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66B" w:rsidRPr="006E5982" w:rsidRDefault="006E5982" w:rsidP="006E5982">
      <w:r w:rsidRPr="00FC5A63">
        <w:rPr>
          <w:rStyle w:val="afffffa"/>
          <w:rFonts w:ascii="Times New Roman" w:hAnsi="Times New Roman" w:cs="Times New Roman"/>
          <w:sz w:val="24"/>
          <w:szCs w:val="24"/>
        </w:rPr>
        <w:t>Новошицький Володимир Євгенійович</w:t>
      </w:r>
      <w:r w:rsidRPr="00FC5A63">
        <w:rPr>
          <w:rFonts w:ascii="Times New Roman" w:hAnsi="Times New Roman" w:cs="Times New Roman"/>
          <w:sz w:val="24"/>
          <w:szCs w:val="24"/>
        </w:rPr>
        <w:t>, асистент ка</w:t>
      </w:r>
      <w:r w:rsidRPr="00FC5A63">
        <w:rPr>
          <w:rFonts w:ascii="Times New Roman" w:hAnsi="Times New Roman" w:cs="Times New Roman"/>
          <w:sz w:val="24"/>
          <w:szCs w:val="24"/>
        </w:rPr>
        <w:softHyphen/>
        <w:t>федри стоматології Національної медичної академії піс</w:t>
      </w:r>
      <w:r w:rsidRPr="00FC5A63">
        <w:rPr>
          <w:rFonts w:ascii="Times New Roman" w:hAnsi="Times New Roman" w:cs="Times New Roman"/>
          <w:sz w:val="24"/>
          <w:szCs w:val="24"/>
        </w:rPr>
        <w:softHyphen/>
        <w:t xml:space="preserve">лядипломної освіти імені </w:t>
      </w:r>
      <w:r w:rsidRPr="00625513">
        <w:rPr>
          <w:rFonts w:ascii="Times New Roman" w:hAnsi="Times New Roman" w:cs="Times New Roman"/>
          <w:sz w:val="24"/>
          <w:szCs w:val="24"/>
          <w:lang w:eastAsia="ru-RU" w:bidi="ru-RU"/>
        </w:rPr>
        <w:t xml:space="preserve">П. </w:t>
      </w:r>
      <w:r w:rsidRPr="00FC5A63">
        <w:rPr>
          <w:rFonts w:ascii="Times New Roman" w:hAnsi="Times New Roman" w:cs="Times New Roman"/>
          <w:sz w:val="24"/>
          <w:szCs w:val="24"/>
        </w:rPr>
        <w:t>Л. Шупика МОЗ України: «Клініко-патогенетичне обґрунтування застосування пре</w:t>
      </w:r>
      <w:r w:rsidRPr="00FC5A63">
        <w:rPr>
          <w:rFonts w:ascii="Times New Roman" w:hAnsi="Times New Roman" w:cs="Times New Roman"/>
          <w:sz w:val="24"/>
          <w:szCs w:val="24"/>
        </w:rPr>
        <w:softHyphen/>
        <w:t xml:space="preserve">паратів вітаміну </w:t>
      </w:r>
      <w:r w:rsidRPr="00FC5A63">
        <w:rPr>
          <w:rFonts w:ascii="Times New Roman" w:hAnsi="Times New Roman" w:cs="Times New Roman"/>
          <w:sz w:val="24"/>
          <w:szCs w:val="24"/>
          <w:lang w:val="en-US" w:eastAsia="en-US" w:bidi="en-US"/>
        </w:rPr>
        <w:t>D</w:t>
      </w:r>
      <w:r w:rsidRPr="00625513">
        <w:rPr>
          <w:rFonts w:ascii="Times New Roman" w:hAnsi="Times New Roman" w:cs="Times New Roman"/>
          <w:sz w:val="24"/>
          <w:szCs w:val="24"/>
          <w:lang w:eastAsia="en-US" w:bidi="en-US"/>
        </w:rPr>
        <w:t xml:space="preserve"> </w:t>
      </w:r>
      <w:r w:rsidRPr="00FC5A63">
        <w:rPr>
          <w:rFonts w:ascii="Times New Roman" w:hAnsi="Times New Roman" w:cs="Times New Roman"/>
          <w:sz w:val="24"/>
          <w:szCs w:val="24"/>
        </w:rPr>
        <w:t xml:space="preserve">в комплексному лікуванні генералізова- ного </w:t>
      </w:r>
      <w:r w:rsidRPr="00625513">
        <w:rPr>
          <w:rFonts w:ascii="Times New Roman" w:hAnsi="Times New Roman" w:cs="Times New Roman"/>
          <w:sz w:val="24"/>
          <w:szCs w:val="24"/>
          <w:lang w:eastAsia="ru-RU" w:bidi="ru-RU"/>
        </w:rPr>
        <w:t xml:space="preserve">пародонтиту» </w:t>
      </w:r>
      <w:r w:rsidRPr="00FC5A63">
        <w:rPr>
          <w:rFonts w:ascii="Times New Roman" w:hAnsi="Times New Roman" w:cs="Times New Roman"/>
          <w:sz w:val="24"/>
          <w:szCs w:val="24"/>
        </w:rPr>
        <w:t>(14.01.22 - стоматологія). Спецрада Д 26.613.09 у Національній медичній академії післядиплом</w:t>
      </w:r>
      <w:r w:rsidRPr="00FC5A63">
        <w:rPr>
          <w:rFonts w:ascii="Times New Roman" w:hAnsi="Times New Roman" w:cs="Times New Roman"/>
          <w:sz w:val="24"/>
          <w:szCs w:val="24"/>
        </w:rPr>
        <w:softHyphen/>
        <w:t xml:space="preserve">ної освіти імені </w:t>
      </w:r>
      <w:r w:rsidRPr="00625513">
        <w:rPr>
          <w:rFonts w:ascii="Times New Roman" w:hAnsi="Times New Roman" w:cs="Times New Roman"/>
          <w:sz w:val="24"/>
          <w:szCs w:val="24"/>
          <w:lang w:eastAsia="ru-RU" w:bidi="ru-RU"/>
        </w:rPr>
        <w:t xml:space="preserve">П. </w:t>
      </w:r>
      <w:r w:rsidRPr="00FC5A63">
        <w:rPr>
          <w:rFonts w:ascii="Times New Roman" w:hAnsi="Times New Roman" w:cs="Times New Roman"/>
          <w:sz w:val="24"/>
          <w:szCs w:val="24"/>
        </w:rPr>
        <w:t>Л. Шупика</w:t>
      </w:r>
      <w:bookmarkStart w:id="0" w:name="_GoBack"/>
      <w:bookmarkEnd w:id="0"/>
    </w:p>
    <w:sectPr w:rsidR="00FD466B" w:rsidRPr="006E5982" w:rsidSect="00D87EFD">
      <w:headerReference w:type="even" r:id="rId8"/>
      <w:headerReference w:type="default" r:id="rId9"/>
      <w:footerReference w:type="even" r:id="rId10"/>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195" w:rsidRDefault="00541195">
      <w:pPr>
        <w:spacing w:after="0" w:line="240" w:lineRule="auto"/>
      </w:pPr>
      <w:r>
        <w:separator/>
      </w:r>
    </w:p>
  </w:endnote>
  <w:endnote w:type="continuationSeparator" w:id="0">
    <w:p w:rsidR="00541195" w:rsidRDefault="00541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Default="00541195">
    <w:pPr>
      <w:rPr>
        <w:sz w:val="2"/>
        <w:szCs w:val="2"/>
      </w:rPr>
    </w:pPr>
    <w:r>
      <w:rPr>
        <w:sz w:val="24"/>
        <w:szCs w:val="24"/>
        <w:lang w:bidi="ru-RU"/>
      </w:rPr>
      <w:pict>
        <v:shapetype id="_x0000_t202" coordsize="21600,21600" o:spt="202" path="m,l,21600r21600,l21600,xe">
          <v:stroke joinstyle="miter"/>
          <v:path gradientshapeok="t" o:connecttype="rect"/>
        </v:shapetype>
        <v:shape id="_x0000_s2289" type="#_x0000_t202" style="position:absolute;left:0;text-align:left;margin-left:297.4pt;margin-top:688.45pt;width:7.9pt;height:5.6pt;z-index:-251659776;mso-wrap-style:none;mso-wrap-distance-left:5pt;mso-wrap-distance-right:5pt;mso-position-horizontal-relative:page;mso-position-vertical-relative:page" wrapcoords="0 0" filled="f" stroked="f">
          <v:textbox style="mso-next-textbox:#_x0000_s2289;mso-fit-shape-to-text:t" inset="0,0,0,0">
            <w:txbxContent>
              <w:p w:rsidR="00226461" w:rsidRDefault="00374C8F">
                <w:pPr>
                  <w:spacing w:line="240" w:lineRule="auto"/>
                </w:pPr>
                <w:r>
                  <w:rPr>
                    <w:rStyle w:val="afffff9"/>
                    <w:b w:val="0"/>
                    <w:bCs w:val="0"/>
                  </w:rPr>
                  <w:fldChar w:fldCharType="begin"/>
                </w:r>
                <w:r>
                  <w:rPr>
                    <w:rStyle w:val="afffff9"/>
                    <w:b w:val="0"/>
                    <w:bCs w:val="0"/>
                  </w:rPr>
                  <w:instrText xml:space="preserve"> PAGE \* MERGEFORMAT </w:instrText>
                </w:r>
                <w:r>
                  <w:rPr>
                    <w:rStyle w:val="afffff9"/>
                    <w:b w:val="0"/>
                    <w:bCs w:val="0"/>
                  </w:rPr>
                  <w:fldChar w:fldCharType="separate"/>
                </w:r>
                <w:r w:rsidR="00226461">
                  <w:rPr>
                    <w:rStyle w:val="afffff9"/>
                    <w:b w:val="0"/>
                    <w:bCs w:val="0"/>
                  </w:rPr>
                  <w:t>#</w:t>
                </w:r>
                <w:r>
                  <w:rPr>
                    <w:rStyle w:val="afffff9"/>
                    <w:b w:val="0"/>
                    <w:bCs w:val="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195" w:rsidRDefault="00541195"/>
    <w:p w:rsidR="00541195" w:rsidRDefault="00541195"/>
    <w:p w:rsidR="00541195" w:rsidRDefault="00541195"/>
    <w:p w:rsidR="00541195" w:rsidRDefault="00541195"/>
    <w:p w:rsidR="00541195" w:rsidRDefault="00541195">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1025" type="#_x0000_t202" style="position:absolute;left:0;text-align:left;margin-left:285.6pt;margin-top:113.65pt;width:13.45pt;height:9.6pt;z-index:-251657216;mso-wrap-style:none;mso-wrap-distance-left:5pt;mso-wrap-distance-right:5pt;mso-position-horizontal-relative:page;mso-position-vertical-relative:page" wrapcoords="0 0" filled="f" stroked="f">
            <v:textbox style="mso-next-textbox:#_x0000_s1025;mso-fit-shape-to-text:t" inset="0,0,0,0">
              <w:txbxContent>
                <w:p w:rsidR="00541195" w:rsidRDefault="0054119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C35AA8">
                    <w:rPr>
                      <w:rStyle w:val="afffff9"/>
                      <w:b w:val="0"/>
                      <w:bCs w:val="0"/>
                      <w:noProof/>
                    </w:rPr>
                    <w:t>33</w:t>
                  </w:r>
                  <w:r>
                    <w:rPr>
                      <w:rStyle w:val="afffff9"/>
                      <w:b w:val="0"/>
                      <w:bCs w:val="0"/>
                      <w:noProof/>
                    </w:rPr>
                    <w:fldChar w:fldCharType="end"/>
                  </w:r>
                </w:p>
              </w:txbxContent>
            </v:textbox>
            <w10:wrap anchorx="page" anchory="page"/>
          </v:shape>
        </w:pict>
      </w:r>
    </w:p>
    <w:p w:rsidR="00541195" w:rsidRDefault="00541195"/>
    <w:p w:rsidR="00541195" w:rsidRDefault="00541195"/>
    <w:p w:rsidR="00541195" w:rsidRDefault="00541195">
      <w:pPr>
        <w:rPr>
          <w:sz w:val="2"/>
          <w:szCs w:val="2"/>
        </w:rPr>
      </w:pPr>
      <w:r>
        <w:rPr>
          <w:sz w:val="24"/>
          <w:szCs w:val="24"/>
          <w:lang w:bidi="ru-RU"/>
        </w:rPr>
        <w:pict>
          <v:shape id="_x0000_s1026" type="#_x0000_t202" style="position:absolute;left:0;text-align:left;margin-left:252.6pt;margin-top:191.45pt;width:32.65pt;height:15.35pt;z-index:-251656192;mso-wrap-style:none;mso-wrap-distance-left:5pt;mso-wrap-distance-right:5pt;mso-position-horizontal-relative:page;mso-position-vertical-relative:page" wrapcoords="0 0" filled="f" stroked="f">
            <v:textbox style="mso-next-textbox:#_x0000_s1026;mso-fit-shape-to-text:t" inset="0,0,0,0">
              <w:txbxContent>
                <w:p w:rsidR="00541195" w:rsidRDefault="00541195"/>
              </w:txbxContent>
            </v:textbox>
            <w10:wrap anchorx="page" anchory="page"/>
          </v:shape>
        </w:pict>
      </w:r>
    </w:p>
    <w:p w:rsidR="00541195" w:rsidRDefault="00541195"/>
    <w:p w:rsidR="00541195" w:rsidRDefault="00541195">
      <w:pPr>
        <w:rPr>
          <w:sz w:val="2"/>
          <w:szCs w:val="2"/>
        </w:rPr>
      </w:pPr>
    </w:p>
    <w:p w:rsidR="00541195" w:rsidRDefault="00541195"/>
    <w:p w:rsidR="00541195" w:rsidRDefault="00541195">
      <w:pPr>
        <w:spacing w:after="0" w:line="240" w:lineRule="auto"/>
      </w:pPr>
    </w:p>
  </w:footnote>
  <w:footnote w:type="continuationSeparator" w:id="0">
    <w:p w:rsidR="00541195" w:rsidRDefault="005411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Default="00226461"/>
  <w:p w:rsidR="00226461" w:rsidRDefault="00226461">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Pr="006E463D" w:rsidRDefault="00226461" w:rsidP="006E463D">
    <w:pPr>
      <w:pStyle w:val="affffffff6"/>
      <w:jc w:val="center"/>
      <w:rPr>
        <w:rFonts w:ascii="Verdana" w:hAnsi="Verdana" w:cs="Verdana"/>
      </w:rP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8E62E99A"/>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15:restartNumberingAfterBreak="0">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15:restartNumberingAfterBreak="0">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15:restartNumberingAfterBreak="0">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15:restartNumberingAfterBreak="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15:restartNumberingAfterBreak="0">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15:restartNumberingAfterBreak="0">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15:restartNumberingAfterBreak="0">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15:restartNumberingAfterBreak="0">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15:restartNumberingAfterBreak="0">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15:restartNumberingAfterBreak="0">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15:restartNumberingAfterBreak="0">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15:restartNumberingAfterBreak="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15:restartNumberingAfterBreak="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15:restartNumberingAfterBreak="0">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15:restartNumberingAfterBreak="0">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15:restartNumberingAfterBreak="0">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15:restartNumberingAfterBreak="0">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15:restartNumberingAfterBreak="0">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15:restartNumberingAfterBreak="0">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15:restartNumberingAfterBreak="0">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15:restartNumberingAfterBreak="0">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15:restartNumberingAfterBreak="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15:restartNumberingAfterBreak="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15:restartNumberingAfterBreak="0">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15:restartNumberingAfterBreak="0">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15:restartNumberingAfterBreak="0">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15:restartNumberingAfterBreak="0">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15:restartNumberingAfterBreak="0">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15:restartNumberingAfterBreak="0">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15:restartNumberingAfterBreak="0">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15:restartNumberingAfterBreak="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15:restartNumberingAfterBreak="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15:restartNumberingAfterBreak="0">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15:restartNumberingAfterBreak="0">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15:restartNumberingAfterBreak="0">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15:restartNumberingAfterBreak="0">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15:restartNumberingAfterBreak="0">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15:restartNumberingAfterBreak="0">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15:restartNumberingAfterBreak="0">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15:restartNumberingAfterBreak="0">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15:restartNumberingAfterBreak="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15:restartNumberingAfterBreak="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15:restartNumberingAfterBreak="0">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15:restartNumberingAfterBreak="0">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15:restartNumberingAfterBreak="0">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15:restartNumberingAfterBreak="0">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15:restartNumberingAfterBreak="0">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15:restartNumberingAfterBreak="0">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15:restartNumberingAfterBreak="0">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15:restartNumberingAfterBreak="0">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15:restartNumberingAfterBreak="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15:restartNumberingAfterBreak="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15:restartNumberingAfterBreak="0">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15:restartNumberingAfterBreak="0">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15:restartNumberingAfterBreak="0">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15:restartNumberingAfterBreak="0">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15:restartNumberingAfterBreak="0">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15:restartNumberingAfterBreak="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15:restartNumberingAfterBreak="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15:restartNumberingAfterBreak="0">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15:restartNumberingAfterBreak="0">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15:restartNumberingAfterBreak="0">
    <w:nsid w:val="03336FFC"/>
    <w:multiLevelType w:val="singleLevel"/>
    <w:tmpl w:val="AED823C0"/>
    <w:lvl w:ilvl="0">
      <w:start w:val="7"/>
      <w:numFmt w:val="decimal"/>
      <w:lvlText w:val="%1."/>
      <w:legacy w:legacy="1" w:legacySpace="0" w:legacyIndent="590"/>
      <w:lvlJc w:val="left"/>
      <w:rPr>
        <w:rFonts w:ascii="Times New Roman" w:hAnsi="Times New Roman" w:cs="Times New Roman" w:hint="default"/>
      </w:rPr>
    </w:lvl>
  </w:abstractNum>
  <w:abstractNum w:abstractNumId="75" w15:restartNumberingAfterBreak="0">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6" w15:restartNumberingAfterBreak="0">
    <w:nsid w:val="04EB69B1"/>
    <w:multiLevelType w:val="singleLevel"/>
    <w:tmpl w:val="D33655C2"/>
    <w:lvl w:ilvl="0">
      <w:start w:val="2"/>
      <w:numFmt w:val="decimal"/>
      <w:lvlText w:val="%1."/>
      <w:legacy w:legacy="1" w:legacySpace="0" w:legacyIndent="720"/>
      <w:lvlJc w:val="left"/>
      <w:rPr>
        <w:rFonts w:ascii="Times New Roman" w:hAnsi="Times New Roman" w:cs="Times New Roman" w:hint="default"/>
      </w:rPr>
    </w:lvl>
  </w:abstractNum>
  <w:abstractNum w:abstractNumId="77" w15:restartNumberingAfterBreak="0">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8" w15:restartNumberingAfterBreak="0">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1" w15:restartNumberingAfterBreak="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2" w15:restartNumberingAfterBreak="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15:restartNumberingAfterBreak="0">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6" w15:restartNumberingAfterBreak="0">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23B056DD"/>
    <w:multiLevelType w:val="singleLevel"/>
    <w:tmpl w:val="63C4C29C"/>
    <w:lvl w:ilvl="0">
      <w:start w:val="1"/>
      <w:numFmt w:val="decimal"/>
      <w:lvlText w:val="%1."/>
      <w:legacy w:legacy="1" w:legacySpace="0" w:legacyIndent="360"/>
      <w:lvlJc w:val="left"/>
      <w:rPr>
        <w:rFonts w:ascii="Times New Roman" w:hAnsi="Times New Roman" w:cs="Times New Roman" w:hint="default"/>
      </w:rPr>
    </w:lvl>
  </w:abstractNum>
  <w:abstractNum w:abstractNumId="89" w15:restartNumberingAfterBreak="0">
    <w:nsid w:val="25543E69"/>
    <w:multiLevelType w:val="singleLevel"/>
    <w:tmpl w:val="F12A5A00"/>
    <w:lvl w:ilvl="0">
      <w:start w:val="1"/>
      <w:numFmt w:val="decimal"/>
      <w:lvlText w:val="%1."/>
      <w:legacy w:legacy="1" w:legacySpace="0" w:legacyIndent="360"/>
      <w:lvlJc w:val="left"/>
      <w:rPr>
        <w:rFonts w:ascii="Times New Roman" w:hAnsi="Times New Roman" w:cs="Times New Roman" w:hint="default"/>
      </w:rPr>
    </w:lvl>
  </w:abstractNum>
  <w:abstractNum w:abstractNumId="90" w15:restartNumberingAfterBreak="0">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66A383F"/>
    <w:multiLevelType w:val="multilevel"/>
    <w:tmpl w:val="2C729572"/>
    <w:lvl w:ilvl="0">
      <w:start w:val="3"/>
      <w:numFmt w:val="decimal"/>
      <w:lvlText w:val="26.207.%1"/>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EFC7D11"/>
    <w:multiLevelType w:val="singleLevel"/>
    <w:tmpl w:val="824AF28E"/>
    <w:lvl w:ilvl="0">
      <w:start w:val="3"/>
      <w:numFmt w:val="decimal"/>
      <w:lvlText w:val="%1."/>
      <w:legacy w:legacy="1" w:legacySpace="0" w:legacyIndent="283"/>
      <w:lvlJc w:val="left"/>
      <w:rPr>
        <w:rFonts w:ascii="Times New Roman" w:hAnsi="Times New Roman" w:cs="Times New Roman" w:hint="default"/>
      </w:rPr>
    </w:lvl>
  </w:abstractNum>
  <w:abstractNum w:abstractNumId="94" w15:restartNumberingAfterBreak="0">
    <w:nsid w:val="42B55997"/>
    <w:multiLevelType w:val="singleLevel"/>
    <w:tmpl w:val="957C3DAE"/>
    <w:lvl w:ilvl="0">
      <w:start w:val="6"/>
      <w:numFmt w:val="decimal"/>
      <w:lvlText w:val="%1."/>
      <w:legacy w:legacy="1" w:legacySpace="0" w:legacyIndent="720"/>
      <w:lvlJc w:val="left"/>
      <w:rPr>
        <w:rFonts w:ascii="Times New Roman" w:hAnsi="Times New Roman" w:cs="Times New Roman" w:hint="default"/>
      </w:rPr>
    </w:lvl>
  </w:abstractNum>
  <w:abstractNum w:abstractNumId="95" w15:restartNumberingAfterBreak="0">
    <w:nsid w:val="438F7C87"/>
    <w:multiLevelType w:val="singleLevel"/>
    <w:tmpl w:val="4D94AF96"/>
    <w:lvl w:ilvl="0">
      <w:start w:val="7"/>
      <w:numFmt w:val="decimal"/>
      <w:lvlText w:val="%1."/>
      <w:legacy w:legacy="1" w:legacySpace="0" w:legacyIndent="566"/>
      <w:lvlJc w:val="left"/>
      <w:rPr>
        <w:rFonts w:ascii="Times New Roman" w:hAnsi="Times New Roman" w:cs="Times New Roman" w:hint="default"/>
      </w:rPr>
    </w:lvl>
  </w:abstractNum>
  <w:abstractNum w:abstractNumId="96" w15:restartNumberingAfterBreak="0">
    <w:nsid w:val="48D6757C"/>
    <w:multiLevelType w:val="singleLevel"/>
    <w:tmpl w:val="F350C660"/>
    <w:lvl w:ilvl="0">
      <w:start w:val="4"/>
      <w:numFmt w:val="decimal"/>
      <w:lvlText w:val="%1."/>
      <w:legacy w:legacy="1" w:legacySpace="0" w:legacyIndent="590"/>
      <w:lvlJc w:val="left"/>
      <w:rPr>
        <w:rFonts w:ascii="Times New Roman" w:hAnsi="Times New Roman" w:cs="Times New Roman" w:hint="default"/>
      </w:rPr>
    </w:lvl>
  </w:abstractNum>
  <w:abstractNum w:abstractNumId="97" w15:restartNumberingAfterBreak="0">
    <w:nsid w:val="564722A7"/>
    <w:multiLevelType w:val="multilevel"/>
    <w:tmpl w:val="42DC7EE6"/>
    <w:lvl w:ilvl="0">
      <w:start w:val="1"/>
      <w:numFmt w:val="decimal"/>
      <w:lvlText w:val="26.553.%1"/>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59956779"/>
    <w:multiLevelType w:val="singleLevel"/>
    <w:tmpl w:val="D96EFC58"/>
    <w:lvl w:ilvl="0">
      <w:start w:val="1"/>
      <w:numFmt w:val="decimal"/>
      <w:lvlText w:val="%1."/>
      <w:legacy w:legacy="1" w:legacySpace="0" w:legacyIndent="566"/>
      <w:lvlJc w:val="left"/>
      <w:rPr>
        <w:rFonts w:ascii="Times New Roman" w:hAnsi="Times New Roman" w:cs="Times New Roman" w:hint="default"/>
      </w:rPr>
    </w:lvl>
  </w:abstractNum>
  <w:abstractNum w:abstractNumId="99" w15:restartNumberingAfterBreak="0">
    <w:nsid w:val="5C404A33"/>
    <w:multiLevelType w:val="singleLevel"/>
    <w:tmpl w:val="B3D6A2AA"/>
    <w:lvl w:ilvl="0">
      <w:start w:val="1"/>
      <w:numFmt w:val="decimal"/>
      <w:lvlText w:val="%1."/>
      <w:legacy w:legacy="1" w:legacySpace="0" w:legacyIndent="297"/>
      <w:lvlJc w:val="left"/>
      <w:rPr>
        <w:rFonts w:ascii="Times New Roman" w:hAnsi="Times New Roman" w:cs="Times New Roman" w:hint="default"/>
      </w:rPr>
    </w:lvl>
  </w:abstractNum>
  <w:abstractNum w:abstractNumId="100" w15:restartNumberingAfterBreak="0">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5DB52AA"/>
    <w:multiLevelType w:val="singleLevel"/>
    <w:tmpl w:val="185CBF6E"/>
    <w:lvl w:ilvl="0">
      <w:start w:val="1"/>
      <w:numFmt w:val="decimal"/>
      <w:lvlText w:val="%1."/>
      <w:legacy w:legacy="1" w:legacySpace="0" w:legacyIndent="590"/>
      <w:lvlJc w:val="left"/>
      <w:rPr>
        <w:rFonts w:ascii="Times New Roman" w:hAnsi="Times New Roman" w:cs="Times New Roman" w:hint="default"/>
      </w:rPr>
    </w:lvl>
  </w:abstractNum>
  <w:abstractNum w:abstractNumId="102" w15:restartNumberingAfterBreak="0">
    <w:nsid w:val="6E0A3953"/>
    <w:multiLevelType w:val="singleLevel"/>
    <w:tmpl w:val="A96CFEE4"/>
    <w:lvl w:ilvl="0">
      <w:start w:val="10"/>
      <w:numFmt w:val="decimal"/>
      <w:lvlText w:val="%1."/>
      <w:legacy w:legacy="1" w:legacySpace="0" w:legacyIndent="422"/>
      <w:lvlJc w:val="left"/>
      <w:rPr>
        <w:rFonts w:ascii="Times New Roman" w:hAnsi="Times New Roman" w:cs="Times New Roman" w:hint="default"/>
      </w:rPr>
    </w:lvl>
  </w:abstractNum>
  <w:abstractNum w:abstractNumId="103" w15:restartNumberingAfterBreak="0">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710"/>
        <w:lvlJc w:val="left"/>
        <w:rPr>
          <w:rFonts w:ascii="Times New Roman" w:hAnsi="Times New Roman" w:cs="Times New Roman" w:hint="default"/>
        </w:rPr>
      </w:lvl>
    </w:lvlOverride>
  </w:num>
  <w:num w:numId="7">
    <w:abstractNumId w:val="89"/>
  </w:num>
  <w:num w:numId="8">
    <w:abstractNumId w:val="98"/>
  </w:num>
  <w:num w:numId="9">
    <w:abstractNumId w:val="95"/>
  </w:num>
  <w:num w:numId="10">
    <w:abstractNumId w:val="99"/>
  </w:num>
  <w:num w:numId="11">
    <w:abstractNumId w:val="102"/>
  </w:num>
  <w:num w:numId="12">
    <w:abstractNumId w:val="4"/>
    <w:lvlOverride w:ilvl="0">
      <w:lvl w:ilvl="0">
        <w:start w:val="65535"/>
        <w:numFmt w:val="bullet"/>
        <w:lvlText w:val="•"/>
        <w:legacy w:legacy="1" w:legacySpace="0" w:legacyIndent="734"/>
        <w:lvlJc w:val="left"/>
        <w:rPr>
          <w:rFonts w:ascii="Times New Roman" w:hAnsi="Times New Roman" w:cs="Times New Roman" w:hint="default"/>
        </w:rPr>
      </w:lvl>
    </w:lvlOverride>
  </w:num>
  <w:num w:numId="13">
    <w:abstractNumId w:val="88"/>
  </w:num>
  <w:num w:numId="14">
    <w:abstractNumId w:val="4"/>
    <w:lvlOverride w:ilvl="0">
      <w:lvl w:ilvl="0">
        <w:start w:val="65535"/>
        <w:numFmt w:val="bullet"/>
        <w:lvlText w:val="•"/>
        <w:legacy w:legacy="1" w:legacySpace="0" w:legacyIndent="557"/>
        <w:lvlJc w:val="left"/>
        <w:rPr>
          <w:rFonts w:ascii="Times New Roman" w:hAnsi="Times New Roman" w:cs="Times New Roman" w:hint="default"/>
        </w:rPr>
      </w:lvl>
    </w:lvlOverride>
  </w:num>
  <w:num w:numId="15">
    <w:abstractNumId w:val="4"/>
    <w:lvlOverride w:ilvl="0">
      <w:lvl w:ilvl="0">
        <w:start w:val="65535"/>
        <w:numFmt w:val="bullet"/>
        <w:lvlText w:val="-"/>
        <w:legacy w:legacy="1" w:legacySpace="0" w:legacyIndent="154"/>
        <w:lvlJc w:val="left"/>
        <w:rPr>
          <w:rFonts w:ascii="Times New Roman" w:hAnsi="Times New Roman" w:cs="Times New Roman" w:hint="default"/>
        </w:rPr>
      </w:lvl>
    </w:lvlOverride>
  </w:num>
  <w:num w:numId="16">
    <w:abstractNumId w:val="93"/>
  </w:num>
  <w:num w:numId="17">
    <w:abstractNumId w:val="4"/>
    <w:lvlOverride w:ilvl="0">
      <w:lvl w:ilvl="0">
        <w:start w:val="65535"/>
        <w:numFmt w:val="bullet"/>
        <w:lvlText w:val="-"/>
        <w:legacy w:legacy="1" w:legacySpace="0" w:legacyIndent="374"/>
        <w:lvlJc w:val="left"/>
        <w:rPr>
          <w:rFonts w:ascii="Times New Roman" w:hAnsi="Times New Roman" w:cs="Times New Roman" w:hint="default"/>
        </w:rPr>
      </w:lvl>
    </w:lvlOverride>
  </w:num>
  <w:num w:numId="18">
    <w:abstractNumId w:val="4"/>
    <w:lvlOverride w:ilvl="0">
      <w:lvl w:ilvl="0">
        <w:start w:val="65535"/>
        <w:numFmt w:val="bullet"/>
        <w:lvlText w:val="-"/>
        <w:legacy w:legacy="1" w:legacySpace="0" w:legacyIndent="284"/>
        <w:lvlJc w:val="left"/>
        <w:rPr>
          <w:rFonts w:ascii="Courier New" w:hAnsi="Courier New" w:cs="Courier New" w:hint="default"/>
        </w:rPr>
      </w:lvl>
    </w:lvlOverride>
  </w:num>
  <w:num w:numId="19">
    <w:abstractNumId w:val="101"/>
  </w:num>
  <w:num w:numId="20">
    <w:abstractNumId w:val="96"/>
  </w:num>
  <w:num w:numId="21">
    <w:abstractNumId w:val="74"/>
  </w:num>
  <w:num w:numId="22">
    <w:abstractNumId w:val="76"/>
  </w:num>
  <w:num w:numId="23">
    <w:abstractNumId w:val="94"/>
  </w:num>
  <w:num w:numId="24">
    <w:abstractNumId w:val="91"/>
  </w:num>
  <w:num w:numId="25">
    <w:abstractNumId w:val="9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9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0FD"/>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DFD"/>
    <w:rsid w:val="00003E4C"/>
    <w:rsid w:val="00004058"/>
    <w:rsid w:val="000040F6"/>
    <w:rsid w:val="0000417D"/>
    <w:rsid w:val="000041AD"/>
    <w:rsid w:val="00004225"/>
    <w:rsid w:val="00004259"/>
    <w:rsid w:val="000044F7"/>
    <w:rsid w:val="000046CF"/>
    <w:rsid w:val="00004B7D"/>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13"/>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AE"/>
    <w:rsid w:val="00011621"/>
    <w:rsid w:val="00011643"/>
    <w:rsid w:val="0001168F"/>
    <w:rsid w:val="00011828"/>
    <w:rsid w:val="00011A28"/>
    <w:rsid w:val="00011B15"/>
    <w:rsid w:val="00011DBC"/>
    <w:rsid w:val="00011E92"/>
    <w:rsid w:val="00011FCD"/>
    <w:rsid w:val="000121D7"/>
    <w:rsid w:val="00012344"/>
    <w:rsid w:val="000123F4"/>
    <w:rsid w:val="000123FB"/>
    <w:rsid w:val="00012413"/>
    <w:rsid w:val="00012486"/>
    <w:rsid w:val="0001261B"/>
    <w:rsid w:val="00012627"/>
    <w:rsid w:val="000126C4"/>
    <w:rsid w:val="0001286F"/>
    <w:rsid w:val="0001292B"/>
    <w:rsid w:val="00012A69"/>
    <w:rsid w:val="00012DCC"/>
    <w:rsid w:val="00012E2E"/>
    <w:rsid w:val="00012EF9"/>
    <w:rsid w:val="0001301A"/>
    <w:rsid w:val="000130D4"/>
    <w:rsid w:val="0001313B"/>
    <w:rsid w:val="000133F7"/>
    <w:rsid w:val="0001346C"/>
    <w:rsid w:val="00013478"/>
    <w:rsid w:val="000135A8"/>
    <w:rsid w:val="000135E6"/>
    <w:rsid w:val="000136CD"/>
    <w:rsid w:val="00013730"/>
    <w:rsid w:val="00013843"/>
    <w:rsid w:val="00013980"/>
    <w:rsid w:val="00013A36"/>
    <w:rsid w:val="00013B5C"/>
    <w:rsid w:val="00013C25"/>
    <w:rsid w:val="00013CC9"/>
    <w:rsid w:val="00014157"/>
    <w:rsid w:val="0001415F"/>
    <w:rsid w:val="000142DB"/>
    <w:rsid w:val="00014387"/>
    <w:rsid w:val="000143AB"/>
    <w:rsid w:val="00014560"/>
    <w:rsid w:val="000147CB"/>
    <w:rsid w:val="00014936"/>
    <w:rsid w:val="00014959"/>
    <w:rsid w:val="00014B19"/>
    <w:rsid w:val="00014C87"/>
    <w:rsid w:val="00014CFF"/>
    <w:rsid w:val="00014ED9"/>
    <w:rsid w:val="00015059"/>
    <w:rsid w:val="0001506E"/>
    <w:rsid w:val="000151C1"/>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6C4"/>
    <w:rsid w:val="000216FD"/>
    <w:rsid w:val="00021AD4"/>
    <w:rsid w:val="00021B64"/>
    <w:rsid w:val="00021CD1"/>
    <w:rsid w:val="00021D96"/>
    <w:rsid w:val="00021E17"/>
    <w:rsid w:val="00021E35"/>
    <w:rsid w:val="00021F85"/>
    <w:rsid w:val="00021F98"/>
    <w:rsid w:val="00022072"/>
    <w:rsid w:val="00022147"/>
    <w:rsid w:val="00022302"/>
    <w:rsid w:val="000223EA"/>
    <w:rsid w:val="00022422"/>
    <w:rsid w:val="000225AA"/>
    <w:rsid w:val="000225D6"/>
    <w:rsid w:val="000225E0"/>
    <w:rsid w:val="0002269C"/>
    <w:rsid w:val="000226D6"/>
    <w:rsid w:val="000228E2"/>
    <w:rsid w:val="0002299E"/>
    <w:rsid w:val="000229D0"/>
    <w:rsid w:val="00022B31"/>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CF3"/>
    <w:rsid w:val="00026CF4"/>
    <w:rsid w:val="00026FAD"/>
    <w:rsid w:val="000270E6"/>
    <w:rsid w:val="00027162"/>
    <w:rsid w:val="0002717D"/>
    <w:rsid w:val="00027332"/>
    <w:rsid w:val="0002749C"/>
    <w:rsid w:val="00027646"/>
    <w:rsid w:val="00027754"/>
    <w:rsid w:val="000277CA"/>
    <w:rsid w:val="0002788E"/>
    <w:rsid w:val="00027A72"/>
    <w:rsid w:val="00027A85"/>
    <w:rsid w:val="00027AF9"/>
    <w:rsid w:val="00027B56"/>
    <w:rsid w:val="00027CCA"/>
    <w:rsid w:val="00027ED6"/>
    <w:rsid w:val="00030019"/>
    <w:rsid w:val="0003004D"/>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ED"/>
    <w:rsid w:val="00032367"/>
    <w:rsid w:val="00032386"/>
    <w:rsid w:val="0003249C"/>
    <w:rsid w:val="00032535"/>
    <w:rsid w:val="00032545"/>
    <w:rsid w:val="000326C4"/>
    <w:rsid w:val="00032775"/>
    <w:rsid w:val="0003277F"/>
    <w:rsid w:val="000329B5"/>
    <w:rsid w:val="00032E4A"/>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8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4008A"/>
    <w:rsid w:val="000400C9"/>
    <w:rsid w:val="0004020D"/>
    <w:rsid w:val="00040290"/>
    <w:rsid w:val="00040326"/>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F49"/>
    <w:rsid w:val="00043096"/>
    <w:rsid w:val="000433AF"/>
    <w:rsid w:val="000436FF"/>
    <w:rsid w:val="0004390A"/>
    <w:rsid w:val="00043A1B"/>
    <w:rsid w:val="00043D39"/>
    <w:rsid w:val="00043F18"/>
    <w:rsid w:val="00043F69"/>
    <w:rsid w:val="0004441F"/>
    <w:rsid w:val="000445BC"/>
    <w:rsid w:val="00044667"/>
    <w:rsid w:val="00044726"/>
    <w:rsid w:val="00044776"/>
    <w:rsid w:val="0004494C"/>
    <w:rsid w:val="00044982"/>
    <w:rsid w:val="00044991"/>
    <w:rsid w:val="00044A26"/>
    <w:rsid w:val="00044AB8"/>
    <w:rsid w:val="00044B31"/>
    <w:rsid w:val="00044E08"/>
    <w:rsid w:val="00044FE0"/>
    <w:rsid w:val="000450B4"/>
    <w:rsid w:val="00045127"/>
    <w:rsid w:val="00045142"/>
    <w:rsid w:val="000453A9"/>
    <w:rsid w:val="0004545A"/>
    <w:rsid w:val="00045579"/>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676"/>
    <w:rsid w:val="000466C2"/>
    <w:rsid w:val="000467AF"/>
    <w:rsid w:val="00046865"/>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8A"/>
    <w:rsid w:val="00050F8B"/>
    <w:rsid w:val="0005111B"/>
    <w:rsid w:val="000514DE"/>
    <w:rsid w:val="00051546"/>
    <w:rsid w:val="000516F8"/>
    <w:rsid w:val="0005171E"/>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183"/>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F31"/>
    <w:rsid w:val="00060067"/>
    <w:rsid w:val="00060155"/>
    <w:rsid w:val="000601A5"/>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1EF1"/>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3D"/>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70"/>
    <w:rsid w:val="00075440"/>
    <w:rsid w:val="00075524"/>
    <w:rsid w:val="0007564F"/>
    <w:rsid w:val="0007581E"/>
    <w:rsid w:val="00075885"/>
    <w:rsid w:val="000758EC"/>
    <w:rsid w:val="000759C6"/>
    <w:rsid w:val="00075A59"/>
    <w:rsid w:val="00075BC1"/>
    <w:rsid w:val="00075C2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22"/>
    <w:rsid w:val="0007689E"/>
    <w:rsid w:val="00076BCC"/>
    <w:rsid w:val="00076BE8"/>
    <w:rsid w:val="00076BEF"/>
    <w:rsid w:val="00076C29"/>
    <w:rsid w:val="00076E74"/>
    <w:rsid w:val="00077028"/>
    <w:rsid w:val="00077056"/>
    <w:rsid w:val="000770F4"/>
    <w:rsid w:val="00077340"/>
    <w:rsid w:val="000773D3"/>
    <w:rsid w:val="00077491"/>
    <w:rsid w:val="000775CA"/>
    <w:rsid w:val="00077933"/>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653"/>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3B"/>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41B"/>
    <w:rsid w:val="00086533"/>
    <w:rsid w:val="0008686A"/>
    <w:rsid w:val="000868AF"/>
    <w:rsid w:val="00086975"/>
    <w:rsid w:val="0008698A"/>
    <w:rsid w:val="00086A09"/>
    <w:rsid w:val="00086A9B"/>
    <w:rsid w:val="00086B9F"/>
    <w:rsid w:val="00086DCA"/>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5E"/>
    <w:rsid w:val="00091EDA"/>
    <w:rsid w:val="00092294"/>
    <w:rsid w:val="000922C6"/>
    <w:rsid w:val="00092366"/>
    <w:rsid w:val="00092408"/>
    <w:rsid w:val="00092453"/>
    <w:rsid w:val="000924FE"/>
    <w:rsid w:val="000925CC"/>
    <w:rsid w:val="000926FF"/>
    <w:rsid w:val="00092BCC"/>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11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66"/>
    <w:rsid w:val="000A0CCE"/>
    <w:rsid w:val="000A0DBF"/>
    <w:rsid w:val="000A1013"/>
    <w:rsid w:val="000A1053"/>
    <w:rsid w:val="000A107B"/>
    <w:rsid w:val="000A107C"/>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E9E"/>
    <w:rsid w:val="000A2F7A"/>
    <w:rsid w:val="000A3006"/>
    <w:rsid w:val="000A31AF"/>
    <w:rsid w:val="000A3423"/>
    <w:rsid w:val="000A355E"/>
    <w:rsid w:val="000A369B"/>
    <w:rsid w:val="000A36A1"/>
    <w:rsid w:val="000A3891"/>
    <w:rsid w:val="000A38BD"/>
    <w:rsid w:val="000A38E5"/>
    <w:rsid w:val="000A3939"/>
    <w:rsid w:val="000A3A37"/>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1BD"/>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E3F"/>
    <w:rsid w:val="000A7304"/>
    <w:rsid w:val="000A7420"/>
    <w:rsid w:val="000A7498"/>
    <w:rsid w:val="000A7542"/>
    <w:rsid w:val="000A76E5"/>
    <w:rsid w:val="000A77CA"/>
    <w:rsid w:val="000A782B"/>
    <w:rsid w:val="000A7A93"/>
    <w:rsid w:val="000A7AA1"/>
    <w:rsid w:val="000A7DD5"/>
    <w:rsid w:val="000A7DEE"/>
    <w:rsid w:val="000A7E54"/>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A96"/>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6E3"/>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40"/>
    <w:rsid w:val="000C20E4"/>
    <w:rsid w:val="000C2190"/>
    <w:rsid w:val="000C22CB"/>
    <w:rsid w:val="000C2333"/>
    <w:rsid w:val="000C2352"/>
    <w:rsid w:val="000C263B"/>
    <w:rsid w:val="000C2812"/>
    <w:rsid w:val="000C2B66"/>
    <w:rsid w:val="000C2C90"/>
    <w:rsid w:val="000C2D41"/>
    <w:rsid w:val="000C2DF5"/>
    <w:rsid w:val="000C2E36"/>
    <w:rsid w:val="000C2E52"/>
    <w:rsid w:val="000C2E6A"/>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661"/>
    <w:rsid w:val="000C5ADD"/>
    <w:rsid w:val="000C5B0B"/>
    <w:rsid w:val="000C5C19"/>
    <w:rsid w:val="000C5DD7"/>
    <w:rsid w:val="000C5DF5"/>
    <w:rsid w:val="000C5E8D"/>
    <w:rsid w:val="000C5FFC"/>
    <w:rsid w:val="000C60B0"/>
    <w:rsid w:val="000C61D9"/>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E74"/>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32D"/>
    <w:rsid w:val="000D53D8"/>
    <w:rsid w:val="000D558C"/>
    <w:rsid w:val="000D55B3"/>
    <w:rsid w:val="000D5708"/>
    <w:rsid w:val="000D587B"/>
    <w:rsid w:val="000D5893"/>
    <w:rsid w:val="000D592E"/>
    <w:rsid w:val="000D5A69"/>
    <w:rsid w:val="000D5B3B"/>
    <w:rsid w:val="000D5C56"/>
    <w:rsid w:val="000D5C67"/>
    <w:rsid w:val="000D5D0B"/>
    <w:rsid w:val="000D5D2F"/>
    <w:rsid w:val="000D5DA0"/>
    <w:rsid w:val="000D5FC2"/>
    <w:rsid w:val="000D6035"/>
    <w:rsid w:val="000D632C"/>
    <w:rsid w:val="000D6437"/>
    <w:rsid w:val="000D647B"/>
    <w:rsid w:val="000D652A"/>
    <w:rsid w:val="000D676A"/>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B6F"/>
    <w:rsid w:val="000E3DB8"/>
    <w:rsid w:val="000E3E4D"/>
    <w:rsid w:val="000E3EEF"/>
    <w:rsid w:val="000E3F38"/>
    <w:rsid w:val="000E4077"/>
    <w:rsid w:val="000E4205"/>
    <w:rsid w:val="000E42B8"/>
    <w:rsid w:val="000E42F5"/>
    <w:rsid w:val="000E44F5"/>
    <w:rsid w:val="000E460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9F5"/>
    <w:rsid w:val="000E5AAD"/>
    <w:rsid w:val="000E5AE2"/>
    <w:rsid w:val="000E5BD5"/>
    <w:rsid w:val="000E5D33"/>
    <w:rsid w:val="000E5D6E"/>
    <w:rsid w:val="000E5E97"/>
    <w:rsid w:val="000E5EC1"/>
    <w:rsid w:val="000E605B"/>
    <w:rsid w:val="000E6412"/>
    <w:rsid w:val="000E64BE"/>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77F"/>
    <w:rsid w:val="000E7AF5"/>
    <w:rsid w:val="000E7B65"/>
    <w:rsid w:val="000E7C7A"/>
    <w:rsid w:val="000E7C83"/>
    <w:rsid w:val="000E7C8C"/>
    <w:rsid w:val="000E7CAB"/>
    <w:rsid w:val="000E7CF3"/>
    <w:rsid w:val="000E7D96"/>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3CC"/>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F85"/>
    <w:rsid w:val="000F51B1"/>
    <w:rsid w:val="000F5558"/>
    <w:rsid w:val="000F557A"/>
    <w:rsid w:val="000F564B"/>
    <w:rsid w:val="000F57D3"/>
    <w:rsid w:val="000F58EA"/>
    <w:rsid w:val="000F5A28"/>
    <w:rsid w:val="000F5D3A"/>
    <w:rsid w:val="000F5D56"/>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77A"/>
    <w:rsid w:val="00100832"/>
    <w:rsid w:val="00100876"/>
    <w:rsid w:val="001008EB"/>
    <w:rsid w:val="00100904"/>
    <w:rsid w:val="00100960"/>
    <w:rsid w:val="00100A16"/>
    <w:rsid w:val="00100AEF"/>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13"/>
    <w:rsid w:val="00103661"/>
    <w:rsid w:val="00103664"/>
    <w:rsid w:val="001036DA"/>
    <w:rsid w:val="00103781"/>
    <w:rsid w:val="0010384F"/>
    <w:rsid w:val="00103A77"/>
    <w:rsid w:val="00103AAA"/>
    <w:rsid w:val="00103B0A"/>
    <w:rsid w:val="00103C55"/>
    <w:rsid w:val="00103C6B"/>
    <w:rsid w:val="00103D6E"/>
    <w:rsid w:val="00103E4D"/>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28F"/>
    <w:rsid w:val="00105327"/>
    <w:rsid w:val="00105371"/>
    <w:rsid w:val="0010547F"/>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E7B"/>
    <w:rsid w:val="00113EDE"/>
    <w:rsid w:val="00113EEB"/>
    <w:rsid w:val="00113F3A"/>
    <w:rsid w:val="0011405E"/>
    <w:rsid w:val="001140F4"/>
    <w:rsid w:val="00114349"/>
    <w:rsid w:val="0011455F"/>
    <w:rsid w:val="001145B1"/>
    <w:rsid w:val="001145C6"/>
    <w:rsid w:val="00114601"/>
    <w:rsid w:val="00114725"/>
    <w:rsid w:val="00114758"/>
    <w:rsid w:val="00114859"/>
    <w:rsid w:val="001148BC"/>
    <w:rsid w:val="001149B3"/>
    <w:rsid w:val="001149BD"/>
    <w:rsid w:val="00114BD1"/>
    <w:rsid w:val="00114C17"/>
    <w:rsid w:val="00114C1F"/>
    <w:rsid w:val="00114FF1"/>
    <w:rsid w:val="0011512A"/>
    <w:rsid w:val="001151D9"/>
    <w:rsid w:val="0011523C"/>
    <w:rsid w:val="0011528F"/>
    <w:rsid w:val="001152BC"/>
    <w:rsid w:val="00115308"/>
    <w:rsid w:val="00115366"/>
    <w:rsid w:val="0011536E"/>
    <w:rsid w:val="001159D1"/>
    <w:rsid w:val="00115B4A"/>
    <w:rsid w:val="00115D27"/>
    <w:rsid w:val="00115D96"/>
    <w:rsid w:val="00115E9B"/>
    <w:rsid w:val="00115EBF"/>
    <w:rsid w:val="00115F3C"/>
    <w:rsid w:val="00116120"/>
    <w:rsid w:val="001162D3"/>
    <w:rsid w:val="00116438"/>
    <w:rsid w:val="00116483"/>
    <w:rsid w:val="001164D7"/>
    <w:rsid w:val="001165B0"/>
    <w:rsid w:val="00116711"/>
    <w:rsid w:val="00116A35"/>
    <w:rsid w:val="00116B0F"/>
    <w:rsid w:val="00116C5C"/>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087"/>
    <w:rsid w:val="001201E7"/>
    <w:rsid w:val="00120271"/>
    <w:rsid w:val="001202AE"/>
    <w:rsid w:val="0012037A"/>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C1"/>
    <w:rsid w:val="0012491C"/>
    <w:rsid w:val="00124B21"/>
    <w:rsid w:val="00124BA3"/>
    <w:rsid w:val="00124D0B"/>
    <w:rsid w:val="00124D1B"/>
    <w:rsid w:val="00124E6B"/>
    <w:rsid w:val="00124F41"/>
    <w:rsid w:val="00124F8B"/>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C3C"/>
    <w:rsid w:val="00126C9F"/>
    <w:rsid w:val="00126D28"/>
    <w:rsid w:val="00126E41"/>
    <w:rsid w:val="00126E86"/>
    <w:rsid w:val="00126F49"/>
    <w:rsid w:val="00126F82"/>
    <w:rsid w:val="001270E7"/>
    <w:rsid w:val="00127135"/>
    <w:rsid w:val="00127176"/>
    <w:rsid w:val="00127409"/>
    <w:rsid w:val="0012757D"/>
    <w:rsid w:val="001275C4"/>
    <w:rsid w:val="00127640"/>
    <w:rsid w:val="0012773F"/>
    <w:rsid w:val="001277DD"/>
    <w:rsid w:val="00127816"/>
    <w:rsid w:val="00127853"/>
    <w:rsid w:val="00127900"/>
    <w:rsid w:val="001279A9"/>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D49"/>
    <w:rsid w:val="00130DB3"/>
    <w:rsid w:val="00130E45"/>
    <w:rsid w:val="00130F30"/>
    <w:rsid w:val="00131000"/>
    <w:rsid w:val="00131076"/>
    <w:rsid w:val="00131112"/>
    <w:rsid w:val="0013111B"/>
    <w:rsid w:val="0013115C"/>
    <w:rsid w:val="001312CF"/>
    <w:rsid w:val="001313D4"/>
    <w:rsid w:val="00131586"/>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D4"/>
    <w:rsid w:val="00133C28"/>
    <w:rsid w:val="00133CB6"/>
    <w:rsid w:val="00133EB3"/>
    <w:rsid w:val="00133F8B"/>
    <w:rsid w:val="00133FCD"/>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CA"/>
    <w:rsid w:val="0015199E"/>
    <w:rsid w:val="001519B4"/>
    <w:rsid w:val="00151A28"/>
    <w:rsid w:val="00151A7F"/>
    <w:rsid w:val="00151AA8"/>
    <w:rsid w:val="00151BB9"/>
    <w:rsid w:val="00151CED"/>
    <w:rsid w:val="00151FD3"/>
    <w:rsid w:val="0015201A"/>
    <w:rsid w:val="00152062"/>
    <w:rsid w:val="00152084"/>
    <w:rsid w:val="0015208E"/>
    <w:rsid w:val="001520AC"/>
    <w:rsid w:val="001520AD"/>
    <w:rsid w:val="001520EC"/>
    <w:rsid w:val="00152255"/>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0E0"/>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A4"/>
    <w:rsid w:val="0016629F"/>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6B8"/>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C57"/>
    <w:rsid w:val="00171CAC"/>
    <w:rsid w:val="00171F04"/>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A9"/>
    <w:rsid w:val="00175C99"/>
    <w:rsid w:val="00175C9E"/>
    <w:rsid w:val="00175D47"/>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B89"/>
    <w:rsid w:val="00180C05"/>
    <w:rsid w:val="00180CA1"/>
    <w:rsid w:val="00180E4A"/>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369"/>
    <w:rsid w:val="001833F4"/>
    <w:rsid w:val="001834D8"/>
    <w:rsid w:val="001834F8"/>
    <w:rsid w:val="00183814"/>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3E5"/>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87E65"/>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DA1"/>
    <w:rsid w:val="00192DB3"/>
    <w:rsid w:val="00193014"/>
    <w:rsid w:val="0019303A"/>
    <w:rsid w:val="00193104"/>
    <w:rsid w:val="001932C3"/>
    <w:rsid w:val="001933D2"/>
    <w:rsid w:val="00193577"/>
    <w:rsid w:val="001936C2"/>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13"/>
    <w:rsid w:val="00195E8F"/>
    <w:rsid w:val="00195ED1"/>
    <w:rsid w:val="00195F42"/>
    <w:rsid w:val="00195FAC"/>
    <w:rsid w:val="00195FFF"/>
    <w:rsid w:val="0019606E"/>
    <w:rsid w:val="00196095"/>
    <w:rsid w:val="00196148"/>
    <w:rsid w:val="0019625F"/>
    <w:rsid w:val="00196391"/>
    <w:rsid w:val="00196476"/>
    <w:rsid w:val="00196711"/>
    <w:rsid w:val="00196965"/>
    <w:rsid w:val="00196A18"/>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2C"/>
    <w:rsid w:val="001A0430"/>
    <w:rsid w:val="001A051E"/>
    <w:rsid w:val="001A0606"/>
    <w:rsid w:val="001A061D"/>
    <w:rsid w:val="001A0739"/>
    <w:rsid w:val="001A0A3B"/>
    <w:rsid w:val="001A0ABB"/>
    <w:rsid w:val="001A0BD3"/>
    <w:rsid w:val="001A0C27"/>
    <w:rsid w:val="001A0C7C"/>
    <w:rsid w:val="001A0D22"/>
    <w:rsid w:val="001A0E11"/>
    <w:rsid w:val="001A0EDE"/>
    <w:rsid w:val="001A113D"/>
    <w:rsid w:val="001A1280"/>
    <w:rsid w:val="001A12EF"/>
    <w:rsid w:val="001A130F"/>
    <w:rsid w:val="001A1318"/>
    <w:rsid w:val="001A13D2"/>
    <w:rsid w:val="001A15CC"/>
    <w:rsid w:val="001A1635"/>
    <w:rsid w:val="001A16BE"/>
    <w:rsid w:val="001A1753"/>
    <w:rsid w:val="001A17FA"/>
    <w:rsid w:val="001A1879"/>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B3"/>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886"/>
    <w:rsid w:val="001A49BC"/>
    <w:rsid w:val="001A4A98"/>
    <w:rsid w:val="001A4B48"/>
    <w:rsid w:val="001A4BAE"/>
    <w:rsid w:val="001A4D08"/>
    <w:rsid w:val="001A4D55"/>
    <w:rsid w:val="001A4D7E"/>
    <w:rsid w:val="001A4E88"/>
    <w:rsid w:val="001A50BD"/>
    <w:rsid w:val="001A51E1"/>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35"/>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512"/>
    <w:rsid w:val="001B35E8"/>
    <w:rsid w:val="001B366B"/>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6E0"/>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A4"/>
    <w:rsid w:val="001C01F8"/>
    <w:rsid w:val="001C0295"/>
    <w:rsid w:val="001C0429"/>
    <w:rsid w:val="001C06E3"/>
    <w:rsid w:val="001C0717"/>
    <w:rsid w:val="001C074F"/>
    <w:rsid w:val="001C0800"/>
    <w:rsid w:val="001C0856"/>
    <w:rsid w:val="001C086C"/>
    <w:rsid w:val="001C0952"/>
    <w:rsid w:val="001C0B97"/>
    <w:rsid w:val="001C0C28"/>
    <w:rsid w:val="001C0C3D"/>
    <w:rsid w:val="001C0C83"/>
    <w:rsid w:val="001C0DA2"/>
    <w:rsid w:val="001C0DFA"/>
    <w:rsid w:val="001C0E00"/>
    <w:rsid w:val="001C0E39"/>
    <w:rsid w:val="001C0E8C"/>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6"/>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979"/>
    <w:rsid w:val="001C49E7"/>
    <w:rsid w:val="001C4D10"/>
    <w:rsid w:val="001C503D"/>
    <w:rsid w:val="001C50C2"/>
    <w:rsid w:val="001C514A"/>
    <w:rsid w:val="001C519A"/>
    <w:rsid w:val="001C51B4"/>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60"/>
    <w:rsid w:val="001C69F0"/>
    <w:rsid w:val="001C6C22"/>
    <w:rsid w:val="001C6C28"/>
    <w:rsid w:val="001C6D38"/>
    <w:rsid w:val="001C6D3B"/>
    <w:rsid w:val="001C6F69"/>
    <w:rsid w:val="001C7011"/>
    <w:rsid w:val="001C7091"/>
    <w:rsid w:val="001C70A3"/>
    <w:rsid w:val="001C714C"/>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67E"/>
    <w:rsid w:val="001D68A8"/>
    <w:rsid w:val="001D69EB"/>
    <w:rsid w:val="001D6AFE"/>
    <w:rsid w:val="001D6BF2"/>
    <w:rsid w:val="001D6C5B"/>
    <w:rsid w:val="001D6CB2"/>
    <w:rsid w:val="001D6E1C"/>
    <w:rsid w:val="001D7184"/>
    <w:rsid w:val="001D7449"/>
    <w:rsid w:val="001D747C"/>
    <w:rsid w:val="001D7592"/>
    <w:rsid w:val="001D7778"/>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66C"/>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DC"/>
    <w:rsid w:val="001E7058"/>
    <w:rsid w:val="001E7153"/>
    <w:rsid w:val="001E725E"/>
    <w:rsid w:val="001E73EB"/>
    <w:rsid w:val="001E73F0"/>
    <w:rsid w:val="001E744D"/>
    <w:rsid w:val="001E753B"/>
    <w:rsid w:val="001E787B"/>
    <w:rsid w:val="001E7880"/>
    <w:rsid w:val="001E7910"/>
    <w:rsid w:val="001E7999"/>
    <w:rsid w:val="001E79D2"/>
    <w:rsid w:val="001E79F3"/>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A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9"/>
    <w:rsid w:val="001F523A"/>
    <w:rsid w:val="001F5547"/>
    <w:rsid w:val="001F5554"/>
    <w:rsid w:val="001F55ED"/>
    <w:rsid w:val="001F586D"/>
    <w:rsid w:val="001F5B51"/>
    <w:rsid w:val="001F5B5B"/>
    <w:rsid w:val="001F5B65"/>
    <w:rsid w:val="001F5C3F"/>
    <w:rsid w:val="001F5D39"/>
    <w:rsid w:val="001F5ED7"/>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3F"/>
    <w:rsid w:val="002029E8"/>
    <w:rsid w:val="00202B2D"/>
    <w:rsid w:val="00202C6A"/>
    <w:rsid w:val="00202C6C"/>
    <w:rsid w:val="00202FCE"/>
    <w:rsid w:val="00203377"/>
    <w:rsid w:val="00203426"/>
    <w:rsid w:val="002034D3"/>
    <w:rsid w:val="00203540"/>
    <w:rsid w:val="00203911"/>
    <w:rsid w:val="00203AD7"/>
    <w:rsid w:val="00203CCB"/>
    <w:rsid w:val="00203E7D"/>
    <w:rsid w:val="00203F12"/>
    <w:rsid w:val="00204148"/>
    <w:rsid w:val="00204529"/>
    <w:rsid w:val="0020458C"/>
    <w:rsid w:val="002045EE"/>
    <w:rsid w:val="00204613"/>
    <w:rsid w:val="002048CF"/>
    <w:rsid w:val="0020494E"/>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C39"/>
    <w:rsid w:val="00206C54"/>
    <w:rsid w:val="00206CA5"/>
    <w:rsid w:val="00206E86"/>
    <w:rsid w:val="00206F8A"/>
    <w:rsid w:val="002070F6"/>
    <w:rsid w:val="002071B8"/>
    <w:rsid w:val="0020726D"/>
    <w:rsid w:val="0020735B"/>
    <w:rsid w:val="002073E8"/>
    <w:rsid w:val="0020742C"/>
    <w:rsid w:val="00207562"/>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C"/>
    <w:rsid w:val="00217899"/>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C41"/>
    <w:rsid w:val="00221CC5"/>
    <w:rsid w:val="00221DF9"/>
    <w:rsid w:val="00221EE8"/>
    <w:rsid w:val="002220ED"/>
    <w:rsid w:val="002221B0"/>
    <w:rsid w:val="0022224E"/>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4D"/>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C7C"/>
    <w:rsid w:val="00234CC5"/>
    <w:rsid w:val="00234CE1"/>
    <w:rsid w:val="00234D66"/>
    <w:rsid w:val="00234D8F"/>
    <w:rsid w:val="00234DBD"/>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3A"/>
    <w:rsid w:val="00237840"/>
    <w:rsid w:val="002378AA"/>
    <w:rsid w:val="00237903"/>
    <w:rsid w:val="00237B05"/>
    <w:rsid w:val="0024001F"/>
    <w:rsid w:val="0024005B"/>
    <w:rsid w:val="002400F5"/>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87"/>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CA4"/>
    <w:rsid w:val="00244E0A"/>
    <w:rsid w:val="00244F48"/>
    <w:rsid w:val="00244FD4"/>
    <w:rsid w:val="00245142"/>
    <w:rsid w:val="00245161"/>
    <w:rsid w:val="002451A6"/>
    <w:rsid w:val="0024520F"/>
    <w:rsid w:val="0024547E"/>
    <w:rsid w:val="00245808"/>
    <w:rsid w:val="002458B5"/>
    <w:rsid w:val="00245933"/>
    <w:rsid w:val="00245B4E"/>
    <w:rsid w:val="00245C37"/>
    <w:rsid w:val="00245E49"/>
    <w:rsid w:val="00245EA0"/>
    <w:rsid w:val="00245EB9"/>
    <w:rsid w:val="00245F8E"/>
    <w:rsid w:val="00245FCB"/>
    <w:rsid w:val="00245FEA"/>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086"/>
    <w:rsid w:val="0024714F"/>
    <w:rsid w:val="00247220"/>
    <w:rsid w:val="002473C1"/>
    <w:rsid w:val="0024740F"/>
    <w:rsid w:val="002474A1"/>
    <w:rsid w:val="00247539"/>
    <w:rsid w:val="002477E3"/>
    <w:rsid w:val="002477FB"/>
    <w:rsid w:val="00247827"/>
    <w:rsid w:val="002478DD"/>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A6F"/>
    <w:rsid w:val="00252AFF"/>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3E2"/>
    <w:rsid w:val="0025541E"/>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686"/>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903"/>
    <w:rsid w:val="00264ADD"/>
    <w:rsid w:val="00264B53"/>
    <w:rsid w:val="00264C1B"/>
    <w:rsid w:val="00264D64"/>
    <w:rsid w:val="00264E66"/>
    <w:rsid w:val="00264FB5"/>
    <w:rsid w:val="0026524D"/>
    <w:rsid w:val="002652D2"/>
    <w:rsid w:val="0026558C"/>
    <w:rsid w:val="002655B4"/>
    <w:rsid w:val="00265985"/>
    <w:rsid w:val="00265B9A"/>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5BD"/>
    <w:rsid w:val="0027279D"/>
    <w:rsid w:val="002728E5"/>
    <w:rsid w:val="00272A87"/>
    <w:rsid w:val="00272BF9"/>
    <w:rsid w:val="00272C44"/>
    <w:rsid w:val="00272C97"/>
    <w:rsid w:val="00272CBE"/>
    <w:rsid w:val="00272CD7"/>
    <w:rsid w:val="00273002"/>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72"/>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82"/>
    <w:rsid w:val="00291B45"/>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68"/>
    <w:rsid w:val="002A4E8D"/>
    <w:rsid w:val="002A4E98"/>
    <w:rsid w:val="002A4F43"/>
    <w:rsid w:val="002A5004"/>
    <w:rsid w:val="002A5297"/>
    <w:rsid w:val="002A5361"/>
    <w:rsid w:val="002A54A1"/>
    <w:rsid w:val="002A5780"/>
    <w:rsid w:val="002A59CF"/>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AF1"/>
    <w:rsid w:val="002A6B95"/>
    <w:rsid w:val="002A6BF3"/>
    <w:rsid w:val="002A6C9D"/>
    <w:rsid w:val="002A6CC5"/>
    <w:rsid w:val="002A6DD5"/>
    <w:rsid w:val="002A6E79"/>
    <w:rsid w:val="002A6F65"/>
    <w:rsid w:val="002A702A"/>
    <w:rsid w:val="002A70DD"/>
    <w:rsid w:val="002A713B"/>
    <w:rsid w:val="002A732F"/>
    <w:rsid w:val="002A748D"/>
    <w:rsid w:val="002A7631"/>
    <w:rsid w:val="002A783A"/>
    <w:rsid w:val="002A7897"/>
    <w:rsid w:val="002A7925"/>
    <w:rsid w:val="002A7A95"/>
    <w:rsid w:val="002A7B77"/>
    <w:rsid w:val="002A7C95"/>
    <w:rsid w:val="002A7CD6"/>
    <w:rsid w:val="002A7E2F"/>
    <w:rsid w:val="002A7F03"/>
    <w:rsid w:val="002A7F1C"/>
    <w:rsid w:val="002A7F80"/>
    <w:rsid w:val="002B017C"/>
    <w:rsid w:val="002B0190"/>
    <w:rsid w:val="002B03AE"/>
    <w:rsid w:val="002B0421"/>
    <w:rsid w:val="002B04B2"/>
    <w:rsid w:val="002B053E"/>
    <w:rsid w:val="002B0632"/>
    <w:rsid w:val="002B0890"/>
    <w:rsid w:val="002B089E"/>
    <w:rsid w:val="002B08D0"/>
    <w:rsid w:val="002B0919"/>
    <w:rsid w:val="002B095C"/>
    <w:rsid w:val="002B0B22"/>
    <w:rsid w:val="002B0DB5"/>
    <w:rsid w:val="002B0E5A"/>
    <w:rsid w:val="002B0FFE"/>
    <w:rsid w:val="002B1005"/>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672"/>
    <w:rsid w:val="002B38E1"/>
    <w:rsid w:val="002B3A38"/>
    <w:rsid w:val="002B3B49"/>
    <w:rsid w:val="002B3B77"/>
    <w:rsid w:val="002B3C64"/>
    <w:rsid w:val="002B3CB1"/>
    <w:rsid w:val="002B3DA2"/>
    <w:rsid w:val="002B3F7A"/>
    <w:rsid w:val="002B400B"/>
    <w:rsid w:val="002B417A"/>
    <w:rsid w:val="002B41B3"/>
    <w:rsid w:val="002B4306"/>
    <w:rsid w:val="002B43B7"/>
    <w:rsid w:val="002B4516"/>
    <w:rsid w:val="002B46F1"/>
    <w:rsid w:val="002B4723"/>
    <w:rsid w:val="002B4876"/>
    <w:rsid w:val="002B491C"/>
    <w:rsid w:val="002B499F"/>
    <w:rsid w:val="002B49F6"/>
    <w:rsid w:val="002B4C7D"/>
    <w:rsid w:val="002B4DF1"/>
    <w:rsid w:val="002B4E21"/>
    <w:rsid w:val="002B528D"/>
    <w:rsid w:val="002B54DE"/>
    <w:rsid w:val="002B5556"/>
    <w:rsid w:val="002B55C2"/>
    <w:rsid w:val="002B59E5"/>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CF5"/>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BB9"/>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3F7"/>
    <w:rsid w:val="002C3459"/>
    <w:rsid w:val="002C34B7"/>
    <w:rsid w:val="002C3518"/>
    <w:rsid w:val="002C3532"/>
    <w:rsid w:val="002C3570"/>
    <w:rsid w:val="002C359A"/>
    <w:rsid w:val="002C35EF"/>
    <w:rsid w:val="002C36B7"/>
    <w:rsid w:val="002C36BF"/>
    <w:rsid w:val="002C3935"/>
    <w:rsid w:val="002C3A25"/>
    <w:rsid w:val="002C3B16"/>
    <w:rsid w:val="002C3C3F"/>
    <w:rsid w:val="002C3C77"/>
    <w:rsid w:val="002C3EA4"/>
    <w:rsid w:val="002C3EAD"/>
    <w:rsid w:val="002C3F1D"/>
    <w:rsid w:val="002C3F6B"/>
    <w:rsid w:val="002C3FB3"/>
    <w:rsid w:val="002C40B4"/>
    <w:rsid w:val="002C40F1"/>
    <w:rsid w:val="002C435D"/>
    <w:rsid w:val="002C4445"/>
    <w:rsid w:val="002C4507"/>
    <w:rsid w:val="002C4907"/>
    <w:rsid w:val="002C4AD3"/>
    <w:rsid w:val="002C4B00"/>
    <w:rsid w:val="002C4C1B"/>
    <w:rsid w:val="002C4D7E"/>
    <w:rsid w:val="002C4D87"/>
    <w:rsid w:val="002C5050"/>
    <w:rsid w:val="002C5251"/>
    <w:rsid w:val="002C5560"/>
    <w:rsid w:val="002C56C4"/>
    <w:rsid w:val="002C5763"/>
    <w:rsid w:val="002C5782"/>
    <w:rsid w:val="002C5830"/>
    <w:rsid w:val="002C5912"/>
    <w:rsid w:val="002C5A5C"/>
    <w:rsid w:val="002C5C18"/>
    <w:rsid w:val="002C5C26"/>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19F"/>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123"/>
    <w:rsid w:val="002D22FD"/>
    <w:rsid w:val="002D24C0"/>
    <w:rsid w:val="002D250E"/>
    <w:rsid w:val="002D254F"/>
    <w:rsid w:val="002D27CE"/>
    <w:rsid w:val="002D29AE"/>
    <w:rsid w:val="002D2AB2"/>
    <w:rsid w:val="002D2C31"/>
    <w:rsid w:val="002D2D7C"/>
    <w:rsid w:val="002D2DBC"/>
    <w:rsid w:val="002D2DC5"/>
    <w:rsid w:val="002D2E39"/>
    <w:rsid w:val="002D2F28"/>
    <w:rsid w:val="002D2F6D"/>
    <w:rsid w:val="002D303D"/>
    <w:rsid w:val="002D305A"/>
    <w:rsid w:val="002D3204"/>
    <w:rsid w:val="002D3300"/>
    <w:rsid w:val="002D3465"/>
    <w:rsid w:val="002D355B"/>
    <w:rsid w:val="002D355E"/>
    <w:rsid w:val="002D36A2"/>
    <w:rsid w:val="002D3774"/>
    <w:rsid w:val="002D3782"/>
    <w:rsid w:val="002D382B"/>
    <w:rsid w:val="002D3958"/>
    <w:rsid w:val="002D3A35"/>
    <w:rsid w:val="002D3AFB"/>
    <w:rsid w:val="002D3B19"/>
    <w:rsid w:val="002D3BB4"/>
    <w:rsid w:val="002D3D15"/>
    <w:rsid w:val="002D3DDC"/>
    <w:rsid w:val="002D3F1C"/>
    <w:rsid w:val="002D3FFD"/>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4167"/>
    <w:rsid w:val="002E4241"/>
    <w:rsid w:val="002E4307"/>
    <w:rsid w:val="002E4451"/>
    <w:rsid w:val="002E4467"/>
    <w:rsid w:val="002E461B"/>
    <w:rsid w:val="002E473C"/>
    <w:rsid w:val="002E47FD"/>
    <w:rsid w:val="002E4A82"/>
    <w:rsid w:val="002E4BCC"/>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A6"/>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9F"/>
    <w:rsid w:val="002F2A31"/>
    <w:rsid w:val="002F2A93"/>
    <w:rsid w:val="002F2A9B"/>
    <w:rsid w:val="002F2B6D"/>
    <w:rsid w:val="002F2ED5"/>
    <w:rsid w:val="002F2FE4"/>
    <w:rsid w:val="002F310A"/>
    <w:rsid w:val="002F3134"/>
    <w:rsid w:val="002F325D"/>
    <w:rsid w:val="002F3270"/>
    <w:rsid w:val="002F334A"/>
    <w:rsid w:val="002F33E6"/>
    <w:rsid w:val="002F33EB"/>
    <w:rsid w:val="002F3410"/>
    <w:rsid w:val="002F347C"/>
    <w:rsid w:val="002F3502"/>
    <w:rsid w:val="002F353D"/>
    <w:rsid w:val="002F35B1"/>
    <w:rsid w:val="002F394F"/>
    <w:rsid w:val="002F39C9"/>
    <w:rsid w:val="002F3AEE"/>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109"/>
    <w:rsid w:val="002F5118"/>
    <w:rsid w:val="002F5167"/>
    <w:rsid w:val="002F517C"/>
    <w:rsid w:val="002F553E"/>
    <w:rsid w:val="002F5585"/>
    <w:rsid w:val="002F55A7"/>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C6E"/>
    <w:rsid w:val="002F6E0D"/>
    <w:rsid w:val="002F6FCE"/>
    <w:rsid w:val="002F7064"/>
    <w:rsid w:val="002F7090"/>
    <w:rsid w:val="002F71D1"/>
    <w:rsid w:val="002F742E"/>
    <w:rsid w:val="002F7643"/>
    <w:rsid w:val="002F786E"/>
    <w:rsid w:val="002F7A0F"/>
    <w:rsid w:val="002F7A48"/>
    <w:rsid w:val="002F7ADE"/>
    <w:rsid w:val="002F7B89"/>
    <w:rsid w:val="002F7B94"/>
    <w:rsid w:val="002F7D77"/>
    <w:rsid w:val="002F7D85"/>
    <w:rsid w:val="002F7DAD"/>
    <w:rsid w:val="002F7DF9"/>
    <w:rsid w:val="002F7F41"/>
    <w:rsid w:val="002F7F74"/>
    <w:rsid w:val="002F7F78"/>
    <w:rsid w:val="003000C9"/>
    <w:rsid w:val="003001ED"/>
    <w:rsid w:val="003001F3"/>
    <w:rsid w:val="003002CA"/>
    <w:rsid w:val="003002DB"/>
    <w:rsid w:val="00300399"/>
    <w:rsid w:val="003003A1"/>
    <w:rsid w:val="003003AE"/>
    <w:rsid w:val="003006C8"/>
    <w:rsid w:val="00300758"/>
    <w:rsid w:val="003008B1"/>
    <w:rsid w:val="00300BC7"/>
    <w:rsid w:val="00300BFC"/>
    <w:rsid w:val="00300D1E"/>
    <w:rsid w:val="00300D2B"/>
    <w:rsid w:val="00300E63"/>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A7D"/>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C83"/>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4F"/>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20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95"/>
    <w:rsid w:val="00314AD1"/>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0"/>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8CB"/>
    <w:rsid w:val="003169D5"/>
    <w:rsid w:val="003169E4"/>
    <w:rsid w:val="00316AD2"/>
    <w:rsid w:val="00316B9F"/>
    <w:rsid w:val="00316D86"/>
    <w:rsid w:val="00316DE4"/>
    <w:rsid w:val="00316E66"/>
    <w:rsid w:val="00316E84"/>
    <w:rsid w:val="00317101"/>
    <w:rsid w:val="003171BD"/>
    <w:rsid w:val="00317203"/>
    <w:rsid w:val="0031741F"/>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51D"/>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21F"/>
    <w:rsid w:val="00326260"/>
    <w:rsid w:val="00326363"/>
    <w:rsid w:val="00326713"/>
    <w:rsid w:val="003268FA"/>
    <w:rsid w:val="0032690E"/>
    <w:rsid w:val="0032696A"/>
    <w:rsid w:val="0032698E"/>
    <w:rsid w:val="00326B35"/>
    <w:rsid w:val="00326B37"/>
    <w:rsid w:val="00326DF8"/>
    <w:rsid w:val="00326E36"/>
    <w:rsid w:val="00326E4E"/>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A7"/>
    <w:rsid w:val="003305F0"/>
    <w:rsid w:val="00330691"/>
    <w:rsid w:val="003306F1"/>
    <w:rsid w:val="003308E7"/>
    <w:rsid w:val="00330937"/>
    <w:rsid w:val="00330B88"/>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8CF"/>
    <w:rsid w:val="00333902"/>
    <w:rsid w:val="003339AD"/>
    <w:rsid w:val="003339B1"/>
    <w:rsid w:val="00333B76"/>
    <w:rsid w:val="00333C30"/>
    <w:rsid w:val="00333C64"/>
    <w:rsid w:val="00333D33"/>
    <w:rsid w:val="00333E55"/>
    <w:rsid w:val="00334009"/>
    <w:rsid w:val="00334111"/>
    <w:rsid w:val="003341C9"/>
    <w:rsid w:val="003342B8"/>
    <w:rsid w:val="003343FE"/>
    <w:rsid w:val="003345C3"/>
    <w:rsid w:val="00334699"/>
    <w:rsid w:val="0033480F"/>
    <w:rsid w:val="00334911"/>
    <w:rsid w:val="00334A04"/>
    <w:rsid w:val="00334B93"/>
    <w:rsid w:val="00334BB5"/>
    <w:rsid w:val="00334C90"/>
    <w:rsid w:val="00334C94"/>
    <w:rsid w:val="00334CBE"/>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BC9"/>
    <w:rsid w:val="00336C41"/>
    <w:rsid w:val="00336C84"/>
    <w:rsid w:val="00336E1A"/>
    <w:rsid w:val="00336E94"/>
    <w:rsid w:val="00336E97"/>
    <w:rsid w:val="00336F38"/>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4E8"/>
    <w:rsid w:val="0034352E"/>
    <w:rsid w:val="0034353A"/>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7AE"/>
    <w:rsid w:val="00345807"/>
    <w:rsid w:val="00345985"/>
    <w:rsid w:val="00345A78"/>
    <w:rsid w:val="00345B1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2A"/>
    <w:rsid w:val="0034730E"/>
    <w:rsid w:val="00347340"/>
    <w:rsid w:val="00347621"/>
    <w:rsid w:val="003477B5"/>
    <w:rsid w:val="003478A7"/>
    <w:rsid w:val="003478B9"/>
    <w:rsid w:val="003478DD"/>
    <w:rsid w:val="0034792C"/>
    <w:rsid w:val="00347A40"/>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85A"/>
    <w:rsid w:val="00351959"/>
    <w:rsid w:val="003519A7"/>
    <w:rsid w:val="00351AE4"/>
    <w:rsid w:val="00351B4E"/>
    <w:rsid w:val="00351CFD"/>
    <w:rsid w:val="00351E23"/>
    <w:rsid w:val="00351F32"/>
    <w:rsid w:val="00351F90"/>
    <w:rsid w:val="003522F0"/>
    <w:rsid w:val="00352398"/>
    <w:rsid w:val="003523AB"/>
    <w:rsid w:val="0035245C"/>
    <w:rsid w:val="003524B8"/>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FF4"/>
    <w:rsid w:val="00354027"/>
    <w:rsid w:val="00354072"/>
    <w:rsid w:val="00354099"/>
    <w:rsid w:val="00354180"/>
    <w:rsid w:val="003541A0"/>
    <w:rsid w:val="003541DE"/>
    <w:rsid w:val="00354232"/>
    <w:rsid w:val="003543A4"/>
    <w:rsid w:val="00354494"/>
    <w:rsid w:val="003544E5"/>
    <w:rsid w:val="0035452B"/>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43C"/>
    <w:rsid w:val="0035550A"/>
    <w:rsid w:val="003555D0"/>
    <w:rsid w:val="00355607"/>
    <w:rsid w:val="00355673"/>
    <w:rsid w:val="003556DD"/>
    <w:rsid w:val="003557AF"/>
    <w:rsid w:val="003559DB"/>
    <w:rsid w:val="00355A2F"/>
    <w:rsid w:val="00355AA6"/>
    <w:rsid w:val="00355B76"/>
    <w:rsid w:val="00355C0F"/>
    <w:rsid w:val="00355C72"/>
    <w:rsid w:val="00355D10"/>
    <w:rsid w:val="00355D40"/>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57F4B"/>
    <w:rsid w:val="00360156"/>
    <w:rsid w:val="003601B5"/>
    <w:rsid w:val="00360204"/>
    <w:rsid w:val="0036051A"/>
    <w:rsid w:val="0036066A"/>
    <w:rsid w:val="003606D2"/>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43"/>
    <w:rsid w:val="0036347D"/>
    <w:rsid w:val="003634BA"/>
    <w:rsid w:val="003634D3"/>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43"/>
    <w:rsid w:val="003716DE"/>
    <w:rsid w:val="0037179A"/>
    <w:rsid w:val="003717A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28"/>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1C"/>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50"/>
    <w:rsid w:val="0037466E"/>
    <w:rsid w:val="003746C0"/>
    <w:rsid w:val="003747DA"/>
    <w:rsid w:val="00374923"/>
    <w:rsid w:val="003749D7"/>
    <w:rsid w:val="003749DC"/>
    <w:rsid w:val="00374AA4"/>
    <w:rsid w:val="00374B29"/>
    <w:rsid w:val="00374C06"/>
    <w:rsid w:val="00374C7B"/>
    <w:rsid w:val="00374C8F"/>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786"/>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9EE"/>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4C8"/>
    <w:rsid w:val="00387551"/>
    <w:rsid w:val="00387558"/>
    <w:rsid w:val="003875CC"/>
    <w:rsid w:val="00387602"/>
    <w:rsid w:val="003879F5"/>
    <w:rsid w:val="00387AEC"/>
    <w:rsid w:val="00387C57"/>
    <w:rsid w:val="00387F9B"/>
    <w:rsid w:val="003901B5"/>
    <w:rsid w:val="003901F4"/>
    <w:rsid w:val="00390269"/>
    <w:rsid w:val="003902F3"/>
    <w:rsid w:val="003903A9"/>
    <w:rsid w:val="003903AD"/>
    <w:rsid w:val="0039042A"/>
    <w:rsid w:val="0039042E"/>
    <w:rsid w:val="003904A7"/>
    <w:rsid w:val="00390687"/>
    <w:rsid w:val="00390B74"/>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7C3"/>
    <w:rsid w:val="0039180E"/>
    <w:rsid w:val="00391855"/>
    <w:rsid w:val="0039189F"/>
    <w:rsid w:val="003918B9"/>
    <w:rsid w:val="003918DC"/>
    <w:rsid w:val="003918F8"/>
    <w:rsid w:val="00391B3E"/>
    <w:rsid w:val="00391B9E"/>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4BB"/>
    <w:rsid w:val="003A44CE"/>
    <w:rsid w:val="003A4583"/>
    <w:rsid w:val="003A459A"/>
    <w:rsid w:val="003A479F"/>
    <w:rsid w:val="003A4937"/>
    <w:rsid w:val="003A49C9"/>
    <w:rsid w:val="003A4B1F"/>
    <w:rsid w:val="003A4C44"/>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B002C"/>
    <w:rsid w:val="003B00C9"/>
    <w:rsid w:val="003B0976"/>
    <w:rsid w:val="003B09E9"/>
    <w:rsid w:val="003B09F2"/>
    <w:rsid w:val="003B09F3"/>
    <w:rsid w:val="003B0A4D"/>
    <w:rsid w:val="003B0BBE"/>
    <w:rsid w:val="003B0BD0"/>
    <w:rsid w:val="003B0C04"/>
    <w:rsid w:val="003B0D68"/>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CF4"/>
    <w:rsid w:val="003B5DB3"/>
    <w:rsid w:val="003B5DB6"/>
    <w:rsid w:val="003B5DD7"/>
    <w:rsid w:val="003B5DE5"/>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6F"/>
    <w:rsid w:val="003C0CD1"/>
    <w:rsid w:val="003C0D4E"/>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3EC"/>
    <w:rsid w:val="003C23F0"/>
    <w:rsid w:val="003C241B"/>
    <w:rsid w:val="003C2448"/>
    <w:rsid w:val="003C25A3"/>
    <w:rsid w:val="003C26C4"/>
    <w:rsid w:val="003C27A3"/>
    <w:rsid w:val="003C29C8"/>
    <w:rsid w:val="003C2B8D"/>
    <w:rsid w:val="003C2BE8"/>
    <w:rsid w:val="003C2C63"/>
    <w:rsid w:val="003C2EA9"/>
    <w:rsid w:val="003C2EE9"/>
    <w:rsid w:val="003C2F06"/>
    <w:rsid w:val="003C3020"/>
    <w:rsid w:val="003C30A0"/>
    <w:rsid w:val="003C3276"/>
    <w:rsid w:val="003C354F"/>
    <w:rsid w:val="003C355D"/>
    <w:rsid w:val="003C3562"/>
    <w:rsid w:val="003C3639"/>
    <w:rsid w:val="003C366B"/>
    <w:rsid w:val="003C3693"/>
    <w:rsid w:val="003C36C6"/>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320"/>
    <w:rsid w:val="003C74D5"/>
    <w:rsid w:val="003C762C"/>
    <w:rsid w:val="003C76F5"/>
    <w:rsid w:val="003C77D9"/>
    <w:rsid w:val="003C7875"/>
    <w:rsid w:val="003C7887"/>
    <w:rsid w:val="003C7965"/>
    <w:rsid w:val="003C7980"/>
    <w:rsid w:val="003C7A20"/>
    <w:rsid w:val="003C7A70"/>
    <w:rsid w:val="003C7B71"/>
    <w:rsid w:val="003C7BA6"/>
    <w:rsid w:val="003C7BD0"/>
    <w:rsid w:val="003C7BF1"/>
    <w:rsid w:val="003C7C0B"/>
    <w:rsid w:val="003C7C2C"/>
    <w:rsid w:val="003C7C62"/>
    <w:rsid w:val="003C7DE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308"/>
    <w:rsid w:val="003D2336"/>
    <w:rsid w:val="003D24C0"/>
    <w:rsid w:val="003D24DF"/>
    <w:rsid w:val="003D25C5"/>
    <w:rsid w:val="003D270B"/>
    <w:rsid w:val="003D27B4"/>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EE7"/>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91"/>
    <w:rsid w:val="003F376E"/>
    <w:rsid w:val="003F384E"/>
    <w:rsid w:val="003F3949"/>
    <w:rsid w:val="003F3E1F"/>
    <w:rsid w:val="003F3E98"/>
    <w:rsid w:val="003F3F11"/>
    <w:rsid w:val="003F4315"/>
    <w:rsid w:val="003F43D0"/>
    <w:rsid w:val="003F461A"/>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7B"/>
    <w:rsid w:val="003F63F4"/>
    <w:rsid w:val="003F679D"/>
    <w:rsid w:val="003F6878"/>
    <w:rsid w:val="003F694A"/>
    <w:rsid w:val="003F69CE"/>
    <w:rsid w:val="003F6B64"/>
    <w:rsid w:val="003F6BA4"/>
    <w:rsid w:val="003F6CA5"/>
    <w:rsid w:val="003F6CD5"/>
    <w:rsid w:val="003F6DEA"/>
    <w:rsid w:val="003F6FE8"/>
    <w:rsid w:val="003F7092"/>
    <w:rsid w:val="003F72D8"/>
    <w:rsid w:val="003F72E0"/>
    <w:rsid w:val="003F73BB"/>
    <w:rsid w:val="003F73CE"/>
    <w:rsid w:val="003F74E6"/>
    <w:rsid w:val="003F77D5"/>
    <w:rsid w:val="003F788C"/>
    <w:rsid w:val="003F7938"/>
    <w:rsid w:val="003F7A62"/>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3D4"/>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60"/>
    <w:rsid w:val="00404216"/>
    <w:rsid w:val="0040421F"/>
    <w:rsid w:val="0040449B"/>
    <w:rsid w:val="004044E1"/>
    <w:rsid w:val="0040450F"/>
    <w:rsid w:val="00404592"/>
    <w:rsid w:val="004045F9"/>
    <w:rsid w:val="00404626"/>
    <w:rsid w:val="0040467B"/>
    <w:rsid w:val="004046C6"/>
    <w:rsid w:val="00404763"/>
    <w:rsid w:val="004048B7"/>
    <w:rsid w:val="00404A3A"/>
    <w:rsid w:val="00404B50"/>
    <w:rsid w:val="00404BB3"/>
    <w:rsid w:val="00404BE3"/>
    <w:rsid w:val="00404D8D"/>
    <w:rsid w:val="00404DAA"/>
    <w:rsid w:val="00404E13"/>
    <w:rsid w:val="00404E9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4FF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BBC"/>
    <w:rsid w:val="00416CE8"/>
    <w:rsid w:val="00416ED0"/>
    <w:rsid w:val="00416EF6"/>
    <w:rsid w:val="00416F83"/>
    <w:rsid w:val="00417060"/>
    <w:rsid w:val="00417193"/>
    <w:rsid w:val="0041725A"/>
    <w:rsid w:val="0041725F"/>
    <w:rsid w:val="00417350"/>
    <w:rsid w:val="004175AC"/>
    <w:rsid w:val="004176B0"/>
    <w:rsid w:val="004176C4"/>
    <w:rsid w:val="00417756"/>
    <w:rsid w:val="004177D5"/>
    <w:rsid w:val="00417A3F"/>
    <w:rsid w:val="00417ACA"/>
    <w:rsid w:val="00417AEE"/>
    <w:rsid w:val="00417AFB"/>
    <w:rsid w:val="00417C6F"/>
    <w:rsid w:val="00417D2E"/>
    <w:rsid w:val="00417ED4"/>
    <w:rsid w:val="00417F5D"/>
    <w:rsid w:val="0042002F"/>
    <w:rsid w:val="004200A4"/>
    <w:rsid w:val="00420105"/>
    <w:rsid w:val="004206FB"/>
    <w:rsid w:val="0042095C"/>
    <w:rsid w:val="00420964"/>
    <w:rsid w:val="00420A4C"/>
    <w:rsid w:val="00420AB4"/>
    <w:rsid w:val="00420AC0"/>
    <w:rsid w:val="00420CDC"/>
    <w:rsid w:val="00420CF9"/>
    <w:rsid w:val="00420D10"/>
    <w:rsid w:val="00420D1A"/>
    <w:rsid w:val="00420FD1"/>
    <w:rsid w:val="00420FDB"/>
    <w:rsid w:val="004211D4"/>
    <w:rsid w:val="00421396"/>
    <w:rsid w:val="0042158D"/>
    <w:rsid w:val="00421604"/>
    <w:rsid w:val="00421805"/>
    <w:rsid w:val="00421A1E"/>
    <w:rsid w:val="00421BE7"/>
    <w:rsid w:val="00421CE1"/>
    <w:rsid w:val="00421D26"/>
    <w:rsid w:val="00421D78"/>
    <w:rsid w:val="00421E25"/>
    <w:rsid w:val="00421F7F"/>
    <w:rsid w:val="00421FB1"/>
    <w:rsid w:val="004222F8"/>
    <w:rsid w:val="00422340"/>
    <w:rsid w:val="00422704"/>
    <w:rsid w:val="00422870"/>
    <w:rsid w:val="00422949"/>
    <w:rsid w:val="0042299F"/>
    <w:rsid w:val="00422A41"/>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C33"/>
    <w:rsid w:val="00425D42"/>
    <w:rsid w:val="00425DB9"/>
    <w:rsid w:val="00425EA7"/>
    <w:rsid w:val="00425F96"/>
    <w:rsid w:val="00426018"/>
    <w:rsid w:val="00426116"/>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1AA"/>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BCB"/>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01"/>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723"/>
    <w:rsid w:val="00440757"/>
    <w:rsid w:val="004408CC"/>
    <w:rsid w:val="00440941"/>
    <w:rsid w:val="004409EC"/>
    <w:rsid w:val="00440A1A"/>
    <w:rsid w:val="00440B8A"/>
    <w:rsid w:val="00440C0B"/>
    <w:rsid w:val="00440C6E"/>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AC"/>
    <w:rsid w:val="00444D65"/>
    <w:rsid w:val="00444E2C"/>
    <w:rsid w:val="00444EFC"/>
    <w:rsid w:val="00444F7D"/>
    <w:rsid w:val="004451CE"/>
    <w:rsid w:val="004452D9"/>
    <w:rsid w:val="00445367"/>
    <w:rsid w:val="00445708"/>
    <w:rsid w:val="00445763"/>
    <w:rsid w:val="004457AF"/>
    <w:rsid w:val="004457DF"/>
    <w:rsid w:val="004457EC"/>
    <w:rsid w:val="004457F5"/>
    <w:rsid w:val="0044588B"/>
    <w:rsid w:val="0044594D"/>
    <w:rsid w:val="00445986"/>
    <w:rsid w:val="004459A6"/>
    <w:rsid w:val="00445CFA"/>
    <w:rsid w:val="00445D2A"/>
    <w:rsid w:val="00445D3F"/>
    <w:rsid w:val="00445D93"/>
    <w:rsid w:val="004460ED"/>
    <w:rsid w:val="004460FD"/>
    <w:rsid w:val="00446127"/>
    <w:rsid w:val="00446178"/>
    <w:rsid w:val="004461E9"/>
    <w:rsid w:val="00446245"/>
    <w:rsid w:val="00446354"/>
    <w:rsid w:val="00446448"/>
    <w:rsid w:val="00446597"/>
    <w:rsid w:val="004465E9"/>
    <w:rsid w:val="004466EB"/>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B46"/>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66C"/>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0A"/>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04"/>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AF2"/>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3DF"/>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28"/>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84"/>
    <w:rsid w:val="00490FBB"/>
    <w:rsid w:val="00490FE6"/>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998"/>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4D"/>
    <w:rsid w:val="00496F99"/>
    <w:rsid w:val="00497064"/>
    <w:rsid w:val="0049729A"/>
    <w:rsid w:val="004973A3"/>
    <w:rsid w:val="004974FF"/>
    <w:rsid w:val="004976B9"/>
    <w:rsid w:val="00497781"/>
    <w:rsid w:val="00497822"/>
    <w:rsid w:val="004978A3"/>
    <w:rsid w:val="00497AF4"/>
    <w:rsid w:val="00497B16"/>
    <w:rsid w:val="00497BB6"/>
    <w:rsid w:val="00497BDD"/>
    <w:rsid w:val="00497C81"/>
    <w:rsid w:val="00497C94"/>
    <w:rsid w:val="00497C99"/>
    <w:rsid w:val="00497DBB"/>
    <w:rsid w:val="00497E74"/>
    <w:rsid w:val="00497F35"/>
    <w:rsid w:val="004A0053"/>
    <w:rsid w:val="004A0190"/>
    <w:rsid w:val="004A01CA"/>
    <w:rsid w:val="004A077E"/>
    <w:rsid w:val="004A0827"/>
    <w:rsid w:val="004A0839"/>
    <w:rsid w:val="004A0888"/>
    <w:rsid w:val="004A0896"/>
    <w:rsid w:val="004A0ABA"/>
    <w:rsid w:val="004A0AD6"/>
    <w:rsid w:val="004A0B4E"/>
    <w:rsid w:val="004A0CC1"/>
    <w:rsid w:val="004A0D82"/>
    <w:rsid w:val="004A0DA4"/>
    <w:rsid w:val="004A0E35"/>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9E"/>
    <w:rsid w:val="004A255F"/>
    <w:rsid w:val="004A25D1"/>
    <w:rsid w:val="004A26BC"/>
    <w:rsid w:val="004A27BC"/>
    <w:rsid w:val="004A27EB"/>
    <w:rsid w:val="004A291A"/>
    <w:rsid w:val="004A2A56"/>
    <w:rsid w:val="004A2A97"/>
    <w:rsid w:val="004A2AE8"/>
    <w:rsid w:val="004A2FCB"/>
    <w:rsid w:val="004A3056"/>
    <w:rsid w:val="004A30BA"/>
    <w:rsid w:val="004A3143"/>
    <w:rsid w:val="004A31A1"/>
    <w:rsid w:val="004A31C8"/>
    <w:rsid w:val="004A323B"/>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2"/>
    <w:rsid w:val="004A4F04"/>
    <w:rsid w:val="004A5037"/>
    <w:rsid w:val="004A515A"/>
    <w:rsid w:val="004A5173"/>
    <w:rsid w:val="004A5205"/>
    <w:rsid w:val="004A52D0"/>
    <w:rsid w:val="004A52DF"/>
    <w:rsid w:val="004A540A"/>
    <w:rsid w:val="004A547D"/>
    <w:rsid w:val="004A567A"/>
    <w:rsid w:val="004A56DC"/>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28E"/>
    <w:rsid w:val="004A745B"/>
    <w:rsid w:val="004A748C"/>
    <w:rsid w:val="004A74FF"/>
    <w:rsid w:val="004A7570"/>
    <w:rsid w:val="004A75FB"/>
    <w:rsid w:val="004A771C"/>
    <w:rsid w:val="004A78BF"/>
    <w:rsid w:val="004A7969"/>
    <w:rsid w:val="004A7BDA"/>
    <w:rsid w:val="004A7BDC"/>
    <w:rsid w:val="004A7D79"/>
    <w:rsid w:val="004A7F43"/>
    <w:rsid w:val="004A7FC4"/>
    <w:rsid w:val="004A7FCD"/>
    <w:rsid w:val="004B0007"/>
    <w:rsid w:val="004B00CF"/>
    <w:rsid w:val="004B00D4"/>
    <w:rsid w:val="004B0138"/>
    <w:rsid w:val="004B01FF"/>
    <w:rsid w:val="004B026D"/>
    <w:rsid w:val="004B02D6"/>
    <w:rsid w:val="004B02FC"/>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24"/>
    <w:rsid w:val="004B35D8"/>
    <w:rsid w:val="004B36F9"/>
    <w:rsid w:val="004B3850"/>
    <w:rsid w:val="004B3891"/>
    <w:rsid w:val="004B38A4"/>
    <w:rsid w:val="004B3975"/>
    <w:rsid w:val="004B3A28"/>
    <w:rsid w:val="004B3A29"/>
    <w:rsid w:val="004B3B78"/>
    <w:rsid w:val="004B3C99"/>
    <w:rsid w:val="004B4138"/>
    <w:rsid w:val="004B41BF"/>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BD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1FC0"/>
    <w:rsid w:val="004C2047"/>
    <w:rsid w:val="004C21A2"/>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BD"/>
    <w:rsid w:val="004C51E6"/>
    <w:rsid w:val="004C5247"/>
    <w:rsid w:val="004C5708"/>
    <w:rsid w:val="004C58A5"/>
    <w:rsid w:val="004C5903"/>
    <w:rsid w:val="004C5A6E"/>
    <w:rsid w:val="004C5ADF"/>
    <w:rsid w:val="004C5B12"/>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6A2"/>
    <w:rsid w:val="004C7814"/>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87"/>
    <w:rsid w:val="004D1E8B"/>
    <w:rsid w:val="004D1F19"/>
    <w:rsid w:val="004D1FA6"/>
    <w:rsid w:val="004D2060"/>
    <w:rsid w:val="004D21AA"/>
    <w:rsid w:val="004D22A8"/>
    <w:rsid w:val="004D23A0"/>
    <w:rsid w:val="004D23CA"/>
    <w:rsid w:val="004D23D6"/>
    <w:rsid w:val="004D23E3"/>
    <w:rsid w:val="004D2457"/>
    <w:rsid w:val="004D2587"/>
    <w:rsid w:val="004D27DF"/>
    <w:rsid w:val="004D29A7"/>
    <w:rsid w:val="004D29F6"/>
    <w:rsid w:val="004D2C5F"/>
    <w:rsid w:val="004D2C9B"/>
    <w:rsid w:val="004D2CE4"/>
    <w:rsid w:val="004D2D25"/>
    <w:rsid w:val="004D2E4B"/>
    <w:rsid w:val="004D2FF9"/>
    <w:rsid w:val="004D31A0"/>
    <w:rsid w:val="004D3459"/>
    <w:rsid w:val="004D34B7"/>
    <w:rsid w:val="004D34E4"/>
    <w:rsid w:val="004D3527"/>
    <w:rsid w:val="004D355C"/>
    <w:rsid w:val="004D3590"/>
    <w:rsid w:val="004D37B3"/>
    <w:rsid w:val="004D3844"/>
    <w:rsid w:val="004D38E9"/>
    <w:rsid w:val="004D3C3E"/>
    <w:rsid w:val="004D3DC5"/>
    <w:rsid w:val="004D3DF9"/>
    <w:rsid w:val="004D3E8E"/>
    <w:rsid w:val="004D3EBA"/>
    <w:rsid w:val="004D3F24"/>
    <w:rsid w:val="004D3F26"/>
    <w:rsid w:val="004D3F8D"/>
    <w:rsid w:val="004D40C0"/>
    <w:rsid w:val="004D40E8"/>
    <w:rsid w:val="004D4143"/>
    <w:rsid w:val="004D41B6"/>
    <w:rsid w:val="004D41C2"/>
    <w:rsid w:val="004D42BE"/>
    <w:rsid w:val="004D4383"/>
    <w:rsid w:val="004D43C8"/>
    <w:rsid w:val="004D4750"/>
    <w:rsid w:val="004D4923"/>
    <w:rsid w:val="004D4A2A"/>
    <w:rsid w:val="004D4ADB"/>
    <w:rsid w:val="004D4C35"/>
    <w:rsid w:val="004D4DDA"/>
    <w:rsid w:val="004D4FC9"/>
    <w:rsid w:val="004D5387"/>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9A"/>
    <w:rsid w:val="004D66F6"/>
    <w:rsid w:val="004D6757"/>
    <w:rsid w:val="004D68F9"/>
    <w:rsid w:val="004D6A1F"/>
    <w:rsid w:val="004D6A3E"/>
    <w:rsid w:val="004D6AE1"/>
    <w:rsid w:val="004D6BDA"/>
    <w:rsid w:val="004D6C32"/>
    <w:rsid w:val="004D6D71"/>
    <w:rsid w:val="004D6DC0"/>
    <w:rsid w:val="004D6E4E"/>
    <w:rsid w:val="004D6EB0"/>
    <w:rsid w:val="004D6F01"/>
    <w:rsid w:val="004D6F33"/>
    <w:rsid w:val="004D7136"/>
    <w:rsid w:val="004D715A"/>
    <w:rsid w:val="004D724F"/>
    <w:rsid w:val="004D73A9"/>
    <w:rsid w:val="004D7559"/>
    <w:rsid w:val="004D75B4"/>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DF3"/>
    <w:rsid w:val="004E2E46"/>
    <w:rsid w:val="004E2E5F"/>
    <w:rsid w:val="004E2EA9"/>
    <w:rsid w:val="004E2ED0"/>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5E7"/>
    <w:rsid w:val="004E764D"/>
    <w:rsid w:val="004E76ED"/>
    <w:rsid w:val="004E76FD"/>
    <w:rsid w:val="004E7901"/>
    <w:rsid w:val="004E7993"/>
    <w:rsid w:val="004E7C43"/>
    <w:rsid w:val="004E7E0E"/>
    <w:rsid w:val="004E7FAD"/>
    <w:rsid w:val="004E7FAE"/>
    <w:rsid w:val="004F008F"/>
    <w:rsid w:val="004F00EA"/>
    <w:rsid w:val="004F029B"/>
    <w:rsid w:val="004F02A3"/>
    <w:rsid w:val="004F0339"/>
    <w:rsid w:val="004F03B1"/>
    <w:rsid w:val="004F043C"/>
    <w:rsid w:val="004F0461"/>
    <w:rsid w:val="004F0497"/>
    <w:rsid w:val="004F064A"/>
    <w:rsid w:val="004F0693"/>
    <w:rsid w:val="004F075D"/>
    <w:rsid w:val="004F0850"/>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EC4"/>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48"/>
    <w:rsid w:val="004F31DF"/>
    <w:rsid w:val="004F3668"/>
    <w:rsid w:val="004F36DC"/>
    <w:rsid w:val="004F37FD"/>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9E"/>
    <w:rsid w:val="004F478F"/>
    <w:rsid w:val="004F479A"/>
    <w:rsid w:val="004F47E2"/>
    <w:rsid w:val="004F4805"/>
    <w:rsid w:val="004F482F"/>
    <w:rsid w:val="004F4867"/>
    <w:rsid w:val="004F49A7"/>
    <w:rsid w:val="004F4A28"/>
    <w:rsid w:val="004F4A89"/>
    <w:rsid w:val="004F4BA5"/>
    <w:rsid w:val="004F4BB5"/>
    <w:rsid w:val="004F4D51"/>
    <w:rsid w:val="004F4E75"/>
    <w:rsid w:val="004F4EA0"/>
    <w:rsid w:val="004F4EDA"/>
    <w:rsid w:val="004F4F69"/>
    <w:rsid w:val="004F4FCB"/>
    <w:rsid w:val="004F51BF"/>
    <w:rsid w:val="004F51D6"/>
    <w:rsid w:val="004F56C1"/>
    <w:rsid w:val="004F573F"/>
    <w:rsid w:val="004F589D"/>
    <w:rsid w:val="004F58A4"/>
    <w:rsid w:val="004F591B"/>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60CA"/>
    <w:rsid w:val="00506261"/>
    <w:rsid w:val="005063A4"/>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FD0"/>
    <w:rsid w:val="005121FF"/>
    <w:rsid w:val="0051245B"/>
    <w:rsid w:val="00512467"/>
    <w:rsid w:val="00512617"/>
    <w:rsid w:val="00512618"/>
    <w:rsid w:val="00512764"/>
    <w:rsid w:val="00512795"/>
    <w:rsid w:val="005127D9"/>
    <w:rsid w:val="00512843"/>
    <w:rsid w:val="00512927"/>
    <w:rsid w:val="005129CE"/>
    <w:rsid w:val="00512CB7"/>
    <w:rsid w:val="00512E00"/>
    <w:rsid w:val="00512E15"/>
    <w:rsid w:val="0051306C"/>
    <w:rsid w:val="00513101"/>
    <w:rsid w:val="005131A6"/>
    <w:rsid w:val="005131E4"/>
    <w:rsid w:val="00513252"/>
    <w:rsid w:val="005132D8"/>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0B"/>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D3"/>
    <w:rsid w:val="00522F19"/>
    <w:rsid w:val="00522FE3"/>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71"/>
    <w:rsid w:val="005327EA"/>
    <w:rsid w:val="00532926"/>
    <w:rsid w:val="00532980"/>
    <w:rsid w:val="00532A12"/>
    <w:rsid w:val="00532AEE"/>
    <w:rsid w:val="00532B99"/>
    <w:rsid w:val="00532CDB"/>
    <w:rsid w:val="00532D9D"/>
    <w:rsid w:val="00532E4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311"/>
    <w:rsid w:val="00540354"/>
    <w:rsid w:val="0054044C"/>
    <w:rsid w:val="0054053F"/>
    <w:rsid w:val="005405C9"/>
    <w:rsid w:val="00540637"/>
    <w:rsid w:val="0054072E"/>
    <w:rsid w:val="0054079C"/>
    <w:rsid w:val="005407F6"/>
    <w:rsid w:val="0054090F"/>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195"/>
    <w:rsid w:val="00541234"/>
    <w:rsid w:val="00541247"/>
    <w:rsid w:val="0054132B"/>
    <w:rsid w:val="00541384"/>
    <w:rsid w:val="00541449"/>
    <w:rsid w:val="0054147C"/>
    <w:rsid w:val="005414EE"/>
    <w:rsid w:val="0054154D"/>
    <w:rsid w:val="005416FC"/>
    <w:rsid w:val="00541712"/>
    <w:rsid w:val="005417FA"/>
    <w:rsid w:val="005418AD"/>
    <w:rsid w:val="005419B4"/>
    <w:rsid w:val="00541CC0"/>
    <w:rsid w:val="00541D89"/>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88"/>
    <w:rsid w:val="00546692"/>
    <w:rsid w:val="005467A8"/>
    <w:rsid w:val="005467C4"/>
    <w:rsid w:val="00546866"/>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B12"/>
    <w:rsid w:val="00547B56"/>
    <w:rsid w:val="00547BB4"/>
    <w:rsid w:val="00547EA3"/>
    <w:rsid w:val="00547EDC"/>
    <w:rsid w:val="00547FD0"/>
    <w:rsid w:val="005501EA"/>
    <w:rsid w:val="00550276"/>
    <w:rsid w:val="005504AB"/>
    <w:rsid w:val="005504D3"/>
    <w:rsid w:val="00550552"/>
    <w:rsid w:val="00550752"/>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2CB"/>
    <w:rsid w:val="00556301"/>
    <w:rsid w:val="00556457"/>
    <w:rsid w:val="0055664B"/>
    <w:rsid w:val="00556693"/>
    <w:rsid w:val="00556860"/>
    <w:rsid w:val="00556BAD"/>
    <w:rsid w:val="00556C78"/>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900"/>
    <w:rsid w:val="00557AE9"/>
    <w:rsid w:val="00557CF6"/>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578"/>
    <w:rsid w:val="005615F2"/>
    <w:rsid w:val="0056167D"/>
    <w:rsid w:val="005616E7"/>
    <w:rsid w:val="00561724"/>
    <w:rsid w:val="005618B9"/>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7C1"/>
    <w:rsid w:val="0056595F"/>
    <w:rsid w:val="00565A02"/>
    <w:rsid w:val="00565AC4"/>
    <w:rsid w:val="00565B87"/>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6C"/>
    <w:rsid w:val="005708A4"/>
    <w:rsid w:val="00570A84"/>
    <w:rsid w:val="00570C74"/>
    <w:rsid w:val="00570CBE"/>
    <w:rsid w:val="00570DAB"/>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17C"/>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77A"/>
    <w:rsid w:val="00582910"/>
    <w:rsid w:val="00582931"/>
    <w:rsid w:val="00582E34"/>
    <w:rsid w:val="00582EC6"/>
    <w:rsid w:val="00582ED8"/>
    <w:rsid w:val="00582EED"/>
    <w:rsid w:val="00582F76"/>
    <w:rsid w:val="00583062"/>
    <w:rsid w:val="005832CC"/>
    <w:rsid w:val="00583345"/>
    <w:rsid w:val="00583509"/>
    <w:rsid w:val="00583570"/>
    <w:rsid w:val="005835A1"/>
    <w:rsid w:val="005835CC"/>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655"/>
    <w:rsid w:val="005977B4"/>
    <w:rsid w:val="005977C0"/>
    <w:rsid w:val="005978F1"/>
    <w:rsid w:val="00597A4A"/>
    <w:rsid w:val="00597C7F"/>
    <w:rsid w:val="00597CE2"/>
    <w:rsid w:val="00597F67"/>
    <w:rsid w:val="00597FA4"/>
    <w:rsid w:val="005A02E8"/>
    <w:rsid w:val="005A032F"/>
    <w:rsid w:val="005A0374"/>
    <w:rsid w:val="005A0508"/>
    <w:rsid w:val="005A062F"/>
    <w:rsid w:val="005A07E7"/>
    <w:rsid w:val="005A0924"/>
    <w:rsid w:val="005A0961"/>
    <w:rsid w:val="005A09D4"/>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FE"/>
    <w:rsid w:val="005A259C"/>
    <w:rsid w:val="005A2777"/>
    <w:rsid w:val="005A2791"/>
    <w:rsid w:val="005A2845"/>
    <w:rsid w:val="005A284A"/>
    <w:rsid w:val="005A2A03"/>
    <w:rsid w:val="005A2A2F"/>
    <w:rsid w:val="005A2A30"/>
    <w:rsid w:val="005A2BB3"/>
    <w:rsid w:val="005A2DC9"/>
    <w:rsid w:val="005A2E92"/>
    <w:rsid w:val="005A2F80"/>
    <w:rsid w:val="005A3086"/>
    <w:rsid w:val="005A30E3"/>
    <w:rsid w:val="005A31BA"/>
    <w:rsid w:val="005A33E4"/>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49D"/>
    <w:rsid w:val="005A5677"/>
    <w:rsid w:val="005A577F"/>
    <w:rsid w:val="005A581F"/>
    <w:rsid w:val="005A5885"/>
    <w:rsid w:val="005A5892"/>
    <w:rsid w:val="005A5A86"/>
    <w:rsid w:val="005A5C16"/>
    <w:rsid w:val="005A5E2A"/>
    <w:rsid w:val="005A5F75"/>
    <w:rsid w:val="005A6010"/>
    <w:rsid w:val="005A6071"/>
    <w:rsid w:val="005A6188"/>
    <w:rsid w:val="005A628D"/>
    <w:rsid w:val="005A63D3"/>
    <w:rsid w:val="005A64CE"/>
    <w:rsid w:val="005A651D"/>
    <w:rsid w:val="005A6579"/>
    <w:rsid w:val="005A6939"/>
    <w:rsid w:val="005A6A20"/>
    <w:rsid w:val="005A6A53"/>
    <w:rsid w:val="005A6E6B"/>
    <w:rsid w:val="005A6EAD"/>
    <w:rsid w:val="005A6F65"/>
    <w:rsid w:val="005A704E"/>
    <w:rsid w:val="005A705A"/>
    <w:rsid w:val="005A714F"/>
    <w:rsid w:val="005A7219"/>
    <w:rsid w:val="005A72AC"/>
    <w:rsid w:val="005A7646"/>
    <w:rsid w:val="005A76E0"/>
    <w:rsid w:val="005A78B9"/>
    <w:rsid w:val="005A78E6"/>
    <w:rsid w:val="005A7AA6"/>
    <w:rsid w:val="005A7D54"/>
    <w:rsid w:val="005A7EE8"/>
    <w:rsid w:val="005A7F05"/>
    <w:rsid w:val="005A7F2F"/>
    <w:rsid w:val="005A7F31"/>
    <w:rsid w:val="005A7F5B"/>
    <w:rsid w:val="005B01B3"/>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55"/>
    <w:rsid w:val="005B12CC"/>
    <w:rsid w:val="005B13F1"/>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B7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A1"/>
    <w:rsid w:val="005B3FA3"/>
    <w:rsid w:val="005B407C"/>
    <w:rsid w:val="005B411F"/>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3EC"/>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865"/>
    <w:rsid w:val="005C28A7"/>
    <w:rsid w:val="005C2956"/>
    <w:rsid w:val="005C2D32"/>
    <w:rsid w:val="005C2D35"/>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45"/>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8B"/>
    <w:rsid w:val="005C40C3"/>
    <w:rsid w:val="005C4116"/>
    <w:rsid w:val="005C4184"/>
    <w:rsid w:val="005C43BF"/>
    <w:rsid w:val="005C4440"/>
    <w:rsid w:val="005C4515"/>
    <w:rsid w:val="005C4592"/>
    <w:rsid w:val="005C460F"/>
    <w:rsid w:val="005C4614"/>
    <w:rsid w:val="005C471E"/>
    <w:rsid w:val="005C47B2"/>
    <w:rsid w:val="005C4DA0"/>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C3E"/>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FD1"/>
    <w:rsid w:val="005D200D"/>
    <w:rsid w:val="005D21E3"/>
    <w:rsid w:val="005D224E"/>
    <w:rsid w:val="005D2313"/>
    <w:rsid w:val="005D23BC"/>
    <w:rsid w:val="005D23C6"/>
    <w:rsid w:val="005D2410"/>
    <w:rsid w:val="005D251B"/>
    <w:rsid w:val="005D266A"/>
    <w:rsid w:val="005D26B9"/>
    <w:rsid w:val="005D2821"/>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D7E"/>
    <w:rsid w:val="005D3EE1"/>
    <w:rsid w:val="005D3F7E"/>
    <w:rsid w:val="005D3FF0"/>
    <w:rsid w:val="005D41DC"/>
    <w:rsid w:val="005D4203"/>
    <w:rsid w:val="005D4278"/>
    <w:rsid w:val="005D4372"/>
    <w:rsid w:val="005D439F"/>
    <w:rsid w:val="005D454C"/>
    <w:rsid w:val="005D4597"/>
    <w:rsid w:val="005D471B"/>
    <w:rsid w:val="005D496B"/>
    <w:rsid w:val="005D4A83"/>
    <w:rsid w:val="005D4BAC"/>
    <w:rsid w:val="005D4C1F"/>
    <w:rsid w:val="005D4C81"/>
    <w:rsid w:val="005D4D6A"/>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3A"/>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D5"/>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D65"/>
    <w:rsid w:val="005F6DAC"/>
    <w:rsid w:val="005F6FB4"/>
    <w:rsid w:val="005F6FE0"/>
    <w:rsid w:val="005F706B"/>
    <w:rsid w:val="005F70BC"/>
    <w:rsid w:val="005F71E0"/>
    <w:rsid w:val="005F7443"/>
    <w:rsid w:val="005F7466"/>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0F4"/>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3C0"/>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5C2"/>
    <w:rsid w:val="00607626"/>
    <w:rsid w:val="0060769F"/>
    <w:rsid w:val="00607704"/>
    <w:rsid w:val="00607955"/>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A97"/>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80"/>
    <w:rsid w:val="00615CF2"/>
    <w:rsid w:val="00615DD4"/>
    <w:rsid w:val="00615E29"/>
    <w:rsid w:val="00615E4B"/>
    <w:rsid w:val="00615F68"/>
    <w:rsid w:val="00615FCD"/>
    <w:rsid w:val="006162C0"/>
    <w:rsid w:val="00616579"/>
    <w:rsid w:val="00616633"/>
    <w:rsid w:val="00616652"/>
    <w:rsid w:val="0061669C"/>
    <w:rsid w:val="00616762"/>
    <w:rsid w:val="00616843"/>
    <w:rsid w:val="00616937"/>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728"/>
    <w:rsid w:val="006258C8"/>
    <w:rsid w:val="00625AF2"/>
    <w:rsid w:val="00625D72"/>
    <w:rsid w:val="00625ED9"/>
    <w:rsid w:val="00625F7C"/>
    <w:rsid w:val="0062601F"/>
    <w:rsid w:val="00626073"/>
    <w:rsid w:val="006260AC"/>
    <w:rsid w:val="006261C8"/>
    <w:rsid w:val="00626245"/>
    <w:rsid w:val="00626287"/>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D95"/>
    <w:rsid w:val="00627E85"/>
    <w:rsid w:val="00627F47"/>
    <w:rsid w:val="00627F57"/>
    <w:rsid w:val="00627F74"/>
    <w:rsid w:val="00627FDC"/>
    <w:rsid w:val="00630034"/>
    <w:rsid w:val="00630052"/>
    <w:rsid w:val="006300A4"/>
    <w:rsid w:val="006302E0"/>
    <w:rsid w:val="006303E9"/>
    <w:rsid w:val="006304C5"/>
    <w:rsid w:val="0063076B"/>
    <w:rsid w:val="00630786"/>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AC3"/>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D5"/>
    <w:rsid w:val="00633AC0"/>
    <w:rsid w:val="00633DC5"/>
    <w:rsid w:val="00634009"/>
    <w:rsid w:val="006342CE"/>
    <w:rsid w:val="00634357"/>
    <w:rsid w:val="006343CB"/>
    <w:rsid w:val="006344F4"/>
    <w:rsid w:val="00634520"/>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38A"/>
    <w:rsid w:val="006364D0"/>
    <w:rsid w:val="00636674"/>
    <w:rsid w:val="00636831"/>
    <w:rsid w:val="006368DD"/>
    <w:rsid w:val="00636A01"/>
    <w:rsid w:val="00636CD3"/>
    <w:rsid w:val="00636D05"/>
    <w:rsid w:val="00636DAD"/>
    <w:rsid w:val="00636E86"/>
    <w:rsid w:val="00636FFD"/>
    <w:rsid w:val="0063701F"/>
    <w:rsid w:val="0063718F"/>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7C"/>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08"/>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A0"/>
    <w:rsid w:val="006605E8"/>
    <w:rsid w:val="0066064C"/>
    <w:rsid w:val="0066072C"/>
    <w:rsid w:val="00660755"/>
    <w:rsid w:val="006607B7"/>
    <w:rsid w:val="00660848"/>
    <w:rsid w:val="00660863"/>
    <w:rsid w:val="006608A3"/>
    <w:rsid w:val="006609A9"/>
    <w:rsid w:val="00660AB9"/>
    <w:rsid w:val="00660BAD"/>
    <w:rsid w:val="00660CBD"/>
    <w:rsid w:val="00660D22"/>
    <w:rsid w:val="00660E94"/>
    <w:rsid w:val="00660EAA"/>
    <w:rsid w:val="00660FCA"/>
    <w:rsid w:val="00661040"/>
    <w:rsid w:val="006612AA"/>
    <w:rsid w:val="00661333"/>
    <w:rsid w:val="006614C7"/>
    <w:rsid w:val="00661524"/>
    <w:rsid w:val="00661599"/>
    <w:rsid w:val="006615E5"/>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D04"/>
    <w:rsid w:val="00672D13"/>
    <w:rsid w:val="00672E61"/>
    <w:rsid w:val="00672EF2"/>
    <w:rsid w:val="00672F06"/>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8E6"/>
    <w:rsid w:val="00674913"/>
    <w:rsid w:val="00674A28"/>
    <w:rsid w:val="00674BC7"/>
    <w:rsid w:val="00674C9E"/>
    <w:rsid w:val="00674CFD"/>
    <w:rsid w:val="00674D79"/>
    <w:rsid w:val="00674E6F"/>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5C"/>
    <w:rsid w:val="00680212"/>
    <w:rsid w:val="00680460"/>
    <w:rsid w:val="0068056D"/>
    <w:rsid w:val="00680748"/>
    <w:rsid w:val="00680956"/>
    <w:rsid w:val="00680AA2"/>
    <w:rsid w:val="00680AB2"/>
    <w:rsid w:val="00680BBF"/>
    <w:rsid w:val="00680C18"/>
    <w:rsid w:val="00680DA0"/>
    <w:rsid w:val="00680E7C"/>
    <w:rsid w:val="00680F9F"/>
    <w:rsid w:val="00681069"/>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37A"/>
    <w:rsid w:val="0068250D"/>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AF"/>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C29"/>
    <w:rsid w:val="00684DAF"/>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368"/>
    <w:rsid w:val="00687382"/>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A2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6A0"/>
    <w:rsid w:val="0069475B"/>
    <w:rsid w:val="00694811"/>
    <w:rsid w:val="006948AC"/>
    <w:rsid w:val="00694A88"/>
    <w:rsid w:val="00694A8D"/>
    <w:rsid w:val="00694B06"/>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E07"/>
    <w:rsid w:val="00695EE2"/>
    <w:rsid w:val="00695F24"/>
    <w:rsid w:val="00695F4A"/>
    <w:rsid w:val="00695FAE"/>
    <w:rsid w:val="00696020"/>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D05"/>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98"/>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FE"/>
    <w:rsid w:val="006B1E3C"/>
    <w:rsid w:val="006B1F94"/>
    <w:rsid w:val="006B2001"/>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97F"/>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892"/>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6F"/>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009"/>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B2"/>
    <w:rsid w:val="006D040E"/>
    <w:rsid w:val="006D04C3"/>
    <w:rsid w:val="006D07CF"/>
    <w:rsid w:val="006D086A"/>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490"/>
    <w:rsid w:val="006D1613"/>
    <w:rsid w:val="006D179D"/>
    <w:rsid w:val="006D1872"/>
    <w:rsid w:val="006D18CF"/>
    <w:rsid w:val="006D19AF"/>
    <w:rsid w:val="006D19B4"/>
    <w:rsid w:val="006D1A1A"/>
    <w:rsid w:val="006D1B66"/>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67"/>
    <w:rsid w:val="006D7FCE"/>
    <w:rsid w:val="006E000C"/>
    <w:rsid w:val="006E0026"/>
    <w:rsid w:val="006E0133"/>
    <w:rsid w:val="006E01C8"/>
    <w:rsid w:val="006E027E"/>
    <w:rsid w:val="006E02B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C6D"/>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B45"/>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982"/>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6AF"/>
    <w:rsid w:val="006F774C"/>
    <w:rsid w:val="006F7872"/>
    <w:rsid w:val="006F78B5"/>
    <w:rsid w:val="006F7936"/>
    <w:rsid w:val="006F798F"/>
    <w:rsid w:val="006F79EF"/>
    <w:rsid w:val="006F7A48"/>
    <w:rsid w:val="006F7B05"/>
    <w:rsid w:val="006F7C50"/>
    <w:rsid w:val="006F7E1A"/>
    <w:rsid w:val="006F7F37"/>
    <w:rsid w:val="006F7F38"/>
    <w:rsid w:val="00700074"/>
    <w:rsid w:val="0070013C"/>
    <w:rsid w:val="00700189"/>
    <w:rsid w:val="00700306"/>
    <w:rsid w:val="0070045A"/>
    <w:rsid w:val="007004D8"/>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7FD"/>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ABA"/>
    <w:rsid w:val="00704B84"/>
    <w:rsid w:val="00704CB6"/>
    <w:rsid w:val="00704E79"/>
    <w:rsid w:val="00704F0E"/>
    <w:rsid w:val="00705008"/>
    <w:rsid w:val="0070511B"/>
    <w:rsid w:val="00705123"/>
    <w:rsid w:val="0070519C"/>
    <w:rsid w:val="00705608"/>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714"/>
    <w:rsid w:val="00707756"/>
    <w:rsid w:val="007077C2"/>
    <w:rsid w:val="00707A7B"/>
    <w:rsid w:val="00707BF2"/>
    <w:rsid w:val="00707C1F"/>
    <w:rsid w:val="00707C2A"/>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C06"/>
    <w:rsid w:val="00711D31"/>
    <w:rsid w:val="00711E55"/>
    <w:rsid w:val="00711E6F"/>
    <w:rsid w:val="00711FA1"/>
    <w:rsid w:val="00711FF8"/>
    <w:rsid w:val="0071240A"/>
    <w:rsid w:val="0071251A"/>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6FB"/>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17"/>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929"/>
    <w:rsid w:val="00725989"/>
    <w:rsid w:val="00725997"/>
    <w:rsid w:val="00725AC2"/>
    <w:rsid w:val="00725B72"/>
    <w:rsid w:val="00725B91"/>
    <w:rsid w:val="00725C60"/>
    <w:rsid w:val="00725E6B"/>
    <w:rsid w:val="00726016"/>
    <w:rsid w:val="00726078"/>
    <w:rsid w:val="00726257"/>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66"/>
    <w:rsid w:val="007367E8"/>
    <w:rsid w:val="00736B5C"/>
    <w:rsid w:val="00736B5F"/>
    <w:rsid w:val="00736CA4"/>
    <w:rsid w:val="00736D08"/>
    <w:rsid w:val="00736D2F"/>
    <w:rsid w:val="00736E97"/>
    <w:rsid w:val="00736F2F"/>
    <w:rsid w:val="00737199"/>
    <w:rsid w:val="007371F5"/>
    <w:rsid w:val="0073730F"/>
    <w:rsid w:val="00737360"/>
    <w:rsid w:val="00737379"/>
    <w:rsid w:val="007373C1"/>
    <w:rsid w:val="00737461"/>
    <w:rsid w:val="007379CF"/>
    <w:rsid w:val="00737AFC"/>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537"/>
    <w:rsid w:val="00747615"/>
    <w:rsid w:val="00747634"/>
    <w:rsid w:val="007477DE"/>
    <w:rsid w:val="007478E9"/>
    <w:rsid w:val="0074796C"/>
    <w:rsid w:val="00747A02"/>
    <w:rsid w:val="00747AA0"/>
    <w:rsid w:val="00747BB7"/>
    <w:rsid w:val="00747C66"/>
    <w:rsid w:val="00747D7F"/>
    <w:rsid w:val="00747DE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D0"/>
    <w:rsid w:val="0075444C"/>
    <w:rsid w:val="0075444F"/>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7F"/>
    <w:rsid w:val="00757EBC"/>
    <w:rsid w:val="0076024C"/>
    <w:rsid w:val="007602E8"/>
    <w:rsid w:val="00760603"/>
    <w:rsid w:val="00760715"/>
    <w:rsid w:val="00760749"/>
    <w:rsid w:val="007608A7"/>
    <w:rsid w:val="00760931"/>
    <w:rsid w:val="00760DA7"/>
    <w:rsid w:val="00760E0C"/>
    <w:rsid w:val="00760EC8"/>
    <w:rsid w:val="00760F9D"/>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54E"/>
    <w:rsid w:val="00764762"/>
    <w:rsid w:val="007647FF"/>
    <w:rsid w:val="0076482A"/>
    <w:rsid w:val="00764B2B"/>
    <w:rsid w:val="00764CE4"/>
    <w:rsid w:val="00764CF8"/>
    <w:rsid w:val="00765057"/>
    <w:rsid w:val="00765109"/>
    <w:rsid w:val="0076543E"/>
    <w:rsid w:val="00765696"/>
    <w:rsid w:val="007656EB"/>
    <w:rsid w:val="00765724"/>
    <w:rsid w:val="00765795"/>
    <w:rsid w:val="0076581E"/>
    <w:rsid w:val="007658C5"/>
    <w:rsid w:val="007658D6"/>
    <w:rsid w:val="007659C5"/>
    <w:rsid w:val="00765C2E"/>
    <w:rsid w:val="00765E3D"/>
    <w:rsid w:val="00765EBC"/>
    <w:rsid w:val="00765FB3"/>
    <w:rsid w:val="0076604E"/>
    <w:rsid w:val="00766122"/>
    <w:rsid w:val="00766314"/>
    <w:rsid w:val="00766383"/>
    <w:rsid w:val="00766467"/>
    <w:rsid w:val="0076657B"/>
    <w:rsid w:val="00766671"/>
    <w:rsid w:val="007666C3"/>
    <w:rsid w:val="007667E1"/>
    <w:rsid w:val="00766876"/>
    <w:rsid w:val="00766A2D"/>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5F"/>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A8D"/>
    <w:rsid w:val="00775B5C"/>
    <w:rsid w:val="00775B86"/>
    <w:rsid w:val="00775BDC"/>
    <w:rsid w:val="00775F38"/>
    <w:rsid w:val="00775F6A"/>
    <w:rsid w:val="00775FA5"/>
    <w:rsid w:val="00776174"/>
    <w:rsid w:val="00776485"/>
    <w:rsid w:val="0077661F"/>
    <w:rsid w:val="007766CC"/>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237"/>
    <w:rsid w:val="00777292"/>
    <w:rsid w:val="00777293"/>
    <w:rsid w:val="00777352"/>
    <w:rsid w:val="00777378"/>
    <w:rsid w:val="007773E3"/>
    <w:rsid w:val="0077746E"/>
    <w:rsid w:val="007775ED"/>
    <w:rsid w:val="0077764D"/>
    <w:rsid w:val="00777689"/>
    <w:rsid w:val="0077768C"/>
    <w:rsid w:val="007776A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D5A"/>
    <w:rsid w:val="00783D71"/>
    <w:rsid w:val="00783EE8"/>
    <w:rsid w:val="00783F0E"/>
    <w:rsid w:val="00783F84"/>
    <w:rsid w:val="00784065"/>
    <w:rsid w:val="007843B0"/>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29"/>
    <w:rsid w:val="007925A9"/>
    <w:rsid w:val="00792647"/>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C20"/>
    <w:rsid w:val="00794E93"/>
    <w:rsid w:val="00794FA3"/>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2F8"/>
    <w:rsid w:val="007A140C"/>
    <w:rsid w:val="007A14FC"/>
    <w:rsid w:val="007A1595"/>
    <w:rsid w:val="007A172F"/>
    <w:rsid w:val="007A17FE"/>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AB3"/>
    <w:rsid w:val="007A5B7B"/>
    <w:rsid w:val="007A5DE4"/>
    <w:rsid w:val="007A5FC4"/>
    <w:rsid w:val="007A606F"/>
    <w:rsid w:val="007A60D5"/>
    <w:rsid w:val="007A6193"/>
    <w:rsid w:val="007A61F0"/>
    <w:rsid w:val="007A623F"/>
    <w:rsid w:val="007A62A7"/>
    <w:rsid w:val="007A631E"/>
    <w:rsid w:val="007A647B"/>
    <w:rsid w:val="007A6522"/>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C0"/>
    <w:rsid w:val="007B1F83"/>
    <w:rsid w:val="007B2060"/>
    <w:rsid w:val="007B20A1"/>
    <w:rsid w:val="007B20F0"/>
    <w:rsid w:val="007B20F7"/>
    <w:rsid w:val="007B2121"/>
    <w:rsid w:val="007B2392"/>
    <w:rsid w:val="007B23C4"/>
    <w:rsid w:val="007B2405"/>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6"/>
    <w:rsid w:val="007C0379"/>
    <w:rsid w:val="007C03AC"/>
    <w:rsid w:val="007C0405"/>
    <w:rsid w:val="007C043E"/>
    <w:rsid w:val="007C04E7"/>
    <w:rsid w:val="007C0514"/>
    <w:rsid w:val="007C0543"/>
    <w:rsid w:val="007C05BF"/>
    <w:rsid w:val="007C0745"/>
    <w:rsid w:val="007C074F"/>
    <w:rsid w:val="007C07A6"/>
    <w:rsid w:val="007C088E"/>
    <w:rsid w:val="007C09BD"/>
    <w:rsid w:val="007C0AF6"/>
    <w:rsid w:val="007C0C27"/>
    <w:rsid w:val="007C0E8E"/>
    <w:rsid w:val="007C101E"/>
    <w:rsid w:val="007C1152"/>
    <w:rsid w:val="007C14AD"/>
    <w:rsid w:val="007C1659"/>
    <w:rsid w:val="007C1813"/>
    <w:rsid w:val="007C188F"/>
    <w:rsid w:val="007C192E"/>
    <w:rsid w:val="007C1934"/>
    <w:rsid w:val="007C1B73"/>
    <w:rsid w:val="007C1C3C"/>
    <w:rsid w:val="007C1C89"/>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476"/>
    <w:rsid w:val="007C66D9"/>
    <w:rsid w:val="007C66EF"/>
    <w:rsid w:val="007C6A90"/>
    <w:rsid w:val="007C6B20"/>
    <w:rsid w:val="007C6B5D"/>
    <w:rsid w:val="007C6B87"/>
    <w:rsid w:val="007C6C4F"/>
    <w:rsid w:val="007C6D1F"/>
    <w:rsid w:val="007C6D35"/>
    <w:rsid w:val="007C6DD4"/>
    <w:rsid w:val="007C6DF2"/>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728"/>
    <w:rsid w:val="007D0748"/>
    <w:rsid w:val="007D0780"/>
    <w:rsid w:val="007D0937"/>
    <w:rsid w:val="007D09B1"/>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BB"/>
    <w:rsid w:val="007E1631"/>
    <w:rsid w:val="007E166C"/>
    <w:rsid w:val="007E192F"/>
    <w:rsid w:val="007E19E3"/>
    <w:rsid w:val="007E1A04"/>
    <w:rsid w:val="007E1AA6"/>
    <w:rsid w:val="007E1ACD"/>
    <w:rsid w:val="007E1B7F"/>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FB"/>
    <w:rsid w:val="007E461D"/>
    <w:rsid w:val="007E46DA"/>
    <w:rsid w:val="007E499C"/>
    <w:rsid w:val="007E4AED"/>
    <w:rsid w:val="007E4B77"/>
    <w:rsid w:val="007E4BF9"/>
    <w:rsid w:val="007E4C9B"/>
    <w:rsid w:val="007E4CCD"/>
    <w:rsid w:val="007E4D0B"/>
    <w:rsid w:val="007E4EED"/>
    <w:rsid w:val="007E5032"/>
    <w:rsid w:val="007E504B"/>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DB3"/>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C73"/>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87"/>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F14"/>
    <w:rsid w:val="0080100D"/>
    <w:rsid w:val="0080115F"/>
    <w:rsid w:val="00801297"/>
    <w:rsid w:val="008012E3"/>
    <w:rsid w:val="0080139C"/>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CAF"/>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E3A"/>
    <w:rsid w:val="00807FFA"/>
    <w:rsid w:val="00810046"/>
    <w:rsid w:val="0081014C"/>
    <w:rsid w:val="00810200"/>
    <w:rsid w:val="008103A6"/>
    <w:rsid w:val="00810474"/>
    <w:rsid w:val="0081055F"/>
    <w:rsid w:val="00810749"/>
    <w:rsid w:val="00810853"/>
    <w:rsid w:val="008108C7"/>
    <w:rsid w:val="00810947"/>
    <w:rsid w:val="00810BD3"/>
    <w:rsid w:val="00810DBD"/>
    <w:rsid w:val="00810F17"/>
    <w:rsid w:val="00810FE2"/>
    <w:rsid w:val="00810FF5"/>
    <w:rsid w:val="00811043"/>
    <w:rsid w:val="0081126F"/>
    <w:rsid w:val="008115B7"/>
    <w:rsid w:val="00811ADF"/>
    <w:rsid w:val="00811AF0"/>
    <w:rsid w:val="00811CC6"/>
    <w:rsid w:val="00811CFD"/>
    <w:rsid w:val="00811E4F"/>
    <w:rsid w:val="00811F2A"/>
    <w:rsid w:val="00811F61"/>
    <w:rsid w:val="0081201C"/>
    <w:rsid w:val="008120FF"/>
    <w:rsid w:val="0081212B"/>
    <w:rsid w:val="00812326"/>
    <w:rsid w:val="008124CB"/>
    <w:rsid w:val="008124FF"/>
    <w:rsid w:val="008125DD"/>
    <w:rsid w:val="00812749"/>
    <w:rsid w:val="00812791"/>
    <w:rsid w:val="008128AF"/>
    <w:rsid w:val="008128F5"/>
    <w:rsid w:val="00812B1E"/>
    <w:rsid w:val="00812CBC"/>
    <w:rsid w:val="00812D69"/>
    <w:rsid w:val="00812DB3"/>
    <w:rsid w:val="00812E43"/>
    <w:rsid w:val="00812E96"/>
    <w:rsid w:val="00812F0F"/>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3FC8"/>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540"/>
    <w:rsid w:val="00822745"/>
    <w:rsid w:val="00822821"/>
    <w:rsid w:val="008228C2"/>
    <w:rsid w:val="008229D4"/>
    <w:rsid w:val="00822BF8"/>
    <w:rsid w:val="00822CA4"/>
    <w:rsid w:val="00822DA0"/>
    <w:rsid w:val="00822EAF"/>
    <w:rsid w:val="008230DA"/>
    <w:rsid w:val="0082321A"/>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5EC"/>
    <w:rsid w:val="008247F3"/>
    <w:rsid w:val="00824ED6"/>
    <w:rsid w:val="008250A7"/>
    <w:rsid w:val="00825152"/>
    <w:rsid w:val="0082518A"/>
    <w:rsid w:val="00825292"/>
    <w:rsid w:val="008252D1"/>
    <w:rsid w:val="00825312"/>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6E"/>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CE2"/>
    <w:rsid w:val="00836F10"/>
    <w:rsid w:val="00836F7D"/>
    <w:rsid w:val="008370B4"/>
    <w:rsid w:val="008371FF"/>
    <w:rsid w:val="00837298"/>
    <w:rsid w:val="00837390"/>
    <w:rsid w:val="0083747B"/>
    <w:rsid w:val="0083748A"/>
    <w:rsid w:val="0083752F"/>
    <w:rsid w:val="008375B2"/>
    <w:rsid w:val="0083761B"/>
    <w:rsid w:val="008378AD"/>
    <w:rsid w:val="0083795A"/>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21"/>
    <w:rsid w:val="008449FA"/>
    <w:rsid w:val="00844A06"/>
    <w:rsid w:val="00844BB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39E"/>
    <w:rsid w:val="008464EE"/>
    <w:rsid w:val="008465DB"/>
    <w:rsid w:val="00846604"/>
    <w:rsid w:val="008466CE"/>
    <w:rsid w:val="008467CB"/>
    <w:rsid w:val="00846A7C"/>
    <w:rsid w:val="00846BFD"/>
    <w:rsid w:val="00846CA3"/>
    <w:rsid w:val="00846D46"/>
    <w:rsid w:val="00846D64"/>
    <w:rsid w:val="00846F61"/>
    <w:rsid w:val="00846F94"/>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B37"/>
    <w:rsid w:val="00847CB1"/>
    <w:rsid w:val="00847D4B"/>
    <w:rsid w:val="00847E3A"/>
    <w:rsid w:val="00847E5D"/>
    <w:rsid w:val="00847F18"/>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173"/>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76"/>
    <w:rsid w:val="008628E3"/>
    <w:rsid w:val="0086290F"/>
    <w:rsid w:val="008629A6"/>
    <w:rsid w:val="00862AE2"/>
    <w:rsid w:val="00862B60"/>
    <w:rsid w:val="00862C5D"/>
    <w:rsid w:val="00862DEF"/>
    <w:rsid w:val="00862F1F"/>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099"/>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52"/>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A67"/>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31"/>
    <w:rsid w:val="008851E3"/>
    <w:rsid w:val="00885272"/>
    <w:rsid w:val="008852A1"/>
    <w:rsid w:val="008852B8"/>
    <w:rsid w:val="008852DA"/>
    <w:rsid w:val="008852FC"/>
    <w:rsid w:val="00885374"/>
    <w:rsid w:val="008853C2"/>
    <w:rsid w:val="008854AF"/>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652"/>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89"/>
    <w:rsid w:val="00887D0B"/>
    <w:rsid w:val="00887E4D"/>
    <w:rsid w:val="00887E5F"/>
    <w:rsid w:val="00887E84"/>
    <w:rsid w:val="00887EAD"/>
    <w:rsid w:val="00887F57"/>
    <w:rsid w:val="00887F81"/>
    <w:rsid w:val="00887F88"/>
    <w:rsid w:val="00890048"/>
    <w:rsid w:val="0089013E"/>
    <w:rsid w:val="0089050B"/>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87F"/>
    <w:rsid w:val="008918FF"/>
    <w:rsid w:val="00891A29"/>
    <w:rsid w:val="00891A2E"/>
    <w:rsid w:val="00891A7E"/>
    <w:rsid w:val="00891B35"/>
    <w:rsid w:val="00891BF3"/>
    <w:rsid w:val="00891FD6"/>
    <w:rsid w:val="008920E8"/>
    <w:rsid w:val="0089216C"/>
    <w:rsid w:val="0089239A"/>
    <w:rsid w:val="0089258A"/>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836"/>
    <w:rsid w:val="00893994"/>
    <w:rsid w:val="008939C2"/>
    <w:rsid w:val="00893A67"/>
    <w:rsid w:val="00893E77"/>
    <w:rsid w:val="00893F8A"/>
    <w:rsid w:val="0089407D"/>
    <w:rsid w:val="00894128"/>
    <w:rsid w:val="008941A5"/>
    <w:rsid w:val="0089422C"/>
    <w:rsid w:val="00894332"/>
    <w:rsid w:val="00894416"/>
    <w:rsid w:val="0089441D"/>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70"/>
    <w:rsid w:val="008A00B1"/>
    <w:rsid w:val="008A00DD"/>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8AF"/>
    <w:rsid w:val="008A1938"/>
    <w:rsid w:val="008A193B"/>
    <w:rsid w:val="008A1ADD"/>
    <w:rsid w:val="008A1B12"/>
    <w:rsid w:val="008A1C09"/>
    <w:rsid w:val="008A1D38"/>
    <w:rsid w:val="008A1DD7"/>
    <w:rsid w:val="008A1E1C"/>
    <w:rsid w:val="008A1E27"/>
    <w:rsid w:val="008A1F14"/>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B61"/>
    <w:rsid w:val="008A3C1B"/>
    <w:rsid w:val="008A3C8A"/>
    <w:rsid w:val="008A3DC2"/>
    <w:rsid w:val="008A4050"/>
    <w:rsid w:val="008A40A2"/>
    <w:rsid w:val="008A4150"/>
    <w:rsid w:val="008A42B1"/>
    <w:rsid w:val="008A46DE"/>
    <w:rsid w:val="008A4BE1"/>
    <w:rsid w:val="008A4C7D"/>
    <w:rsid w:val="008A4DA7"/>
    <w:rsid w:val="008A4EDC"/>
    <w:rsid w:val="008A4F70"/>
    <w:rsid w:val="008A4FE0"/>
    <w:rsid w:val="008A5006"/>
    <w:rsid w:val="008A511A"/>
    <w:rsid w:val="008A51CA"/>
    <w:rsid w:val="008A5327"/>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B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F1B"/>
    <w:rsid w:val="008B3077"/>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96"/>
    <w:rsid w:val="008C147F"/>
    <w:rsid w:val="008C15FD"/>
    <w:rsid w:val="008C160B"/>
    <w:rsid w:val="008C164A"/>
    <w:rsid w:val="008C179E"/>
    <w:rsid w:val="008C1868"/>
    <w:rsid w:val="008C1B1E"/>
    <w:rsid w:val="008C1B24"/>
    <w:rsid w:val="008C1B5E"/>
    <w:rsid w:val="008C1B81"/>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671"/>
    <w:rsid w:val="008D0838"/>
    <w:rsid w:val="008D086D"/>
    <w:rsid w:val="008D08CB"/>
    <w:rsid w:val="008D0975"/>
    <w:rsid w:val="008D0AC7"/>
    <w:rsid w:val="008D0AFE"/>
    <w:rsid w:val="008D0DC2"/>
    <w:rsid w:val="008D0DD2"/>
    <w:rsid w:val="008D0F91"/>
    <w:rsid w:val="008D0FEB"/>
    <w:rsid w:val="008D1155"/>
    <w:rsid w:val="008D1166"/>
    <w:rsid w:val="008D1377"/>
    <w:rsid w:val="008D13A0"/>
    <w:rsid w:val="008D13C7"/>
    <w:rsid w:val="008D19FE"/>
    <w:rsid w:val="008D1C32"/>
    <w:rsid w:val="008D1C7E"/>
    <w:rsid w:val="008D1CB3"/>
    <w:rsid w:val="008D1CB7"/>
    <w:rsid w:val="008D1D90"/>
    <w:rsid w:val="008D1FF7"/>
    <w:rsid w:val="008D210A"/>
    <w:rsid w:val="008D23D3"/>
    <w:rsid w:val="008D2681"/>
    <w:rsid w:val="008D26A4"/>
    <w:rsid w:val="008D2874"/>
    <w:rsid w:val="008D28DD"/>
    <w:rsid w:val="008D2981"/>
    <w:rsid w:val="008D2B7C"/>
    <w:rsid w:val="008D2B80"/>
    <w:rsid w:val="008D2CF9"/>
    <w:rsid w:val="008D2DCD"/>
    <w:rsid w:val="008D2FE5"/>
    <w:rsid w:val="008D301F"/>
    <w:rsid w:val="008D3083"/>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DCC"/>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FC"/>
    <w:rsid w:val="008D7814"/>
    <w:rsid w:val="008D7829"/>
    <w:rsid w:val="008D784A"/>
    <w:rsid w:val="008D786B"/>
    <w:rsid w:val="008D793B"/>
    <w:rsid w:val="008D7AA2"/>
    <w:rsid w:val="008D7FE7"/>
    <w:rsid w:val="008E0081"/>
    <w:rsid w:val="008E019D"/>
    <w:rsid w:val="008E02B3"/>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6F7"/>
    <w:rsid w:val="008E4896"/>
    <w:rsid w:val="008E4A82"/>
    <w:rsid w:val="008E4ABD"/>
    <w:rsid w:val="008E4DCD"/>
    <w:rsid w:val="008E4F95"/>
    <w:rsid w:val="008E505C"/>
    <w:rsid w:val="008E5066"/>
    <w:rsid w:val="008E50B8"/>
    <w:rsid w:val="008E52B6"/>
    <w:rsid w:val="008E5301"/>
    <w:rsid w:val="008E5488"/>
    <w:rsid w:val="008E5520"/>
    <w:rsid w:val="008E5566"/>
    <w:rsid w:val="008E57C1"/>
    <w:rsid w:val="008E57D9"/>
    <w:rsid w:val="008E5852"/>
    <w:rsid w:val="008E587F"/>
    <w:rsid w:val="008E5C83"/>
    <w:rsid w:val="008E5D25"/>
    <w:rsid w:val="008E5FC3"/>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49"/>
    <w:rsid w:val="008F130F"/>
    <w:rsid w:val="008F13C8"/>
    <w:rsid w:val="008F1506"/>
    <w:rsid w:val="008F151F"/>
    <w:rsid w:val="008F1540"/>
    <w:rsid w:val="008F1558"/>
    <w:rsid w:val="008F158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A18"/>
    <w:rsid w:val="008F2A39"/>
    <w:rsid w:val="008F2AEB"/>
    <w:rsid w:val="008F2D36"/>
    <w:rsid w:val="008F2D4B"/>
    <w:rsid w:val="008F2E77"/>
    <w:rsid w:val="008F2EC3"/>
    <w:rsid w:val="008F30B2"/>
    <w:rsid w:val="008F30F1"/>
    <w:rsid w:val="008F314B"/>
    <w:rsid w:val="008F31A7"/>
    <w:rsid w:val="008F3268"/>
    <w:rsid w:val="008F32A3"/>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FD"/>
    <w:rsid w:val="00900812"/>
    <w:rsid w:val="0090089D"/>
    <w:rsid w:val="009008B9"/>
    <w:rsid w:val="0090091B"/>
    <w:rsid w:val="00900951"/>
    <w:rsid w:val="009009BF"/>
    <w:rsid w:val="009009C2"/>
    <w:rsid w:val="009009EE"/>
    <w:rsid w:val="00900A27"/>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915"/>
    <w:rsid w:val="00906AFC"/>
    <w:rsid w:val="00906CAD"/>
    <w:rsid w:val="00906CFC"/>
    <w:rsid w:val="00906D6A"/>
    <w:rsid w:val="00906D8D"/>
    <w:rsid w:val="00907154"/>
    <w:rsid w:val="00907181"/>
    <w:rsid w:val="0090732F"/>
    <w:rsid w:val="009073A2"/>
    <w:rsid w:val="00907452"/>
    <w:rsid w:val="009074D4"/>
    <w:rsid w:val="009074F0"/>
    <w:rsid w:val="00907618"/>
    <w:rsid w:val="0090761B"/>
    <w:rsid w:val="0090769D"/>
    <w:rsid w:val="00907727"/>
    <w:rsid w:val="0090798D"/>
    <w:rsid w:val="00907B05"/>
    <w:rsid w:val="00907B28"/>
    <w:rsid w:val="00907BC1"/>
    <w:rsid w:val="00907C3E"/>
    <w:rsid w:val="00907E32"/>
    <w:rsid w:val="00907ED2"/>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7BA"/>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110"/>
    <w:rsid w:val="0091517A"/>
    <w:rsid w:val="009152FF"/>
    <w:rsid w:val="0091539A"/>
    <w:rsid w:val="0091548A"/>
    <w:rsid w:val="00915697"/>
    <w:rsid w:val="00915731"/>
    <w:rsid w:val="009157F7"/>
    <w:rsid w:val="0091587D"/>
    <w:rsid w:val="0091589F"/>
    <w:rsid w:val="009158CE"/>
    <w:rsid w:val="009158F2"/>
    <w:rsid w:val="009159E2"/>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706"/>
    <w:rsid w:val="00916739"/>
    <w:rsid w:val="00916943"/>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328"/>
    <w:rsid w:val="009304E0"/>
    <w:rsid w:val="00930508"/>
    <w:rsid w:val="009305E7"/>
    <w:rsid w:val="00930783"/>
    <w:rsid w:val="00930789"/>
    <w:rsid w:val="00930B57"/>
    <w:rsid w:val="00930CA4"/>
    <w:rsid w:val="00930EE0"/>
    <w:rsid w:val="0093104C"/>
    <w:rsid w:val="0093108C"/>
    <w:rsid w:val="00931176"/>
    <w:rsid w:val="0093160B"/>
    <w:rsid w:val="009316F3"/>
    <w:rsid w:val="009318D0"/>
    <w:rsid w:val="0093195D"/>
    <w:rsid w:val="00931A84"/>
    <w:rsid w:val="00931AD9"/>
    <w:rsid w:val="00931C35"/>
    <w:rsid w:val="00931F64"/>
    <w:rsid w:val="009320A6"/>
    <w:rsid w:val="00932174"/>
    <w:rsid w:val="00932286"/>
    <w:rsid w:val="009322FC"/>
    <w:rsid w:val="00932317"/>
    <w:rsid w:val="0093231B"/>
    <w:rsid w:val="00932899"/>
    <w:rsid w:val="00932908"/>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748"/>
    <w:rsid w:val="00934885"/>
    <w:rsid w:val="0093499A"/>
    <w:rsid w:val="00934A55"/>
    <w:rsid w:val="00934B1B"/>
    <w:rsid w:val="00934C08"/>
    <w:rsid w:val="00934DB5"/>
    <w:rsid w:val="00934F53"/>
    <w:rsid w:val="00934F68"/>
    <w:rsid w:val="00935049"/>
    <w:rsid w:val="009352B8"/>
    <w:rsid w:val="0093543F"/>
    <w:rsid w:val="009355BA"/>
    <w:rsid w:val="0093566A"/>
    <w:rsid w:val="009356F1"/>
    <w:rsid w:val="0093595C"/>
    <w:rsid w:val="009359A2"/>
    <w:rsid w:val="00935A49"/>
    <w:rsid w:val="00935AB7"/>
    <w:rsid w:val="00935B23"/>
    <w:rsid w:val="00935CE2"/>
    <w:rsid w:val="00935F35"/>
    <w:rsid w:val="00935F40"/>
    <w:rsid w:val="00935F67"/>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1BD"/>
    <w:rsid w:val="0093735E"/>
    <w:rsid w:val="009373FB"/>
    <w:rsid w:val="00937442"/>
    <w:rsid w:val="0093749E"/>
    <w:rsid w:val="009374F1"/>
    <w:rsid w:val="00937560"/>
    <w:rsid w:val="00937587"/>
    <w:rsid w:val="0093772F"/>
    <w:rsid w:val="0093795E"/>
    <w:rsid w:val="009379ED"/>
    <w:rsid w:val="00937A61"/>
    <w:rsid w:val="00937A69"/>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54"/>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EC7"/>
    <w:rsid w:val="00943ED2"/>
    <w:rsid w:val="00943EDB"/>
    <w:rsid w:val="0094405B"/>
    <w:rsid w:val="009440AF"/>
    <w:rsid w:val="00944114"/>
    <w:rsid w:val="0094420C"/>
    <w:rsid w:val="00944313"/>
    <w:rsid w:val="009444C5"/>
    <w:rsid w:val="00944582"/>
    <w:rsid w:val="00944698"/>
    <w:rsid w:val="0094480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A7"/>
    <w:rsid w:val="00946DBB"/>
    <w:rsid w:val="00946DEC"/>
    <w:rsid w:val="00946DFC"/>
    <w:rsid w:val="00946EBA"/>
    <w:rsid w:val="00946F41"/>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9C3"/>
    <w:rsid w:val="009509C5"/>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59A"/>
    <w:rsid w:val="009536E0"/>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E56"/>
    <w:rsid w:val="00954FBD"/>
    <w:rsid w:val="00955097"/>
    <w:rsid w:val="00955104"/>
    <w:rsid w:val="00955185"/>
    <w:rsid w:val="009551DA"/>
    <w:rsid w:val="00955222"/>
    <w:rsid w:val="00955256"/>
    <w:rsid w:val="00955389"/>
    <w:rsid w:val="0095554E"/>
    <w:rsid w:val="009555E6"/>
    <w:rsid w:val="009556B4"/>
    <w:rsid w:val="00955850"/>
    <w:rsid w:val="0095588A"/>
    <w:rsid w:val="0095591E"/>
    <w:rsid w:val="00955921"/>
    <w:rsid w:val="00955989"/>
    <w:rsid w:val="00955C66"/>
    <w:rsid w:val="00955CB5"/>
    <w:rsid w:val="00955CE1"/>
    <w:rsid w:val="00955E45"/>
    <w:rsid w:val="00955E49"/>
    <w:rsid w:val="00955EC0"/>
    <w:rsid w:val="00955F61"/>
    <w:rsid w:val="00956100"/>
    <w:rsid w:val="0095621C"/>
    <w:rsid w:val="00956255"/>
    <w:rsid w:val="009562DA"/>
    <w:rsid w:val="0095632E"/>
    <w:rsid w:val="009563BD"/>
    <w:rsid w:val="00956431"/>
    <w:rsid w:val="00956573"/>
    <w:rsid w:val="009566F2"/>
    <w:rsid w:val="00956ABC"/>
    <w:rsid w:val="00956CF4"/>
    <w:rsid w:val="00956F48"/>
    <w:rsid w:val="00956FF7"/>
    <w:rsid w:val="00957047"/>
    <w:rsid w:val="00957049"/>
    <w:rsid w:val="009570CF"/>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25"/>
    <w:rsid w:val="00963CAB"/>
    <w:rsid w:val="00963E2B"/>
    <w:rsid w:val="00963FF7"/>
    <w:rsid w:val="00964002"/>
    <w:rsid w:val="00964147"/>
    <w:rsid w:val="009641C3"/>
    <w:rsid w:val="00964310"/>
    <w:rsid w:val="0096438E"/>
    <w:rsid w:val="009647B6"/>
    <w:rsid w:val="009649D8"/>
    <w:rsid w:val="00964AE8"/>
    <w:rsid w:val="00964AEC"/>
    <w:rsid w:val="00964B6A"/>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D85"/>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CF"/>
    <w:rsid w:val="00967898"/>
    <w:rsid w:val="009679E0"/>
    <w:rsid w:val="00967E7F"/>
    <w:rsid w:val="00967EB3"/>
    <w:rsid w:val="0097003A"/>
    <w:rsid w:val="0097011F"/>
    <w:rsid w:val="00970240"/>
    <w:rsid w:val="00970298"/>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F5"/>
    <w:rsid w:val="009714F8"/>
    <w:rsid w:val="00971530"/>
    <w:rsid w:val="0097153A"/>
    <w:rsid w:val="009716A9"/>
    <w:rsid w:val="009716BE"/>
    <w:rsid w:val="00971842"/>
    <w:rsid w:val="00971843"/>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839"/>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53"/>
    <w:rsid w:val="00973BC4"/>
    <w:rsid w:val="00973F40"/>
    <w:rsid w:val="00973F88"/>
    <w:rsid w:val="00973FDC"/>
    <w:rsid w:val="0097405E"/>
    <w:rsid w:val="009740BB"/>
    <w:rsid w:val="009740BD"/>
    <w:rsid w:val="0097420E"/>
    <w:rsid w:val="0097435A"/>
    <w:rsid w:val="009743F8"/>
    <w:rsid w:val="0097440E"/>
    <w:rsid w:val="0097446B"/>
    <w:rsid w:val="00974660"/>
    <w:rsid w:val="009747E0"/>
    <w:rsid w:val="0097483B"/>
    <w:rsid w:val="00974B00"/>
    <w:rsid w:val="00974B52"/>
    <w:rsid w:val="00974CE1"/>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623"/>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3FF8"/>
    <w:rsid w:val="00984088"/>
    <w:rsid w:val="00984130"/>
    <w:rsid w:val="00984155"/>
    <w:rsid w:val="0098426A"/>
    <w:rsid w:val="0098426C"/>
    <w:rsid w:val="0098431F"/>
    <w:rsid w:val="0098434B"/>
    <w:rsid w:val="00984359"/>
    <w:rsid w:val="0098448A"/>
    <w:rsid w:val="0098461A"/>
    <w:rsid w:val="0098472F"/>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5B"/>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482"/>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94C"/>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C2"/>
    <w:rsid w:val="009A22AA"/>
    <w:rsid w:val="009A22BA"/>
    <w:rsid w:val="009A24B3"/>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67"/>
    <w:rsid w:val="009A485A"/>
    <w:rsid w:val="009A49F5"/>
    <w:rsid w:val="009A4BF7"/>
    <w:rsid w:val="009A4DDC"/>
    <w:rsid w:val="009A4E02"/>
    <w:rsid w:val="009A4EFF"/>
    <w:rsid w:val="009A50E4"/>
    <w:rsid w:val="009A51A5"/>
    <w:rsid w:val="009A5258"/>
    <w:rsid w:val="009A53B4"/>
    <w:rsid w:val="009A5488"/>
    <w:rsid w:val="009A54B4"/>
    <w:rsid w:val="009A55B1"/>
    <w:rsid w:val="009A55FC"/>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E8B"/>
    <w:rsid w:val="009A7F82"/>
    <w:rsid w:val="009B00B9"/>
    <w:rsid w:val="009B00E7"/>
    <w:rsid w:val="009B0335"/>
    <w:rsid w:val="009B0360"/>
    <w:rsid w:val="009B03D7"/>
    <w:rsid w:val="009B0511"/>
    <w:rsid w:val="009B09CF"/>
    <w:rsid w:val="009B0A74"/>
    <w:rsid w:val="009B0AD5"/>
    <w:rsid w:val="009B0BC2"/>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7E0"/>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5"/>
    <w:rsid w:val="009B3738"/>
    <w:rsid w:val="009B37DE"/>
    <w:rsid w:val="009B38EC"/>
    <w:rsid w:val="009B38F7"/>
    <w:rsid w:val="009B3950"/>
    <w:rsid w:val="009B3D1A"/>
    <w:rsid w:val="009B3E00"/>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4EF"/>
    <w:rsid w:val="009B6591"/>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DD"/>
    <w:rsid w:val="009C0F82"/>
    <w:rsid w:val="009C1107"/>
    <w:rsid w:val="009C12A8"/>
    <w:rsid w:val="009C163B"/>
    <w:rsid w:val="009C16CF"/>
    <w:rsid w:val="009C1795"/>
    <w:rsid w:val="009C17AA"/>
    <w:rsid w:val="009C17BE"/>
    <w:rsid w:val="009C17DC"/>
    <w:rsid w:val="009C1923"/>
    <w:rsid w:val="009C1950"/>
    <w:rsid w:val="009C1999"/>
    <w:rsid w:val="009C1A21"/>
    <w:rsid w:val="009C1A30"/>
    <w:rsid w:val="009C1B0F"/>
    <w:rsid w:val="009C1B10"/>
    <w:rsid w:val="009C1C79"/>
    <w:rsid w:val="009C1D2F"/>
    <w:rsid w:val="009C1EC2"/>
    <w:rsid w:val="009C20DB"/>
    <w:rsid w:val="009C2377"/>
    <w:rsid w:val="009C23DE"/>
    <w:rsid w:val="009C25AC"/>
    <w:rsid w:val="009C2727"/>
    <w:rsid w:val="009C27C8"/>
    <w:rsid w:val="009C2A8F"/>
    <w:rsid w:val="009C2AE5"/>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71C"/>
    <w:rsid w:val="009C487C"/>
    <w:rsid w:val="009C48DB"/>
    <w:rsid w:val="009C48EF"/>
    <w:rsid w:val="009C4983"/>
    <w:rsid w:val="009C4B11"/>
    <w:rsid w:val="009C4B7D"/>
    <w:rsid w:val="009C4C86"/>
    <w:rsid w:val="009C4DA1"/>
    <w:rsid w:val="009C4E09"/>
    <w:rsid w:val="009C4E7E"/>
    <w:rsid w:val="009C4FB9"/>
    <w:rsid w:val="009C4FD7"/>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30"/>
    <w:rsid w:val="009C5ED5"/>
    <w:rsid w:val="009C5EFD"/>
    <w:rsid w:val="009C60A4"/>
    <w:rsid w:val="009C6133"/>
    <w:rsid w:val="009C63F0"/>
    <w:rsid w:val="009C660B"/>
    <w:rsid w:val="009C6649"/>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E0"/>
    <w:rsid w:val="009D00E3"/>
    <w:rsid w:val="009D0135"/>
    <w:rsid w:val="009D01B6"/>
    <w:rsid w:val="009D0243"/>
    <w:rsid w:val="009D0294"/>
    <w:rsid w:val="009D02B5"/>
    <w:rsid w:val="009D03D3"/>
    <w:rsid w:val="009D04CC"/>
    <w:rsid w:val="009D06DC"/>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C1"/>
    <w:rsid w:val="009D3770"/>
    <w:rsid w:val="009D37F4"/>
    <w:rsid w:val="009D382F"/>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45"/>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C7"/>
    <w:rsid w:val="009E3046"/>
    <w:rsid w:val="009E3104"/>
    <w:rsid w:val="009E3131"/>
    <w:rsid w:val="009E319A"/>
    <w:rsid w:val="009E31D8"/>
    <w:rsid w:val="009E3231"/>
    <w:rsid w:val="009E3337"/>
    <w:rsid w:val="009E3379"/>
    <w:rsid w:val="009E33AA"/>
    <w:rsid w:val="009E361C"/>
    <w:rsid w:val="009E37B4"/>
    <w:rsid w:val="009E37FC"/>
    <w:rsid w:val="009E3803"/>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42B"/>
    <w:rsid w:val="009E64C6"/>
    <w:rsid w:val="009E64EE"/>
    <w:rsid w:val="009E6545"/>
    <w:rsid w:val="009E6655"/>
    <w:rsid w:val="009E6783"/>
    <w:rsid w:val="009E67A0"/>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C79"/>
    <w:rsid w:val="009F0DF3"/>
    <w:rsid w:val="009F1040"/>
    <w:rsid w:val="009F109F"/>
    <w:rsid w:val="009F1134"/>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F0A"/>
    <w:rsid w:val="009F1F54"/>
    <w:rsid w:val="009F1FC2"/>
    <w:rsid w:val="009F206B"/>
    <w:rsid w:val="009F20DA"/>
    <w:rsid w:val="009F22D5"/>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E10"/>
    <w:rsid w:val="009F3E4D"/>
    <w:rsid w:val="009F3EBA"/>
    <w:rsid w:val="009F3F07"/>
    <w:rsid w:val="009F3FA2"/>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32"/>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6CB"/>
    <w:rsid w:val="00A13AB9"/>
    <w:rsid w:val="00A13AD5"/>
    <w:rsid w:val="00A13CD5"/>
    <w:rsid w:val="00A13E9E"/>
    <w:rsid w:val="00A13FE5"/>
    <w:rsid w:val="00A13FEE"/>
    <w:rsid w:val="00A14007"/>
    <w:rsid w:val="00A14146"/>
    <w:rsid w:val="00A14202"/>
    <w:rsid w:val="00A1443A"/>
    <w:rsid w:val="00A145E4"/>
    <w:rsid w:val="00A14705"/>
    <w:rsid w:val="00A1477F"/>
    <w:rsid w:val="00A147CB"/>
    <w:rsid w:val="00A14840"/>
    <w:rsid w:val="00A148A3"/>
    <w:rsid w:val="00A14900"/>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508"/>
    <w:rsid w:val="00A17675"/>
    <w:rsid w:val="00A1772C"/>
    <w:rsid w:val="00A177D1"/>
    <w:rsid w:val="00A179C8"/>
    <w:rsid w:val="00A17A37"/>
    <w:rsid w:val="00A17A51"/>
    <w:rsid w:val="00A17B29"/>
    <w:rsid w:val="00A17B86"/>
    <w:rsid w:val="00A17B97"/>
    <w:rsid w:val="00A17C3A"/>
    <w:rsid w:val="00A17C98"/>
    <w:rsid w:val="00A2008D"/>
    <w:rsid w:val="00A201B6"/>
    <w:rsid w:val="00A20379"/>
    <w:rsid w:val="00A203D0"/>
    <w:rsid w:val="00A20424"/>
    <w:rsid w:val="00A205BB"/>
    <w:rsid w:val="00A206AC"/>
    <w:rsid w:val="00A20876"/>
    <w:rsid w:val="00A20884"/>
    <w:rsid w:val="00A20961"/>
    <w:rsid w:val="00A209ED"/>
    <w:rsid w:val="00A20A7E"/>
    <w:rsid w:val="00A20AB9"/>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5F2"/>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3BF"/>
    <w:rsid w:val="00A2773A"/>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08"/>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D4B"/>
    <w:rsid w:val="00A41DE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7A1"/>
    <w:rsid w:val="00A477E7"/>
    <w:rsid w:val="00A4782F"/>
    <w:rsid w:val="00A47830"/>
    <w:rsid w:val="00A4788F"/>
    <w:rsid w:val="00A47922"/>
    <w:rsid w:val="00A479E6"/>
    <w:rsid w:val="00A47A8E"/>
    <w:rsid w:val="00A47AB3"/>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25"/>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59"/>
    <w:rsid w:val="00A61515"/>
    <w:rsid w:val="00A615B7"/>
    <w:rsid w:val="00A615F2"/>
    <w:rsid w:val="00A61614"/>
    <w:rsid w:val="00A61664"/>
    <w:rsid w:val="00A617B5"/>
    <w:rsid w:val="00A6183B"/>
    <w:rsid w:val="00A618DD"/>
    <w:rsid w:val="00A61C44"/>
    <w:rsid w:val="00A61DC8"/>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E5F"/>
    <w:rsid w:val="00A641F0"/>
    <w:rsid w:val="00A64247"/>
    <w:rsid w:val="00A64477"/>
    <w:rsid w:val="00A6469F"/>
    <w:rsid w:val="00A64710"/>
    <w:rsid w:val="00A64796"/>
    <w:rsid w:val="00A64A5F"/>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47"/>
    <w:rsid w:val="00A70271"/>
    <w:rsid w:val="00A70413"/>
    <w:rsid w:val="00A70591"/>
    <w:rsid w:val="00A705F1"/>
    <w:rsid w:val="00A7064A"/>
    <w:rsid w:val="00A7069F"/>
    <w:rsid w:val="00A706A7"/>
    <w:rsid w:val="00A706B8"/>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0C0"/>
    <w:rsid w:val="00A73199"/>
    <w:rsid w:val="00A731C5"/>
    <w:rsid w:val="00A7324A"/>
    <w:rsid w:val="00A73269"/>
    <w:rsid w:val="00A7335C"/>
    <w:rsid w:val="00A734B8"/>
    <w:rsid w:val="00A73754"/>
    <w:rsid w:val="00A7378F"/>
    <w:rsid w:val="00A73A72"/>
    <w:rsid w:val="00A73BFA"/>
    <w:rsid w:val="00A73CCC"/>
    <w:rsid w:val="00A73DBE"/>
    <w:rsid w:val="00A73E0C"/>
    <w:rsid w:val="00A73EFF"/>
    <w:rsid w:val="00A73FE9"/>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AA6"/>
    <w:rsid w:val="00A81ACF"/>
    <w:rsid w:val="00A81B70"/>
    <w:rsid w:val="00A81D33"/>
    <w:rsid w:val="00A81D7A"/>
    <w:rsid w:val="00A81DE0"/>
    <w:rsid w:val="00A81DEA"/>
    <w:rsid w:val="00A81F7A"/>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307"/>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1B"/>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15"/>
    <w:rsid w:val="00A93050"/>
    <w:rsid w:val="00A932E6"/>
    <w:rsid w:val="00A93577"/>
    <w:rsid w:val="00A935F8"/>
    <w:rsid w:val="00A9362B"/>
    <w:rsid w:val="00A936DA"/>
    <w:rsid w:val="00A936EB"/>
    <w:rsid w:val="00A93716"/>
    <w:rsid w:val="00A93745"/>
    <w:rsid w:val="00A937B7"/>
    <w:rsid w:val="00A93809"/>
    <w:rsid w:val="00A938AF"/>
    <w:rsid w:val="00A93A14"/>
    <w:rsid w:val="00A93AB7"/>
    <w:rsid w:val="00A93C60"/>
    <w:rsid w:val="00A93CA7"/>
    <w:rsid w:val="00A93CBA"/>
    <w:rsid w:val="00A93FCD"/>
    <w:rsid w:val="00A94073"/>
    <w:rsid w:val="00A9418A"/>
    <w:rsid w:val="00A942BF"/>
    <w:rsid w:val="00A942FF"/>
    <w:rsid w:val="00A94349"/>
    <w:rsid w:val="00A9437D"/>
    <w:rsid w:val="00A94381"/>
    <w:rsid w:val="00A944B2"/>
    <w:rsid w:val="00A94705"/>
    <w:rsid w:val="00A94721"/>
    <w:rsid w:val="00A9477E"/>
    <w:rsid w:val="00A947BB"/>
    <w:rsid w:val="00A9481A"/>
    <w:rsid w:val="00A94889"/>
    <w:rsid w:val="00A949EF"/>
    <w:rsid w:val="00A949F9"/>
    <w:rsid w:val="00A94A18"/>
    <w:rsid w:val="00A94B39"/>
    <w:rsid w:val="00A94BE0"/>
    <w:rsid w:val="00A95114"/>
    <w:rsid w:val="00A9514B"/>
    <w:rsid w:val="00A95217"/>
    <w:rsid w:val="00A95338"/>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38"/>
    <w:rsid w:val="00A9745E"/>
    <w:rsid w:val="00A9746F"/>
    <w:rsid w:val="00A9769D"/>
    <w:rsid w:val="00A976F3"/>
    <w:rsid w:val="00A9776D"/>
    <w:rsid w:val="00A97952"/>
    <w:rsid w:val="00A97B49"/>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309E"/>
    <w:rsid w:val="00AA30F5"/>
    <w:rsid w:val="00AA32E3"/>
    <w:rsid w:val="00AA34C3"/>
    <w:rsid w:val="00AA34FC"/>
    <w:rsid w:val="00AA356A"/>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9C"/>
    <w:rsid w:val="00AA55D2"/>
    <w:rsid w:val="00AA5727"/>
    <w:rsid w:val="00AA5B00"/>
    <w:rsid w:val="00AA5B13"/>
    <w:rsid w:val="00AA5BE9"/>
    <w:rsid w:val="00AA5E4B"/>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B01"/>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C4"/>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CB"/>
    <w:rsid w:val="00AC397F"/>
    <w:rsid w:val="00AC39C2"/>
    <w:rsid w:val="00AC39E6"/>
    <w:rsid w:val="00AC3AE9"/>
    <w:rsid w:val="00AC3BD1"/>
    <w:rsid w:val="00AC3BF6"/>
    <w:rsid w:val="00AC3D8A"/>
    <w:rsid w:val="00AC3F09"/>
    <w:rsid w:val="00AC3F1E"/>
    <w:rsid w:val="00AC3F1F"/>
    <w:rsid w:val="00AC403D"/>
    <w:rsid w:val="00AC4264"/>
    <w:rsid w:val="00AC43E6"/>
    <w:rsid w:val="00AC44C5"/>
    <w:rsid w:val="00AC44D8"/>
    <w:rsid w:val="00AC4625"/>
    <w:rsid w:val="00AC46E3"/>
    <w:rsid w:val="00AC46FD"/>
    <w:rsid w:val="00AC4878"/>
    <w:rsid w:val="00AC48C1"/>
    <w:rsid w:val="00AC495E"/>
    <w:rsid w:val="00AC4A14"/>
    <w:rsid w:val="00AC4D4F"/>
    <w:rsid w:val="00AC4D5A"/>
    <w:rsid w:val="00AC4D93"/>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C2"/>
    <w:rsid w:val="00AC5FC6"/>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3E6"/>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E09"/>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2C"/>
    <w:rsid w:val="00AD38CB"/>
    <w:rsid w:val="00AD3A21"/>
    <w:rsid w:val="00AD3AAC"/>
    <w:rsid w:val="00AD3E3D"/>
    <w:rsid w:val="00AD4022"/>
    <w:rsid w:val="00AD414C"/>
    <w:rsid w:val="00AD420A"/>
    <w:rsid w:val="00AD43BB"/>
    <w:rsid w:val="00AD45FA"/>
    <w:rsid w:val="00AD4603"/>
    <w:rsid w:val="00AD477D"/>
    <w:rsid w:val="00AD4862"/>
    <w:rsid w:val="00AD48C0"/>
    <w:rsid w:val="00AD4A91"/>
    <w:rsid w:val="00AD4B16"/>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4D6"/>
    <w:rsid w:val="00AE35A5"/>
    <w:rsid w:val="00AE3756"/>
    <w:rsid w:val="00AE378F"/>
    <w:rsid w:val="00AE3798"/>
    <w:rsid w:val="00AE37F0"/>
    <w:rsid w:val="00AE39BA"/>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5FD1"/>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F0D"/>
    <w:rsid w:val="00AE6FE2"/>
    <w:rsid w:val="00AE72AD"/>
    <w:rsid w:val="00AE72C1"/>
    <w:rsid w:val="00AE7486"/>
    <w:rsid w:val="00AE7513"/>
    <w:rsid w:val="00AE7A78"/>
    <w:rsid w:val="00AE7B01"/>
    <w:rsid w:val="00AE7E1D"/>
    <w:rsid w:val="00AE7E27"/>
    <w:rsid w:val="00AF0330"/>
    <w:rsid w:val="00AF0625"/>
    <w:rsid w:val="00AF0681"/>
    <w:rsid w:val="00AF06AC"/>
    <w:rsid w:val="00AF0785"/>
    <w:rsid w:val="00AF0808"/>
    <w:rsid w:val="00AF0AA1"/>
    <w:rsid w:val="00AF0B0E"/>
    <w:rsid w:val="00AF0BB6"/>
    <w:rsid w:val="00AF0DF1"/>
    <w:rsid w:val="00AF0E57"/>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8B7"/>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65C"/>
    <w:rsid w:val="00AF5686"/>
    <w:rsid w:val="00AF58BA"/>
    <w:rsid w:val="00AF592A"/>
    <w:rsid w:val="00AF5937"/>
    <w:rsid w:val="00AF5A0A"/>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C21"/>
    <w:rsid w:val="00B01D03"/>
    <w:rsid w:val="00B01D9E"/>
    <w:rsid w:val="00B01DB8"/>
    <w:rsid w:val="00B01F62"/>
    <w:rsid w:val="00B0211A"/>
    <w:rsid w:val="00B02164"/>
    <w:rsid w:val="00B022B6"/>
    <w:rsid w:val="00B02923"/>
    <w:rsid w:val="00B029DD"/>
    <w:rsid w:val="00B02AE0"/>
    <w:rsid w:val="00B02B69"/>
    <w:rsid w:val="00B02B7F"/>
    <w:rsid w:val="00B02E20"/>
    <w:rsid w:val="00B02EF9"/>
    <w:rsid w:val="00B0315F"/>
    <w:rsid w:val="00B0321D"/>
    <w:rsid w:val="00B03249"/>
    <w:rsid w:val="00B033EF"/>
    <w:rsid w:val="00B0361A"/>
    <w:rsid w:val="00B03632"/>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B7"/>
    <w:rsid w:val="00B07DEC"/>
    <w:rsid w:val="00B07F63"/>
    <w:rsid w:val="00B10063"/>
    <w:rsid w:val="00B10136"/>
    <w:rsid w:val="00B1016B"/>
    <w:rsid w:val="00B101F7"/>
    <w:rsid w:val="00B1022B"/>
    <w:rsid w:val="00B1043C"/>
    <w:rsid w:val="00B105A9"/>
    <w:rsid w:val="00B10749"/>
    <w:rsid w:val="00B10852"/>
    <w:rsid w:val="00B1087B"/>
    <w:rsid w:val="00B108BA"/>
    <w:rsid w:val="00B10955"/>
    <w:rsid w:val="00B109A5"/>
    <w:rsid w:val="00B10A14"/>
    <w:rsid w:val="00B10B74"/>
    <w:rsid w:val="00B10C13"/>
    <w:rsid w:val="00B10C4A"/>
    <w:rsid w:val="00B10C6F"/>
    <w:rsid w:val="00B10D6E"/>
    <w:rsid w:val="00B10EF5"/>
    <w:rsid w:val="00B1147B"/>
    <w:rsid w:val="00B11775"/>
    <w:rsid w:val="00B119BF"/>
    <w:rsid w:val="00B119FB"/>
    <w:rsid w:val="00B11C33"/>
    <w:rsid w:val="00B11D78"/>
    <w:rsid w:val="00B11DEF"/>
    <w:rsid w:val="00B11DF0"/>
    <w:rsid w:val="00B11E17"/>
    <w:rsid w:val="00B12034"/>
    <w:rsid w:val="00B120B9"/>
    <w:rsid w:val="00B122D3"/>
    <w:rsid w:val="00B12361"/>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B97"/>
    <w:rsid w:val="00B14C22"/>
    <w:rsid w:val="00B14D22"/>
    <w:rsid w:val="00B14D24"/>
    <w:rsid w:val="00B14ED8"/>
    <w:rsid w:val="00B14F98"/>
    <w:rsid w:val="00B14FA1"/>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89B"/>
    <w:rsid w:val="00B17935"/>
    <w:rsid w:val="00B17952"/>
    <w:rsid w:val="00B17B33"/>
    <w:rsid w:val="00B17B45"/>
    <w:rsid w:val="00B17B5B"/>
    <w:rsid w:val="00B17EEA"/>
    <w:rsid w:val="00B17F0C"/>
    <w:rsid w:val="00B2000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A5"/>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E5"/>
    <w:rsid w:val="00B3128B"/>
    <w:rsid w:val="00B313D6"/>
    <w:rsid w:val="00B3147A"/>
    <w:rsid w:val="00B31500"/>
    <w:rsid w:val="00B3157F"/>
    <w:rsid w:val="00B31616"/>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05"/>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0E6"/>
    <w:rsid w:val="00B5627D"/>
    <w:rsid w:val="00B5633A"/>
    <w:rsid w:val="00B563AB"/>
    <w:rsid w:val="00B5670E"/>
    <w:rsid w:val="00B5675E"/>
    <w:rsid w:val="00B56930"/>
    <w:rsid w:val="00B56AD5"/>
    <w:rsid w:val="00B56B18"/>
    <w:rsid w:val="00B56E24"/>
    <w:rsid w:val="00B57008"/>
    <w:rsid w:val="00B57263"/>
    <w:rsid w:val="00B573C7"/>
    <w:rsid w:val="00B573E7"/>
    <w:rsid w:val="00B575EA"/>
    <w:rsid w:val="00B575F3"/>
    <w:rsid w:val="00B57605"/>
    <w:rsid w:val="00B5786C"/>
    <w:rsid w:val="00B57B7C"/>
    <w:rsid w:val="00B57E7D"/>
    <w:rsid w:val="00B57FF0"/>
    <w:rsid w:val="00B60096"/>
    <w:rsid w:val="00B600E0"/>
    <w:rsid w:val="00B601F6"/>
    <w:rsid w:val="00B6027A"/>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37"/>
    <w:rsid w:val="00B62648"/>
    <w:rsid w:val="00B6281A"/>
    <w:rsid w:val="00B629F8"/>
    <w:rsid w:val="00B62A27"/>
    <w:rsid w:val="00B62B9A"/>
    <w:rsid w:val="00B62C2C"/>
    <w:rsid w:val="00B62C88"/>
    <w:rsid w:val="00B62E03"/>
    <w:rsid w:val="00B62F49"/>
    <w:rsid w:val="00B62F9D"/>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B6"/>
    <w:rsid w:val="00B64269"/>
    <w:rsid w:val="00B64364"/>
    <w:rsid w:val="00B6437B"/>
    <w:rsid w:val="00B643E4"/>
    <w:rsid w:val="00B643F3"/>
    <w:rsid w:val="00B643FA"/>
    <w:rsid w:val="00B644DE"/>
    <w:rsid w:val="00B64533"/>
    <w:rsid w:val="00B646FE"/>
    <w:rsid w:val="00B648CF"/>
    <w:rsid w:val="00B649B2"/>
    <w:rsid w:val="00B64B7F"/>
    <w:rsid w:val="00B64BC5"/>
    <w:rsid w:val="00B64C6F"/>
    <w:rsid w:val="00B64E76"/>
    <w:rsid w:val="00B64EC5"/>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554"/>
    <w:rsid w:val="00B67BC7"/>
    <w:rsid w:val="00B67F28"/>
    <w:rsid w:val="00B70031"/>
    <w:rsid w:val="00B70137"/>
    <w:rsid w:val="00B7016C"/>
    <w:rsid w:val="00B70285"/>
    <w:rsid w:val="00B70288"/>
    <w:rsid w:val="00B702AC"/>
    <w:rsid w:val="00B70367"/>
    <w:rsid w:val="00B70563"/>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408"/>
    <w:rsid w:val="00B734A6"/>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6B9"/>
    <w:rsid w:val="00B74777"/>
    <w:rsid w:val="00B747A8"/>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9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3F"/>
    <w:rsid w:val="00B8087C"/>
    <w:rsid w:val="00B80918"/>
    <w:rsid w:val="00B809CD"/>
    <w:rsid w:val="00B80A58"/>
    <w:rsid w:val="00B80ACB"/>
    <w:rsid w:val="00B80CC7"/>
    <w:rsid w:val="00B80DC5"/>
    <w:rsid w:val="00B80E30"/>
    <w:rsid w:val="00B80E7C"/>
    <w:rsid w:val="00B80F1A"/>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7DE"/>
    <w:rsid w:val="00B83876"/>
    <w:rsid w:val="00B839DA"/>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957"/>
    <w:rsid w:val="00B84A12"/>
    <w:rsid w:val="00B84C38"/>
    <w:rsid w:val="00B84C54"/>
    <w:rsid w:val="00B84E79"/>
    <w:rsid w:val="00B84ED6"/>
    <w:rsid w:val="00B84FEC"/>
    <w:rsid w:val="00B85148"/>
    <w:rsid w:val="00B8527E"/>
    <w:rsid w:val="00B852E8"/>
    <w:rsid w:val="00B85325"/>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D6"/>
    <w:rsid w:val="00B95A97"/>
    <w:rsid w:val="00B95BFB"/>
    <w:rsid w:val="00B95D44"/>
    <w:rsid w:val="00B95DA4"/>
    <w:rsid w:val="00B95E81"/>
    <w:rsid w:val="00B95F68"/>
    <w:rsid w:val="00B95F8E"/>
    <w:rsid w:val="00B95FFF"/>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32"/>
    <w:rsid w:val="00B97DD1"/>
    <w:rsid w:val="00B97F3E"/>
    <w:rsid w:val="00BA0021"/>
    <w:rsid w:val="00BA008D"/>
    <w:rsid w:val="00BA00E4"/>
    <w:rsid w:val="00BA01D0"/>
    <w:rsid w:val="00BA0427"/>
    <w:rsid w:val="00BA0864"/>
    <w:rsid w:val="00BA08AF"/>
    <w:rsid w:val="00BA0A1B"/>
    <w:rsid w:val="00BA0A3C"/>
    <w:rsid w:val="00BA0CCA"/>
    <w:rsid w:val="00BA0D9F"/>
    <w:rsid w:val="00BA0F37"/>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8F"/>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DE"/>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25"/>
    <w:rsid w:val="00BB2473"/>
    <w:rsid w:val="00BB2623"/>
    <w:rsid w:val="00BB2638"/>
    <w:rsid w:val="00BB26AD"/>
    <w:rsid w:val="00BB294B"/>
    <w:rsid w:val="00BB298F"/>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58E"/>
    <w:rsid w:val="00BB47CE"/>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A1"/>
    <w:rsid w:val="00BB5EC7"/>
    <w:rsid w:val="00BB620E"/>
    <w:rsid w:val="00BB62DB"/>
    <w:rsid w:val="00BB6314"/>
    <w:rsid w:val="00BB671D"/>
    <w:rsid w:val="00BB69C2"/>
    <w:rsid w:val="00BB6A0B"/>
    <w:rsid w:val="00BB6AB6"/>
    <w:rsid w:val="00BB6B8D"/>
    <w:rsid w:val="00BB6BEB"/>
    <w:rsid w:val="00BB6D7E"/>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399"/>
    <w:rsid w:val="00BC0423"/>
    <w:rsid w:val="00BC0527"/>
    <w:rsid w:val="00BC05DA"/>
    <w:rsid w:val="00BC06CF"/>
    <w:rsid w:val="00BC07E8"/>
    <w:rsid w:val="00BC091F"/>
    <w:rsid w:val="00BC0A9F"/>
    <w:rsid w:val="00BC0B22"/>
    <w:rsid w:val="00BC0BA5"/>
    <w:rsid w:val="00BC0BA6"/>
    <w:rsid w:val="00BC0F74"/>
    <w:rsid w:val="00BC1057"/>
    <w:rsid w:val="00BC11CA"/>
    <w:rsid w:val="00BC123C"/>
    <w:rsid w:val="00BC141B"/>
    <w:rsid w:val="00BC1455"/>
    <w:rsid w:val="00BC15F4"/>
    <w:rsid w:val="00BC1686"/>
    <w:rsid w:val="00BC1A63"/>
    <w:rsid w:val="00BC1A95"/>
    <w:rsid w:val="00BC1B38"/>
    <w:rsid w:val="00BC1B3A"/>
    <w:rsid w:val="00BC1C12"/>
    <w:rsid w:val="00BC1C83"/>
    <w:rsid w:val="00BC1D7A"/>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62"/>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60"/>
    <w:rsid w:val="00BC3DD5"/>
    <w:rsid w:val="00BC3EF6"/>
    <w:rsid w:val="00BC3F9C"/>
    <w:rsid w:val="00BC3FEA"/>
    <w:rsid w:val="00BC410F"/>
    <w:rsid w:val="00BC4187"/>
    <w:rsid w:val="00BC428A"/>
    <w:rsid w:val="00BC4473"/>
    <w:rsid w:val="00BC4498"/>
    <w:rsid w:val="00BC44C6"/>
    <w:rsid w:val="00BC4561"/>
    <w:rsid w:val="00BC46FF"/>
    <w:rsid w:val="00BC4C2B"/>
    <w:rsid w:val="00BC4C4A"/>
    <w:rsid w:val="00BC4C51"/>
    <w:rsid w:val="00BC4C95"/>
    <w:rsid w:val="00BC4DA3"/>
    <w:rsid w:val="00BC4DE9"/>
    <w:rsid w:val="00BC4EC8"/>
    <w:rsid w:val="00BC4FDE"/>
    <w:rsid w:val="00BC4FE2"/>
    <w:rsid w:val="00BC512D"/>
    <w:rsid w:val="00BC524C"/>
    <w:rsid w:val="00BC52C7"/>
    <w:rsid w:val="00BC54BE"/>
    <w:rsid w:val="00BC54DF"/>
    <w:rsid w:val="00BC577D"/>
    <w:rsid w:val="00BC5A21"/>
    <w:rsid w:val="00BC5A93"/>
    <w:rsid w:val="00BC5F42"/>
    <w:rsid w:val="00BC5F78"/>
    <w:rsid w:val="00BC5FB1"/>
    <w:rsid w:val="00BC638B"/>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A1B"/>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5013"/>
    <w:rsid w:val="00BD5081"/>
    <w:rsid w:val="00BD5251"/>
    <w:rsid w:val="00BD53C8"/>
    <w:rsid w:val="00BD53D8"/>
    <w:rsid w:val="00BD54C3"/>
    <w:rsid w:val="00BD55F2"/>
    <w:rsid w:val="00BD57B7"/>
    <w:rsid w:val="00BD5840"/>
    <w:rsid w:val="00BD591C"/>
    <w:rsid w:val="00BD591D"/>
    <w:rsid w:val="00BD59EE"/>
    <w:rsid w:val="00BD5AB1"/>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69"/>
    <w:rsid w:val="00BE047C"/>
    <w:rsid w:val="00BE05E5"/>
    <w:rsid w:val="00BE05EF"/>
    <w:rsid w:val="00BE0666"/>
    <w:rsid w:val="00BE06AB"/>
    <w:rsid w:val="00BE0757"/>
    <w:rsid w:val="00BE0BBD"/>
    <w:rsid w:val="00BE0CE6"/>
    <w:rsid w:val="00BE0CEA"/>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E16"/>
    <w:rsid w:val="00BF2FEA"/>
    <w:rsid w:val="00BF333C"/>
    <w:rsid w:val="00BF3419"/>
    <w:rsid w:val="00BF34E3"/>
    <w:rsid w:val="00BF3565"/>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C6A"/>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A0F"/>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8EE"/>
    <w:rsid w:val="00C06945"/>
    <w:rsid w:val="00C069CB"/>
    <w:rsid w:val="00C06B47"/>
    <w:rsid w:val="00C06CDF"/>
    <w:rsid w:val="00C06D4D"/>
    <w:rsid w:val="00C06D50"/>
    <w:rsid w:val="00C06D66"/>
    <w:rsid w:val="00C06FE1"/>
    <w:rsid w:val="00C0715C"/>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D8"/>
    <w:rsid w:val="00C12513"/>
    <w:rsid w:val="00C12520"/>
    <w:rsid w:val="00C12738"/>
    <w:rsid w:val="00C12763"/>
    <w:rsid w:val="00C12854"/>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0A"/>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9A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468"/>
    <w:rsid w:val="00C25526"/>
    <w:rsid w:val="00C25559"/>
    <w:rsid w:val="00C255A5"/>
    <w:rsid w:val="00C2562D"/>
    <w:rsid w:val="00C25641"/>
    <w:rsid w:val="00C256E7"/>
    <w:rsid w:val="00C257E1"/>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31B"/>
    <w:rsid w:val="00C2734A"/>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F03"/>
    <w:rsid w:val="00C36069"/>
    <w:rsid w:val="00C3606D"/>
    <w:rsid w:val="00C36235"/>
    <w:rsid w:val="00C36248"/>
    <w:rsid w:val="00C36425"/>
    <w:rsid w:val="00C36533"/>
    <w:rsid w:val="00C365D2"/>
    <w:rsid w:val="00C365DF"/>
    <w:rsid w:val="00C36603"/>
    <w:rsid w:val="00C366D9"/>
    <w:rsid w:val="00C367D7"/>
    <w:rsid w:val="00C36950"/>
    <w:rsid w:val="00C36A32"/>
    <w:rsid w:val="00C36CA7"/>
    <w:rsid w:val="00C36CC4"/>
    <w:rsid w:val="00C36CC9"/>
    <w:rsid w:val="00C36DFF"/>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29"/>
    <w:rsid w:val="00C42651"/>
    <w:rsid w:val="00C42821"/>
    <w:rsid w:val="00C42883"/>
    <w:rsid w:val="00C42947"/>
    <w:rsid w:val="00C42A5A"/>
    <w:rsid w:val="00C42CED"/>
    <w:rsid w:val="00C42E26"/>
    <w:rsid w:val="00C42EEA"/>
    <w:rsid w:val="00C42FEE"/>
    <w:rsid w:val="00C4334D"/>
    <w:rsid w:val="00C43422"/>
    <w:rsid w:val="00C4349F"/>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7A"/>
    <w:rsid w:val="00C45059"/>
    <w:rsid w:val="00C45152"/>
    <w:rsid w:val="00C451A0"/>
    <w:rsid w:val="00C451B7"/>
    <w:rsid w:val="00C451F7"/>
    <w:rsid w:val="00C45211"/>
    <w:rsid w:val="00C452DD"/>
    <w:rsid w:val="00C452E4"/>
    <w:rsid w:val="00C4558D"/>
    <w:rsid w:val="00C4579A"/>
    <w:rsid w:val="00C459B7"/>
    <w:rsid w:val="00C459EB"/>
    <w:rsid w:val="00C45A5F"/>
    <w:rsid w:val="00C45ACC"/>
    <w:rsid w:val="00C45AD0"/>
    <w:rsid w:val="00C45BFC"/>
    <w:rsid w:val="00C45C59"/>
    <w:rsid w:val="00C45D87"/>
    <w:rsid w:val="00C460D2"/>
    <w:rsid w:val="00C46185"/>
    <w:rsid w:val="00C461E0"/>
    <w:rsid w:val="00C46459"/>
    <w:rsid w:val="00C46539"/>
    <w:rsid w:val="00C46556"/>
    <w:rsid w:val="00C465B1"/>
    <w:rsid w:val="00C46663"/>
    <w:rsid w:val="00C467B9"/>
    <w:rsid w:val="00C468F6"/>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17"/>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078"/>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5B5"/>
    <w:rsid w:val="00C6261A"/>
    <w:rsid w:val="00C626E1"/>
    <w:rsid w:val="00C62728"/>
    <w:rsid w:val="00C6275F"/>
    <w:rsid w:val="00C62822"/>
    <w:rsid w:val="00C629CF"/>
    <w:rsid w:val="00C62A8B"/>
    <w:rsid w:val="00C62C51"/>
    <w:rsid w:val="00C62C5E"/>
    <w:rsid w:val="00C62C82"/>
    <w:rsid w:val="00C62FC7"/>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19"/>
    <w:rsid w:val="00C664FC"/>
    <w:rsid w:val="00C66596"/>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CDE"/>
    <w:rsid w:val="00C67DB8"/>
    <w:rsid w:val="00C70134"/>
    <w:rsid w:val="00C701C6"/>
    <w:rsid w:val="00C701D2"/>
    <w:rsid w:val="00C7034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DB"/>
    <w:rsid w:val="00C7446A"/>
    <w:rsid w:val="00C744D4"/>
    <w:rsid w:val="00C74543"/>
    <w:rsid w:val="00C74594"/>
    <w:rsid w:val="00C745B1"/>
    <w:rsid w:val="00C74675"/>
    <w:rsid w:val="00C7477A"/>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FB6"/>
    <w:rsid w:val="00C83013"/>
    <w:rsid w:val="00C830BC"/>
    <w:rsid w:val="00C83186"/>
    <w:rsid w:val="00C83240"/>
    <w:rsid w:val="00C83574"/>
    <w:rsid w:val="00C83A67"/>
    <w:rsid w:val="00C83AD7"/>
    <w:rsid w:val="00C83C6A"/>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B89"/>
    <w:rsid w:val="00C86C6B"/>
    <w:rsid w:val="00C86D75"/>
    <w:rsid w:val="00C86E48"/>
    <w:rsid w:val="00C86E5D"/>
    <w:rsid w:val="00C86F86"/>
    <w:rsid w:val="00C86FCB"/>
    <w:rsid w:val="00C870AA"/>
    <w:rsid w:val="00C872A8"/>
    <w:rsid w:val="00C873AE"/>
    <w:rsid w:val="00C87456"/>
    <w:rsid w:val="00C87549"/>
    <w:rsid w:val="00C876EB"/>
    <w:rsid w:val="00C87710"/>
    <w:rsid w:val="00C87BC3"/>
    <w:rsid w:val="00C87CA7"/>
    <w:rsid w:val="00C87DC9"/>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351"/>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CCF"/>
    <w:rsid w:val="00C92CDE"/>
    <w:rsid w:val="00C92D02"/>
    <w:rsid w:val="00C92D70"/>
    <w:rsid w:val="00C93045"/>
    <w:rsid w:val="00C9318E"/>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4BB"/>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F7"/>
    <w:rsid w:val="00CB0039"/>
    <w:rsid w:val="00CB016D"/>
    <w:rsid w:val="00CB01FB"/>
    <w:rsid w:val="00CB031E"/>
    <w:rsid w:val="00CB035B"/>
    <w:rsid w:val="00CB047A"/>
    <w:rsid w:val="00CB05AC"/>
    <w:rsid w:val="00CB05DB"/>
    <w:rsid w:val="00CB067F"/>
    <w:rsid w:val="00CB073F"/>
    <w:rsid w:val="00CB07E5"/>
    <w:rsid w:val="00CB07F7"/>
    <w:rsid w:val="00CB08CE"/>
    <w:rsid w:val="00CB09C6"/>
    <w:rsid w:val="00CB09E8"/>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A0"/>
    <w:rsid w:val="00CB1FFD"/>
    <w:rsid w:val="00CB201D"/>
    <w:rsid w:val="00CB21D8"/>
    <w:rsid w:val="00CB2230"/>
    <w:rsid w:val="00CB2240"/>
    <w:rsid w:val="00CB240A"/>
    <w:rsid w:val="00CB2410"/>
    <w:rsid w:val="00CB25C4"/>
    <w:rsid w:val="00CB25CA"/>
    <w:rsid w:val="00CB2646"/>
    <w:rsid w:val="00CB273D"/>
    <w:rsid w:val="00CB2818"/>
    <w:rsid w:val="00CB29AB"/>
    <w:rsid w:val="00CB2A1B"/>
    <w:rsid w:val="00CB2A33"/>
    <w:rsid w:val="00CB2AD9"/>
    <w:rsid w:val="00CB2B4A"/>
    <w:rsid w:val="00CB2C07"/>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8D4"/>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F41"/>
    <w:rsid w:val="00CB7065"/>
    <w:rsid w:val="00CB70A7"/>
    <w:rsid w:val="00CB7143"/>
    <w:rsid w:val="00CB7218"/>
    <w:rsid w:val="00CB72F0"/>
    <w:rsid w:val="00CB7340"/>
    <w:rsid w:val="00CB739A"/>
    <w:rsid w:val="00CB73F2"/>
    <w:rsid w:val="00CB751D"/>
    <w:rsid w:val="00CB763C"/>
    <w:rsid w:val="00CB77CC"/>
    <w:rsid w:val="00CB7827"/>
    <w:rsid w:val="00CB783A"/>
    <w:rsid w:val="00CB786B"/>
    <w:rsid w:val="00CB78CB"/>
    <w:rsid w:val="00CB7A27"/>
    <w:rsid w:val="00CB7AE5"/>
    <w:rsid w:val="00CB7B1B"/>
    <w:rsid w:val="00CB7B45"/>
    <w:rsid w:val="00CB7BE0"/>
    <w:rsid w:val="00CB7C42"/>
    <w:rsid w:val="00CB7E30"/>
    <w:rsid w:val="00CB7F06"/>
    <w:rsid w:val="00CB7F77"/>
    <w:rsid w:val="00CC0017"/>
    <w:rsid w:val="00CC00A0"/>
    <w:rsid w:val="00CC019B"/>
    <w:rsid w:val="00CC032C"/>
    <w:rsid w:val="00CC047A"/>
    <w:rsid w:val="00CC058C"/>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D"/>
    <w:rsid w:val="00CC15FB"/>
    <w:rsid w:val="00CC1631"/>
    <w:rsid w:val="00CC16FA"/>
    <w:rsid w:val="00CC170C"/>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9B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E4"/>
    <w:rsid w:val="00CD2BF8"/>
    <w:rsid w:val="00CD2F81"/>
    <w:rsid w:val="00CD3000"/>
    <w:rsid w:val="00CD30E1"/>
    <w:rsid w:val="00CD3245"/>
    <w:rsid w:val="00CD33B0"/>
    <w:rsid w:val="00CD33ED"/>
    <w:rsid w:val="00CD34D0"/>
    <w:rsid w:val="00CD3504"/>
    <w:rsid w:val="00CD35D2"/>
    <w:rsid w:val="00CD3623"/>
    <w:rsid w:val="00CD3627"/>
    <w:rsid w:val="00CD3795"/>
    <w:rsid w:val="00CD3897"/>
    <w:rsid w:val="00CD38D7"/>
    <w:rsid w:val="00CD392E"/>
    <w:rsid w:val="00CD39A8"/>
    <w:rsid w:val="00CD3AD0"/>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96"/>
    <w:rsid w:val="00CE0454"/>
    <w:rsid w:val="00CE0601"/>
    <w:rsid w:val="00CE0621"/>
    <w:rsid w:val="00CE0837"/>
    <w:rsid w:val="00CE084A"/>
    <w:rsid w:val="00CE0866"/>
    <w:rsid w:val="00CE089A"/>
    <w:rsid w:val="00CE0907"/>
    <w:rsid w:val="00CE0B69"/>
    <w:rsid w:val="00CE0B85"/>
    <w:rsid w:val="00CE0CEE"/>
    <w:rsid w:val="00CE0D58"/>
    <w:rsid w:val="00CE0ECD"/>
    <w:rsid w:val="00CE1010"/>
    <w:rsid w:val="00CE1028"/>
    <w:rsid w:val="00CE1142"/>
    <w:rsid w:val="00CE1190"/>
    <w:rsid w:val="00CE12B1"/>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6A"/>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24"/>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C6D"/>
    <w:rsid w:val="00CE5C96"/>
    <w:rsid w:val="00CE5E19"/>
    <w:rsid w:val="00CE5F5D"/>
    <w:rsid w:val="00CE5F74"/>
    <w:rsid w:val="00CE5F96"/>
    <w:rsid w:val="00CE6200"/>
    <w:rsid w:val="00CE6255"/>
    <w:rsid w:val="00CE633E"/>
    <w:rsid w:val="00CE6434"/>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197"/>
    <w:rsid w:val="00CF2390"/>
    <w:rsid w:val="00CF243C"/>
    <w:rsid w:val="00CF25FA"/>
    <w:rsid w:val="00CF26D5"/>
    <w:rsid w:val="00CF2902"/>
    <w:rsid w:val="00CF2905"/>
    <w:rsid w:val="00CF2CD0"/>
    <w:rsid w:val="00CF2DCA"/>
    <w:rsid w:val="00CF2F80"/>
    <w:rsid w:val="00CF3037"/>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741"/>
    <w:rsid w:val="00CF47D9"/>
    <w:rsid w:val="00CF48F4"/>
    <w:rsid w:val="00CF49C4"/>
    <w:rsid w:val="00CF4B45"/>
    <w:rsid w:val="00CF4BC3"/>
    <w:rsid w:val="00CF4F01"/>
    <w:rsid w:val="00CF4FFC"/>
    <w:rsid w:val="00CF50BE"/>
    <w:rsid w:val="00CF5208"/>
    <w:rsid w:val="00CF52A8"/>
    <w:rsid w:val="00CF5373"/>
    <w:rsid w:val="00CF53F0"/>
    <w:rsid w:val="00CF5406"/>
    <w:rsid w:val="00CF5422"/>
    <w:rsid w:val="00CF5480"/>
    <w:rsid w:val="00CF54E3"/>
    <w:rsid w:val="00CF55C0"/>
    <w:rsid w:val="00CF5A31"/>
    <w:rsid w:val="00CF5CF8"/>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51"/>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E89"/>
    <w:rsid w:val="00D02F7A"/>
    <w:rsid w:val="00D0317B"/>
    <w:rsid w:val="00D033DB"/>
    <w:rsid w:val="00D03434"/>
    <w:rsid w:val="00D034C8"/>
    <w:rsid w:val="00D034DF"/>
    <w:rsid w:val="00D03669"/>
    <w:rsid w:val="00D036B7"/>
    <w:rsid w:val="00D0376F"/>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5F31"/>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5DD"/>
    <w:rsid w:val="00D07803"/>
    <w:rsid w:val="00D07A68"/>
    <w:rsid w:val="00D07B44"/>
    <w:rsid w:val="00D07D5E"/>
    <w:rsid w:val="00D07F4E"/>
    <w:rsid w:val="00D1004F"/>
    <w:rsid w:val="00D1034C"/>
    <w:rsid w:val="00D1068D"/>
    <w:rsid w:val="00D108E0"/>
    <w:rsid w:val="00D10C8C"/>
    <w:rsid w:val="00D10D02"/>
    <w:rsid w:val="00D10EC4"/>
    <w:rsid w:val="00D112B2"/>
    <w:rsid w:val="00D112E1"/>
    <w:rsid w:val="00D114B8"/>
    <w:rsid w:val="00D11699"/>
    <w:rsid w:val="00D117E9"/>
    <w:rsid w:val="00D118BE"/>
    <w:rsid w:val="00D11D7A"/>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61A"/>
    <w:rsid w:val="00D126D4"/>
    <w:rsid w:val="00D126F2"/>
    <w:rsid w:val="00D128A6"/>
    <w:rsid w:val="00D128CA"/>
    <w:rsid w:val="00D128DF"/>
    <w:rsid w:val="00D129F6"/>
    <w:rsid w:val="00D12A1A"/>
    <w:rsid w:val="00D12AE8"/>
    <w:rsid w:val="00D12AEE"/>
    <w:rsid w:val="00D12B09"/>
    <w:rsid w:val="00D12B46"/>
    <w:rsid w:val="00D12B71"/>
    <w:rsid w:val="00D12C2D"/>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853"/>
    <w:rsid w:val="00D1791B"/>
    <w:rsid w:val="00D17964"/>
    <w:rsid w:val="00D17A1A"/>
    <w:rsid w:val="00D17B09"/>
    <w:rsid w:val="00D17E61"/>
    <w:rsid w:val="00D17F86"/>
    <w:rsid w:val="00D20098"/>
    <w:rsid w:val="00D2027A"/>
    <w:rsid w:val="00D20292"/>
    <w:rsid w:val="00D20443"/>
    <w:rsid w:val="00D20550"/>
    <w:rsid w:val="00D20669"/>
    <w:rsid w:val="00D2078D"/>
    <w:rsid w:val="00D207AE"/>
    <w:rsid w:val="00D207C6"/>
    <w:rsid w:val="00D20908"/>
    <w:rsid w:val="00D209C7"/>
    <w:rsid w:val="00D20A0E"/>
    <w:rsid w:val="00D20A24"/>
    <w:rsid w:val="00D20C8F"/>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4CE0"/>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30F"/>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293"/>
    <w:rsid w:val="00D27580"/>
    <w:rsid w:val="00D27600"/>
    <w:rsid w:val="00D2767A"/>
    <w:rsid w:val="00D276BA"/>
    <w:rsid w:val="00D27857"/>
    <w:rsid w:val="00D27910"/>
    <w:rsid w:val="00D27B87"/>
    <w:rsid w:val="00D301E1"/>
    <w:rsid w:val="00D302E9"/>
    <w:rsid w:val="00D303E1"/>
    <w:rsid w:val="00D30403"/>
    <w:rsid w:val="00D304AF"/>
    <w:rsid w:val="00D305E6"/>
    <w:rsid w:val="00D306F0"/>
    <w:rsid w:val="00D3089A"/>
    <w:rsid w:val="00D30BCB"/>
    <w:rsid w:val="00D30DB3"/>
    <w:rsid w:val="00D30F7A"/>
    <w:rsid w:val="00D30FBE"/>
    <w:rsid w:val="00D30FC0"/>
    <w:rsid w:val="00D310F0"/>
    <w:rsid w:val="00D311B9"/>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7B"/>
    <w:rsid w:val="00D32F4D"/>
    <w:rsid w:val="00D33436"/>
    <w:rsid w:val="00D33474"/>
    <w:rsid w:val="00D33494"/>
    <w:rsid w:val="00D335A3"/>
    <w:rsid w:val="00D335F7"/>
    <w:rsid w:val="00D33672"/>
    <w:rsid w:val="00D33A94"/>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592"/>
    <w:rsid w:val="00D46AA7"/>
    <w:rsid w:val="00D46F06"/>
    <w:rsid w:val="00D470E8"/>
    <w:rsid w:val="00D4711A"/>
    <w:rsid w:val="00D4742A"/>
    <w:rsid w:val="00D47587"/>
    <w:rsid w:val="00D4767A"/>
    <w:rsid w:val="00D47A22"/>
    <w:rsid w:val="00D47A63"/>
    <w:rsid w:val="00D47C02"/>
    <w:rsid w:val="00D47D12"/>
    <w:rsid w:val="00D47D63"/>
    <w:rsid w:val="00D47F0F"/>
    <w:rsid w:val="00D47FBD"/>
    <w:rsid w:val="00D47FF9"/>
    <w:rsid w:val="00D50017"/>
    <w:rsid w:val="00D50087"/>
    <w:rsid w:val="00D5009B"/>
    <w:rsid w:val="00D5015A"/>
    <w:rsid w:val="00D501AD"/>
    <w:rsid w:val="00D501AF"/>
    <w:rsid w:val="00D5024D"/>
    <w:rsid w:val="00D50279"/>
    <w:rsid w:val="00D5028E"/>
    <w:rsid w:val="00D502DD"/>
    <w:rsid w:val="00D50340"/>
    <w:rsid w:val="00D5080A"/>
    <w:rsid w:val="00D508D3"/>
    <w:rsid w:val="00D50972"/>
    <w:rsid w:val="00D50A10"/>
    <w:rsid w:val="00D50A9B"/>
    <w:rsid w:val="00D50C93"/>
    <w:rsid w:val="00D50CE6"/>
    <w:rsid w:val="00D50D1E"/>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082"/>
    <w:rsid w:val="00D5225F"/>
    <w:rsid w:val="00D5231D"/>
    <w:rsid w:val="00D52343"/>
    <w:rsid w:val="00D5243A"/>
    <w:rsid w:val="00D5245E"/>
    <w:rsid w:val="00D524D4"/>
    <w:rsid w:val="00D52870"/>
    <w:rsid w:val="00D529D5"/>
    <w:rsid w:val="00D52AF4"/>
    <w:rsid w:val="00D52AF6"/>
    <w:rsid w:val="00D52B28"/>
    <w:rsid w:val="00D52BA8"/>
    <w:rsid w:val="00D52C7B"/>
    <w:rsid w:val="00D52CA9"/>
    <w:rsid w:val="00D52D34"/>
    <w:rsid w:val="00D52DB5"/>
    <w:rsid w:val="00D52FEF"/>
    <w:rsid w:val="00D53098"/>
    <w:rsid w:val="00D5313B"/>
    <w:rsid w:val="00D53206"/>
    <w:rsid w:val="00D53396"/>
    <w:rsid w:val="00D537F3"/>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DFF"/>
    <w:rsid w:val="00D56E24"/>
    <w:rsid w:val="00D56E4D"/>
    <w:rsid w:val="00D56FC5"/>
    <w:rsid w:val="00D570D8"/>
    <w:rsid w:val="00D57373"/>
    <w:rsid w:val="00D5738B"/>
    <w:rsid w:val="00D573A6"/>
    <w:rsid w:val="00D57404"/>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1C"/>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2B3"/>
    <w:rsid w:val="00D643BF"/>
    <w:rsid w:val="00D645DB"/>
    <w:rsid w:val="00D64633"/>
    <w:rsid w:val="00D64813"/>
    <w:rsid w:val="00D64830"/>
    <w:rsid w:val="00D648FF"/>
    <w:rsid w:val="00D6496C"/>
    <w:rsid w:val="00D64A32"/>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D04"/>
    <w:rsid w:val="00D73DBB"/>
    <w:rsid w:val="00D73EAD"/>
    <w:rsid w:val="00D73F88"/>
    <w:rsid w:val="00D7401C"/>
    <w:rsid w:val="00D74294"/>
    <w:rsid w:val="00D742D9"/>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6077"/>
    <w:rsid w:val="00D76096"/>
    <w:rsid w:val="00D76135"/>
    <w:rsid w:val="00D76208"/>
    <w:rsid w:val="00D762C5"/>
    <w:rsid w:val="00D764EA"/>
    <w:rsid w:val="00D7671D"/>
    <w:rsid w:val="00D767C1"/>
    <w:rsid w:val="00D76848"/>
    <w:rsid w:val="00D76867"/>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BBA"/>
    <w:rsid w:val="00D83C85"/>
    <w:rsid w:val="00D83C8A"/>
    <w:rsid w:val="00D83C92"/>
    <w:rsid w:val="00D83DE3"/>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1D2"/>
    <w:rsid w:val="00D86295"/>
    <w:rsid w:val="00D862ED"/>
    <w:rsid w:val="00D865D6"/>
    <w:rsid w:val="00D8661C"/>
    <w:rsid w:val="00D8662C"/>
    <w:rsid w:val="00D8689F"/>
    <w:rsid w:val="00D86A6C"/>
    <w:rsid w:val="00D86AF9"/>
    <w:rsid w:val="00D86B66"/>
    <w:rsid w:val="00D86C33"/>
    <w:rsid w:val="00D86C65"/>
    <w:rsid w:val="00D86CFE"/>
    <w:rsid w:val="00D86D45"/>
    <w:rsid w:val="00D86DAF"/>
    <w:rsid w:val="00D86FFC"/>
    <w:rsid w:val="00D8704F"/>
    <w:rsid w:val="00D8711F"/>
    <w:rsid w:val="00D87149"/>
    <w:rsid w:val="00D87175"/>
    <w:rsid w:val="00D87216"/>
    <w:rsid w:val="00D87238"/>
    <w:rsid w:val="00D872CF"/>
    <w:rsid w:val="00D873B3"/>
    <w:rsid w:val="00D87501"/>
    <w:rsid w:val="00D87649"/>
    <w:rsid w:val="00D87A32"/>
    <w:rsid w:val="00D87BE3"/>
    <w:rsid w:val="00D87DBD"/>
    <w:rsid w:val="00D87DF2"/>
    <w:rsid w:val="00D87E1F"/>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D5"/>
    <w:rsid w:val="00D91D0F"/>
    <w:rsid w:val="00D91D61"/>
    <w:rsid w:val="00D91DDA"/>
    <w:rsid w:val="00D91E09"/>
    <w:rsid w:val="00D91E82"/>
    <w:rsid w:val="00D91F5A"/>
    <w:rsid w:val="00D91F78"/>
    <w:rsid w:val="00D920C8"/>
    <w:rsid w:val="00D9218C"/>
    <w:rsid w:val="00D921E1"/>
    <w:rsid w:val="00D924A2"/>
    <w:rsid w:val="00D925E6"/>
    <w:rsid w:val="00D92769"/>
    <w:rsid w:val="00D9279E"/>
    <w:rsid w:val="00D927CC"/>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68"/>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261"/>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03"/>
    <w:rsid w:val="00DA4961"/>
    <w:rsid w:val="00DA4A79"/>
    <w:rsid w:val="00DA4C36"/>
    <w:rsid w:val="00DA4C4A"/>
    <w:rsid w:val="00DA4C61"/>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C"/>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2C"/>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254"/>
    <w:rsid w:val="00DC1275"/>
    <w:rsid w:val="00DC136D"/>
    <w:rsid w:val="00DC14AD"/>
    <w:rsid w:val="00DC170C"/>
    <w:rsid w:val="00DC1720"/>
    <w:rsid w:val="00DC1790"/>
    <w:rsid w:val="00DC17C7"/>
    <w:rsid w:val="00DC1861"/>
    <w:rsid w:val="00DC18D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2FC8"/>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D5A"/>
    <w:rsid w:val="00DD0DC9"/>
    <w:rsid w:val="00DD0DD4"/>
    <w:rsid w:val="00DD0F2D"/>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0BD"/>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718"/>
    <w:rsid w:val="00DF0954"/>
    <w:rsid w:val="00DF0B42"/>
    <w:rsid w:val="00DF0BF9"/>
    <w:rsid w:val="00DF0CCE"/>
    <w:rsid w:val="00DF0D96"/>
    <w:rsid w:val="00DF0F9E"/>
    <w:rsid w:val="00DF1486"/>
    <w:rsid w:val="00DF1506"/>
    <w:rsid w:val="00DF15F6"/>
    <w:rsid w:val="00DF1666"/>
    <w:rsid w:val="00DF1813"/>
    <w:rsid w:val="00DF18A3"/>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C6"/>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9DC"/>
    <w:rsid w:val="00DF6C9D"/>
    <w:rsid w:val="00DF6CB4"/>
    <w:rsid w:val="00DF6DCF"/>
    <w:rsid w:val="00DF6F28"/>
    <w:rsid w:val="00DF70AD"/>
    <w:rsid w:val="00DF7154"/>
    <w:rsid w:val="00DF71D9"/>
    <w:rsid w:val="00DF7388"/>
    <w:rsid w:val="00DF746E"/>
    <w:rsid w:val="00DF7527"/>
    <w:rsid w:val="00DF7576"/>
    <w:rsid w:val="00DF7656"/>
    <w:rsid w:val="00DF76A5"/>
    <w:rsid w:val="00DF7897"/>
    <w:rsid w:val="00DF7AB4"/>
    <w:rsid w:val="00DF7B6C"/>
    <w:rsid w:val="00DF7C10"/>
    <w:rsid w:val="00DF7DBD"/>
    <w:rsid w:val="00DF7E73"/>
    <w:rsid w:val="00DF7EB0"/>
    <w:rsid w:val="00DF7F5C"/>
    <w:rsid w:val="00E005AA"/>
    <w:rsid w:val="00E005CF"/>
    <w:rsid w:val="00E00702"/>
    <w:rsid w:val="00E00775"/>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76F"/>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28"/>
    <w:rsid w:val="00E02F8E"/>
    <w:rsid w:val="00E02FA1"/>
    <w:rsid w:val="00E03041"/>
    <w:rsid w:val="00E03174"/>
    <w:rsid w:val="00E0321C"/>
    <w:rsid w:val="00E03274"/>
    <w:rsid w:val="00E03676"/>
    <w:rsid w:val="00E036C4"/>
    <w:rsid w:val="00E03795"/>
    <w:rsid w:val="00E038FD"/>
    <w:rsid w:val="00E03ADB"/>
    <w:rsid w:val="00E03BAE"/>
    <w:rsid w:val="00E03CE2"/>
    <w:rsid w:val="00E03FC1"/>
    <w:rsid w:val="00E0403E"/>
    <w:rsid w:val="00E0423E"/>
    <w:rsid w:val="00E04398"/>
    <w:rsid w:val="00E04408"/>
    <w:rsid w:val="00E04465"/>
    <w:rsid w:val="00E0464A"/>
    <w:rsid w:val="00E048A1"/>
    <w:rsid w:val="00E04966"/>
    <w:rsid w:val="00E04BFD"/>
    <w:rsid w:val="00E04ED3"/>
    <w:rsid w:val="00E04EF7"/>
    <w:rsid w:val="00E0503E"/>
    <w:rsid w:val="00E05365"/>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E12"/>
    <w:rsid w:val="00E10F34"/>
    <w:rsid w:val="00E10FA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E5B"/>
    <w:rsid w:val="00E13EA0"/>
    <w:rsid w:val="00E13F4E"/>
    <w:rsid w:val="00E13FD1"/>
    <w:rsid w:val="00E1406B"/>
    <w:rsid w:val="00E140F2"/>
    <w:rsid w:val="00E1421D"/>
    <w:rsid w:val="00E14510"/>
    <w:rsid w:val="00E14559"/>
    <w:rsid w:val="00E14674"/>
    <w:rsid w:val="00E146EB"/>
    <w:rsid w:val="00E1494E"/>
    <w:rsid w:val="00E14A96"/>
    <w:rsid w:val="00E14A9B"/>
    <w:rsid w:val="00E14ACD"/>
    <w:rsid w:val="00E14B16"/>
    <w:rsid w:val="00E14C98"/>
    <w:rsid w:val="00E14C9A"/>
    <w:rsid w:val="00E14D78"/>
    <w:rsid w:val="00E14E1E"/>
    <w:rsid w:val="00E14F7C"/>
    <w:rsid w:val="00E15016"/>
    <w:rsid w:val="00E1503C"/>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3E0"/>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5BE"/>
    <w:rsid w:val="00E2562B"/>
    <w:rsid w:val="00E2562C"/>
    <w:rsid w:val="00E256AB"/>
    <w:rsid w:val="00E25994"/>
    <w:rsid w:val="00E25A57"/>
    <w:rsid w:val="00E25C18"/>
    <w:rsid w:val="00E25D83"/>
    <w:rsid w:val="00E25E59"/>
    <w:rsid w:val="00E25EDB"/>
    <w:rsid w:val="00E25F0C"/>
    <w:rsid w:val="00E25F62"/>
    <w:rsid w:val="00E25FF6"/>
    <w:rsid w:val="00E26102"/>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27D6A"/>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D4"/>
    <w:rsid w:val="00E335D6"/>
    <w:rsid w:val="00E33776"/>
    <w:rsid w:val="00E33944"/>
    <w:rsid w:val="00E3394B"/>
    <w:rsid w:val="00E339E3"/>
    <w:rsid w:val="00E33A1E"/>
    <w:rsid w:val="00E33AB9"/>
    <w:rsid w:val="00E33B42"/>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B"/>
    <w:rsid w:val="00E35D6B"/>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4F"/>
    <w:rsid w:val="00E4097E"/>
    <w:rsid w:val="00E409FB"/>
    <w:rsid w:val="00E40BC1"/>
    <w:rsid w:val="00E40CA5"/>
    <w:rsid w:val="00E40CC5"/>
    <w:rsid w:val="00E40D63"/>
    <w:rsid w:val="00E40DB5"/>
    <w:rsid w:val="00E40DB7"/>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FD"/>
    <w:rsid w:val="00E430CB"/>
    <w:rsid w:val="00E4310E"/>
    <w:rsid w:val="00E43568"/>
    <w:rsid w:val="00E43670"/>
    <w:rsid w:val="00E436FD"/>
    <w:rsid w:val="00E4376B"/>
    <w:rsid w:val="00E438B6"/>
    <w:rsid w:val="00E43B09"/>
    <w:rsid w:val="00E43C28"/>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54"/>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1FF3"/>
    <w:rsid w:val="00E52063"/>
    <w:rsid w:val="00E520FD"/>
    <w:rsid w:val="00E521AA"/>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3D2"/>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1281"/>
    <w:rsid w:val="00E71282"/>
    <w:rsid w:val="00E712C7"/>
    <w:rsid w:val="00E713BF"/>
    <w:rsid w:val="00E714EA"/>
    <w:rsid w:val="00E714F9"/>
    <w:rsid w:val="00E71907"/>
    <w:rsid w:val="00E719F3"/>
    <w:rsid w:val="00E71AFA"/>
    <w:rsid w:val="00E71B6B"/>
    <w:rsid w:val="00E71D3C"/>
    <w:rsid w:val="00E71D84"/>
    <w:rsid w:val="00E71DAC"/>
    <w:rsid w:val="00E71DCC"/>
    <w:rsid w:val="00E71F87"/>
    <w:rsid w:val="00E7203B"/>
    <w:rsid w:val="00E72342"/>
    <w:rsid w:val="00E72702"/>
    <w:rsid w:val="00E7276D"/>
    <w:rsid w:val="00E72952"/>
    <w:rsid w:val="00E72956"/>
    <w:rsid w:val="00E729E5"/>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2D"/>
    <w:rsid w:val="00E73DCA"/>
    <w:rsid w:val="00E73E14"/>
    <w:rsid w:val="00E73E32"/>
    <w:rsid w:val="00E73E39"/>
    <w:rsid w:val="00E7401E"/>
    <w:rsid w:val="00E7428D"/>
    <w:rsid w:val="00E742D7"/>
    <w:rsid w:val="00E743CF"/>
    <w:rsid w:val="00E744F7"/>
    <w:rsid w:val="00E746CB"/>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695"/>
    <w:rsid w:val="00E8680C"/>
    <w:rsid w:val="00E86887"/>
    <w:rsid w:val="00E86A78"/>
    <w:rsid w:val="00E86AA8"/>
    <w:rsid w:val="00E86AAE"/>
    <w:rsid w:val="00E86B07"/>
    <w:rsid w:val="00E86B19"/>
    <w:rsid w:val="00E86B6F"/>
    <w:rsid w:val="00E86C0C"/>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D7"/>
    <w:rsid w:val="00E87F2C"/>
    <w:rsid w:val="00E90065"/>
    <w:rsid w:val="00E901CC"/>
    <w:rsid w:val="00E902E3"/>
    <w:rsid w:val="00E9042B"/>
    <w:rsid w:val="00E904E9"/>
    <w:rsid w:val="00E9059C"/>
    <w:rsid w:val="00E90614"/>
    <w:rsid w:val="00E9063D"/>
    <w:rsid w:val="00E90807"/>
    <w:rsid w:val="00E90A52"/>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52"/>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DBC"/>
    <w:rsid w:val="00E94EE9"/>
    <w:rsid w:val="00E94F29"/>
    <w:rsid w:val="00E9501A"/>
    <w:rsid w:val="00E951B7"/>
    <w:rsid w:val="00E9527C"/>
    <w:rsid w:val="00E9533A"/>
    <w:rsid w:val="00E95459"/>
    <w:rsid w:val="00E95765"/>
    <w:rsid w:val="00E957A6"/>
    <w:rsid w:val="00E958ED"/>
    <w:rsid w:val="00E9596B"/>
    <w:rsid w:val="00E95A78"/>
    <w:rsid w:val="00E95B4A"/>
    <w:rsid w:val="00E95C3C"/>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E0"/>
    <w:rsid w:val="00EA0003"/>
    <w:rsid w:val="00EA0103"/>
    <w:rsid w:val="00EA032A"/>
    <w:rsid w:val="00EA04CC"/>
    <w:rsid w:val="00EA04E6"/>
    <w:rsid w:val="00EA04FF"/>
    <w:rsid w:val="00EA05BC"/>
    <w:rsid w:val="00EA06A8"/>
    <w:rsid w:val="00EA0767"/>
    <w:rsid w:val="00EA09EF"/>
    <w:rsid w:val="00EA09F6"/>
    <w:rsid w:val="00EA0BA5"/>
    <w:rsid w:val="00EA0C10"/>
    <w:rsid w:val="00EA0C11"/>
    <w:rsid w:val="00EA0D10"/>
    <w:rsid w:val="00EA0D42"/>
    <w:rsid w:val="00EA0D9E"/>
    <w:rsid w:val="00EA0EDD"/>
    <w:rsid w:val="00EA10CC"/>
    <w:rsid w:val="00EA1187"/>
    <w:rsid w:val="00EA1233"/>
    <w:rsid w:val="00EA1387"/>
    <w:rsid w:val="00EA151E"/>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A2A"/>
    <w:rsid w:val="00EA3CD6"/>
    <w:rsid w:val="00EA3D09"/>
    <w:rsid w:val="00EA3DB6"/>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244"/>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7"/>
    <w:rsid w:val="00EB1058"/>
    <w:rsid w:val="00EB10B5"/>
    <w:rsid w:val="00EB11E2"/>
    <w:rsid w:val="00EB13EB"/>
    <w:rsid w:val="00EB1481"/>
    <w:rsid w:val="00EB1489"/>
    <w:rsid w:val="00EB1619"/>
    <w:rsid w:val="00EB16D5"/>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7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CF3"/>
    <w:rsid w:val="00EB4D61"/>
    <w:rsid w:val="00EB4DEB"/>
    <w:rsid w:val="00EB4F56"/>
    <w:rsid w:val="00EB5026"/>
    <w:rsid w:val="00EB50D8"/>
    <w:rsid w:val="00EB52A5"/>
    <w:rsid w:val="00EB52C3"/>
    <w:rsid w:val="00EB52C6"/>
    <w:rsid w:val="00EB54BA"/>
    <w:rsid w:val="00EB54C1"/>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E1"/>
    <w:rsid w:val="00EC1468"/>
    <w:rsid w:val="00EC147B"/>
    <w:rsid w:val="00EC14A4"/>
    <w:rsid w:val="00EC15CE"/>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40"/>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2C5"/>
    <w:rsid w:val="00EE6323"/>
    <w:rsid w:val="00EE6470"/>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3B4"/>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B6C"/>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83"/>
    <w:rsid w:val="00F054A9"/>
    <w:rsid w:val="00F055FE"/>
    <w:rsid w:val="00F056B9"/>
    <w:rsid w:val="00F0579A"/>
    <w:rsid w:val="00F057EB"/>
    <w:rsid w:val="00F0580E"/>
    <w:rsid w:val="00F0586E"/>
    <w:rsid w:val="00F058B9"/>
    <w:rsid w:val="00F05917"/>
    <w:rsid w:val="00F0591A"/>
    <w:rsid w:val="00F05A2C"/>
    <w:rsid w:val="00F05A4D"/>
    <w:rsid w:val="00F05A4E"/>
    <w:rsid w:val="00F05ABD"/>
    <w:rsid w:val="00F05C92"/>
    <w:rsid w:val="00F05DE3"/>
    <w:rsid w:val="00F06008"/>
    <w:rsid w:val="00F06027"/>
    <w:rsid w:val="00F06174"/>
    <w:rsid w:val="00F06328"/>
    <w:rsid w:val="00F063A5"/>
    <w:rsid w:val="00F064CF"/>
    <w:rsid w:val="00F065A5"/>
    <w:rsid w:val="00F065D6"/>
    <w:rsid w:val="00F066D5"/>
    <w:rsid w:val="00F0678E"/>
    <w:rsid w:val="00F0685B"/>
    <w:rsid w:val="00F06919"/>
    <w:rsid w:val="00F069E6"/>
    <w:rsid w:val="00F06B22"/>
    <w:rsid w:val="00F06BA2"/>
    <w:rsid w:val="00F06C55"/>
    <w:rsid w:val="00F06C62"/>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DCF"/>
    <w:rsid w:val="00F13E2B"/>
    <w:rsid w:val="00F13F93"/>
    <w:rsid w:val="00F1441A"/>
    <w:rsid w:val="00F1449D"/>
    <w:rsid w:val="00F1470B"/>
    <w:rsid w:val="00F147EE"/>
    <w:rsid w:val="00F1484C"/>
    <w:rsid w:val="00F148B8"/>
    <w:rsid w:val="00F14A72"/>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B4"/>
    <w:rsid w:val="00F25BDA"/>
    <w:rsid w:val="00F25CD9"/>
    <w:rsid w:val="00F25CF5"/>
    <w:rsid w:val="00F25E3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907"/>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F0"/>
    <w:rsid w:val="00F451BA"/>
    <w:rsid w:val="00F4535C"/>
    <w:rsid w:val="00F454AE"/>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3F"/>
    <w:rsid w:val="00F47BD5"/>
    <w:rsid w:val="00F47DC3"/>
    <w:rsid w:val="00F47FE6"/>
    <w:rsid w:val="00F50017"/>
    <w:rsid w:val="00F5002A"/>
    <w:rsid w:val="00F500AF"/>
    <w:rsid w:val="00F5022D"/>
    <w:rsid w:val="00F50424"/>
    <w:rsid w:val="00F5059F"/>
    <w:rsid w:val="00F5062C"/>
    <w:rsid w:val="00F5068A"/>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49"/>
    <w:rsid w:val="00F512C4"/>
    <w:rsid w:val="00F513B7"/>
    <w:rsid w:val="00F516F3"/>
    <w:rsid w:val="00F5171F"/>
    <w:rsid w:val="00F517C1"/>
    <w:rsid w:val="00F51867"/>
    <w:rsid w:val="00F5186D"/>
    <w:rsid w:val="00F518E5"/>
    <w:rsid w:val="00F519A4"/>
    <w:rsid w:val="00F519D0"/>
    <w:rsid w:val="00F51A9F"/>
    <w:rsid w:val="00F51B04"/>
    <w:rsid w:val="00F51B81"/>
    <w:rsid w:val="00F51C1E"/>
    <w:rsid w:val="00F51C22"/>
    <w:rsid w:val="00F51C96"/>
    <w:rsid w:val="00F51DFD"/>
    <w:rsid w:val="00F51FD6"/>
    <w:rsid w:val="00F51FF5"/>
    <w:rsid w:val="00F5214C"/>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99"/>
    <w:rsid w:val="00F5336F"/>
    <w:rsid w:val="00F534FC"/>
    <w:rsid w:val="00F53637"/>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3E"/>
    <w:rsid w:val="00F54AED"/>
    <w:rsid w:val="00F54C43"/>
    <w:rsid w:val="00F551BA"/>
    <w:rsid w:val="00F55320"/>
    <w:rsid w:val="00F553EE"/>
    <w:rsid w:val="00F55412"/>
    <w:rsid w:val="00F555F3"/>
    <w:rsid w:val="00F555F8"/>
    <w:rsid w:val="00F55613"/>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7065"/>
    <w:rsid w:val="00F573DC"/>
    <w:rsid w:val="00F5745C"/>
    <w:rsid w:val="00F5769B"/>
    <w:rsid w:val="00F577AF"/>
    <w:rsid w:val="00F57838"/>
    <w:rsid w:val="00F5785F"/>
    <w:rsid w:val="00F578DB"/>
    <w:rsid w:val="00F57975"/>
    <w:rsid w:val="00F57BE9"/>
    <w:rsid w:val="00F57C3B"/>
    <w:rsid w:val="00F57C6B"/>
    <w:rsid w:val="00F57CC5"/>
    <w:rsid w:val="00F57CE1"/>
    <w:rsid w:val="00F57CE4"/>
    <w:rsid w:val="00F57D9B"/>
    <w:rsid w:val="00F57DBC"/>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9F"/>
    <w:rsid w:val="00F60DC8"/>
    <w:rsid w:val="00F60E69"/>
    <w:rsid w:val="00F611B8"/>
    <w:rsid w:val="00F611CC"/>
    <w:rsid w:val="00F6127B"/>
    <w:rsid w:val="00F614AE"/>
    <w:rsid w:val="00F61527"/>
    <w:rsid w:val="00F61562"/>
    <w:rsid w:val="00F61623"/>
    <w:rsid w:val="00F616BE"/>
    <w:rsid w:val="00F616DF"/>
    <w:rsid w:val="00F61805"/>
    <w:rsid w:val="00F61962"/>
    <w:rsid w:val="00F61A48"/>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15"/>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AC9"/>
    <w:rsid w:val="00F64C62"/>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82"/>
    <w:rsid w:val="00F715CB"/>
    <w:rsid w:val="00F7165B"/>
    <w:rsid w:val="00F716EA"/>
    <w:rsid w:val="00F71725"/>
    <w:rsid w:val="00F71772"/>
    <w:rsid w:val="00F717E4"/>
    <w:rsid w:val="00F717F8"/>
    <w:rsid w:val="00F71976"/>
    <w:rsid w:val="00F71C86"/>
    <w:rsid w:val="00F71D7D"/>
    <w:rsid w:val="00F72003"/>
    <w:rsid w:val="00F721AD"/>
    <w:rsid w:val="00F72491"/>
    <w:rsid w:val="00F7249C"/>
    <w:rsid w:val="00F72671"/>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4"/>
    <w:rsid w:val="00F7321B"/>
    <w:rsid w:val="00F73287"/>
    <w:rsid w:val="00F73393"/>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5C"/>
    <w:rsid w:val="00F74542"/>
    <w:rsid w:val="00F74619"/>
    <w:rsid w:val="00F74719"/>
    <w:rsid w:val="00F74736"/>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2036"/>
    <w:rsid w:val="00F82085"/>
    <w:rsid w:val="00F820CC"/>
    <w:rsid w:val="00F821E8"/>
    <w:rsid w:val="00F821F3"/>
    <w:rsid w:val="00F822AC"/>
    <w:rsid w:val="00F822D7"/>
    <w:rsid w:val="00F82330"/>
    <w:rsid w:val="00F8240E"/>
    <w:rsid w:val="00F8242A"/>
    <w:rsid w:val="00F826BE"/>
    <w:rsid w:val="00F82A1C"/>
    <w:rsid w:val="00F82AC8"/>
    <w:rsid w:val="00F82C47"/>
    <w:rsid w:val="00F82CA6"/>
    <w:rsid w:val="00F82CD9"/>
    <w:rsid w:val="00F82D86"/>
    <w:rsid w:val="00F82F1A"/>
    <w:rsid w:val="00F82F48"/>
    <w:rsid w:val="00F83038"/>
    <w:rsid w:val="00F83157"/>
    <w:rsid w:val="00F8321B"/>
    <w:rsid w:val="00F834FE"/>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6061"/>
    <w:rsid w:val="00F8609B"/>
    <w:rsid w:val="00F8613F"/>
    <w:rsid w:val="00F862CB"/>
    <w:rsid w:val="00F8631E"/>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B44"/>
    <w:rsid w:val="00F94C25"/>
    <w:rsid w:val="00F94C8A"/>
    <w:rsid w:val="00F94CCB"/>
    <w:rsid w:val="00F94DD9"/>
    <w:rsid w:val="00F94E44"/>
    <w:rsid w:val="00F94E5B"/>
    <w:rsid w:val="00F94EC3"/>
    <w:rsid w:val="00F94EFA"/>
    <w:rsid w:val="00F9503C"/>
    <w:rsid w:val="00F95270"/>
    <w:rsid w:val="00F952C5"/>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49"/>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75"/>
    <w:rsid w:val="00FA79A2"/>
    <w:rsid w:val="00FA7C15"/>
    <w:rsid w:val="00FA7CA7"/>
    <w:rsid w:val="00FA7CAA"/>
    <w:rsid w:val="00FA7EB8"/>
    <w:rsid w:val="00FA7F63"/>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8A2"/>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2AD"/>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E94"/>
    <w:rsid w:val="00FD2F74"/>
    <w:rsid w:val="00FD2FA9"/>
    <w:rsid w:val="00FD30CD"/>
    <w:rsid w:val="00FD30F3"/>
    <w:rsid w:val="00FD321C"/>
    <w:rsid w:val="00FD32E2"/>
    <w:rsid w:val="00FD35E5"/>
    <w:rsid w:val="00FD35F2"/>
    <w:rsid w:val="00FD3761"/>
    <w:rsid w:val="00FD37B1"/>
    <w:rsid w:val="00FD3834"/>
    <w:rsid w:val="00FD3953"/>
    <w:rsid w:val="00FD39A4"/>
    <w:rsid w:val="00FD3A34"/>
    <w:rsid w:val="00FD3C32"/>
    <w:rsid w:val="00FD3C5F"/>
    <w:rsid w:val="00FD3CEB"/>
    <w:rsid w:val="00FD3DDC"/>
    <w:rsid w:val="00FD3E70"/>
    <w:rsid w:val="00FD3EFE"/>
    <w:rsid w:val="00FD3F39"/>
    <w:rsid w:val="00FD3F3B"/>
    <w:rsid w:val="00FD3FDE"/>
    <w:rsid w:val="00FD4125"/>
    <w:rsid w:val="00FD41BD"/>
    <w:rsid w:val="00FD42C8"/>
    <w:rsid w:val="00FD4385"/>
    <w:rsid w:val="00FD43D1"/>
    <w:rsid w:val="00FD4552"/>
    <w:rsid w:val="00FD45BD"/>
    <w:rsid w:val="00FD466B"/>
    <w:rsid w:val="00FD4771"/>
    <w:rsid w:val="00FD48D2"/>
    <w:rsid w:val="00FD48F7"/>
    <w:rsid w:val="00FD4A65"/>
    <w:rsid w:val="00FD4C53"/>
    <w:rsid w:val="00FD4CAF"/>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AFA"/>
    <w:rsid w:val="00FD5B6B"/>
    <w:rsid w:val="00FD5CA8"/>
    <w:rsid w:val="00FD5EAF"/>
    <w:rsid w:val="00FD5F24"/>
    <w:rsid w:val="00FD6128"/>
    <w:rsid w:val="00FD61A7"/>
    <w:rsid w:val="00FD61D8"/>
    <w:rsid w:val="00FD629C"/>
    <w:rsid w:val="00FD661A"/>
    <w:rsid w:val="00FD6620"/>
    <w:rsid w:val="00FD66CD"/>
    <w:rsid w:val="00FD676B"/>
    <w:rsid w:val="00FD67A1"/>
    <w:rsid w:val="00FD6937"/>
    <w:rsid w:val="00FD69A0"/>
    <w:rsid w:val="00FD6C04"/>
    <w:rsid w:val="00FD6C54"/>
    <w:rsid w:val="00FD6C7A"/>
    <w:rsid w:val="00FD6D11"/>
    <w:rsid w:val="00FD6F00"/>
    <w:rsid w:val="00FD6FFB"/>
    <w:rsid w:val="00FD7102"/>
    <w:rsid w:val="00FD716A"/>
    <w:rsid w:val="00FD731B"/>
    <w:rsid w:val="00FD73EE"/>
    <w:rsid w:val="00FD75FA"/>
    <w:rsid w:val="00FD768B"/>
    <w:rsid w:val="00FD76CC"/>
    <w:rsid w:val="00FD77E8"/>
    <w:rsid w:val="00FD79CB"/>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A4"/>
    <w:rsid w:val="00FE2CE7"/>
    <w:rsid w:val="00FE2EB7"/>
    <w:rsid w:val="00FE308F"/>
    <w:rsid w:val="00FE3127"/>
    <w:rsid w:val="00FE32D7"/>
    <w:rsid w:val="00FE3308"/>
    <w:rsid w:val="00FE33DC"/>
    <w:rsid w:val="00FE344A"/>
    <w:rsid w:val="00FE34C1"/>
    <w:rsid w:val="00FE359F"/>
    <w:rsid w:val="00FE35E9"/>
    <w:rsid w:val="00FE3643"/>
    <w:rsid w:val="00FE3758"/>
    <w:rsid w:val="00FE3921"/>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CD4"/>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C2B"/>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45"/>
    <w:rsid w:val="00FF32A1"/>
    <w:rsid w:val="00FF3569"/>
    <w:rsid w:val="00FF3726"/>
    <w:rsid w:val="00FF375A"/>
    <w:rsid w:val="00FF3782"/>
    <w:rsid w:val="00FF3838"/>
    <w:rsid w:val="00FF3A35"/>
    <w:rsid w:val="00FF3B49"/>
    <w:rsid w:val="00FF3BCC"/>
    <w:rsid w:val="00FF3C89"/>
    <w:rsid w:val="00FF3DB0"/>
    <w:rsid w:val="00FF3E89"/>
    <w:rsid w:val="00FF3E8E"/>
    <w:rsid w:val="00FF3F56"/>
    <w:rsid w:val="00FF3FB2"/>
    <w:rsid w:val="00FF4004"/>
    <w:rsid w:val="00FF41E2"/>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C79"/>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90"/>
    <o:shapelayout v:ext="edit">
      <o:idmap v:ext="edit" data="1"/>
    </o:shapelayout>
  </w:shapeDefaults>
  <w:doNotEmbedSmartTags/>
  <w:decimalSymbol w:val=","/>
  <w:listSeparator w:val=";"/>
  <w15:docId w15:val="{F9740E26-250B-4D68-A9B2-AB40407E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nhideWhenUsed="1"/>
    <w:lsdException w:name="toc 5" w:semiHidden="1"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uiPriority w:val="99"/>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sChild>
        <w:div w:id="1817258314">
          <w:marLeft w:val="0"/>
          <w:marRight w:val="0"/>
          <w:marTop w:val="0"/>
          <w:marBottom w:val="0"/>
          <w:divBdr>
            <w:top w:val="none" w:sz="0" w:space="0" w:color="auto"/>
            <w:left w:val="none" w:sz="0" w:space="0" w:color="auto"/>
            <w:bottom w:val="none" w:sz="0" w:space="0" w:color="auto"/>
            <w:right w:val="none" w:sz="0" w:space="0" w:color="auto"/>
          </w:divBdr>
          <w:divsChild>
            <w:div w:id="202173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sChild>
        <w:div w:id="798643102">
          <w:marLeft w:val="0"/>
          <w:marRight w:val="0"/>
          <w:marTop w:val="0"/>
          <w:marBottom w:val="0"/>
          <w:divBdr>
            <w:top w:val="none" w:sz="0" w:space="0" w:color="auto"/>
            <w:left w:val="none" w:sz="0" w:space="0" w:color="auto"/>
            <w:bottom w:val="none" w:sz="0" w:space="0" w:color="auto"/>
            <w:right w:val="none" w:sz="0" w:space="0" w:color="auto"/>
          </w:divBdr>
          <w:divsChild>
            <w:div w:id="1868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sChild>
        <w:div w:id="882332060">
          <w:marLeft w:val="0"/>
          <w:marRight w:val="0"/>
          <w:marTop w:val="0"/>
          <w:marBottom w:val="0"/>
          <w:divBdr>
            <w:top w:val="none" w:sz="0" w:space="0" w:color="auto"/>
            <w:left w:val="none" w:sz="0" w:space="0" w:color="auto"/>
            <w:bottom w:val="none" w:sz="0" w:space="0" w:color="auto"/>
            <w:right w:val="none" w:sz="0" w:space="0" w:color="auto"/>
          </w:divBdr>
        </w:div>
        <w:div w:id="1374889233">
          <w:marLeft w:val="0"/>
          <w:marRight w:val="0"/>
          <w:marTop w:val="0"/>
          <w:marBottom w:val="0"/>
          <w:divBdr>
            <w:top w:val="none" w:sz="0" w:space="0" w:color="auto"/>
            <w:left w:val="none" w:sz="0" w:space="0" w:color="auto"/>
            <w:bottom w:val="none" w:sz="0" w:space="0" w:color="auto"/>
            <w:right w:val="none" w:sz="0" w:space="0" w:color="auto"/>
          </w:divBdr>
          <w:divsChild>
            <w:div w:id="1617637891">
              <w:marLeft w:val="0"/>
              <w:marRight w:val="0"/>
              <w:marTop w:val="0"/>
              <w:marBottom w:val="0"/>
              <w:divBdr>
                <w:top w:val="none" w:sz="0" w:space="0" w:color="auto"/>
                <w:left w:val="none" w:sz="0" w:space="0" w:color="auto"/>
                <w:bottom w:val="none" w:sz="0" w:space="0" w:color="auto"/>
                <w:right w:val="none" w:sz="0" w:space="0" w:color="auto"/>
              </w:divBdr>
              <w:divsChild>
                <w:div w:id="228423417">
                  <w:marLeft w:val="0"/>
                  <w:marRight w:val="0"/>
                  <w:marTop w:val="0"/>
                  <w:marBottom w:val="584"/>
                  <w:divBdr>
                    <w:top w:val="none" w:sz="0" w:space="0" w:color="auto"/>
                    <w:left w:val="none" w:sz="0" w:space="0" w:color="auto"/>
                    <w:bottom w:val="none" w:sz="0" w:space="0" w:color="auto"/>
                    <w:right w:val="none" w:sz="0" w:space="0" w:color="auto"/>
                  </w:divBdr>
                  <w:divsChild>
                    <w:div w:id="1505121183">
                      <w:marLeft w:val="0"/>
                      <w:marRight w:val="0"/>
                      <w:marTop w:val="0"/>
                      <w:marBottom w:val="0"/>
                      <w:divBdr>
                        <w:top w:val="none" w:sz="0" w:space="0" w:color="auto"/>
                        <w:left w:val="none" w:sz="0" w:space="0" w:color="auto"/>
                        <w:bottom w:val="none" w:sz="0" w:space="0" w:color="auto"/>
                        <w:right w:val="none" w:sz="0" w:space="0" w:color="auto"/>
                      </w:divBdr>
                      <w:divsChild>
                        <w:div w:id="1744790674">
                          <w:marLeft w:val="0"/>
                          <w:marRight w:val="0"/>
                          <w:marTop w:val="0"/>
                          <w:marBottom w:val="0"/>
                          <w:divBdr>
                            <w:top w:val="none" w:sz="0" w:space="0" w:color="auto"/>
                            <w:left w:val="none" w:sz="0" w:space="0" w:color="auto"/>
                            <w:bottom w:val="none" w:sz="0" w:space="0" w:color="auto"/>
                            <w:right w:val="none" w:sz="0" w:space="0" w:color="auto"/>
                          </w:divBdr>
                          <w:divsChild>
                            <w:div w:id="903754078">
                              <w:marLeft w:val="0"/>
                              <w:marRight w:val="0"/>
                              <w:marTop w:val="136"/>
                              <w:marBottom w:val="0"/>
                              <w:divBdr>
                                <w:top w:val="none" w:sz="0" w:space="0" w:color="auto"/>
                                <w:left w:val="none" w:sz="0" w:space="0" w:color="auto"/>
                                <w:bottom w:val="none" w:sz="0" w:space="0" w:color="auto"/>
                                <w:right w:val="none" w:sz="0" w:space="0" w:color="auto"/>
                              </w:divBdr>
                              <w:divsChild>
                                <w:div w:id="954361614">
                                  <w:marLeft w:val="0"/>
                                  <w:marRight w:val="0"/>
                                  <w:marTop w:val="0"/>
                                  <w:marBottom w:val="0"/>
                                  <w:divBdr>
                                    <w:top w:val="none" w:sz="0" w:space="0" w:color="auto"/>
                                    <w:left w:val="none" w:sz="0" w:space="0" w:color="auto"/>
                                    <w:bottom w:val="none" w:sz="0" w:space="0" w:color="auto"/>
                                    <w:right w:val="none" w:sz="0" w:space="0" w:color="auto"/>
                                  </w:divBdr>
                                  <w:divsChild>
                                    <w:div w:id="16170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89709">
              <w:marLeft w:val="0"/>
              <w:marRight w:val="0"/>
              <w:marTop w:val="0"/>
              <w:marBottom w:val="0"/>
              <w:divBdr>
                <w:top w:val="none" w:sz="0" w:space="0" w:color="auto"/>
                <w:left w:val="none" w:sz="0" w:space="0" w:color="auto"/>
                <w:bottom w:val="none" w:sz="0" w:space="0" w:color="auto"/>
                <w:right w:val="none" w:sz="0" w:space="0" w:color="auto"/>
              </w:divBdr>
              <w:divsChild>
                <w:div w:id="750277733">
                  <w:marLeft w:val="0"/>
                  <w:marRight w:val="0"/>
                  <w:marTop w:val="0"/>
                  <w:marBottom w:val="0"/>
                  <w:divBdr>
                    <w:top w:val="none" w:sz="0" w:space="0" w:color="auto"/>
                    <w:left w:val="none" w:sz="0" w:space="0" w:color="auto"/>
                    <w:bottom w:val="none" w:sz="0" w:space="0" w:color="auto"/>
                    <w:right w:val="none" w:sz="0" w:space="0" w:color="auto"/>
                  </w:divBdr>
                </w:div>
                <w:div w:id="1095706593">
                  <w:marLeft w:val="0"/>
                  <w:marRight w:val="0"/>
                  <w:marTop w:val="0"/>
                  <w:marBottom w:val="0"/>
                  <w:divBdr>
                    <w:top w:val="none" w:sz="0" w:space="0" w:color="auto"/>
                    <w:left w:val="none" w:sz="0" w:space="0" w:color="auto"/>
                    <w:bottom w:val="none" w:sz="0" w:space="0" w:color="auto"/>
                    <w:right w:val="none" w:sz="0" w:space="0" w:color="auto"/>
                  </w:divBdr>
                  <w:divsChild>
                    <w:div w:id="11904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sChild>
        <w:div w:id="2137215779">
          <w:marLeft w:val="0"/>
          <w:marRight w:val="0"/>
          <w:marTop w:val="0"/>
          <w:marBottom w:val="0"/>
          <w:divBdr>
            <w:top w:val="none" w:sz="0" w:space="0" w:color="auto"/>
            <w:left w:val="none" w:sz="0" w:space="0" w:color="auto"/>
            <w:bottom w:val="none" w:sz="0" w:space="0" w:color="auto"/>
            <w:right w:val="none" w:sz="0" w:space="0" w:color="auto"/>
          </w:divBdr>
          <w:divsChild>
            <w:div w:id="152929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sChild>
            <w:div w:id="6631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sChild>
        <w:div w:id="1506244209">
          <w:marLeft w:val="0"/>
          <w:marRight w:val="0"/>
          <w:marTop w:val="0"/>
          <w:marBottom w:val="0"/>
          <w:divBdr>
            <w:top w:val="none" w:sz="0" w:space="0" w:color="auto"/>
            <w:left w:val="none" w:sz="0" w:space="0" w:color="auto"/>
            <w:bottom w:val="none" w:sz="0" w:space="0" w:color="auto"/>
            <w:right w:val="none" w:sz="0" w:space="0" w:color="auto"/>
          </w:divBdr>
          <w:divsChild>
            <w:div w:id="11721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sChild>
        <w:div w:id="2073383225">
          <w:marLeft w:val="0"/>
          <w:marRight w:val="0"/>
          <w:marTop w:val="0"/>
          <w:marBottom w:val="0"/>
          <w:divBdr>
            <w:top w:val="none" w:sz="0" w:space="0" w:color="auto"/>
            <w:left w:val="none" w:sz="0" w:space="0" w:color="auto"/>
            <w:bottom w:val="none" w:sz="0" w:space="0" w:color="auto"/>
            <w:right w:val="none" w:sz="0" w:space="0" w:color="auto"/>
          </w:divBdr>
          <w:divsChild>
            <w:div w:id="84694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1123033254">
          <w:marLeft w:val="0"/>
          <w:marRight w:val="0"/>
          <w:marTop w:val="0"/>
          <w:marBottom w:val="0"/>
          <w:divBdr>
            <w:top w:val="none" w:sz="0" w:space="0" w:color="auto"/>
            <w:left w:val="none" w:sz="0" w:space="0" w:color="auto"/>
            <w:bottom w:val="none" w:sz="0" w:space="0" w:color="auto"/>
            <w:right w:val="none" w:sz="0" w:space="0" w:color="auto"/>
          </w:divBdr>
        </w:div>
        <w:div w:id="95561409">
          <w:marLeft w:val="0"/>
          <w:marRight w:val="0"/>
          <w:marTop w:val="0"/>
          <w:marBottom w:val="0"/>
          <w:divBdr>
            <w:top w:val="none" w:sz="0" w:space="0" w:color="auto"/>
            <w:left w:val="none" w:sz="0" w:space="0" w:color="auto"/>
            <w:bottom w:val="none" w:sz="0" w:space="0" w:color="auto"/>
            <w:right w:val="none" w:sz="0" w:space="0" w:color="auto"/>
          </w:divBdr>
        </w:div>
        <w:div w:id="1375428577">
          <w:marLeft w:val="0"/>
          <w:marRight w:val="0"/>
          <w:marTop w:val="0"/>
          <w:marBottom w:val="0"/>
          <w:divBdr>
            <w:top w:val="none" w:sz="0" w:space="0" w:color="auto"/>
            <w:left w:val="none" w:sz="0" w:space="0" w:color="auto"/>
            <w:bottom w:val="none" w:sz="0" w:space="0" w:color="auto"/>
            <w:right w:val="none" w:sz="0" w:space="0" w:color="auto"/>
          </w:divBdr>
        </w:div>
        <w:div w:id="1623000921">
          <w:marLeft w:val="0"/>
          <w:marRight w:val="0"/>
          <w:marTop w:val="0"/>
          <w:marBottom w:val="0"/>
          <w:divBdr>
            <w:top w:val="none" w:sz="0" w:space="0" w:color="auto"/>
            <w:left w:val="none" w:sz="0" w:space="0" w:color="auto"/>
            <w:bottom w:val="none" w:sz="0" w:space="0" w:color="auto"/>
            <w:right w:val="none" w:sz="0" w:space="0" w:color="auto"/>
          </w:divBdr>
        </w:div>
        <w:div w:id="1719890528">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sChild>
        <w:div w:id="626394529">
          <w:marLeft w:val="0"/>
          <w:marRight w:val="0"/>
          <w:marTop w:val="0"/>
          <w:marBottom w:val="0"/>
          <w:divBdr>
            <w:top w:val="none" w:sz="0" w:space="0" w:color="auto"/>
            <w:left w:val="none" w:sz="0" w:space="0" w:color="auto"/>
            <w:bottom w:val="none" w:sz="0" w:space="0" w:color="auto"/>
            <w:right w:val="none" w:sz="0" w:space="0" w:color="auto"/>
          </w:divBdr>
          <w:divsChild>
            <w:div w:id="15287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sChild>
        <w:div w:id="723716407">
          <w:marLeft w:val="0"/>
          <w:marRight w:val="0"/>
          <w:marTop w:val="0"/>
          <w:marBottom w:val="0"/>
          <w:divBdr>
            <w:top w:val="none" w:sz="0" w:space="0" w:color="auto"/>
            <w:left w:val="none" w:sz="0" w:space="0" w:color="auto"/>
            <w:bottom w:val="none" w:sz="0" w:space="0" w:color="auto"/>
            <w:right w:val="none" w:sz="0" w:space="0" w:color="auto"/>
          </w:divBdr>
          <w:divsChild>
            <w:div w:id="23011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
    <w:div w:id="189148784">
      <w:bodyDiv w:val="1"/>
      <w:marLeft w:val="0"/>
      <w:marRight w:val="0"/>
      <w:marTop w:val="0"/>
      <w:marBottom w:val="0"/>
      <w:divBdr>
        <w:top w:val="none" w:sz="0" w:space="0" w:color="auto"/>
        <w:left w:val="none" w:sz="0" w:space="0" w:color="auto"/>
        <w:bottom w:val="none" w:sz="0" w:space="0" w:color="auto"/>
        <w:right w:val="none" w:sz="0" w:space="0" w:color="auto"/>
      </w:divBdr>
    </w:div>
    <w:div w:id="189688564">
      <w:bodyDiv w:val="1"/>
      <w:marLeft w:val="0"/>
      <w:marRight w:val="0"/>
      <w:marTop w:val="0"/>
      <w:marBottom w:val="0"/>
      <w:divBdr>
        <w:top w:val="none" w:sz="0" w:space="0" w:color="auto"/>
        <w:left w:val="none" w:sz="0" w:space="0" w:color="auto"/>
        <w:bottom w:val="none" w:sz="0" w:space="0" w:color="auto"/>
        <w:right w:val="none" w:sz="0" w:space="0" w:color="auto"/>
      </w:divBdr>
    </w:div>
    <w:div w:id="189688751">
      <w:bodyDiv w:val="1"/>
      <w:marLeft w:val="0"/>
      <w:marRight w:val="0"/>
      <w:marTop w:val="0"/>
      <w:marBottom w:val="0"/>
      <w:divBdr>
        <w:top w:val="none" w:sz="0" w:space="0" w:color="auto"/>
        <w:left w:val="none" w:sz="0" w:space="0" w:color="auto"/>
        <w:bottom w:val="none" w:sz="0" w:space="0" w:color="auto"/>
        <w:right w:val="none" w:sz="0" w:space="0" w:color="auto"/>
      </w:divBdr>
    </w:div>
    <w:div w:id="190074910">
      <w:bodyDiv w:val="1"/>
      <w:marLeft w:val="0"/>
      <w:marRight w:val="0"/>
      <w:marTop w:val="0"/>
      <w:marBottom w:val="0"/>
      <w:divBdr>
        <w:top w:val="none" w:sz="0" w:space="0" w:color="auto"/>
        <w:left w:val="none" w:sz="0" w:space="0" w:color="auto"/>
        <w:bottom w:val="none" w:sz="0" w:space="0" w:color="auto"/>
        <w:right w:val="none" w:sz="0" w:space="0" w:color="auto"/>
      </w:divBdr>
    </w:div>
    <w:div w:id="190580554">
      <w:bodyDiv w:val="1"/>
      <w:marLeft w:val="0"/>
      <w:marRight w:val="0"/>
      <w:marTop w:val="0"/>
      <w:marBottom w:val="0"/>
      <w:divBdr>
        <w:top w:val="none" w:sz="0" w:space="0" w:color="auto"/>
        <w:left w:val="none" w:sz="0" w:space="0" w:color="auto"/>
        <w:bottom w:val="none" w:sz="0" w:space="0" w:color="auto"/>
        <w:right w:val="none" w:sz="0" w:space="0" w:color="auto"/>
      </w:divBdr>
    </w:div>
    <w:div w:id="190798614">
      <w:bodyDiv w:val="1"/>
      <w:marLeft w:val="0"/>
      <w:marRight w:val="0"/>
      <w:marTop w:val="0"/>
      <w:marBottom w:val="0"/>
      <w:divBdr>
        <w:top w:val="none" w:sz="0" w:space="0" w:color="auto"/>
        <w:left w:val="none" w:sz="0" w:space="0" w:color="auto"/>
        <w:bottom w:val="none" w:sz="0" w:space="0" w:color="auto"/>
        <w:right w:val="none" w:sz="0" w:space="0" w:color="auto"/>
      </w:divBdr>
    </w:div>
    <w:div w:id="190801776">
      <w:bodyDiv w:val="1"/>
      <w:marLeft w:val="0"/>
      <w:marRight w:val="0"/>
      <w:marTop w:val="0"/>
      <w:marBottom w:val="0"/>
      <w:divBdr>
        <w:top w:val="none" w:sz="0" w:space="0" w:color="auto"/>
        <w:left w:val="none" w:sz="0" w:space="0" w:color="auto"/>
        <w:bottom w:val="none" w:sz="0" w:space="0" w:color="auto"/>
        <w:right w:val="none" w:sz="0" w:space="0" w:color="auto"/>
      </w:divBdr>
    </w:div>
    <w:div w:id="191000493">
      <w:bodyDiv w:val="1"/>
      <w:marLeft w:val="0"/>
      <w:marRight w:val="0"/>
      <w:marTop w:val="0"/>
      <w:marBottom w:val="0"/>
      <w:divBdr>
        <w:top w:val="none" w:sz="0" w:space="0" w:color="auto"/>
        <w:left w:val="none" w:sz="0" w:space="0" w:color="auto"/>
        <w:bottom w:val="none" w:sz="0" w:space="0" w:color="auto"/>
        <w:right w:val="none" w:sz="0" w:space="0" w:color="auto"/>
      </w:divBdr>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1526">
      <w:bodyDiv w:val="1"/>
      <w:marLeft w:val="0"/>
      <w:marRight w:val="0"/>
      <w:marTop w:val="0"/>
      <w:marBottom w:val="0"/>
      <w:divBdr>
        <w:top w:val="none" w:sz="0" w:space="0" w:color="auto"/>
        <w:left w:val="none" w:sz="0" w:space="0" w:color="auto"/>
        <w:bottom w:val="none" w:sz="0" w:space="0" w:color="auto"/>
        <w:right w:val="none" w:sz="0" w:space="0" w:color="auto"/>
      </w:divBdr>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6029">
      <w:bodyDiv w:val="1"/>
      <w:marLeft w:val="0"/>
      <w:marRight w:val="0"/>
      <w:marTop w:val="0"/>
      <w:marBottom w:val="0"/>
      <w:divBdr>
        <w:top w:val="none" w:sz="0" w:space="0" w:color="auto"/>
        <w:left w:val="none" w:sz="0" w:space="0" w:color="auto"/>
        <w:bottom w:val="none" w:sz="0" w:space="0" w:color="auto"/>
        <w:right w:val="none" w:sz="0" w:space="0" w:color="auto"/>
      </w:divBdr>
    </w:div>
    <w:div w:id="191723902">
      <w:bodyDiv w:val="1"/>
      <w:marLeft w:val="0"/>
      <w:marRight w:val="0"/>
      <w:marTop w:val="0"/>
      <w:marBottom w:val="0"/>
      <w:divBdr>
        <w:top w:val="none" w:sz="0" w:space="0" w:color="auto"/>
        <w:left w:val="none" w:sz="0" w:space="0" w:color="auto"/>
        <w:bottom w:val="none" w:sz="0" w:space="0" w:color="auto"/>
        <w:right w:val="none" w:sz="0" w:space="0" w:color="auto"/>
      </w:divBdr>
    </w:div>
    <w:div w:id="191846328">
      <w:bodyDiv w:val="1"/>
      <w:marLeft w:val="0"/>
      <w:marRight w:val="0"/>
      <w:marTop w:val="0"/>
      <w:marBottom w:val="0"/>
      <w:divBdr>
        <w:top w:val="none" w:sz="0" w:space="0" w:color="auto"/>
        <w:left w:val="none" w:sz="0" w:space="0" w:color="auto"/>
        <w:bottom w:val="none" w:sz="0" w:space="0" w:color="auto"/>
        <w:right w:val="none" w:sz="0" w:space="0" w:color="auto"/>
      </w:divBdr>
    </w:div>
    <w:div w:id="191848667">
      <w:bodyDiv w:val="1"/>
      <w:marLeft w:val="0"/>
      <w:marRight w:val="0"/>
      <w:marTop w:val="0"/>
      <w:marBottom w:val="0"/>
      <w:divBdr>
        <w:top w:val="none" w:sz="0" w:space="0" w:color="auto"/>
        <w:left w:val="none" w:sz="0" w:space="0" w:color="auto"/>
        <w:bottom w:val="none" w:sz="0" w:space="0" w:color="auto"/>
        <w:right w:val="none" w:sz="0" w:space="0" w:color="auto"/>
      </w:divBdr>
    </w:div>
    <w:div w:id="191919726">
      <w:bodyDiv w:val="1"/>
      <w:marLeft w:val="0"/>
      <w:marRight w:val="0"/>
      <w:marTop w:val="0"/>
      <w:marBottom w:val="0"/>
      <w:divBdr>
        <w:top w:val="none" w:sz="0" w:space="0" w:color="auto"/>
        <w:left w:val="none" w:sz="0" w:space="0" w:color="auto"/>
        <w:bottom w:val="none" w:sz="0" w:space="0" w:color="auto"/>
        <w:right w:val="none" w:sz="0" w:space="0" w:color="auto"/>
      </w:divBdr>
    </w:div>
    <w:div w:id="192035671">
      <w:bodyDiv w:val="1"/>
      <w:marLeft w:val="0"/>
      <w:marRight w:val="0"/>
      <w:marTop w:val="0"/>
      <w:marBottom w:val="0"/>
      <w:divBdr>
        <w:top w:val="none" w:sz="0" w:space="0" w:color="auto"/>
        <w:left w:val="none" w:sz="0" w:space="0" w:color="auto"/>
        <w:bottom w:val="none" w:sz="0" w:space="0" w:color="auto"/>
        <w:right w:val="none" w:sz="0" w:space="0" w:color="auto"/>
      </w:divBdr>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5681">
      <w:bodyDiv w:val="1"/>
      <w:marLeft w:val="0"/>
      <w:marRight w:val="0"/>
      <w:marTop w:val="0"/>
      <w:marBottom w:val="0"/>
      <w:divBdr>
        <w:top w:val="none" w:sz="0" w:space="0" w:color="auto"/>
        <w:left w:val="none" w:sz="0" w:space="0" w:color="auto"/>
        <w:bottom w:val="none" w:sz="0" w:space="0" w:color="auto"/>
        <w:right w:val="none" w:sz="0" w:space="0" w:color="auto"/>
      </w:divBdr>
    </w:div>
    <w:div w:id="192116329">
      <w:bodyDiv w:val="1"/>
      <w:marLeft w:val="0"/>
      <w:marRight w:val="0"/>
      <w:marTop w:val="0"/>
      <w:marBottom w:val="0"/>
      <w:divBdr>
        <w:top w:val="none" w:sz="0" w:space="0" w:color="auto"/>
        <w:left w:val="none" w:sz="0" w:space="0" w:color="auto"/>
        <w:bottom w:val="none" w:sz="0" w:space="0" w:color="auto"/>
        <w:right w:val="none" w:sz="0" w:space="0" w:color="auto"/>
      </w:divBdr>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2882228">
      <w:bodyDiv w:val="1"/>
      <w:marLeft w:val="0"/>
      <w:marRight w:val="0"/>
      <w:marTop w:val="0"/>
      <w:marBottom w:val="0"/>
      <w:divBdr>
        <w:top w:val="none" w:sz="0" w:space="0" w:color="auto"/>
        <w:left w:val="none" w:sz="0" w:space="0" w:color="auto"/>
        <w:bottom w:val="none" w:sz="0" w:space="0" w:color="auto"/>
        <w:right w:val="none" w:sz="0" w:space="0" w:color="auto"/>
      </w:divBdr>
    </w:div>
    <w:div w:id="192958776">
      <w:bodyDiv w:val="1"/>
      <w:marLeft w:val="0"/>
      <w:marRight w:val="0"/>
      <w:marTop w:val="0"/>
      <w:marBottom w:val="0"/>
      <w:divBdr>
        <w:top w:val="none" w:sz="0" w:space="0" w:color="auto"/>
        <w:left w:val="none" w:sz="0" w:space="0" w:color="auto"/>
        <w:bottom w:val="none" w:sz="0" w:space="0" w:color="auto"/>
        <w:right w:val="none" w:sz="0" w:space="0" w:color="auto"/>
      </w:divBdr>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52776">
      <w:bodyDiv w:val="1"/>
      <w:marLeft w:val="0"/>
      <w:marRight w:val="0"/>
      <w:marTop w:val="0"/>
      <w:marBottom w:val="0"/>
      <w:divBdr>
        <w:top w:val="none" w:sz="0" w:space="0" w:color="auto"/>
        <w:left w:val="none" w:sz="0" w:space="0" w:color="auto"/>
        <w:bottom w:val="none" w:sz="0" w:space="0" w:color="auto"/>
        <w:right w:val="none" w:sz="0" w:space="0" w:color="auto"/>
      </w:divBdr>
    </w:div>
    <w:div w:id="193351557">
      <w:bodyDiv w:val="1"/>
      <w:marLeft w:val="0"/>
      <w:marRight w:val="0"/>
      <w:marTop w:val="0"/>
      <w:marBottom w:val="0"/>
      <w:divBdr>
        <w:top w:val="none" w:sz="0" w:space="0" w:color="auto"/>
        <w:left w:val="none" w:sz="0" w:space="0" w:color="auto"/>
        <w:bottom w:val="none" w:sz="0" w:space="0" w:color="auto"/>
        <w:right w:val="none" w:sz="0" w:space="0" w:color="auto"/>
      </w:divBdr>
    </w:div>
    <w:div w:id="193351927">
      <w:bodyDiv w:val="1"/>
      <w:marLeft w:val="0"/>
      <w:marRight w:val="0"/>
      <w:marTop w:val="0"/>
      <w:marBottom w:val="0"/>
      <w:divBdr>
        <w:top w:val="none" w:sz="0" w:space="0" w:color="auto"/>
        <w:left w:val="none" w:sz="0" w:space="0" w:color="auto"/>
        <w:bottom w:val="none" w:sz="0" w:space="0" w:color="auto"/>
        <w:right w:val="none" w:sz="0" w:space="0" w:color="auto"/>
      </w:divBdr>
    </w:div>
    <w:div w:id="193539203">
      <w:bodyDiv w:val="1"/>
      <w:marLeft w:val="0"/>
      <w:marRight w:val="0"/>
      <w:marTop w:val="0"/>
      <w:marBottom w:val="0"/>
      <w:divBdr>
        <w:top w:val="none" w:sz="0" w:space="0" w:color="auto"/>
        <w:left w:val="none" w:sz="0" w:space="0" w:color="auto"/>
        <w:bottom w:val="none" w:sz="0" w:space="0" w:color="auto"/>
        <w:right w:val="none" w:sz="0" w:space="0" w:color="auto"/>
      </w:divBdr>
    </w:div>
    <w:div w:id="193539975">
      <w:bodyDiv w:val="1"/>
      <w:marLeft w:val="0"/>
      <w:marRight w:val="0"/>
      <w:marTop w:val="0"/>
      <w:marBottom w:val="0"/>
      <w:divBdr>
        <w:top w:val="none" w:sz="0" w:space="0" w:color="auto"/>
        <w:left w:val="none" w:sz="0" w:space="0" w:color="auto"/>
        <w:bottom w:val="none" w:sz="0" w:space="0" w:color="auto"/>
        <w:right w:val="none" w:sz="0" w:space="0" w:color="auto"/>
      </w:divBdr>
    </w:div>
    <w:div w:id="193614876">
      <w:bodyDiv w:val="1"/>
      <w:marLeft w:val="0"/>
      <w:marRight w:val="0"/>
      <w:marTop w:val="0"/>
      <w:marBottom w:val="0"/>
      <w:divBdr>
        <w:top w:val="none" w:sz="0" w:space="0" w:color="auto"/>
        <w:left w:val="none" w:sz="0" w:space="0" w:color="auto"/>
        <w:bottom w:val="none" w:sz="0" w:space="0" w:color="auto"/>
        <w:right w:val="none" w:sz="0" w:space="0" w:color="auto"/>
      </w:divBdr>
    </w:div>
    <w:div w:id="193734139">
      <w:bodyDiv w:val="1"/>
      <w:marLeft w:val="0"/>
      <w:marRight w:val="0"/>
      <w:marTop w:val="0"/>
      <w:marBottom w:val="0"/>
      <w:divBdr>
        <w:top w:val="none" w:sz="0" w:space="0" w:color="auto"/>
        <w:left w:val="none" w:sz="0" w:space="0" w:color="auto"/>
        <w:bottom w:val="none" w:sz="0" w:space="0" w:color="auto"/>
        <w:right w:val="none" w:sz="0" w:space="0" w:color="auto"/>
      </w:divBdr>
    </w:div>
    <w:div w:id="193735006">
      <w:bodyDiv w:val="1"/>
      <w:marLeft w:val="0"/>
      <w:marRight w:val="0"/>
      <w:marTop w:val="0"/>
      <w:marBottom w:val="0"/>
      <w:divBdr>
        <w:top w:val="none" w:sz="0" w:space="0" w:color="auto"/>
        <w:left w:val="none" w:sz="0" w:space="0" w:color="auto"/>
        <w:bottom w:val="none" w:sz="0" w:space="0" w:color="auto"/>
        <w:right w:val="none" w:sz="0" w:space="0" w:color="auto"/>
      </w:divBdr>
    </w:div>
    <w:div w:id="193736310">
      <w:bodyDiv w:val="1"/>
      <w:marLeft w:val="0"/>
      <w:marRight w:val="0"/>
      <w:marTop w:val="0"/>
      <w:marBottom w:val="0"/>
      <w:divBdr>
        <w:top w:val="none" w:sz="0" w:space="0" w:color="auto"/>
        <w:left w:val="none" w:sz="0" w:space="0" w:color="auto"/>
        <w:bottom w:val="none" w:sz="0" w:space="0" w:color="auto"/>
        <w:right w:val="none" w:sz="0" w:space="0" w:color="auto"/>
      </w:divBdr>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3693">
      <w:bodyDiv w:val="1"/>
      <w:marLeft w:val="0"/>
      <w:marRight w:val="0"/>
      <w:marTop w:val="0"/>
      <w:marBottom w:val="0"/>
      <w:divBdr>
        <w:top w:val="none" w:sz="0" w:space="0" w:color="auto"/>
        <w:left w:val="none" w:sz="0" w:space="0" w:color="auto"/>
        <w:bottom w:val="none" w:sz="0" w:space="0" w:color="auto"/>
        <w:right w:val="none" w:sz="0" w:space="0" w:color="auto"/>
      </w:divBdr>
    </w:div>
    <w:div w:id="193931972">
      <w:bodyDiv w:val="1"/>
      <w:marLeft w:val="0"/>
      <w:marRight w:val="0"/>
      <w:marTop w:val="0"/>
      <w:marBottom w:val="0"/>
      <w:divBdr>
        <w:top w:val="none" w:sz="0" w:space="0" w:color="auto"/>
        <w:left w:val="none" w:sz="0" w:space="0" w:color="auto"/>
        <w:bottom w:val="none" w:sz="0" w:space="0" w:color="auto"/>
        <w:right w:val="none" w:sz="0" w:space="0" w:color="auto"/>
      </w:divBdr>
    </w:div>
    <w:div w:id="194004844">
      <w:bodyDiv w:val="1"/>
      <w:marLeft w:val="0"/>
      <w:marRight w:val="0"/>
      <w:marTop w:val="0"/>
      <w:marBottom w:val="0"/>
      <w:divBdr>
        <w:top w:val="none" w:sz="0" w:space="0" w:color="auto"/>
        <w:left w:val="none" w:sz="0" w:space="0" w:color="auto"/>
        <w:bottom w:val="none" w:sz="0" w:space="0" w:color="auto"/>
        <w:right w:val="none" w:sz="0" w:space="0" w:color="auto"/>
      </w:divBdr>
    </w:div>
    <w:div w:id="194083668">
      <w:bodyDiv w:val="1"/>
      <w:marLeft w:val="0"/>
      <w:marRight w:val="0"/>
      <w:marTop w:val="0"/>
      <w:marBottom w:val="0"/>
      <w:divBdr>
        <w:top w:val="none" w:sz="0" w:space="0" w:color="auto"/>
        <w:left w:val="none" w:sz="0" w:space="0" w:color="auto"/>
        <w:bottom w:val="none" w:sz="0" w:space="0" w:color="auto"/>
        <w:right w:val="none" w:sz="0" w:space="0" w:color="auto"/>
      </w:divBdr>
    </w:div>
    <w:div w:id="194202409">
      <w:bodyDiv w:val="1"/>
      <w:marLeft w:val="0"/>
      <w:marRight w:val="0"/>
      <w:marTop w:val="0"/>
      <w:marBottom w:val="0"/>
      <w:divBdr>
        <w:top w:val="none" w:sz="0" w:space="0" w:color="auto"/>
        <w:left w:val="none" w:sz="0" w:space="0" w:color="auto"/>
        <w:bottom w:val="none" w:sz="0" w:space="0" w:color="auto"/>
        <w:right w:val="none" w:sz="0" w:space="0" w:color="auto"/>
      </w:divBdr>
    </w:div>
    <w:div w:id="194346595">
      <w:bodyDiv w:val="1"/>
      <w:marLeft w:val="0"/>
      <w:marRight w:val="0"/>
      <w:marTop w:val="0"/>
      <w:marBottom w:val="0"/>
      <w:divBdr>
        <w:top w:val="none" w:sz="0" w:space="0" w:color="auto"/>
        <w:left w:val="none" w:sz="0" w:space="0" w:color="auto"/>
        <w:bottom w:val="none" w:sz="0" w:space="0" w:color="auto"/>
        <w:right w:val="none" w:sz="0" w:space="0" w:color="auto"/>
      </w:divBdr>
    </w:div>
    <w:div w:id="194392703">
      <w:bodyDiv w:val="1"/>
      <w:marLeft w:val="0"/>
      <w:marRight w:val="0"/>
      <w:marTop w:val="0"/>
      <w:marBottom w:val="0"/>
      <w:divBdr>
        <w:top w:val="none" w:sz="0" w:space="0" w:color="auto"/>
        <w:left w:val="none" w:sz="0" w:space="0" w:color="auto"/>
        <w:bottom w:val="none" w:sz="0" w:space="0" w:color="auto"/>
        <w:right w:val="none" w:sz="0" w:space="0" w:color="auto"/>
      </w:divBdr>
    </w:div>
    <w:div w:id="194392781">
      <w:bodyDiv w:val="1"/>
      <w:marLeft w:val="0"/>
      <w:marRight w:val="0"/>
      <w:marTop w:val="0"/>
      <w:marBottom w:val="0"/>
      <w:divBdr>
        <w:top w:val="none" w:sz="0" w:space="0" w:color="auto"/>
        <w:left w:val="none" w:sz="0" w:space="0" w:color="auto"/>
        <w:bottom w:val="none" w:sz="0" w:space="0" w:color="auto"/>
        <w:right w:val="none" w:sz="0" w:space="0" w:color="auto"/>
      </w:divBdr>
    </w:div>
    <w:div w:id="194464301">
      <w:bodyDiv w:val="1"/>
      <w:marLeft w:val="0"/>
      <w:marRight w:val="0"/>
      <w:marTop w:val="0"/>
      <w:marBottom w:val="0"/>
      <w:divBdr>
        <w:top w:val="none" w:sz="0" w:space="0" w:color="auto"/>
        <w:left w:val="none" w:sz="0" w:space="0" w:color="auto"/>
        <w:bottom w:val="none" w:sz="0" w:space="0" w:color="auto"/>
        <w:right w:val="none" w:sz="0" w:space="0" w:color="auto"/>
      </w:divBdr>
    </w:div>
    <w:div w:id="194655249">
      <w:bodyDiv w:val="1"/>
      <w:marLeft w:val="0"/>
      <w:marRight w:val="0"/>
      <w:marTop w:val="0"/>
      <w:marBottom w:val="0"/>
      <w:divBdr>
        <w:top w:val="none" w:sz="0" w:space="0" w:color="auto"/>
        <w:left w:val="none" w:sz="0" w:space="0" w:color="auto"/>
        <w:bottom w:val="none" w:sz="0" w:space="0" w:color="auto"/>
        <w:right w:val="none" w:sz="0" w:space="0" w:color="auto"/>
      </w:divBdr>
    </w:div>
    <w:div w:id="194732364">
      <w:bodyDiv w:val="1"/>
      <w:marLeft w:val="0"/>
      <w:marRight w:val="0"/>
      <w:marTop w:val="0"/>
      <w:marBottom w:val="0"/>
      <w:divBdr>
        <w:top w:val="none" w:sz="0" w:space="0" w:color="auto"/>
        <w:left w:val="none" w:sz="0" w:space="0" w:color="auto"/>
        <w:bottom w:val="none" w:sz="0" w:space="0" w:color="auto"/>
        <w:right w:val="none" w:sz="0" w:space="0" w:color="auto"/>
      </w:divBdr>
    </w:div>
    <w:div w:id="194927234">
      <w:bodyDiv w:val="1"/>
      <w:marLeft w:val="0"/>
      <w:marRight w:val="0"/>
      <w:marTop w:val="0"/>
      <w:marBottom w:val="0"/>
      <w:divBdr>
        <w:top w:val="none" w:sz="0" w:space="0" w:color="auto"/>
        <w:left w:val="none" w:sz="0" w:space="0" w:color="auto"/>
        <w:bottom w:val="none" w:sz="0" w:space="0" w:color="auto"/>
        <w:right w:val="none" w:sz="0" w:space="0" w:color="auto"/>
      </w:divBdr>
    </w:div>
    <w:div w:id="194930328">
      <w:bodyDiv w:val="1"/>
      <w:marLeft w:val="0"/>
      <w:marRight w:val="0"/>
      <w:marTop w:val="0"/>
      <w:marBottom w:val="0"/>
      <w:divBdr>
        <w:top w:val="none" w:sz="0" w:space="0" w:color="auto"/>
        <w:left w:val="none" w:sz="0" w:space="0" w:color="auto"/>
        <w:bottom w:val="none" w:sz="0" w:space="0" w:color="auto"/>
        <w:right w:val="none" w:sz="0" w:space="0" w:color="auto"/>
      </w:divBdr>
    </w:div>
    <w:div w:id="195168235">
      <w:bodyDiv w:val="1"/>
      <w:marLeft w:val="0"/>
      <w:marRight w:val="0"/>
      <w:marTop w:val="0"/>
      <w:marBottom w:val="0"/>
      <w:divBdr>
        <w:top w:val="none" w:sz="0" w:space="0" w:color="auto"/>
        <w:left w:val="none" w:sz="0" w:space="0" w:color="auto"/>
        <w:bottom w:val="none" w:sz="0" w:space="0" w:color="auto"/>
        <w:right w:val="none" w:sz="0" w:space="0" w:color="auto"/>
      </w:divBdr>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71214">
      <w:bodyDiv w:val="1"/>
      <w:marLeft w:val="0"/>
      <w:marRight w:val="0"/>
      <w:marTop w:val="0"/>
      <w:marBottom w:val="0"/>
      <w:divBdr>
        <w:top w:val="none" w:sz="0" w:space="0" w:color="auto"/>
        <w:left w:val="none" w:sz="0" w:space="0" w:color="auto"/>
        <w:bottom w:val="none" w:sz="0" w:space="0" w:color="auto"/>
        <w:right w:val="none" w:sz="0" w:space="0" w:color="auto"/>
      </w:divBdr>
    </w:div>
    <w:div w:id="196086220">
      <w:bodyDiv w:val="1"/>
      <w:marLeft w:val="0"/>
      <w:marRight w:val="0"/>
      <w:marTop w:val="0"/>
      <w:marBottom w:val="0"/>
      <w:divBdr>
        <w:top w:val="none" w:sz="0" w:space="0" w:color="auto"/>
        <w:left w:val="none" w:sz="0" w:space="0" w:color="auto"/>
        <w:bottom w:val="none" w:sz="0" w:space="0" w:color="auto"/>
        <w:right w:val="none" w:sz="0" w:space="0" w:color="auto"/>
      </w:divBdr>
    </w:div>
    <w:div w:id="196358451">
      <w:bodyDiv w:val="1"/>
      <w:marLeft w:val="0"/>
      <w:marRight w:val="0"/>
      <w:marTop w:val="0"/>
      <w:marBottom w:val="0"/>
      <w:divBdr>
        <w:top w:val="none" w:sz="0" w:space="0" w:color="auto"/>
        <w:left w:val="none" w:sz="0" w:space="0" w:color="auto"/>
        <w:bottom w:val="none" w:sz="0" w:space="0" w:color="auto"/>
        <w:right w:val="none" w:sz="0" w:space="0" w:color="auto"/>
      </w:divBdr>
    </w:div>
    <w:div w:id="196358815">
      <w:bodyDiv w:val="1"/>
      <w:marLeft w:val="0"/>
      <w:marRight w:val="0"/>
      <w:marTop w:val="0"/>
      <w:marBottom w:val="0"/>
      <w:divBdr>
        <w:top w:val="none" w:sz="0" w:space="0" w:color="auto"/>
        <w:left w:val="none" w:sz="0" w:space="0" w:color="auto"/>
        <w:bottom w:val="none" w:sz="0" w:space="0" w:color="auto"/>
        <w:right w:val="none" w:sz="0" w:space="0" w:color="auto"/>
      </w:divBdr>
    </w:div>
    <w:div w:id="196429921">
      <w:bodyDiv w:val="1"/>
      <w:marLeft w:val="0"/>
      <w:marRight w:val="0"/>
      <w:marTop w:val="0"/>
      <w:marBottom w:val="0"/>
      <w:divBdr>
        <w:top w:val="none" w:sz="0" w:space="0" w:color="auto"/>
        <w:left w:val="none" w:sz="0" w:space="0" w:color="auto"/>
        <w:bottom w:val="none" w:sz="0" w:space="0" w:color="auto"/>
        <w:right w:val="none" w:sz="0" w:space="0" w:color="auto"/>
      </w:divBdr>
    </w:div>
    <w:div w:id="196554489">
      <w:bodyDiv w:val="1"/>
      <w:marLeft w:val="0"/>
      <w:marRight w:val="0"/>
      <w:marTop w:val="0"/>
      <w:marBottom w:val="0"/>
      <w:divBdr>
        <w:top w:val="none" w:sz="0" w:space="0" w:color="auto"/>
        <w:left w:val="none" w:sz="0" w:space="0" w:color="auto"/>
        <w:bottom w:val="none" w:sz="0" w:space="0" w:color="auto"/>
        <w:right w:val="none" w:sz="0" w:space="0" w:color="auto"/>
      </w:divBdr>
    </w:div>
    <w:div w:id="196627174">
      <w:bodyDiv w:val="1"/>
      <w:marLeft w:val="0"/>
      <w:marRight w:val="0"/>
      <w:marTop w:val="0"/>
      <w:marBottom w:val="0"/>
      <w:divBdr>
        <w:top w:val="none" w:sz="0" w:space="0" w:color="auto"/>
        <w:left w:val="none" w:sz="0" w:space="0" w:color="auto"/>
        <w:bottom w:val="none" w:sz="0" w:space="0" w:color="auto"/>
        <w:right w:val="none" w:sz="0" w:space="0" w:color="auto"/>
      </w:divBdr>
    </w:div>
    <w:div w:id="196741397">
      <w:bodyDiv w:val="1"/>
      <w:marLeft w:val="0"/>
      <w:marRight w:val="0"/>
      <w:marTop w:val="0"/>
      <w:marBottom w:val="0"/>
      <w:divBdr>
        <w:top w:val="none" w:sz="0" w:space="0" w:color="auto"/>
        <w:left w:val="none" w:sz="0" w:space="0" w:color="auto"/>
        <w:bottom w:val="none" w:sz="0" w:space="0" w:color="auto"/>
        <w:right w:val="none" w:sz="0" w:space="0" w:color="auto"/>
      </w:divBdr>
    </w:div>
    <w:div w:id="196745787">
      <w:bodyDiv w:val="1"/>
      <w:marLeft w:val="0"/>
      <w:marRight w:val="0"/>
      <w:marTop w:val="0"/>
      <w:marBottom w:val="0"/>
      <w:divBdr>
        <w:top w:val="none" w:sz="0" w:space="0" w:color="auto"/>
        <w:left w:val="none" w:sz="0" w:space="0" w:color="auto"/>
        <w:bottom w:val="none" w:sz="0" w:space="0" w:color="auto"/>
        <w:right w:val="none" w:sz="0" w:space="0" w:color="auto"/>
      </w:divBdr>
    </w:div>
    <w:div w:id="197083556">
      <w:bodyDiv w:val="1"/>
      <w:marLeft w:val="0"/>
      <w:marRight w:val="0"/>
      <w:marTop w:val="0"/>
      <w:marBottom w:val="0"/>
      <w:divBdr>
        <w:top w:val="none" w:sz="0" w:space="0" w:color="auto"/>
        <w:left w:val="none" w:sz="0" w:space="0" w:color="auto"/>
        <w:bottom w:val="none" w:sz="0" w:space="0" w:color="auto"/>
        <w:right w:val="none" w:sz="0" w:space="0" w:color="auto"/>
      </w:divBdr>
    </w:div>
    <w:div w:id="197084766">
      <w:bodyDiv w:val="1"/>
      <w:marLeft w:val="0"/>
      <w:marRight w:val="0"/>
      <w:marTop w:val="0"/>
      <w:marBottom w:val="0"/>
      <w:divBdr>
        <w:top w:val="none" w:sz="0" w:space="0" w:color="auto"/>
        <w:left w:val="none" w:sz="0" w:space="0" w:color="auto"/>
        <w:bottom w:val="none" w:sz="0" w:space="0" w:color="auto"/>
        <w:right w:val="none" w:sz="0" w:space="0" w:color="auto"/>
      </w:divBdr>
    </w:div>
    <w:div w:id="197133001">
      <w:bodyDiv w:val="1"/>
      <w:marLeft w:val="0"/>
      <w:marRight w:val="0"/>
      <w:marTop w:val="0"/>
      <w:marBottom w:val="0"/>
      <w:divBdr>
        <w:top w:val="none" w:sz="0" w:space="0" w:color="auto"/>
        <w:left w:val="none" w:sz="0" w:space="0" w:color="auto"/>
        <w:bottom w:val="none" w:sz="0" w:space="0" w:color="auto"/>
        <w:right w:val="none" w:sz="0" w:space="0" w:color="auto"/>
      </w:divBdr>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7072">
      <w:bodyDiv w:val="1"/>
      <w:marLeft w:val="0"/>
      <w:marRight w:val="0"/>
      <w:marTop w:val="0"/>
      <w:marBottom w:val="0"/>
      <w:divBdr>
        <w:top w:val="none" w:sz="0" w:space="0" w:color="auto"/>
        <w:left w:val="none" w:sz="0" w:space="0" w:color="auto"/>
        <w:bottom w:val="none" w:sz="0" w:space="0" w:color="auto"/>
        <w:right w:val="none" w:sz="0" w:space="0" w:color="auto"/>
      </w:divBdr>
    </w:div>
    <w:div w:id="197594061">
      <w:bodyDiv w:val="1"/>
      <w:marLeft w:val="0"/>
      <w:marRight w:val="0"/>
      <w:marTop w:val="0"/>
      <w:marBottom w:val="0"/>
      <w:divBdr>
        <w:top w:val="none" w:sz="0" w:space="0" w:color="auto"/>
        <w:left w:val="none" w:sz="0" w:space="0" w:color="auto"/>
        <w:bottom w:val="none" w:sz="0" w:space="0" w:color="auto"/>
        <w:right w:val="none" w:sz="0" w:space="0" w:color="auto"/>
      </w:divBdr>
    </w:div>
    <w:div w:id="197622074">
      <w:bodyDiv w:val="1"/>
      <w:marLeft w:val="0"/>
      <w:marRight w:val="0"/>
      <w:marTop w:val="0"/>
      <w:marBottom w:val="0"/>
      <w:divBdr>
        <w:top w:val="none" w:sz="0" w:space="0" w:color="auto"/>
        <w:left w:val="none" w:sz="0" w:space="0" w:color="auto"/>
        <w:bottom w:val="none" w:sz="0" w:space="0" w:color="auto"/>
        <w:right w:val="none" w:sz="0" w:space="0" w:color="auto"/>
      </w:divBdr>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14515">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198278443">
      <w:bodyDiv w:val="1"/>
      <w:marLeft w:val="0"/>
      <w:marRight w:val="0"/>
      <w:marTop w:val="0"/>
      <w:marBottom w:val="0"/>
      <w:divBdr>
        <w:top w:val="none" w:sz="0" w:space="0" w:color="auto"/>
        <w:left w:val="none" w:sz="0" w:space="0" w:color="auto"/>
        <w:bottom w:val="none" w:sz="0" w:space="0" w:color="auto"/>
        <w:right w:val="none" w:sz="0" w:space="0" w:color="auto"/>
      </w:divBdr>
    </w:div>
    <w:div w:id="198712078">
      <w:bodyDiv w:val="1"/>
      <w:marLeft w:val="0"/>
      <w:marRight w:val="0"/>
      <w:marTop w:val="0"/>
      <w:marBottom w:val="0"/>
      <w:divBdr>
        <w:top w:val="none" w:sz="0" w:space="0" w:color="auto"/>
        <w:left w:val="none" w:sz="0" w:space="0" w:color="auto"/>
        <w:bottom w:val="none" w:sz="0" w:space="0" w:color="auto"/>
        <w:right w:val="none" w:sz="0" w:space="0" w:color="auto"/>
      </w:divBdr>
    </w:div>
    <w:div w:id="198934164">
      <w:bodyDiv w:val="1"/>
      <w:marLeft w:val="0"/>
      <w:marRight w:val="0"/>
      <w:marTop w:val="0"/>
      <w:marBottom w:val="0"/>
      <w:divBdr>
        <w:top w:val="none" w:sz="0" w:space="0" w:color="auto"/>
        <w:left w:val="none" w:sz="0" w:space="0" w:color="auto"/>
        <w:bottom w:val="none" w:sz="0" w:space="0" w:color="auto"/>
        <w:right w:val="none" w:sz="0" w:space="0" w:color="auto"/>
      </w:divBdr>
    </w:div>
    <w:div w:id="199249276">
      <w:bodyDiv w:val="1"/>
      <w:marLeft w:val="0"/>
      <w:marRight w:val="0"/>
      <w:marTop w:val="0"/>
      <w:marBottom w:val="0"/>
      <w:divBdr>
        <w:top w:val="none" w:sz="0" w:space="0" w:color="auto"/>
        <w:left w:val="none" w:sz="0" w:space="0" w:color="auto"/>
        <w:bottom w:val="none" w:sz="0" w:space="0" w:color="auto"/>
        <w:right w:val="none" w:sz="0" w:space="0" w:color="auto"/>
      </w:divBdr>
    </w:div>
    <w:div w:id="199319562">
      <w:bodyDiv w:val="1"/>
      <w:marLeft w:val="0"/>
      <w:marRight w:val="0"/>
      <w:marTop w:val="0"/>
      <w:marBottom w:val="0"/>
      <w:divBdr>
        <w:top w:val="none" w:sz="0" w:space="0" w:color="auto"/>
        <w:left w:val="none" w:sz="0" w:space="0" w:color="auto"/>
        <w:bottom w:val="none" w:sz="0" w:space="0" w:color="auto"/>
        <w:right w:val="none" w:sz="0" w:space="0" w:color="auto"/>
      </w:divBdr>
    </w:div>
    <w:div w:id="199319597">
      <w:bodyDiv w:val="1"/>
      <w:marLeft w:val="0"/>
      <w:marRight w:val="0"/>
      <w:marTop w:val="0"/>
      <w:marBottom w:val="0"/>
      <w:divBdr>
        <w:top w:val="none" w:sz="0" w:space="0" w:color="auto"/>
        <w:left w:val="none" w:sz="0" w:space="0" w:color="auto"/>
        <w:bottom w:val="none" w:sz="0" w:space="0" w:color="auto"/>
        <w:right w:val="none" w:sz="0" w:space="0" w:color="auto"/>
      </w:divBdr>
    </w:div>
    <w:div w:id="199320994">
      <w:bodyDiv w:val="1"/>
      <w:marLeft w:val="0"/>
      <w:marRight w:val="0"/>
      <w:marTop w:val="0"/>
      <w:marBottom w:val="0"/>
      <w:divBdr>
        <w:top w:val="none" w:sz="0" w:space="0" w:color="auto"/>
        <w:left w:val="none" w:sz="0" w:space="0" w:color="auto"/>
        <w:bottom w:val="none" w:sz="0" w:space="0" w:color="auto"/>
        <w:right w:val="none" w:sz="0" w:space="0" w:color="auto"/>
      </w:divBdr>
    </w:div>
    <w:div w:id="199366766">
      <w:bodyDiv w:val="1"/>
      <w:marLeft w:val="0"/>
      <w:marRight w:val="0"/>
      <w:marTop w:val="0"/>
      <w:marBottom w:val="0"/>
      <w:divBdr>
        <w:top w:val="none" w:sz="0" w:space="0" w:color="auto"/>
        <w:left w:val="none" w:sz="0" w:space="0" w:color="auto"/>
        <w:bottom w:val="none" w:sz="0" w:space="0" w:color="auto"/>
        <w:right w:val="none" w:sz="0" w:space="0" w:color="auto"/>
      </w:divBdr>
    </w:div>
    <w:div w:id="199589624">
      <w:bodyDiv w:val="1"/>
      <w:marLeft w:val="0"/>
      <w:marRight w:val="0"/>
      <w:marTop w:val="0"/>
      <w:marBottom w:val="0"/>
      <w:divBdr>
        <w:top w:val="none" w:sz="0" w:space="0" w:color="auto"/>
        <w:left w:val="none" w:sz="0" w:space="0" w:color="auto"/>
        <w:bottom w:val="none" w:sz="0" w:space="0" w:color="auto"/>
        <w:right w:val="none" w:sz="0" w:space="0" w:color="auto"/>
      </w:divBdr>
    </w:div>
    <w:div w:id="199781655">
      <w:bodyDiv w:val="1"/>
      <w:marLeft w:val="0"/>
      <w:marRight w:val="0"/>
      <w:marTop w:val="0"/>
      <w:marBottom w:val="0"/>
      <w:divBdr>
        <w:top w:val="none" w:sz="0" w:space="0" w:color="auto"/>
        <w:left w:val="none" w:sz="0" w:space="0" w:color="auto"/>
        <w:bottom w:val="none" w:sz="0" w:space="0" w:color="auto"/>
        <w:right w:val="none" w:sz="0" w:space="0" w:color="auto"/>
      </w:divBdr>
    </w:div>
    <w:div w:id="199824439">
      <w:bodyDiv w:val="1"/>
      <w:marLeft w:val="0"/>
      <w:marRight w:val="0"/>
      <w:marTop w:val="0"/>
      <w:marBottom w:val="0"/>
      <w:divBdr>
        <w:top w:val="none" w:sz="0" w:space="0" w:color="auto"/>
        <w:left w:val="none" w:sz="0" w:space="0" w:color="auto"/>
        <w:bottom w:val="none" w:sz="0" w:space="0" w:color="auto"/>
        <w:right w:val="none" w:sz="0" w:space="0" w:color="auto"/>
      </w:divBdr>
    </w:div>
    <w:div w:id="199977568">
      <w:bodyDiv w:val="1"/>
      <w:marLeft w:val="0"/>
      <w:marRight w:val="0"/>
      <w:marTop w:val="0"/>
      <w:marBottom w:val="0"/>
      <w:divBdr>
        <w:top w:val="none" w:sz="0" w:space="0" w:color="auto"/>
        <w:left w:val="none" w:sz="0" w:space="0" w:color="auto"/>
        <w:bottom w:val="none" w:sz="0" w:space="0" w:color="auto"/>
        <w:right w:val="none" w:sz="0" w:space="0" w:color="auto"/>
      </w:divBdr>
    </w:div>
    <w:div w:id="200018689">
      <w:bodyDiv w:val="1"/>
      <w:marLeft w:val="0"/>
      <w:marRight w:val="0"/>
      <w:marTop w:val="0"/>
      <w:marBottom w:val="0"/>
      <w:divBdr>
        <w:top w:val="none" w:sz="0" w:space="0" w:color="auto"/>
        <w:left w:val="none" w:sz="0" w:space="0" w:color="auto"/>
        <w:bottom w:val="none" w:sz="0" w:space="0" w:color="auto"/>
        <w:right w:val="none" w:sz="0" w:space="0" w:color="auto"/>
      </w:divBdr>
    </w:div>
    <w:div w:id="200438851">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703644">
      <w:bodyDiv w:val="1"/>
      <w:marLeft w:val="0"/>
      <w:marRight w:val="0"/>
      <w:marTop w:val="0"/>
      <w:marBottom w:val="0"/>
      <w:divBdr>
        <w:top w:val="none" w:sz="0" w:space="0" w:color="auto"/>
        <w:left w:val="none" w:sz="0" w:space="0" w:color="auto"/>
        <w:bottom w:val="none" w:sz="0" w:space="0" w:color="auto"/>
        <w:right w:val="none" w:sz="0" w:space="0" w:color="auto"/>
      </w:divBdr>
    </w:div>
    <w:div w:id="200747167">
      <w:bodyDiv w:val="1"/>
      <w:marLeft w:val="0"/>
      <w:marRight w:val="0"/>
      <w:marTop w:val="0"/>
      <w:marBottom w:val="0"/>
      <w:divBdr>
        <w:top w:val="none" w:sz="0" w:space="0" w:color="auto"/>
        <w:left w:val="none" w:sz="0" w:space="0" w:color="auto"/>
        <w:bottom w:val="none" w:sz="0" w:space="0" w:color="auto"/>
        <w:right w:val="none" w:sz="0" w:space="0" w:color="auto"/>
      </w:divBdr>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47801">
      <w:bodyDiv w:val="1"/>
      <w:marLeft w:val="0"/>
      <w:marRight w:val="0"/>
      <w:marTop w:val="0"/>
      <w:marBottom w:val="0"/>
      <w:divBdr>
        <w:top w:val="none" w:sz="0" w:space="0" w:color="auto"/>
        <w:left w:val="none" w:sz="0" w:space="0" w:color="auto"/>
        <w:bottom w:val="none" w:sz="0" w:space="0" w:color="auto"/>
        <w:right w:val="none" w:sz="0" w:space="0" w:color="auto"/>
      </w:divBdr>
    </w:div>
    <w:div w:id="201135564">
      <w:bodyDiv w:val="1"/>
      <w:marLeft w:val="0"/>
      <w:marRight w:val="0"/>
      <w:marTop w:val="0"/>
      <w:marBottom w:val="0"/>
      <w:divBdr>
        <w:top w:val="none" w:sz="0" w:space="0" w:color="auto"/>
        <w:left w:val="none" w:sz="0" w:space="0" w:color="auto"/>
        <w:bottom w:val="none" w:sz="0" w:space="0" w:color="auto"/>
        <w:right w:val="none" w:sz="0" w:space="0" w:color="auto"/>
      </w:divBdr>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83446">
      <w:bodyDiv w:val="1"/>
      <w:marLeft w:val="0"/>
      <w:marRight w:val="0"/>
      <w:marTop w:val="0"/>
      <w:marBottom w:val="0"/>
      <w:divBdr>
        <w:top w:val="none" w:sz="0" w:space="0" w:color="auto"/>
        <w:left w:val="none" w:sz="0" w:space="0" w:color="auto"/>
        <w:bottom w:val="none" w:sz="0" w:space="0" w:color="auto"/>
        <w:right w:val="none" w:sz="0" w:space="0" w:color="auto"/>
      </w:divBdr>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27103">
      <w:bodyDiv w:val="1"/>
      <w:marLeft w:val="0"/>
      <w:marRight w:val="0"/>
      <w:marTop w:val="0"/>
      <w:marBottom w:val="0"/>
      <w:divBdr>
        <w:top w:val="none" w:sz="0" w:space="0" w:color="auto"/>
        <w:left w:val="none" w:sz="0" w:space="0" w:color="auto"/>
        <w:bottom w:val="none" w:sz="0" w:space="0" w:color="auto"/>
        <w:right w:val="none" w:sz="0" w:space="0" w:color="auto"/>
      </w:divBdr>
    </w:div>
    <w:div w:id="201406463">
      <w:bodyDiv w:val="1"/>
      <w:marLeft w:val="0"/>
      <w:marRight w:val="0"/>
      <w:marTop w:val="0"/>
      <w:marBottom w:val="0"/>
      <w:divBdr>
        <w:top w:val="none" w:sz="0" w:space="0" w:color="auto"/>
        <w:left w:val="none" w:sz="0" w:space="0" w:color="auto"/>
        <w:bottom w:val="none" w:sz="0" w:space="0" w:color="auto"/>
        <w:right w:val="none" w:sz="0" w:space="0" w:color="auto"/>
      </w:divBdr>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78670">
      <w:bodyDiv w:val="1"/>
      <w:marLeft w:val="0"/>
      <w:marRight w:val="0"/>
      <w:marTop w:val="0"/>
      <w:marBottom w:val="0"/>
      <w:divBdr>
        <w:top w:val="none" w:sz="0" w:space="0" w:color="auto"/>
        <w:left w:val="none" w:sz="0" w:space="0" w:color="auto"/>
        <w:bottom w:val="none" w:sz="0" w:space="0" w:color="auto"/>
        <w:right w:val="none" w:sz="0" w:space="0" w:color="auto"/>
      </w:divBdr>
    </w:div>
    <w:div w:id="202252052">
      <w:bodyDiv w:val="1"/>
      <w:marLeft w:val="0"/>
      <w:marRight w:val="0"/>
      <w:marTop w:val="0"/>
      <w:marBottom w:val="0"/>
      <w:divBdr>
        <w:top w:val="none" w:sz="0" w:space="0" w:color="auto"/>
        <w:left w:val="none" w:sz="0" w:space="0" w:color="auto"/>
        <w:bottom w:val="none" w:sz="0" w:space="0" w:color="auto"/>
        <w:right w:val="none" w:sz="0" w:space="0" w:color="auto"/>
      </w:divBdr>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2720646">
      <w:bodyDiv w:val="1"/>
      <w:marLeft w:val="0"/>
      <w:marRight w:val="0"/>
      <w:marTop w:val="0"/>
      <w:marBottom w:val="0"/>
      <w:divBdr>
        <w:top w:val="none" w:sz="0" w:space="0" w:color="auto"/>
        <w:left w:val="none" w:sz="0" w:space="0" w:color="auto"/>
        <w:bottom w:val="none" w:sz="0" w:space="0" w:color="auto"/>
        <w:right w:val="none" w:sz="0" w:space="0" w:color="auto"/>
      </w:divBdr>
    </w:div>
    <w:div w:id="202862236">
      <w:bodyDiv w:val="1"/>
      <w:marLeft w:val="0"/>
      <w:marRight w:val="0"/>
      <w:marTop w:val="0"/>
      <w:marBottom w:val="0"/>
      <w:divBdr>
        <w:top w:val="none" w:sz="0" w:space="0" w:color="auto"/>
        <w:left w:val="none" w:sz="0" w:space="0" w:color="auto"/>
        <w:bottom w:val="none" w:sz="0" w:space="0" w:color="auto"/>
        <w:right w:val="none" w:sz="0" w:space="0" w:color="auto"/>
      </w:divBdr>
    </w:div>
    <w:div w:id="202862534">
      <w:bodyDiv w:val="1"/>
      <w:marLeft w:val="0"/>
      <w:marRight w:val="0"/>
      <w:marTop w:val="0"/>
      <w:marBottom w:val="0"/>
      <w:divBdr>
        <w:top w:val="none" w:sz="0" w:space="0" w:color="auto"/>
        <w:left w:val="none" w:sz="0" w:space="0" w:color="auto"/>
        <w:bottom w:val="none" w:sz="0" w:space="0" w:color="auto"/>
        <w:right w:val="none" w:sz="0" w:space="0" w:color="auto"/>
      </w:divBdr>
    </w:div>
    <w:div w:id="202912564">
      <w:bodyDiv w:val="1"/>
      <w:marLeft w:val="0"/>
      <w:marRight w:val="0"/>
      <w:marTop w:val="0"/>
      <w:marBottom w:val="0"/>
      <w:divBdr>
        <w:top w:val="none" w:sz="0" w:space="0" w:color="auto"/>
        <w:left w:val="none" w:sz="0" w:space="0" w:color="auto"/>
        <w:bottom w:val="none" w:sz="0" w:space="0" w:color="auto"/>
        <w:right w:val="none" w:sz="0" w:space="0" w:color="auto"/>
      </w:divBdr>
    </w:div>
    <w:div w:id="202987986">
      <w:bodyDiv w:val="1"/>
      <w:marLeft w:val="0"/>
      <w:marRight w:val="0"/>
      <w:marTop w:val="0"/>
      <w:marBottom w:val="0"/>
      <w:divBdr>
        <w:top w:val="none" w:sz="0" w:space="0" w:color="auto"/>
        <w:left w:val="none" w:sz="0" w:space="0" w:color="auto"/>
        <w:bottom w:val="none" w:sz="0" w:space="0" w:color="auto"/>
        <w:right w:val="none" w:sz="0" w:space="0" w:color="auto"/>
      </w:divBdr>
    </w:div>
    <w:div w:id="203174150">
      <w:bodyDiv w:val="1"/>
      <w:marLeft w:val="0"/>
      <w:marRight w:val="0"/>
      <w:marTop w:val="0"/>
      <w:marBottom w:val="0"/>
      <w:divBdr>
        <w:top w:val="none" w:sz="0" w:space="0" w:color="auto"/>
        <w:left w:val="none" w:sz="0" w:space="0" w:color="auto"/>
        <w:bottom w:val="none" w:sz="0" w:space="0" w:color="auto"/>
        <w:right w:val="none" w:sz="0" w:space="0" w:color="auto"/>
      </w:divBdr>
    </w:div>
    <w:div w:id="203249711">
      <w:bodyDiv w:val="1"/>
      <w:marLeft w:val="0"/>
      <w:marRight w:val="0"/>
      <w:marTop w:val="0"/>
      <w:marBottom w:val="0"/>
      <w:divBdr>
        <w:top w:val="none" w:sz="0" w:space="0" w:color="auto"/>
        <w:left w:val="none" w:sz="0" w:space="0" w:color="auto"/>
        <w:bottom w:val="none" w:sz="0" w:space="0" w:color="auto"/>
        <w:right w:val="none" w:sz="0" w:space="0" w:color="auto"/>
      </w:divBdr>
    </w:div>
    <w:div w:id="203296286">
      <w:bodyDiv w:val="1"/>
      <w:marLeft w:val="0"/>
      <w:marRight w:val="0"/>
      <w:marTop w:val="0"/>
      <w:marBottom w:val="0"/>
      <w:divBdr>
        <w:top w:val="none" w:sz="0" w:space="0" w:color="auto"/>
        <w:left w:val="none" w:sz="0" w:space="0" w:color="auto"/>
        <w:bottom w:val="none" w:sz="0" w:space="0" w:color="auto"/>
        <w:right w:val="none" w:sz="0" w:space="0" w:color="auto"/>
      </w:divBdr>
    </w:div>
    <w:div w:id="203296651">
      <w:bodyDiv w:val="1"/>
      <w:marLeft w:val="0"/>
      <w:marRight w:val="0"/>
      <w:marTop w:val="0"/>
      <w:marBottom w:val="0"/>
      <w:divBdr>
        <w:top w:val="none" w:sz="0" w:space="0" w:color="auto"/>
        <w:left w:val="none" w:sz="0" w:space="0" w:color="auto"/>
        <w:bottom w:val="none" w:sz="0" w:space="0" w:color="auto"/>
        <w:right w:val="none" w:sz="0" w:space="0" w:color="auto"/>
      </w:divBdr>
    </w:div>
    <w:div w:id="203373771">
      <w:bodyDiv w:val="1"/>
      <w:marLeft w:val="0"/>
      <w:marRight w:val="0"/>
      <w:marTop w:val="0"/>
      <w:marBottom w:val="0"/>
      <w:divBdr>
        <w:top w:val="none" w:sz="0" w:space="0" w:color="auto"/>
        <w:left w:val="none" w:sz="0" w:space="0" w:color="auto"/>
        <w:bottom w:val="none" w:sz="0" w:space="0" w:color="auto"/>
        <w:right w:val="none" w:sz="0" w:space="0" w:color="auto"/>
      </w:divBdr>
    </w:div>
    <w:div w:id="203563951">
      <w:bodyDiv w:val="1"/>
      <w:marLeft w:val="0"/>
      <w:marRight w:val="0"/>
      <w:marTop w:val="0"/>
      <w:marBottom w:val="0"/>
      <w:divBdr>
        <w:top w:val="none" w:sz="0" w:space="0" w:color="auto"/>
        <w:left w:val="none" w:sz="0" w:space="0" w:color="auto"/>
        <w:bottom w:val="none" w:sz="0" w:space="0" w:color="auto"/>
        <w:right w:val="none" w:sz="0" w:space="0" w:color="auto"/>
      </w:divBdr>
    </w:div>
    <w:div w:id="203642252">
      <w:bodyDiv w:val="1"/>
      <w:marLeft w:val="0"/>
      <w:marRight w:val="0"/>
      <w:marTop w:val="0"/>
      <w:marBottom w:val="0"/>
      <w:divBdr>
        <w:top w:val="none" w:sz="0" w:space="0" w:color="auto"/>
        <w:left w:val="none" w:sz="0" w:space="0" w:color="auto"/>
        <w:bottom w:val="none" w:sz="0" w:space="0" w:color="auto"/>
        <w:right w:val="none" w:sz="0" w:space="0" w:color="auto"/>
      </w:divBdr>
    </w:div>
    <w:div w:id="203714596">
      <w:bodyDiv w:val="1"/>
      <w:marLeft w:val="0"/>
      <w:marRight w:val="0"/>
      <w:marTop w:val="0"/>
      <w:marBottom w:val="0"/>
      <w:divBdr>
        <w:top w:val="none" w:sz="0" w:space="0" w:color="auto"/>
        <w:left w:val="none" w:sz="0" w:space="0" w:color="auto"/>
        <w:bottom w:val="none" w:sz="0" w:space="0" w:color="auto"/>
        <w:right w:val="none" w:sz="0" w:space="0" w:color="auto"/>
      </w:divBdr>
    </w:div>
    <w:div w:id="203836150">
      <w:bodyDiv w:val="1"/>
      <w:marLeft w:val="0"/>
      <w:marRight w:val="0"/>
      <w:marTop w:val="0"/>
      <w:marBottom w:val="0"/>
      <w:divBdr>
        <w:top w:val="none" w:sz="0" w:space="0" w:color="auto"/>
        <w:left w:val="none" w:sz="0" w:space="0" w:color="auto"/>
        <w:bottom w:val="none" w:sz="0" w:space="0" w:color="auto"/>
        <w:right w:val="none" w:sz="0" w:space="0" w:color="auto"/>
      </w:divBdr>
    </w:div>
    <w:div w:id="203907938">
      <w:bodyDiv w:val="1"/>
      <w:marLeft w:val="0"/>
      <w:marRight w:val="0"/>
      <w:marTop w:val="0"/>
      <w:marBottom w:val="0"/>
      <w:divBdr>
        <w:top w:val="none" w:sz="0" w:space="0" w:color="auto"/>
        <w:left w:val="none" w:sz="0" w:space="0" w:color="auto"/>
        <w:bottom w:val="none" w:sz="0" w:space="0" w:color="auto"/>
        <w:right w:val="none" w:sz="0" w:space="0" w:color="auto"/>
      </w:divBdr>
    </w:div>
    <w:div w:id="204105554">
      <w:bodyDiv w:val="1"/>
      <w:marLeft w:val="0"/>
      <w:marRight w:val="0"/>
      <w:marTop w:val="0"/>
      <w:marBottom w:val="0"/>
      <w:divBdr>
        <w:top w:val="none" w:sz="0" w:space="0" w:color="auto"/>
        <w:left w:val="none" w:sz="0" w:space="0" w:color="auto"/>
        <w:bottom w:val="none" w:sz="0" w:space="0" w:color="auto"/>
        <w:right w:val="none" w:sz="0" w:space="0" w:color="auto"/>
      </w:divBdr>
    </w:div>
    <w:div w:id="204293300">
      <w:bodyDiv w:val="1"/>
      <w:marLeft w:val="0"/>
      <w:marRight w:val="0"/>
      <w:marTop w:val="0"/>
      <w:marBottom w:val="0"/>
      <w:divBdr>
        <w:top w:val="none" w:sz="0" w:space="0" w:color="auto"/>
        <w:left w:val="none" w:sz="0" w:space="0" w:color="auto"/>
        <w:bottom w:val="none" w:sz="0" w:space="0" w:color="auto"/>
        <w:right w:val="none" w:sz="0" w:space="0" w:color="auto"/>
      </w:divBdr>
    </w:div>
    <w:div w:id="204296459">
      <w:bodyDiv w:val="1"/>
      <w:marLeft w:val="0"/>
      <w:marRight w:val="0"/>
      <w:marTop w:val="0"/>
      <w:marBottom w:val="0"/>
      <w:divBdr>
        <w:top w:val="none" w:sz="0" w:space="0" w:color="auto"/>
        <w:left w:val="none" w:sz="0" w:space="0" w:color="auto"/>
        <w:bottom w:val="none" w:sz="0" w:space="0" w:color="auto"/>
        <w:right w:val="none" w:sz="0" w:space="0" w:color="auto"/>
      </w:divBdr>
    </w:div>
    <w:div w:id="204488726">
      <w:bodyDiv w:val="1"/>
      <w:marLeft w:val="0"/>
      <w:marRight w:val="0"/>
      <w:marTop w:val="0"/>
      <w:marBottom w:val="0"/>
      <w:divBdr>
        <w:top w:val="none" w:sz="0" w:space="0" w:color="auto"/>
        <w:left w:val="none" w:sz="0" w:space="0" w:color="auto"/>
        <w:bottom w:val="none" w:sz="0" w:space="0" w:color="auto"/>
        <w:right w:val="none" w:sz="0" w:space="0" w:color="auto"/>
      </w:divBdr>
    </w:div>
    <w:div w:id="204949781">
      <w:bodyDiv w:val="1"/>
      <w:marLeft w:val="0"/>
      <w:marRight w:val="0"/>
      <w:marTop w:val="0"/>
      <w:marBottom w:val="0"/>
      <w:divBdr>
        <w:top w:val="none" w:sz="0" w:space="0" w:color="auto"/>
        <w:left w:val="none" w:sz="0" w:space="0" w:color="auto"/>
        <w:bottom w:val="none" w:sz="0" w:space="0" w:color="auto"/>
        <w:right w:val="none" w:sz="0" w:space="0" w:color="auto"/>
      </w:divBdr>
    </w:div>
    <w:div w:id="205026968">
      <w:bodyDiv w:val="1"/>
      <w:marLeft w:val="0"/>
      <w:marRight w:val="0"/>
      <w:marTop w:val="0"/>
      <w:marBottom w:val="0"/>
      <w:divBdr>
        <w:top w:val="none" w:sz="0" w:space="0" w:color="auto"/>
        <w:left w:val="none" w:sz="0" w:space="0" w:color="auto"/>
        <w:bottom w:val="none" w:sz="0" w:space="0" w:color="auto"/>
        <w:right w:val="none" w:sz="0" w:space="0" w:color="auto"/>
      </w:divBdr>
    </w:div>
    <w:div w:id="205065168">
      <w:bodyDiv w:val="1"/>
      <w:marLeft w:val="0"/>
      <w:marRight w:val="0"/>
      <w:marTop w:val="0"/>
      <w:marBottom w:val="0"/>
      <w:divBdr>
        <w:top w:val="none" w:sz="0" w:space="0" w:color="auto"/>
        <w:left w:val="none" w:sz="0" w:space="0" w:color="auto"/>
        <w:bottom w:val="none" w:sz="0" w:space="0" w:color="auto"/>
        <w:right w:val="none" w:sz="0" w:space="0" w:color="auto"/>
      </w:divBdr>
    </w:div>
    <w:div w:id="205290979">
      <w:bodyDiv w:val="1"/>
      <w:marLeft w:val="0"/>
      <w:marRight w:val="0"/>
      <w:marTop w:val="0"/>
      <w:marBottom w:val="0"/>
      <w:divBdr>
        <w:top w:val="none" w:sz="0" w:space="0" w:color="auto"/>
        <w:left w:val="none" w:sz="0" w:space="0" w:color="auto"/>
        <w:bottom w:val="none" w:sz="0" w:space="0" w:color="auto"/>
        <w:right w:val="none" w:sz="0" w:space="0" w:color="auto"/>
      </w:divBdr>
    </w:div>
    <w:div w:id="205408631">
      <w:bodyDiv w:val="1"/>
      <w:marLeft w:val="0"/>
      <w:marRight w:val="0"/>
      <w:marTop w:val="0"/>
      <w:marBottom w:val="0"/>
      <w:divBdr>
        <w:top w:val="none" w:sz="0" w:space="0" w:color="auto"/>
        <w:left w:val="none" w:sz="0" w:space="0" w:color="auto"/>
        <w:bottom w:val="none" w:sz="0" w:space="0" w:color="auto"/>
        <w:right w:val="none" w:sz="0" w:space="0" w:color="auto"/>
      </w:divBdr>
    </w:div>
    <w:div w:id="205415750">
      <w:bodyDiv w:val="1"/>
      <w:marLeft w:val="0"/>
      <w:marRight w:val="0"/>
      <w:marTop w:val="0"/>
      <w:marBottom w:val="0"/>
      <w:divBdr>
        <w:top w:val="none" w:sz="0" w:space="0" w:color="auto"/>
        <w:left w:val="none" w:sz="0" w:space="0" w:color="auto"/>
        <w:bottom w:val="none" w:sz="0" w:space="0" w:color="auto"/>
        <w:right w:val="none" w:sz="0" w:space="0" w:color="auto"/>
      </w:divBdr>
    </w:div>
    <w:div w:id="205531749">
      <w:bodyDiv w:val="1"/>
      <w:marLeft w:val="0"/>
      <w:marRight w:val="0"/>
      <w:marTop w:val="0"/>
      <w:marBottom w:val="0"/>
      <w:divBdr>
        <w:top w:val="none" w:sz="0" w:space="0" w:color="auto"/>
        <w:left w:val="none" w:sz="0" w:space="0" w:color="auto"/>
        <w:bottom w:val="none" w:sz="0" w:space="0" w:color="auto"/>
        <w:right w:val="none" w:sz="0" w:space="0" w:color="auto"/>
      </w:divBdr>
    </w:div>
    <w:div w:id="205609942">
      <w:bodyDiv w:val="1"/>
      <w:marLeft w:val="0"/>
      <w:marRight w:val="0"/>
      <w:marTop w:val="0"/>
      <w:marBottom w:val="0"/>
      <w:divBdr>
        <w:top w:val="none" w:sz="0" w:space="0" w:color="auto"/>
        <w:left w:val="none" w:sz="0" w:space="0" w:color="auto"/>
        <w:bottom w:val="none" w:sz="0" w:space="0" w:color="auto"/>
        <w:right w:val="none" w:sz="0" w:space="0" w:color="auto"/>
      </w:divBdr>
    </w:div>
    <w:div w:id="205681622">
      <w:bodyDiv w:val="1"/>
      <w:marLeft w:val="0"/>
      <w:marRight w:val="0"/>
      <w:marTop w:val="0"/>
      <w:marBottom w:val="0"/>
      <w:divBdr>
        <w:top w:val="none" w:sz="0" w:space="0" w:color="auto"/>
        <w:left w:val="none" w:sz="0" w:space="0" w:color="auto"/>
        <w:bottom w:val="none" w:sz="0" w:space="0" w:color="auto"/>
        <w:right w:val="none" w:sz="0" w:space="0" w:color="auto"/>
      </w:divBdr>
    </w:div>
    <w:div w:id="205871307">
      <w:bodyDiv w:val="1"/>
      <w:marLeft w:val="0"/>
      <w:marRight w:val="0"/>
      <w:marTop w:val="0"/>
      <w:marBottom w:val="0"/>
      <w:divBdr>
        <w:top w:val="none" w:sz="0" w:space="0" w:color="auto"/>
        <w:left w:val="none" w:sz="0" w:space="0" w:color="auto"/>
        <w:bottom w:val="none" w:sz="0" w:space="0" w:color="auto"/>
        <w:right w:val="none" w:sz="0" w:space="0" w:color="auto"/>
      </w:divBdr>
    </w:div>
    <w:div w:id="205872739">
      <w:bodyDiv w:val="1"/>
      <w:marLeft w:val="0"/>
      <w:marRight w:val="0"/>
      <w:marTop w:val="0"/>
      <w:marBottom w:val="0"/>
      <w:divBdr>
        <w:top w:val="none" w:sz="0" w:space="0" w:color="auto"/>
        <w:left w:val="none" w:sz="0" w:space="0" w:color="auto"/>
        <w:bottom w:val="none" w:sz="0" w:space="0" w:color="auto"/>
        <w:right w:val="none" w:sz="0" w:space="0" w:color="auto"/>
      </w:divBdr>
    </w:div>
    <w:div w:id="205877822">
      <w:bodyDiv w:val="1"/>
      <w:marLeft w:val="0"/>
      <w:marRight w:val="0"/>
      <w:marTop w:val="0"/>
      <w:marBottom w:val="0"/>
      <w:divBdr>
        <w:top w:val="none" w:sz="0" w:space="0" w:color="auto"/>
        <w:left w:val="none" w:sz="0" w:space="0" w:color="auto"/>
        <w:bottom w:val="none" w:sz="0" w:space="0" w:color="auto"/>
        <w:right w:val="none" w:sz="0" w:space="0" w:color="auto"/>
      </w:divBdr>
    </w:div>
    <w:div w:id="206769117">
      <w:bodyDiv w:val="1"/>
      <w:marLeft w:val="0"/>
      <w:marRight w:val="0"/>
      <w:marTop w:val="0"/>
      <w:marBottom w:val="0"/>
      <w:divBdr>
        <w:top w:val="none" w:sz="0" w:space="0" w:color="auto"/>
        <w:left w:val="none" w:sz="0" w:space="0" w:color="auto"/>
        <w:bottom w:val="none" w:sz="0" w:space="0" w:color="auto"/>
        <w:right w:val="none" w:sz="0" w:space="0" w:color="auto"/>
      </w:divBdr>
    </w:div>
    <w:div w:id="206839380">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32181">
      <w:bodyDiv w:val="1"/>
      <w:marLeft w:val="0"/>
      <w:marRight w:val="0"/>
      <w:marTop w:val="0"/>
      <w:marBottom w:val="0"/>
      <w:divBdr>
        <w:top w:val="none" w:sz="0" w:space="0" w:color="auto"/>
        <w:left w:val="none" w:sz="0" w:space="0" w:color="auto"/>
        <w:bottom w:val="none" w:sz="0" w:space="0" w:color="auto"/>
        <w:right w:val="none" w:sz="0" w:space="0" w:color="auto"/>
      </w:divBdr>
    </w:div>
    <w:div w:id="207033605">
      <w:bodyDiv w:val="1"/>
      <w:marLeft w:val="0"/>
      <w:marRight w:val="0"/>
      <w:marTop w:val="0"/>
      <w:marBottom w:val="0"/>
      <w:divBdr>
        <w:top w:val="none" w:sz="0" w:space="0" w:color="auto"/>
        <w:left w:val="none" w:sz="0" w:space="0" w:color="auto"/>
        <w:bottom w:val="none" w:sz="0" w:space="0" w:color="auto"/>
        <w:right w:val="none" w:sz="0" w:space="0" w:color="auto"/>
      </w:divBdr>
    </w:div>
    <w:div w:id="207034201">
      <w:bodyDiv w:val="1"/>
      <w:marLeft w:val="0"/>
      <w:marRight w:val="0"/>
      <w:marTop w:val="0"/>
      <w:marBottom w:val="0"/>
      <w:divBdr>
        <w:top w:val="none" w:sz="0" w:space="0" w:color="auto"/>
        <w:left w:val="none" w:sz="0" w:space="0" w:color="auto"/>
        <w:bottom w:val="none" w:sz="0" w:space="0" w:color="auto"/>
        <w:right w:val="none" w:sz="0" w:space="0" w:color="auto"/>
      </w:divBdr>
    </w:div>
    <w:div w:id="207185476">
      <w:bodyDiv w:val="1"/>
      <w:marLeft w:val="0"/>
      <w:marRight w:val="0"/>
      <w:marTop w:val="0"/>
      <w:marBottom w:val="0"/>
      <w:divBdr>
        <w:top w:val="none" w:sz="0" w:space="0" w:color="auto"/>
        <w:left w:val="none" w:sz="0" w:space="0" w:color="auto"/>
        <w:bottom w:val="none" w:sz="0" w:space="0" w:color="auto"/>
        <w:right w:val="none" w:sz="0" w:space="0" w:color="auto"/>
      </w:divBdr>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376438">
      <w:bodyDiv w:val="1"/>
      <w:marLeft w:val="0"/>
      <w:marRight w:val="0"/>
      <w:marTop w:val="0"/>
      <w:marBottom w:val="0"/>
      <w:divBdr>
        <w:top w:val="none" w:sz="0" w:space="0" w:color="auto"/>
        <w:left w:val="none" w:sz="0" w:space="0" w:color="auto"/>
        <w:bottom w:val="none" w:sz="0" w:space="0" w:color="auto"/>
        <w:right w:val="none" w:sz="0" w:space="0" w:color="auto"/>
      </w:divBdr>
    </w:div>
    <w:div w:id="207499777">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959311">
      <w:bodyDiv w:val="1"/>
      <w:marLeft w:val="0"/>
      <w:marRight w:val="0"/>
      <w:marTop w:val="0"/>
      <w:marBottom w:val="0"/>
      <w:divBdr>
        <w:top w:val="none" w:sz="0" w:space="0" w:color="auto"/>
        <w:left w:val="none" w:sz="0" w:space="0" w:color="auto"/>
        <w:bottom w:val="none" w:sz="0" w:space="0" w:color="auto"/>
        <w:right w:val="none" w:sz="0" w:space="0" w:color="auto"/>
      </w:divBdr>
    </w:div>
    <w:div w:id="207962079">
      <w:bodyDiv w:val="1"/>
      <w:marLeft w:val="0"/>
      <w:marRight w:val="0"/>
      <w:marTop w:val="0"/>
      <w:marBottom w:val="0"/>
      <w:divBdr>
        <w:top w:val="none" w:sz="0" w:space="0" w:color="auto"/>
        <w:left w:val="none" w:sz="0" w:space="0" w:color="auto"/>
        <w:bottom w:val="none" w:sz="0" w:space="0" w:color="auto"/>
        <w:right w:val="none" w:sz="0" w:space="0" w:color="auto"/>
      </w:divBdr>
    </w:div>
    <w:div w:id="208032289">
      <w:bodyDiv w:val="1"/>
      <w:marLeft w:val="0"/>
      <w:marRight w:val="0"/>
      <w:marTop w:val="0"/>
      <w:marBottom w:val="0"/>
      <w:divBdr>
        <w:top w:val="none" w:sz="0" w:space="0" w:color="auto"/>
        <w:left w:val="none" w:sz="0" w:space="0" w:color="auto"/>
        <w:bottom w:val="none" w:sz="0" w:space="0" w:color="auto"/>
        <w:right w:val="none" w:sz="0" w:space="0" w:color="auto"/>
      </w:divBdr>
    </w:div>
    <w:div w:id="208151892">
      <w:bodyDiv w:val="1"/>
      <w:marLeft w:val="0"/>
      <w:marRight w:val="0"/>
      <w:marTop w:val="0"/>
      <w:marBottom w:val="0"/>
      <w:divBdr>
        <w:top w:val="none" w:sz="0" w:space="0" w:color="auto"/>
        <w:left w:val="none" w:sz="0" w:space="0" w:color="auto"/>
        <w:bottom w:val="none" w:sz="0" w:space="0" w:color="auto"/>
        <w:right w:val="none" w:sz="0" w:space="0" w:color="auto"/>
      </w:divBdr>
    </w:div>
    <w:div w:id="208155484">
      <w:bodyDiv w:val="1"/>
      <w:marLeft w:val="0"/>
      <w:marRight w:val="0"/>
      <w:marTop w:val="0"/>
      <w:marBottom w:val="0"/>
      <w:divBdr>
        <w:top w:val="none" w:sz="0" w:space="0" w:color="auto"/>
        <w:left w:val="none" w:sz="0" w:space="0" w:color="auto"/>
        <w:bottom w:val="none" w:sz="0" w:space="0" w:color="auto"/>
        <w:right w:val="none" w:sz="0" w:space="0" w:color="auto"/>
      </w:divBdr>
    </w:div>
    <w:div w:id="208499315">
      <w:bodyDiv w:val="1"/>
      <w:marLeft w:val="0"/>
      <w:marRight w:val="0"/>
      <w:marTop w:val="0"/>
      <w:marBottom w:val="0"/>
      <w:divBdr>
        <w:top w:val="none" w:sz="0" w:space="0" w:color="auto"/>
        <w:left w:val="none" w:sz="0" w:space="0" w:color="auto"/>
        <w:bottom w:val="none" w:sz="0" w:space="0" w:color="auto"/>
        <w:right w:val="none" w:sz="0" w:space="0" w:color="auto"/>
      </w:divBdr>
    </w:div>
    <w:div w:id="208808911">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9404">
      <w:bodyDiv w:val="1"/>
      <w:marLeft w:val="0"/>
      <w:marRight w:val="0"/>
      <w:marTop w:val="0"/>
      <w:marBottom w:val="0"/>
      <w:divBdr>
        <w:top w:val="none" w:sz="0" w:space="0" w:color="auto"/>
        <w:left w:val="none" w:sz="0" w:space="0" w:color="auto"/>
        <w:bottom w:val="none" w:sz="0" w:space="0" w:color="auto"/>
        <w:right w:val="none" w:sz="0" w:space="0" w:color="auto"/>
      </w:divBdr>
    </w:div>
    <w:div w:id="208953647">
      <w:bodyDiv w:val="1"/>
      <w:marLeft w:val="0"/>
      <w:marRight w:val="0"/>
      <w:marTop w:val="0"/>
      <w:marBottom w:val="0"/>
      <w:divBdr>
        <w:top w:val="none" w:sz="0" w:space="0" w:color="auto"/>
        <w:left w:val="none" w:sz="0" w:space="0" w:color="auto"/>
        <w:bottom w:val="none" w:sz="0" w:space="0" w:color="auto"/>
        <w:right w:val="none" w:sz="0" w:space="0" w:color="auto"/>
      </w:divBdr>
    </w:div>
    <w:div w:id="209268292">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09272227">
      <w:bodyDiv w:val="1"/>
      <w:marLeft w:val="0"/>
      <w:marRight w:val="0"/>
      <w:marTop w:val="0"/>
      <w:marBottom w:val="0"/>
      <w:divBdr>
        <w:top w:val="none" w:sz="0" w:space="0" w:color="auto"/>
        <w:left w:val="none" w:sz="0" w:space="0" w:color="auto"/>
        <w:bottom w:val="none" w:sz="0" w:space="0" w:color="auto"/>
        <w:right w:val="none" w:sz="0" w:space="0" w:color="auto"/>
      </w:divBdr>
    </w:div>
    <w:div w:id="209346804">
      <w:bodyDiv w:val="1"/>
      <w:marLeft w:val="0"/>
      <w:marRight w:val="0"/>
      <w:marTop w:val="0"/>
      <w:marBottom w:val="0"/>
      <w:divBdr>
        <w:top w:val="none" w:sz="0" w:space="0" w:color="auto"/>
        <w:left w:val="none" w:sz="0" w:space="0" w:color="auto"/>
        <w:bottom w:val="none" w:sz="0" w:space="0" w:color="auto"/>
        <w:right w:val="none" w:sz="0" w:space="0" w:color="auto"/>
      </w:divBdr>
    </w:div>
    <w:div w:id="209458479">
      <w:bodyDiv w:val="1"/>
      <w:marLeft w:val="0"/>
      <w:marRight w:val="0"/>
      <w:marTop w:val="0"/>
      <w:marBottom w:val="0"/>
      <w:divBdr>
        <w:top w:val="none" w:sz="0" w:space="0" w:color="auto"/>
        <w:left w:val="none" w:sz="0" w:space="0" w:color="auto"/>
        <w:bottom w:val="none" w:sz="0" w:space="0" w:color="auto"/>
        <w:right w:val="none" w:sz="0" w:space="0" w:color="auto"/>
      </w:divBdr>
    </w:div>
    <w:div w:id="209461148">
      <w:bodyDiv w:val="1"/>
      <w:marLeft w:val="0"/>
      <w:marRight w:val="0"/>
      <w:marTop w:val="0"/>
      <w:marBottom w:val="0"/>
      <w:divBdr>
        <w:top w:val="none" w:sz="0" w:space="0" w:color="auto"/>
        <w:left w:val="none" w:sz="0" w:space="0" w:color="auto"/>
        <w:bottom w:val="none" w:sz="0" w:space="0" w:color="auto"/>
        <w:right w:val="none" w:sz="0" w:space="0" w:color="auto"/>
      </w:divBdr>
    </w:div>
    <w:div w:id="209608889">
      <w:bodyDiv w:val="1"/>
      <w:marLeft w:val="0"/>
      <w:marRight w:val="0"/>
      <w:marTop w:val="0"/>
      <w:marBottom w:val="0"/>
      <w:divBdr>
        <w:top w:val="none" w:sz="0" w:space="0" w:color="auto"/>
        <w:left w:val="none" w:sz="0" w:space="0" w:color="auto"/>
        <w:bottom w:val="none" w:sz="0" w:space="0" w:color="auto"/>
        <w:right w:val="none" w:sz="0" w:space="0" w:color="auto"/>
      </w:divBdr>
    </w:div>
    <w:div w:id="209732728">
      <w:bodyDiv w:val="1"/>
      <w:marLeft w:val="0"/>
      <w:marRight w:val="0"/>
      <w:marTop w:val="0"/>
      <w:marBottom w:val="0"/>
      <w:divBdr>
        <w:top w:val="none" w:sz="0" w:space="0" w:color="auto"/>
        <w:left w:val="none" w:sz="0" w:space="0" w:color="auto"/>
        <w:bottom w:val="none" w:sz="0" w:space="0" w:color="auto"/>
        <w:right w:val="none" w:sz="0" w:space="0" w:color="auto"/>
      </w:divBdr>
    </w:div>
    <w:div w:id="209734660">
      <w:bodyDiv w:val="1"/>
      <w:marLeft w:val="0"/>
      <w:marRight w:val="0"/>
      <w:marTop w:val="0"/>
      <w:marBottom w:val="0"/>
      <w:divBdr>
        <w:top w:val="none" w:sz="0" w:space="0" w:color="auto"/>
        <w:left w:val="none" w:sz="0" w:space="0" w:color="auto"/>
        <w:bottom w:val="none" w:sz="0" w:space="0" w:color="auto"/>
        <w:right w:val="none" w:sz="0" w:space="0" w:color="auto"/>
      </w:divBdr>
    </w:div>
    <w:div w:id="209806703">
      <w:bodyDiv w:val="1"/>
      <w:marLeft w:val="0"/>
      <w:marRight w:val="0"/>
      <w:marTop w:val="0"/>
      <w:marBottom w:val="0"/>
      <w:divBdr>
        <w:top w:val="none" w:sz="0" w:space="0" w:color="auto"/>
        <w:left w:val="none" w:sz="0" w:space="0" w:color="auto"/>
        <w:bottom w:val="none" w:sz="0" w:space="0" w:color="auto"/>
        <w:right w:val="none" w:sz="0" w:space="0" w:color="auto"/>
      </w:divBdr>
    </w:div>
    <w:div w:id="209846650">
      <w:bodyDiv w:val="1"/>
      <w:marLeft w:val="0"/>
      <w:marRight w:val="0"/>
      <w:marTop w:val="0"/>
      <w:marBottom w:val="0"/>
      <w:divBdr>
        <w:top w:val="none" w:sz="0" w:space="0" w:color="auto"/>
        <w:left w:val="none" w:sz="0" w:space="0" w:color="auto"/>
        <w:bottom w:val="none" w:sz="0" w:space="0" w:color="auto"/>
        <w:right w:val="none" w:sz="0" w:space="0" w:color="auto"/>
      </w:divBdr>
    </w:div>
    <w:div w:id="210075550">
      <w:bodyDiv w:val="1"/>
      <w:marLeft w:val="0"/>
      <w:marRight w:val="0"/>
      <w:marTop w:val="0"/>
      <w:marBottom w:val="0"/>
      <w:divBdr>
        <w:top w:val="none" w:sz="0" w:space="0" w:color="auto"/>
        <w:left w:val="none" w:sz="0" w:space="0" w:color="auto"/>
        <w:bottom w:val="none" w:sz="0" w:space="0" w:color="auto"/>
        <w:right w:val="none" w:sz="0" w:space="0" w:color="auto"/>
      </w:divBdr>
    </w:div>
    <w:div w:id="210196959">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2181">
      <w:bodyDiv w:val="1"/>
      <w:marLeft w:val="0"/>
      <w:marRight w:val="0"/>
      <w:marTop w:val="0"/>
      <w:marBottom w:val="0"/>
      <w:divBdr>
        <w:top w:val="none" w:sz="0" w:space="0" w:color="auto"/>
        <w:left w:val="none" w:sz="0" w:space="0" w:color="auto"/>
        <w:bottom w:val="none" w:sz="0" w:space="0" w:color="auto"/>
        <w:right w:val="none" w:sz="0" w:space="0" w:color="auto"/>
      </w:divBdr>
    </w:div>
    <w:div w:id="210583994">
      <w:bodyDiv w:val="1"/>
      <w:marLeft w:val="0"/>
      <w:marRight w:val="0"/>
      <w:marTop w:val="0"/>
      <w:marBottom w:val="0"/>
      <w:divBdr>
        <w:top w:val="none" w:sz="0" w:space="0" w:color="auto"/>
        <w:left w:val="none" w:sz="0" w:space="0" w:color="auto"/>
        <w:bottom w:val="none" w:sz="0" w:space="0" w:color="auto"/>
        <w:right w:val="none" w:sz="0" w:space="0" w:color="auto"/>
      </w:divBdr>
    </w:div>
    <w:div w:id="210649975">
      <w:bodyDiv w:val="1"/>
      <w:marLeft w:val="0"/>
      <w:marRight w:val="0"/>
      <w:marTop w:val="0"/>
      <w:marBottom w:val="0"/>
      <w:divBdr>
        <w:top w:val="none" w:sz="0" w:space="0" w:color="auto"/>
        <w:left w:val="none" w:sz="0" w:space="0" w:color="auto"/>
        <w:bottom w:val="none" w:sz="0" w:space="0" w:color="auto"/>
        <w:right w:val="none" w:sz="0" w:space="0" w:color="auto"/>
      </w:divBdr>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919699">
      <w:bodyDiv w:val="1"/>
      <w:marLeft w:val="0"/>
      <w:marRight w:val="0"/>
      <w:marTop w:val="0"/>
      <w:marBottom w:val="0"/>
      <w:divBdr>
        <w:top w:val="none" w:sz="0" w:space="0" w:color="auto"/>
        <w:left w:val="none" w:sz="0" w:space="0" w:color="auto"/>
        <w:bottom w:val="none" w:sz="0" w:space="0" w:color="auto"/>
        <w:right w:val="none" w:sz="0" w:space="0" w:color="auto"/>
      </w:divBdr>
    </w:div>
    <w:div w:id="210926641">
      <w:bodyDiv w:val="1"/>
      <w:marLeft w:val="0"/>
      <w:marRight w:val="0"/>
      <w:marTop w:val="0"/>
      <w:marBottom w:val="0"/>
      <w:divBdr>
        <w:top w:val="none" w:sz="0" w:space="0" w:color="auto"/>
        <w:left w:val="none" w:sz="0" w:space="0" w:color="auto"/>
        <w:bottom w:val="none" w:sz="0" w:space="0" w:color="auto"/>
        <w:right w:val="none" w:sz="0" w:space="0" w:color="auto"/>
      </w:divBdr>
    </w:div>
    <w:div w:id="210926728">
      <w:bodyDiv w:val="1"/>
      <w:marLeft w:val="0"/>
      <w:marRight w:val="0"/>
      <w:marTop w:val="0"/>
      <w:marBottom w:val="0"/>
      <w:divBdr>
        <w:top w:val="none" w:sz="0" w:space="0" w:color="auto"/>
        <w:left w:val="none" w:sz="0" w:space="0" w:color="auto"/>
        <w:bottom w:val="none" w:sz="0" w:space="0" w:color="auto"/>
        <w:right w:val="none" w:sz="0" w:space="0" w:color="auto"/>
      </w:divBdr>
    </w:div>
    <w:div w:id="211117224">
      <w:bodyDiv w:val="1"/>
      <w:marLeft w:val="0"/>
      <w:marRight w:val="0"/>
      <w:marTop w:val="0"/>
      <w:marBottom w:val="0"/>
      <w:divBdr>
        <w:top w:val="none" w:sz="0" w:space="0" w:color="auto"/>
        <w:left w:val="none" w:sz="0" w:space="0" w:color="auto"/>
        <w:bottom w:val="none" w:sz="0" w:space="0" w:color="auto"/>
        <w:right w:val="none" w:sz="0" w:space="0" w:color="auto"/>
      </w:divBdr>
    </w:div>
    <w:div w:id="211158029">
      <w:bodyDiv w:val="1"/>
      <w:marLeft w:val="0"/>
      <w:marRight w:val="0"/>
      <w:marTop w:val="0"/>
      <w:marBottom w:val="0"/>
      <w:divBdr>
        <w:top w:val="none" w:sz="0" w:space="0" w:color="auto"/>
        <w:left w:val="none" w:sz="0" w:space="0" w:color="auto"/>
        <w:bottom w:val="none" w:sz="0" w:space="0" w:color="auto"/>
        <w:right w:val="none" w:sz="0" w:space="0" w:color="auto"/>
      </w:divBdr>
    </w:div>
    <w:div w:id="2111614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1385384">
      <w:bodyDiv w:val="1"/>
      <w:marLeft w:val="0"/>
      <w:marRight w:val="0"/>
      <w:marTop w:val="0"/>
      <w:marBottom w:val="0"/>
      <w:divBdr>
        <w:top w:val="none" w:sz="0" w:space="0" w:color="auto"/>
        <w:left w:val="none" w:sz="0" w:space="0" w:color="auto"/>
        <w:bottom w:val="none" w:sz="0" w:space="0" w:color="auto"/>
        <w:right w:val="none" w:sz="0" w:space="0" w:color="auto"/>
      </w:divBdr>
    </w:div>
    <w:div w:id="211432072">
      <w:bodyDiv w:val="1"/>
      <w:marLeft w:val="0"/>
      <w:marRight w:val="0"/>
      <w:marTop w:val="0"/>
      <w:marBottom w:val="0"/>
      <w:divBdr>
        <w:top w:val="none" w:sz="0" w:space="0" w:color="auto"/>
        <w:left w:val="none" w:sz="0" w:space="0" w:color="auto"/>
        <w:bottom w:val="none" w:sz="0" w:space="0" w:color="auto"/>
        <w:right w:val="none" w:sz="0" w:space="0" w:color="auto"/>
      </w:divBdr>
    </w:div>
    <w:div w:id="211625498">
      <w:bodyDiv w:val="1"/>
      <w:marLeft w:val="0"/>
      <w:marRight w:val="0"/>
      <w:marTop w:val="0"/>
      <w:marBottom w:val="0"/>
      <w:divBdr>
        <w:top w:val="none" w:sz="0" w:space="0" w:color="auto"/>
        <w:left w:val="none" w:sz="0" w:space="0" w:color="auto"/>
        <w:bottom w:val="none" w:sz="0" w:space="0" w:color="auto"/>
        <w:right w:val="none" w:sz="0" w:space="0" w:color="auto"/>
      </w:divBdr>
    </w:div>
    <w:div w:id="212041343">
      <w:bodyDiv w:val="1"/>
      <w:marLeft w:val="0"/>
      <w:marRight w:val="0"/>
      <w:marTop w:val="0"/>
      <w:marBottom w:val="0"/>
      <w:divBdr>
        <w:top w:val="none" w:sz="0" w:space="0" w:color="auto"/>
        <w:left w:val="none" w:sz="0" w:space="0" w:color="auto"/>
        <w:bottom w:val="none" w:sz="0" w:space="0" w:color="auto"/>
        <w:right w:val="none" w:sz="0" w:space="0" w:color="auto"/>
      </w:divBdr>
    </w:div>
    <w:div w:id="212273927">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5006">
      <w:bodyDiv w:val="1"/>
      <w:marLeft w:val="0"/>
      <w:marRight w:val="0"/>
      <w:marTop w:val="0"/>
      <w:marBottom w:val="0"/>
      <w:divBdr>
        <w:top w:val="none" w:sz="0" w:space="0" w:color="auto"/>
        <w:left w:val="none" w:sz="0" w:space="0" w:color="auto"/>
        <w:bottom w:val="none" w:sz="0" w:space="0" w:color="auto"/>
        <w:right w:val="none" w:sz="0" w:space="0" w:color="auto"/>
      </w:divBdr>
    </w:div>
    <w:div w:id="212426638">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99507">
      <w:bodyDiv w:val="1"/>
      <w:marLeft w:val="0"/>
      <w:marRight w:val="0"/>
      <w:marTop w:val="0"/>
      <w:marBottom w:val="0"/>
      <w:divBdr>
        <w:top w:val="none" w:sz="0" w:space="0" w:color="auto"/>
        <w:left w:val="none" w:sz="0" w:space="0" w:color="auto"/>
        <w:bottom w:val="none" w:sz="0" w:space="0" w:color="auto"/>
        <w:right w:val="none" w:sz="0" w:space="0" w:color="auto"/>
      </w:divBdr>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891064">
      <w:bodyDiv w:val="1"/>
      <w:marLeft w:val="0"/>
      <w:marRight w:val="0"/>
      <w:marTop w:val="0"/>
      <w:marBottom w:val="0"/>
      <w:divBdr>
        <w:top w:val="none" w:sz="0" w:space="0" w:color="auto"/>
        <w:left w:val="none" w:sz="0" w:space="0" w:color="auto"/>
        <w:bottom w:val="none" w:sz="0" w:space="0" w:color="auto"/>
        <w:right w:val="none" w:sz="0" w:space="0" w:color="auto"/>
      </w:divBdr>
    </w:div>
    <w:div w:id="212929391">
      <w:bodyDiv w:val="1"/>
      <w:marLeft w:val="0"/>
      <w:marRight w:val="0"/>
      <w:marTop w:val="0"/>
      <w:marBottom w:val="0"/>
      <w:divBdr>
        <w:top w:val="none" w:sz="0" w:space="0" w:color="auto"/>
        <w:left w:val="none" w:sz="0" w:space="0" w:color="auto"/>
        <w:bottom w:val="none" w:sz="0" w:space="0" w:color="auto"/>
        <w:right w:val="none" w:sz="0" w:space="0" w:color="auto"/>
      </w:divBdr>
    </w:div>
    <w:div w:id="212933946">
      <w:bodyDiv w:val="1"/>
      <w:marLeft w:val="0"/>
      <w:marRight w:val="0"/>
      <w:marTop w:val="0"/>
      <w:marBottom w:val="0"/>
      <w:divBdr>
        <w:top w:val="none" w:sz="0" w:space="0" w:color="auto"/>
        <w:left w:val="none" w:sz="0" w:space="0" w:color="auto"/>
        <w:bottom w:val="none" w:sz="0" w:space="0" w:color="auto"/>
        <w:right w:val="none" w:sz="0" w:space="0" w:color="auto"/>
      </w:divBdr>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124916">
      <w:bodyDiv w:val="1"/>
      <w:marLeft w:val="0"/>
      <w:marRight w:val="0"/>
      <w:marTop w:val="0"/>
      <w:marBottom w:val="0"/>
      <w:divBdr>
        <w:top w:val="none" w:sz="0" w:space="0" w:color="auto"/>
        <w:left w:val="none" w:sz="0" w:space="0" w:color="auto"/>
        <w:bottom w:val="none" w:sz="0" w:space="0" w:color="auto"/>
        <w:right w:val="none" w:sz="0" w:space="0" w:color="auto"/>
      </w:divBdr>
    </w:div>
    <w:div w:id="213155688">
      <w:bodyDiv w:val="1"/>
      <w:marLeft w:val="0"/>
      <w:marRight w:val="0"/>
      <w:marTop w:val="0"/>
      <w:marBottom w:val="0"/>
      <w:divBdr>
        <w:top w:val="none" w:sz="0" w:space="0" w:color="auto"/>
        <w:left w:val="none" w:sz="0" w:space="0" w:color="auto"/>
        <w:bottom w:val="none" w:sz="0" w:space="0" w:color="auto"/>
        <w:right w:val="none" w:sz="0" w:space="0" w:color="auto"/>
      </w:divBdr>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9890">
      <w:bodyDiv w:val="1"/>
      <w:marLeft w:val="0"/>
      <w:marRight w:val="0"/>
      <w:marTop w:val="0"/>
      <w:marBottom w:val="0"/>
      <w:divBdr>
        <w:top w:val="none" w:sz="0" w:space="0" w:color="auto"/>
        <w:left w:val="none" w:sz="0" w:space="0" w:color="auto"/>
        <w:bottom w:val="none" w:sz="0" w:space="0" w:color="auto"/>
        <w:right w:val="none" w:sz="0" w:space="0" w:color="auto"/>
      </w:divBdr>
    </w:div>
    <w:div w:id="213351934">
      <w:bodyDiv w:val="1"/>
      <w:marLeft w:val="0"/>
      <w:marRight w:val="0"/>
      <w:marTop w:val="0"/>
      <w:marBottom w:val="0"/>
      <w:divBdr>
        <w:top w:val="none" w:sz="0" w:space="0" w:color="auto"/>
        <w:left w:val="none" w:sz="0" w:space="0" w:color="auto"/>
        <w:bottom w:val="none" w:sz="0" w:space="0" w:color="auto"/>
        <w:right w:val="none" w:sz="0" w:space="0" w:color="auto"/>
      </w:divBdr>
    </w:div>
    <w:div w:id="213588570">
      <w:bodyDiv w:val="1"/>
      <w:marLeft w:val="0"/>
      <w:marRight w:val="0"/>
      <w:marTop w:val="0"/>
      <w:marBottom w:val="0"/>
      <w:divBdr>
        <w:top w:val="none" w:sz="0" w:space="0" w:color="auto"/>
        <w:left w:val="none" w:sz="0" w:space="0" w:color="auto"/>
        <w:bottom w:val="none" w:sz="0" w:space="0" w:color="auto"/>
        <w:right w:val="none" w:sz="0" w:space="0" w:color="auto"/>
      </w:divBdr>
    </w:div>
    <w:div w:id="213589541">
      <w:bodyDiv w:val="1"/>
      <w:marLeft w:val="0"/>
      <w:marRight w:val="0"/>
      <w:marTop w:val="0"/>
      <w:marBottom w:val="0"/>
      <w:divBdr>
        <w:top w:val="none" w:sz="0" w:space="0" w:color="auto"/>
        <w:left w:val="none" w:sz="0" w:space="0" w:color="auto"/>
        <w:bottom w:val="none" w:sz="0" w:space="0" w:color="auto"/>
        <w:right w:val="none" w:sz="0" w:space="0" w:color="auto"/>
      </w:divBdr>
    </w:div>
    <w:div w:id="213665159">
      <w:bodyDiv w:val="1"/>
      <w:marLeft w:val="0"/>
      <w:marRight w:val="0"/>
      <w:marTop w:val="0"/>
      <w:marBottom w:val="0"/>
      <w:divBdr>
        <w:top w:val="none" w:sz="0" w:space="0" w:color="auto"/>
        <w:left w:val="none" w:sz="0" w:space="0" w:color="auto"/>
        <w:bottom w:val="none" w:sz="0" w:space="0" w:color="auto"/>
        <w:right w:val="none" w:sz="0" w:space="0" w:color="auto"/>
      </w:divBdr>
    </w:div>
    <w:div w:id="213740164">
      <w:bodyDiv w:val="1"/>
      <w:marLeft w:val="0"/>
      <w:marRight w:val="0"/>
      <w:marTop w:val="0"/>
      <w:marBottom w:val="0"/>
      <w:divBdr>
        <w:top w:val="none" w:sz="0" w:space="0" w:color="auto"/>
        <w:left w:val="none" w:sz="0" w:space="0" w:color="auto"/>
        <w:bottom w:val="none" w:sz="0" w:space="0" w:color="auto"/>
        <w:right w:val="none" w:sz="0" w:space="0" w:color="auto"/>
      </w:divBdr>
    </w:div>
    <w:div w:id="213781730">
      <w:bodyDiv w:val="1"/>
      <w:marLeft w:val="0"/>
      <w:marRight w:val="0"/>
      <w:marTop w:val="0"/>
      <w:marBottom w:val="0"/>
      <w:divBdr>
        <w:top w:val="none" w:sz="0" w:space="0" w:color="auto"/>
        <w:left w:val="none" w:sz="0" w:space="0" w:color="auto"/>
        <w:bottom w:val="none" w:sz="0" w:space="0" w:color="auto"/>
        <w:right w:val="none" w:sz="0" w:space="0" w:color="auto"/>
      </w:divBdr>
    </w:div>
    <w:div w:id="214391258">
      <w:bodyDiv w:val="1"/>
      <w:marLeft w:val="0"/>
      <w:marRight w:val="0"/>
      <w:marTop w:val="0"/>
      <w:marBottom w:val="0"/>
      <w:divBdr>
        <w:top w:val="none" w:sz="0" w:space="0" w:color="auto"/>
        <w:left w:val="none" w:sz="0" w:space="0" w:color="auto"/>
        <w:bottom w:val="none" w:sz="0" w:space="0" w:color="auto"/>
        <w:right w:val="none" w:sz="0" w:space="0" w:color="auto"/>
      </w:divBdr>
    </w:div>
    <w:div w:id="214515263">
      <w:bodyDiv w:val="1"/>
      <w:marLeft w:val="0"/>
      <w:marRight w:val="0"/>
      <w:marTop w:val="0"/>
      <w:marBottom w:val="0"/>
      <w:divBdr>
        <w:top w:val="none" w:sz="0" w:space="0" w:color="auto"/>
        <w:left w:val="none" w:sz="0" w:space="0" w:color="auto"/>
        <w:bottom w:val="none" w:sz="0" w:space="0" w:color="auto"/>
        <w:right w:val="none" w:sz="0" w:space="0" w:color="auto"/>
      </w:divBdr>
    </w:div>
    <w:div w:id="214780175">
      <w:bodyDiv w:val="1"/>
      <w:marLeft w:val="0"/>
      <w:marRight w:val="0"/>
      <w:marTop w:val="0"/>
      <w:marBottom w:val="0"/>
      <w:divBdr>
        <w:top w:val="none" w:sz="0" w:space="0" w:color="auto"/>
        <w:left w:val="none" w:sz="0" w:space="0" w:color="auto"/>
        <w:bottom w:val="none" w:sz="0" w:space="0" w:color="auto"/>
        <w:right w:val="none" w:sz="0" w:space="0" w:color="auto"/>
      </w:divBdr>
    </w:div>
    <w:div w:id="214858728">
      <w:bodyDiv w:val="1"/>
      <w:marLeft w:val="0"/>
      <w:marRight w:val="0"/>
      <w:marTop w:val="0"/>
      <w:marBottom w:val="0"/>
      <w:divBdr>
        <w:top w:val="none" w:sz="0" w:space="0" w:color="auto"/>
        <w:left w:val="none" w:sz="0" w:space="0" w:color="auto"/>
        <w:bottom w:val="none" w:sz="0" w:space="0" w:color="auto"/>
        <w:right w:val="none" w:sz="0" w:space="0" w:color="auto"/>
      </w:divBdr>
    </w:div>
    <w:div w:id="214893238">
      <w:bodyDiv w:val="1"/>
      <w:marLeft w:val="0"/>
      <w:marRight w:val="0"/>
      <w:marTop w:val="0"/>
      <w:marBottom w:val="0"/>
      <w:divBdr>
        <w:top w:val="none" w:sz="0" w:space="0" w:color="auto"/>
        <w:left w:val="none" w:sz="0" w:space="0" w:color="auto"/>
        <w:bottom w:val="none" w:sz="0" w:space="0" w:color="auto"/>
        <w:right w:val="none" w:sz="0" w:space="0" w:color="auto"/>
      </w:divBdr>
    </w:div>
    <w:div w:id="214976593">
      <w:bodyDiv w:val="1"/>
      <w:marLeft w:val="0"/>
      <w:marRight w:val="0"/>
      <w:marTop w:val="0"/>
      <w:marBottom w:val="0"/>
      <w:divBdr>
        <w:top w:val="none" w:sz="0" w:space="0" w:color="auto"/>
        <w:left w:val="none" w:sz="0" w:space="0" w:color="auto"/>
        <w:bottom w:val="none" w:sz="0" w:space="0" w:color="auto"/>
        <w:right w:val="none" w:sz="0" w:space="0" w:color="auto"/>
      </w:divBdr>
    </w:div>
    <w:div w:id="215048997">
      <w:bodyDiv w:val="1"/>
      <w:marLeft w:val="0"/>
      <w:marRight w:val="0"/>
      <w:marTop w:val="0"/>
      <w:marBottom w:val="0"/>
      <w:divBdr>
        <w:top w:val="none" w:sz="0" w:space="0" w:color="auto"/>
        <w:left w:val="none" w:sz="0" w:space="0" w:color="auto"/>
        <w:bottom w:val="none" w:sz="0" w:space="0" w:color="auto"/>
        <w:right w:val="none" w:sz="0" w:space="0" w:color="auto"/>
      </w:divBdr>
    </w:div>
    <w:div w:id="215356141">
      <w:bodyDiv w:val="1"/>
      <w:marLeft w:val="0"/>
      <w:marRight w:val="0"/>
      <w:marTop w:val="0"/>
      <w:marBottom w:val="0"/>
      <w:divBdr>
        <w:top w:val="none" w:sz="0" w:space="0" w:color="auto"/>
        <w:left w:val="none" w:sz="0" w:space="0" w:color="auto"/>
        <w:bottom w:val="none" w:sz="0" w:space="0" w:color="auto"/>
        <w:right w:val="none" w:sz="0" w:space="0" w:color="auto"/>
      </w:divBdr>
    </w:div>
    <w:div w:id="215556414">
      <w:bodyDiv w:val="1"/>
      <w:marLeft w:val="0"/>
      <w:marRight w:val="0"/>
      <w:marTop w:val="0"/>
      <w:marBottom w:val="0"/>
      <w:divBdr>
        <w:top w:val="none" w:sz="0" w:space="0" w:color="auto"/>
        <w:left w:val="none" w:sz="0" w:space="0" w:color="auto"/>
        <w:bottom w:val="none" w:sz="0" w:space="0" w:color="auto"/>
        <w:right w:val="none" w:sz="0" w:space="0" w:color="auto"/>
      </w:divBdr>
    </w:div>
    <w:div w:id="215700976">
      <w:bodyDiv w:val="1"/>
      <w:marLeft w:val="0"/>
      <w:marRight w:val="0"/>
      <w:marTop w:val="0"/>
      <w:marBottom w:val="0"/>
      <w:divBdr>
        <w:top w:val="none" w:sz="0" w:space="0" w:color="auto"/>
        <w:left w:val="none" w:sz="0" w:space="0" w:color="auto"/>
        <w:bottom w:val="none" w:sz="0" w:space="0" w:color="auto"/>
        <w:right w:val="none" w:sz="0" w:space="0" w:color="auto"/>
      </w:divBdr>
    </w:div>
    <w:div w:id="215824250">
      <w:bodyDiv w:val="1"/>
      <w:marLeft w:val="0"/>
      <w:marRight w:val="0"/>
      <w:marTop w:val="0"/>
      <w:marBottom w:val="0"/>
      <w:divBdr>
        <w:top w:val="none" w:sz="0" w:space="0" w:color="auto"/>
        <w:left w:val="none" w:sz="0" w:space="0" w:color="auto"/>
        <w:bottom w:val="none" w:sz="0" w:space="0" w:color="auto"/>
        <w:right w:val="none" w:sz="0" w:space="0" w:color="auto"/>
      </w:divBdr>
    </w:div>
    <w:div w:id="216162198">
      <w:bodyDiv w:val="1"/>
      <w:marLeft w:val="0"/>
      <w:marRight w:val="0"/>
      <w:marTop w:val="0"/>
      <w:marBottom w:val="0"/>
      <w:divBdr>
        <w:top w:val="none" w:sz="0" w:space="0" w:color="auto"/>
        <w:left w:val="none" w:sz="0" w:space="0" w:color="auto"/>
        <w:bottom w:val="none" w:sz="0" w:space="0" w:color="auto"/>
        <w:right w:val="none" w:sz="0" w:space="0" w:color="auto"/>
      </w:divBdr>
    </w:div>
    <w:div w:id="216170032">
      <w:bodyDiv w:val="1"/>
      <w:marLeft w:val="0"/>
      <w:marRight w:val="0"/>
      <w:marTop w:val="0"/>
      <w:marBottom w:val="0"/>
      <w:divBdr>
        <w:top w:val="none" w:sz="0" w:space="0" w:color="auto"/>
        <w:left w:val="none" w:sz="0" w:space="0" w:color="auto"/>
        <w:bottom w:val="none" w:sz="0" w:space="0" w:color="auto"/>
        <w:right w:val="none" w:sz="0" w:space="0" w:color="auto"/>
      </w:divBdr>
    </w:div>
    <w:div w:id="216208443">
      <w:bodyDiv w:val="1"/>
      <w:marLeft w:val="0"/>
      <w:marRight w:val="0"/>
      <w:marTop w:val="0"/>
      <w:marBottom w:val="0"/>
      <w:divBdr>
        <w:top w:val="none" w:sz="0" w:space="0" w:color="auto"/>
        <w:left w:val="none" w:sz="0" w:space="0" w:color="auto"/>
        <w:bottom w:val="none" w:sz="0" w:space="0" w:color="auto"/>
        <w:right w:val="none" w:sz="0" w:space="0" w:color="auto"/>
      </w:divBdr>
    </w:div>
    <w:div w:id="216280873">
      <w:bodyDiv w:val="1"/>
      <w:marLeft w:val="0"/>
      <w:marRight w:val="0"/>
      <w:marTop w:val="0"/>
      <w:marBottom w:val="0"/>
      <w:divBdr>
        <w:top w:val="none" w:sz="0" w:space="0" w:color="auto"/>
        <w:left w:val="none" w:sz="0" w:space="0" w:color="auto"/>
        <w:bottom w:val="none" w:sz="0" w:space="0" w:color="auto"/>
        <w:right w:val="none" w:sz="0" w:space="0" w:color="auto"/>
      </w:divBdr>
    </w:div>
    <w:div w:id="216480858">
      <w:bodyDiv w:val="1"/>
      <w:marLeft w:val="0"/>
      <w:marRight w:val="0"/>
      <w:marTop w:val="0"/>
      <w:marBottom w:val="0"/>
      <w:divBdr>
        <w:top w:val="none" w:sz="0" w:space="0" w:color="auto"/>
        <w:left w:val="none" w:sz="0" w:space="0" w:color="auto"/>
        <w:bottom w:val="none" w:sz="0" w:space="0" w:color="auto"/>
        <w:right w:val="none" w:sz="0" w:space="0" w:color="auto"/>
      </w:divBdr>
    </w:div>
    <w:div w:id="216598512">
      <w:bodyDiv w:val="1"/>
      <w:marLeft w:val="0"/>
      <w:marRight w:val="0"/>
      <w:marTop w:val="0"/>
      <w:marBottom w:val="0"/>
      <w:divBdr>
        <w:top w:val="none" w:sz="0" w:space="0" w:color="auto"/>
        <w:left w:val="none" w:sz="0" w:space="0" w:color="auto"/>
        <w:bottom w:val="none" w:sz="0" w:space="0" w:color="auto"/>
        <w:right w:val="none" w:sz="0" w:space="0" w:color="auto"/>
      </w:divBdr>
    </w:div>
    <w:div w:id="216670572">
      <w:bodyDiv w:val="1"/>
      <w:marLeft w:val="0"/>
      <w:marRight w:val="0"/>
      <w:marTop w:val="0"/>
      <w:marBottom w:val="0"/>
      <w:divBdr>
        <w:top w:val="none" w:sz="0" w:space="0" w:color="auto"/>
        <w:left w:val="none" w:sz="0" w:space="0" w:color="auto"/>
        <w:bottom w:val="none" w:sz="0" w:space="0" w:color="auto"/>
        <w:right w:val="none" w:sz="0" w:space="0" w:color="auto"/>
      </w:divBdr>
    </w:div>
    <w:div w:id="216823219">
      <w:bodyDiv w:val="1"/>
      <w:marLeft w:val="0"/>
      <w:marRight w:val="0"/>
      <w:marTop w:val="0"/>
      <w:marBottom w:val="0"/>
      <w:divBdr>
        <w:top w:val="none" w:sz="0" w:space="0" w:color="auto"/>
        <w:left w:val="none" w:sz="0" w:space="0" w:color="auto"/>
        <w:bottom w:val="none" w:sz="0" w:space="0" w:color="auto"/>
        <w:right w:val="none" w:sz="0" w:space="0" w:color="auto"/>
      </w:divBdr>
      <w:divsChild>
        <w:div w:id="982202025">
          <w:marLeft w:val="0"/>
          <w:marRight w:val="0"/>
          <w:marTop w:val="0"/>
          <w:marBottom w:val="0"/>
          <w:divBdr>
            <w:top w:val="none" w:sz="0" w:space="0" w:color="auto"/>
            <w:left w:val="none" w:sz="0" w:space="0" w:color="auto"/>
            <w:bottom w:val="none" w:sz="0" w:space="0" w:color="auto"/>
            <w:right w:val="none" w:sz="0" w:space="0" w:color="auto"/>
          </w:divBdr>
          <w:divsChild>
            <w:div w:id="3888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78112">
      <w:bodyDiv w:val="1"/>
      <w:marLeft w:val="0"/>
      <w:marRight w:val="0"/>
      <w:marTop w:val="0"/>
      <w:marBottom w:val="0"/>
      <w:divBdr>
        <w:top w:val="none" w:sz="0" w:space="0" w:color="auto"/>
        <w:left w:val="none" w:sz="0" w:space="0" w:color="auto"/>
        <w:bottom w:val="none" w:sz="0" w:space="0" w:color="auto"/>
        <w:right w:val="none" w:sz="0" w:space="0" w:color="auto"/>
      </w:divBdr>
    </w:div>
    <w:div w:id="217403742">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6130">
      <w:bodyDiv w:val="1"/>
      <w:marLeft w:val="0"/>
      <w:marRight w:val="0"/>
      <w:marTop w:val="0"/>
      <w:marBottom w:val="0"/>
      <w:divBdr>
        <w:top w:val="none" w:sz="0" w:space="0" w:color="auto"/>
        <w:left w:val="none" w:sz="0" w:space="0" w:color="auto"/>
        <w:bottom w:val="none" w:sz="0" w:space="0" w:color="auto"/>
        <w:right w:val="none" w:sz="0" w:space="0" w:color="auto"/>
      </w:divBdr>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38515">
      <w:bodyDiv w:val="1"/>
      <w:marLeft w:val="0"/>
      <w:marRight w:val="0"/>
      <w:marTop w:val="0"/>
      <w:marBottom w:val="0"/>
      <w:divBdr>
        <w:top w:val="none" w:sz="0" w:space="0" w:color="auto"/>
        <w:left w:val="none" w:sz="0" w:space="0" w:color="auto"/>
        <w:bottom w:val="none" w:sz="0" w:space="0" w:color="auto"/>
        <w:right w:val="none" w:sz="0" w:space="0" w:color="auto"/>
      </w:divBdr>
    </w:div>
    <w:div w:id="218054459">
      <w:bodyDiv w:val="1"/>
      <w:marLeft w:val="0"/>
      <w:marRight w:val="0"/>
      <w:marTop w:val="0"/>
      <w:marBottom w:val="0"/>
      <w:divBdr>
        <w:top w:val="none" w:sz="0" w:space="0" w:color="auto"/>
        <w:left w:val="none" w:sz="0" w:space="0" w:color="auto"/>
        <w:bottom w:val="none" w:sz="0" w:space="0" w:color="auto"/>
        <w:right w:val="none" w:sz="0" w:space="0" w:color="auto"/>
      </w:divBdr>
    </w:div>
    <w:div w:id="218056349">
      <w:bodyDiv w:val="1"/>
      <w:marLeft w:val="0"/>
      <w:marRight w:val="0"/>
      <w:marTop w:val="0"/>
      <w:marBottom w:val="0"/>
      <w:divBdr>
        <w:top w:val="none" w:sz="0" w:space="0" w:color="auto"/>
        <w:left w:val="none" w:sz="0" w:space="0" w:color="auto"/>
        <w:bottom w:val="none" w:sz="0" w:space="0" w:color="auto"/>
        <w:right w:val="none" w:sz="0" w:space="0" w:color="auto"/>
      </w:divBdr>
    </w:div>
    <w:div w:id="218059164">
      <w:bodyDiv w:val="1"/>
      <w:marLeft w:val="0"/>
      <w:marRight w:val="0"/>
      <w:marTop w:val="0"/>
      <w:marBottom w:val="0"/>
      <w:divBdr>
        <w:top w:val="none" w:sz="0" w:space="0" w:color="auto"/>
        <w:left w:val="none" w:sz="0" w:space="0" w:color="auto"/>
        <w:bottom w:val="none" w:sz="0" w:space="0" w:color="auto"/>
        <w:right w:val="none" w:sz="0" w:space="0" w:color="auto"/>
      </w:divBdr>
    </w:div>
    <w:div w:id="218328882">
      <w:bodyDiv w:val="1"/>
      <w:marLeft w:val="0"/>
      <w:marRight w:val="0"/>
      <w:marTop w:val="0"/>
      <w:marBottom w:val="0"/>
      <w:divBdr>
        <w:top w:val="none" w:sz="0" w:space="0" w:color="auto"/>
        <w:left w:val="none" w:sz="0" w:space="0" w:color="auto"/>
        <w:bottom w:val="none" w:sz="0" w:space="0" w:color="auto"/>
        <w:right w:val="none" w:sz="0" w:space="0" w:color="auto"/>
      </w:divBdr>
    </w:div>
    <w:div w:id="218366132">
      <w:bodyDiv w:val="1"/>
      <w:marLeft w:val="0"/>
      <w:marRight w:val="0"/>
      <w:marTop w:val="0"/>
      <w:marBottom w:val="0"/>
      <w:divBdr>
        <w:top w:val="none" w:sz="0" w:space="0" w:color="auto"/>
        <w:left w:val="none" w:sz="0" w:space="0" w:color="auto"/>
        <w:bottom w:val="none" w:sz="0" w:space="0" w:color="auto"/>
        <w:right w:val="none" w:sz="0" w:space="0" w:color="auto"/>
      </w:divBdr>
    </w:div>
    <w:div w:id="218825292">
      <w:bodyDiv w:val="1"/>
      <w:marLeft w:val="0"/>
      <w:marRight w:val="0"/>
      <w:marTop w:val="0"/>
      <w:marBottom w:val="0"/>
      <w:divBdr>
        <w:top w:val="none" w:sz="0" w:space="0" w:color="auto"/>
        <w:left w:val="none" w:sz="0" w:space="0" w:color="auto"/>
        <w:bottom w:val="none" w:sz="0" w:space="0" w:color="auto"/>
        <w:right w:val="none" w:sz="0" w:space="0" w:color="auto"/>
      </w:divBdr>
    </w:div>
    <w:div w:id="218906540">
      <w:bodyDiv w:val="1"/>
      <w:marLeft w:val="0"/>
      <w:marRight w:val="0"/>
      <w:marTop w:val="0"/>
      <w:marBottom w:val="0"/>
      <w:divBdr>
        <w:top w:val="none" w:sz="0" w:space="0" w:color="auto"/>
        <w:left w:val="none" w:sz="0" w:space="0" w:color="auto"/>
        <w:bottom w:val="none" w:sz="0" w:space="0" w:color="auto"/>
        <w:right w:val="none" w:sz="0" w:space="0" w:color="auto"/>
      </w:divBdr>
    </w:div>
    <w:div w:id="218982549">
      <w:bodyDiv w:val="1"/>
      <w:marLeft w:val="0"/>
      <w:marRight w:val="0"/>
      <w:marTop w:val="0"/>
      <w:marBottom w:val="0"/>
      <w:divBdr>
        <w:top w:val="none" w:sz="0" w:space="0" w:color="auto"/>
        <w:left w:val="none" w:sz="0" w:space="0" w:color="auto"/>
        <w:bottom w:val="none" w:sz="0" w:space="0" w:color="auto"/>
        <w:right w:val="none" w:sz="0" w:space="0" w:color="auto"/>
      </w:divBdr>
    </w:div>
    <w:div w:id="219176531">
      <w:bodyDiv w:val="1"/>
      <w:marLeft w:val="0"/>
      <w:marRight w:val="0"/>
      <w:marTop w:val="0"/>
      <w:marBottom w:val="0"/>
      <w:divBdr>
        <w:top w:val="none" w:sz="0" w:space="0" w:color="auto"/>
        <w:left w:val="none" w:sz="0" w:space="0" w:color="auto"/>
        <w:bottom w:val="none" w:sz="0" w:space="0" w:color="auto"/>
        <w:right w:val="none" w:sz="0" w:space="0" w:color="auto"/>
      </w:divBdr>
    </w:div>
    <w:div w:id="219366729">
      <w:bodyDiv w:val="1"/>
      <w:marLeft w:val="0"/>
      <w:marRight w:val="0"/>
      <w:marTop w:val="0"/>
      <w:marBottom w:val="0"/>
      <w:divBdr>
        <w:top w:val="none" w:sz="0" w:space="0" w:color="auto"/>
        <w:left w:val="none" w:sz="0" w:space="0" w:color="auto"/>
        <w:bottom w:val="none" w:sz="0" w:space="0" w:color="auto"/>
        <w:right w:val="none" w:sz="0" w:space="0" w:color="auto"/>
      </w:divBdr>
    </w:div>
    <w:div w:id="219485286">
      <w:bodyDiv w:val="1"/>
      <w:marLeft w:val="0"/>
      <w:marRight w:val="0"/>
      <w:marTop w:val="0"/>
      <w:marBottom w:val="0"/>
      <w:divBdr>
        <w:top w:val="none" w:sz="0" w:space="0" w:color="auto"/>
        <w:left w:val="none" w:sz="0" w:space="0" w:color="auto"/>
        <w:bottom w:val="none" w:sz="0" w:space="0" w:color="auto"/>
        <w:right w:val="none" w:sz="0" w:space="0" w:color="auto"/>
      </w:divBdr>
    </w:div>
    <w:div w:id="219707108">
      <w:bodyDiv w:val="1"/>
      <w:marLeft w:val="0"/>
      <w:marRight w:val="0"/>
      <w:marTop w:val="0"/>
      <w:marBottom w:val="0"/>
      <w:divBdr>
        <w:top w:val="none" w:sz="0" w:space="0" w:color="auto"/>
        <w:left w:val="none" w:sz="0" w:space="0" w:color="auto"/>
        <w:bottom w:val="none" w:sz="0" w:space="0" w:color="auto"/>
        <w:right w:val="none" w:sz="0" w:space="0" w:color="auto"/>
      </w:divBdr>
    </w:div>
    <w:div w:id="219901688">
      <w:bodyDiv w:val="1"/>
      <w:marLeft w:val="0"/>
      <w:marRight w:val="0"/>
      <w:marTop w:val="0"/>
      <w:marBottom w:val="0"/>
      <w:divBdr>
        <w:top w:val="none" w:sz="0" w:space="0" w:color="auto"/>
        <w:left w:val="none" w:sz="0" w:space="0" w:color="auto"/>
        <w:bottom w:val="none" w:sz="0" w:space="0" w:color="auto"/>
        <w:right w:val="none" w:sz="0" w:space="0" w:color="auto"/>
      </w:divBdr>
    </w:div>
    <w:div w:id="220021135">
      <w:bodyDiv w:val="1"/>
      <w:marLeft w:val="0"/>
      <w:marRight w:val="0"/>
      <w:marTop w:val="0"/>
      <w:marBottom w:val="0"/>
      <w:divBdr>
        <w:top w:val="none" w:sz="0" w:space="0" w:color="auto"/>
        <w:left w:val="none" w:sz="0" w:space="0" w:color="auto"/>
        <w:bottom w:val="none" w:sz="0" w:space="0" w:color="auto"/>
        <w:right w:val="none" w:sz="0" w:space="0" w:color="auto"/>
      </w:divBdr>
    </w:div>
    <w:div w:id="220025351">
      <w:bodyDiv w:val="1"/>
      <w:marLeft w:val="0"/>
      <w:marRight w:val="0"/>
      <w:marTop w:val="0"/>
      <w:marBottom w:val="0"/>
      <w:divBdr>
        <w:top w:val="none" w:sz="0" w:space="0" w:color="auto"/>
        <w:left w:val="none" w:sz="0" w:space="0" w:color="auto"/>
        <w:bottom w:val="none" w:sz="0" w:space="0" w:color="auto"/>
        <w:right w:val="none" w:sz="0" w:space="0" w:color="auto"/>
      </w:divBdr>
    </w:div>
    <w:div w:id="220213924">
      <w:bodyDiv w:val="1"/>
      <w:marLeft w:val="0"/>
      <w:marRight w:val="0"/>
      <w:marTop w:val="0"/>
      <w:marBottom w:val="0"/>
      <w:divBdr>
        <w:top w:val="none" w:sz="0" w:space="0" w:color="auto"/>
        <w:left w:val="none" w:sz="0" w:space="0" w:color="auto"/>
        <w:bottom w:val="none" w:sz="0" w:space="0" w:color="auto"/>
        <w:right w:val="none" w:sz="0" w:space="0" w:color="auto"/>
      </w:divBdr>
    </w:div>
    <w:div w:id="220334302">
      <w:bodyDiv w:val="1"/>
      <w:marLeft w:val="0"/>
      <w:marRight w:val="0"/>
      <w:marTop w:val="0"/>
      <w:marBottom w:val="0"/>
      <w:divBdr>
        <w:top w:val="none" w:sz="0" w:space="0" w:color="auto"/>
        <w:left w:val="none" w:sz="0" w:space="0" w:color="auto"/>
        <w:bottom w:val="none" w:sz="0" w:space="0" w:color="auto"/>
        <w:right w:val="none" w:sz="0" w:space="0" w:color="auto"/>
      </w:divBdr>
    </w:div>
    <w:div w:id="220411078">
      <w:bodyDiv w:val="1"/>
      <w:marLeft w:val="0"/>
      <w:marRight w:val="0"/>
      <w:marTop w:val="0"/>
      <w:marBottom w:val="0"/>
      <w:divBdr>
        <w:top w:val="none" w:sz="0" w:space="0" w:color="auto"/>
        <w:left w:val="none" w:sz="0" w:space="0" w:color="auto"/>
        <w:bottom w:val="none" w:sz="0" w:space="0" w:color="auto"/>
        <w:right w:val="none" w:sz="0" w:space="0" w:color="auto"/>
      </w:divBdr>
    </w:div>
    <w:div w:id="220557798">
      <w:bodyDiv w:val="1"/>
      <w:marLeft w:val="0"/>
      <w:marRight w:val="0"/>
      <w:marTop w:val="0"/>
      <w:marBottom w:val="0"/>
      <w:divBdr>
        <w:top w:val="none" w:sz="0" w:space="0" w:color="auto"/>
        <w:left w:val="none" w:sz="0" w:space="0" w:color="auto"/>
        <w:bottom w:val="none" w:sz="0" w:space="0" w:color="auto"/>
        <w:right w:val="none" w:sz="0" w:space="0" w:color="auto"/>
      </w:divBdr>
    </w:div>
    <w:div w:id="220559036">
      <w:bodyDiv w:val="1"/>
      <w:marLeft w:val="0"/>
      <w:marRight w:val="0"/>
      <w:marTop w:val="0"/>
      <w:marBottom w:val="0"/>
      <w:divBdr>
        <w:top w:val="none" w:sz="0" w:space="0" w:color="auto"/>
        <w:left w:val="none" w:sz="0" w:space="0" w:color="auto"/>
        <w:bottom w:val="none" w:sz="0" w:space="0" w:color="auto"/>
        <w:right w:val="none" w:sz="0" w:space="0" w:color="auto"/>
      </w:divBdr>
    </w:div>
    <w:div w:id="220560956">
      <w:bodyDiv w:val="1"/>
      <w:marLeft w:val="0"/>
      <w:marRight w:val="0"/>
      <w:marTop w:val="0"/>
      <w:marBottom w:val="0"/>
      <w:divBdr>
        <w:top w:val="none" w:sz="0" w:space="0" w:color="auto"/>
        <w:left w:val="none" w:sz="0" w:space="0" w:color="auto"/>
        <w:bottom w:val="none" w:sz="0" w:space="0" w:color="auto"/>
        <w:right w:val="none" w:sz="0" w:space="0" w:color="auto"/>
      </w:divBdr>
    </w:div>
    <w:div w:id="220750650">
      <w:bodyDiv w:val="1"/>
      <w:marLeft w:val="0"/>
      <w:marRight w:val="0"/>
      <w:marTop w:val="0"/>
      <w:marBottom w:val="0"/>
      <w:divBdr>
        <w:top w:val="none" w:sz="0" w:space="0" w:color="auto"/>
        <w:left w:val="none" w:sz="0" w:space="0" w:color="auto"/>
        <w:bottom w:val="none" w:sz="0" w:space="0" w:color="auto"/>
        <w:right w:val="none" w:sz="0" w:space="0" w:color="auto"/>
      </w:divBdr>
    </w:div>
    <w:div w:id="220755355">
      <w:bodyDiv w:val="1"/>
      <w:marLeft w:val="0"/>
      <w:marRight w:val="0"/>
      <w:marTop w:val="0"/>
      <w:marBottom w:val="0"/>
      <w:divBdr>
        <w:top w:val="none" w:sz="0" w:space="0" w:color="auto"/>
        <w:left w:val="none" w:sz="0" w:space="0" w:color="auto"/>
        <w:bottom w:val="none" w:sz="0" w:space="0" w:color="auto"/>
        <w:right w:val="none" w:sz="0" w:space="0" w:color="auto"/>
      </w:divBdr>
    </w:div>
    <w:div w:id="221134340">
      <w:bodyDiv w:val="1"/>
      <w:marLeft w:val="0"/>
      <w:marRight w:val="0"/>
      <w:marTop w:val="0"/>
      <w:marBottom w:val="0"/>
      <w:divBdr>
        <w:top w:val="none" w:sz="0" w:space="0" w:color="auto"/>
        <w:left w:val="none" w:sz="0" w:space="0" w:color="auto"/>
        <w:bottom w:val="none" w:sz="0" w:space="0" w:color="auto"/>
        <w:right w:val="none" w:sz="0" w:space="0" w:color="auto"/>
      </w:divBdr>
    </w:div>
    <w:div w:id="221136312">
      <w:bodyDiv w:val="1"/>
      <w:marLeft w:val="0"/>
      <w:marRight w:val="0"/>
      <w:marTop w:val="0"/>
      <w:marBottom w:val="0"/>
      <w:divBdr>
        <w:top w:val="none" w:sz="0" w:space="0" w:color="auto"/>
        <w:left w:val="none" w:sz="0" w:space="0" w:color="auto"/>
        <w:bottom w:val="none" w:sz="0" w:space="0" w:color="auto"/>
        <w:right w:val="none" w:sz="0" w:space="0" w:color="auto"/>
      </w:divBdr>
    </w:div>
    <w:div w:id="221184964">
      <w:bodyDiv w:val="1"/>
      <w:marLeft w:val="0"/>
      <w:marRight w:val="0"/>
      <w:marTop w:val="0"/>
      <w:marBottom w:val="0"/>
      <w:divBdr>
        <w:top w:val="none" w:sz="0" w:space="0" w:color="auto"/>
        <w:left w:val="none" w:sz="0" w:space="0" w:color="auto"/>
        <w:bottom w:val="none" w:sz="0" w:space="0" w:color="auto"/>
        <w:right w:val="none" w:sz="0" w:space="0" w:color="auto"/>
      </w:divBdr>
    </w:div>
    <w:div w:id="221210780">
      <w:bodyDiv w:val="1"/>
      <w:marLeft w:val="0"/>
      <w:marRight w:val="0"/>
      <w:marTop w:val="0"/>
      <w:marBottom w:val="0"/>
      <w:divBdr>
        <w:top w:val="none" w:sz="0" w:space="0" w:color="auto"/>
        <w:left w:val="none" w:sz="0" w:space="0" w:color="auto"/>
        <w:bottom w:val="none" w:sz="0" w:space="0" w:color="auto"/>
        <w:right w:val="none" w:sz="0" w:space="0" w:color="auto"/>
      </w:divBdr>
    </w:div>
    <w:div w:id="221216627">
      <w:bodyDiv w:val="1"/>
      <w:marLeft w:val="0"/>
      <w:marRight w:val="0"/>
      <w:marTop w:val="0"/>
      <w:marBottom w:val="0"/>
      <w:divBdr>
        <w:top w:val="none" w:sz="0" w:space="0" w:color="auto"/>
        <w:left w:val="none" w:sz="0" w:space="0" w:color="auto"/>
        <w:bottom w:val="none" w:sz="0" w:space="0" w:color="auto"/>
        <w:right w:val="none" w:sz="0" w:space="0" w:color="auto"/>
      </w:divBdr>
    </w:div>
    <w:div w:id="221524488">
      <w:bodyDiv w:val="1"/>
      <w:marLeft w:val="0"/>
      <w:marRight w:val="0"/>
      <w:marTop w:val="0"/>
      <w:marBottom w:val="0"/>
      <w:divBdr>
        <w:top w:val="none" w:sz="0" w:space="0" w:color="auto"/>
        <w:left w:val="none" w:sz="0" w:space="0" w:color="auto"/>
        <w:bottom w:val="none" w:sz="0" w:space="0" w:color="auto"/>
        <w:right w:val="none" w:sz="0" w:space="0" w:color="auto"/>
      </w:divBdr>
    </w:div>
    <w:div w:id="221524560">
      <w:bodyDiv w:val="1"/>
      <w:marLeft w:val="0"/>
      <w:marRight w:val="0"/>
      <w:marTop w:val="0"/>
      <w:marBottom w:val="0"/>
      <w:divBdr>
        <w:top w:val="none" w:sz="0" w:space="0" w:color="auto"/>
        <w:left w:val="none" w:sz="0" w:space="0" w:color="auto"/>
        <w:bottom w:val="none" w:sz="0" w:space="0" w:color="auto"/>
        <w:right w:val="none" w:sz="0" w:space="0" w:color="auto"/>
      </w:divBdr>
    </w:div>
    <w:div w:id="221527812">
      <w:bodyDiv w:val="1"/>
      <w:marLeft w:val="0"/>
      <w:marRight w:val="0"/>
      <w:marTop w:val="0"/>
      <w:marBottom w:val="0"/>
      <w:divBdr>
        <w:top w:val="none" w:sz="0" w:space="0" w:color="auto"/>
        <w:left w:val="none" w:sz="0" w:space="0" w:color="auto"/>
        <w:bottom w:val="none" w:sz="0" w:space="0" w:color="auto"/>
        <w:right w:val="none" w:sz="0" w:space="0" w:color="auto"/>
      </w:divBdr>
    </w:div>
    <w:div w:id="221604243">
      <w:bodyDiv w:val="1"/>
      <w:marLeft w:val="0"/>
      <w:marRight w:val="0"/>
      <w:marTop w:val="0"/>
      <w:marBottom w:val="0"/>
      <w:divBdr>
        <w:top w:val="none" w:sz="0" w:space="0" w:color="auto"/>
        <w:left w:val="none" w:sz="0" w:space="0" w:color="auto"/>
        <w:bottom w:val="none" w:sz="0" w:space="0" w:color="auto"/>
        <w:right w:val="none" w:sz="0" w:space="0" w:color="auto"/>
      </w:divBdr>
    </w:div>
    <w:div w:id="221717134">
      <w:bodyDiv w:val="1"/>
      <w:marLeft w:val="0"/>
      <w:marRight w:val="0"/>
      <w:marTop w:val="0"/>
      <w:marBottom w:val="0"/>
      <w:divBdr>
        <w:top w:val="none" w:sz="0" w:space="0" w:color="auto"/>
        <w:left w:val="none" w:sz="0" w:space="0" w:color="auto"/>
        <w:bottom w:val="none" w:sz="0" w:space="0" w:color="auto"/>
        <w:right w:val="none" w:sz="0" w:space="0" w:color="auto"/>
      </w:divBdr>
    </w:div>
    <w:div w:id="221793528">
      <w:bodyDiv w:val="1"/>
      <w:marLeft w:val="0"/>
      <w:marRight w:val="0"/>
      <w:marTop w:val="0"/>
      <w:marBottom w:val="0"/>
      <w:divBdr>
        <w:top w:val="none" w:sz="0" w:space="0" w:color="auto"/>
        <w:left w:val="none" w:sz="0" w:space="0" w:color="auto"/>
        <w:bottom w:val="none" w:sz="0" w:space="0" w:color="auto"/>
        <w:right w:val="none" w:sz="0" w:space="0" w:color="auto"/>
      </w:divBdr>
    </w:div>
    <w:div w:id="221798342">
      <w:bodyDiv w:val="1"/>
      <w:marLeft w:val="0"/>
      <w:marRight w:val="0"/>
      <w:marTop w:val="0"/>
      <w:marBottom w:val="0"/>
      <w:divBdr>
        <w:top w:val="none" w:sz="0" w:space="0" w:color="auto"/>
        <w:left w:val="none" w:sz="0" w:space="0" w:color="auto"/>
        <w:bottom w:val="none" w:sz="0" w:space="0" w:color="auto"/>
        <w:right w:val="none" w:sz="0" w:space="0" w:color="auto"/>
      </w:divBdr>
    </w:div>
    <w:div w:id="222255247">
      <w:bodyDiv w:val="1"/>
      <w:marLeft w:val="0"/>
      <w:marRight w:val="0"/>
      <w:marTop w:val="0"/>
      <w:marBottom w:val="0"/>
      <w:divBdr>
        <w:top w:val="none" w:sz="0" w:space="0" w:color="auto"/>
        <w:left w:val="none" w:sz="0" w:space="0" w:color="auto"/>
        <w:bottom w:val="none" w:sz="0" w:space="0" w:color="auto"/>
        <w:right w:val="none" w:sz="0" w:space="0" w:color="auto"/>
      </w:divBdr>
    </w:div>
    <w:div w:id="222327269">
      <w:bodyDiv w:val="1"/>
      <w:marLeft w:val="0"/>
      <w:marRight w:val="0"/>
      <w:marTop w:val="0"/>
      <w:marBottom w:val="0"/>
      <w:divBdr>
        <w:top w:val="none" w:sz="0" w:space="0" w:color="auto"/>
        <w:left w:val="none" w:sz="0" w:space="0" w:color="auto"/>
        <w:bottom w:val="none" w:sz="0" w:space="0" w:color="auto"/>
        <w:right w:val="none" w:sz="0" w:space="0" w:color="auto"/>
      </w:divBdr>
    </w:div>
    <w:div w:id="222375614">
      <w:bodyDiv w:val="1"/>
      <w:marLeft w:val="0"/>
      <w:marRight w:val="0"/>
      <w:marTop w:val="0"/>
      <w:marBottom w:val="0"/>
      <w:divBdr>
        <w:top w:val="none" w:sz="0" w:space="0" w:color="auto"/>
        <w:left w:val="none" w:sz="0" w:space="0" w:color="auto"/>
        <w:bottom w:val="none" w:sz="0" w:space="0" w:color="auto"/>
        <w:right w:val="none" w:sz="0" w:space="0" w:color="auto"/>
      </w:divBdr>
    </w:div>
    <w:div w:id="222714678">
      <w:bodyDiv w:val="1"/>
      <w:marLeft w:val="0"/>
      <w:marRight w:val="0"/>
      <w:marTop w:val="0"/>
      <w:marBottom w:val="0"/>
      <w:divBdr>
        <w:top w:val="none" w:sz="0" w:space="0" w:color="auto"/>
        <w:left w:val="none" w:sz="0" w:space="0" w:color="auto"/>
        <w:bottom w:val="none" w:sz="0" w:space="0" w:color="auto"/>
        <w:right w:val="none" w:sz="0" w:space="0" w:color="auto"/>
      </w:divBdr>
    </w:div>
    <w:div w:id="222906774">
      <w:bodyDiv w:val="1"/>
      <w:marLeft w:val="0"/>
      <w:marRight w:val="0"/>
      <w:marTop w:val="0"/>
      <w:marBottom w:val="0"/>
      <w:divBdr>
        <w:top w:val="none" w:sz="0" w:space="0" w:color="auto"/>
        <w:left w:val="none" w:sz="0" w:space="0" w:color="auto"/>
        <w:bottom w:val="none" w:sz="0" w:space="0" w:color="auto"/>
        <w:right w:val="none" w:sz="0" w:space="0" w:color="auto"/>
      </w:divBdr>
    </w:div>
    <w:div w:id="223223826">
      <w:bodyDiv w:val="1"/>
      <w:marLeft w:val="0"/>
      <w:marRight w:val="0"/>
      <w:marTop w:val="0"/>
      <w:marBottom w:val="0"/>
      <w:divBdr>
        <w:top w:val="none" w:sz="0" w:space="0" w:color="auto"/>
        <w:left w:val="none" w:sz="0" w:space="0" w:color="auto"/>
        <w:bottom w:val="none" w:sz="0" w:space="0" w:color="auto"/>
        <w:right w:val="none" w:sz="0" w:space="0" w:color="auto"/>
      </w:divBdr>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299791">
      <w:bodyDiv w:val="1"/>
      <w:marLeft w:val="0"/>
      <w:marRight w:val="0"/>
      <w:marTop w:val="0"/>
      <w:marBottom w:val="0"/>
      <w:divBdr>
        <w:top w:val="none" w:sz="0" w:space="0" w:color="auto"/>
        <w:left w:val="none" w:sz="0" w:space="0" w:color="auto"/>
        <w:bottom w:val="none" w:sz="0" w:space="0" w:color="auto"/>
        <w:right w:val="none" w:sz="0" w:space="0" w:color="auto"/>
      </w:divBdr>
    </w:div>
    <w:div w:id="223377591">
      <w:bodyDiv w:val="1"/>
      <w:marLeft w:val="0"/>
      <w:marRight w:val="0"/>
      <w:marTop w:val="0"/>
      <w:marBottom w:val="0"/>
      <w:divBdr>
        <w:top w:val="none" w:sz="0" w:space="0" w:color="auto"/>
        <w:left w:val="none" w:sz="0" w:space="0" w:color="auto"/>
        <w:bottom w:val="none" w:sz="0" w:space="0" w:color="auto"/>
        <w:right w:val="none" w:sz="0" w:space="0" w:color="auto"/>
      </w:divBdr>
    </w:div>
    <w:div w:id="223417399">
      <w:bodyDiv w:val="1"/>
      <w:marLeft w:val="0"/>
      <w:marRight w:val="0"/>
      <w:marTop w:val="0"/>
      <w:marBottom w:val="0"/>
      <w:divBdr>
        <w:top w:val="none" w:sz="0" w:space="0" w:color="auto"/>
        <w:left w:val="none" w:sz="0" w:space="0" w:color="auto"/>
        <w:bottom w:val="none" w:sz="0" w:space="0" w:color="auto"/>
        <w:right w:val="none" w:sz="0" w:space="0" w:color="auto"/>
      </w:divBdr>
    </w:div>
    <w:div w:id="223758817">
      <w:bodyDiv w:val="1"/>
      <w:marLeft w:val="0"/>
      <w:marRight w:val="0"/>
      <w:marTop w:val="0"/>
      <w:marBottom w:val="0"/>
      <w:divBdr>
        <w:top w:val="none" w:sz="0" w:space="0" w:color="auto"/>
        <w:left w:val="none" w:sz="0" w:space="0" w:color="auto"/>
        <w:bottom w:val="none" w:sz="0" w:space="0" w:color="auto"/>
        <w:right w:val="none" w:sz="0" w:space="0" w:color="auto"/>
      </w:divBdr>
    </w:div>
    <w:div w:id="223762702">
      <w:bodyDiv w:val="1"/>
      <w:marLeft w:val="0"/>
      <w:marRight w:val="0"/>
      <w:marTop w:val="0"/>
      <w:marBottom w:val="0"/>
      <w:divBdr>
        <w:top w:val="none" w:sz="0" w:space="0" w:color="auto"/>
        <w:left w:val="none" w:sz="0" w:space="0" w:color="auto"/>
        <w:bottom w:val="none" w:sz="0" w:space="0" w:color="auto"/>
        <w:right w:val="none" w:sz="0" w:space="0" w:color="auto"/>
      </w:divBdr>
    </w:div>
    <w:div w:id="223831638">
      <w:bodyDiv w:val="1"/>
      <w:marLeft w:val="0"/>
      <w:marRight w:val="0"/>
      <w:marTop w:val="0"/>
      <w:marBottom w:val="0"/>
      <w:divBdr>
        <w:top w:val="none" w:sz="0" w:space="0" w:color="auto"/>
        <w:left w:val="none" w:sz="0" w:space="0" w:color="auto"/>
        <w:bottom w:val="none" w:sz="0" w:space="0" w:color="auto"/>
        <w:right w:val="none" w:sz="0" w:space="0" w:color="auto"/>
      </w:divBdr>
    </w:div>
    <w:div w:id="223876084">
      <w:bodyDiv w:val="1"/>
      <w:marLeft w:val="0"/>
      <w:marRight w:val="0"/>
      <w:marTop w:val="0"/>
      <w:marBottom w:val="0"/>
      <w:divBdr>
        <w:top w:val="none" w:sz="0" w:space="0" w:color="auto"/>
        <w:left w:val="none" w:sz="0" w:space="0" w:color="auto"/>
        <w:bottom w:val="none" w:sz="0" w:space="0" w:color="auto"/>
        <w:right w:val="none" w:sz="0" w:space="0" w:color="auto"/>
      </w:divBdr>
    </w:div>
    <w:div w:id="224027595">
      <w:bodyDiv w:val="1"/>
      <w:marLeft w:val="0"/>
      <w:marRight w:val="0"/>
      <w:marTop w:val="0"/>
      <w:marBottom w:val="0"/>
      <w:divBdr>
        <w:top w:val="none" w:sz="0" w:space="0" w:color="auto"/>
        <w:left w:val="none" w:sz="0" w:space="0" w:color="auto"/>
        <w:bottom w:val="none" w:sz="0" w:space="0" w:color="auto"/>
        <w:right w:val="none" w:sz="0" w:space="0" w:color="auto"/>
      </w:divBdr>
    </w:div>
    <w:div w:id="224028623">
      <w:bodyDiv w:val="1"/>
      <w:marLeft w:val="0"/>
      <w:marRight w:val="0"/>
      <w:marTop w:val="0"/>
      <w:marBottom w:val="0"/>
      <w:divBdr>
        <w:top w:val="none" w:sz="0" w:space="0" w:color="auto"/>
        <w:left w:val="none" w:sz="0" w:space="0" w:color="auto"/>
        <w:bottom w:val="none" w:sz="0" w:space="0" w:color="auto"/>
        <w:right w:val="none" w:sz="0" w:space="0" w:color="auto"/>
      </w:divBdr>
    </w:div>
    <w:div w:id="224534514">
      <w:bodyDiv w:val="1"/>
      <w:marLeft w:val="0"/>
      <w:marRight w:val="0"/>
      <w:marTop w:val="0"/>
      <w:marBottom w:val="0"/>
      <w:divBdr>
        <w:top w:val="none" w:sz="0" w:space="0" w:color="auto"/>
        <w:left w:val="none" w:sz="0" w:space="0" w:color="auto"/>
        <w:bottom w:val="none" w:sz="0" w:space="0" w:color="auto"/>
        <w:right w:val="none" w:sz="0" w:space="0" w:color="auto"/>
      </w:divBdr>
    </w:div>
    <w:div w:id="224536134">
      <w:bodyDiv w:val="1"/>
      <w:marLeft w:val="0"/>
      <w:marRight w:val="0"/>
      <w:marTop w:val="0"/>
      <w:marBottom w:val="0"/>
      <w:divBdr>
        <w:top w:val="none" w:sz="0" w:space="0" w:color="auto"/>
        <w:left w:val="none" w:sz="0" w:space="0" w:color="auto"/>
        <w:bottom w:val="none" w:sz="0" w:space="0" w:color="auto"/>
        <w:right w:val="none" w:sz="0" w:space="0" w:color="auto"/>
      </w:divBdr>
    </w:div>
    <w:div w:id="224805452">
      <w:bodyDiv w:val="1"/>
      <w:marLeft w:val="0"/>
      <w:marRight w:val="0"/>
      <w:marTop w:val="0"/>
      <w:marBottom w:val="0"/>
      <w:divBdr>
        <w:top w:val="none" w:sz="0" w:space="0" w:color="auto"/>
        <w:left w:val="none" w:sz="0" w:space="0" w:color="auto"/>
        <w:bottom w:val="none" w:sz="0" w:space="0" w:color="auto"/>
        <w:right w:val="none" w:sz="0" w:space="0" w:color="auto"/>
      </w:divBdr>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072480">
      <w:bodyDiv w:val="1"/>
      <w:marLeft w:val="0"/>
      <w:marRight w:val="0"/>
      <w:marTop w:val="0"/>
      <w:marBottom w:val="0"/>
      <w:divBdr>
        <w:top w:val="none" w:sz="0" w:space="0" w:color="auto"/>
        <w:left w:val="none" w:sz="0" w:space="0" w:color="auto"/>
        <w:bottom w:val="none" w:sz="0" w:space="0" w:color="auto"/>
        <w:right w:val="none" w:sz="0" w:space="0" w:color="auto"/>
      </w:divBdr>
    </w:div>
    <w:div w:id="225142419">
      <w:bodyDiv w:val="1"/>
      <w:marLeft w:val="0"/>
      <w:marRight w:val="0"/>
      <w:marTop w:val="0"/>
      <w:marBottom w:val="0"/>
      <w:divBdr>
        <w:top w:val="none" w:sz="0" w:space="0" w:color="auto"/>
        <w:left w:val="none" w:sz="0" w:space="0" w:color="auto"/>
        <w:bottom w:val="none" w:sz="0" w:space="0" w:color="auto"/>
        <w:right w:val="none" w:sz="0" w:space="0" w:color="auto"/>
      </w:divBdr>
      <w:divsChild>
        <w:div w:id="2136750605">
          <w:marLeft w:val="0"/>
          <w:marRight w:val="0"/>
          <w:marTop w:val="0"/>
          <w:marBottom w:val="0"/>
          <w:divBdr>
            <w:top w:val="none" w:sz="0" w:space="0" w:color="auto"/>
            <w:left w:val="none" w:sz="0" w:space="0" w:color="auto"/>
            <w:bottom w:val="none" w:sz="0" w:space="0" w:color="auto"/>
            <w:right w:val="none" w:sz="0" w:space="0" w:color="auto"/>
          </w:divBdr>
          <w:divsChild>
            <w:div w:id="13260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5334832">
      <w:bodyDiv w:val="1"/>
      <w:marLeft w:val="0"/>
      <w:marRight w:val="0"/>
      <w:marTop w:val="0"/>
      <w:marBottom w:val="0"/>
      <w:divBdr>
        <w:top w:val="none" w:sz="0" w:space="0" w:color="auto"/>
        <w:left w:val="none" w:sz="0" w:space="0" w:color="auto"/>
        <w:bottom w:val="none" w:sz="0" w:space="0" w:color="auto"/>
        <w:right w:val="none" w:sz="0" w:space="0" w:color="auto"/>
      </w:divBdr>
    </w:div>
    <w:div w:id="225382309">
      <w:bodyDiv w:val="1"/>
      <w:marLeft w:val="0"/>
      <w:marRight w:val="0"/>
      <w:marTop w:val="0"/>
      <w:marBottom w:val="0"/>
      <w:divBdr>
        <w:top w:val="none" w:sz="0" w:space="0" w:color="auto"/>
        <w:left w:val="none" w:sz="0" w:space="0" w:color="auto"/>
        <w:bottom w:val="none" w:sz="0" w:space="0" w:color="auto"/>
        <w:right w:val="none" w:sz="0" w:space="0" w:color="auto"/>
      </w:divBdr>
    </w:div>
    <w:div w:id="225527781">
      <w:bodyDiv w:val="1"/>
      <w:marLeft w:val="0"/>
      <w:marRight w:val="0"/>
      <w:marTop w:val="0"/>
      <w:marBottom w:val="0"/>
      <w:divBdr>
        <w:top w:val="none" w:sz="0" w:space="0" w:color="auto"/>
        <w:left w:val="none" w:sz="0" w:space="0" w:color="auto"/>
        <w:bottom w:val="none" w:sz="0" w:space="0" w:color="auto"/>
        <w:right w:val="none" w:sz="0" w:space="0" w:color="auto"/>
      </w:divBdr>
    </w:div>
    <w:div w:id="225771618">
      <w:bodyDiv w:val="1"/>
      <w:marLeft w:val="0"/>
      <w:marRight w:val="0"/>
      <w:marTop w:val="0"/>
      <w:marBottom w:val="0"/>
      <w:divBdr>
        <w:top w:val="none" w:sz="0" w:space="0" w:color="auto"/>
        <w:left w:val="none" w:sz="0" w:space="0" w:color="auto"/>
        <w:bottom w:val="none" w:sz="0" w:space="0" w:color="auto"/>
        <w:right w:val="none" w:sz="0" w:space="0" w:color="auto"/>
      </w:divBdr>
    </w:div>
    <w:div w:id="225804149">
      <w:bodyDiv w:val="1"/>
      <w:marLeft w:val="0"/>
      <w:marRight w:val="0"/>
      <w:marTop w:val="0"/>
      <w:marBottom w:val="0"/>
      <w:divBdr>
        <w:top w:val="none" w:sz="0" w:space="0" w:color="auto"/>
        <w:left w:val="none" w:sz="0" w:space="0" w:color="auto"/>
        <w:bottom w:val="none" w:sz="0" w:space="0" w:color="auto"/>
        <w:right w:val="none" w:sz="0" w:space="0" w:color="auto"/>
      </w:divBdr>
    </w:div>
    <w:div w:id="225993822">
      <w:bodyDiv w:val="1"/>
      <w:marLeft w:val="0"/>
      <w:marRight w:val="0"/>
      <w:marTop w:val="0"/>
      <w:marBottom w:val="0"/>
      <w:divBdr>
        <w:top w:val="none" w:sz="0" w:space="0" w:color="auto"/>
        <w:left w:val="none" w:sz="0" w:space="0" w:color="auto"/>
        <w:bottom w:val="none" w:sz="0" w:space="0" w:color="auto"/>
        <w:right w:val="none" w:sz="0" w:space="0" w:color="auto"/>
      </w:divBdr>
    </w:div>
    <w:div w:id="226185671">
      <w:bodyDiv w:val="1"/>
      <w:marLeft w:val="0"/>
      <w:marRight w:val="0"/>
      <w:marTop w:val="0"/>
      <w:marBottom w:val="0"/>
      <w:divBdr>
        <w:top w:val="none" w:sz="0" w:space="0" w:color="auto"/>
        <w:left w:val="none" w:sz="0" w:space="0" w:color="auto"/>
        <w:bottom w:val="none" w:sz="0" w:space="0" w:color="auto"/>
        <w:right w:val="none" w:sz="0" w:space="0" w:color="auto"/>
      </w:divBdr>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571317">
      <w:bodyDiv w:val="1"/>
      <w:marLeft w:val="0"/>
      <w:marRight w:val="0"/>
      <w:marTop w:val="0"/>
      <w:marBottom w:val="0"/>
      <w:divBdr>
        <w:top w:val="none" w:sz="0" w:space="0" w:color="auto"/>
        <w:left w:val="none" w:sz="0" w:space="0" w:color="auto"/>
        <w:bottom w:val="none" w:sz="0" w:space="0" w:color="auto"/>
        <w:right w:val="none" w:sz="0" w:space="0" w:color="auto"/>
      </w:divBdr>
    </w:div>
    <w:div w:id="226578320">
      <w:bodyDiv w:val="1"/>
      <w:marLeft w:val="0"/>
      <w:marRight w:val="0"/>
      <w:marTop w:val="0"/>
      <w:marBottom w:val="0"/>
      <w:divBdr>
        <w:top w:val="none" w:sz="0" w:space="0" w:color="auto"/>
        <w:left w:val="none" w:sz="0" w:space="0" w:color="auto"/>
        <w:bottom w:val="none" w:sz="0" w:space="0" w:color="auto"/>
        <w:right w:val="none" w:sz="0" w:space="0" w:color="auto"/>
      </w:divBdr>
    </w:div>
    <w:div w:id="226697171">
      <w:bodyDiv w:val="1"/>
      <w:marLeft w:val="0"/>
      <w:marRight w:val="0"/>
      <w:marTop w:val="0"/>
      <w:marBottom w:val="0"/>
      <w:divBdr>
        <w:top w:val="none" w:sz="0" w:space="0" w:color="auto"/>
        <w:left w:val="none" w:sz="0" w:space="0" w:color="auto"/>
        <w:bottom w:val="none" w:sz="0" w:space="0" w:color="auto"/>
        <w:right w:val="none" w:sz="0" w:space="0" w:color="auto"/>
      </w:divBdr>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6781">
      <w:bodyDiv w:val="1"/>
      <w:marLeft w:val="0"/>
      <w:marRight w:val="0"/>
      <w:marTop w:val="0"/>
      <w:marBottom w:val="0"/>
      <w:divBdr>
        <w:top w:val="none" w:sz="0" w:space="0" w:color="auto"/>
        <w:left w:val="none" w:sz="0" w:space="0" w:color="auto"/>
        <w:bottom w:val="none" w:sz="0" w:space="0" w:color="auto"/>
        <w:right w:val="none" w:sz="0" w:space="0" w:color="auto"/>
      </w:divBdr>
    </w:div>
    <w:div w:id="227038668">
      <w:bodyDiv w:val="1"/>
      <w:marLeft w:val="0"/>
      <w:marRight w:val="0"/>
      <w:marTop w:val="0"/>
      <w:marBottom w:val="0"/>
      <w:divBdr>
        <w:top w:val="none" w:sz="0" w:space="0" w:color="auto"/>
        <w:left w:val="none" w:sz="0" w:space="0" w:color="auto"/>
        <w:bottom w:val="none" w:sz="0" w:space="0" w:color="auto"/>
        <w:right w:val="none" w:sz="0" w:space="0" w:color="auto"/>
      </w:divBdr>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234122">
      <w:bodyDiv w:val="1"/>
      <w:marLeft w:val="0"/>
      <w:marRight w:val="0"/>
      <w:marTop w:val="0"/>
      <w:marBottom w:val="0"/>
      <w:divBdr>
        <w:top w:val="none" w:sz="0" w:space="0" w:color="auto"/>
        <w:left w:val="none" w:sz="0" w:space="0" w:color="auto"/>
        <w:bottom w:val="none" w:sz="0" w:space="0" w:color="auto"/>
        <w:right w:val="none" w:sz="0" w:space="0" w:color="auto"/>
      </w:divBdr>
    </w:div>
    <w:div w:id="227301638">
      <w:bodyDiv w:val="1"/>
      <w:marLeft w:val="0"/>
      <w:marRight w:val="0"/>
      <w:marTop w:val="0"/>
      <w:marBottom w:val="0"/>
      <w:divBdr>
        <w:top w:val="none" w:sz="0" w:space="0" w:color="auto"/>
        <w:left w:val="none" w:sz="0" w:space="0" w:color="auto"/>
        <w:bottom w:val="none" w:sz="0" w:space="0" w:color="auto"/>
        <w:right w:val="none" w:sz="0" w:space="0" w:color="auto"/>
      </w:divBdr>
    </w:div>
    <w:div w:id="227351531">
      <w:bodyDiv w:val="1"/>
      <w:marLeft w:val="0"/>
      <w:marRight w:val="0"/>
      <w:marTop w:val="0"/>
      <w:marBottom w:val="0"/>
      <w:divBdr>
        <w:top w:val="none" w:sz="0" w:space="0" w:color="auto"/>
        <w:left w:val="none" w:sz="0" w:space="0" w:color="auto"/>
        <w:bottom w:val="none" w:sz="0" w:space="0" w:color="auto"/>
        <w:right w:val="none" w:sz="0" w:space="0" w:color="auto"/>
      </w:divBdr>
    </w:div>
    <w:div w:id="227351900">
      <w:bodyDiv w:val="1"/>
      <w:marLeft w:val="0"/>
      <w:marRight w:val="0"/>
      <w:marTop w:val="0"/>
      <w:marBottom w:val="0"/>
      <w:divBdr>
        <w:top w:val="none" w:sz="0" w:space="0" w:color="auto"/>
        <w:left w:val="none" w:sz="0" w:space="0" w:color="auto"/>
        <w:bottom w:val="none" w:sz="0" w:space="0" w:color="auto"/>
        <w:right w:val="none" w:sz="0" w:space="0" w:color="auto"/>
      </w:divBdr>
    </w:div>
    <w:div w:id="227573299">
      <w:bodyDiv w:val="1"/>
      <w:marLeft w:val="0"/>
      <w:marRight w:val="0"/>
      <w:marTop w:val="0"/>
      <w:marBottom w:val="0"/>
      <w:divBdr>
        <w:top w:val="none" w:sz="0" w:space="0" w:color="auto"/>
        <w:left w:val="none" w:sz="0" w:space="0" w:color="auto"/>
        <w:bottom w:val="none" w:sz="0" w:space="0" w:color="auto"/>
        <w:right w:val="none" w:sz="0" w:space="0" w:color="auto"/>
      </w:divBdr>
    </w:div>
    <w:div w:id="227696286">
      <w:bodyDiv w:val="1"/>
      <w:marLeft w:val="0"/>
      <w:marRight w:val="0"/>
      <w:marTop w:val="0"/>
      <w:marBottom w:val="0"/>
      <w:divBdr>
        <w:top w:val="none" w:sz="0" w:space="0" w:color="auto"/>
        <w:left w:val="none" w:sz="0" w:space="0" w:color="auto"/>
        <w:bottom w:val="none" w:sz="0" w:space="0" w:color="auto"/>
        <w:right w:val="none" w:sz="0" w:space="0" w:color="auto"/>
      </w:divBdr>
    </w:div>
    <w:div w:id="227764922">
      <w:bodyDiv w:val="1"/>
      <w:marLeft w:val="0"/>
      <w:marRight w:val="0"/>
      <w:marTop w:val="0"/>
      <w:marBottom w:val="0"/>
      <w:divBdr>
        <w:top w:val="none" w:sz="0" w:space="0" w:color="auto"/>
        <w:left w:val="none" w:sz="0" w:space="0" w:color="auto"/>
        <w:bottom w:val="none" w:sz="0" w:space="0" w:color="auto"/>
        <w:right w:val="none" w:sz="0" w:space="0" w:color="auto"/>
      </w:divBdr>
    </w:div>
    <w:div w:id="227962792">
      <w:bodyDiv w:val="1"/>
      <w:marLeft w:val="0"/>
      <w:marRight w:val="0"/>
      <w:marTop w:val="0"/>
      <w:marBottom w:val="0"/>
      <w:divBdr>
        <w:top w:val="none" w:sz="0" w:space="0" w:color="auto"/>
        <w:left w:val="none" w:sz="0" w:space="0" w:color="auto"/>
        <w:bottom w:val="none" w:sz="0" w:space="0" w:color="auto"/>
        <w:right w:val="none" w:sz="0" w:space="0" w:color="auto"/>
      </w:divBdr>
    </w:div>
    <w:div w:id="228006026">
      <w:bodyDiv w:val="1"/>
      <w:marLeft w:val="0"/>
      <w:marRight w:val="0"/>
      <w:marTop w:val="0"/>
      <w:marBottom w:val="0"/>
      <w:divBdr>
        <w:top w:val="none" w:sz="0" w:space="0" w:color="auto"/>
        <w:left w:val="none" w:sz="0" w:space="0" w:color="auto"/>
        <w:bottom w:val="none" w:sz="0" w:space="0" w:color="auto"/>
        <w:right w:val="none" w:sz="0" w:space="0" w:color="auto"/>
      </w:divBdr>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662019">
      <w:bodyDiv w:val="1"/>
      <w:marLeft w:val="0"/>
      <w:marRight w:val="0"/>
      <w:marTop w:val="0"/>
      <w:marBottom w:val="0"/>
      <w:divBdr>
        <w:top w:val="none" w:sz="0" w:space="0" w:color="auto"/>
        <w:left w:val="none" w:sz="0" w:space="0" w:color="auto"/>
        <w:bottom w:val="none" w:sz="0" w:space="0" w:color="auto"/>
        <w:right w:val="none" w:sz="0" w:space="0" w:color="auto"/>
      </w:divBdr>
    </w:div>
    <w:div w:id="228855178">
      <w:bodyDiv w:val="1"/>
      <w:marLeft w:val="0"/>
      <w:marRight w:val="0"/>
      <w:marTop w:val="0"/>
      <w:marBottom w:val="0"/>
      <w:divBdr>
        <w:top w:val="none" w:sz="0" w:space="0" w:color="auto"/>
        <w:left w:val="none" w:sz="0" w:space="0" w:color="auto"/>
        <w:bottom w:val="none" w:sz="0" w:space="0" w:color="auto"/>
        <w:right w:val="none" w:sz="0" w:space="0" w:color="auto"/>
      </w:divBdr>
    </w:div>
    <w:div w:id="228881762">
      <w:bodyDiv w:val="1"/>
      <w:marLeft w:val="0"/>
      <w:marRight w:val="0"/>
      <w:marTop w:val="0"/>
      <w:marBottom w:val="0"/>
      <w:divBdr>
        <w:top w:val="none" w:sz="0" w:space="0" w:color="auto"/>
        <w:left w:val="none" w:sz="0" w:space="0" w:color="auto"/>
        <w:bottom w:val="none" w:sz="0" w:space="0" w:color="auto"/>
        <w:right w:val="none" w:sz="0" w:space="0" w:color="auto"/>
      </w:divBdr>
    </w:div>
    <w:div w:id="229000562">
      <w:bodyDiv w:val="1"/>
      <w:marLeft w:val="0"/>
      <w:marRight w:val="0"/>
      <w:marTop w:val="0"/>
      <w:marBottom w:val="0"/>
      <w:divBdr>
        <w:top w:val="none" w:sz="0" w:space="0" w:color="auto"/>
        <w:left w:val="none" w:sz="0" w:space="0" w:color="auto"/>
        <w:bottom w:val="none" w:sz="0" w:space="0" w:color="auto"/>
        <w:right w:val="none" w:sz="0" w:space="0" w:color="auto"/>
      </w:divBdr>
    </w:div>
    <w:div w:id="229391404">
      <w:bodyDiv w:val="1"/>
      <w:marLeft w:val="0"/>
      <w:marRight w:val="0"/>
      <w:marTop w:val="0"/>
      <w:marBottom w:val="0"/>
      <w:divBdr>
        <w:top w:val="none" w:sz="0" w:space="0" w:color="auto"/>
        <w:left w:val="none" w:sz="0" w:space="0" w:color="auto"/>
        <w:bottom w:val="none" w:sz="0" w:space="0" w:color="auto"/>
        <w:right w:val="none" w:sz="0" w:space="0" w:color="auto"/>
      </w:divBdr>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35203">
      <w:bodyDiv w:val="1"/>
      <w:marLeft w:val="0"/>
      <w:marRight w:val="0"/>
      <w:marTop w:val="0"/>
      <w:marBottom w:val="0"/>
      <w:divBdr>
        <w:top w:val="none" w:sz="0" w:space="0" w:color="auto"/>
        <w:left w:val="none" w:sz="0" w:space="0" w:color="auto"/>
        <w:bottom w:val="none" w:sz="0" w:space="0" w:color="auto"/>
        <w:right w:val="none" w:sz="0" w:space="0" w:color="auto"/>
      </w:divBdr>
    </w:div>
    <w:div w:id="229730120">
      <w:bodyDiv w:val="1"/>
      <w:marLeft w:val="0"/>
      <w:marRight w:val="0"/>
      <w:marTop w:val="0"/>
      <w:marBottom w:val="0"/>
      <w:divBdr>
        <w:top w:val="none" w:sz="0" w:space="0" w:color="auto"/>
        <w:left w:val="none" w:sz="0" w:space="0" w:color="auto"/>
        <w:bottom w:val="none" w:sz="0" w:space="0" w:color="auto"/>
        <w:right w:val="none" w:sz="0" w:space="0" w:color="auto"/>
      </w:divBdr>
    </w:div>
    <w:div w:id="229773845">
      <w:bodyDiv w:val="1"/>
      <w:marLeft w:val="0"/>
      <w:marRight w:val="0"/>
      <w:marTop w:val="0"/>
      <w:marBottom w:val="0"/>
      <w:divBdr>
        <w:top w:val="none" w:sz="0" w:space="0" w:color="auto"/>
        <w:left w:val="none" w:sz="0" w:space="0" w:color="auto"/>
        <w:bottom w:val="none" w:sz="0" w:space="0" w:color="auto"/>
        <w:right w:val="none" w:sz="0" w:space="0" w:color="auto"/>
      </w:divBdr>
    </w:div>
    <w:div w:id="229855040">
      <w:bodyDiv w:val="1"/>
      <w:marLeft w:val="0"/>
      <w:marRight w:val="0"/>
      <w:marTop w:val="0"/>
      <w:marBottom w:val="0"/>
      <w:divBdr>
        <w:top w:val="none" w:sz="0" w:space="0" w:color="auto"/>
        <w:left w:val="none" w:sz="0" w:space="0" w:color="auto"/>
        <w:bottom w:val="none" w:sz="0" w:space="0" w:color="auto"/>
        <w:right w:val="none" w:sz="0" w:space="0" w:color="auto"/>
      </w:divBdr>
    </w:div>
    <w:div w:id="230041956">
      <w:bodyDiv w:val="1"/>
      <w:marLeft w:val="0"/>
      <w:marRight w:val="0"/>
      <w:marTop w:val="0"/>
      <w:marBottom w:val="0"/>
      <w:divBdr>
        <w:top w:val="none" w:sz="0" w:space="0" w:color="auto"/>
        <w:left w:val="none" w:sz="0" w:space="0" w:color="auto"/>
        <w:bottom w:val="none" w:sz="0" w:space="0" w:color="auto"/>
        <w:right w:val="none" w:sz="0" w:space="0" w:color="auto"/>
      </w:divBdr>
    </w:div>
    <w:div w:id="230047197">
      <w:bodyDiv w:val="1"/>
      <w:marLeft w:val="0"/>
      <w:marRight w:val="0"/>
      <w:marTop w:val="0"/>
      <w:marBottom w:val="0"/>
      <w:divBdr>
        <w:top w:val="none" w:sz="0" w:space="0" w:color="auto"/>
        <w:left w:val="none" w:sz="0" w:space="0" w:color="auto"/>
        <w:bottom w:val="none" w:sz="0" w:space="0" w:color="auto"/>
        <w:right w:val="none" w:sz="0" w:space="0" w:color="auto"/>
      </w:divBdr>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194752">
      <w:bodyDiv w:val="1"/>
      <w:marLeft w:val="0"/>
      <w:marRight w:val="0"/>
      <w:marTop w:val="0"/>
      <w:marBottom w:val="0"/>
      <w:divBdr>
        <w:top w:val="none" w:sz="0" w:space="0" w:color="auto"/>
        <w:left w:val="none" w:sz="0" w:space="0" w:color="auto"/>
        <w:bottom w:val="none" w:sz="0" w:space="0" w:color="auto"/>
        <w:right w:val="none" w:sz="0" w:space="0" w:color="auto"/>
      </w:divBdr>
    </w:div>
    <w:div w:id="230387726">
      <w:bodyDiv w:val="1"/>
      <w:marLeft w:val="0"/>
      <w:marRight w:val="0"/>
      <w:marTop w:val="0"/>
      <w:marBottom w:val="0"/>
      <w:divBdr>
        <w:top w:val="none" w:sz="0" w:space="0" w:color="auto"/>
        <w:left w:val="none" w:sz="0" w:space="0" w:color="auto"/>
        <w:bottom w:val="none" w:sz="0" w:space="0" w:color="auto"/>
        <w:right w:val="none" w:sz="0" w:space="0" w:color="auto"/>
      </w:divBdr>
    </w:div>
    <w:div w:id="230390208">
      <w:bodyDiv w:val="1"/>
      <w:marLeft w:val="0"/>
      <w:marRight w:val="0"/>
      <w:marTop w:val="0"/>
      <w:marBottom w:val="0"/>
      <w:divBdr>
        <w:top w:val="none" w:sz="0" w:space="0" w:color="auto"/>
        <w:left w:val="none" w:sz="0" w:space="0" w:color="auto"/>
        <w:bottom w:val="none" w:sz="0" w:space="0" w:color="auto"/>
        <w:right w:val="none" w:sz="0" w:space="0" w:color="auto"/>
      </w:divBdr>
    </w:div>
    <w:div w:id="230576999">
      <w:bodyDiv w:val="1"/>
      <w:marLeft w:val="0"/>
      <w:marRight w:val="0"/>
      <w:marTop w:val="0"/>
      <w:marBottom w:val="0"/>
      <w:divBdr>
        <w:top w:val="none" w:sz="0" w:space="0" w:color="auto"/>
        <w:left w:val="none" w:sz="0" w:space="0" w:color="auto"/>
        <w:bottom w:val="none" w:sz="0" w:space="0" w:color="auto"/>
        <w:right w:val="none" w:sz="0" w:space="0" w:color="auto"/>
      </w:divBdr>
    </w:div>
    <w:div w:id="230582762">
      <w:bodyDiv w:val="1"/>
      <w:marLeft w:val="0"/>
      <w:marRight w:val="0"/>
      <w:marTop w:val="0"/>
      <w:marBottom w:val="0"/>
      <w:divBdr>
        <w:top w:val="none" w:sz="0" w:space="0" w:color="auto"/>
        <w:left w:val="none" w:sz="0" w:space="0" w:color="auto"/>
        <w:bottom w:val="none" w:sz="0" w:space="0" w:color="auto"/>
        <w:right w:val="none" w:sz="0" w:space="0" w:color="auto"/>
      </w:divBdr>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820999">
      <w:bodyDiv w:val="1"/>
      <w:marLeft w:val="0"/>
      <w:marRight w:val="0"/>
      <w:marTop w:val="0"/>
      <w:marBottom w:val="0"/>
      <w:divBdr>
        <w:top w:val="none" w:sz="0" w:space="0" w:color="auto"/>
        <w:left w:val="none" w:sz="0" w:space="0" w:color="auto"/>
        <w:bottom w:val="none" w:sz="0" w:space="0" w:color="auto"/>
        <w:right w:val="none" w:sz="0" w:space="0" w:color="auto"/>
      </w:divBdr>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58568">
      <w:bodyDiv w:val="1"/>
      <w:marLeft w:val="0"/>
      <w:marRight w:val="0"/>
      <w:marTop w:val="0"/>
      <w:marBottom w:val="0"/>
      <w:divBdr>
        <w:top w:val="none" w:sz="0" w:space="0" w:color="auto"/>
        <w:left w:val="none" w:sz="0" w:space="0" w:color="auto"/>
        <w:bottom w:val="none" w:sz="0" w:space="0" w:color="auto"/>
        <w:right w:val="none" w:sz="0" w:space="0" w:color="auto"/>
      </w:divBdr>
    </w:div>
    <w:div w:id="231281032">
      <w:bodyDiv w:val="1"/>
      <w:marLeft w:val="0"/>
      <w:marRight w:val="0"/>
      <w:marTop w:val="0"/>
      <w:marBottom w:val="0"/>
      <w:divBdr>
        <w:top w:val="none" w:sz="0" w:space="0" w:color="auto"/>
        <w:left w:val="none" w:sz="0" w:space="0" w:color="auto"/>
        <w:bottom w:val="none" w:sz="0" w:space="0" w:color="auto"/>
        <w:right w:val="none" w:sz="0" w:space="0" w:color="auto"/>
      </w:divBdr>
    </w:div>
    <w:div w:id="231502000">
      <w:bodyDiv w:val="1"/>
      <w:marLeft w:val="0"/>
      <w:marRight w:val="0"/>
      <w:marTop w:val="0"/>
      <w:marBottom w:val="0"/>
      <w:divBdr>
        <w:top w:val="none" w:sz="0" w:space="0" w:color="auto"/>
        <w:left w:val="none" w:sz="0" w:space="0" w:color="auto"/>
        <w:bottom w:val="none" w:sz="0" w:space="0" w:color="auto"/>
        <w:right w:val="none" w:sz="0" w:space="0" w:color="auto"/>
      </w:divBdr>
    </w:div>
    <w:div w:id="231887295">
      <w:bodyDiv w:val="1"/>
      <w:marLeft w:val="0"/>
      <w:marRight w:val="0"/>
      <w:marTop w:val="0"/>
      <w:marBottom w:val="0"/>
      <w:divBdr>
        <w:top w:val="none" w:sz="0" w:space="0" w:color="auto"/>
        <w:left w:val="none" w:sz="0" w:space="0" w:color="auto"/>
        <w:bottom w:val="none" w:sz="0" w:space="0" w:color="auto"/>
        <w:right w:val="none" w:sz="0" w:space="0" w:color="auto"/>
      </w:divBdr>
    </w:div>
    <w:div w:id="231937550">
      <w:bodyDiv w:val="1"/>
      <w:marLeft w:val="0"/>
      <w:marRight w:val="0"/>
      <w:marTop w:val="0"/>
      <w:marBottom w:val="0"/>
      <w:divBdr>
        <w:top w:val="none" w:sz="0" w:space="0" w:color="auto"/>
        <w:left w:val="none" w:sz="0" w:space="0" w:color="auto"/>
        <w:bottom w:val="none" w:sz="0" w:space="0" w:color="auto"/>
        <w:right w:val="none" w:sz="0" w:space="0" w:color="auto"/>
      </w:divBdr>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75706">
      <w:bodyDiv w:val="1"/>
      <w:marLeft w:val="0"/>
      <w:marRight w:val="0"/>
      <w:marTop w:val="0"/>
      <w:marBottom w:val="0"/>
      <w:divBdr>
        <w:top w:val="none" w:sz="0" w:space="0" w:color="auto"/>
        <w:left w:val="none" w:sz="0" w:space="0" w:color="auto"/>
        <w:bottom w:val="none" w:sz="0" w:space="0" w:color="auto"/>
        <w:right w:val="none" w:sz="0" w:space="0" w:color="auto"/>
      </w:divBdr>
    </w:div>
    <w:div w:id="232276171">
      <w:bodyDiv w:val="1"/>
      <w:marLeft w:val="0"/>
      <w:marRight w:val="0"/>
      <w:marTop w:val="0"/>
      <w:marBottom w:val="0"/>
      <w:divBdr>
        <w:top w:val="none" w:sz="0" w:space="0" w:color="auto"/>
        <w:left w:val="none" w:sz="0" w:space="0" w:color="auto"/>
        <w:bottom w:val="none" w:sz="0" w:space="0" w:color="auto"/>
        <w:right w:val="none" w:sz="0" w:space="0" w:color="auto"/>
      </w:divBdr>
    </w:div>
    <w:div w:id="232854186">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2980988">
      <w:bodyDiv w:val="1"/>
      <w:marLeft w:val="0"/>
      <w:marRight w:val="0"/>
      <w:marTop w:val="0"/>
      <w:marBottom w:val="0"/>
      <w:divBdr>
        <w:top w:val="none" w:sz="0" w:space="0" w:color="auto"/>
        <w:left w:val="none" w:sz="0" w:space="0" w:color="auto"/>
        <w:bottom w:val="none" w:sz="0" w:space="0" w:color="auto"/>
        <w:right w:val="none" w:sz="0" w:space="0" w:color="auto"/>
      </w:divBdr>
    </w:div>
    <w:div w:id="233130487">
      <w:bodyDiv w:val="1"/>
      <w:marLeft w:val="0"/>
      <w:marRight w:val="0"/>
      <w:marTop w:val="0"/>
      <w:marBottom w:val="0"/>
      <w:divBdr>
        <w:top w:val="none" w:sz="0" w:space="0" w:color="auto"/>
        <w:left w:val="none" w:sz="0" w:space="0" w:color="auto"/>
        <w:bottom w:val="none" w:sz="0" w:space="0" w:color="auto"/>
        <w:right w:val="none" w:sz="0" w:space="0" w:color="auto"/>
      </w:divBdr>
    </w:div>
    <w:div w:id="233395351">
      <w:bodyDiv w:val="1"/>
      <w:marLeft w:val="0"/>
      <w:marRight w:val="0"/>
      <w:marTop w:val="0"/>
      <w:marBottom w:val="0"/>
      <w:divBdr>
        <w:top w:val="none" w:sz="0" w:space="0" w:color="auto"/>
        <w:left w:val="none" w:sz="0" w:space="0" w:color="auto"/>
        <w:bottom w:val="none" w:sz="0" w:space="0" w:color="auto"/>
        <w:right w:val="none" w:sz="0" w:space="0" w:color="auto"/>
      </w:divBdr>
    </w:div>
    <w:div w:id="233397129">
      <w:bodyDiv w:val="1"/>
      <w:marLeft w:val="0"/>
      <w:marRight w:val="0"/>
      <w:marTop w:val="0"/>
      <w:marBottom w:val="0"/>
      <w:divBdr>
        <w:top w:val="none" w:sz="0" w:space="0" w:color="auto"/>
        <w:left w:val="none" w:sz="0" w:space="0" w:color="auto"/>
        <w:bottom w:val="none" w:sz="0" w:space="0" w:color="auto"/>
        <w:right w:val="none" w:sz="0" w:space="0" w:color="auto"/>
      </w:divBdr>
    </w:div>
    <w:div w:id="233510376">
      <w:bodyDiv w:val="1"/>
      <w:marLeft w:val="0"/>
      <w:marRight w:val="0"/>
      <w:marTop w:val="0"/>
      <w:marBottom w:val="0"/>
      <w:divBdr>
        <w:top w:val="none" w:sz="0" w:space="0" w:color="auto"/>
        <w:left w:val="none" w:sz="0" w:space="0" w:color="auto"/>
        <w:bottom w:val="none" w:sz="0" w:space="0" w:color="auto"/>
        <w:right w:val="none" w:sz="0" w:space="0" w:color="auto"/>
      </w:divBdr>
    </w:div>
    <w:div w:id="233662295">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3710128">
      <w:bodyDiv w:val="1"/>
      <w:marLeft w:val="0"/>
      <w:marRight w:val="0"/>
      <w:marTop w:val="0"/>
      <w:marBottom w:val="0"/>
      <w:divBdr>
        <w:top w:val="none" w:sz="0" w:space="0" w:color="auto"/>
        <w:left w:val="none" w:sz="0" w:space="0" w:color="auto"/>
        <w:bottom w:val="none" w:sz="0" w:space="0" w:color="auto"/>
        <w:right w:val="none" w:sz="0" w:space="0" w:color="auto"/>
      </w:divBdr>
    </w:div>
    <w:div w:id="233784480">
      <w:bodyDiv w:val="1"/>
      <w:marLeft w:val="0"/>
      <w:marRight w:val="0"/>
      <w:marTop w:val="0"/>
      <w:marBottom w:val="0"/>
      <w:divBdr>
        <w:top w:val="none" w:sz="0" w:space="0" w:color="auto"/>
        <w:left w:val="none" w:sz="0" w:space="0" w:color="auto"/>
        <w:bottom w:val="none" w:sz="0" w:space="0" w:color="auto"/>
        <w:right w:val="none" w:sz="0" w:space="0" w:color="auto"/>
      </w:divBdr>
    </w:div>
    <w:div w:id="233900375">
      <w:bodyDiv w:val="1"/>
      <w:marLeft w:val="0"/>
      <w:marRight w:val="0"/>
      <w:marTop w:val="0"/>
      <w:marBottom w:val="0"/>
      <w:divBdr>
        <w:top w:val="none" w:sz="0" w:space="0" w:color="auto"/>
        <w:left w:val="none" w:sz="0" w:space="0" w:color="auto"/>
        <w:bottom w:val="none" w:sz="0" w:space="0" w:color="auto"/>
        <w:right w:val="none" w:sz="0" w:space="0" w:color="auto"/>
      </w:divBdr>
    </w:div>
    <w:div w:id="234359153">
      <w:bodyDiv w:val="1"/>
      <w:marLeft w:val="0"/>
      <w:marRight w:val="0"/>
      <w:marTop w:val="0"/>
      <w:marBottom w:val="0"/>
      <w:divBdr>
        <w:top w:val="none" w:sz="0" w:space="0" w:color="auto"/>
        <w:left w:val="none" w:sz="0" w:space="0" w:color="auto"/>
        <w:bottom w:val="none" w:sz="0" w:space="0" w:color="auto"/>
        <w:right w:val="none" w:sz="0" w:space="0" w:color="auto"/>
      </w:divBdr>
    </w:div>
    <w:div w:id="234435424">
      <w:bodyDiv w:val="1"/>
      <w:marLeft w:val="0"/>
      <w:marRight w:val="0"/>
      <w:marTop w:val="0"/>
      <w:marBottom w:val="0"/>
      <w:divBdr>
        <w:top w:val="none" w:sz="0" w:space="0" w:color="auto"/>
        <w:left w:val="none" w:sz="0" w:space="0" w:color="auto"/>
        <w:bottom w:val="none" w:sz="0" w:space="0" w:color="auto"/>
        <w:right w:val="none" w:sz="0" w:space="0" w:color="auto"/>
      </w:divBdr>
    </w:div>
    <w:div w:id="234508557">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4703279">
      <w:bodyDiv w:val="1"/>
      <w:marLeft w:val="0"/>
      <w:marRight w:val="0"/>
      <w:marTop w:val="0"/>
      <w:marBottom w:val="0"/>
      <w:divBdr>
        <w:top w:val="none" w:sz="0" w:space="0" w:color="auto"/>
        <w:left w:val="none" w:sz="0" w:space="0" w:color="auto"/>
        <w:bottom w:val="none" w:sz="0" w:space="0" w:color="auto"/>
        <w:right w:val="none" w:sz="0" w:space="0" w:color="auto"/>
      </w:divBdr>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06670">
      <w:bodyDiv w:val="1"/>
      <w:marLeft w:val="0"/>
      <w:marRight w:val="0"/>
      <w:marTop w:val="0"/>
      <w:marBottom w:val="0"/>
      <w:divBdr>
        <w:top w:val="none" w:sz="0" w:space="0" w:color="auto"/>
        <w:left w:val="none" w:sz="0" w:space="0" w:color="auto"/>
        <w:bottom w:val="none" w:sz="0" w:space="0" w:color="auto"/>
        <w:right w:val="none" w:sz="0" w:space="0" w:color="auto"/>
      </w:divBdr>
    </w:div>
    <w:div w:id="235747788">
      <w:bodyDiv w:val="1"/>
      <w:marLeft w:val="0"/>
      <w:marRight w:val="0"/>
      <w:marTop w:val="0"/>
      <w:marBottom w:val="0"/>
      <w:divBdr>
        <w:top w:val="none" w:sz="0" w:space="0" w:color="auto"/>
        <w:left w:val="none" w:sz="0" w:space="0" w:color="auto"/>
        <w:bottom w:val="none" w:sz="0" w:space="0" w:color="auto"/>
        <w:right w:val="none" w:sz="0" w:space="0" w:color="auto"/>
      </w:divBdr>
    </w:div>
    <w:div w:id="235941407">
      <w:bodyDiv w:val="1"/>
      <w:marLeft w:val="0"/>
      <w:marRight w:val="0"/>
      <w:marTop w:val="0"/>
      <w:marBottom w:val="0"/>
      <w:divBdr>
        <w:top w:val="none" w:sz="0" w:space="0" w:color="auto"/>
        <w:left w:val="none" w:sz="0" w:space="0" w:color="auto"/>
        <w:bottom w:val="none" w:sz="0" w:space="0" w:color="auto"/>
        <w:right w:val="none" w:sz="0" w:space="0" w:color="auto"/>
      </w:divBdr>
    </w:div>
    <w:div w:id="235941709">
      <w:bodyDiv w:val="1"/>
      <w:marLeft w:val="0"/>
      <w:marRight w:val="0"/>
      <w:marTop w:val="0"/>
      <w:marBottom w:val="0"/>
      <w:divBdr>
        <w:top w:val="none" w:sz="0" w:space="0" w:color="auto"/>
        <w:left w:val="none" w:sz="0" w:space="0" w:color="auto"/>
        <w:bottom w:val="none" w:sz="0" w:space="0" w:color="auto"/>
        <w:right w:val="none" w:sz="0" w:space="0" w:color="auto"/>
      </w:divBdr>
    </w:div>
    <w:div w:id="236020113">
      <w:bodyDiv w:val="1"/>
      <w:marLeft w:val="0"/>
      <w:marRight w:val="0"/>
      <w:marTop w:val="0"/>
      <w:marBottom w:val="0"/>
      <w:divBdr>
        <w:top w:val="none" w:sz="0" w:space="0" w:color="auto"/>
        <w:left w:val="none" w:sz="0" w:space="0" w:color="auto"/>
        <w:bottom w:val="none" w:sz="0" w:space="0" w:color="auto"/>
        <w:right w:val="none" w:sz="0" w:space="0" w:color="auto"/>
      </w:divBdr>
    </w:div>
    <w:div w:id="236062131">
      <w:bodyDiv w:val="1"/>
      <w:marLeft w:val="0"/>
      <w:marRight w:val="0"/>
      <w:marTop w:val="0"/>
      <w:marBottom w:val="0"/>
      <w:divBdr>
        <w:top w:val="none" w:sz="0" w:space="0" w:color="auto"/>
        <w:left w:val="none" w:sz="0" w:space="0" w:color="auto"/>
        <w:bottom w:val="none" w:sz="0" w:space="0" w:color="auto"/>
        <w:right w:val="none" w:sz="0" w:space="0" w:color="auto"/>
      </w:divBdr>
    </w:div>
    <w:div w:id="236130152">
      <w:bodyDiv w:val="1"/>
      <w:marLeft w:val="0"/>
      <w:marRight w:val="0"/>
      <w:marTop w:val="0"/>
      <w:marBottom w:val="0"/>
      <w:divBdr>
        <w:top w:val="none" w:sz="0" w:space="0" w:color="auto"/>
        <w:left w:val="none" w:sz="0" w:space="0" w:color="auto"/>
        <w:bottom w:val="none" w:sz="0" w:space="0" w:color="auto"/>
        <w:right w:val="none" w:sz="0" w:space="0" w:color="auto"/>
      </w:divBdr>
    </w:div>
    <w:div w:id="236139432">
      <w:bodyDiv w:val="1"/>
      <w:marLeft w:val="0"/>
      <w:marRight w:val="0"/>
      <w:marTop w:val="0"/>
      <w:marBottom w:val="0"/>
      <w:divBdr>
        <w:top w:val="none" w:sz="0" w:space="0" w:color="auto"/>
        <w:left w:val="none" w:sz="0" w:space="0" w:color="auto"/>
        <w:bottom w:val="none" w:sz="0" w:space="0" w:color="auto"/>
        <w:right w:val="none" w:sz="0" w:space="0" w:color="auto"/>
      </w:divBdr>
    </w:div>
    <w:div w:id="236329083">
      <w:bodyDiv w:val="1"/>
      <w:marLeft w:val="0"/>
      <w:marRight w:val="0"/>
      <w:marTop w:val="0"/>
      <w:marBottom w:val="0"/>
      <w:divBdr>
        <w:top w:val="none" w:sz="0" w:space="0" w:color="auto"/>
        <w:left w:val="none" w:sz="0" w:space="0" w:color="auto"/>
        <w:bottom w:val="none" w:sz="0" w:space="0" w:color="auto"/>
        <w:right w:val="none" w:sz="0" w:space="0" w:color="auto"/>
      </w:divBdr>
    </w:div>
    <w:div w:id="236482290">
      <w:bodyDiv w:val="1"/>
      <w:marLeft w:val="0"/>
      <w:marRight w:val="0"/>
      <w:marTop w:val="0"/>
      <w:marBottom w:val="0"/>
      <w:divBdr>
        <w:top w:val="none" w:sz="0" w:space="0" w:color="auto"/>
        <w:left w:val="none" w:sz="0" w:space="0" w:color="auto"/>
        <w:bottom w:val="none" w:sz="0" w:space="0" w:color="auto"/>
        <w:right w:val="none" w:sz="0" w:space="0" w:color="auto"/>
      </w:divBdr>
    </w:div>
    <w:div w:id="236550069">
      <w:bodyDiv w:val="1"/>
      <w:marLeft w:val="0"/>
      <w:marRight w:val="0"/>
      <w:marTop w:val="0"/>
      <w:marBottom w:val="0"/>
      <w:divBdr>
        <w:top w:val="none" w:sz="0" w:space="0" w:color="auto"/>
        <w:left w:val="none" w:sz="0" w:space="0" w:color="auto"/>
        <w:bottom w:val="none" w:sz="0" w:space="0" w:color="auto"/>
        <w:right w:val="none" w:sz="0" w:space="0" w:color="auto"/>
      </w:divBdr>
    </w:div>
    <w:div w:id="236747944">
      <w:bodyDiv w:val="1"/>
      <w:marLeft w:val="0"/>
      <w:marRight w:val="0"/>
      <w:marTop w:val="0"/>
      <w:marBottom w:val="0"/>
      <w:divBdr>
        <w:top w:val="none" w:sz="0" w:space="0" w:color="auto"/>
        <w:left w:val="none" w:sz="0" w:space="0" w:color="auto"/>
        <w:bottom w:val="none" w:sz="0" w:space="0" w:color="auto"/>
        <w:right w:val="none" w:sz="0" w:space="0" w:color="auto"/>
      </w:divBdr>
    </w:div>
    <w:div w:id="237133816">
      <w:bodyDiv w:val="1"/>
      <w:marLeft w:val="0"/>
      <w:marRight w:val="0"/>
      <w:marTop w:val="0"/>
      <w:marBottom w:val="0"/>
      <w:divBdr>
        <w:top w:val="none" w:sz="0" w:space="0" w:color="auto"/>
        <w:left w:val="none" w:sz="0" w:space="0" w:color="auto"/>
        <w:bottom w:val="none" w:sz="0" w:space="0" w:color="auto"/>
        <w:right w:val="none" w:sz="0" w:space="0" w:color="auto"/>
      </w:divBdr>
    </w:div>
    <w:div w:id="237135590">
      <w:bodyDiv w:val="1"/>
      <w:marLeft w:val="0"/>
      <w:marRight w:val="0"/>
      <w:marTop w:val="0"/>
      <w:marBottom w:val="0"/>
      <w:divBdr>
        <w:top w:val="none" w:sz="0" w:space="0" w:color="auto"/>
        <w:left w:val="none" w:sz="0" w:space="0" w:color="auto"/>
        <w:bottom w:val="none" w:sz="0" w:space="0" w:color="auto"/>
        <w:right w:val="none" w:sz="0" w:space="0" w:color="auto"/>
      </w:divBdr>
    </w:div>
    <w:div w:id="237253970">
      <w:bodyDiv w:val="1"/>
      <w:marLeft w:val="0"/>
      <w:marRight w:val="0"/>
      <w:marTop w:val="0"/>
      <w:marBottom w:val="0"/>
      <w:divBdr>
        <w:top w:val="none" w:sz="0" w:space="0" w:color="auto"/>
        <w:left w:val="none" w:sz="0" w:space="0" w:color="auto"/>
        <w:bottom w:val="none" w:sz="0" w:space="0" w:color="auto"/>
        <w:right w:val="none" w:sz="0" w:space="0" w:color="auto"/>
      </w:divBdr>
    </w:div>
    <w:div w:id="237324438">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7597708">
      <w:bodyDiv w:val="1"/>
      <w:marLeft w:val="0"/>
      <w:marRight w:val="0"/>
      <w:marTop w:val="0"/>
      <w:marBottom w:val="0"/>
      <w:divBdr>
        <w:top w:val="none" w:sz="0" w:space="0" w:color="auto"/>
        <w:left w:val="none" w:sz="0" w:space="0" w:color="auto"/>
        <w:bottom w:val="none" w:sz="0" w:space="0" w:color="auto"/>
        <w:right w:val="none" w:sz="0" w:space="0" w:color="auto"/>
      </w:divBdr>
    </w:div>
    <w:div w:id="237600576">
      <w:bodyDiv w:val="1"/>
      <w:marLeft w:val="0"/>
      <w:marRight w:val="0"/>
      <w:marTop w:val="0"/>
      <w:marBottom w:val="0"/>
      <w:divBdr>
        <w:top w:val="none" w:sz="0" w:space="0" w:color="auto"/>
        <w:left w:val="none" w:sz="0" w:space="0" w:color="auto"/>
        <w:bottom w:val="none" w:sz="0" w:space="0" w:color="auto"/>
        <w:right w:val="none" w:sz="0" w:space="0" w:color="auto"/>
      </w:divBdr>
    </w:div>
    <w:div w:id="237830732">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8103489">
      <w:bodyDiv w:val="1"/>
      <w:marLeft w:val="0"/>
      <w:marRight w:val="0"/>
      <w:marTop w:val="0"/>
      <w:marBottom w:val="0"/>
      <w:divBdr>
        <w:top w:val="none" w:sz="0" w:space="0" w:color="auto"/>
        <w:left w:val="none" w:sz="0" w:space="0" w:color="auto"/>
        <w:bottom w:val="none" w:sz="0" w:space="0" w:color="auto"/>
        <w:right w:val="none" w:sz="0" w:space="0" w:color="auto"/>
      </w:divBdr>
    </w:div>
    <w:div w:id="238177825">
      <w:bodyDiv w:val="1"/>
      <w:marLeft w:val="0"/>
      <w:marRight w:val="0"/>
      <w:marTop w:val="0"/>
      <w:marBottom w:val="0"/>
      <w:divBdr>
        <w:top w:val="none" w:sz="0" w:space="0" w:color="auto"/>
        <w:left w:val="none" w:sz="0" w:space="0" w:color="auto"/>
        <w:bottom w:val="none" w:sz="0" w:space="0" w:color="auto"/>
        <w:right w:val="none" w:sz="0" w:space="0" w:color="auto"/>
      </w:divBdr>
    </w:div>
    <w:div w:id="238516003">
      <w:bodyDiv w:val="1"/>
      <w:marLeft w:val="0"/>
      <w:marRight w:val="0"/>
      <w:marTop w:val="0"/>
      <w:marBottom w:val="0"/>
      <w:divBdr>
        <w:top w:val="none" w:sz="0" w:space="0" w:color="auto"/>
        <w:left w:val="none" w:sz="0" w:space="0" w:color="auto"/>
        <w:bottom w:val="none" w:sz="0" w:space="0" w:color="auto"/>
        <w:right w:val="none" w:sz="0" w:space="0" w:color="auto"/>
      </w:divBdr>
    </w:div>
    <w:div w:id="238565526">
      <w:bodyDiv w:val="1"/>
      <w:marLeft w:val="0"/>
      <w:marRight w:val="0"/>
      <w:marTop w:val="0"/>
      <w:marBottom w:val="0"/>
      <w:divBdr>
        <w:top w:val="none" w:sz="0" w:space="0" w:color="auto"/>
        <w:left w:val="none" w:sz="0" w:space="0" w:color="auto"/>
        <w:bottom w:val="none" w:sz="0" w:space="0" w:color="auto"/>
        <w:right w:val="none" w:sz="0" w:space="0" w:color="auto"/>
      </w:divBdr>
    </w:div>
    <w:div w:id="238633269">
      <w:bodyDiv w:val="1"/>
      <w:marLeft w:val="0"/>
      <w:marRight w:val="0"/>
      <w:marTop w:val="0"/>
      <w:marBottom w:val="0"/>
      <w:divBdr>
        <w:top w:val="none" w:sz="0" w:space="0" w:color="auto"/>
        <w:left w:val="none" w:sz="0" w:space="0" w:color="auto"/>
        <w:bottom w:val="none" w:sz="0" w:space="0" w:color="auto"/>
        <w:right w:val="none" w:sz="0" w:space="0" w:color="auto"/>
      </w:divBdr>
    </w:div>
    <w:div w:id="238949230">
      <w:bodyDiv w:val="1"/>
      <w:marLeft w:val="0"/>
      <w:marRight w:val="0"/>
      <w:marTop w:val="0"/>
      <w:marBottom w:val="0"/>
      <w:divBdr>
        <w:top w:val="none" w:sz="0" w:space="0" w:color="auto"/>
        <w:left w:val="none" w:sz="0" w:space="0" w:color="auto"/>
        <w:bottom w:val="none" w:sz="0" w:space="0" w:color="auto"/>
        <w:right w:val="none" w:sz="0" w:space="0" w:color="auto"/>
      </w:divBdr>
    </w:div>
    <w:div w:id="239101850">
      <w:bodyDiv w:val="1"/>
      <w:marLeft w:val="0"/>
      <w:marRight w:val="0"/>
      <w:marTop w:val="0"/>
      <w:marBottom w:val="0"/>
      <w:divBdr>
        <w:top w:val="none" w:sz="0" w:space="0" w:color="auto"/>
        <w:left w:val="none" w:sz="0" w:space="0" w:color="auto"/>
        <w:bottom w:val="none" w:sz="0" w:space="0" w:color="auto"/>
        <w:right w:val="none" w:sz="0" w:space="0" w:color="auto"/>
      </w:divBdr>
    </w:div>
    <w:div w:id="239337518">
      <w:bodyDiv w:val="1"/>
      <w:marLeft w:val="0"/>
      <w:marRight w:val="0"/>
      <w:marTop w:val="0"/>
      <w:marBottom w:val="0"/>
      <w:divBdr>
        <w:top w:val="none" w:sz="0" w:space="0" w:color="auto"/>
        <w:left w:val="none" w:sz="0" w:space="0" w:color="auto"/>
        <w:bottom w:val="none" w:sz="0" w:space="0" w:color="auto"/>
        <w:right w:val="none" w:sz="0" w:space="0" w:color="auto"/>
      </w:divBdr>
    </w:div>
    <w:div w:id="239605894">
      <w:bodyDiv w:val="1"/>
      <w:marLeft w:val="0"/>
      <w:marRight w:val="0"/>
      <w:marTop w:val="0"/>
      <w:marBottom w:val="0"/>
      <w:divBdr>
        <w:top w:val="none" w:sz="0" w:space="0" w:color="auto"/>
        <w:left w:val="none" w:sz="0" w:space="0" w:color="auto"/>
        <w:bottom w:val="none" w:sz="0" w:space="0" w:color="auto"/>
        <w:right w:val="none" w:sz="0" w:space="0" w:color="auto"/>
      </w:divBdr>
    </w:div>
    <w:div w:id="239681574">
      <w:bodyDiv w:val="1"/>
      <w:marLeft w:val="0"/>
      <w:marRight w:val="0"/>
      <w:marTop w:val="0"/>
      <w:marBottom w:val="0"/>
      <w:divBdr>
        <w:top w:val="none" w:sz="0" w:space="0" w:color="auto"/>
        <w:left w:val="none" w:sz="0" w:space="0" w:color="auto"/>
        <w:bottom w:val="none" w:sz="0" w:space="0" w:color="auto"/>
        <w:right w:val="none" w:sz="0" w:space="0" w:color="auto"/>
      </w:divBdr>
    </w:div>
    <w:div w:id="240142959">
      <w:bodyDiv w:val="1"/>
      <w:marLeft w:val="0"/>
      <w:marRight w:val="0"/>
      <w:marTop w:val="0"/>
      <w:marBottom w:val="0"/>
      <w:divBdr>
        <w:top w:val="none" w:sz="0" w:space="0" w:color="auto"/>
        <w:left w:val="none" w:sz="0" w:space="0" w:color="auto"/>
        <w:bottom w:val="none" w:sz="0" w:space="0" w:color="auto"/>
        <w:right w:val="none" w:sz="0" w:space="0" w:color="auto"/>
      </w:divBdr>
    </w:div>
    <w:div w:id="240144170">
      <w:bodyDiv w:val="1"/>
      <w:marLeft w:val="0"/>
      <w:marRight w:val="0"/>
      <w:marTop w:val="0"/>
      <w:marBottom w:val="0"/>
      <w:divBdr>
        <w:top w:val="none" w:sz="0" w:space="0" w:color="auto"/>
        <w:left w:val="none" w:sz="0" w:space="0" w:color="auto"/>
        <w:bottom w:val="none" w:sz="0" w:space="0" w:color="auto"/>
        <w:right w:val="none" w:sz="0" w:space="0" w:color="auto"/>
      </w:divBdr>
    </w:div>
    <w:div w:id="240220751">
      <w:bodyDiv w:val="1"/>
      <w:marLeft w:val="0"/>
      <w:marRight w:val="0"/>
      <w:marTop w:val="0"/>
      <w:marBottom w:val="0"/>
      <w:divBdr>
        <w:top w:val="none" w:sz="0" w:space="0" w:color="auto"/>
        <w:left w:val="none" w:sz="0" w:space="0" w:color="auto"/>
        <w:bottom w:val="none" w:sz="0" w:space="0" w:color="auto"/>
        <w:right w:val="none" w:sz="0" w:space="0" w:color="auto"/>
      </w:divBdr>
    </w:div>
    <w:div w:id="240334638">
      <w:bodyDiv w:val="1"/>
      <w:marLeft w:val="0"/>
      <w:marRight w:val="0"/>
      <w:marTop w:val="0"/>
      <w:marBottom w:val="0"/>
      <w:divBdr>
        <w:top w:val="none" w:sz="0" w:space="0" w:color="auto"/>
        <w:left w:val="none" w:sz="0" w:space="0" w:color="auto"/>
        <w:bottom w:val="none" w:sz="0" w:space="0" w:color="auto"/>
        <w:right w:val="none" w:sz="0" w:space="0" w:color="auto"/>
      </w:divBdr>
    </w:div>
    <w:div w:id="240679595">
      <w:bodyDiv w:val="1"/>
      <w:marLeft w:val="0"/>
      <w:marRight w:val="0"/>
      <w:marTop w:val="0"/>
      <w:marBottom w:val="0"/>
      <w:divBdr>
        <w:top w:val="none" w:sz="0" w:space="0" w:color="auto"/>
        <w:left w:val="none" w:sz="0" w:space="0" w:color="auto"/>
        <w:bottom w:val="none" w:sz="0" w:space="0" w:color="auto"/>
        <w:right w:val="none" w:sz="0" w:space="0" w:color="auto"/>
      </w:divBdr>
    </w:div>
    <w:div w:id="240722735">
      <w:bodyDiv w:val="1"/>
      <w:marLeft w:val="0"/>
      <w:marRight w:val="0"/>
      <w:marTop w:val="0"/>
      <w:marBottom w:val="0"/>
      <w:divBdr>
        <w:top w:val="none" w:sz="0" w:space="0" w:color="auto"/>
        <w:left w:val="none" w:sz="0" w:space="0" w:color="auto"/>
        <w:bottom w:val="none" w:sz="0" w:space="0" w:color="auto"/>
        <w:right w:val="none" w:sz="0" w:space="0" w:color="auto"/>
      </w:divBdr>
    </w:div>
    <w:div w:id="240867847">
      <w:bodyDiv w:val="1"/>
      <w:marLeft w:val="0"/>
      <w:marRight w:val="0"/>
      <w:marTop w:val="0"/>
      <w:marBottom w:val="0"/>
      <w:divBdr>
        <w:top w:val="none" w:sz="0" w:space="0" w:color="auto"/>
        <w:left w:val="none" w:sz="0" w:space="0" w:color="auto"/>
        <w:bottom w:val="none" w:sz="0" w:space="0" w:color="auto"/>
        <w:right w:val="none" w:sz="0" w:space="0" w:color="auto"/>
      </w:divBdr>
    </w:div>
    <w:div w:id="241107561">
      <w:bodyDiv w:val="1"/>
      <w:marLeft w:val="0"/>
      <w:marRight w:val="0"/>
      <w:marTop w:val="0"/>
      <w:marBottom w:val="0"/>
      <w:divBdr>
        <w:top w:val="none" w:sz="0" w:space="0" w:color="auto"/>
        <w:left w:val="none" w:sz="0" w:space="0" w:color="auto"/>
        <w:bottom w:val="none" w:sz="0" w:space="0" w:color="auto"/>
        <w:right w:val="none" w:sz="0" w:space="0" w:color="auto"/>
      </w:divBdr>
    </w:div>
    <w:div w:id="241137430">
      <w:bodyDiv w:val="1"/>
      <w:marLeft w:val="0"/>
      <w:marRight w:val="0"/>
      <w:marTop w:val="0"/>
      <w:marBottom w:val="0"/>
      <w:divBdr>
        <w:top w:val="none" w:sz="0" w:space="0" w:color="auto"/>
        <w:left w:val="none" w:sz="0" w:space="0" w:color="auto"/>
        <w:bottom w:val="none" w:sz="0" w:space="0" w:color="auto"/>
        <w:right w:val="none" w:sz="0" w:space="0" w:color="auto"/>
      </w:divBdr>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527288">
      <w:bodyDiv w:val="1"/>
      <w:marLeft w:val="0"/>
      <w:marRight w:val="0"/>
      <w:marTop w:val="0"/>
      <w:marBottom w:val="0"/>
      <w:divBdr>
        <w:top w:val="none" w:sz="0" w:space="0" w:color="auto"/>
        <w:left w:val="none" w:sz="0" w:space="0" w:color="auto"/>
        <w:bottom w:val="none" w:sz="0" w:space="0" w:color="auto"/>
        <w:right w:val="none" w:sz="0" w:space="0" w:color="auto"/>
      </w:divBdr>
    </w:div>
    <w:div w:id="241641297">
      <w:bodyDiv w:val="1"/>
      <w:marLeft w:val="0"/>
      <w:marRight w:val="0"/>
      <w:marTop w:val="0"/>
      <w:marBottom w:val="0"/>
      <w:divBdr>
        <w:top w:val="none" w:sz="0" w:space="0" w:color="auto"/>
        <w:left w:val="none" w:sz="0" w:space="0" w:color="auto"/>
        <w:bottom w:val="none" w:sz="0" w:space="0" w:color="auto"/>
        <w:right w:val="none" w:sz="0" w:space="0" w:color="auto"/>
      </w:divBdr>
    </w:div>
    <w:div w:id="241721162">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5501">
      <w:bodyDiv w:val="1"/>
      <w:marLeft w:val="0"/>
      <w:marRight w:val="0"/>
      <w:marTop w:val="0"/>
      <w:marBottom w:val="0"/>
      <w:divBdr>
        <w:top w:val="none" w:sz="0" w:space="0" w:color="auto"/>
        <w:left w:val="none" w:sz="0" w:space="0" w:color="auto"/>
        <w:bottom w:val="none" w:sz="0" w:space="0" w:color="auto"/>
        <w:right w:val="none" w:sz="0" w:space="0" w:color="auto"/>
      </w:divBdr>
    </w:div>
    <w:div w:id="242224290">
      <w:bodyDiv w:val="1"/>
      <w:marLeft w:val="0"/>
      <w:marRight w:val="0"/>
      <w:marTop w:val="0"/>
      <w:marBottom w:val="0"/>
      <w:divBdr>
        <w:top w:val="none" w:sz="0" w:space="0" w:color="auto"/>
        <w:left w:val="none" w:sz="0" w:space="0" w:color="auto"/>
        <w:bottom w:val="none" w:sz="0" w:space="0" w:color="auto"/>
        <w:right w:val="none" w:sz="0" w:space="0" w:color="auto"/>
      </w:divBdr>
    </w:div>
    <w:div w:id="242228664">
      <w:bodyDiv w:val="1"/>
      <w:marLeft w:val="0"/>
      <w:marRight w:val="0"/>
      <w:marTop w:val="0"/>
      <w:marBottom w:val="0"/>
      <w:divBdr>
        <w:top w:val="none" w:sz="0" w:space="0" w:color="auto"/>
        <w:left w:val="none" w:sz="0" w:space="0" w:color="auto"/>
        <w:bottom w:val="none" w:sz="0" w:space="0" w:color="auto"/>
        <w:right w:val="none" w:sz="0" w:space="0" w:color="auto"/>
      </w:divBdr>
    </w:div>
    <w:div w:id="242298606">
      <w:bodyDiv w:val="1"/>
      <w:marLeft w:val="0"/>
      <w:marRight w:val="0"/>
      <w:marTop w:val="0"/>
      <w:marBottom w:val="0"/>
      <w:divBdr>
        <w:top w:val="none" w:sz="0" w:space="0" w:color="auto"/>
        <w:left w:val="none" w:sz="0" w:space="0" w:color="auto"/>
        <w:bottom w:val="none" w:sz="0" w:space="0" w:color="auto"/>
        <w:right w:val="none" w:sz="0" w:space="0" w:color="auto"/>
      </w:divBdr>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02868">
      <w:bodyDiv w:val="1"/>
      <w:marLeft w:val="0"/>
      <w:marRight w:val="0"/>
      <w:marTop w:val="0"/>
      <w:marBottom w:val="0"/>
      <w:divBdr>
        <w:top w:val="none" w:sz="0" w:space="0" w:color="auto"/>
        <w:left w:val="none" w:sz="0" w:space="0" w:color="auto"/>
        <w:bottom w:val="none" w:sz="0" w:space="0" w:color="auto"/>
        <w:right w:val="none" w:sz="0" w:space="0" w:color="auto"/>
      </w:divBdr>
    </w:div>
    <w:div w:id="242373159">
      <w:bodyDiv w:val="1"/>
      <w:marLeft w:val="0"/>
      <w:marRight w:val="0"/>
      <w:marTop w:val="0"/>
      <w:marBottom w:val="0"/>
      <w:divBdr>
        <w:top w:val="none" w:sz="0" w:space="0" w:color="auto"/>
        <w:left w:val="none" w:sz="0" w:space="0" w:color="auto"/>
        <w:bottom w:val="none" w:sz="0" w:space="0" w:color="auto"/>
        <w:right w:val="none" w:sz="0" w:space="0" w:color="auto"/>
      </w:divBdr>
    </w:div>
    <w:div w:id="242495019">
      <w:bodyDiv w:val="1"/>
      <w:marLeft w:val="0"/>
      <w:marRight w:val="0"/>
      <w:marTop w:val="0"/>
      <w:marBottom w:val="0"/>
      <w:divBdr>
        <w:top w:val="none" w:sz="0" w:space="0" w:color="auto"/>
        <w:left w:val="none" w:sz="0" w:space="0" w:color="auto"/>
        <w:bottom w:val="none" w:sz="0" w:space="0" w:color="auto"/>
        <w:right w:val="none" w:sz="0" w:space="0" w:color="auto"/>
      </w:divBdr>
    </w:div>
    <w:div w:id="242689067">
      <w:bodyDiv w:val="1"/>
      <w:marLeft w:val="0"/>
      <w:marRight w:val="0"/>
      <w:marTop w:val="0"/>
      <w:marBottom w:val="0"/>
      <w:divBdr>
        <w:top w:val="none" w:sz="0" w:space="0" w:color="auto"/>
        <w:left w:val="none" w:sz="0" w:space="0" w:color="auto"/>
        <w:bottom w:val="none" w:sz="0" w:space="0" w:color="auto"/>
        <w:right w:val="none" w:sz="0" w:space="0" w:color="auto"/>
      </w:divBdr>
    </w:div>
    <w:div w:id="242842334">
      <w:bodyDiv w:val="1"/>
      <w:marLeft w:val="0"/>
      <w:marRight w:val="0"/>
      <w:marTop w:val="0"/>
      <w:marBottom w:val="0"/>
      <w:divBdr>
        <w:top w:val="none" w:sz="0" w:space="0" w:color="auto"/>
        <w:left w:val="none" w:sz="0" w:space="0" w:color="auto"/>
        <w:bottom w:val="none" w:sz="0" w:space="0" w:color="auto"/>
        <w:right w:val="none" w:sz="0" w:space="0" w:color="auto"/>
      </w:divBdr>
    </w:div>
    <w:div w:id="243033071">
      <w:bodyDiv w:val="1"/>
      <w:marLeft w:val="0"/>
      <w:marRight w:val="0"/>
      <w:marTop w:val="0"/>
      <w:marBottom w:val="0"/>
      <w:divBdr>
        <w:top w:val="none" w:sz="0" w:space="0" w:color="auto"/>
        <w:left w:val="none" w:sz="0" w:space="0" w:color="auto"/>
        <w:bottom w:val="none" w:sz="0" w:space="0" w:color="auto"/>
        <w:right w:val="none" w:sz="0" w:space="0" w:color="auto"/>
      </w:divBdr>
    </w:div>
    <w:div w:id="243144917">
      <w:bodyDiv w:val="1"/>
      <w:marLeft w:val="0"/>
      <w:marRight w:val="0"/>
      <w:marTop w:val="0"/>
      <w:marBottom w:val="0"/>
      <w:divBdr>
        <w:top w:val="none" w:sz="0" w:space="0" w:color="auto"/>
        <w:left w:val="none" w:sz="0" w:space="0" w:color="auto"/>
        <w:bottom w:val="none" w:sz="0" w:space="0" w:color="auto"/>
        <w:right w:val="none" w:sz="0" w:space="0" w:color="auto"/>
      </w:divBdr>
    </w:div>
    <w:div w:id="243418932">
      <w:bodyDiv w:val="1"/>
      <w:marLeft w:val="0"/>
      <w:marRight w:val="0"/>
      <w:marTop w:val="0"/>
      <w:marBottom w:val="0"/>
      <w:divBdr>
        <w:top w:val="none" w:sz="0" w:space="0" w:color="auto"/>
        <w:left w:val="none" w:sz="0" w:space="0" w:color="auto"/>
        <w:bottom w:val="none" w:sz="0" w:space="0" w:color="auto"/>
        <w:right w:val="none" w:sz="0" w:space="0" w:color="auto"/>
      </w:divBdr>
    </w:div>
    <w:div w:id="243422368">
      <w:bodyDiv w:val="1"/>
      <w:marLeft w:val="0"/>
      <w:marRight w:val="0"/>
      <w:marTop w:val="0"/>
      <w:marBottom w:val="0"/>
      <w:divBdr>
        <w:top w:val="none" w:sz="0" w:space="0" w:color="auto"/>
        <w:left w:val="none" w:sz="0" w:space="0" w:color="auto"/>
        <w:bottom w:val="none" w:sz="0" w:space="0" w:color="auto"/>
        <w:right w:val="none" w:sz="0" w:space="0" w:color="auto"/>
      </w:divBdr>
    </w:div>
    <w:div w:id="243492940">
      <w:bodyDiv w:val="1"/>
      <w:marLeft w:val="0"/>
      <w:marRight w:val="0"/>
      <w:marTop w:val="0"/>
      <w:marBottom w:val="0"/>
      <w:divBdr>
        <w:top w:val="none" w:sz="0" w:space="0" w:color="auto"/>
        <w:left w:val="none" w:sz="0" w:space="0" w:color="auto"/>
        <w:bottom w:val="none" w:sz="0" w:space="0" w:color="auto"/>
        <w:right w:val="none" w:sz="0" w:space="0" w:color="auto"/>
      </w:divBdr>
    </w:div>
    <w:div w:id="243493832">
      <w:bodyDiv w:val="1"/>
      <w:marLeft w:val="0"/>
      <w:marRight w:val="0"/>
      <w:marTop w:val="0"/>
      <w:marBottom w:val="0"/>
      <w:divBdr>
        <w:top w:val="none" w:sz="0" w:space="0" w:color="auto"/>
        <w:left w:val="none" w:sz="0" w:space="0" w:color="auto"/>
        <w:bottom w:val="none" w:sz="0" w:space="0" w:color="auto"/>
        <w:right w:val="none" w:sz="0" w:space="0" w:color="auto"/>
      </w:divBdr>
    </w:div>
    <w:div w:id="243606533">
      <w:bodyDiv w:val="1"/>
      <w:marLeft w:val="0"/>
      <w:marRight w:val="0"/>
      <w:marTop w:val="0"/>
      <w:marBottom w:val="0"/>
      <w:divBdr>
        <w:top w:val="none" w:sz="0" w:space="0" w:color="auto"/>
        <w:left w:val="none" w:sz="0" w:space="0" w:color="auto"/>
        <w:bottom w:val="none" w:sz="0" w:space="0" w:color="auto"/>
        <w:right w:val="none" w:sz="0" w:space="0" w:color="auto"/>
      </w:divBdr>
    </w:div>
    <w:div w:id="243730390">
      <w:bodyDiv w:val="1"/>
      <w:marLeft w:val="0"/>
      <w:marRight w:val="0"/>
      <w:marTop w:val="0"/>
      <w:marBottom w:val="0"/>
      <w:divBdr>
        <w:top w:val="none" w:sz="0" w:space="0" w:color="auto"/>
        <w:left w:val="none" w:sz="0" w:space="0" w:color="auto"/>
        <w:bottom w:val="none" w:sz="0" w:space="0" w:color="auto"/>
        <w:right w:val="none" w:sz="0" w:space="0" w:color="auto"/>
      </w:divBdr>
    </w:div>
    <w:div w:id="243759690">
      <w:bodyDiv w:val="1"/>
      <w:marLeft w:val="0"/>
      <w:marRight w:val="0"/>
      <w:marTop w:val="0"/>
      <w:marBottom w:val="0"/>
      <w:divBdr>
        <w:top w:val="none" w:sz="0" w:space="0" w:color="auto"/>
        <w:left w:val="none" w:sz="0" w:space="0" w:color="auto"/>
        <w:bottom w:val="none" w:sz="0" w:space="0" w:color="auto"/>
        <w:right w:val="none" w:sz="0" w:space="0" w:color="auto"/>
      </w:divBdr>
    </w:div>
    <w:div w:id="243880772">
      <w:bodyDiv w:val="1"/>
      <w:marLeft w:val="0"/>
      <w:marRight w:val="0"/>
      <w:marTop w:val="0"/>
      <w:marBottom w:val="0"/>
      <w:divBdr>
        <w:top w:val="none" w:sz="0" w:space="0" w:color="auto"/>
        <w:left w:val="none" w:sz="0" w:space="0" w:color="auto"/>
        <w:bottom w:val="none" w:sz="0" w:space="0" w:color="auto"/>
        <w:right w:val="none" w:sz="0" w:space="0" w:color="auto"/>
      </w:divBdr>
    </w:div>
    <w:div w:id="244002446">
      <w:bodyDiv w:val="1"/>
      <w:marLeft w:val="0"/>
      <w:marRight w:val="0"/>
      <w:marTop w:val="0"/>
      <w:marBottom w:val="0"/>
      <w:divBdr>
        <w:top w:val="none" w:sz="0" w:space="0" w:color="auto"/>
        <w:left w:val="none" w:sz="0" w:space="0" w:color="auto"/>
        <w:bottom w:val="none" w:sz="0" w:space="0" w:color="auto"/>
        <w:right w:val="none" w:sz="0" w:space="0" w:color="auto"/>
      </w:divBdr>
    </w:div>
    <w:div w:id="244074903">
      <w:bodyDiv w:val="1"/>
      <w:marLeft w:val="0"/>
      <w:marRight w:val="0"/>
      <w:marTop w:val="0"/>
      <w:marBottom w:val="0"/>
      <w:divBdr>
        <w:top w:val="none" w:sz="0" w:space="0" w:color="auto"/>
        <w:left w:val="none" w:sz="0" w:space="0" w:color="auto"/>
        <w:bottom w:val="none" w:sz="0" w:space="0" w:color="auto"/>
        <w:right w:val="none" w:sz="0" w:space="0" w:color="auto"/>
      </w:divBdr>
    </w:div>
    <w:div w:id="244219840">
      <w:bodyDiv w:val="1"/>
      <w:marLeft w:val="0"/>
      <w:marRight w:val="0"/>
      <w:marTop w:val="0"/>
      <w:marBottom w:val="0"/>
      <w:divBdr>
        <w:top w:val="none" w:sz="0" w:space="0" w:color="auto"/>
        <w:left w:val="none" w:sz="0" w:space="0" w:color="auto"/>
        <w:bottom w:val="none" w:sz="0" w:space="0" w:color="auto"/>
        <w:right w:val="none" w:sz="0" w:space="0" w:color="auto"/>
      </w:divBdr>
    </w:div>
    <w:div w:id="244346179">
      <w:bodyDiv w:val="1"/>
      <w:marLeft w:val="0"/>
      <w:marRight w:val="0"/>
      <w:marTop w:val="0"/>
      <w:marBottom w:val="0"/>
      <w:divBdr>
        <w:top w:val="none" w:sz="0" w:space="0" w:color="auto"/>
        <w:left w:val="none" w:sz="0" w:space="0" w:color="auto"/>
        <w:bottom w:val="none" w:sz="0" w:space="0" w:color="auto"/>
        <w:right w:val="none" w:sz="0" w:space="0" w:color="auto"/>
      </w:divBdr>
    </w:div>
    <w:div w:id="244457699">
      <w:bodyDiv w:val="1"/>
      <w:marLeft w:val="0"/>
      <w:marRight w:val="0"/>
      <w:marTop w:val="0"/>
      <w:marBottom w:val="0"/>
      <w:divBdr>
        <w:top w:val="none" w:sz="0" w:space="0" w:color="auto"/>
        <w:left w:val="none" w:sz="0" w:space="0" w:color="auto"/>
        <w:bottom w:val="none" w:sz="0" w:space="0" w:color="auto"/>
        <w:right w:val="none" w:sz="0" w:space="0" w:color="auto"/>
      </w:divBdr>
    </w:div>
    <w:div w:id="244460952">
      <w:bodyDiv w:val="1"/>
      <w:marLeft w:val="0"/>
      <w:marRight w:val="0"/>
      <w:marTop w:val="0"/>
      <w:marBottom w:val="0"/>
      <w:divBdr>
        <w:top w:val="none" w:sz="0" w:space="0" w:color="auto"/>
        <w:left w:val="none" w:sz="0" w:space="0" w:color="auto"/>
        <w:bottom w:val="none" w:sz="0" w:space="0" w:color="auto"/>
        <w:right w:val="none" w:sz="0" w:space="0" w:color="auto"/>
      </w:divBdr>
    </w:div>
    <w:div w:id="245000544">
      <w:bodyDiv w:val="1"/>
      <w:marLeft w:val="0"/>
      <w:marRight w:val="0"/>
      <w:marTop w:val="0"/>
      <w:marBottom w:val="0"/>
      <w:divBdr>
        <w:top w:val="none" w:sz="0" w:space="0" w:color="auto"/>
        <w:left w:val="none" w:sz="0" w:space="0" w:color="auto"/>
        <w:bottom w:val="none" w:sz="0" w:space="0" w:color="auto"/>
        <w:right w:val="none" w:sz="0" w:space="0" w:color="auto"/>
      </w:divBdr>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5462165">
      <w:bodyDiv w:val="1"/>
      <w:marLeft w:val="0"/>
      <w:marRight w:val="0"/>
      <w:marTop w:val="0"/>
      <w:marBottom w:val="0"/>
      <w:divBdr>
        <w:top w:val="none" w:sz="0" w:space="0" w:color="auto"/>
        <w:left w:val="none" w:sz="0" w:space="0" w:color="auto"/>
        <w:bottom w:val="none" w:sz="0" w:space="0" w:color="auto"/>
        <w:right w:val="none" w:sz="0" w:space="0" w:color="auto"/>
      </w:divBdr>
    </w:div>
    <w:div w:id="245725959">
      <w:bodyDiv w:val="1"/>
      <w:marLeft w:val="0"/>
      <w:marRight w:val="0"/>
      <w:marTop w:val="0"/>
      <w:marBottom w:val="0"/>
      <w:divBdr>
        <w:top w:val="none" w:sz="0" w:space="0" w:color="auto"/>
        <w:left w:val="none" w:sz="0" w:space="0" w:color="auto"/>
        <w:bottom w:val="none" w:sz="0" w:space="0" w:color="auto"/>
        <w:right w:val="none" w:sz="0" w:space="0" w:color="auto"/>
      </w:divBdr>
    </w:div>
    <w:div w:id="245770462">
      <w:bodyDiv w:val="1"/>
      <w:marLeft w:val="0"/>
      <w:marRight w:val="0"/>
      <w:marTop w:val="0"/>
      <w:marBottom w:val="0"/>
      <w:divBdr>
        <w:top w:val="none" w:sz="0" w:space="0" w:color="auto"/>
        <w:left w:val="none" w:sz="0" w:space="0" w:color="auto"/>
        <w:bottom w:val="none" w:sz="0" w:space="0" w:color="auto"/>
        <w:right w:val="none" w:sz="0" w:space="0" w:color="auto"/>
      </w:divBdr>
    </w:div>
    <w:div w:id="245840986">
      <w:bodyDiv w:val="1"/>
      <w:marLeft w:val="0"/>
      <w:marRight w:val="0"/>
      <w:marTop w:val="0"/>
      <w:marBottom w:val="0"/>
      <w:divBdr>
        <w:top w:val="none" w:sz="0" w:space="0" w:color="auto"/>
        <w:left w:val="none" w:sz="0" w:space="0" w:color="auto"/>
        <w:bottom w:val="none" w:sz="0" w:space="0" w:color="auto"/>
        <w:right w:val="none" w:sz="0" w:space="0" w:color="auto"/>
      </w:divBdr>
    </w:div>
    <w:div w:id="246379244">
      <w:bodyDiv w:val="1"/>
      <w:marLeft w:val="0"/>
      <w:marRight w:val="0"/>
      <w:marTop w:val="0"/>
      <w:marBottom w:val="0"/>
      <w:divBdr>
        <w:top w:val="none" w:sz="0" w:space="0" w:color="auto"/>
        <w:left w:val="none" w:sz="0" w:space="0" w:color="auto"/>
        <w:bottom w:val="none" w:sz="0" w:space="0" w:color="auto"/>
        <w:right w:val="none" w:sz="0" w:space="0" w:color="auto"/>
      </w:divBdr>
    </w:div>
    <w:div w:id="246499109">
      <w:bodyDiv w:val="1"/>
      <w:marLeft w:val="0"/>
      <w:marRight w:val="0"/>
      <w:marTop w:val="0"/>
      <w:marBottom w:val="0"/>
      <w:divBdr>
        <w:top w:val="none" w:sz="0" w:space="0" w:color="auto"/>
        <w:left w:val="none" w:sz="0" w:space="0" w:color="auto"/>
        <w:bottom w:val="none" w:sz="0" w:space="0" w:color="auto"/>
        <w:right w:val="none" w:sz="0" w:space="0" w:color="auto"/>
      </w:divBdr>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766901">
      <w:bodyDiv w:val="1"/>
      <w:marLeft w:val="0"/>
      <w:marRight w:val="0"/>
      <w:marTop w:val="0"/>
      <w:marBottom w:val="0"/>
      <w:divBdr>
        <w:top w:val="none" w:sz="0" w:space="0" w:color="auto"/>
        <w:left w:val="none" w:sz="0" w:space="0" w:color="auto"/>
        <w:bottom w:val="none" w:sz="0" w:space="0" w:color="auto"/>
        <w:right w:val="none" w:sz="0" w:space="0" w:color="auto"/>
      </w:divBdr>
    </w:div>
    <w:div w:id="246890089">
      <w:bodyDiv w:val="1"/>
      <w:marLeft w:val="0"/>
      <w:marRight w:val="0"/>
      <w:marTop w:val="0"/>
      <w:marBottom w:val="0"/>
      <w:divBdr>
        <w:top w:val="none" w:sz="0" w:space="0" w:color="auto"/>
        <w:left w:val="none" w:sz="0" w:space="0" w:color="auto"/>
        <w:bottom w:val="none" w:sz="0" w:space="0" w:color="auto"/>
        <w:right w:val="none" w:sz="0" w:space="0" w:color="auto"/>
      </w:divBdr>
    </w:div>
    <w:div w:id="247034452">
      <w:bodyDiv w:val="1"/>
      <w:marLeft w:val="0"/>
      <w:marRight w:val="0"/>
      <w:marTop w:val="0"/>
      <w:marBottom w:val="0"/>
      <w:divBdr>
        <w:top w:val="none" w:sz="0" w:space="0" w:color="auto"/>
        <w:left w:val="none" w:sz="0" w:space="0" w:color="auto"/>
        <w:bottom w:val="none" w:sz="0" w:space="0" w:color="auto"/>
        <w:right w:val="none" w:sz="0" w:space="0" w:color="auto"/>
      </w:divBdr>
    </w:div>
    <w:div w:id="247034961">
      <w:bodyDiv w:val="1"/>
      <w:marLeft w:val="0"/>
      <w:marRight w:val="0"/>
      <w:marTop w:val="0"/>
      <w:marBottom w:val="0"/>
      <w:divBdr>
        <w:top w:val="none" w:sz="0" w:space="0" w:color="auto"/>
        <w:left w:val="none" w:sz="0" w:space="0" w:color="auto"/>
        <w:bottom w:val="none" w:sz="0" w:space="0" w:color="auto"/>
        <w:right w:val="none" w:sz="0" w:space="0" w:color="auto"/>
      </w:divBdr>
    </w:div>
    <w:div w:id="247347392">
      <w:bodyDiv w:val="1"/>
      <w:marLeft w:val="0"/>
      <w:marRight w:val="0"/>
      <w:marTop w:val="0"/>
      <w:marBottom w:val="0"/>
      <w:divBdr>
        <w:top w:val="none" w:sz="0" w:space="0" w:color="auto"/>
        <w:left w:val="none" w:sz="0" w:space="0" w:color="auto"/>
        <w:bottom w:val="none" w:sz="0" w:space="0" w:color="auto"/>
        <w:right w:val="none" w:sz="0" w:space="0" w:color="auto"/>
      </w:divBdr>
    </w:div>
    <w:div w:id="247465400">
      <w:bodyDiv w:val="1"/>
      <w:marLeft w:val="0"/>
      <w:marRight w:val="0"/>
      <w:marTop w:val="0"/>
      <w:marBottom w:val="0"/>
      <w:divBdr>
        <w:top w:val="none" w:sz="0" w:space="0" w:color="auto"/>
        <w:left w:val="none" w:sz="0" w:space="0" w:color="auto"/>
        <w:bottom w:val="none" w:sz="0" w:space="0" w:color="auto"/>
        <w:right w:val="none" w:sz="0" w:space="0" w:color="auto"/>
      </w:divBdr>
    </w:div>
    <w:div w:id="247466751">
      <w:bodyDiv w:val="1"/>
      <w:marLeft w:val="0"/>
      <w:marRight w:val="0"/>
      <w:marTop w:val="0"/>
      <w:marBottom w:val="0"/>
      <w:divBdr>
        <w:top w:val="none" w:sz="0" w:space="0" w:color="auto"/>
        <w:left w:val="none" w:sz="0" w:space="0" w:color="auto"/>
        <w:bottom w:val="none" w:sz="0" w:space="0" w:color="auto"/>
        <w:right w:val="none" w:sz="0" w:space="0" w:color="auto"/>
      </w:divBdr>
    </w:div>
    <w:div w:id="247813864">
      <w:bodyDiv w:val="1"/>
      <w:marLeft w:val="0"/>
      <w:marRight w:val="0"/>
      <w:marTop w:val="0"/>
      <w:marBottom w:val="0"/>
      <w:divBdr>
        <w:top w:val="none" w:sz="0" w:space="0" w:color="auto"/>
        <w:left w:val="none" w:sz="0" w:space="0" w:color="auto"/>
        <w:bottom w:val="none" w:sz="0" w:space="0" w:color="auto"/>
        <w:right w:val="none" w:sz="0" w:space="0" w:color="auto"/>
      </w:divBdr>
    </w:div>
    <w:div w:id="247885515">
      <w:bodyDiv w:val="1"/>
      <w:marLeft w:val="0"/>
      <w:marRight w:val="0"/>
      <w:marTop w:val="0"/>
      <w:marBottom w:val="0"/>
      <w:divBdr>
        <w:top w:val="none" w:sz="0" w:space="0" w:color="auto"/>
        <w:left w:val="none" w:sz="0" w:space="0" w:color="auto"/>
        <w:bottom w:val="none" w:sz="0" w:space="0" w:color="auto"/>
        <w:right w:val="none" w:sz="0" w:space="0" w:color="auto"/>
      </w:divBdr>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127258">
      <w:bodyDiv w:val="1"/>
      <w:marLeft w:val="0"/>
      <w:marRight w:val="0"/>
      <w:marTop w:val="0"/>
      <w:marBottom w:val="0"/>
      <w:divBdr>
        <w:top w:val="none" w:sz="0" w:space="0" w:color="auto"/>
        <w:left w:val="none" w:sz="0" w:space="0" w:color="auto"/>
        <w:bottom w:val="none" w:sz="0" w:space="0" w:color="auto"/>
        <w:right w:val="none" w:sz="0" w:space="0" w:color="auto"/>
      </w:divBdr>
    </w:div>
    <w:div w:id="248275450">
      <w:bodyDiv w:val="1"/>
      <w:marLeft w:val="0"/>
      <w:marRight w:val="0"/>
      <w:marTop w:val="0"/>
      <w:marBottom w:val="0"/>
      <w:divBdr>
        <w:top w:val="none" w:sz="0" w:space="0" w:color="auto"/>
        <w:left w:val="none" w:sz="0" w:space="0" w:color="auto"/>
        <w:bottom w:val="none" w:sz="0" w:space="0" w:color="auto"/>
        <w:right w:val="none" w:sz="0" w:space="0" w:color="auto"/>
      </w:divBdr>
    </w:div>
    <w:div w:id="248463535">
      <w:bodyDiv w:val="1"/>
      <w:marLeft w:val="0"/>
      <w:marRight w:val="0"/>
      <w:marTop w:val="0"/>
      <w:marBottom w:val="0"/>
      <w:divBdr>
        <w:top w:val="none" w:sz="0" w:space="0" w:color="auto"/>
        <w:left w:val="none" w:sz="0" w:space="0" w:color="auto"/>
        <w:bottom w:val="none" w:sz="0" w:space="0" w:color="auto"/>
        <w:right w:val="none" w:sz="0" w:space="0" w:color="auto"/>
      </w:divBdr>
    </w:div>
    <w:div w:id="248542418">
      <w:bodyDiv w:val="1"/>
      <w:marLeft w:val="0"/>
      <w:marRight w:val="0"/>
      <w:marTop w:val="0"/>
      <w:marBottom w:val="0"/>
      <w:divBdr>
        <w:top w:val="none" w:sz="0" w:space="0" w:color="auto"/>
        <w:left w:val="none" w:sz="0" w:space="0" w:color="auto"/>
        <w:bottom w:val="none" w:sz="0" w:space="0" w:color="auto"/>
        <w:right w:val="none" w:sz="0" w:space="0" w:color="auto"/>
      </w:divBdr>
    </w:div>
    <w:div w:id="248777341">
      <w:bodyDiv w:val="1"/>
      <w:marLeft w:val="0"/>
      <w:marRight w:val="0"/>
      <w:marTop w:val="0"/>
      <w:marBottom w:val="0"/>
      <w:divBdr>
        <w:top w:val="none" w:sz="0" w:space="0" w:color="auto"/>
        <w:left w:val="none" w:sz="0" w:space="0" w:color="auto"/>
        <w:bottom w:val="none" w:sz="0" w:space="0" w:color="auto"/>
        <w:right w:val="none" w:sz="0" w:space="0" w:color="auto"/>
      </w:divBdr>
    </w:div>
    <w:div w:id="248779289">
      <w:bodyDiv w:val="1"/>
      <w:marLeft w:val="0"/>
      <w:marRight w:val="0"/>
      <w:marTop w:val="0"/>
      <w:marBottom w:val="0"/>
      <w:divBdr>
        <w:top w:val="none" w:sz="0" w:space="0" w:color="auto"/>
        <w:left w:val="none" w:sz="0" w:space="0" w:color="auto"/>
        <w:bottom w:val="none" w:sz="0" w:space="0" w:color="auto"/>
        <w:right w:val="none" w:sz="0" w:space="0" w:color="auto"/>
      </w:divBdr>
    </w:div>
    <w:div w:id="248781127">
      <w:bodyDiv w:val="1"/>
      <w:marLeft w:val="0"/>
      <w:marRight w:val="0"/>
      <w:marTop w:val="0"/>
      <w:marBottom w:val="0"/>
      <w:divBdr>
        <w:top w:val="none" w:sz="0" w:space="0" w:color="auto"/>
        <w:left w:val="none" w:sz="0" w:space="0" w:color="auto"/>
        <w:bottom w:val="none" w:sz="0" w:space="0" w:color="auto"/>
        <w:right w:val="none" w:sz="0" w:space="0" w:color="auto"/>
      </w:divBdr>
    </w:div>
    <w:div w:id="248807112">
      <w:bodyDiv w:val="1"/>
      <w:marLeft w:val="0"/>
      <w:marRight w:val="0"/>
      <w:marTop w:val="0"/>
      <w:marBottom w:val="0"/>
      <w:divBdr>
        <w:top w:val="none" w:sz="0" w:space="0" w:color="auto"/>
        <w:left w:val="none" w:sz="0" w:space="0" w:color="auto"/>
        <w:bottom w:val="none" w:sz="0" w:space="0" w:color="auto"/>
        <w:right w:val="none" w:sz="0" w:space="0" w:color="auto"/>
      </w:divBdr>
    </w:div>
    <w:div w:id="249236039">
      <w:bodyDiv w:val="1"/>
      <w:marLeft w:val="0"/>
      <w:marRight w:val="0"/>
      <w:marTop w:val="0"/>
      <w:marBottom w:val="0"/>
      <w:divBdr>
        <w:top w:val="none" w:sz="0" w:space="0" w:color="auto"/>
        <w:left w:val="none" w:sz="0" w:space="0" w:color="auto"/>
        <w:bottom w:val="none" w:sz="0" w:space="0" w:color="auto"/>
        <w:right w:val="none" w:sz="0" w:space="0" w:color="auto"/>
      </w:divBdr>
    </w:div>
    <w:div w:id="249236481">
      <w:bodyDiv w:val="1"/>
      <w:marLeft w:val="0"/>
      <w:marRight w:val="0"/>
      <w:marTop w:val="0"/>
      <w:marBottom w:val="0"/>
      <w:divBdr>
        <w:top w:val="none" w:sz="0" w:space="0" w:color="auto"/>
        <w:left w:val="none" w:sz="0" w:space="0" w:color="auto"/>
        <w:bottom w:val="none" w:sz="0" w:space="0" w:color="auto"/>
        <w:right w:val="none" w:sz="0" w:space="0" w:color="auto"/>
      </w:divBdr>
    </w:div>
    <w:div w:id="249244665">
      <w:bodyDiv w:val="1"/>
      <w:marLeft w:val="0"/>
      <w:marRight w:val="0"/>
      <w:marTop w:val="0"/>
      <w:marBottom w:val="0"/>
      <w:divBdr>
        <w:top w:val="none" w:sz="0" w:space="0" w:color="auto"/>
        <w:left w:val="none" w:sz="0" w:space="0" w:color="auto"/>
        <w:bottom w:val="none" w:sz="0" w:space="0" w:color="auto"/>
        <w:right w:val="none" w:sz="0" w:space="0" w:color="auto"/>
      </w:divBdr>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850582">
      <w:bodyDiv w:val="1"/>
      <w:marLeft w:val="0"/>
      <w:marRight w:val="0"/>
      <w:marTop w:val="0"/>
      <w:marBottom w:val="0"/>
      <w:divBdr>
        <w:top w:val="none" w:sz="0" w:space="0" w:color="auto"/>
        <w:left w:val="none" w:sz="0" w:space="0" w:color="auto"/>
        <w:bottom w:val="none" w:sz="0" w:space="0" w:color="auto"/>
        <w:right w:val="none" w:sz="0" w:space="0" w:color="auto"/>
      </w:divBdr>
    </w:div>
    <w:div w:id="249854198">
      <w:bodyDiv w:val="1"/>
      <w:marLeft w:val="0"/>
      <w:marRight w:val="0"/>
      <w:marTop w:val="0"/>
      <w:marBottom w:val="0"/>
      <w:divBdr>
        <w:top w:val="none" w:sz="0" w:space="0" w:color="auto"/>
        <w:left w:val="none" w:sz="0" w:space="0" w:color="auto"/>
        <w:bottom w:val="none" w:sz="0" w:space="0" w:color="auto"/>
        <w:right w:val="none" w:sz="0" w:space="0" w:color="auto"/>
      </w:divBdr>
    </w:div>
    <w:div w:id="249896265">
      <w:bodyDiv w:val="1"/>
      <w:marLeft w:val="0"/>
      <w:marRight w:val="0"/>
      <w:marTop w:val="0"/>
      <w:marBottom w:val="0"/>
      <w:divBdr>
        <w:top w:val="none" w:sz="0" w:space="0" w:color="auto"/>
        <w:left w:val="none" w:sz="0" w:space="0" w:color="auto"/>
        <w:bottom w:val="none" w:sz="0" w:space="0" w:color="auto"/>
        <w:right w:val="none" w:sz="0" w:space="0" w:color="auto"/>
      </w:divBdr>
    </w:div>
    <w:div w:id="250431042">
      <w:bodyDiv w:val="1"/>
      <w:marLeft w:val="0"/>
      <w:marRight w:val="0"/>
      <w:marTop w:val="0"/>
      <w:marBottom w:val="0"/>
      <w:divBdr>
        <w:top w:val="none" w:sz="0" w:space="0" w:color="auto"/>
        <w:left w:val="none" w:sz="0" w:space="0" w:color="auto"/>
        <w:bottom w:val="none" w:sz="0" w:space="0" w:color="auto"/>
        <w:right w:val="none" w:sz="0" w:space="0" w:color="auto"/>
      </w:divBdr>
    </w:div>
    <w:div w:id="250622775">
      <w:bodyDiv w:val="1"/>
      <w:marLeft w:val="0"/>
      <w:marRight w:val="0"/>
      <w:marTop w:val="0"/>
      <w:marBottom w:val="0"/>
      <w:divBdr>
        <w:top w:val="none" w:sz="0" w:space="0" w:color="auto"/>
        <w:left w:val="none" w:sz="0" w:space="0" w:color="auto"/>
        <w:bottom w:val="none" w:sz="0" w:space="0" w:color="auto"/>
        <w:right w:val="none" w:sz="0" w:space="0" w:color="auto"/>
      </w:divBdr>
    </w:div>
    <w:div w:id="250891418">
      <w:bodyDiv w:val="1"/>
      <w:marLeft w:val="0"/>
      <w:marRight w:val="0"/>
      <w:marTop w:val="0"/>
      <w:marBottom w:val="0"/>
      <w:divBdr>
        <w:top w:val="none" w:sz="0" w:space="0" w:color="auto"/>
        <w:left w:val="none" w:sz="0" w:space="0" w:color="auto"/>
        <w:bottom w:val="none" w:sz="0" w:space="0" w:color="auto"/>
        <w:right w:val="none" w:sz="0" w:space="0" w:color="auto"/>
      </w:divBdr>
    </w:div>
    <w:div w:id="251083575">
      <w:bodyDiv w:val="1"/>
      <w:marLeft w:val="0"/>
      <w:marRight w:val="0"/>
      <w:marTop w:val="0"/>
      <w:marBottom w:val="0"/>
      <w:divBdr>
        <w:top w:val="none" w:sz="0" w:space="0" w:color="auto"/>
        <w:left w:val="none" w:sz="0" w:space="0" w:color="auto"/>
        <w:bottom w:val="none" w:sz="0" w:space="0" w:color="auto"/>
        <w:right w:val="none" w:sz="0" w:space="0" w:color="auto"/>
      </w:divBdr>
    </w:div>
    <w:div w:id="251280200">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1284975">
      <w:bodyDiv w:val="1"/>
      <w:marLeft w:val="0"/>
      <w:marRight w:val="0"/>
      <w:marTop w:val="0"/>
      <w:marBottom w:val="0"/>
      <w:divBdr>
        <w:top w:val="none" w:sz="0" w:space="0" w:color="auto"/>
        <w:left w:val="none" w:sz="0" w:space="0" w:color="auto"/>
        <w:bottom w:val="none" w:sz="0" w:space="0" w:color="auto"/>
        <w:right w:val="none" w:sz="0" w:space="0" w:color="auto"/>
      </w:divBdr>
    </w:div>
    <w:div w:id="251352211">
      <w:bodyDiv w:val="1"/>
      <w:marLeft w:val="0"/>
      <w:marRight w:val="0"/>
      <w:marTop w:val="0"/>
      <w:marBottom w:val="0"/>
      <w:divBdr>
        <w:top w:val="none" w:sz="0" w:space="0" w:color="auto"/>
        <w:left w:val="none" w:sz="0" w:space="0" w:color="auto"/>
        <w:bottom w:val="none" w:sz="0" w:space="0" w:color="auto"/>
        <w:right w:val="none" w:sz="0" w:space="0" w:color="auto"/>
      </w:divBdr>
    </w:div>
    <w:div w:id="251354192">
      <w:bodyDiv w:val="1"/>
      <w:marLeft w:val="0"/>
      <w:marRight w:val="0"/>
      <w:marTop w:val="0"/>
      <w:marBottom w:val="0"/>
      <w:divBdr>
        <w:top w:val="none" w:sz="0" w:space="0" w:color="auto"/>
        <w:left w:val="none" w:sz="0" w:space="0" w:color="auto"/>
        <w:bottom w:val="none" w:sz="0" w:space="0" w:color="auto"/>
        <w:right w:val="none" w:sz="0" w:space="0" w:color="auto"/>
      </w:divBdr>
    </w:div>
    <w:div w:id="251789372">
      <w:bodyDiv w:val="1"/>
      <w:marLeft w:val="0"/>
      <w:marRight w:val="0"/>
      <w:marTop w:val="0"/>
      <w:marBottom w:val="0"/>
      <w:divBdr>
        <w:top w:val="none" w:sz="0" w:space="0" w:color="auto"/>
        <w:left w:val="none" w:sz="0" w:space="0" w:color="auto"/>
        <w:bottom w:val="none" w:sz="0" w:space="0" w:color="auto"/>
        <w:right w:val="none" w:sz="0" w:space="0" w:color="auto"/>
      </w:divBdr>
    </w:div>
    <w:div w:id="252789926">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973996">
      <w:bodyDiv w:val="1"/>
      <w:marLeft w:val="0"/>
      <w:marRight w:val="0"/>
      <w:marTop w:val="0"/>
      <w:marBottom w:val="0"/>
      <w:divBdr>
        <w:top w:val="none" w:sz="0" w:space="0" w:color="auto"/>
        <w:left w:val="none" w:sz="0" w:space="0" w:color="auto"/>
        <w:bottom w:val="none" w:sz="0" w:space="0" w:color="auto"/>
        <w:right w:val="none" w:sz="0" w:space="0" w:color="auto"/>
      </w:divBdr>
    </w:div>
    <w:div w:id="252976840">
      <w:bodyDiv w:val="1"/>
      <w:marLeft w:val="0"/>
      <w:marRight w:val="0"/>
      <w:marTop w:val="0"/>
      <w:marBottom w:val="0"/>
      <w:divBdr>
        <w:top w:val="none" w:sz="0" w:space="0" w:color="auto"/>
        <w:left w:val="none" w:sz="0" w:space="0" w:color="auto"/>
        <w:bottom w:val="none" w:sz="0" w:space="0" w:color="auto"/>
        <w:right w:val="none" w:sz="0" w:space="0" w:color="auto"/>
      </w:divBdr>
    </w:div>
    <w:div w:id="252977575">
      <w:bodyDiv w:val="1"/>
      <w:marLeft w:val="0"/>
      <w:marRight w:val="0"/>
      <w:marTop w:val="0"/>
      <w:marBottom w:val="0"/>
      <w:divBdr>
        <w:top w:val="none" w:sz="0" w:space="0" w:color="auto"/>
        <w:left w:val="none" w:sz="0" w:space="0" w:color="auto"/>
        <w:bottom w:val="none" w:sz="0" w:space="0" w:color="auto"/>
        <w:right w:val="none" w:sz="0" w:space="0" w:color="auto"/>
      </w:divBdr>
    </w:div>
    <w:div w:id="253242844">
      <w:bodyDiv w:val="1"/>
      <w:marLeft w:val="0"/>
      <w:marRight w:val="0"/>
      <w:marTop w:val="0"/>
      <w:marBottom w:val="0"/>
      <w:divBdr>
        <w:top w:val="none" w:sz="0" w:space="0" w:color="auto"/>
        <w:left w:val="none" w:sz="0" w:space="0" w:color="auto"/>
        <w:bottom w:val="none" w:sz="0" w:space="0" w:color="auto"/>
        <w:right w:val="none" w:sz="0" w:space="0" w:color="auto"/>
      </w:divBdr>
    </w:div>
    <w:div w:id="253244476">
      <w:bodyDiv w:val="1"/>
      <w:marLeft w:val="0"/>
      <w:marRight w:val="0"/>
      <w:marTop w:val="0"/>
      <w:marBottom w:val="0"/>
      <w:divBdr>
        <w:top w:val="none" w:sz="0" w:space="0" w:color="auto"/>
        <w:left w:val="none" w:sz="0" w:space="0" w:color="auto"/>
        <w:bottom w:val="none" w:sz="0" w:space="0" w:color="auto"/>
        <w:right w:val="none" w:sz="0" w:space="0" w:color="auto"/>
      </w:divBdr>
    </w:div>
    <w:div w:id="253587127">
      <w:bodyDiv w:val="1"/>
      <w:marLeft w:val="0"/>
      <w:marRight w:val="0"/>
      <w:marTop w:val="0"/>
      <w:marBottom w:val="0"/>
      <w:divBdr>
        <w:top w:val="none" w:sz="0" w:space="0" w:color="auto"/>
        <w:left w:val="none" w:sz="0" w:space="0" w:color="auto"/>
        <w:bottom w:val="none" w:sz="0" w:space="0" w:color="auto"/>
        <w:right w:val="none" w:sz="0" w:space="0" w:color="auto"/>
      </w:divBdr>
    </w:div>
    <w:div w:id="253633301">
      <w:bodyDiv w:val="1"/>
      <w:marLeft w:val="0"/>
      <w:marRight w:val="0"/>
      <w:marTop w:val="0"/>
      <w:marBottom w:val="0"/>
      <w:divBdr>
        <w:top w:val="none" w:sz="0" w:space="0" w:color="auto"/>
        <w:left w:val="none" w:sz="0" w:space="0" w:color="auto"/>
        <w:bottom w:val="none" w:sz="0" w:space="0" w:color="auto"/>
        <w:right w:val="none" w:sz="0" w:space="0" w:color="auto"/>
      </w:divBdr>
    </w:div>
    <w:div w:id="253637814">
      <w:bodyDiv w:val="1"/>
      <w:marLeft w:val="0"/>
      <w:marRight w:val="0"/>
      <w:marTop w:val="0"/>
      <w:marBottom w:val="0"/>
      <w:divBdr>
        <w:top w:val="none" w:sz="0" w:space="0" w:color="auto"/>
        <w:left w:val="none" w:sz="0" w:space="0" w:color="auto"/>
        <w:bottom w:val="none" w:sz="0" w:space="0" w:color="auto"/>
        <w:right w:val="none" w:sz="0" w:space="0" w:color="auto"/>
      </w:divBdr>
    </w:div>
    <w:div w:id="253899687">
      <w:bodyDiv w:val="1"/>
      <w:marLeft w:val="0"/>
      <w:marRight w:val="0"/>
      <w:marTop w:val="0"/>
      <w:marBottom w:val="0"/>
      <w:divBdr>
        <w:top w:val="none" w:sz="0" w:space="0" w:color="auto"/>
        <w:left w:val="none" w:sz="0" w:space="0" w:color="auto"/>
        <w:bottom w:val="none" w:sz="0" w:space="0" w:color="auto"/>
        <w:right w:val="none" w:sz="0" w:space="0" w:color="auto"/>
      </w:divBdr>
    </w:div>
    <w:div w:id="253905803">
      <w:bodyDiv w:val="1"/>
      <w:marLeft w:val="0"/>
      <w:marRight w:val="0"/>
      <w:marTop w:val="0"/>
      <w:marBottom w:val="0"/>
      <w:divBdr>
        <w:top w:val="none" w:sz="0" w:space="0" w:color="auto"/>
        <w:left w:val="none" w:sz="0" w:space="0" w:color="auto"/>
        <w:bottom w:val="none" w:sz="0" w:space="0" w:color="auto"/>
        <w:right w:val="none" w:sz="0" w:space="0" w:color="auto"/>
      </w:divBdr>
    </w:div>
    <w:div w:id="253980636">
      <w:bodyDiv w:val="1"/>
      <w:marLeft w:val="0"/>
      <w:marRight w:val="0"/>
      <w:marTop w:val="0"/>
      <w:marBottom w:val="0"/>
      <w:divBdr>
        <w:top w:val="none" w:sz="0" w:space="0" w:color="auto"/>
        <w:left w:val="none" w:sz="0" w:space="0" w:color="auto"/>
        <w:bottom w:val="none" w:sz="0" w:space="0" w:color="auto"/>
        <w:right w:val="none" w:sz="0" w:space="0" w:color="auto"/>
      </w:divBdr>
    </w:div>
    <w:div w:id="253981842">
      <w:bodyDiv w:val="1"/>
      <w:marLeft w:val="0"/>
      <w:marRight w:val="0"/>
      <w:marTop w:val="0"/>
      <w:marBottom w:val="0"/>
      <w:divBdr>
        <w:top w:val="none" w:sz="0" w:space="0" w:color="auto"/>
        <w:left w:val="none" w:sz="0" w:space="0" w:color="auto"/>
        <w:bottom w:val="none" w:sz="0" w:space="0" w:color="auto"/>
        <w:right w:val="none" w:sz="0" w:space="0" w:color="auto"/>
      </w:divBdr>
    </w:div>
    <w:div w:id="254022590">
      <w:bodyDiv w:val="1"/>
      <w:marLeft w:val="0"/>
      <w:marRight w:val="0"/>
      <w:marTop w:val="0"/>
      <w:marBottom w:val="0"/>
      <w:divBdr>
        <w:top w:val="none" w:sz="0" w:space="0" w:color="auto"/>
        <w:left w:val="none" w:sz="0" w:space="0" w:color="auto"/>
        <w:bottom w:val="none" w:sz="0" w:space="0" w:color="auto"/>
        <w:right w:val="none" w:sz="0" w:space="0" w:color="auto"/>
      </w:divBdr>
    </w:div>
    <w:div w:id="254022697">
      <w:bodyDiv w:val="1"/>
      <w:marLeft w:val="0"/>
      <w:marRight w:val="0"/>
      <w:marTop w:val="0"/>
      <w:marBottom w:val="0"/>
      <w:divBdr>
        <w:top w:val="none" w:sz="0" w:space="0" w:color="auto"/>
        <w:left w:val="none" w:sz="0" w:space="0" w:color="auto"/>
        <w:bottom w:val="none" w:sz="0" w:space="0" w:color="auto"/>
        <w:right w:val="none" w:sz="0" w:space="0" w:color="auto"/>
      </w:divBdr>
    </w:div>
    <w:div w:id="254288608">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4453">
      <w:bodyDiv w:val="1"/>
      <w:marLeft w:val="0"/>
      <w:marRight w:val="0"/>
      <w:marTop w:val="0"/>
      <w:marBottom w:val="0"/>
      <w:divBdr>
        <w:top w:val="none" w:sz="0" w:space="0" w:color="auto"/>
        <w:left w:val="none" w:sz="0" w:space="0" w:color="auto"/>
        <w:bottom w:val="none" w:sz="0" w:space="0" w:color="auto"/>
        <w:right w:val="none" w:sz="0" w:space="0" w:color="auto"/>
      </w:divBdr>
    </w:div>
    <w:div w:id="254630523">
      <w:bodyDiv w:val="1"/>
      <w:marLeft w:val="0"/>
      <w:marRight w:val="0"/>
      <w:marTop w:val="0"/>
      <w:marBottom w:val="0"/>
      <w:divBdr>
        <w:top w:val="none" w:sz="0" w:space="0" w:color="auto"/>
        <w:left w:val="none" w:sz="0" w:space="0" w:color="auto"/>
        <w:bottom w:val="none" w:sz="0" w:space="0" w:color="auto"/>
        <w:right w:val="none" w:sz="0" w:space="0" w:color="auto"/>
      </w:divBdr>
    </w:div>
    <w:div w:id="255020566">
      <w:bodyDiv w:val="1"/>
      <w:marLeft w:val="0"/>
      <w:marRight w:val="0"/>
      <w:marTop w:val="0"/>
      <w:marBottom w:val="0"/>
      <w:divBdr>
        <w:top w:val="none" w:sz="0" w:space="0" w:color="auto"/>
        <w:left w:val="none" w:sz="0" w:space="0" w:color="auto"/>
        <w:bottom w:val="none" w:sz="0" w:space="0" w:color="auto"/>
        <w:right w:val="none" w:sz="0" w:space="0" w:color="auto"/>
      </w:divBdr>
    </w:div>
    <w:div w:id="255097304">
      <w:bodyDiv w:val="1"/>
      <w:marLeft w:val="0"/>
      <w:marRight w:val="0"/>
      <w:marTop w:val="0"/>
      <w:marBottom w:val="0"/>
      <w:divBdr>
        <w:top w:val="none" w:sz="0" w:space="0" w:color="auto"/>
        <w:left w:val="none" w:sz="0" w:space="0" w:color="auto"/>
        <w:bottom w:val="none" w:sz="0" w:space="0" w:color="auto"/>
        <w:right w:val="none" w:sz="0" w:space="0" w:color="auto"/>
      </w:divBdr>
    </w:div>
    <w:div w:id="255795036">
      <w:bodyDiv w:val="1"/>
      <w:marLeft w:val="0"/>
      <w:marRight w:val="0"/>
      <w:marTop w:val="0"/>
      <w:marBottom w:val="0"/>
      <w:divBdr>
        <w:top w:val="none" w:sz="0" w:space="0" w:color="auto"/>
        <w:left w:val="none" w:sz="0" w:space="0" w:color="auto"/>
        <w:bottom w:val="none" w:sz="0" w:space="0" w:color="auto"/>
        <w:right w:val="none" w:sz="0" w:space="0" w:color="auto"/>
      </w:divBdr>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12703">
      <w:bodyDiv w:val="1"/>
      <w:marLeft w:val="0"/>
      <w:marRight w:val="0"/>
      <w:marTop w:val="0"/>
      <w:marBottom w:val="0"/>
      <w:divBdr>
        <w:top w:val="none" w:sz="0" w:space="0" w:color="auto"/>
        <w:left w:val="none" w:sz="0" w:space="0" w:color="auto"/>
        <w:bottom w:val="none" w:sz="0" w:space="0" w:color="auto"/>
        <w:right w:val="none" w:sz="0" w:space="0" w:color="auto"/>
      </w:divBdr>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7147">
      <w:bodyDiv w:val="1"/>
      <w:marLeft w:val="0"/>
      <w:marRight w:val="0"/>
      <w:marTop w:val="0"/>
      <w:marBottom w:val="0"/>
      <w:divBdr>
        <w:top w:val="none" w:sz="0" w:space="0" w:color="auto"/>
        <w:left w:val="none" w:sz="0" w:space="0" w:color="auto"/>
        <w:bottom w:val="none" w:sz="0" w:space="0" w:color="auto"/>
        <w:right w:val="none" w:sz="0" w:space="0" w:color="auto"/>
      </w:divBdr>
    </w:div>
    <w:div w:id="256257900">
      <w:bodyDiv w:val="1"/>
      <w:marLeft w:val="0"/>
      <w:marRight w:val="0"/>
      <w:marTop w:val="0"/>
      <w:marBottom w:val="0"/>
      <w:divBdr>
        <w:top w:val="none" w:sz="0" w:space="0" w:color="auto"/>
        <w:left w:val="none" w:sz="0" w:space="0" w:color="auto"/>
        <w:bottom w:val="none" w:sz="0" w:space="0" w:color="auto"/>
        <w:right w:val="none" w:sz="0" w:space="0" w:color="auto"/>
      </w:divBdr>
    </w:div>
    <w:div w:id="256525802">
      <w:bodyDiv w:val="1"/>
      <w:marLeft w:val="0"/>
      <w:marRight w:val="0"/>
      <w:marTop w:val="0"/>
      <w:marBottom w:val="0"/>
      <w:divBdr>
        <w:top w:val="none" w:sz="0" w:space="0" w:color="auto"/>
        <w:left w:val="none" w:sz="0" w:space="0" w:color="auto"/>
        <w:bottom w:val="none" w:sz="0" w:space="0" w:color="auto"/>
        <w:right w:val="none" w:sz="0" w:space="0" w:color="auto"/>
      </w:divBdr>
    </w:div>
    <w:div w:id="256527349">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6712938">
      <w:bodyDiv w:val="1"/>
      <w:marLeft w:val="0"/>
      <w:marRight w:val="0"/>
      <w:marTop w:val="0"/>
      <w:marBottom w:val="0"/>
      <w:divBdr>
        <w:top w:val="none" w:sz="0" w:space="0" w:color="auto"/>
        <w:left w:val="none" w:sz="0" w:space="0" w:color="auto"/>
        <w:bottom w:val="none" w:sz="0" w:space="0" w:color="auto"/>
        <w:right w:val="none" w:sz="0" w:space="0" w:color="auto"/>
      </w:divBdr>
    </w:div>
    <w:div w:id="256787652">
      <w:bodyDiv w:val="1"/>
      <w:marLeft w:val="0"/>
      <w:marRight w:val="0"/>
      <w:marTop w:val="0"/>
      <w:marBottom w:val="0"/>
      <w:divBdr>
        <w:top w:val="none" w:sz="0" w:space="0" w:color="auto"/>
        <w:left w:val="none" w:sz="0" w:space="0" w:color="auto"/>
        <w:bottom w:val="none" w:sz="0" w:space="0" w:color="auto"/>
        <w:right w:val="none" w:sz="0" w:space="0" w:color="auto"/>
      </w:divBdr>
    </w:div>
    <w:div w:id="256912545">
      <w:bodyDiv w:val="1"/>
      <w:marLeft w:val="0"/>
      <w:marRight w:val="0"/>
      <w:marTop w:val="0"/>
      <w:marBottom w:val="0"/>
      <w:divBdr>
        <w:top w:val="none" w:sz="0" w:space="0" w:color="auto"/>
        <w:left w:val="none" w:sz="0" w:space="0" w:color="auto"/>
        <w:bottom w:val="none" w:sz="0" w:space="0" w:color="auto"/>
        <w:right w:val="none" w:sz="0" w:space="0" w:color="auto"/>
      </w:divBdr>
    </w:div>
    <w:div w:id="256981880">
      <w:bodyDiv w:val="1"/>
      <w:marLeft w:val="0"/>
      <w:marRight w:val="0"/>
      <w:marTop w:val="0"/>
      <w:marBottom w:val="0"/>
      <w:divBdr>
        <w:top w:val="none" w:sz="0" w:space="0" w:color="auto"/>
        <w:left w:val="none" w:sz="0" w:space="0" w:color="auto"/>
        <w:bottom w:val="none" w:sz="0" w:space="0" w:color="auto"/>
        <w:right w:val="none" w:sz="0" w:space="0" w:color="auto"/>
      </w:divBdr>
    </w:div>
    <w:div w:id="257059467">
      <w:bodyDiv w:val="1"/>
      <w:marLeft w:val="0"/>
      <w:marRight w:val="0"/>
      <w:marTop w:val="0"/>
      <w:marBottom w:val="0"/>
      <w:divBdr>
        <w:top w:val="none" w:sz="0" w:space="0" w:color="auto"/>
        <w:left w:val="none" w:sz="0" w:space="0" w:color="auto"/>
        <w:bottom w:val="none" w:sz="0" w:space="0" w:color="auto"/>
        <w:right w:val="none" w:sz="0" w:space="0" w:color="auto"/>
      </w:divBdr>
    </w:div>
    <w:div w:id="257106849">
      <w:bodyDiv w:val="1"/>
      <w:marLeft w:val="0"/>
      <w:marRight w:val="0"/>
      <w:marTop w:val="0"/>
      <w:marBottom w:val="0"/>
      <w:divBdr>
        <w:top w:val="none" w:sz="0" w:space="0" w:color="auto"/>
        <w:left w:val="none" w:sz="0" w:space="0" w:color="auto"/>
        <w:bottom w:val="none" w:sz="0" w:space="0" w:color="auto"/>
        <w:right w:val="none" w:sz="0" w:space="0" w:color="auto"/>
      </w:divBdr>
    </w:div>
    <w:div w:id="257250812">
      <w:bodyDiv w:val="1"/>
      <w:marLeft w:val="0"/>
      <w:marRight w:val="0"/>
      <w:marTop w:val="0"/>
      <w:marBottom w:val="0"/>
      <w:divBdr>
        <w:top w:val="none" w:sz="0" w:space="0" w:color="auto"/>
        <w:left w:val="none" w:sz="0" w:space="0" w:color="auto"/>
        <w:bottom w:val="none" w:sz="0" w:space="0" w:color="auto"/>
        <w:right w:val="none" w:sz="0" w:space="0" w:color="auto"/>
      </w:divBdr>
    </w:div>
    <w:div w:id="257257248">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374528">
      <w:bodyDiv w:val="1"/>
      <w:marLeft w:val="0"/>
      <w:marRight w:val="0"/>
      <w:marTop w:val="0"/>
      <w:marBottom w:val="0"/>
      <w:divBdr>
        <w:top w:val="none" w:sz="0" w:space="0" w:color="auto"/>
        <w:left w:val="none" w:sz="0" w:space="0" w:color="auto"/>
        <w:bottom w:val="none" w:sz="0" w:space="0" w:color="auto"/>
        <w:right w:val="none" w:sz="0" w:space="0" w:color="auto"/>
      </w:divBdr>
      <w:divsChild>
        <w:div w:id="1793864601">
          <w:marLeft w:val="0"/>
          <w:marRight w:val="0"/>
          <w:marTop w:val="0"/>
          <w:marBottom w:val="0"/>
          <w:divBdr>
            <w:top w:val="none" w:sz="0" w:space="0" w:color="auto"/>
            <w:left w:val="none" w:sz="0" w:space="0" w:color="auto"/>
            <w:bottom w:val="none" w:sz="0" w:space="0" w:color="auto"/>
            <w:right w:val="none" w:sz="0" w:space="0" w:color="auto"/>
          </w:divBdr>
          <w:divsChild>
            <w:div w:id="13894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57567165">
      <w:bodyDiv w:val="1"/>
      <w:marLeft w:val="0"/>
      <w:marRight w:val="0"/>
      <w:marTop w:val="0"/>
      <w:marBottom w:val="0"/>
      <w:divBdr>
        <w:top w:val="none" w:sz="0" w:space="0" w:color="auto"/>
        <w:left w:val="none" w:sz="0" w:space="0" w:color="auto"/>
        <w:bottom w:val="none" w:sz="0" w:space="0" w:color="auto"/>
        <w:right w:val="none" w:sz="0" w:space="0" w:color="auto"/>
      </w:divBdr>
    </w:div>
    <w:div w:id="257637656">
      <w:bodyDiv w:val="1"/>
      <w:marLeft w:val="0"/>
      <w:marRight w:val="0"/>
      <w:marTop w:val="0"/>
      <w:marBottom w:val="0"/>
      <w:divBdr>
        <w:top w:val="none" w:sz="0" w:space="0" w:color="auto"/>
        <w:left w:val="none" w:sz="0" w:space="0" w:color="auto"/>
        <w:bottom w:val="none" w:sz="0" w:space="0" w:color="auto"/>
        <w:right w:val="none" w:sz="0" w:space="0" w:color="auto"/>
      </w:divBdr>
    </w:div>
    <w:div w:id="257638751">
      <w:bodyDiv w:val="1"/>
      <w:marLeft w:val="0"/>
      <w:marRight w:val="0"/>
      <w:marTop w:val="0"/>
      <w:marBottom w:val="0"/>
      <w:divBdr>
        <w:top w:val="none" w:sz="0" w:space="0" w:color="auto"/>
        <w:left w:val="none" w:sz="0" w:space="0" w:color="auto"/>
        <w:bottom w:val="none" w:sz="0" w:space="0" w:color="auto"/>
        <w:right w:val="none" w:sz="0" w:space="0" w:color="auto"/>
      </w:divBdr>
    </w:div>
    <w:div w:id="257712099">
      <w:bodyDiv w:val="1"/>
      <w:marLeft w:val="0"/>
      <w:marRight w:val="0"/>
      <w:marTop w:val="0"/>
      <w:marBottom w:val="0"/>
      <w:divBdr>
        <w:top w:val="none" w:sz="0" w:space="0" w:color="auto"/>
        <w:left w:val="none" w:sz="0" w:space="0" w:color="auto"/>
        <w:bottom w:val="none" w:sz="0" w:space="0" w:color="auto"/>
        <w:right w:val="none" w:sz="0" w:space="0" w:color="auto"/>
      </w:divBdr>
    </w:div>
    <w:div w:id="257757539">
      <w:bodyDiv w:val="1"/>
      <w:marLeft w:val="0"/>
      <w:marRight w:val="0"/>
      <w:marTop w:val="0"/>
      <w:marBottom w:val="0"/>
      <w:divBdr>
        <w:top w:val="none" w:sz="0" w:space="0" w:color="auto"/>
        <w:left w:val="none" w:sz="0" w:space="0" w:color="auto"/>
        <w:bottom w:val="none" w:sz="0" w:space="0" w:color="auto"/>
        <w:right w:val="none" w:sz="0" w:space="0" w:color="auto"/>
      </w:divBdr>
    </w:div>
    <w:div w:id="257909961">
      <w:bodyDiv w:val="1"/>
      <w:marLeft w:val="0"/>
      <w:marRight w:val="0"/>
      <w:marTop w:val="0"/>
      <w:marBottom w:val="0"/>
      <w:divBdr>
        <w:top w:val="none" w:sz="0" w:space="0" w:color="auto"/>
        <w:left w:val="none" w:sz="0" w:space="0" w:color="auto"/>
        <w:bottom w:val="none" w:sz="0" w:space="0" w:color="auto"/>
        <w:right w:val="none" w:sz="0" w:space="0" w:color="auto"/>
      </w:divBdr>
    </w:div>
    <w:div w:id="257912488">
      <w:bodyDiv w:val="1"/>
      <w:marLeft w:val="0"/>
      <w:marRight w:val="0"/>
      <w:marTop w:val="0"/>
      <w:marBottom w:val="0"/>
      <w:divBdr>
        <w:top w:val="none" w:sz="0" w:space="0" w:color="auto"/>
        <w:left w:val="none" w:sz="0" w:space="0" w:color="auto"/>
        <w:bottom w:val="none" w:sz="0" w:space="0" w:color="auto"/>
        <w:right w:val="none" w:sz="0" w:space="0" w:color="auto"/>
      </w:divBdr>
    </w:div>
    <w:div w:id="258027675">
      <w:bodyDiv w:val="1"/>
      <w:marLeft w:val="0"/>
      <w:marRight w:val="0"/>
      <w:marTop w:val="0"/>
      <w:marBottom w:val="0"/>
      <w:divBdr>
        <w:top w:val="none" w:sz="0" w:space="0" w:color="auto"/>
        <w:left w:val="none" w:sz="0" w:space="0" w:color="auto"/>
        <w:bottom w:val="none" w:sz="0" w:space="0" w:color="auto"/>
        <w:right w:val="none" w:sz="0" w:space="0" w:color="auto"/>
      </w:divBdr>
    </w:div>
    <w:div w:id="258029927">
      <w:bodyDiv w:val="1"/>
      <w:marLeft w:val="0"/>
      <w:marRight w:val="0"/>
      <w:marTop w:val="0"/>
      <w:marBottom w:val="0"/>
      <w:divBdr>
        <w:top w:val="none" w:sz="0" w:space="0" w:color="auto"/>
        <w:left w:val="none" w:sz="0" w:space="0" w:color="auto"/>
        <w:bottom w:val="none" w:sz="0" w:space="0" w:color="auto"/>
        <w:right w:val="none" w:sz="0" w:space="0" w:color="auto"/>
      </w:divBdr>
    </w:div>
    <w:div w:id="258173198">
      <w:bodyDiv w:val="1"/>
      <w:marLeft w:val="0"/>
      <w:marRight w:val="0"/>
      <w:marTop w:val="0"/>
      <w:marBottom w:val="0"/>
      <w:divBdr>
        <w:top w:val="none" w:sz="0" w:space="0" w:color="auto"/>
        <w:left w:val="none" w:sz="0" w:space="0" w:color="auto"/>
        <w:bottom w:val="none" w:sz="0" w:space="0" w:color="auto"/>
        <w:right w:val="none" w:sz="0" w:space="0" w:color="auto"/>
      </w:divBdr>
    </w:div>
    <w:div w:id="258372186">
      <w:bodyDiv w:val="1"/>
      <w:marLeft w:val="0"/>
      <w:marRight w:val="0"/>
      <w:marTop w:val="0"/>
      <w:marBottom w:val="0"/>
      <w:divBdr>
        <w:top w:val="none" w:sz="0" w:space="0" w:color="auto"/>
        <w:left w:val="none" w:sz="0" w:space="0" w:color="auto"/>
        <w:bottom w:val="none" w:sz="0" w:space="0" w:color="auto"/>
        <w:right w:val="none" w:sz="0" w:space="0" w:color="auto"/>
      </w:divBdr>
    </w:div>
    <w:div w:id="258373600">
      <w:bodyDiv w:val="1"/>
      <w:marLeft w:val="0"/>
      <w:marRight w:val="0"/>
      <w:marTop w:val="0"/>
      <w:marBottom w:val="0"/>
      <w:divBdr>
        <w:top w:val="none" w:sz="0" w:space="0" w:color="auto"/>
        <w:left w:val="none" w:sz="0" w:space="0" w:color="auto"/>
        <w:bottom w:val="none" w:sz="0" w:space="0" w:color="auto"/>
        <w:right w:val="none" w:sz="0" w:space="0" w:color="auto"/>
      </w:divBdr>
    </w:div>
    <w:div w:id="258413685">
      <w:bodyDiv w:val="1"/>
      <w:marLeft w:val="0"/>
      <w:marRight w:val="0"/>
      <w:marTop w:val="0"/>
      <w:marBottom w:val="0"/>
      <w:divBdr>
        <w:top w:val="none" w:sz="0" w:space="0" w:color="auto"/>
        <w:left w:val="none" w:sz="0" w:space="0" w:color="auto"/>
        <w:bottom w:val="none" w:sz="0" w:space="0" w:color="auto"/>
        <w:right w:val="none" w:sz="0" w:space="0" w:color="auto"/>
      </w:divBdr>
    </w:div>
    <w:div w:id="258560895">
      <w:bodyDiv w:val="1"/>
      <w:marLeft w:val="0"/>
      <w:marRight w:val="0"/>
      <w:marTop w:val="0"/>
      <w:marBottom w:val="0"/>
      <w:divBdr>
        <w:top w:val="none" w:sz="0" w:space="0" w:color="auto"/>
        <w:left w:val="none" w:sz="0" w:space="0" w:color="auto"/>
        <w:bottom w:val="none" w:sz="0" w:space="0" w:color="auto"/>
        <w:right w:val="none" w:sz="0" w:space="0" w:color="auto"/>
      </w:divBdr>
    </w:div>
    <w:div w:id="258563155">
      <w:bodyDiv w:val="1"/>
      <w:marLeft w:val="0"/>
      <w:marRight w:val="0"/>
      <w:marTop w:val="0"/>
      <w:marBottom w:val="0"/>
      <w:divBdr>
        <w:top w:val="none" w:sz="0" w:space="0" w:color="auto"/>
        <w:left w:val="none" w:sz="0" w:space="0" w:color="auto"/>
        <w:bottom w:val="none" w:sz="0" w:space="0" w:color="auto"/>
        <w:right w:val="none" w:sz="0" w:space="0" w:color="auto"/>
      </w:divBdr>
    </w:div>
    <w:div w:id="258564575">
      <w:bodyDiv w:val="1"/>
      <w:marLeft w:val="0"/>
      <w:marRight w:val="0"/>
      <w:marTop w:val="0"/>
      <w:marBottom w:val="0"/>
      <w:divBdr>
        <w:top w:val="none" w:sz="0" w:space="0" w:color="auto"/>
        <w:left w:val="none" w:sz="0" w:space="0" w:color="auto"/>
        <w:bottom w:val="none" w:sz="0" w:space="0" w:color="auto"/>
        <w:right w:val="none" w:sz="0" w:space="0" w:color="auto"/>
      </w:divBdr>
    </w:div>
    <w:div w:id="258802354">
      <w:bodyDiv w:val="1"/>
      <w:marLeft w:val="0"/>
      <w:marRight w:val="0"/>
      <w:marTop w:val="0"/>
      <w:marBottom w:val="0"/>
      <w:divBdr>
        <w:top w:val="none" w:sz="0" w:space="0" w:color="auto"/>
        <w:left w:val="none" w:sz="0" w:space="0" w:color="auto"/>
        <w:bottom w:val="none" w:sz="0" w:space="0" w:color="auto"/>
        <w:right w:val="none" w:sz="0" w:space="0" w:color="auto"/>
      </w:divBdr>
    </w:div>
    <w:div w:id="258828772">
      <w:bodyDiv w:val="1"/>
      <w:marLeft w:val="0"/>
      <w:marRight w:val="0"/>
      <w:marTop w:val="0"/>
      <w:marBottom w:val="0"/>
      <w:divBdr>
        <w:top w:val="none" w:sz="0" w:space="0" w:color="auto"/>
        <w:left w:val="none" w:sz="0" w:space="0" w:color="auto"/>
        <w:bottom w:val="none" w:sz="0" w:space="0" w:color="auto"/>
        <w:right w:val="none" w:sz="0" w:space="0" w:color="auto"/>
      </w:divBdr>
    </w:div>
    <w:div w:id="258833737">
      <w:bodyDiv w:val="1"/>
      <w:marLeft w:val="0"/>
      <w:marRight w:val="0"/>
      <w:marTop w:val="0"/>
      <w:marBottom w:val="0"/>
      <w:divBdr>
        <w:top w:val="none" w:sz="0" w:space="0" w:color="auto"/>
        <w:left w:val="none" w:sz="0" w:space="0" w:color="auto"/>
        <w:bottom w:val="none" w:sz="0" w:space="0" w:color="auto"/>
        <w:right w:val="none" w:sz="0" w:space="0" w:color="auto"/>
      </w:divBdr>
    </w:div>
    <w:div w:id="259068155">
      <w:bodyDiv w:val="1"/>
      <w:marLeft w:val="0"/>
      <w:marRight w:val="0"/>
      <w:marTop w:val="0"/>
      <w:marBottom w:val="0"/>
      <w:divBdr>
        <w:top w:val="none" w:sz="0" w:space="0" w:color="auto"/>
        <w:left w:val="none" w:sz="0" w:space="0" w:color="auto"/>
        <w:bottom w:val="none" w:sz="0" w:space="0" w:color="auto"/>
        <w:right w:val="none" w:sz="0" w:space="0" w:color="auto"/>
      </w:divBdr>
    </w:div>
    <w:div w:id="259261503">
      <w:bodyDiv w:val="1"/>
      <w:marLeft w:val="0"/>
      <w:marRight w:val="0"/>
      <w:marTop w:val="0"/>
      <w:marBottom w:val="0"/>
      <w:divBdr>
        <w:top w:val="none" w:sz="0" w:space="0" w:color="auto"/>
        <w:left w:val="none" w:sz="0" w:space="0" w:color="auto"/>
        <w:bottom w:val="none" w:sz="0" w:space="0" w:color="auto"/>
        <w:right w:val="none" w:sz="0" w:space="0" w:color="auto"/>
      </w:divBdr>
    </w:div>
    <w:div w:id="259341494">
      <w:bodyDiv w:val="1"/>
      <w:marLeft w:val="0"/>
      <w:marRight w:val="0"/>
      <w:marTop w:val="0"/>
      <w:marBottom w:val="0"/>
      <w:divBdr>
        <w:top w:val="none" w:sz="0" w:space="0" w:color="auto"/>
        <w:left w:val="none" w:sz="0" w:space="0" w:color="auto"/>
        <w:bottom w:val="none" w:sz="0" w:space="0" w:color="auto"/>
        <w:right w:val="none" w:sz="0" w:space="0" w:color="auto"/>
      </w:divBdr>
    </w:div>
    <w:div w:id="259411759">
      <w:bodyDiv w:val="1"/>
      <w:marLeft w:val="0"/>
      <w:marRight w:val="0"/>
      <w:marTop w:val="0"/>
      <w:marBottom w:val="0"/>
      <w:divBdr>
        <w:top w:val="none" w:sz="0" w:space="0" w:color="auto"/>
        <w:left w:val="none" w:sz="0" w:space="0" w:color="auto"/>
        <w:bottom w:val="none" w:sz="0" w:space="0" w:color="auto"/>
        <w:right w:val="none" w:sz="0" w:space="0" w:color="auto"/>
      </w:divBdr>
    </w:div>
    <w:div w:id="259530932">
      <w:bodyDiv w:val="1"/>
      <w:marLeft w:val="0"/>
      <w:marRight w:val="0"/>
      <w:marTop w:val="0"/>
      <w:marBottom w:val="0"/>
      <w:divBdr>
        <w:top w:val="none" w:sz="0" w:space="0" w:color="auto"/>
        <w:left w:val="none" w:sz="0" w:space="0" w:color="auto"/>
        <w:bottom w:val="none" w:sz="0" w:space="0" w:color="auto"/>
        <w:right w:val="none" w:sz="0" w:space="0" w:color="auto"/>
      </w:divBdr>
    </w:div>
    <w:div w:id="259534022">
      <w:bodyDiv w:val="1"/>
      <w:marLeft w:val="0"/>
      <w:marRight w:val="0"/>
      <w:marTop w:val="0"/>
      <w:marBottom w:val="0"/>
      <w:divBdr>
        <w:top w:val="none" w:sz="0" w:space="0" w:color="auto"/>
        <w:left w:val="none" w:sz="0" w:space="0" w:color="auto"/>
        <w:bottom w:val="none" w:sz="0" w:space="0" w:color="auto"/>
        <w:right w:val="none" w:sz="0" w:space="0" w:color="auto"/>
      </w:divBdr>
    </w:div>
    <w:div w:id="259678373">
      <w:bodyDiv w:val="1"/>
      <w:marLeft w:val="0"/>
      <w:marRight w:val="0"/>
      <w:marTop w:val="0"/>
      <w:marBottom w:val="0"/>
      <w:divBdr>
        <w:top w:val="none" w:sz="0" w:space="0" w:color="auto"/>
        <w:left w:val="none" w:sz="0" w:space="0" w:color="auto"/>
        <w:bottom w:val="none" w:sz="0" w:space="0" w:color="auto"/>
        <w:right w:val="none" w:sz="0" w:space="0" w:color="auto"/>
      </w:divBdr>
    </w:div>
    <w:div w:id="259870895">
      <w:bodyDiv w:val="1"/>
      <w:marLeft w:val="0"/>
      <w:marRight w:val="0"/>
      <w:marTop w:val="0"/>
      <w:marBottom w:val="0"/>
      <w:divBdr>
        <w:top w:val="none" w:sz="0" w:space="0" w:color="auto"/>
        <w:left w:val="none" w:sz="0" w:space="0" w:color="auto"/>
        <w:bottom w:val="none" w:sz="0" w:space="0" w:color="auto"/>
        <w:right w:val="none" w:sz="0" w:space="0" w:color="auto"/>
      </w:divBdr>
    </w:div>
    <w:div w:id="259876451">
      <w:bodyDiv w:val="1"/>
      <w:marLeft w:val="0"/>
      <w:marRight w:val="0"/>
      <w:marTop w:val="0"/>
      <w:marBottom w:val="0"/>
      <w:divBdr>
        <w:top w:val="none" w:sz="0" w:space="0" w:color="auto"/>
        <w:left w:val="none" w:sz="0" w:space="0" w:color="auto"/>
        <w:bottom w:val="none" w:sz="0" w:space="0" w:color="auto"/>
        <w:right w:val="none" w:sz="0" w:space="0" w:color="auto"/>
      </w:divBdr>
    </w:div>
    <w:div w:id="260336327">
      <w:bodyDiv w:val="1"/>
      <w:marLeft w:val="0"/>
      <w:marRight w:val="0"/>
      <w:marTop w:val="0"/>
      <w:marBottom w:val="0"/>
      <w:divBdr>
        <w:top w:val="none" w:sz="0" w:space="0" w:color="auto"/>
        <w:left w:val="none" w:sz="0" w:space="0" w:color="auto"/>
        <w:bottom w:val="none" w:sz="0" w:space="0" w:color="auto"/>
        <w:right w:val="none" w:sz="0" w:space="0" w:color="auto"/>
      </w:divBdr>
    </w:div>
    <w:div w:id="260459357">
      <w:bodyDiv w:val="1"/>
      <w:marLeft w:val="0"/>
      <w:marRight w:val="0"/>
      <w:marTop w:val="0"/>
      <w:marBottom w:val="0"/>
      <w:divBdr>
        <w:top w:val="none" w:sz="0" w:space="0" w:color="auto"/>
        <w:left w:val="none" w:sz="0" w:space="0" w:color="auto"/>
        <w:bottom w:val="none" w:sz="0" w:space="0" w:color="auto"/>
        <w:right w:val="none" w:sz="0" w:space="0" w:color="auto"/>
      </w:divBdr>
    </w:div>
    <w:div w:id="260528325">
      <w:bodyDiv w:val="1"/>
      <w:marLeft w:val="0"/>
      <w:marRight w:val="0"/>
      <w:marTop w:val="0"/>
      <w:marBottom w:val="0"/>
      <w:divBdr>
        <w:top w:val="none" w:sz="0" w:space="0" w:color="auto"/>
        <w:left w:val="none" w:sz="0" w:space="0" w:color="auto"/>
        <w:bottom w:val="none" w:sz="0" w:space="0" w:color="auto"/>
        <w:right w:val="none" w:sz="0" w:space="0" w:color="auto"/>
      </w:divBdr>
    </w:div>
    <w:div w:id="260646639">
      <w:bodyDiv w:val="1"/>
      <w:marLeft w:val="0"/>
      <w:marRight w:val="0"/>
      <w:marTop w:val="0"/>
      <w:marBottom w:val="0"/>
      <w:divBdr>
        <w:top w:val="none" w:sz="0" w:space="0" w:color="auto"/>
        <w:left w:val="none" w:sz="0" w:space="0" w:color="auto"/>
        <w:bottom w:val="none" w:sz="0" w:space="0" w:color="auto"/>
        <w:right w:val="none" w:sz="0" w:space="0" w:color="auto"/>
      </w:divBdr>
    </w:div>
    <w:div w:id="260794902">
      <w:bodyDiv w:val="1"/>
      <w:marLeft w:val="0"/>
      <w:marRight w:val="0"/>
      <w:marTop w:val="0"/>
      <w:marBottom w:val="0"/>
      <w:divBdr>
        <w:top w:val="none" w:sz="0" w:space="0" w:color="auto"/>
        <w:left w:val="none" w:sz="0" w:space="0" w:color="auto"/>
        <w:bottom w:val="none" w:sz="0" w:space="0" w:color="auto"/>
        <w:right w:val="none" w:sz="0" w:space="0" w:color="auto"/>
      </w:divBdr>
    </w:div>
    <w:div w:id="260845734">
      <w:bodyDiv w:val="1"/>
      <w:marLeft w:val="0"/>
      <w:marRight w:val="0"/>
      <w:marTop w:val="0"/>
      <w:marBottom w:val="0"/>
      <w:divBdr>
        <w:top w:val="none" w:sz="0" w:space="0" w:color="auto"/>
        <w:left w:val="none" w:sz="0" w:space="0" w:color="auto"/>
        <w:bottom w:val="none" w:sz="0" w:space="0" w:color="auto"/>
        <w:right w:val="none" w:sz="0" w:space="0" w:color="auto"/>
      </w:divBdr>
    </w:div>
    <w:div w:id="261037379">
      <w:bodyDiv w:val="1"/>
      <w:marLeft w:val="0"/>
      <w:marRight w:val="0"/>
      <w:marTop w:val="0"/>
      <w:marBottom w:val="0"/>
      <w:divBdr>
        <w:top w:val="none" w:sz="0" w:space="0" w:color="auto"/>
        <w:left w:val="none" w:sz="0" w:space="0" w:color="auto"/>
        <w:bottom w:val="none" w:sz="0" w:space="0" w:color="auto"/>
        <w:right w:val="none" w:sz="0" w:space="0" w:color="auto"/>
      </w:divBdr>
    </w:div>
    <w:div w:id="261228605">
      <w:bodyDiv w:val="1"/>
      <w:marLeft w:val="0"/>
      <w:marRight w:val="0"/>
      <w:marTop w:val="0"/>
      <w:marBottom w:val="0"/>
      <w:divBdr>
        <w:top w:val="none" w:sz="0" w:space="0" w:color="auto"/>
        <w:left w:val="none" w:sz="0" w:space="0" w:color="auto"/>
        <w:bottom w:val="none" w:sz="0" w:space="0" w:color="auto"/>
        <w:right w:val="none" w:sz="0" w:space="0" w:color="auto"/>
      </w:divBdr>
    </w:div>
    <w:div w:id="261379774">
      <w:bodyDiv w:val="1"/>
      <w:marLeft w:val="0"/>
      <w:marRight w:val="0"/>
      <w:marTop w:val="0"/>
      <w:marBottom w:val="0"/>
      <w:divBdr>
        <w:top w:val="none" w:sz="0" w:space="0" w:color="auto"/>
        <w:left w:val="none" w:sz="0" w:space="0" w:color="auto"/>
        <w:bottom w:val="none" w:sz="0" w:space="0" w:color="auto"/>
        <w:right w:val="none" w:sz="0" w:space="0" w:color="auto"/>
      </w:divBdr>
    </w:div>
    <w:div w:id="261694261">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841795">
      <w:bodyDiv w:val="1"/>
      <w:marLeft w:val="0"/>
      <w:marRight w:val="0"/>
      <w:marTop w:val="0"/>
      <w:marBottom w:val="0"/>
      <w:divBdr>
        <w:top w:val="none" w:sz="0" w:space="0" w:color="auto"/>
        <w:left w:val="none" w:sz="0" w:space="0" w:color="auto"/>
        <w:bottom w:val="none" w:sz="0" w:space="0" w:color="auto"/>
        <w:right w:val="none" w:sz="0" w:space="0" w:color="auto"/>
      </w:divBdr>
    </w:div>
    <w:div w:id="261911546">
      <w:bodyDiv w:val="1"/>
      <w:marLeft w:val="0"/>
      <w:marRight w:val="0"/>
      <w:marTop w:val="0"/>
      <w:marBottom w:val="0"/>
      <w:divBdr>
        <w:top w:val="none" w:sz="0" w:space="0" w:color="auto"/>
        <w:left w:val="none" w:sz="0" w:space="0" w:color="auto"/>
        <w:bottom w:val="none" w:sz="0" w:space="0" w:color="auto"/>
        <w:right w:val="none" w:sz="0" w:space="0" w:color="auto"/>
      </w:divBdr>
    </w:div>
    <w:div w:id="262033565">
      <w:bodyDiv w:val="1"/>
      <w:marLeft w:val="0"/>
      <w:marRight w:val="0"/>
      <w:marTop w:val="0"/>
      <w:marBottom w:val="0"/>
      <w:divBdr>
        <w:top w:val="none" w:sz="0" w:space="0" w:color="auto"/>
        <w:left w:val="none" w:sz="0" w:space="0" w:color="auto"/>
        <w:bottom w:val="none" w:sz="0" w:space="0" w:color="auto"/>
        <w:right w:val="none" w:sz="0" w:space="0" w:color="auto"/>
      </w:divBdr>
    </w:div>
    <w:div w:id="262154531">
      <w:bodyDiv w:val="1"/>
      <w:marLeft w:val="0"/>
      <w:marRight w:val="0"/>
      <w:marTop w:val="0"/>
      <w:marBottom w:val="0"/>
      <w:divBdr>
        <w:top w:val="none" w:sz="0" w:space="0" w:color="auto"/>
        <w:left w:val="none" w:sz="0" w:space="0" w:color="auto"/>
        <w:bottom w:val="none" w:sz="0" w:space="0" w:color="auto"/>
        <w:right w:val="none" w:sz="0" w:space="0" w:color="auto"/>
      </w:divBdr>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419215">
      <w:bodyDiv w:val="1"/>
      <w:marLeft w:val="0"/>
      <w:marRight w:val="0"/>
      <w:marTop w:val="0"/>
      <w:marBottom w:val="0"/>
      <w:divBdr>
        <w:top w:val="none" w:sz="0" w:space="0" w:color="auto"/>
        <w:left w:val="none" w:sz="0" w:space="0" w:color="auto"/>
        <w:bottom w:val="none" w:sz="0" w:space="0" w:color="auto"/>
        <w:right w:val="none" w:sz="0" w:space="0" w:color="auto"/>
      </w:divBdr>
    </w:div>
    <w:div w:id="262499652">
      <w:bodyDiv w:val="1"/>
      <w:marLeft w:val="0"/>
      <w:marRight w:val="0"/>
      <w:marTop w:val="0"/>
      <w:marBottom w:val="0"/>
      <w:divBdr>
        <w:top w:val="none" w:sz="0" w:space="0" w:color="auto"/>
        <w:left w:val="none" w:sz="0" w:space="0" w:color="auto"/>
        <w:bottom w:val="none" w:sz="0" w:space="0" w:color="auto"/>
        <w:right w:val="none" w:sz="0" w:space="0" w:color="auto"/>
      </w:divBdr>
    </w:div>
    <w:div w:id="262500656">
      <w:bodyDiv w:val="1"/>
      <w:marLeft w:val="0"/>
      <w:marRight w:val="0"/>
      <w:marTop w:val="0"/>
      <w:marBottom w:val="0"/>
      <w:divBdr>
        <w:top w:val="none" w:sz="0" w:space="0" w:color="auto"/>
        <w:left w:val="none" w:sz="0" w:space="0" w:color="auto"/>
        <w:bottom w:val="none" w:sz="0" w:space="0" w:color="auto"/>
        <w:right w:val="none" w:sz="0" w:space="0" w:color="auto"/>
      </w:divBdr>
    </w:div>
    <w:div w:id="262568632">
      <w:bodyDiv w:val="1"/>
      <w:marLeft w:val="0"/>
      <w:marRight w:val="0"/>
      <w:marTop w:val="0"/>
      <w:marBottom w:val="0"/>
      <w:divBdr>
        <w:top w:val="none" w:sz="0" w:space="0" w:color="auto"/>
        <w:left w:val="none" w:sz="0" w:space="0" w:color="auto"/>
        <w:bottom w:val="none" w:sz="0" w:space="0" w:color="auto"/>
        <w:right w:val="none" w:sz="0" w:space="0" w:color="auto"/>
      </w:divBdr>
    </w:div>
    <w:div w:id="262686068">
      <w:bodyDiv w:val="1"/>
      <w:marLeft w:val="0"/>
      <w:marRight w:val="0"/>
      <w:marTop w:val="0"/>
      <w:marBottom w:val="0"/>
      <w:divBdr>
        <w:top w:val="none" w:sz="0" w:space="0" w:color="auto"/>
        <w:left w:val="none" w:sz="0" w:space="0" w:color="auto"/>
        <w:bottom w:val="none" w:sz="0" w:space="0" w:color="auto"/>
        <w:right w:val="none" w:sz="0" w:space="0" w:color="auto"/>
      </w:divBdr>
    </w:div>
    <w:div w:id="262763934">
      <w:bodyDiv w:val="1"/>
      <w:marLeft w:val="0"/>
      <w:marRight w:val="0"/>
      <w:marTop w:val="0"/>
      <w:marBottom w:val="0"/>
      <w:divBdr>
        <w:top w:val="none" w:sz="0" w:space="0" w:color="auto"/>
        <w:left w:val="none" w:sz="0" w:space="0" w:color="auto"/>
        <w:bottom w:val="none" w:sz="0" w:space="0" w:color="auto"/>
        <w:right w:val="none" w:sz="0" w:space="0" w:color="auto"/>
      </w:divBdr>
    </w:div>
    <w:div w:id="262884310">
      <w:bodyDiv w:val="1"/>
      <w:marLeft w:val="0"/>
      <w:marRight w:val="0"/>
      <w:marTop w:val="0"/>
      <w:marBottom w:val="0"/>
      <w:divBdr>
        <w:top w:val="none" w:sz="0" w:space="0" w:color="auto"/>
        <w:left w:val="none" w:sz="0" w:space="0" w:color="auto"/>
        <w:bottom w:val="none" w:sz="0" w:space="0" w:color="auto"/>
        <w:right w:val="none" w:sz="0" w:space="0" w:color="auto"/>
      </w:divBdr>
    </w:div>
    <w:div w:id="262953680">
      <w:bodyDiv w:val="1"/>
      <w:marLeft w:val="0"/>
      <w:marRight w:val="0"/>
      <w:marTop w:val="0"/>
      <w:marBottom w:val="0"/>
      <w:divBdr>
        <w:top w:val="none" w:sz="0" w:space="0" w:color="auto"/>
        <w:left w:val="none" w:sz="0" w:space="0" w:color="auto"/>
        <w:bottom w:val="none" w:sz="0" w:space="0" w:color="auto"/>
        <w:right w:val="none" w:sz="0" w:space="0" w:color="auto"/>
      </w:divBdr>
    </w:div>
    <w:div w:id="263148039">
      <w:bodyDiv w:val="1"/>
      <w:marLeft w:val="0"/>
      <w:marRight w:val="0"/>
      <w:marTop w:val="0"/>
      <w:marBottom w:val="0"/>
      <w:divBdr>
        <w:top w:val="none" w:sz="0" w:space="0" w:color="auto"/>
        <w:left w:val="none" w:sz="0" w:space="0" w:color="auto"/>
        <w:bottom w:val="none" w:sz="0" w:space="0" w:color="auto"/>
        <w:right w:val="none" w:sz="0" w:space="0" w:color="auto"/>
      </w:divBdr>
    </w:div>
    <w:div w:id="263195691">
      <w:bodyDiv w:val="1"/>
      <w:marLeft w:val="0"/>
      <w:marRight w:val="0"/>
      <w:marTop w:val="0"/>
      <w:marBottom w:val="0"/>
      <w:divBdr>
        <w:top w:val="none" w:sz="0" w:space="0" w:color="auto"/>
        <w:left w:val="none" w:sz="0" w:space="0" w:color="auto"/>
        <w:bottom w:val="none" w:sz="0" w:space="0" w:color="auto"/>
        <w:right w:val="none" w:sz="0" w:space="0" w:color="auto"/>
      </w:divBdr>
    </w:div>
    <w:div w:id="263197343">
      <w:bodyDiv w:val="1"/>
      <w:marLeft w:val="0"/>
      <w:marRight w:val="0"/>
      <w:marTop w:val="0"/>
      <w:marBottom w:val="0"/>
      <w:divBdr>
        <w:top w:val="none" w:sz="0" w:space="0" w:color="auto"/>
        <w:left w:val="none" w:sz="0" w:space="0" w:color="auto"/>
        <w:bottom w:val="none" w:sz="0" w:space="0" w:color="auto"/>
        <w:right w:val="none" w:sz="0" w:space="0" w:color="auto"/>
      </w:divBdr>
    </w:div>
    <w:div w:id="264263945">
      <w:bodyDiv w:val="1"/>
      <w:marLeft w:val="0"/>
      <w:marRight w:val="0"/>
      <w:marTop w:val="0"/>
      <w:marBottom w:val="0"/>
      <w:divBdr>
        <w:top w:val="none" w:sz="0" w:space="0" w:color="auto"/>
        <w:left w:val="none" w:sz="0" w:space="0" w:color="auto"/>
        <w:bottom w:val="none" w:sz="0" w:space="0" w:color="auto"/>
        <w:right w:val="none" w:sz="0" w:space="0" w:color="auto"/>
      </w:divBdr>
    </w:div>
    <w:div w:id="264578086">
      <w:bodyDiv w:val="1"/>
      <w:marLeft w:val="0"/>
      <w:marRight w:val="0"/>
      <w:marTop w:val="0"/>
      <w:marBottom w:val="0"/>
      <w:divBdr>
        <w:top w:val="none" w:sz="0" w:space="0" w:color="auto"/>
        <w:left w:val="none" w:sz="0" w:space="0" w:color="auto"/>
        <w:bottom w:val="none" w:sz="0" w:space="0" w:color="auto"/>
        <w:right w:val="none" w:sz="0" w:space="0" w:color="auto"/>
      </w:divBdr>
    </w:div>
    <w:div w:id="264726863">
      <w:bodyDiv w:val="1"/>
      <w:marLeft w:val="0"/>
      <w:marRight w:val="0"/>
      <w:marTop w:val="0"/>
      <w:marBottom w:val="0"/>
      <w:divBdr>
        <w:top w:val="none" w:sz="0" w:space="0" w:color="auto"/>
        <w:left w:val="none" w:sz="0" w:space="0" w:color="auto"/>
        <w:bottom w:val="none" w:sz="0" w:space="0" w:color="auto"/>
        <w:right w:val="none" w:sz="0" w:space="0" w:color="auto"/>
      </w:divBdr>
    </w:div>
    <w:div w:id="264730370">
      <w:bodyDiv w:val="1"/>
      <w:marLeft w:val="0"/>
      <w:marRight w:val="0"/>
      <w:marTop w:val="0"/>
      <w:marBottom w:val="0"/>
      <w:divBdr>
        <w:top w:val="none" w:sz="0" w:space="0" w:color="auto"/>
        <w:left w:val="none" w:sz="0" w:space="0" w:color="auto"/>
        <w:bottom w:val="none" w:sz="0" w:space="0" w:color="auto"/>
        <w:right w:val="none" w:sz="0" w:space="0" w:color="auto"/>
      </w:divBdr>
    </w:div>
    <w:div w:id="264769252">
      <w:bodyDiv w:val="1"/>
      <w:marLeft w:val="0"/>
      <w:marRight w:val="0"/>
      <w:marTop w:val="0"/>
      <w:marBottom w:val="0"/>
      <w:divBdr>
        <w:top w:val="none" w:sz="0" w:space="0" w:color="auto"/>
        <w:left w:val="none" w:sz="0" w:space="0" w:color="auto"/>
        <w:bottom w:val="none" w:sz="0" w:space="0" w:color="auto"/>
        <w:right w:val="none" w:sz="0" w:space="0" w:color="auto"/>
      </w:divBdr>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5118659">
      <w:bodyDiv w:val="1"/>
      <w:marLeft w:val="0"/>
      <w:marRight w:val="0"/>
      <w:marTop w:val="0"/>
      <w:marBottom w:val="0"/>
      <w:divBdr>
        <w:top w:val="none" w:sz="0" w:space="0" w:color="auto"/>
        <w:left w:val="none" w:sz="0" w:space="0" w:color="auto"/>
        <w:bottom w:val="none" w:sz="0" w:space="0" w:color="auto"/>
        <w:right w:val="none" w:sz="0" w:space="0" w:color="auto"/>
      </w:divBdr>
    </w:div>
    <w:div w:id="265387329">
      <w:bodyDiv w:val="1"/>
      <w:marLeft w:val="0"/>
      <w:marRight w:val="0"/>
      <w:marTop w:val="0"/>
      <w:marBottom w:val="0"/>
      <w:divBdr>
        <w:top w:val="none" w:sz="0" w:space="0" w:color="auto"/>
        <w:left w:val="none" w:sz="0" w:space="0" w:color="auto"/>
        <w:bottom w:val="none" w:sz="0" w:space="0" w:color="auto"/>
        <w:right w:val="none" w:sz="0" w:space="0" w:color="auto"/>
      </w:divBdr>
    </w:div>
    <w:div w:id="265433257">
      <w:bodyDiv w:val="1"/>
      <w:marLeft w:val="0"/>
      <w:marRight w:val="0"/>
      <w:marTop w:val="0"/>
      <w:marBottom w:val="0"/>
      <w:divBdr>
        <w:top w:val="none" w:sz="0" w:space="0" w:color="auto"/>
        <w:left w:val="none" w:sz="0" w:space="0" w:color="auto"/>
        <w:bottom w:val="none" w:sz="0" w:space="0" w:color="auto"/>
        <w:right w:val="none" w:sz="0" w:space="0" w:color="auto"/>
      </w:divBdr>
    </w:div>
    <w:div w:id="265507857">
      <w:bodyDiv w:val="1"/>
      <w:marLeft w:val="0"/>
      <w:marRight w:val="0"/>
      <w:marTop w:val="0"/>
      <w:marBottom w:val="0"/>
      <w:divBdr>
        <w:top w:val="none" w:sz="0" w:space="0" w:color="auto"/>
        <w:left w:val="none" w:sz="0" w:space="0" w:color="auto"/>
        <w:bottom w:val="none" w:sz="0" w:space="0" w:color="auto"/>
        <w:right w:val="none" w:sz="0" w:space="0" w:color="auto"/>
      </w:divBdr>
    </w:div>
    <w:div w:id="265697689">
      <w:bodyDiv w:val="1"/>
      <w:marLeft w:val="0"/>
      <w:marRight w:val="0"/>
      <w:marTop w:val="0"/>
      <w:marBottom w:val="0"/>
      <w:divBdr>
        <w:top w:val="none" w:sz="0" w:space="0" w:color="auto"/>
        <w:left w:val="none" w:sz="0" w:space="0" w:color="auto"/>
        <w:bottom w:val="none" w:sz="0" w:space="0" w:color="auto"/>
        <w:right w:val="none" w:sz="0" w:space="0" w:color="auto"/>
      </w:divBdr>
    </w:div>
    <w:div w:id="265777307">
      <w:bodyDiv w:val="1"/>
      <w:marLeft w:val="0"/>
      <w:marRight w:val="0"/>
      <w:marTop w:val="0"/>
      <w:marBottom w:val="0"/>
      <w:divBdr>
        <w:top w:val="none" w:sz="0" w:space="0" w:color="auto"/>
        <w:left w:val="none" w:sz="0" w:space="0" w:color="auto"/>
        <w:bottom w:val="none" w:sz="0" w:space="0" w:color="auto"/>
        <w:right w:val="none" w:sz="0" w:space="0" w:color="auto"/>
      </w:divBdr>
    </w:div>
    <w:div w:id="265962228">
      <w:bodyDiv w:val="1"/>
      <w:marLeft w:val="0"/>
      <w:marRight w:val="0"/>
      <w:marTop w:val="0"/>
      <w:marBottom w:val="0"/>
      <w:divBdr>
        <w:top w:val="none" w:sz="0" w:space="0" w:color="auto"/>
        <w:left w:val="none" w:sz="0" w:space="0" w:color="auto"/>
        <w:bottom w:val="none" w:sz="0" w:space="0" w:color="auto"/>
        <w:right w:val="none" w:sz="0" w:space="0" w:color="auto"/>
      </w:divBdr>
    </w:div>
    <w:div w:id="265963816">
      <w:bodyDiv w:val="1"/>
      <w:marLeft w:val="0"/>
      <w:marRight w:val="0"/>
      <w:marTop w:val="0"/>
      <w:marBottom w:val="0"/>
      <w:divBdr>
        <w:top w:val="none" w:sz="0" w:space="0" w:color="auto"/>
        <w:left w:val="none" w:sz="0" w:space="0" w:color="auto"/>
        <w:bottom w:val="none" w:sz="0" w:space="0" w:color="auto"/>
        <w:right w:val="none" w:sz="0" w:space="0" w:color="auto"/>
      </w:divBdr>
    </w:div>
    <w:div w:id="265966331">
      <w:bodyDiv w:val="1"/>
      <w:marLeft w:val="0"/>
      <w:marRight w:val="0"/>
      <w:marTop w:val="0"/>
      <w:marBottom w:val="0"/>
      <w:divBdr>
        <w:top w:val="none" w:sz="0" w:space="0" w:color="auto"/>
        <w:left w:val="none" w:sz="0" w:space="0" w:color="auto"/>
        <w:bottom w:val="none" w:sz="0" w:space="0" w:color="auto"/>
        <w:right w:val="none" w:sz="0" w:space="0" w:color="auto"/>
      </w:divBdr>
    </w:div>
    <w:div w:id="266080285">
      <w:bodyDiv w:val="1"/>
      <w:marLeft w:val="0"/>
      <w:marRight w:val="0"/>
      <w:marTop w:val="0"/>
      <w:marBottom w:val="0"/>
      <w:divBdr>
        <w:top w:val="none" w:sz="0" w:space="0" w:color="auto"/>
        <w:left w:val="none" w:sz="0" w:space="0" w:color="auto"/>
        <w:bottom w:val="none" w:sz="0" w:space="0" w:color="auto"/>
        <w:right w:val="none" w:sz="0" w:space="0" w:color="auto"/>
      </w:divBdr>
    </w:div>
    <w:div w:id="266161543">
      <w:bodyDiv w:val="1"/>
      <w:marLeft w:val="0"/>
      <w:marRight w:val="0"/>
      <w:marTop w:val="0"/>
      <w:marBottom w:val="0"/>
      <w:divBdr>
        <w:top w:val="none" w:sz="0" w:space="0" w:color="auto"/>
        <w:left w:val="none" w:sz="0" w:space="0" w:color="auto"/>
        <w:bottom w:val="none" w:sz="0" w:space="0" w:color="auto"/>
        <w:right w:val="none" w:sz="0" w:space="0" w:color="auto"/>
      </w:divBdr>
    </w:div>
    <w:div w:id="266429583">
      <w:bodyDiv w:val="1"/>
      <w:marLeft w:val="0"/>
      <w:marRight w:val="0"/>
      <w:marTop w:val="0"/>
      <w:marBottom w:val="0"/>
      <w:divBdr>
        <w:top w:val="none" w:sz="0" w:space="0" w:color="auto"/>
        <w:left w:val="none" w:sz="0" w:space="0" w:color="auto"/>
        <w:bottom w:val="none" w:sz="0" w:space="0" w:color="auto"/>
        <w:right w:val="none" w:sz="0" w:space="0" w:color="auto"/>
      </w:divBdr>
    </w:div>
    <w:div w:id="266693030">
      <w:bodyDiv w:val="1"/>
      <w:marLeft w:val="0"/>
      <w:marRight w:val="0"/>
      <w:marTop w:val="0"/>
      <w:marBottom w:val="0"/>
      <w:divBdr>
        <w:top w:val="none" w:sz="0" w:space="0" w:color="auto"/>
        <w:left w:val="none" w:sz="0" w:space="0" w:color="auto"/>
        <w:bottom w:val="none" w:sz="0" w:space="0" w:color="auto"/>
        <w:right w:val="none" w:sz="0" w:space="0" w:color="auto"/>
      </w:divBdr>
    </w:div>
    <w:div w:id="266698076">
      <w:bodyDiv w:val="1"/>
      <w:marLeft w:val="0"/>
      <w:marRight w:val="0"/>
      <w:marTop w:val="0"/>
      <w:marBottom w:val="0"/>
      <w:divBdr>
        <w:top w:val="none" w:sz="0" w:space="0" w:color="auto"/>
        <w:left w:val="none" w:sz="0" w:space="0" w:color="auto"/>
        <w:bottom w:val="none" w:sz="0" w:space="0" w:color="auto"/>
        <w:right w:val="none" w:sz="0" w:space="0" w:color="auto"/>
      </w:divBdr>
    </w:div>
    <w:div w:id="266740416">
      <w:bodyDiv w:val="1"/>
      <w:marLeft w:val="0"/>
      <w:marRight w:val="0"/>
      <w:marTop w:val="0"/>
      <w:marBottom w:val="0"/>
      <w:divBdr>
        <w:top w:val="none" w:sz="0" w:space="0" w:color="auto"/>
        <w:left w:val="none" w:sz="0" w:space="0" w:color="auto"/>
        <w:bottom w:val="none" w:sz="0" w:space="0" w:color="auto"/>
        <w:right w:val="none" w:sz="0" w:space="0" w:color="auto"/>
      </w:divBdr>
    </w:div>
    <w:div w:id="266815245">
      <w:bodyDiv w:val="1"/>
      <w:marLeft w:val="0"/>
      <w:marRight w:val="0"/>
      <w:marTop w:val="0"/>
      <w:marBottom w:val="0"/>
      <w:divBdr>
        <w:top w:val="none" w:sz="0" w:space="0" w:color="auto"/>
        <w:left w:val="none" w:sz="0" w:space="0" w:color="auto"/>
        <w:bottom w:val="none" w:sz="0" w:space="0" w:color="auto"/>
        <w:right w:val="none" w:sz="0" w:space="0" w:color="auto"/>
      </w:divBdr>
    </w:div>
    <w:div w:id="266929697">
      <w:bodyDiv w:val="1"/>
      <w:marLeft w:val="0"/>
      <w:marRight w:val="0"/>
      <w:marTop w:val="0"/>
      <w:marBottom w:val="0"/>
      <w:divBdr>
        <w:top w:val="none" w:sz="0" w:space="0" w:color="auto"/>
        <w:left w:val="none" w:sz="0" w:space="0" w:color="auto"/>
        <w:bottom w:val="none" w:sz="0" w:space="0" w:color="auto"/>
        <w:right w:val="none" w:sz="0" w:space="0" w:color="auto"/>
      </w:divBdr>
    </w:div>
    <w:div w:id="267005108">
      <w:bodyDiv w:val="1"/>
      <w:marLeft w:val="0"/>
      <w:marRight w:val="0"/>
      <w:marTop w:val="0"/>
      <w:marBottom w:val="0"/>
      <w:divBdr>
        <w:top w:val="none" w:sz="0" w:space="0" w:color="auto"/>
        <w:left w:val="none" w:sz="0" w:space="0" w:color="auto"/>
        <w:bottom w:val="none" w:sz="0" w:space="0" w:color="auto"/>
        <w:right w:val="none" w:sz="0" w:space="0" w:color="auto"/>
      </w:divBdr>
    </w:div>
    <w:div w:id="267082196">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7199800">
      <w:bodyDiv w:val="1"/>
      <w:marLeft w:val="0"/>
      <w:marRight w:val="0"/>
      <w:marTop w:val="0"/>
      <w:marBottom w:val="0"/>
      <w:divBdr>
        <w:top w:val="none" w:sz="0" w:space="0" w:color="auto"/>
        <w:left w:val="none" w:sz="0" w:space="0" w:color="auto"/>
        <w:bottom w:val="none" w:sz="0" w:space="0" w:color="auto"/>
        <w:right w:val="none" w:sz="0" w:space="0" w:color="auto"/>
      </w:divBdr>
    </w:div>
    <w:div w:id="267276616">
      <w:bodyDiv w:val="1"/>
      <w:marLeft w:val="0"/>
      <w:marRight w:val="0"/>
      <w:marTop w:val="0"/>
      <w:marBottom w:val="0"/>
      <w:divBdr>
        <w:top w:val="none" w:sz="0" w:space="0" w:color="auto"/>
        <w:left w:val="none" w:sz="0" w:space="0" w:color="auto"/>
        <w:bottom w:val="none" w:sz="0" w:space="0" w:color="auto"/>
        <w:right w:val="none" w:sz="0" w:space="0" w:color="auto"/>
      </w:divBdr>
    </w:div>
    <w:div w:id="267391825">
      <w:bodyDiv w:val="1"/>
      <w:marLeft w:val="0"/>
      <w:marRight w:val="0"/>
      <w:marTop w:val="0"/>
      <w:marBottom w:val="0"/>
      <w:divBdr>
        <w:top w:val="none" w:sz="0" w:space="0" w:color="auto"/>
        <w:left w:val="none" w:sz="0" w:space="0" w:color="auto"/>
        <w:bottom w:val="none" w:sz="0" w:space="0" w:color="auto"/>
        <w:right w:val="none" w:sz="0" w:space="0" w:color="auto"/>
      </w:divBdr>
    </w:div>
    <w:div w:id="267735614">
      <w:bodyDiv w:val="1"/>
      <w:marLeft w:val="0"/>
      <w:marRight w:val="0"/>
      <w:marTop w:val="0"/>
      <w:marBottom w:val="0"/>
      <w:divBdr>
        <w:top w:val="none" w:sz="0" w:space="0" w:color="auto"/>
        <w:left w:val="none" w:sz="0" w:space="0" w:color="auto"/>
        <w:bottom w:val="none" w:sz="0" w:space="0" w:color="auto"/>
        <w:right w:val="none" w:sz="0" w:space="0" w:color="auto"/>
      </w:divBdr>
    </w:div>
    <w:div w:id="267811733">
      <w:bodyDiv w:val="1"/>
      <w:marLeft w:val="0"/>
      <w:marRight w:val="0"/>
      <w:marTop w:val="0"/>
      <w:marBottom w:val="0"/>
      <w:divBdr>
        <w:top w:val="none" w:sz="0" w:space="0" w:color="auto"/>
        <w:left w:val="none" w:sz="0" w:space="0" w:color="auto"/>
        <w:bottom w:val="none" w:sz="0" w:space="0" w:color="auto"/>
        <w:right w:val="none" w:sz="0" w:space="0" w:color="auto"/>
      </w:divBdr>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68046764">
      <w:bodyDiv w:val="1"/>
      <w:marLeft w:val="0"/>
      <w:marRight w:val="0"/>
      <w:marTop w:val="0"/>
      <w:marBottom w:val="0"/>
      <w:divBdr>
        <w:top w:val="none" w:sz="0" w:space="0" w:color="auto"/>
        <w:left w:val="none" w:sz="0" w:space="0" w:color="auto"/>
        <w:bottom w:val="none" w:sz="0" w:space="0" w:color="auto"/>
        <w:right w:val="none" w:sz="0" w:space="0" w:color="auto"/>
      </w:divBdr>
    </w:div>
    <w:div w:id="268051885">
      <w:bodyDiv w:val="1"/>
      <w:marLeft w:val="0"/>
      <w:marRight w:val="0"/>
      <w:marTop w:val="0"/>
      <w:marBottom w:val="0"/>
      <w:divBdr>
        <w:top w:val="none" w:sz="0" w:space="0" w:color="auto"/>
        <w:left w:val="none" w:sz="0" w:space="0" w:color="auto"/>
        <w:bottom w:val="none" w:sz="0" w:space="0" w:color="auto"/>
        <w:right w:val="none" w:sz="0" w:space="0" w:color="auto"/>
      </w:divBdr>
    </w:div>
    <w:div w:id="268506956">
      <w:bodyDiv w:val="1"/>
      <w:marLeft w:val="0"/>
      <w:marRight w:val="0"/>
      <w:marTop w:val="0"/>
      <w:marBottom w:val="0"/>
      <w:divBdr>
        <w:top w:val="none" w:sz="0" w:space="0" w:color="auto"/>
        <w:left w:val="none" w:sz="0" w:space="0" w:color="auto"/>
        <w:bottom w:val="none" w:sz="0" w:space="0" w:color="auto"/>
        <w:right w:val="none" w:sz="0" w:space="0" w:color="auto"/>
      </w:divBdr>
    </w:div>
    <w:div w:id="268513201">
      <w:bodyDiv w:val="1"/>
      <w:marLeft w:val="0"/>
      <w:marRight w:val="0"/>
      <w:marTop w:val="0"/>
      <w:marBottom w:val="0"/>
      <w:divBdr>
        <w:top w:val="none" w:sz="0" w:space="0" w:color="auto"/>
        <w:left w:val="none" w:sz="0" w:space="0" w:color="auto"/>
        <w:bottom w:val="none" w:sz="0" w:space="0" w:color="auto"/>
        <w:right w:val="none" w:sz="0" w:space="0" w:color="auto"/>
      </w:divBdr>
    </w:div>
    <w:div w:id="268784915">
      <w:bodyDiv w:val="1"/>
      <w:marLeft w:val="0"/>
      <w:marRight w:val="0"/>
      <w:marTop w:val="0"/>
      <w:marBottom w:val="0"/>
      <w:divBdr>
        <w:top w:val="none" w:sz="0" w:space="0" w:color="auto"/>
        <w:left w:val="none" w:sz="0" w:space="0" w:color="auto"/>
        <w:bottom w:val="none" w:sz="0" w:space="0" w:color="auto"/>
        <w:right w:val="none" w:sz="0" w:space="0" w:color="auto"/>
      </w:divBdr>
    </w:div>
    <w:div w:id="268926344">
      <w:bodyDiv w:val="1"/>
      <w:marLeft w:val="0"/>
      <w:marRight w:val="0"/>
      <w:marTop w:val="0"/>
      <w:marBottom w:val="0"/>
      <w:divBdr>
        <w:top w:val="none" w:sz="0" w:space="0" w:color="auto"/>
        <w:left w:val="none" w:sz="0" w:space="0" w:color="auto"/>
        <w:bottom w:val="none" w:sz="0" w:space="0" w:color="auto"/>
        <w:right w:val="none" w:sz="0" w:space="0" w:color="auto"/>
      </w:divBdr>
    </w:div>
    <w:div w:id="269047057">
      <w:bodyDiv w:val="1"/>
      <w:marLeft w:val="0"/>
      <w:marRight w:val="0"/>
      <w:marTop w:val="0"/>
      <w:marBottom w:val="0"/>
      <w:divBdr>
        <w:top w:val="none" w:sz="0" w:space="0" w:color="auto"/>
        <w:left w:val="none" w:sz="0" w:space="0" w:color="auto"/>
        <w:bottom w:val="none" w:sz="0" w:space="0" w:color="auto"/>
        <w:right w:val="none" w:sz="0" w:space="0" w:color="auto"/>
      </w:divBdr>
    </w:div>
    <w:div w:id="269093521">
      <w:bodyDiv w:val="1"/>
      <w:marLeft w:val="0"/>
      <w:marRight w:val="0"/>
      <w:marTop w:val="0"/>
      <w:marBottom w:val="0"/>
      <w:divBdr>
        <w:top w:val="none" w:sz="0" w:space="0" w:color="auto"/>
        <w:left w:val="none" w:sz="0" w:space="0" w:color="auto"/>
        <w:bottom w:val="none" w:sz="0" w:space="0" w:color="auto"/>
        <w:right w:val="none" w:sz="0" w:space="0" w:color="auto"/>
      </w:divBdr>
    </w:div>
    <w:div w:id="269165351">
      <w:bodyDiv w:val="1"/>
      <w:marLeft w:val="0"/>
      <w:marRight w:val="0"/>
      <w:marTop w:val="0"/>
      <w:marBottom w:val="0"/>
      <w:divBdr>
        <w:top w:val="none" w:sz="0" w:space="0" w:color="auto"/>
        <w:left w:val="none" w:sz="0" w:space="0" w:color="auto"/>
        <w:bottom w:val="none" w:sz="0" w:space="0" w:color="auto"/>
        <w:right w:val="none" w:sz="0" w:space="0" w:color="auto"/>
      </w:divBdr>
    </w:div>
    <w:div w:id="269169519">
      <w:bodyDiv w:val="1"/>
      <w:marLeft w:val="0"/>
      <w:marRight w:val="0"/>
      <w:marTop w:val="0"/>
      <w:marBottom w:val="0"/>
      <w:divBdr>
        <w:top w:val="none" w:sz="0" w:space="0" w:color="auto"/>
        <w:left w:val="none" w:sz="0" w:space="0" w:color="auto"/>
        <w:bottom w:val="none" w:sz="0" w:space="0" w:color="auto"/>
        <w:right w:val="none" w:sz="0" w:space="0" w:color="auto"/>
      </w:divBdr>
    </w:div>
    <w:div w:id="269242899">
      <w:bodyDiv w:val="1"/>
      <w:marLeft w:val="0"/>
      <w:marRight w:val="0"/>
      <w:marTop w:val="0"/>
      <w:marBottom w:val="0"/>
      <w:divBdr>
        <w:top w:val="none" w:sz="0" w:space="0" w:color="auto"/>
        <w:left w:val="none" w:sz="0" w:space="0" w:color="auto"/>
        <w:bottom w:val="none" w:sz="0" w:space="0" w:color="auto"/>
        <w:right w:val="none" w:sz="0" w:space="0" w:color="auto"/>
      </w:divBdr>
    </w:div>
    <w:div w:id="269435928">
      <w:bodyDiv w:val="1"/>
      <w:marLeft w:val="0"/>
      <w:marRight w:val="0"/>
      <w:marTop w:val="0"/>
      <w:marBottom w:val="0"/>
      <w:divBdr>
        <w:top w:val="none" w:sz="0" w:space="0" w:color="auto"/>
        <w:left w:val="none" w:sz="0" w:space="0" w:color="auto"/>
        <w:bottom w:val="none" w:sz="0" w:space="0" w:color="auto"/>
        <w:right w:val="none" w:sz="0" w:space="0" w:color="auto"/>
      </w:divBdr>
    </w:div>
    <w:div w:id="269896059">
      <w:bodyDiv w:val="1"/>
      <w:marLeft w:val="0"/>
      <w:marRight w:val="0"/>
      <w:marTop w:val="0"/>
      <w:marBottom w:val="0"/>
      <w:divBdr>
        <w:top w:val="none" w:sz="0" w:space="0" w:color="auto"/>
        <w:left w:val="none" w:sz="0" w:space="0" w:color="auto"/>
        <w:bottom w:val="none" w:sz="0" w:space="0" w:color="auto"/>
        <w:right w:val="none" w:sz="0" w:space="0" w:color="auto"/>
      </w:divBdr>
    </w:div>
    <w:div w:id="270086266">
      <w:bodyDiv w:val="1"/>
      <w:marLeft w:val="0"/>
      <w:marRight w:val="0"/>
      <w:marTop w:val="0"/>
      <w:marBottom w:val="0"/>
      <w:divBdr>
        <w:top w:val="none" w:sz="0" w:space="0" w:color="auto"/>
        <w:left w:val="none" w:sz="0" w:space="0" w:color="auto"/>
        <w:bottom w:val="none" w:sz="0" w:space="0" w:color="auto"/>
        <w:right w:val="none" w:sz="0" w:space="0" w:color="auto"/>
      </w:divBdr>
    </w:div>
    <w:div w:id="270089597">
      <w:bodyDiv w:val="1"/>
      <w:marLeft w:val="0"/>
      <w:marRight w:val="0"/>
      <w:marTop w:val="0"/>
      <w:marBottom w:val="0"/>
      <w:divBdr>
        <w:top w:val="none" w:sz="0" w:space="0" w:color="auto"/>
        <w:left w:val="none" w:sz="0" w:space="0" w:color="auto"/>
        <w:bottom w:val="none" w:sz="0" w:space="0" w:color="auto"/>
        <w:right w:val="none" w:sz="0" w:space="0" w:color="auto"/>
      </w:divBdr>
    </w:div>
    <w:div w:id="270168540">
      <w:bodyDiv w:val="1"/>
      <w:marLeft w:val="0"/>
      <w:marRight w:val="0"/>
      <w:marTop w:val="0"/>
      <w:marBottom w:val="0"/>
      <w:divBdr>
        <w:top w:val="none" w:sz="0" w:space="0" w:color="auto"/>
        <w:left w:val="none" w:sz="0" w:space="0" w:color="auto"/>
        <w:bottom w:val="none" w:sz="0" w:space="0" w:color="auto"/>
        <w:right w:val="none" w:sz="0" w:space="0" w:color="auto"/>
      </w:divBdr>
    </w:div>
    <w:div w:id="270211757">
      <w:bodyDiv w:val="1"/>
      <w:marLeft w:val="0"/>
      <w:marRight w:val="0"/>
      <w:marTop w:val="0"/>
      <w:marBottom w:val="0"/>
      <w:divBdr>
        <w:top w:val="none" w:sz="0" w:space="0" w:color="auto"/>
        <w:left w:val="none" w:sz="0" w:space="0" w:color="auto"/>
        <w:bottom w:val="none" w:sz="0" w:space="0" w:color="auto"/>
        <w:right w:val="none" w:sz="0" w:space="0" w:color="auto"/>
      </w:divBdr>
    </w:div>
    <w:div w:id="270288321">
      <w:bodyDiv w:val="1"/>
      <w:marLeft w:val="0"/>
      <w:marRight w:val="0"/>
      <w:marTop w:val="0"/>
      <w:marBottom w:val="0"/>
      <w:divBdr>
        <w:top w:val="none" w:sz="0" w:space="0" w:color="auto"/>
        <w:left w:val="none" w:sz="0" w:space="0" w:color="auto"/>
        <w:bottom w:val="none" w:sz="0" w:space="0" w:color="auto"/>
        <w:right w:val="none" w:sz="0" w:space="0" w:color="auto"/>
      </w:divBdr>
    </w:div>
    <w:div w:id="270361860">
      <w:bodyDiv w:val="1"/>
      <w:marLeft w:val="0"/>
      <w:marRight w:val="0"/>
      <w:marTop w:val="0"/>
      <w:marBottom w:val="0"/>
      <w:divBdr>
        <w:top w:val="none" w:sz="0" w:space="0" w:color="auto"/>
        <w:left w:val="none" w:sz="0" w:space="0" w:color="auto"/>
        <w:bottom w:val="none" w:sz="0" w:space="0" w:color="auto"/>
        <w:right w:val="none" w:sz="0" w:space="0" w:color="auto"/>
      </w:divBdr>
    </w:div>
    <w:div w:id="270429953">
      <w:bodyDiv w:val="1"/>
      <w:marLeft w:val="0"/>
      <w:marRight w:val="0"/>
      <w:marTop w:val="0"/>
      <w:marBottom w:val="0"/>
      <w:divBdr>
        <w:top w:val="none" w:sz="0" w:space="0" w:color="auto"/>
        <w:left w:val="none" w:sz="0" w:space="0" w:color="auto"/>
        <w:bottom w:val="none" w:sz="0" w:space="0" w:color="auto"/>
        <w:right w:val="none" w:sz="0" w:space="0" w:color="auto"/>
      </w:divBdr>
    </w:div>
    <w:div w:id="270430548">
      <w:bodyDiv w:val="1"/>
      <w:marLeft w:val="0"/>
      <w:marRight w:val="0"/>
      <w:marTop w:val="0"/>
      <w:marBottom w:val="0"/>
      <w:divBdr>
        <w:top w:val="none" w:sz="0" w:space="0" w:color="auto"/>
        <w:left w:val="none" w:sz="0" w:space="0" w:color="auto"/>
        <w:bottom w:val="none" w:sz="0" w:space="0" w:color="auto"/>
        <w:right w:val="none" w:sz="0" w:space="0" w:color="auto"/>
      </w:divBdr>
    </w:div>
    <w:div w:id="270433819">
      <w:bodyDiv w:val="1"/>
      <w:marLeft w:val="0"/>
      <w:marRight w:val="0"/>
      <w:marTop w:val="0"/>
      <w:marBottom w:val="0"/>
      <w:divBdr>
        <w:top w:val="none" w:sz="0" w:space="0" w:color="auto"/>
        <w:left w:val="none" w:sz="0" w:space="0" w:color="auto"/>
        <w:bottom w:val="none" w:sz="0" w:space="0" w:color="auto"/>
        <w:right w:val="none" w:sz="0" w:space="0" w:color="auto"/>
      </w:divBdr>
    </w:div>
    <w:div w:id="270672219">
      <w:bodyDiv w:val="1"/>
      <w:marLeft w:val="0"/>
      <w:marRight w:val="0"/>
      <w:marTop w:val="0"/>
      <w:marBottom w:val="0"/>
      <w:divBdr>
        <w:top w:val="none" w:sz="0" w:space="0" w:color="auto"/>
        <w:left w:val="none" w:sz="0" w:space="0" w:color="auto"/>
        <w:bottom w:val="none" w:sz="0" w:space="0" w:color="auto"/>
        <w:right w:val="none" w:sz="0" w:space="0" w:color="auto"/>
      </w:divBdr>
    </w:div>
    <w:div w:id="270748550">
      <w:bodyDiv w:val="1"/>
      <w:marLeft w:val="0"/>
      <w:marRight w:val="0"/>
      <w:marTop w:val="0"/>
      <w:marBottom w:val="0"/>
      <w:divBdr>
        <w:top w:val="none" w:sz="0" w:space="0" w:color="auto"/>
        <w:left w:val="none" w:sz="0" w:space="0" w:color="auto"/>
        <w:bottom w:val="none" w:sz="0" w:space="0" w:color="auto"/>
        <w:right w:val="none" w:sz="0" w:space="0" w:color="auto"/>
      </w:divBdr>
    </w:div>
    <w:div w:id="270824632">
      <w:bodyDiv w:val="1"/>
      <w:marLeft w:val="0"/>
      <w:marRight w:val="0"/>
      <w:marTop w:val="0"/>
      <w:marBottom w:val="0"/>
      <w:divBdr>
        <w:top w:val="none" w:sz="0" w:space="0" w:color="auto"/>
        <w:left w:val="none" w:sz="0" w:space="0" w:color="auto"/>
        <w:bottom w:val="none" w:sz="0" w:space="0" w:color="auto"/>
        <w:right w:val="none" w:sz="0" w:space="0" w:color="auto"/>
      </w:divBdr>
    </w:div>
    <w:div w:id="270936954">
      <w:bodyDiv w:val="1"/>
      <w:marLeft w:val="0"/>
      <w:marRight w:val="0"/>
      <w:marTop w:val="0"/>
      <w:marBottom w:val="0"/>
      <w:divBdr>
        <w:top w:val="none" w:sz="0" w:space="0" w:color="auto"/>
        <w:left w:val="none" w:sz="0" w:space="0" w:color="auto"/>
        <w:bottom w:val="none" w:sz="0" w:space="0" w:color="auto"/>
        <w:right w:val="none" w:sz="0" w:space="0" w:color="auto"/>
      </w:divBdr>
    </w:div>
    <w:div w:id="271209968">
      <w:bodyDiv w:val="1"/>
      <w:marLeft w:val="0"/>
      <w:marRight w:val="0"/>
      <w:marTop w:val="0"/>
      <w:marBottom w:val="0"/>
      <w:divBdr>
        <w:top w:val="none" w:sz="0" w:space="0" w:color="auto"/>
        <w:left w:val="none" w:sz="0" w:space="0" w:color="auto"/>
        <w:bottom w:val="none" w:sz="0" w:space="0" w:color="auto"/>
        <w:right w:val="none" w:sz="0" w:space="0" w:color="auto"/>
      </w:divBdr>
    </w:div>
    <w:div w:id="271668419">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1983644">
      <w:bodyDiv w:val="1"/>
      <w:marLeft w:val="0"/>
      <w:marRight w:val="0"/>
      <w:marTop w:val="0"/>
      <w:marBottom w:val="0"/>
      <w:divBdr>
        <w:top w:val="none" w:sz="0" w:space="0" w:color="auto"/>
        <w:left w:val="none" w:sz="0" w:space="0" w:color="auto"/>
        <w:bottom w:val="none" w:sz="0" w:space="0" w:color="auto"/>
        <w:right w:val="none" w:sz="0" w:space="0" w:color="auto"/>
      </w:divBdr>
    </w:div>
    <w:div w:id="272514375">
      <w:bodyDiv w:val="1"/>
      <w:marLeft w:val="0"/>
      <w:marRight w:val="0"/>
      <w:marTop w:val="0"/>
      <w:marBottom w:val="0"/>
      <w:divBdr>
        <w:top w:val="none" w:sz="0" w:space="0" w:color="auto"/>
        <w:left w:val="none" w:sz="0" w:space="0" w:color="auto"/>
        <w:bottom w:val="none" w:sz="0" w:space="0" w:color="auto"/>
        <w:right w:val="none" w:sz="0" w:space="0" w:color="auto"/>
      </w:divBdr>
    </w:div>
    <w:div w:id="272593437">
      <w:bodyDiv w:val="1"/>
      <w:marLeft w:val="0"/>
      <w:marRight w:val="0"/>
      <w:marTop w:val="0"/>
      <w:marBottom w:val="0"/>
      <w:divBdr>
        <w:top w:val="none" w:sz="0" w:space="0" w:color="auto"/>
        <w:left w:val="none" w:sz="0" w:space="0" w:color="auto"/>
        <w:bottom w:val="none" w:sz="0" w:space="0" w:color="auto"/>
        <w:right w:val="none" w:sz="0" w:space="0" w:color="auto"/>
      </w:divBdr>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09516">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828983">
      <w:bodyDiv w:val="1"/>
      <w:marLeft w:val="0"/>
      <w:marRight w:val="0"/>
      <w:marTop w:val="0"/>
      <w:marBottom w:val="0"/>
      <w:divBdr>
        <w:top w:val="none" w:sz="0" w:space="0" w:color="auto"/>
        <w:left w:val="none" w:sz="0" w:space="0" w:color="auto"/>
        <w:bottom w:val="none" w:sz="0" w:space="0" w:color="auto"/>
        <w:right w:val="none" w:sz="0" w:space="0" w:color="auto"/>
      </w:divBdr>
    </w:div>
    <w:div w:id="272834165">
      <w:bodyDiv w:val="1"/>
      <w:marLeft w:val="0"/>
      <w:marRight w:val="0"/>
      <w:marTop w:val="0"/>
      <w:marBottom w:val="0"/>
      <w:divBdr>
        <w:top w:val="none" w:sz="0" w:space="0" w:color="auto"/>
        <w:left w:val="none" w:sz="0" w:space="0" w:color="auto"/>
        <w:bottom w:val="none" w:sz="0" w:space="0" w:color="auto"/>
        <w:right w:val="none" w:sz="0" w:space="0" w:color="auto"/>
      </w:divBdr>
    </w:div>
    <w:div w:id="272905534">
      <w:bodyDiv w:val="1"/>
      <w:marLeft w:val="0"/>
      <w:marRight w:val="0"/>
      <w:marTop w:val="0"/>
      <w:marBottom w:val="0"/>
      <w:divBdr>
        <w:top w:val="none" w:sz="0" w:space="0" w:color="auto"/>
        <w:left w:val="none" w:sz="0" w:space="0" w:color="auto"/>
        <w:bottom w:val="none" w:sz="0" w:space="0" w:color="auto"/>
        <w:right w:val="none" w:sz="0" w:space="0" w:color="auto"/>
      </w:divBdr>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85380">
      <w:bodyDiv w:val="1"/>
      <w:marLeft w:val="0"/>
      <w:marRight w:val="0"/>
      <w:marTop w:val="0"/>
      <w:marBottom w:val="0"/>
      <w:divBdr>
        <w:top w:val="none" w:sz="0" w:space="0" w:color="auto"/>
        <w:left w:val="none" w:sz="0" w:space="0" w:color="auto"/>
        <w:bottom w:val="none" w:sz="0" w:space="0" w:color="auto"/>
        <w:right w:val="none" w:sz="0" w:space="0" w:color="auto"/>
      </w:divBdr>
    </w:div>
    <w:div w:id="273024116">
      <w:bodyDiv w:val="1"/>
      <w:marLeft w:val="0"/>
      <w:marRight w:val="0"/>
      <w:marTop w:val="0"/>
      <w:marBottom w:val="0"/>
      <w:divBdr>
        <w:top w:val="none" w:sz="0" w:space="0" w:color="auto"/>
        <w:left w:val="none" w:sz="0" w:space="0" w:color="auto"/>
        <w:bottom w:val="none" w:sz="0" w:space="0" w:color="auto"/>
        <w:right w:val="none" w:sz="0" w:space="0" w:color="auto"/>
      </w:divBdr>
    </w:div>
    <w:div w:id="273027265">
      <w:bodyDiv w:val="1"/>
      <w:marLeft w:val="0"/>
      <w:marRight w:val="0"/>
      <w:marTop w:val="0"/>
      <w:marBottom w:val="0"/>
      <w:divBdr>
        <w:top w:val="none" w:sz="0" w:space="0" w:color="auto"/>
        <w:left w:val="none" w:sz="0" w:space="0" w:color="auto"/>
        <w:bottom w:val="none" w:sz="0" w:space="0" w:color="auto"/>
        <w:right w:val="none" w:sz="0" w:space="0" w:color="auto"/>
      </w:divBdr>
    </w:div>
    <w:div w:id="273172380">
      <w:bodyDiv w:val="1"/>
      <w:marLeft w:val="0"/>
      <w:marRight w:val="0"/>
      <w:marTop w:val="0"/>
      <w:marBottom w:val="0"/>
      <w:divBdr>
        <w:top w:val="none" w:sz="0" w:space="0" w:color="auto"/>
        <w:left w:val="none" w:sz="0" w:space="0" w:color="auto"/>
        <w:bottom w:val="none" w:sz="0" w:space="0" w:color="auto"/>
        <w:right w:val="none" w:sz="0" w:space="0" w:color="auto"/>
      </w:divBdr>
    </w:div>
    <w:div w:id="273220318">
      <w:bodyDiv w:val="1"/>
      <w:marLeft w:val="0"/>
      <w:marRight w:val="0"/>
      <w:marTop w:val="0"/>
      <w:marBottom w:val="0"/>
      <w:divBdr>
        <w:top w:val="none" w:sz="0" w:space="0" w:color="auto"/>
        <w:left w:val="none" w:sz="0" w:space="0" w:color="auto"/>
        <w:bottom w:val="none" w:sz="0" w:space="0" w:color="auto"/>
        <w:right w:val="none" w:sz="0" w:space="0" w:color="auto"/>
      </w:divBdr>
    </w:div>
    <w:div w:id="273245856">
      <w:bodyDiv w:val="1"/>
      <w:marLeft w:val="0"/>
      <w:marRight w:val="0"/>
      <w:marTop w:val="0"/>
      <w:marBottom w:val="0"/>
      <w:divBdr>
        <w:top w:val="none" w:sz="0" w:space="0" w:color="auto"/>
        <w:left w:val="none" w:sz="0" w:space="0" w:color="auto"/>
        <w:bottom w:val="none" w:sz="0" w:space="0" w:color="auto"/>
        <w:right w:val="none" w:sz="0" w:space="0" w:color="auto"/>
      </w:divBdr>
    </w:div>
    <w:div w:id="273706892">
      <w:bodyDiv w:val="1"/>
      <w:marLeft w:val="0"/>
      <w:marRight w:val="0"/>
      <w:marTop w:val="0"/>
      <w:marBottom w:val="0"/>
      <w:divBdr>
        <w:top w:val="none" w:sz="0" w:space="0" w:color="auto"/>
        <w:left w:val="none" w:sz="0" w:space="0" w:color="auto"/>
        <w:bottom w:val="none" w:sz="0" w:space="0" w:color="auto"/>
        <w:right w:val="none" w:sz="0" w:space="0" w:color="auto"/>
      </w:divBdr>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826014">
      <w:bodyDiv w:val="1"/>
      <w:marLeft w:val="0"/>
      <w:marRight w:val="0"/>
      <w:marTop w:val="0"/>
      <w:marBottom w:val="0"/>
      <w:divBdr>
        <w:top w:val="none" w:sz="0" w:space="0" w:color="auto"/>
        <w:left w:val="none" w:sz="0" w:space="0" w:color="auto"/>
        <w:bottom w:val="none" w:sz="0" w:space="0" w:color="auto"/>
        <w:right w:val="none" w:sz="0" w:space="0" w:color="auto"/>
      </w:divBdr>
    </w:div>
    <w:div w:id="273828677">
      <w:bodyDiv w:val="1"/>
      <w:marLeft w:val="0"/>
      <w:marRight w:val="0"/>
      <w:marTop w:val="0"/>
      <w:marBottom w:val="0"/>
      <w:divBdr>
        <w:top w:val="none" w:sz="0" w:space="0" w:color="auto"/>
        <w:left w:val="none" w:sz="0" w:space="0" w:color="auto"/>
        <w:bottom w:val="none" w:sz="0" w:space="0" w:color="auto"/>
        <w:right w:val="none" w:sz="0" w:space="0" w:color="auto"/>
      </w:divBdr>
    </w:div>
    <w:div w:id="273829600">
      <w:bodyDiv w:val="1"/>
      <w:marLeft w:val="0"/>
      <w:marRight w:val="0"/>
      <w:marTop w:val="0"/>
      <w:marBottom w:val="0"/>
      <w:divBdr>
        <w:top w:val="none" w:sz="0" w:space="0" w:color="auto"/>
        <w:left w:val="none" w:sz="0" w:space="0" w:color="auto"/>
        <w:bottom w:val="none" w:sz="0" w:space="0" w:color="auto"/>
        <w:right w:val="none" w:sz="0" w:space="0" w:color="auto"/>
      </w:divBdr>
    </w:div>
    <w:div w:id="274022278">
      <w:bodyDiv w:val="1"/>
      <w:marLeft w:val="0"/>
      <w:marRight w:val="0"/>
      <w:marTop w:val="0"/>
      <w:marBottom w:val="0"/>
      <w:divBdr>
        <w:top w:val="none" w:sz="0" w:space="0" w:color="auto"/>
        <w:left w:val="none" w:sz="0" w:space="0" w:color="auto"/>
        <w:bottom w:val="none" w:sz="0" w:space="0" w:color="auto"/>
        <w:right w:val="none" w:sz="0" w:space="0" w:color="auto"/>
      </w:divBdr>
    </w:div>
    <w:div w:id="274094661">
      <w:bodyDiv w:val="1"/>
      <w:marLeft w:val="0"/>
      <w:marRight w:val="0"/>
      <w:marTop w:val="0"/>
      <w:marBottom w:val="0"/>
      <w:divBdr>
        <w:top w:val="none" w:sz="0" w:space="0" w:color="auto"/>
        <w:left w:val="none" w:sz="0" w:space="0" w:color="auto"/>
        <w:bottom w:val="none" w:sz="0" w:space="0" w:color="auto"/>
        <w:right w:val="none" w:sz="0" w:space="0" w:color="auto"/>
      </w:divBdr>
    </w:div>
    <w:div w:id="274338172">
      <w:bodyDiv w:val="1"/>
      <w:marLeft w:val="0"/>
      <w:marRight w:val="0"/>
      <w:marTop w:val="0"/>
      <w:marBottom w:val="0"/>
      <w:divBdr>
        <w:top w:val="none" w:sz="0" w:space="0" w:color="auto"/>
        <w:left w:val="none" w:sz="0" w:space="0" w:color="auto"/>
        <w:bottom w:val="none" w:sz="0" w:space="0" w:color="auto"/>
        <w:right w:val="none" w:sz="0" w:space="0" w:color="auto"/>
      </w:divBdr>
    </w:div>
    <w:div w:id="274749614">
      <w:bodyDiv w:val="1"/>
      <w:marLeft w:val="0"/>
      <w:marRight w:val="0"/>
      <w:marTop w:val="0"/>
      <w:marBottom w:val="0"/>
      <w:divBdr>
        <w:top w:val="none" w:sz="0" w:space="0" w:color="auto"/>
        <w:left w:val="none" w:sz="0" w:space="0" w:color="auto"/>
        <w:bottom w:val="none" w:sz="0" w:space="0" w:color="auto"/>
        <w:right w:val="none" w:sz="0" w:space="0" w:color="auto"/>
      </w:divBdr>
    </w:div>
    <w:div w:id="274947631">
      <w:bodyDiv w:val="1"/>
      <w:marLeft w:val="0"/>
      <w:marRight w:val="0"/>
      <w:marTop w:val="0"/>
      <w:marBottom w:val="0"/>
      <w:divBdr>
        <w:top w:val="none" w:sz="0" w:space="0" w:color="auto"/>
        <w:left w:val="none" w:sz="0" w:space="0" w:color="auto"/>
        <w:bottom w:val="none" w:sz="0" w:space="0" w:color="auto"/>
        <w:right w:val="none" w:sz="0" w:space="0" w:color="auto"/>
      </w:divBdr>
    </w:div>
    <w:div w:id="275256551">
      <w:bodyDiv w:val="1"/>
      <w:marLeft w:val="0"/>
      <w:marRight w:val="0"/>
      <w:marTop w:val="0"/>
      <w:marBottom w:val="0"/>
      <w:divBdr>
        <w:top w:val="none" w:sz="0" w:space="0" w:color="auto"/>
        <w:left w:val="none" w:sz="0" w:space="0" w:color="auto"/>
        <w:bottom w:val="none" w:sz="0" w:space="0" w:color="auto"/>
        <w:right w:val="none" w:sz="0" w:space="0" w:color="auto"/>
      </w:divBdr>
    </w:div>
    <w:div w:id="275258840">
      <w:bodyDiv w:val="1"/>
      <w:marLeft w:val="0"/>
      <w:marRight w:val="0"/>
      <w:marTop w:val="0"/>
      <w:marBottom w:val="0"/>
      <w:divBdr>
        <w:top w:val="none" w:sz="0" w:space="0" w:color="auto"/>
        <w:left w:val="none" w:sz="0" w:space="0" w:color="auto"/>
        <w:bottom w:val="none" w:sz="0" w:space="0" w:color="auto"/>
        <w:right w:val="none" w:sz="0" w:space="0" w:color="auto"/>
      </w:divBdr>
    </w:div>
    <w:div w:id="275258966">
      <w:bodyDiv w:val="1"/>
      <w:marLeft w:val="0"/>
      <w:marRight w:val="0"/>
      <w:marTop w:val="0"/>
      <w:marBottom w:val="0"/>
      <w:divBdr>
        <w:top w:val="none" w:sz="0" w:space="0" w:color="auto"/>
        <w:left w:val="none" w:sz="0" w:space="0" w:color="auto"/>
        <w:bottom w:val="none" w:sz="0" w:space="0" w:color="auto"/>
        <w:right w:val="none" w:sz="0" w:space="0" w:color="auto"/>
      </w:divBdr>
    </w:div>
    <w:div w:id="275987696">
      <w:bodyDiv w:val="1"/>
      <w:marLeft w:val="0"/>
      <w:marRight w:val="0"/>
      <w:marTop w:val="0"/>
      <w:marBottom w:val="0"/>
      <w:divBdr>
        <w:top w:val="none" w:sz="0" w:space="0" w:color="auto"/>
        <w:left w:val="none" w:sz="0" w:space="0" w:color="auto"/>
        <w:bottom w:val="none" w:sz="0" w:space="0" w:color="auto"/>
        <w:right w:val="none" w:sz="0" w:space="0" w:color="auto"/>
      </w:divBdr>
    </w:div>
    <w:div w:id="275988480">
      <w:bodyDiv w:val="1"/>
      <w:marLeft w:val="0"/>
      <w:marRight w:val="0"/>
      <w:marTop w:val="0"/>
      <w:marBottom w:val="0"/>
      <w:divBdr>
        <w:top w:val="none" w:sz="0" w:space="0" w:color="auto"/>
        <w:left w:val="none" w:sz="0" w:space="0" w:color="auto"/>
        <w:bottom w:val="none" w:sz="0" w:space="0" w:color="auto"/>
        <w:right w:val="none" w:sz="0" w:space="0" w:color="auto"/>
      </w:divBdr>
    </w:div>
    <w:div w:id="276180091">
      <w:bodyDiv w:val="1"/>
      <w:marLeft w:val="0"/>
      <w:marRight w:val="0"/>
      <w:marTop w:val="0"/>
      <w:marBottom w:val="0"/>
      <w:divBdr>
        <w:top w:val="none" w:sz="0" w:space="0" w:color="auto"/>
        <w:left w:val="none" w:sz="0" w:space="0" w:color="auto"/>
        <w:bottom w:val="none" w:sz="0" w:space="0" w:color="auto"/>
        <w:right w:val="none" w:sz="0" w:space="0" w:color="auto"/>
      </w:divBdr>
    </w:div>
    <w:div w:id="276257802">
      <w:bodyDiv w:val="1"/>
      <w:marLeft w:val="0"/>
      <w:marRight w:val="0"/>
      <w:marTop w:val="0"/>
      <w:marBottom w:val="0"/>
      <w:divBdr>
        <w:top w:val="none" w:sz="0" w:space="0" w:color="auto"/>
        <w:left w:val="none" w:sz="0" w:space="0" w:color="auto"/>
        <w:bottom w:val="none" w:sz="0" w:space="0" w:color="auto"/>
        <w:right w:val="none" w:sz="0" w:space="0" w:color="auto"/>
      </w:divBdr>
    </w:div>
    <w:div w:id="276520902">
      <w:bodyDiv w:val="1"/>
      <w:marLeft w:val="0"/>
      <w:marRight w:val="0"/>
      <w:marTop w:val="0"/>
      <w:marBottom w:val="0"/>
      <w:divBdr>
        <w:top w:val="none" w:sz="0" w:space="0" w:color="auto"/>
        <w:left w:val="none" w:sz="0" w:space="0" w:color="auto"/>
        <w:bottom w:val="none" w:sz="0" w:space="0" w:color="auto"/>
        <w:right w:val="none" w:sz="0" w:space="0" w:color="auto"/>
      </w:divBdr>
    </w:div>
    <w:div w:id="276910317">
      <w:bodyDiv w:val="1"/>
      <w:marLeft w:val="0"/>
      <w:marRight w:val="0"/>
      <w:marTop w:val="0"/>
      <w:marBottom w:val="0"/>
      <w:divBdr>
        <w:top w:val="none" w:sz="0" w:space="0" w:color="auto"/>
        <w:left w:val="none" w:sz="0" w:space="0" w:color="auto"/>
        <w:bottom w:val="none" w:sz="0" w:space="0" w:color="auto"/>
        <w:right w:val="none" w:sz="0" w:space="0" w:color="auto"/>
      </w:divBdr>
    </w:div>
    <w:div w:id="277029306">
      <w:bodyDiv w:val="1"/>
      <w:marLeft w:val="0"/>
      <w:marRight w:val="0"/>
      <w:marTop w:val="0"/>
      <w:marBottom w:val="0"/>
      <w:divBdr>
        <w:top w:val="none" w:sz="0" w:space="0" w:color="auto"/>
        <w:left w:val="none" w:sz="0" w:space="0" w:color="auto"/>
        <w:bottom w:val="none" w:sz="0" w:space="0" w:color="auto"/>
        <w:right w:val="none" w:sz="0" w:space="0" w:color="auto"/>
      </w:divBdr>
    </w:div>
    <w:div w:id="277101703">
      <w:bodyDiv w:val="1"/>
      <w:marLeft w:val="0"/>
      <w:marRight w:val="0"/>
      <w:marTop w:val="0"/>
      <w:marBottom w:val="0"/>
      <w:divBdr>
        <w:top w:val="none" w:sz="0" w:space="0" w:color="auto"/>
        <w:left w:val="none" w:sz="0" w:space="0" w:color="auto"/>
        <w:bottom w:val="none" w:sz="0" w:space="0" w:color="auto"/>
        <w:right w:val="none" w:sz="0" w:space="0" w:color="auto"/>
      </w:divBdr>
    </w:div>
    <w:div w:id="277107480">
      <w:bodyDiv w:val="1"/>
      <w:marLeft w:val="0"/>
      <w:marRight w:val="0"/>
      <w:marTop w:val="0"/>
      <w:marBottom w:val="0"/>
      <w:divBdr>
        <w:top w:val="none" w:sz="0" w:space="0" w:color="auto"/>
        <w:left w:val="none" w:sz="0" w:space="0" w:color="auto"/>
        <w:bottom w:val="none" w:sz="0" w:space="0" w:color="auto"/>
        <w:right w:val="none" w:sz="0" w:space="0" w:color="auto"/>
      </w:divBdr>
    </w:div>
    <w:div w:id="277297735">
      <w:bodyDiv w:val="1"/>
      <w:marLeft w:val="0"/>
      <w:marRight w:val="0"/>
      <w:marTop w:val="0"/>
      <w:marBottom w:val="0"/>
      <w:divBdr>
        <w:top w:val="none" w:sz="0" w:space="0" w:color="auto"/>
        <w:left w:val="none" w:sz="0" w:space="0" w:color="auto"/>
        <w:bottom w:val="none" w:sz="0" w:space="0" w:color="auto"/>
        <w:right w:val="none" w:sz="0" w:space="0" w:color="auto"/>
      </w:divBdr>
    </w:div>
    <w:div w:id="277301417">
      <w:bodyDiv w:val="1"/>
      <w:marLeft w:val="0"/>
      <w:marRight w:val="0"/>
      <w:marTop w:val="0"/>
      <w:marBottom w:val="0"/>
      <w:divBdr>
        <w:top w:val="none" w:sz="0" w:space="0" w:color="auto"/>
        <w:left w:val="none" w:sz="0" w:space="0" w:color="auto"/>
        <w:bottom w:val="none" w:sz="0" w:space="0" w:color="auto"/>
        <w:right w:val="none" w:sz="0" w:space="0" w:color="auto"/>
      </w:divBdr>
    </w:div>
    <w:div w:id="277416098">
      <w:bodyDiv w:val="1"/>
      <w:marLeft w:val="0"/>
      <w:marRight w:val="0"/>
      <w:marTop w:val="0"/>
      <w:marBottom w:val="0"/>
      <w:divBdr>
        <w:top w:val="none" w:sz="0" w:space="0" w:color="auto"/>
        <w:left w:val="none" w:sz="0" w:space="0" w:color="auto"/>
        <w:bottom w:val="none" w:sz="0" w:space="0" w:color="auto"/>
        <w:right w:val="none" w:sz="0" w:space="0" w:color="auto"/>
      </w:divBdr>
    </w:div>
    <w:div w:id="277489952">
      <w:bodyDiv w:val="1"/>
      <w:marLeft w:val="0"/>
      <w:marRight w:val="0"/>
      <w:marTop w:val="0"/>
      <w:marBottom w:val="0"/>
      <w:divBdr>
        <w:top w:val="none" w:sz="0" w:space="0" w:color="auto"/>
        <w:left w:val="none" w:sz="0" w:space="0" w:color="auto"/>
        <w:bottom w:val="none" w:sz="0" w:space="0" w:color="auto"/>
        <w:right w:val="none" w:sz="0" w:space="0" w:color="auto"/>
      </w:divBdr>
    </w:div>
    <w:div w:id="277571930">
      <w:bodyDiv w:val="1"/>
      <w:marLeft w:val="0"/>
      <w:marRight w:val="0"/>
      <w:marTop w:val="0"/>
      <w:marBottom w:val="0"/>
      <w:divBdr>
        <w:top w:val="none" w:sz="0" w:space="0" w:color="auto"/>
        <w:left w:val="none" w:sz="0" w:space="0" w:color="auto"/>
        <w:bottom w:val="none" w:sz="0" w:space="0" w:color="auto"/>
        <w:right w:val="none" w:sz="0" w:space="0" w:color="auto"/>
      </w:divBdr>
      <w:divsChild>
        <w:div w:id="504588212">
          <w:marLeft w:val="0"/>
          <w:marRight w:val="0"/>
          <w:marTop w:val="0"/>
          <w:marBottom w:val="0"/>
          <w:divBdr>
            <w:top w:val="none" w:sz="0" w:space="0" w:color="auto"/>
            <w:left w:val="none" w:sz="0" w:space="0" w:color="auto"/>
            <w:bottom w:val="none" w:sz="0" w:space="0" w:color="auto"/>
            <w:right w:val="none" w:sz="0" w:space="0" w:color="auto"/>
          </w:divBdr>
          <w:divsChild>
            <w:div w:id="4427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731">
      <w:bodyDiv w:val="1"/>
      <w:marLeft w:val="0"/>
      <w:marRight w:val="0"/>
      <w:marTop w:val="0"/>
      <w:marBottom w:val="0"/>
      <w:divBdr>
        <w:top w:val="none" w:sz="0" w:space="0" w:color="auto"/>
        <w:left w:val="none" w:sz="0" w:space="0" w:color="auto"/>
        <w:bottom w:val="none" w:sz="0" w:space="0" w:color="auto"/>
        <w:right w:val="none" w:sz="0" w:space="0" w:color="auto"/>
      </w:divBdr>
    </w:div>
    <w:div w:id="277882835">
      <w:bodyDiv w:val="1"/>
      <w:marLeft w:val="0"/>
      <w:marRight w:val="0"/>
      <w:marTop w:val="0"/>
      <w:marBottom w:val="0"/>
      <w:divBdr>
        <w:top w:val="none" w:sz="0" w:space="0" w:color="auto"/>
        <w:left w:val="none" w:sz="0" w:space="0" w:color="auto"/>
        <w:bottom w:val="none" w:sz="0" w:space="0" w:color="auto"/>
        <w:right w:val="none" w:sz="0" w:space="0" w:color="auto"/>
      </w:divBdr>
    </w:div>
    <w:div w:id="277952946">
      <w:bodyDiv w:val="1"/>
      <w:marLeft w:val="0"/>
      <w:marRight w:val="0"/>
      <w:marTop w:val="0"/>
      <w:marBottom w:val="0"/>
      <w:divBdr>
        <w:top w:val="none" w:sz="0" w:space="0" w:color="auto"/>
        <w:left w:val="none" w:sz="0" w:space="0" w:color="auto"/>
        <w:bottom w:val="none" w:sz="0" w:space="0" w:color="auto"/>
        <w:right w:val="none" w:sz="0" w:space="0" w:color="auto"/>
      </w:divBdr>
    </w:div>
    <w:div w:id="278027673">
      <w:bodyDiv w:val="1"/>
      <w:marLeft w:val="0"/>
      <w:marRight w:val="0"/>
      <w:marTop w:val="0"/>
      <w:marBottom w:val="0"/>
      <w:divBdr>
        <w:top w:val="none" w:sz="0" w:space="0" w:color="auto"/>
        <w:left w:val="none" w:sz="0" w:space="0" w:color="auto"/>
        <w:bottom w:val="none" w:sz="0" w:space="0" w:color="auto"/>
        <w:right w:val="none" w:sz="0" w:space="0" w:color="auto"/>
      </w:divBdr>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226339">
      <w:bodyDiv w:val="1"/>
      <w:marLeft w:val="0"/>
      <w:marRight w:val="0"/>
      <w:marTop w:val="0"/>
      <w:marBottom w:val="0"/>
      <w:divBdr>
        <w:top w:val="none" w:sz="0" w:space="0" w:color="auto"/>
        <w:left w:val="none" w:sz="0" w:space="0" w:color="auto"/>
        <w:bottom w:val="none" w:sz="0" w:space="0" w:color="auto"/>
        <w:right w:val="none" w:sz="0" w:space="0" w:color="auto"/>
      </w:divBdr>
    </w:div>
    <w:div w:id="278343175">
      <w:bodyDiv w:val="1"/>
      <w:marLeft w:val="0"/>
      <w:marRight w:val="0"/>
      <w:marTop w:val="0"/>
      <w:marBottom w:val="0"/>
      <w:divBdr>
        <w:top w:val="none" w:sz="0" w:space="0" w:color="auto"/>
        <w:left w:val="none" w:sz="0" w:space="0" w:color="auto"/>
        <w:bottom w:val="none" w:sz="0" w:space="0" w:color="auto"/>
        <w:right w:val="none" w:sz="0" w:space="0" w:color="auto"/>
      </w:divBdr>
    </w:div>
    <w:div w:id="278345075">
      <w:bodyDiv w:val="1"/>
      <w:marLeft w:val="0"/>
      <w:marRight w:val="0"/>
      <w:marTop w:val="0"/>
      <w:marBottom w:val="0"/>
      <w:divBdr>
        <w:top w:val="none" w:sz="0" w:space="0" w:color="auto"/>
        <w:left w:val="none" w:sz="0" w:space="0" w:color="auto"/>
        <w:bottom w:val="none" w:sz="0" w:space="0" w:color="auto"/>
        <w:right w:val="none" w:sz="0" w:space="0" w:color="auto"/>
      </w:divBdr>
    </w:div>
    <w:div w:id="278416741">
      <w:bodyDiv w:val="1"/>
      <w:marLeft w:val="0"/>
      <w:marRight w:val="0"/>
      <w:marTop w:val="0"/>
      <w:marBottom w:val="0"/>
      <w:divBdr>
        <w:top w:val="none" w:sz="0" w:space="0" w:color="auto"/>
        <w:left w:val="none" w:sz="0" w:space="0" w:color="auto"/>
        <w:bottom w:val="none" w:sz="0" w:space="0" w:color="auto"/>
        <w:right w:val="none" w:sz="0" w:space="0" w:color="auto"/>
      </w:divBdr>
    </w:div>
    <w:div w:id="278490056">
      <w:bodyDiv w:val="1"/>
      <w:marLeft w:val="0"/>
      <w:marRight w:val="0"/>
      <w:marTop w:val="0"/>
      <w:marBottom w:val="0"/>
      <w:divBdr>
        <w:top w:val="none" w:sz="0" w:space="0" w:color="auto"/>
        <w:left w:val="none" w:sz="0" w:space="0" w:color="auto"/>
        <w:bottom w:val="none" w:sz="0" w:space="0" w:color="auto"/>
        <w:right w:val="none" w:sz="0" w:space="0" w:color="auto"/>
      </w:divBdr>
    </w:div>
    <w:div w:id="278532828">
      <w:bodyDiv w:val="1"/>
      <w:marLeft w:val="0"/>
      <w:marRight w:val="0"/>
      <w:marTop w:val="0"/>
      <w:marBottom w:val="0"/>
      <w:divBdr>
        <w:top w:val="none" w:sz="0" w:space="0" w:color="auto"/>
        <w:left w:val="none" w:sz="0" w:space="0" w:color="auto"/>
        <w:bottom w:val="none" w:sz="0" w:space="0" w:color="auto"/>
        <w:right w:val="none" w:sz="0" w:space="0" w:color="auto"/>
      </w:divBdr>
    </w:div>
    <w:div w:id="278609486">
      <w:bodyDiv w:val="1"/>
      <w:marLeft w:val="0"/>
      <w:marRight w:val="0"/>
      <w:marTop w:val="0"/>
      <w:marBottom w:val="0"/>
      <w:divBdr>
        <w:top w:val="none" w:sz="0" w:space="0" w:color="auto"/>
        <w:left w:val="none" w:sz="0" w:space="0" w:color="auto"/>
        <w:bottom w:val="none" w:sz="0" w:space="0" w:color="auto"/>
        <w:right w:val="none" w:sz="0" w:space="0" w:color="auto"/>
      </w:divBdr>
    </w:div>
    <w:div w:id="278611061">
      <w:bodyDiv w:val="1"/>
      <w:marLeft w:val="0"/>
      <w:marRight w:val="0"/>
      <w:marTop w:val="0"/>
      <w:marBottom w:val="0"/>
      <w:divBdr>
        <w:top w:val="none" w:sz="0" w:space="0" w:color="auto"/>
        <w:left w:val="none" w:sz="0" w:space="0" w:color="auto"/>
        <w:bottom w:val="none" w:sz="0" w:space="0" w:color="auto"/>
        <w:right w:val="none" w:sz="0" w:space="0" w:color="auto"/>
      </w:divBdr>
    </w:div>
    <w:div w:id="278613440">
      <w:bodyDiv w:val="1"/>
      <w:marLeft w:val="0"/>
      <w:marRight w:val="0"/>
      <w:marTop w:val="0"/>
      <w:marBottom w:val="0"/>
      <w:divBdr>
        <w:top w:val="none" w:sz="0" w:space="0" w:color="auto"/>
        <w:left w:val="none" w:sz="0" w:space="0" w:color="auto"/>
        <w:bottom w:val="none" w:sz="0" w:space="0" w:color="auto"/>
        <w:right w:val="none" w:sz="0" w:space="0" w:color="auto"/>
      </w:divBdr>
    </w:div>
    <w:div w:id="278683542">
      <w:bodyDiv w:val="1"/>
      <w:marLeft w:val="0"/>
      <w:marRight w:val="0"/>
      <w:marTop w:val="0"/>
      <w:marBottom w:val="0"/>
      <w:divBdr>
        <w:top w:val="none" w:sz="0" w:space="0" w:color="auto"/>
        <w:left w:val="none" w:sz="0" w:space="0" w:color="auto"/>
        <w:bottom w:val="none" w:sz="0" w:space="0" w:color="auto"/>
        <w:right w:val="none" w:sz="0" w:space="0" w:color="auto"/>
      </w:divBdr>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57370">
      <w:bodyDiv w:val="1"/>
      <w:marLeft w:val="0"/>
      <w:marRight w:val="0"/>
      <w:marTop w:val="0"/>
      <w:marBottom w:val="0"/>
      <w:divBdr>
        <w:top w:val="none" w:sz="0" w:space="0" w:color="auto"/>
        <w:left w:val="none" w:sz="0" w:space="0" w:color="auto"/>
        <w:bottom w:val="none" w:sz="0" w:space="0" w:color="auto"/>
        <w:right w:val="none" w:sz="0" w:space="0" w:color="auto"/>
      </w:divBdr>
    </w:div>
    <w:div w:id="278799334">
      <w:bodyDiv w:val="1"/>
      <w:marLeft w:val="0"/>
      <w:marRight w:val="0"/>
      <w:marTop w:val="0"/>
      <w:marBottom w:val="0"/>
      <w:divBdr>
        <w:top w:val="none" w:sz="0" w:space="0" w:color="auto"/>
        <w:left w:val="none" w:sz="0" w:space="0" w:color="auto"/>
        <w:bottom w:val="none" w:sz="0" w:space="0" w:color="auto"/>
        <w:right w:val="none" w:sz="0" w:space="0" w:color="auto"/>
      </w:divBdr>
    </w:div>
    <w:div w:id="278948823">
      <w:bodyDiv w:val="1"/>
      <w:marLeft w:val="0"/>
      <w:marRight w:val="0"/>
      <w:marTop w:val="0"/>
      <w:marBottom w:val="0"/>
      <w:divBdr>
        <w:top w:val="none" w:sz="0" w:space="0" w:color="auto"/>
        <w:left w:val="none" w:sz="0" w:space="0" w:color="auto"/>
        <w:bottom w:val="none" w:sz="0" w:space="0" w:color="auto"/>
        <w:right w:val="none" w:sz="0" w:space="0" w:color="auto"/>
      </w:divBdr>
    </w:div>
    <w:div w:id="279262092">
      <w:bodyDiv w:val="1"/>
      <w:marLeft w:val="0"/>
      <w:marRight w:val="0"/>
      <w:marTop w:val="0"/>
      <w:marBottom w:val="0"/>
      <w:divBdr>
        <w:top w:val="none" w:sz="0" w:space="0" w:color="auto"/>
        <w:left w:val="none" w:sz="0" w:space="0" w:color="auto"/>
        <w:bottom w:val="none" w:sz="0" w:space="0" w:color="auto"/>
        <w:right w:val="none" w:sz="0" w:space="0" w:color="auto"/>
      </w:divBdr>
    </w:div>
    <w:div w:id="279578559">
      <w:bodyDiv w:val="1"/>
      <w:marLeft w:val="0"/>
      <w:marRight w:val="0"/>
      <w:marTop w:val="0"/>
      <w:marBottom w:val="0"/>
      <w:divBdr>
        <w:top w:val="none" w:sz="0" w:space="0" w:color="auto"/>
        <w:left w:val="none" w:sz="0" w:space="0" w:color="auto"/>
        <w:bottom w:val="none" w:sz="0" w:space="0" w:color="auto"/>
        <w:right w:val="none" w:sz="0" w:space="0" w:color="auto"/>
      </w:divBdr>
    </w:div>
    <w:div w:id="279603979">
      <w:bodyDiv w:val="1"/>
      <w:marLeft w:val="0"/>
      <w:marRight w:val="0"/>
      <w:marTop w:val="0"/>
      <w:marBottom w:val="0"/>
      <w:divBdr>
        <w:top w:val="none" w:sz="0" w:space="0" w:color="auto"/>
        <w:left w:val="none" w:sz="0" w:space="0" w:color="auto"/>
        <w:bottom w:val="none" w:sz="0" w:space="0" w:color="auto"/>
        <w:right w:val="none" w:sz="0" w:space="0" w:color="auto"/>
      </w:divBdr>
    </w:div>
    <w:div w:id="279724927">
      <w:bodyDiv w:val="1"/>
      <w:marLeft w:val="0"/>
      <w:marRight w:val="0"/>
      <w:marTop w:val="0"/>
      <w:marBottom w:val="0"/>
      <w:divBdr>
        <w:top w:val="none" w:sz="0" w:space="0" w:color="auto"/>
        <w:left w:val="none" w:sz="0" w:space="0" w:color="auto"/>
        <w:bottom w:val="none" w:sz="0" w:space="0" w:color="auto"/>
        <w:right w:val="none" w:sz="0" w:space="0" w:color="auto"/>
      </w:divBdr>
    </w:div>
    <w:div w:id="279800056">
      <w:bodyDiv w:val="1"/>
      <w:marLeft w:val="0"/>
      <w:marRight w:val="0"/>
      <w:marTop w:val="0"/>
      <w:marBottom w:val="0"/>
      <w:divBdr>
        <w:top w:val="none" w:sz="0" w:space="0" w:color="auto"/>
        <w:left w:val="none" w:sz="0" w:space="0" w:color="auto"/>
        <w:bottom w:val="none" w:sz="0" w:space="0" w:color="auto"/>
        <w:right w:val="none" w:sz="0" w:space="0" w:color="auto"/>
      </w:divBdr>
    </w:div>
    <w:div w:id="279805741">
      <w:bodyDiv w:val="1"/>
      <w:marLeft w:val="0"/>
      <w:marRight w:val="0"/>
      <w:marTop w:val="0"/>
      <w:marBottom w:val="0"/>
      <w:divBdr>
        <w:top w:val="none" w:sz="0" w:space="0" w:color="auto"/>
        <w:left w:val="none" w:sz="0" w:space="0" w:color="auto"/>
        <w:bottom w:val="none" w:sz="0" w:space="0" w:color="auto"/>
        <w:right w:val="none" w:sz="0" w:space="0" w:color="auto"/>
      </w:divBdr>
    </w:div>
    <w:div w:id="280306853">
      <w:bodyDiv w:val="1"/>
      <w:marLeft w:val="0"/>
      <w:marRight w:val="0"/>
      <w:marTop w:val="0"/>
      <w:marBottom w:val="0"/>
      <w:divBdr>
        <w:top w:val="none" w:sz="0" w:space="0" w:color="auto"/>
        <w:left w:val="none" w:sz="0" w:space="0" w:color="auto"/>
        <w:bottom w:val="none" w:sz="0" w:space="0" w:color="auto"/>
        <w:right w:val="none" w:sz="0" w:space="0" w:color="auto"/>
      </w:divBdr>
    </w:div>
    <w:div w:id="280578775">
      <w:bodyDiv w:val="1"/>
      <w:marLeft w:val="0"/>
      <w:marRight w:val="0"/>
      <w:marTop w:val="0"/>
      <w:marBottom w:val="0"/>
      <w:divBdr>
        <w:top w:val="none" w:sz="0" w:space="0" w:color="auto"/>
        <w:left w:val="none" w:sz="0" w:space="0" w:color="auto"/>
        <w:bottom w:val="none" w:sz="0" w:space="0" w:color="auto"/>
        <w:right w:val="none" w:sz="0" w:space="0" w:color="auto"/>
      </w:divBdr>
    </w:div>
    <w:div w:id="280769437">
      <w:bodyDiv w:val="1"/>
      <w:marLeft w:val="0"/>
      <w:marRight w:val="0"/>
      <w:marTop w:val="0"/>
      <w:marBottom w:val="0"/>
      <w:divBdr>
        <w:top w:val="none" w:sz="0" w:space="0" w:color="auto"/>
        <w:left w:val="none" w:sz="0" w:space="0" w:color="auto"/>
        <w:bottom w:val="none" w:sz="0" w:space="0" w:color="auto"/>
        <w:right w:val="none" w:sz="0" w:space="0" w:color="auto"/>
      </w:divBdr>
    </w:div>
    <w:div w:id="280843703">
      <w:bodyDiv w:val="1"/>
      <w:marLeft w:val="0"/>
      <w:marRight w:val="0"/>
      <w:marTop w:val="0"/>
      <w:marBottom w:val="0"/>
      <w:divBdr>
        <w:top w:val="none" w:sz="0" w:space="0" w:color="auto"/>
        <w:left w:val="none" w:sz="0" w:space="0" w:color="auto"/>
        <w:bottom w:val="none" w:sz="0" w:space="0" w:color="auto"/>
        <w:right w:val="none" w:sz="0" w:space="0" w:color="auto"/>
      </w:divBdr>
    </w:div>
    <w:div w:id="280891180">
      <w:bodyDiv w:val="1"/>
      <w:marLeft w:val="0"/>
      <w:marRight w:val="0"/>
      <w:marTop w:val="0"/>
      <w:marBottom w:val="0"/>
      <w:divBdr>
        <w:top w:val="none" w:sz="0" w:space="0" w:color="auto"/>
        <w:left w:val="none" w:sz="0" w:space="0" w:color="auto"/>
        <w:bottom w:val="none" w:sz="0" w:space="0" w:color="auto"/>
        <w:right w:val="none" w:sz="0" w:space="0" w:color="auto"/>
      </w:divBdr>
    </w:div>
    <w:div w:id="281112452">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9870">
      <w:bodyDiv w:val="1"/>
      <w:marLeft w:val="0"/>
      <w:marRight w:val="0"/>
      <w:marTop w:val="0"/>
      <w:marBottom w:val="0"/>
      <w:divBdr>
        <w:top w:val="none" w:sz="0" w:space="0" w:color="auto"/>
        <w:left w:val="none" w:sz="0" w:space="0" w:color="auto"/>
        <w:bottom w:val="none" w:sz="0" w:space="0" w:color="auto"/>
        <w:right w:val="none" w:sz="0" w:space="0" w:color="auto"/>
      </w:divBdr>
    </w:div>
    <w:div w:id="281232565">
      <w:bodyDiv w:val="1"/>
      <w:marLeft w:val="0"/>
      <w:marRight w:val="0"/>
      <w:marTop w:val="0"/>
      <w:marBottom w:val="0"/>
      <w:divBdr>
        <w:top w:val="none" w:sz="0" w:space="0" w:color="auto"/>
        <w:left w:val="none" w:sz="0" w:space="0" w:color="auto"/>
        <w:bottom w:val="none" w:sz="0" w:space="0" w:color="auto"/>
        <w:right w:val="none" w:sz="0" w:space="0" w:color="auto"/>
      </w:divBdr>
    </w:div>
    <w:div w:id="281305417">
      <w:bodyDiv w:val="1"/>
      <w:marLeft w:val="0"/>
      <w:marRight w:val="0"/>
      <w:marTop w:val="0"/>
      <w:marBottom w:val="0"/>
      <w:divBdr>
        <w:top w:val="none" w:sz="0" w:space="0" w:color="auto"/>
        <w:left w:val="none" w:sz="0" w:space="0" w:color="auto"/>
        <w:bottom w:val="none" w:sz="0" w:space="0" w:color="auto"/>
        <w:right w:val="none" w:sz="0" w:space="0" w:color="auto"/>
      </w:divBdr>
    </w:div>
    <w:div w:id="281428422">
      <w:bodyDiv w:val="1"/>
      <w:marLeft w:val="0"/>
      <w:marRight w:val="0"/>
      <w:marTop w:val="0"/>
      <w:marBottom w:val="0"/>
      <w:divBdr>
        <w:top w:val="none" w:sz="0" w:space="0" w:color="auto"/>
        <w:left w:val="none" w:sz="0" w:space="0" w:color="auto"/>
        <w:bottom w:val="none" w:sz="0" w:space="0" w:color="auto"/>
        <w:right w:val="none" w:sz="0" w:space="0" w:color="auto"/>
      </w:divBdr>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1546323">
      <w:bodyDiv w:val="1"/>
      <w:marLeft w:val="0"/>
      <w:marRight w:val="0"/>
      <w:marTop w:val="0"/>
      <w:marBottom w:val="0"/>
      <w:divBdr>
        <w:top w:val="none" w:sz="0" w:space="0" w:color="auto"/>
        <w:left w:val="none" w:sz="0" w:space="0" w:color="auto"/>
        <w:bottom w:val="none" w:sz="0" w:space="0" w:color="auto"/>
        <w:right w:val="none" w:sz="0" w:space="0" w:color="auto"/>
      </w:divBdr>
    </w:div>
    <w:div w:id="281573756">
      <w:bodyDiv w:val="1"/>
      <w:marLeft w:val="0"/>
      <w:marRight w:val="0"/>
      <w:marTop w:val="0"/>
      <w:marBottom w:val="0"/>
      <w:divBdr>
        <w:top w:val="none" w:sz="0" w:space="0" w:color="auto"/>
        <w:left w:val="none" w:sz="0" w:space="0" w:color="auto"/>
        <w:bottom w:val="none" w:sz="0" w:space="0" w:color="auto"/>
        <w:right w:val="none" w:sz="0" w:space="0" w:color="auto"/>
      </w:divBdr>
    </w:div>
    <w:div w:id="281768093">
      <w:bodyDiv w:val="1"/>
      <w:marLeft w:val="0"/>
      <w:marRight w:val="0"/>
      <w:marTop w:val="0"/>
      <w:marBottom w:val="0"/>
      <w:divBdr>
        <w:top w:val="none" w:sz="0" w:space="0" w:color="auto"/>
        <w:left w:val="none" w:sz="0" w:space="0" w:color="auto"/>
        <w:bottom w:val="none" w:sz="0" w:space="0" w:color="auto"/>
        <w:right w:val="none" w:sz="0" w:space="0" w:color="auto"/>
      </w:divBdr>
    </w:div>
    <w:div w:id="282198579">
      <w:bodyDiv w:val="1"/>
      <w:marLeft w:val="0"/>
      <w:marRight w:val="0"/>
      <w:marTop w:val="0"/>
      <w:marBottom w:val="0"/>
      <w:divBdr>
        <w:top w:val="none" w:sz="0" w:space="0" w:color="auto"/>
        <w:left w:val="none" w:sz="0" w:space="0" w:color="auto"/>
        <w:bottom w:val="none" w:sz="0" w:space="0" w:color="auto"/>
        <w:right w:val="none" w:sz="0" w:space="0" w:color="auto"/>
      </w:divBdr>
    </w:div>
    <w:div w:id="282228302">
      <w:bodyDiv w:val="1"/>
      <w:marLeft w:val="0"/>
      <w:marRight w:val="0"/>
      <w:marTop w:val="0"/>
      <w:marBottom w:val="0"/>
      <w:divBdr>
        <w:top w:val="none" w:sz="0" w:space="0" w:color="auto"/>
        <w:left w:val="none" w:sz="0" w:space="0" w:color="auto"/>
        <w:bottom w:val="none" w:sz="0" w:space="0" w:color="auto"/>
        <w:right w:val="none" w:sz="0" w:space="0" w:color="auto"/>
      </w:divBdr>
    </w:div>
    <w:div w:id="282269595">
      <w:bodyDiv w:val="1"/>
      <w:marLeft w:val="0"/>
      <w:marRight w:val="0"/>
      <w:marTop w:val="0"/>
      <w:marBottom w:val="0"/>
      <w:divBdr>
        <w:top w:val="none" w:sz="0" w:space="0" w:color="auto"/>
        <w:left w:val="none" w:sz="0" w:space="0" w:color="auto"/>
        <w:bottom w:val="none" w:sz="0" w:space="0" w:color="auto"/>
        <w:right w:val="none" w:sz="0" w:space="0" w:color="auto"/>
      </w:divBdr>
    </w:div>
    <w:div w:id="282468550">
      <w:bodyDiv w:val="1"/>
      <w:marLeft w:val="0"/>
      <w:marRight w:val="0"/>
      <w:marTop w:val="0"/>
      <w:marBottom w:val="0"/>
      <w:divBdr>
        <w:top w:val="none" w:sz="0" w:space="0" w:color="auto"/>
        <w:left w:val="none" w:sz="0" w:space="0" w:color="auto"/>
        <w:bottom w:val="none" w:sz="0" w:space="0" w:color="auto"/>
        <w:right w:val="none" w:sz="0" w:space="0" w:color="auto"/>
      </w:divBdr>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3467229">
      <w:bodyDiv w:val="1"/>
      <w:marLeft w:val="0"/>
      <w:marRight w:val="0"/>
      <w:marTop w:val="0"/>
      <w:marBottom w:val="0"/>
      <w:divBdr>
        <w:top w:val="none" w:sz="0" w:space="0" w:color="auto"/>
        <w:left w:val="none" w:sz="0" w:space="0" w:color="auto"/>
        <w:bottom w:val="none" w:sz="0" w:space="0" w:color="auto"/>
        <w:right w:val="none" w:sz="0" w:space="0" w:color="auto"/>
      </w:divBdr>
    </w:div>
    <w:div w:id="283582076">
      <w:bodyDiv w:val="1"/>
      <w:marLeft w:val="0"/>
      <w:marRight w:val="0"/>
      <w:marTop w:val="0"/>
      <w:marBottom w:val="0"/>
      <w:divBdr>
        <w:top w:val="none" w:sz="0" w:space="0" w:color="auto"/>
        <w:left w:val="none" w:sz="0" w:space="0" w:color="auto"/>
        <w:bottom w:val="none" w:sz="0" w:space="0" w:color="auto"/>
        <w:right w:val="none" w:sz="0" w:space="0" w:color="auto"/>
      </w:divBdr>
    </w:div>
    <w:div w:id="283737156">
      <w:bodyDiv w:val="1"/>
      <w:marLeft w:val="0"/>
      <w:marRight w:val="0"/>
      <w:marTop w:val="0"/>
      <w:marBottom w:val="0"/>
      <w:divBdr>
        <w:top w:val="none" w:sz="0" w:space="0" w:color="auto"/>
        <w:left w:val="none" w:sz="0" w:space="0" w:color="auto"/>
        <w:bottom w:val="none" w:sz="0" w:space="0" w:color="auto"/>
        <w:right w:val="none" w:sz="0" w:space="0" w:color="auto"/>
      </w:divBdr>
    </w:div>
    <w:div w:id="283775000">
      <w:bodyDiv w:val="1"/>
      <w:marLeft w:val="0"/>
      <w:marRight w:val="0"/>
      <w:marTop w:val="0"/>
      <w:marBottom w:val="0"/>
      <w:divBdr>
        <w:top w:val="none" w:sz="0" w:space="0" w:color="auto"/>
        <w:left w:val="none" w:sz="0" w:space="0" w:color="auto"/>
        <w:bottom w:val="none" w:sz="0" w:space="0" w:color="auto"/>
        <w:right w:val="none" w:sz="0" w:space="0" w:color="auto"/>
      </w:divBdr>
    </w:div>
    <w:div w:id="284316691">
      <w:bodyDiv w:val="1"/>
      <w:marLeft w:val="0"/>
      <w:marRight w:val="0"/>
      <w:marTop w:val="0"/>
      <w:marBottom w:val="0"/>
      <w:divBdr>
        <w:top w:val="none" w:sz="0" w:space="0" w:color="auto"/>
        <w:left w:val="none" w:sz="0" w:space="0" w:color="auto"/>
        <w:bottom w:val="none" w:sz="0" w:space="0" w:color="auto"/>
        <w:right w:val="none" w:sz="0" w:space="0" w:color="auto"/>
      </w:divBdr>
    </w:div>
    <w:div w:id="284386950">
      <w:bodyDiv w:val="1"/>
      <w:marLeft w:val="0"/>
      <w:marRight w:val="0"/>
      <w:marTop w:val="0"/>
      <w:marBottom w:val="0"/>
      <w:divBdr>
        <w:top w:val="none" w:sz="0" w:space="0" w:color="auto"/>
        <w:left w:val="none" w:sz="0" w:space="0" w:color="auto"/>
        <w:bottom w:val="none" w:sz="0" w:space="0" w:color="auto"/>
        <w:right w:val="none" w:sz="0" w:space="0" w:color="auto"/>
      </w:divBdr>
    </w:div>
    <w:div w:id="284435313">
      <w:bodyDiv w:val="1"/>
      <w:marLeft w:val="0"/>
      <w:marRight w:val="0"/>
      <w:marTop w:val="0"/>
      <w:marBottom w:val="0"/>
      <w:divBdr>
        <w:top w:val="none" w:sz="0" w:space="0" w:color="auto"/>
        <w:left w:val="none" w:sz="0" w:space="0" w:color="auto"/>
        <w:bottom w:val="none" w:sz="0" w:space="0" w:color="auto"/>
        <w:right w:val="none" w:sz="0" w:space="0" w:color="auto"/>
      </w:divBdr>
    </w:div>
    <w:div w:id="284510231">
      <w:bodyDiv w:val="1"/>
      <w:marLeft w:val="0"/>
      <w:marRight w:val="0"/>
      <w:marTop w:val="0"/>
      <w:marBottom w:val="0"/>
      <w:divBdr>
        <w:top w:val="none" w:sz="0" w:space="0" w:color="auto"/>
        <w:left w:val="none" w:sz="0" w:space="0" w:color="auto"/>
        <w:bottom w:val="none" w:sz="0" w:space="0" w:color="auto"/>
        <w:right w:val="none" w:sz="0" w:space="0" w:color="auto"/>
      </w:divBdr>
    </w:div>
    <w:div w:id="284771608">
      <w:bodyDiv w:val="1"/>
      <w:marLeft w:val="0"/>
      <w:marRight w:val="0"/>
      <w:marTop w:val="0"/>
      <w:marBottom w:val="0"/>
      <w:divBdr>
        <w:top w:val="none" w:sz="0" w:space="0" w:color="auto"/>
        <w:left w:val="none" w:sz="0" w:space="0" w:color="auto"/>
        <w:bottom w:val="none" w:sz="0" w:space="0" w:color="auto"/>
        <w:right w:val="none" w:sz="0" w:space="0" w:color="auto"/>
      </w:divBdr>
    </w:div>
    <w:div w:id="284774701">
      <w:bodyDiv w:val="1"/>
      <w:marLeft w:val="0"/>
      <w:marRight w:val="0"/>
      <w:marTop w:val="0"/>
      <w:marBottom w:val="0"/>
      <w:divBdr>
        <w:top w:val="none" w:sz="0" w:space="0" w:color="auto"/>
        <w:left w:val="none" w:sz="0" w:space="0" w:color="auto"/>
        <w:bottom w:val="none" w:sz="0" w:space="0" w:color="auto"/>
        <w:right w:val="none" w:sz="0" w:space="0" w:color="auto"/>
      </w:divBdr>
    </w:div>
    <w:div w:id="284819477">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4971825">
      <w:bodyDiv w:val="1"/>
      <w:marLeft w:val="0"/>
      <w:marRight w:val="0"/>
      <w:marTop w:val="0"/>
      <w:marBottom w:val="0"/>
      <w:divBdr>
        <w:top w:val="none" w:sz="0" w:space="0" w:color="auto"/>
        <w:left w:val="none" w:sz="0" w:space="0" w:color="auto"/>
        <w:bottom w:val="none" w:sz="0" w:space="0" w:color="auto"/>
        <w:right w:val="none" w:sz="0" w:space="0" w:color="auto"/>
      </w:divBdr>
    </w:div>
    <w:div w:id="285085449">
      <w:bodyDiv w:val="1"/>
      <w:marLeft w:val="0"/>
      <w:marRight w:val="0"/>
      <w:marTop w:val="0"/>
      <w:marBottom w:val="0"/>
      <w:divBdr>
        <w:top w:val="none" w:sz="0" w:space="0" w:color="auto"/>
        <w:left w:val="none" w:sz="0" w:space="0" w:color="auto"/>
        <w:bottom w:val="none" w:sz="0" w:space="0" w:color="auto"/>
        <w:right w:val="none" w:sz="0" w:space="0" w:color="auto"/>
      </w:divBdr>
    </w:div>
    <w:div w:id="285088888">
      <w:bodyDiv w:val="1"/>
      <w:marLeft w:val="0"/>
      <w:marRight w:val="0"/>
      <w:marTop w:val="0"/>
      <w:marBottom w:val="0"/>
      <w:divBdr>
        <w:top w:val="none" w:sz="0" w:space="0" w:color="auto"/>
        <w:left w:val="none" w:sz="0" w:space="0" w:color="auto"/>
        <w:bottom w:val="none" w:sz="0" w:space="0" w:color="auto"/>
        <w:right w:val="none" w:sz="0" w:space="0" w:color="auto"/>
      </w:divBdr>
    </w:div>
    <w:div w:id="285233067">
      <w:bodyDiv w:val="1"/>
      <w:marLeft w:val="0"/>
      <w:marRight w:val="0"/>
      <w:marTop w:val="0"/>
      <w:marBottom w:val="0"/>
      <w:divBdr>
        <w:top w:val="none" w:sz="0" w:space="0" w:color="auto"/>
        <w:left w:val="none" w:sz="0" w:space="0" w:color="auto"/>
        <w:bottom w:val="none" w:sz="0" w:space="0" w:color="auto"/>
        <w:right w:val="none" w:sz="0" w:space="0" w:color="auto"/>
      </w:divBdr>
    </w:div>
    <w:div w:id="285694926">
      <w:bodyDiv w:val="1"/>
      <w:marLeft w:val="0"/>
      <w:marRight w:val="0"/>
      <w:marTop w:val="0"/>
      <w:marBottom w:val="0"/>
      <w:divBdr>
        <w:top w:val="none" w:sz="0" w:space="0" w:color="auto"/>
        <w:left w:val="none" w:sz="0" w:space="0" w:color="auto"/>
        <w:bottom w:val="none" w:sz="0" w:space="0" w:color="auto"/>
        <w:right w:val="none" w:sz="0" w:space="0" w:color="auto"/>
      </w:divBdr>
    </w:div>
    <w:div w:id="285896659">
      <w:bodyDiv w:val="1"/>
      <w:marLeft w:val="0"/>
      <w:marRight w:val="0"/>
      <w:marTop w:val="0"/>
      <w:marBottom w:val="0"/>
      <w:divBdr>
        <w:top w:val="none" w:sz="0" w:space="0" w:color="auto"/>
        <w:left w:val="none" w:sz="0" w:space="0" w:color="auto"/>
        <w:bottom w:val="none" w:sz="0" w:space="0" w:color="auto"/>
        <w:right w:val="none" w:sz="0" w:space="0" w:color="auto"/>
      </w:divBdr>
    </w:div>
    <w:div w:id="286006843">
      <w:bodyDiv w:val="1"/>
      <w:marLeft w:val="0"/>
      <w:marRight w:val="0"/>
      <w:marTop w:val="0"/>
      <w:marBottom w:val="0"/>
      <w:divBdr>
        <w:top w:val="none" w:sz="0" w:space="0" w:color="auto"/>
        <w:left w:val="none" w:sz="0" w:space="0" w:color="auto"/>
        <w:bottom w:val="none" w:sz="0" w:space="0" w:color="auto"/>
        <w:right w:val="none" w:sz="0" w:space="0" w:color="auto"/>
      </w:divBdr>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089373">
      <w:bodyDiv w:val="1"/>
      <w:marLeft w:val="0"/>
      <w:marRight w:val="0"/>
      <w:marTop w:val="0"/>
      <w:marBottom w:val="0"/>
      <w:divBdr>
        <w:top w:val="none" w:sz="0" w:space="0" w:color="auto"/>
        <w:left w:val="none" w:sz="0" w:space="0" w:color="auto"/>
        <w:bottom w:val="none" w:sz="0" w:space="0" w:color="auto"/>
        <w:right w:val="none" w:sz="0" w:space="0" w:color="auto"/>
      </w:divBdr>
    </w:div>
    <w:div w:id="286279225">
      <w:bodyDiv w:val="1"/>
      <w:marLeft w:val="0"/>
      <w:marRight w:val="0"/>
      <w:marTop w:val="0"/>
      <w:marBottom w:val="0"/>
      <w:divBdr>
        <w:top w:val="none" w:sz="0" w:space="0" w:color="auto"/>
        <w:left w:val="none" w:sz="0" w:space="0" w:color="auto"/>
        <w:bottom w:val="none" w:sz="0" w:space="0" w:color="auto"/>
        <w:right w:val="none" w:sz="0" w:space="0" w:color="auto"/>
      </w:divBdr>
    </w:div>
    <w:div w:id="286595223">
      <w:bodyDiv w:val="1"/>
      <w:marLeft w:val="0"/>
      <w:marRight w:val="0"/>
      <w:marTop w:val="0"/>
      <w:marBottom w:val="0"/>
      <w:divBdr>
        <w:top w:val="none" w:sz="0" w:space="0" w:color="auto"/>
        <w:left w:val="none" w:sz="0" w:space="0" w:color="auto"/>
        <w:bottom w:val="none" w:sz="0" w:space="0" w:color="auto"/>
        <w:right w:val="none" w:sz="0" w:space="0" w:color="auto"/>
      </w:divBdr>
    </w:div>
    <w:div w:id="286738944">
      <w:bodyDiv w:val="1"/>
      <w:marLeft w:val="0"/>
      <w:marRight w:val="0"/>
      <w:marTop w:val="0"/>
      <w:marBottom w:val="0"/>
      <w:divBdr>
        <w:top w:val="none" w:sz="0" w:space="0" w:color="auto"/>
        <w:left w:val="none" w:sz="0" w:space="0" w:color="auto"/>
        <w:bottom w:val="none" w:sz="0" w:space="0" w:color="auto"/>
        <w:right w:val="none" w:sz="0" w:space="0" w:color="auto"/>
      </w:divBdr>
    </w:div>
    <w:div w:id="286854601">
      <w:bodyDiv w:val="1"/>
      <w:marLeft w:val="0"/>
      <w:marRight w:val="0"/>
      <w:marTop w:val="0"/>
      <w:marBottom w:val="0"/>
      <w:divBdr>
        <w:top w:val="none" w:sz="0" w:space="0" w:color="auto"/>
        <w:left w:val="none" w:sz="0" w:space="0" w:color="auto"/>
        <w:bottom w:val="none" w:sz="0" w:space="0" w:color="auto"/>
        <w:right w:val="none" w:sz="0" w:space="0" w:color="auto"/>
      </w:divBdr>
    </w:div>
    <w:div w:id="286863561">
      <w:bodyDiv w:val="1"/>
      <w:marLeft w:val="0"/>
      <w:marRight w:val="0"/>
      <w:marTop w:val="0"/>
      <w:marBottom w:val="0"/>
      <w:divBdr>
        <w:top w:val="none" w:sz="0" w:space="0" w:color="auto"/>
        <w:left w:val="none" w:sz="0" w:space="0" w:color="auto"/>
        <w:bottom w:val="none" w:sz="0" w:space="0" w:color="auto"/>
        <w:right w:val="none" w:sz="0" w:space="0" w:color="auto"/>
      </w:divBdr>
    </w:div>
    <w:div w:id="287276233">
      <w:bodyDiv w:val="1"/>
      <w:marLeft w:val="0"/>
      <w:marRight w:val="0"/>
      <w:marTop w:val="0"/>
      <w:marBottom w:val="0"/>
      <w:divBdr>
        <w:top w:val="none" w:sz="0" w:space="0" w:color="auto"/>
        <w:left w:val="none" w:sz="0" w:space="0" w:color="auto"/>
        <w:bottom w:val="none" w:sz="0" w:space="0" w:color="auto"/>
        <w:right w:val="none" w:sz="0" w:space="0" w:color="auto"/>
      </w:divBdr>
    </w:div>
    <w:div w:id="287441568">
      <w:bodyDiv w:val="1"/>
      <w:marLeft w:val="0"/>
      <w:marRight w:val="0"/>
      <w:marTop w:val="0"/>
      <w:marBottom w:val="0"/>
      <w:divBdr>
        <w:top w:val="none" w:sz="0" w:space="0" w:color="auto"/>
        <w:left w:val="none" w:sz="0" w:space="0" w:color="auto"/>
        <w:bottom w:val="none" w:sz="0" w:space="0" w:color="auto"/>
        <w:right w:val="none" w:sz="0" w:space="0" w:color="auto"/>
      </w:divBdr>
    </w:div>
    <w:div w:id="287471913">
      <w:bodyDiv w:val="1"/>
      <w:marLeft w:val="0"/>
      <w:marRight w:val="0"/>
      <w:marTop w:val="0"/>
      <w:marBottom w:val="0"/>
      <w:divBdr>
        <w:top w:val="none" w:sz="0" w:space="0" w:color="auto"/>
        <w:left w:val="none" w:sz="0" w:space="0" w:color="auto"/>
        <w:bottom w:val="none" w:sz="0" w:space="0" w:color="auto"/>
        <w:right w:val="none" w:sz="0" w:space="0" w:color="auto"/>
      </w:divBdr>
    </w:div>
    <w:div w:id="287515090">
      <w:bodyDiv w:val="1"/>
      <w:marLeft w:val="0"/>
      <w:marRight w:val="0"/>
      <w:marTop w:val="0"/>
      <w:marBottom w:val="0"/>
      <w:divBdr>
        <w:top w:val="none" w:sz="0" w:space="0" w:color="auto"/>
        <w:left w:val="none" w:sz="0" w:space="0" w:color="auto"/>
        <w:bottom w:val="none" w:sz="0" w:space="0" w:color="auto"/>
        <w:right w:val="none" w:sz="0" w:space="0" w:color="auto"/>
      </w:divBdr>
    </w:div>
    <w:div w:id="287516500">
      <w:bodyDiv w:val="1"/>
      <w:marLeft w:val="0"/>
      <w:marRight w:val="0"/>
      <w:marTop w:val="0"/>
      <w:marBottom w:val="0"/>
      <w:divBdr>
        <w:top w:val="none" w:sz="0" w:space="0" w:color="auto"/>
        <w:left w:val="none" w:sz="0" w:space="0" w:color="auto"/>
        <w:bottom w:val="none" w:sz="0" w:space="0" w:color="auto"/>
        <w:right w:val="none" w:sz="0" w:space="0" w:color="auto"/>
      </w:divBdr>
    </w:div>
    <w:div w:id="287932297">
      <w:bodyDiv w:val="1"/>
      <w:marLeft w:val="0"/>
      <w:marRight w:val="0"/>
      <w:marTop w:val="0"/>
      <w:marBottom w:val="0"/>
      <w:divBdr>
        <w:top w:val="none" w:sz="0" w:space="0" w:color="auto"/>
        <w:left w:val="none" w:sz="0" w:space="0" w:color="auto"/>
        <w:bottom w:val="none" w:sz="0" w:space="0" w:color="auto"/>
        <w:right w:val="none" w:sz="0" w:space="0" w:color="auto"/>
      </w:divBdr>
    </w:div>
    <w:div w:id="287975691">
      <w:bodyDiv w:val="1"/>
      <w:marLeft w:val="0"/>
      <w:marRight w:val="0"/>
      <w:marTop w:val="0"/>
      <w:marBottom w:val="0"/>
      <w:divBdr>
        <w:top w:val="none" w:sz="0" w:space="0" w:color="auto"/>
        <w:left w:val="none" w:sz="0" w:space="0" w:color="auto"/>
        <w:bottom w:val="none" w:sz="0" w:space="0" w:color="auto"/>
        <w:right w:val="none" w:sz="0" w:space="0" w:color="auto"/>
      </w:divBdr>
    </w:div>
    <w:div w:id="287980102">
      <w:bodyDiv w:val="1"/>
      <w:marLeft w:val="0"/>
      <w:marRight w:val="0"/>
      <w:marTop w:val="0"/>
      <w:marBottom w:val="0"/>
      <w:divBdr>
        <w:top w:val="none" w:sz="0" w:space="0" w:color="auto"/>
        <w:left w:val="none" w:sz="0" w:space="0" w:color="auto"/>
        <w:bottom w:val="none" w:sz="0" w:space="0" w:color="auto"/>
        <w:right w:val="none" w:sz="0" w:space="0" w:color="auto"/>
      </w:divBdr>
    </w:div>
    <w:div w:id="288049485">
      <w:bodyDiv w:val="1"/>
      <w:marLeft w:val="0"/>
      <w:marRight w:val="0"/>
      <w:marTop w:val="0"/>
      <w:marBottom w:val="0"/>
      <w:divBdr>
        <w:top w:val="none" w:sz="0" w:space="0" w:color="auto"/>
        <w:left w:val="none" w:sz="0" w:space="0" w:color="auto"/>
        <w:bottom w:val="none" w:sz="0" w:space="0" w:color="auto"/>
        <w:right w:val="none" w:sz="0" w:space="0" w:color="auto"/>
      </w:divBdr>
    </w:div>
    <w:div w:id="288246726">
      <w:bodyDiv w:val="1"/>
      <w:marLeft w:val="0"/>
      <w:marRight w:val="0"/>
      <w:marTop w:val="0"/>
      <w:marBottom w:val="0"/>
      <w:divBdr>
        <w:top w:val="none" w:sz="0" w:space="0" w:color="auto"/>
        <w:left w:val="none" w:sz="0" w:space="0" w:color="auto"/>
        <w:bottom w:val="none" w:sz="0" w:space="0" w:color="auto"/>
        <w:right w:val="none" w:sz="0" w:space="0" w:color="auto"/>
      </w:divBdr>
    </w:div>
    <w:div w:id="288247981">
      <w:bodyDiv w:val="1"/>
      <w:marLeft w:val="0"/>
      <w:marRight w:val="0"/>
      <w:marTop w:val="0"/>
      <w:marBottom w:val="0"/>
      <w:divBdr>
        <w:top w:val="none" w:sz="0" w:space="0" w:color="auto"/>
        <w:left w:val="none" w:sz="0" w:space="0" w:color="auto"/>
        <w:bottom w:val="none" w:sz="0" w:space="0" w:color="auto"/>
        <w:right w:val="none" w:sz="0" w:space="0" w:color="auto"/>
      </w:divBdr>
    </w:div>
    <w:div w:id="288439387">
      <w:bodyDiv w:val="1"/>
      <w:marLeft w:val="0"/>
      <w:marRight w:val="0"/>
      <w:marTop w:val="0"/>
      <w:marBottom w:val="0"/>
      <w:divBdr>
        <w:top w:val="none" w:sz="0" w:space="0" w:color="auto"/>
        <w:left w:val="none" w:sz="0" w:space="0" w:color="auto"/>
        <w:bottom w:val="none" w:sz="0" w:space="0" w:color="auto"/>
        <w:right w:val="none" w:sz="0" w:space="0" w:color="auto"/>
      </w:divBdr>
    </w:div>
    <w:div w:id="288516777">
      <w:bodyDiv w:val="1"/>
      <w:marLeft w:val="0"/>
      <w:marRight w:val="0"/>
      <w:marTop w:val="0"/>
      <w:marBottom w:val="0"/>
      <w:divBdr>
        <w:top w:val="none" w:sz="0" w:space="0" w:color="auto"/>
        <w:left w:val="none" w:sz="0" w:space="0" w:color="auto"/>
        <w:bottom w:val="none" w:sz="0" w:space="0" w:color="auto"/>
        <w:right w:val="none" w:sz="0" w:space="0" w:color="auto"/>
      </w:divBdr>
    </w:div>
    <w:div w:id="288518441">
      <w:bodyDiv w:val="1"/>
      <w:marLeft w:val="0"/>
      <w:marRight w:val="0"/>
      <w:marTop w:val="0"/>
      <w:marBottom w:val="0"/>
      <w:divBdr>
        <w:top w:val="none" w:sz="0" w:space="0" w:color="auto"/>
        <w:left w:val="none" w:sz="0" w:space="0" w:color="auto"/>
        <w:bottom w:val="none" w:sz="0" w:space="0" w:color="auto"/>
        <w:right w:val="none" w:sz="0" w:space="0" w:color="auto"/>
      </w:divBdr>
    </w:div>
    <w:div w:id="288822781">
      <w:bodyDiv w:val="1"/>
      <w:marLeft w:val="0"/>
      <w:marRight w:val="0"/>
      <w:marTop w:val="0"/>
      <w:marBottom w:val="0"/>
      <w:divBdr>
        <w:top w:val="none" w:sz="0" w:space="0" w:color="auto"/>
        <w:left w:val="none" w:sz="0" w:space="0" w:color="auto"/>
        <w:bottom w:val="none" w:sz="0" w:space="0" w:color="auto"/>
        <w:right w:val="none" w:sz="0" w:space="0" w:color="auto"/>
      </w:divBdr>
    </w:div>
    <w:div w:id="289023011">
      <w:bodyDiv w:val="1"/>
      <w:marLeft w:val="0"/>
      <w:marRight w:val="0"/>
      <w:marTop w:val="0"/>
      <w:marBottom w:val="0"/>
      <w:divBdr>
        <w:top w:val="none" w:sz="0" w:space="0" w:color="auto"/>
        <w:left w:val="none" w:sz="0" w:space="0" w:color="auto"/>
        <w:bottom w:val="none" w:sz="0" w:space="0" w:color="auto"/>
        <w:right w:val="none" w:sz="0" w:space="0" w:color="auto"/>
      </w:divBdr>
    </w:div>
    <w:div w:id="289172551">
      <w:bodyDiv w:val="1"/>
      <w:marLeft w:val="0"/>
      <w:marRight w:val="0"/>
      <w:marTop w:val="0"/>
      <w:marBottom w:val="0"/>
      <w:divBdr>
        <w:top w:val="none" w:sz="0" w:space="0" w:color="auto"/>
        <w:left w:val="none" w:sz="0" w:space="0" w:color="auto"/>
        <w:bottom w:val="none" w:sz="0" w:space="0" w:color="auto"/>
        <w:right w:val="none" w:sz="0" w:space="0" w:color="auto"/>
      </w:divBdr>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63029">
      <w:bodyDiv w:val="1"/>
      <w:marLeft w:val="0"/>
      <w:marRight w:val="0"/>
      <w:marTop w:val="0"/>
      <w:marBottom w:val="0"/>
      <w:divBdr>
        <w:top w:val="none" w:sz="0" w:space="0" w:color="auto"/>
        <w:left w:val="none" w:sz="0" w:space="0" w:color="auto"/>
        <w:bottom w:val="none" w:sz="0" w:space="0" w:color="auto"/>
        <w:right w:val="none" w:sz="0" w:space="0" w:color="auto"/>
      </w:divBdr>
    </w:div>
    <w:div w:id="289365866">
      <w:bodyDiv w:val="1"/>
      <w:marLeft w:val="0"/>
      <w:marRight w:val="0"/>
      <w:marTop w:val="0"/>
      <w:marBottom w:val="0"/>
      <w:divBdr>
        <w:top w:val="none" w:sz="0" w:space="0" w:color="auto"/>
        <w:left w:val="none" w:sz="0" w:space="0" w:color="auto"/>
        <w:bottom w:val="none" w:sz="0" w:space="0" w:color="auto"/>
        <w:right w:val="none" w:sz="0" w:space="0" w:color="auto"/>
      </w:divBdr>
    </w:div>
    <w:div w:id="289556699">
      <w:bodyDiv w:val="1"/>
      <w:marLeft w:val="0"/>
      <w:marRight w:val="0"/>
      <w:marTop w:val="0"/>
      <w:marBottom w:val="0"/>
      <w:divBdr>
        <w:top w:val="none" w:sz="0" w:space="0" w:color="auto"/>
        <w:left w:val="none" w:sz="0" w:space="0" w:color="auto"/>
        <w:bottom w:val="none" w:sz="0" w:space="0" w:color="auto"/>
        <w:right w:val="none" w:sz="0" w:space="0" w:color="auto"/>
      </w:divBdr>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942404">
      <w:bodyDiv w:val="1"/>
      <w:marLeft w:val="0"/>
      <w:marRight w:val="0"/>
      <w:marTop w:val="0"/>
      <w:marBottom w:val="0"/>
      <w:divBdr>
        <w:top w:val="none" w:sz="0" w:space="0" w:color="auto"/>
        <w:left w:val="none" w:sz="0" w:space="0" w:color="auto"/>
        <w:bottom w:val="none" w:sz="0" w:space="0" w:color="auto"/>
        <w:right w:val="none" w:sz="0" w:space="0" w:color="auto"/>
      </w:divBdr>
    </w:div>
    <w:div w:id="290064436">
      <w:bodyDiv w:val="1"/>
      <w:marLeft w:val="0"/>
      <w:marRight w:val="0"/>
      <w:marTop w:val="0"/>
      <w:marBottom w:val="0"/>
      <w:divBdr>
        <w:top w:val="none" w:sz="0" w:space="0" w:color="auto"/>
        <w:left w:val="none" w:sz="0" w:space="0" w:color="auto"/>
        <w:bottom w:val="none" w:sz="0" w:space="0" w:color="auto"/>
        <w:right w:val="none" w:sz="0" w:space="0" w:color="auto"/>
      </w:divBdr>
    </w:div>
    <w:div w:id="290090010">
      <w:bodyDiv w:val="1"/>
      <w:marLeft w:val="0"/>
      <w:marRight w:val="0"/>
      <w:marTop w:val="0"/>
      <w:marBottom w:val="0"/>
      <w:divBdr>
        <w:top w:val="none" w:sz="0" w:space="0" w:color="auto"/>
        <w:left w:val="none" w:sz="0" w:space="0" w:color="auto"/>
        <w:bottom w:val="none" w:sz="0" w:space="0" w:color="auto"/>
        <w:right w:val="none" w:sz="0" w:space="0" w:color="auto"/>
      </w:divBdr>
    </w:div>
    <w:div w:id="290521649">
      <w:bodyDiv w:val="1"/>
      <w:marLeft w:val="0"/>
      <w:marRight w:val="0"/>
      <w:marTop w:val="0"/>
      <w:marBottom w:val="0"/>
      <w:divBdr>
        <w:top w:val="none" w:sz="0" w:space="0" w:color="auto"/>
        <w:left w:val="none" w:sz="0" w:space="0" w:color="auto"/>
        <w:bottom w:val="none" w:sz="0" w:space="0" w:color="auto"/>
        <w:right w:val="none" w:sz="0" w:space="0" w:color="auto"/>
      </w:divBdr>
    </w:div>
    <w:div w:id="290550598">
      <w:bodyDiv w:val="1"/>
      <w:marLeft w:val="0"/>
      <w:marRight w:val="0"/>
      <w:marTop w:val="0"/>
      <w:marBottom w:val="0"/>
      <w:divBdr>
        <w:top w:val="none" w:sz="0" w:space="0" w:color="auto"/>
        <w:left w:val="none" w:sz="0" w:space="0" w:color="auto"/>
        <w:bottom w:val="none" w:sz="0" w:space="0" w:color="auto"/>
        <w:right w:val="none" w:sz="0" w:space="0" w:color="auto"/>
      </w:divBdr>
    </w:div>
    <w:div w:id="290601744">
      <w:bodyDiv w:val="1"/>
      <w:marLeft w:val="0"/>
      <w:marRight w:val="0"/>
      <w:marTop w:val="0"/>
      <w:marBottom w:val="0"/>
      <w:divBdr>
        <w:top w:val="none" w:sz="0" w:space="0" w:color="auto"/>
        <w:left w:val="none" w:sz="0" w:space="0" w:color="auto"/>
        <w:bottom w:val="none" w:sz="0" w:space="0" w:color="auto"/>
        <w:right w:val="none" w:sz="0" w:space="0" w:color="auto"/>
      </w:divBdr>
    </w:div>
    <w:div w:id="290669212">
      <w:bodyDiv w:val="1"/>
      <w:marLeft w:val="0"/>
      <w:marRight w:val="0"/>
      <w:marTop w:val="0"/>
      <w:marBottom w:val="0"/>
      <w:divBdr>
        <w:top w:val="none" w:sz="0" w:space="0" w:color="auto"/>
        <w:left w:val="none" w:sz="0" w:space="0" w:color="auto"/>
        <w:bottom w:val="none" w:sz="0" w:space="0" w:color="auto"/>
        <w:right w:val="none" w:sz="0" w:space="0" w:color="auto"/>
      </w:divBdr>
    </w:div>
    <w:div w:id="290787461">
      <w:bodyDiv w:val="1"/>
      <w:marLeft w:val="0"/>
      <w:marRight w:val="0"/>
      <w:marTop w:val="0"/>
      <w:marBottom w:val="0"/>
      <w:divBdr>
        <w:top w:val="none" w:sz="0" w:space="0" w:color="auto"/>
        <w:left w:val="none" w:sz="0" w:space="0" w:color="auto"/>
        <w:bottom w:val="none" w:sz="0" w:space="0" w:color="auto"/>
        <w:right w:val="none" w:sz="0" w:space="0" w:color="auto"/>
      </w:divBdr>
    </w:div>
    <w:div w:id="290788900">
      <w:bodyDiv w:val="1"/>
      <w:marLeft w:val="0"/>
      <w:marRight w:val="0"/>
      <w:marTop w:val="0"/>
      <w:marBottom w:val="0"/>
      <w:divBdr>
        <w:top w:val="none" w:sz="0" w:space="0" w:color="auto"/>
        <w:left w:val="none" w:sz="0" w:space="0" w:color="auto"/>
        <w:bottom w:val="none" w:sz="0" w:space="0" w:color="auto"/>
        <w:right w:val="none" w:sz="0" w:space="0" w:color="auto"/>
      </w:divBdr>
      <w:divsChild>
        <w:div w:id="1565022328">
          <w:marLeft w:val="0"/>
          <w:marRight w:val="0"/>
          <w:marTop w:val="0"/>
          <w:marBottom w:val="0"/>
          <w:divBdr>
            <w:top w:val="none" w:sz="0" w:space="0" w:color="auto"/>
            <w:left w:val="none" w:sz="0" w:space="0" w:color="auto"/>
            <w:bottom w:val="none" w:sz="0" w:space="0" w:color="auto"/>
            <w:right w:val="none" w:sz="0" w:space="0" w:color="auto"/>
          </w:divBdr>
          <w:divsChild>
            <w:div w:id="14412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38374">
      <w:bodyDiv w:val="1"/>
      <w:marLeft w:val="0"/>
      <w:marRight w:val="0"/>
      <w:marTop w:val="0"/>
      <w:marBottom w:val="0"/>
      <w:divBdr>
        <w:top w:val="none" w:sz="0" w:space="0" w:color="auto"/>
        <w:left w:val="none" w:sz="0" w:space="0" w:color="auto"/>
        <w:bottom w:val="none" w:sz="0" w:space="0" w:color="auto"/>
        <w:right w:val="none" w:sz="0" w:space="0" w:color="auto"/>
      </w:divBdr>
    </w:div>
    <w:div w:id="290946294">
      <w:bodyDiv w:val="1"/>
      <w:marLeft w:val="0"/>
      <w:marRight w:val="0"/>
      <w:marTop w:val="0"/>
      <w:marBottom w:val="0"/>
      <w:divBdr>
        <w:top w:val="none" w:sz="0" w:space="0" w:color="auto"/>
        <w:left w:val="none" w:sz="0" w:space="0" w:color="auto"/>
        <w:bottom w:val="none" w:sz="0" w:space="0" w:color="auto"/>
        <w:right w:val="none" w:sz="0" w:space="0" w:color="auto"/>
      </w:divBdr>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80745">
      <w:bodyDiv w:val="1"/>
      <w:marLeft w:val="0"/>
      <w:marRight w:val="0"/>
      <w:marTop w:val="0"/>
      <w:marBottom w:val="0"/>
      <w:divBdr>
        <w:top w:val="none" w:sz="0" w:space="0" w:color="auto"/>
        <w:left w:val="none" w:sz="0" w:space="0" w:color="auto"/>
        <w:bottom w:val="none" w:sz="0" w:space="0" w:color="auto"/>
        <w:right w:val="none" w:sz="0" w:space="0" w:color="auto"/>
      </w:divBdr>
    </w:div>
    <w:div w:id="291326469">
      <w:bodyDiv w:val="1"/>
      <w:marLeft w:val="0"/>
      <w:marRight w:val="0"/>
      <w:marTop w:val="0"/>
      <w:marBottom w:val="0"/>
      <w:divBdr>
        <w:top w:val="none" w:sz="0" w:space="0" w:color="auto"/>
        <w:left w:val="none" w:sz="0" w:space="0" w:color="auto"/>
        <w:bottom w:val="none" w:sz="0" w:space="0" w:color="auto"/>
        <w:right w:val="none" w:sz="0" w:space="0" w:color="auto"/>
      </w:divBdr>
    </w:div>
    <w:div w:id="291329143">
      <w:bodyDiv w:val="1"/>
      <w:marLeft w:val="0"/>
      <w:marRight w:val="0"/>
      <w:marTop w:val="0"/>
      <w:marBottom w:val="0"/>
      <w:divBdr>
        <w:top w:val="none" w:sz="0" w:space="0" w:color="auto"/>
        <w:left w:val="none" w:sz="0" w:space="0" w:color="auto"/>
        <w:bottom w:val="none" w:sz="0" w:space="0" w:color="auto"/>
        <w:right w:val="none" w:sz="0" w:space="0" w:color="auto"/>
      </w:divBdr>
    </w:div>
    <w:div w:id="291403632">
      <w:bodyDiv w:val="1"/>
      <w:marLeft w:val="0"/>
      <w:marRight w:val="0"/>
      <w:marTop w:val="0"/>
      <w:marBottom w:val="0"/>
      <w:divBdr>
        <w:top w:val="none" w:sz="0" w:space="0" w:color="auto"/>
        <w:left w:val="none" w:sz="0" w:space="0" w:color="auto"/>
        <w:bottom w:val="none" w:sz="0" w:space="0" w:color="auto"/>
        <w:right w:val="none" w:sz="0" w:space="0" w:color="auto"/>
      </w:divBdr>
    </w:div>
    <w:div w:id="291520666">
      <w:bodyDiv w:val="1"/>
      <w:marLeft w:val="0"/>
      <w:marRight w:val="0"/>
      <w:marTop w:val="0"/>
      <w:marBottom w:val="0"/>
      <w:divBdr>
        <w:top w:val="none" w:sz="0" w:space="0" w:color="auto"/>
        <w:left w:val="none" w:sz="0" w:space="0" w:color="auto"/>
        <w:bottom w:val="none" w:sz="0" w:space="0" w:color="auto"/>
        <w:right w:val="none" w:sz="0" w:space="0" w:color="auto"/>
      </w:divBdr>
    </w:div>
    <w:div w:id="291597783">
      <w:bodyDiv w:val="1"/>
      <w:marLeft w:val="0"/>
      <w:marRight w:val="0"/>
      <w:marTop w:val="0"/>
      <w:marBottom w:val="0"/>
      <w:divBdr>
        <w:top w:val="none" w:sz="0" w:space="0" w:color="auto"/>
        <w:left w:val="none" w:sz="0" w:space="0" w:color="auto"/>
        <w:bottom w:val="none" w:sz="0" w:space="0" w:color="auto"/>
        <w:right w:val="none" w:sz="0" w:space="0" w:color="auto"/>
      </w:divBdr>
    </w:div>
    <w:div w:id="291717983">
      <w:bodyDiv w:val="1"/>
      <w:marLeft w:val="0"/>
      <w:marRight w:val="0"/>
      <w:marTop w:val="0"/>
      <w:marBottom w:val="0"/>
      <w:divBdr>
        <w:top w:val="none" w:sz="0" w:space="0" w:color="auto"/>
        <w:left w:val="none" w:sz="0" w:space="0" w:color="auto"/>
        <w:bottom w:val="none" w:sz="0" w:space="0" w:color="auto"/>
        <w:right w:val="none" w:sz="0" w:space="0" w:color="auto"/>
      </w:divBdr>
    </w:div>
    <w:div w:id="292029113">
      <w:bodyDiv w:val="1"/>
      <w:marLeft w:val="0"/>
      <w:marRight w:val="0"/>
      <w:marTop w:val="0"/>
      <w:marBottom w:val="0"/>
      <w:divBdr>
        <w:top w:val="none" w:sz="0" w:space="0" w:color="auto"/>
        <w:left w:val="none" w:sz="0" w:space="0" w:color="auto"/>
        <w:bottom w:val="none" w:sz="0" w:space="0" w:color="auto"/>
        <w:right w:val="none" w:sz="0" w:space="0" w:color="auto"/>
      </w:divBdr>
    </w:div>
    <w:div w:id="292054389">
      <w:bodyDiv w:val="1"/>
      <w:marLeft w:val="0"/>
      <w:marRight w:val="0"/>
      <w:marTop w:val="0"/>
      <w:marBottom w:val="0"/>
      <w:divBdr>
        <w:top w:val="none" w:sz="0" w:space="0" w:color="auto"/>
        <w:left w:val="none" w:sz="0" w:space="0" w:color="auto"/>
        <w:bottom w:val="none" w:sz="0" w:space="0" w:color="auto"/>
        <w:right w:val="none" w:sz="0" w:space="0" w:color="auto"/>
      </w:divBdr>
    </w:div>
    <w:div w:id="292177381">
      <w:bodyDiv w:val="1"/>
      <w:marLeft w:val="0"/>
      <w:marRight w:val="0"/>
      <w:marTop w:val="0"/>
      <w:marBottom w:val="0"/>
      <w:divBdr>
        <w:top w:val="none" w:sz="0" w:space="0" w:color="auto"/>
        <w:left w:val="none" w:sz="0" w:space="0" w:color="auto"/>
        <w:bottom w:val="none" w:sz="0" w:space="0" w:color="auto"/>
        <w:right w:val="none" w:sz="0" w:space="0" w:color="auto"/>
      </w:divBdr>
    </w:div>
    <w:div w:id="292256615">
      <w:bodyDiv w:val="1"/>
      <w:marLeft w:val="0"/>
      <w:marRight w:val="0"/>
      <w:marTop w:val="0"/>
      <w:marBottom w:val="0"/>
      <w:divBdr>
        <w:top w:val="none" w:sz="0" w:space="0" w:color="auto"/>
        <w:left w:val="none" w:sz="0" w:space="0" w:color="auto"/>
        <w:bottom w:val="none" w:sz="0" w:space="0" w:color="auto"/>
        <w:right w:val="none" w:sz="0" w:space="0" w:color="auto"/>
      </w:divBdr>
    </w:div>
    <w:div w:id="292641163">
      <w:bodyDiv w:val="1"/>
      <w:marLeft w:val="0"/>
      <w:marRight w:val="0"/>
      <w:marTop w:val="0"/>
      <w:marBottom w:val="0"/>
      <w:divBdr>
        <w:top w:val="none" w:sz="0" w:space="0" w:color="auto"/>
        <w:left w:val="none" w:sz="0" w:space="0" w:color="auto"/>
        <w:bottom w:val="none" w:sz="0" w:space="0" w:color="auto"/>
        <w:right w:val="none" w:sz="0" w:space="0" w:color="auto"/>
      </w:divBdr>
    </w:div>
    <w:div w:id="293021971">
      <w:bodyDiv w:val="1"/>
      <w:marLeft w:val="0"/>
      <w:marRight w:val="0"/>
      <w:marTop w:val="0"/>
      <w:marBottom w:val="0"/>
      <w:divBdr>
        <w:top w:val="none" w:sz="0" w:space="0" w:color="auto"/>
        <w:left w:val="none" w:sz="0" w:space="0" w:color="auto"/>
        <w:bottom w:val="none" w:sz="0" w:space="0" w:color="auto"/>
        <w:right w:val="none" w:sz="0" w:space="0" w:color="auto"/>
      </w:divBdr>
    </w:div>
    <w:div w:id="293025009">
      <w:bodyDiv w:val="1"/>
      <w:marLeft w:val="0"/>
      <w:marRight w:val="0"/>
      <w:marTop w:val="0"/>
      <w:marBottom w:val="0"/>
      <w:divBdr>
        <w:top w:val="none" w:sz="0" w:space="0" w:color="auto"/>
        <w:left w:val="none" w:sz="0" w:space="0" w:color="auto"/>
        <w:bottom w:val="none" w:sz="0" w:space="0" w:color="auto"/>
        <w:right w:val="none" w:sz="0" w:space="0" w:color="auto"/>
      </w:divBdr>
    </w:div>
    <w:div w:id="293294227">
      <w:bodyDiv w:val="1"/>
      <w:marLeft w:val="0"/>
      <w:marRight w:val="0"/>
      <w:marTop w:val="0"/>
      <w:marBottom w:val="0"/>
      <w:divBdr>
        <w:top w:val="none" w:sz="0" w:space="0" w:color="auto"/>
        <w:left w:val="none" w:sz="0" w:space="0" w:color="auto"/>
        <w:bottom w:val="none" w:sz="0" w:space="0" w:color="auto"/>
        <w:right w:val="none" w:sz="0" w:space="0" w:color="auto"/>
      </w:divBdr>
    </w:div>
    <w:div w:id="293563424">
      <w:bodyDiv w:val="1"/>
      <w:marLeft w:val="0"/>
      <w:marRight w:val="0"/>
      <w:marTop w:val="0"/>
      <w:marBottom w:val="0"/>
      <w:divBdr>
        <w:top w:val="none" w:sz="0" w:space="0" w:color="auto"/>
        <w:left w:val="none" w:sz="0" w:space="0" w:color="auto"/>
        <w:bottom w:val="none" w:sz="0" w:space="0" w:color="auto"/>
        <w:right w:val="none" w:sz="0" w:space="0" w:color="auto"/>
      </w:divBdr>
    </w:div>
    <w:div w:id="293872912">
      <w:bodyDiv w:val="1"/>
      <w:marLeft w:val="0"/>
      <w:marRight w:val="0"/>
      <w:marTop w:val="0"/>
      <w:marBottom w:val="0"/>
      <w:divBdr>
        <w:top w:val="none" w:sz="0" w:space="0" w:color="auto"/>
        <w:left w:val="none" w:sz="0" w:space="0" w:color="auto"/>
        <w:bottom w:val="none" w:sz="0" w:space="0" w:color="auto"/>
        <w:right w:val="none" w:sz="0" w:space="0" w:color="auto"/>
      </w:divBdr>
    </w:div>
    <w:div w:id="293951738">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222630">
      <w:bodyDiv w:val="1"/>
      <w:marLeft w:val="0"/>
      <w:marRight w:val="0"/>
      <w:marTop w:val="0"/>
      <w:marBottom w:val="0"/>
      <w:divBdr>
        <w:top w:val="none" w:sz="0" w:space="0" w:color="auto"/>
        <w:left w:val="none" w:sz="0" w:space="0" w:color="auto"/>
        <w:bottom w:val="none" w:sz="0" w:space="0" w:color="auto"/>
        <w:right w:val="none" w:sz="0" w:space="0" w:color="auto"/>
      </w:divBdr>
    </w:div>
    <w:div w:id="294333080">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414942">
      <w:bodyDiv w:val="1"/>
      <w:marLeft w:val="0"/>
      <w:marRight w:val="0"/>
      <w:marTop w:val="0"/>
      <w:marBottom w:val="0"/>
      <w:divBdr>
        <w:top w:val="none" w:sz="0" w:space="0" w:color="auto"/>
        <w:left w:val="none" w:sz="0" w:space="0" w:color="auto"/>
        <w:bottom w:val="none" w:sz="0" w:space="0" w:color="auto"/>
        <w:right w:val="none" w:sz="0" w:space="0" w:color="auto"/>
      </w:divBdr>
    </w:div>
    <w:div w:id="294484725">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064051">
      <w:bodyDiv w:val="1"/>
      <w:marLeft w:val="0"/>
      <w:marRight w:val="0"/>
      <w:marTop w:val="0"/>
      <w:marBottom w:val="0"/>
      <w:divBdr>
        <w:top w:val="none" w:sz="0" w:space="0" w:color="auto"/>
        <w:left w:val="none" w:sz="0" w:space="0" w:color="auto"/>
        <w:bottom w:val="none" w:sz="0" w:space="0" w:color="auto"/>
        <w:right w:val="none" w:sz="0" w:space="0" w:color="auto"/>
      </w:divBdr>
    </w:div>
    <w:div w:id="295139741">
      <w:bodyDiv w:val="1"/>
      <w:marLeft w:val="0"/>
      <w:marRight w:val="0"/>
      <w:marTop w:val="0"/>
      <w:marBottom w:val="0"/>
      <w:divBdr>
        <w:top w:val="none" w:sz="0" w:space="0" w:color="auto"/>
        <w:left w:val="none" w:sz="0" w:space="0" w:color="auto"/>
        <w:bottom w:val="none" w:sz="0" w:space="0" w:color="auto"/>
        <w:right w:val="none" w:sz="0" w:space="0" w:color="auto"/>
      </w:divBdr>
    </w:div>
    <w:div w:id="295189039">
      <w:bodyDiv w:val="1"/>
      <w:marLeft w:val="0"/>
      <w:marRight w:val="0"/>
      <w:marTop w:val="0"/>
      <w:marBottom w:val="0"/>
      <w:divBdr>
        <w:top w:val="none" w:sz="0" w:space="0" w:color="auto"/>
        <w:left w:val="none" w:sz="0" w:space="0" w:color="auto"/>
        <w:bottom w:val="none" w:sz="0" w:space="0" w:color="auto"/>
        <w:right w:val="none" w:sz="0" w:space="0" w:color="auto"/>
      </w:divBdr>
    </w:div>
    <w:div w:id="295306056">
      <w:bodyDiv w:val="1"/>
      <w:marLeft w:val="0"/>
      <w:marRight w:val="0"/>
      <w:marTop w:val="0"/>
      <w:marBottom w:val="0"/>
      <w:divBdr>
        <w:top w:val="none" w:sz="0" w:space="0" w:color="auto"/>
        <w:left w:val="none" w:sz="0" w:space="0" w:color="auto"/>
        <w:bottom w:val="none" w:sz="0" w:space="0" w:color="auto"/>
        <w:right w:val="none" w:sz="0" w:space="0" w:color="auto"/>
      </w:divBdr>
    </w:div>
    <w:div w:id="295452496">
      <w:bodyDiv w:val="1"/>
      <w:marLeft w:val="0"/>
      <w:marRight w:val="0"/>
      <w:marTop w:val="0"/>
      <w:marBottom w:val="0"/>
      <w:divBdr>
        <w:top w:val="none" w:sz="0" w:space="0" w:color="auto"/>
        <w:left w:val="none" w:sz="0" w:space="0" w:color="auto"/>
        <w:bottom w:val="none" w:sz="0" w:space="0" w:color="auto"/>
        <w:right w:val="none" w:sz="0" w:space="0" w:color="auto"/>
      </w:divBdr>
    </w:div>
    <w:div w:id="295526204">
      <w:bodyDiv w:val="1"/>
      <w:marLeft w:val="0"/>
      <w:marRight w:val="0"/>
      <w:marTop w:val="0"/>
      <w:marBottom w:val="0"/>
      <w:divBdr>
        <w:top w:val="none" w:sz="0" w:space="0" w:color="auto"/>
        <w:left w:val="none" w:sz="0" w:space="0" w:color="auto"/>
        <w:bottom w:val="none" w:sz="0" w:space="0" w:color="auto"/>
        <w:right w:val="none" w:sz="0" w:space="0" w:color="auto"/>
      </w:divBdr>
    </w:div>
    <w:div w:id="295529839">
      <w:bodyDiv w:val="1"/>
      <w:marLeft w:val="0"/>
      <w:marRight w:val="0"/>
      <w:marTop w:val="0"/>
      <w:marBottom w:val="0"/>
      <w:divBdr>
        <w:top w:val="none" w:sz="0" w:space="0" w:color="auto"/>
        <w:left w:val="none" w:sz="0" w:space="0" w:color="auto"/>
        <w:bottom w:val="none" w:sz="0" w:space="0" w:color="auto"/>
        <w:right w:val="none" w:sz="0" w:space="0" w:color="auto"/>
      </w:divBdr>
    </w:div>
    <w:div w:id="295911436">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030218">
      <w:bodyDiv w:val="1"/>
      <w:marLeft w:val="0"/>
      <w:marRight w:val="0"/>
      <w:marTop w:val="0"/>
      <w:marBottom w:val="0"/>
      <w:divBdr>
        <w:top w:val="none" w:sz="0" w:space="0" w:color="auto"/>
        <w:left w:val="none" w:sz="0" w:space="0" w:color="auto"/>
        <w:bottom w:val="none" w:sz="0" w:space="0" w:color="auto"/>
        <w:right w:val="none" w:sz="0" w:space="0" w:color="auto"/>
      </w:divBdr>
    </w:div>
    <w:div w:id="296031212">
      <w:bodyDiv w:val="1"/>
      <w:marLeft w:val="0"/>
      <w:marRight w:val="0"/>
      <w:marTop w:val="0"/>
      <w:marBottom w:val="0"/>
      <w:divBdr>
        <w:top w:val="none" w:sz="0" w:space="0" w:color="auto"/>
        <w:left w:val="none" w:sz="0" w:space="0" w:color="auto"/>
        <w:bottom w:val="none" w:sz="0" w:space="0" w:color="auto"/>
        <w:right w:val="none" w:sz="0" w:space="0" w:color="auto"/>
      </w:divBdr>
    </w:div>
    <w:div w:id="296180758">
      <w:bodyDiv w:val="1"/>
      <w:marLeft w:val="0"/>
      <w:marRight w:val="0"/>
      <w:marTop w:val="0"/>
      <w:marBottom w:val="0"/>
      <w:divBdr>
        <w:top w:val="none" w:sz="0" w:space="0" w:color="auto"/>
        <w:left w:val="none" w:sz="0" w:space="0" w:color="auto"/>
        <w:bottom w:val="none" w:sz="0" w:space="0" w:color="auto"/>
        <w:right w:val="none" w:sz="0" w:space="0" w:color="auto"/>
      </w:divBdr>
    </w:div>
    <w:div w:id="296187558">
      <w:bodyDiv w:val="1"/>
      <w:marLeft w:val="0"/>
      <w:marRight w:val="0"/>
      <w:marTop w:val="0"/>
      <w:marBottom w:val="0"/>
      <w:divBdr>
        <w:top w:val="none" w:sz="0" w:space="0" w:color="auto"/>
        <w:left w:val="none" w:sz="0" w:space="0" w:color="auto"/>
        <w:bottom w:val="none" w:sz="0" w:space="0" w:color="auto"/>
        <w:right w:val="none" w:sz="0" w:space="0" w:color="auto"/>
      </w:divBdr>
    </w:div>
    <w:div w:id="296491125">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34253">
      <w:bodyDiv w:val="1"/>
      <w:marLeft w:val="0"/>
      <w:marRight w:val="0"/>
      <w:marTop w:val="0"/>
      <w:marBottom w:val="0"/>
      <w:divBdr>
        <w:top w:val="none" w:sz="0" w:space="0" w:color="auto"/>
        <w:left w:val="none" w:sz="0" w:space="0" w:color="auto"/>
        <w:bottom w:val="none" w:sz="0" w:space="0" w:color="auto"/>
        <w:right w:val="none" w:sz="0" w:space="0" w:color="auto"/>
      </w:divBdr>
    </w:div>
    <w:div w:id="297077917">
      <w:bodyDiv w:val="1"/>
      <w:marLeft w:val="0"/>
      <w:marRight w:val="0"/>
      <w:marTop w:val="0"/>
      <w:marBottom w:val="0"/>
      <w:divBdr>
        <w:top w:val="none" w:sz="0" w:space="0" w:color="auto"/>
        <w:left w:val="none" w:sz="0" w:space="0" w:color="auto"/>
        <w:bottom w:val="none" w:sz="0" w:space="0" w:color="auto"/>
        <w:right w:val="none" w:sz="0" w:space="0" w:color="auto"/>
      </w:divBdr>
    </w:div>
    <w:div w:id="297151989">
      <w:bodyDiv w:val="1"/>
      <w:marLeft w:val="0"/>
      <w:marRight w:val="0"/>
      <w:marTop w:val="0"/>
      <w:marBottom w:val="0"/>
      <w:divBdr>
        <w:top w:val="none" w:sz="0" w:space="0" w:color="auto"/>
        <w:left w:val="none" w:sz="0" w:space="0" w:color="auto"/>
        <w:bottom w:val="none" w:sz="0" w:space="0" w:color="auto"/>
        <w:right w:val="none" w:sz="0" w:space="0" w:color="auto"/>
      </w:divBdr>
    </w:div>
    <w:div w:id="297230355">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7419680">
      <w:bodyDiv w:val="1"/>
      <w:marLeft w:val="0"/>
      <w:marRight w:val="0"/>
      <w:marTop w:val="0"/>
      <w:marBottom w:val="0"/>
      <w:divBdr>
        <w:top w:val="none" w:sz="0" w:space="0" w:color="auto"/>
        <w:left w:val="none" w:sz="0" w:space="0" w:color="auto"/>
        <w:bottom w:val="none" w:sz="0" w:space="0" w:color="auto"/>
        <w:right w:val="none" w:sz="0" w:space="0" w:color="auto"/>
      </w:divBdr>
    </w:div>
    <w:div w:id="297493916">
      <w:bodyDiv w:val="1"/>
      <w:marLeft w:val="0"/>
      <w:marRight w:val="0"/>
      <w:marTop w:val="0"/>
      <w:marBottom w:val="0"/>
      <w:divBdr>
        <w:top w:val="none" w:sz="0" w:space="0" w:color="auto"/>
        <w:left w:val="none" w:sz="0" w:space="0" w:color="auto"/>
        <w:bottom w:val="none" w:sz="0" w:space="0" w:color="auto"/>
        <w:right w:val="none" w:sz="0" w:space="0" w:color="auto"/>
      </w:divBdr>
    </w:div>
    <w:div w:id="297496764">
      <w:bodyDiv w:val="1"/>
      <w:marLeft w:val="0"/>
      <w:marRight w:val="0"/>
      <w:marTop w:val="0"/>
      <w:marBottom w:val="0"/>
      <w:divBdr>
        <w:top w:val="none" w:sz="0" w:space="0" w:color="auto"/>
        <w:left w:val="none" w:sz="0" w:space="0" w:color="auto"/>
        <w:bottom w:val="none" w:sz="0" w:space="0" w:color="auto"/>
        <w:right w:val="none" w:sz="0" w:space="0" w:color="auto"/>
      </w:divBdr>
    </w:div>
    <w:div w:id="297733696">
      <w:bodyDiv w:val="1"/>
      <w:marLeft w:val="0"/>
      <w:marRight w:val="0"/>
      <w:marTop w:val="0"/>
      <w:marBottom w:val="0"/>
      <w:divBdr>
        <w:top w:val="none" w:sz="0" w:space="0" w:color="auto"/>
        <w:left w:val="none" w:sz="0" w:space="0" w:color="auto"/>
        <w:bottom w:val="none" w:sz="0" w:space="0" w:color="auto"/>
        <w:right w:val="none" w:sz="0" w:space="0" w:color="auto"/>
      </w:divBdr>
    </w:div>
    <w:div w:id="297804383">
      <w:bodyDiv w:val="1"/>
      <w:marLeft w:val="0"/>
      <w:marRight w:val="0"/>
      <w:marTop w:val="0"/>
      <w:marBottom w:val="0"/>
      <w:divBdr>
        <w:top w:val="none" w:sz="0" w:space="0" w:color="auto"/>
        <w:left w:val="none" w:sz="0" w:space="0" w:color="auto"/>
        <w:bottom w:val="none" w:sz="0" w:space="0" w:color="auto"/>
        <w:right w:val="none" w:sz="0" w:space="0" w:color="auto"/>
      </w:divBdr>
    </w:div>
    <w:div w:id="298147472">
      <w:bodyDiv w:val="1"/>
      <w:marLeft w:val="0"/>
      <w:marRight w:val="0"/>
      <w:marTop w:val="0"/>
      <w:marBottom w:val="0"/>
      <w:divBdr>
        <w:top w:val="none" w:sz="0" w:space="0" w:color="auto"/>
        <w:left w:val="none" w:sz="0" w:space="0" w:color="auto"/>
        <w:bottom w:val="none" w:sz="0" w:space="0" w:color="auto"/>
        <w:right w:val="none" w:sz="0" w:space="0" w:color="auto"/>
      </w:divBdr>
    </w:div>
    <w:div w:id="298152646">
      <w:bodyDiv w:val="1"/>
      <w:marLeft w:val="0"/>
      <w:marRight w:val="0"/>
      <w:marTop w:val="0"/>
      <w:marBottom w:val="0"/>
      <w:divBdr>
        <w:top w:val="none" w:sz="0" w:space="0" w:color="auto"/>
        <w:left w:val="none" w:sz="0" w:space="0" w:color="auto"/>
        <w:bottom w:val="none" w:sz="0" w:space="0" w:color="auto"/>
        <w:right w:val="none" w:sz="0" w:space="0" w:color="auto"/>
      </w:divBdr>
    </w:div>
    <w:div w:id="298270114">
      <w:bodyDiv w:val="1"/>
      <w:marLeft w:val="0"/>
      <w:marRight w:val="0"/>
      <w:marTop w:val="0"/>
      <w:marBottom w:val="0"/>
      <w:divBdr>
        <w:top w:val="none" w:sz="0" w:space="0" w:color="auto"/>
        <w:left w:val="none" w:sz="0" w:space="0" w:color="auto"/>
        <w:bottom w:val="none" w:sz="0" w:space="0" w:color="auto"/>
        <w:right w:val="none" w:sz="0" w:space="0" w:color="auto"/>
      </w:divBdr>
    </w:div>
    <w:div w:id="298271470">
      <w:bodyDiv w:val="1"/>
      <w:marLeft w:val="0"/>
      <w:marRight w:val="0"/>
      <w:marTop w:val="0"/>
      <w:marBottom w:val="0"/>
      <w:divBdr>
        <w:top w:val="none" w:sz="0" w:space="0" w:color="auto"/>
        <w:left w:val="none" w:sz="0" w:space="0" w:color="auto"/>
        <w:bottom w:val="none" w:sz="0" w:space="0" w:color="auto"/>
        <w:right w:val="none" w:sz="0" w:space="0" w:color="auto"/>
      </w:divBdr>
    </w:div>
    <w:div w:id="298342084">
      <w:bodyDiv w:val="1"/>
      <w:marLeft w:val="0"/>
      <w:marRight w:val="0"/>
      <w:marTop w:val="0"/>
      <w:marBottom w:val="0"/>
      <w:divBdr>
        <w:top w:val="none" w:sz="0" w:space="0" w:color="auto"/>
        <w:left w:val="none" w:sz="0" w:space="0" w:color="auto"/>
        <w:bottom w:val="none" w:sz="0" w:space="0" w:color="auto"/>
        <w:right w:val="none" w:sz="0" w:space="0" w:color="auto"/>
      </w:divBdr>
    </w:div>
    <w:div w:id="298342127">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8385707">
      <w:bodyDiv w:val="1"/>
      <w:marLeft w:val="0"/>
      <w:marRight w:val="0"/>
      <w:marTop w:val="0"/>
      <w:marBottom w:val="0"/>
      <w:divBdr>
        <w:top w:val="none" w:sz="0" w:space="0" w:color="auto"/>
        <w:left w:val="none" w:sz="0" w:space="0" w:color="auto"/>
        <w:bottom w:val="none" w:sz="0" w:space="0" w:color="auto"/>
        <w:right w:val="none" w:sz="0" w:space="0" w:color="auto"/>
      </w:divBdr>
    </w:div>
    <w:div w:id="298461527">
      <w:bodyDiv w:val="1"/>
      <w:marLeft w:val="0"/>
      <w:marRight w:val="0"/>
      <w:marTop w:val="0"/>
      <w:marBottom w:val="0"/>
      <w:divBdr>
        <w:top w:val="none" w:sz="0" w:space="0" w:color="auto"/>
        <w:left w:val="none" w:sz="0" w:space="0" w:color="auto"/>
        <w:bottom w:val="none" w:sz="0" w:space="0" w:color="auto"/>
        <w:right w:val="none" w:sz="0" w:space="0" w:color="auto"/>
      </w:divBdr>
    </w:div>
    <w:div w:id="298464504">
      <w:bodyDiv w:val="1"/>
      <w:marLeft w:val="0"/>
      <w:marRight w:val="0"/>
      <w:marTop w:val="0"/>
      <w:marBottom w:val="0"/>
      <w:divBdr>
        <w:top w:val="none" w:sz="0" w:space="0" w:color="auto"/>
        <w:left w:val="none" w:sz="0" w:space="0" w:color="auto"/>
        <w:bottom w:val="none" w:sz="0" w:space="0" w:color="auto"/>
        <w:right w:val="none" w:sz="0" w:space="0" w:color="auto"/>
      </w:divBdr>
    </w:div>
    <w:div w:id="298808925">
      <w:bodyDiv w:val="1"/>
      <w:marLeft w:val="0"/>
      <w:marRight w:val="0"/>
      <w:marTop w:val="0"/>
      <w:marBottom w:val="0"/>
      <w:divBdr>
        <w:top w:val="none" w:sz="0" w:space="0" w:color="auto"/>
        <w:left w:val="none" w:sz="0" w:space="0" w:color="auto"/>
        <w:bottom w:val="none" w:sz="0" w:space="0" w:color="auto"/>
        <w:right w:val="none" w:sz="0" w:space="0" w:color="auto"/>
      </w:divBdr>
    </w:div>
    <w:div w:id="298848960">
      <w:bodyDiv w:val="1"/>
      <w:marLeft w:val="0"/>
      <w:marRight w:val="0"/>
      <w:marTop w:val="0"/>
      <w:marBottom w:val="0"/>
      <w:divBdr>
        <w:top w:val="none" w:sz="0" w:space="0" w:color="auto"/>
        <w:left w:val="none" w:sz="0" w:space="0" w:color="auto"/>
        <w:bottom w:val="none" w:sz="0" w:space="0" w:color="auto"/>
        <w:right w:val="none" w:sz="0" w:space="0" w:color="auto"/>
      </w:divBdr>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264323">
      <w:bodyDiv w:val="1"/>
      <w:marLeft w:val="0"/>
      <w:marRight w:val="0"/>
      <w:marTop w:val="0"/>
      <w:marBottom w:val="0"/>
      <w:divBdr>
        <w:top w:val="none" w:sz="0" w:space="0" w:color="auto"/>
        <w:left w:val="none" w:sz="0" w:space="0" w:color="auto"/>
        <w:bottom w:val="none" w:sz="0" w:space="0" w:color="auto"/>
        <w:right w:val="none" w:sz="0" w:space="0" w:color="auto"/>
      </w:divBdr>
    </w:div>
    <w:div w:id="299387673">
      <w:bodyDiv w:val="1"/>
      <w:marLeft w:val="0"/>
      <w:marRight w:val="0"/>
      <w:marTop w:val="0"/>
      <w:marBottom w:val="0"/>
      <w:divBdr>
        <w:top w:val="none" w:sz="0" w:space="0" w:color="auto"/>
        <w:left w:val="none" w:sz="0" w:space="0" w:color="auto"/>
        <w:bottom w:val="none" w:sz="0" w:space="0" w:color="auto"/>
        <w:right w:val="none" w:sz="0" w:space="0" w:color="auto"/>
      </w:divBdr>
    </w:div>
    <w:div w:id="299460983">
      <w:bodyDiv w:val="1"/>
      <w:marLeft w:val="0"/>
      <w:marRight w:val="0"/>
      <w:marTop w:val="0"/>
      <w:marBottom w:val="0"/>
      <w:divBdr>
        <w:top w:val="none" w:sz="0" w:space="0" w:color="auto"/>
        <w:left w:val="none" w:sz="0" w:space="0" w:color="auto"/>
        <w:bottom w:val="none" w:sz="0" w:space="0" w:color="auto"/>
        <w:right w:val="none" w:sz="0" w:space="0" w:color="auto"/>
      </w:divBdr>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726501">
      <w:bodyDiv w:val="1"/>
      <w:marLeft w:val="0"/>
      <w:marRight w:val="0"/>
      <w:marTop w:val="0"/>
      <w:marBottom w:val="0"/>
      <w:divBdr>
        <w:top w:val="none" w:sz="0" w:space="0" w:color="auto"/>
        <w:left w:val="none" w:sz="0" w:space="0" w:color="auto"/>
        <w:bottom w:val="none" w:sz="0" w:space="0" w:color="auto"/>
        <w:right w:val="none" w:sz="0" w:space="0" w:color="auto"/>
      </w:divBdr>
    </w:div>
    <w:div w:id="299766477">
      <w:bodyDiv w:val="1"/>
      <w:marLeft w:val="0"/>
      <w:marRight w:val="0"/>
      <w:marTop w:val="0"/>
      <w:marBottom w:val="0"/>
      <w:divBdr>
        <w:top w:val="none" w:sz="0" w:space="0" w:color="auto"/>
        <w:left w:val="none" w:sz="0" w:space="0" w:color="auto"/>
        <w:bottom w:val="none" w:sz="0" w:space="0" w:color="auto"/>
        <w:right w:val="none" w:sz="0" w:space="0" w:color="auto"/>
      </w:divBdr>
    </w:div>
    <w:div w:id="299842424">
      <w:bodyDiv w:val="1"/>
      <w:marLeft w:val="0"/>
      <w:marRight w:val="0"/>
      <w:marTop w:val="0"/>
      <w:marBottom w:val="0"/>
      <w:divBdr>
        <w:top w:val="none" w:sz="0" w:space="0" w:color="auto"/>
        <w:left w:val="none" w:sz="0" w:space="0" w:color="auto"/>
        <w:bottom w:val="none" w:sz="0" w:space="0" w:color="auto"/>
        <w:right w:val="none" w:sz="0" w:space="0" w:color="auto"/>
      </w:divBdr>
    </w:div>
    <w:div w:id="299963152">
      <w:bodyDiv w:val="1"/>
      <w:marLeft w:val="0"/>
      <w:marRight w:val="0"/>
      <w:marTop w:val="0"/>
      <w:marBottom w:val="0"/>
      <w:divBdr>
        <w:top w:val="none" w:sz="0" w:space="0" w:color="auto"/>
        <w:left w:val="none" w:sz="0" w:space="0" w:color="auto"/>
        <w:bottom w:val="none" w:sz="0" w:space="0" w:color="auto"/>
        <w:right w:val="none" w:sz="0" w:space="0" w:color="auto"/>
      </w:divBdr>
    </w:div>
    <w:div w:id="300157245">
      <w:bodyDiv w:val="1"/>
      <w:marLeft w:val="0"/>
      <w:marRight w:val="0"/>
      <w:marTop w:val="0"/>
      <w:marBottom w:val="0"/>
      <w:divBdr>
        <w:top w:val="none" w:sz="0" w:space="0" w:color="auto"/>
        <w:left w:val="none" w:sz="0" w:space="0" w:color="auto"/>
        <w:bottom w:val="none" w:sz="0" w:space="0" w:color="auto"/>
        <w:right w:val="none" w:sz="0" w:space="0" w:color="auto"/>
      </w:divBdr>
    </w:div>
    <w:div w:id="300232252">
      <w:bodyDiv w:val="1"/>
      <w:marLeft w:val="0"/>
      <w:marRight w:val="0"/>
      <w:marTop w:val="0"/>
      <w:marBottom w:val="0"/>
      <w:divBdr>
        <w:top w:val="none" w:sz="0" w:space="0" w:color="auto"/>
        <w:left w:val="none" w:sz="0" w:space="0" w:color="auto"/>
        <w:bottom w:val="none" w:sz="0" w:space="0" w:color="auto"/>
        <w:right w:val="none" w:sz="0" w:space="0" w:color="auto"/>
      </w:divBdr>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310386">
      <w:bodyDiv w:val="1"/>
      <w:marLeft w:val="0"/>
      <w:marRight w:val="0"/>
      <w:marTop w:val="0"/>
      <w:marBottom w:val="0"/>
      <w:divBdr>
        <w:top w:val="none" w:sz="0" w:space="0" w:color="auto"/>
        <w:left w:val="none" w:sz="0" w:space="0" w:color="auto"/>
        <w:bottom w:val="none" w:sz="0" w:space="0" w:color="auto"/>
        <w:right w:val="none" w:sz="0" w:space="0" w:color="auto"/>
      </w:divBdr>
    </w:div>
    <w:div w:id="300505211">
      <w:bodyDiv w:val="1"/>
      <w:marLeft w:val="0"/>
      <w:marRight w:val="0"/>
      <w:marTop w:val="0"/>
      <w:marBottom w:val="0"/>
      <w:divBdr>
        <w:top w:val="none" w:sz="0" w:space="0" w:color="auto"/>
        <w:left w:val="none" w:sz="0" w:space="0" w:color="auto"/>
        <w:bottom w:val="none" w:sz="0" w:space="0" w:color="auto"/>
        <w:right w:val="none" w:sz="0" w:space="0" w:color="auto"/>
      </w:divBdr>
    </w:div>
    <w:div w:id="300572617">
      <w:bodyDiv w:val="1"/>
      <w:marLeft w:val="0"/>
      <w:marRight w:val="0"/>
      <w:marTop w:val="0"/>
      <w:marBottom w:val="0"/>
      <w:divBdr>
        <w:top w:val="none" w:sz="0" w:space="0" w:color="auto"/>
        <w:left w:val="none" w:sz="0" w:space="0" w:color="auto"/>
        <w:bottom w:val="none" w:sz="0" w:space="0" w:color="auto"/>
        <w:right w:val="none" w:sz="0" w:space="0" w:color="auto"/>
      </w:divBdr>
    </w:div>
    <w:div w:id="300841970">
      <w:bodyDiv w:val="1"/>
      <w:marLeft w:val="0"/>
      <w:marRight w:val="0"/>
      <w:marTop w:val="0"/>
      <w:marBottom w:val="0"/>
      <w:divBdr>
        <w:top w:val="none" w:sz="0" w:space="0" w:color="auto"/>
        <w:left w:val="none" w:sz="0" w:space="0" w:color="auto"/>
        <w:bottom w:val="none" w:sz="0" w:space="0" w:color="auto"/>
        <w:right w:val="none" w:sz="0" w:space="0" w:color="auto"/>
      </w:divBdr>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1496885">
      <w:bodyDiv w:val="1"/>
      <w:marLeft w:val="0"/>
      <w:marRight w:val="0"/>
      <w:marTop w:val="0"/>
      <w:marBottom w:val="0"/>
      <w:divBdr>
        <w:top w:val="none" w:sz="0" w:space="0" w:color="auto"/>
        <w:left w:val="none" w:sz="0" w:space="0" w:color="auto"/>
        <w:bottom w:val="none" w:sz="0" w:space="0" w:color="auto"/>
        <w:right w:val="none" w:sz="0" w:space="0" w:color="auto"/>
      </w:divBdr>
    </w:div>
    <w:div w:id="301889929">
      <w:bodyDiv w:val="1"/>
      <w:marLeft w:val="0"/>
      <w:marRight w:val="0"/>
      <w:marTop w:val="0"/>
      <w:marBottom w:val="0"/>
      <w:divBdr>
        <w:top w:val="none" w:sz="0" w:space="0" w:color="auto"/>
        <w:left w:val="none" w:sz="0" w:space="0" w:color="auto"/>
        <w:bottom w:val="none" w:sz="0" w:space="0" w:color="auto"/>
        <w:right w:val="none" w:sz="0" w:space="0" w:color="auto"/>
      </w:divBdr>
    </w:div>
    <w:div w:id="302001074">
      <w:bodyDiv w:val="1"/>
      <w:marLeft w:val="0"/>
      <w:marRight w:val="0"/>
      <w:marTop w:val="0"/>
      <w:marBottom w:val="0"/>
      <w:divBdr>
        <w:top w:val="none" w:sz="0" w:space="0" w:color="auto"/>
        <w:left w:val="none" w:sz="0" w:space="0" w:color="auto"/>
        <w:bottom w:val="none" w:sz="0" w:space="0" w:color="auto"/>
        <w:right w:val="none" w:sz="0" w:space="0" w:color="auto"/>
      </w:divBdr>
    </w:div>
    <w:div w:id="302002194">
      <w:bodyDiv w:val="1"/>
      <w:marLeft w:val="0"/>
      <w:marRight w:val="0"/>
      <w:marTop w:val="0"/>
      <w:marBottom w:val="0"/>
      <w:divBdr>
        <w:top w:val="none" w:sz="0" w:space="0" w:color="auto"/>
        <w:left w:val="none" w:sz="0" w:space="0" w:color="auto"/>
        <w:bottom w:val="none" w:sz="0" w:space="0" w:color="auto"/>
        <w:right w:val="none" w:sz="0" w:space="0" w:color="auto"/>
      </w:divBdr>
    </w:div>
    <w:div w:id="302127082">
      <w:bodyDiv w:val="1"/>
      <w:marLeft w:val="0"/>
      <w:marRight w:val="0"/>
      <w:marTop w:val="0"/>
      <w:marBottom w:val="0"/>
      <w:divBdr>
        <w:top w:val="none" w:sz="0" w:space="0" w:color="auto"/>
        <w:left w:val="none" w:sz="0" w:space="0" w:color="auto"/>
        <w:bottom w:val="none" w:sz="0" w:space="0" w:color="auto"/>
        <w:right w:val="none" w:sz="0" w:space="0" w:color="auto"/>
      </w:divBdr>
    </w:div>
    <w:div w:id="302348152">
      <w:bodyDiv w:val="1"/>
      <w:marLeft w:val="0"/>
      <w:marRight w:val="0"/>
      <w:marTop w:val="0"/>
      <w:marBottom w:val="0"/>
      <w:divBdr>
        <w:top w:val="none" w:sz="0" w:space="0" w:color="auto"/>
        <w:left w:val="none" w:sz="0" w:space="0" w:color="auto"/>
        <w:bottom w:val="none" w:sz="0" w:space="0" w:color="auto"/>
        <w:right w:val="none" w:sz="0" w:space="0" w:color="auto"/>
      </w:divBdr>
    </w:div>
    <w:div w:id="302350244">
      <w:bodyDiv w:val="1"/>
      <w:marLeft w:val="0"/>
      <w:marRight w:val="0"/>
      <w:marTop w:val="0"/>
      <w:marBottom w:val="0"/>
      <w:divBdr>
        <w:top w:val="none" w:sz="0" w:space="0" w:color="auto"/>
        <w:left w:val="none" w:sz="0" w:space="0" w:color="auto"/>
        <w:bottom w:val="none" w:sz="0" w:space="0" w:color="auto"/>
        <w:right w:val="none" w:sz="0" w:space="0" w:color="auto"/>
      </w:divBdr>
    </w:div>
    <w:div w:id="302350299">
      <w:bodyDiv w:val="1"/>
      <w:marLeft w:val="0"/>
      <w:marRight w:val="0"/>
      <w:marTop w:val="0"/>
      <w:marBottom w:val="0"/>
      <w:divBdr>
        <w:top w:val="none" w:sz="0" w:space="0" w:color="auto"/>
        <w:left w:val="none" w:sz="0" w:space="0" w:color="auto"/>
        <w:bottom w:val="none" w:sz="0" w:space="0" w:color="auto"/>
        <w:right w:val="none" w:sz="0" w:space="0" w:color="auto"/>
      </w:divBdr>
    </w:div>
    <w:div w:id="302388000">
      <w:bodyDiv w:val="1"/>
      <w:marLeft w:val="0"/>
      <w:marRight w:val="0"/>
      <w:marTop w:val="0"/>
      <w:marBottom w:val="0"/>
      <w:divBdr>
        <w:top w:val="none" w:sz="0" w:space="0" w:color="auto"/>
        <w:left w:val="none" w:sz="0" w:space="0" w:color="auto"/>
        <w:bottom w:val="none" w:sz="0" w:space="0" w:color="auto"/>
        <w:right w:val="none" w:sz="0" w:space="0" w:color="auto"/>
      </w:divBdr>
    </w:div>
    <w:div w:id="302394999">
      <w:bodyDiv w:val="1"/>
      <w:marLeft w:val="0"/>
      <w:marRight w:val="0"/>
      <w:marTop w:val="0"/>
      <w:marBottom w:val="0"/>
      <w:divBdr>
        <w:top w:val="none" w:sz="0" w:space="0" w:color="auto"/>
        <w:left w:val="none" w:sz="0" w:space="0" w:color="auto"/>
        <w:bottom w:val="none" w:sz="0" w:space="0" w:color="auto"/>
        <w:right w:val="none" w:sz="0" w:space="0" w:color="auto"/>
      </w:divBdr>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2467394">
      <w:bodyDiv w:val="1"/>
      <w:marLeft w:val="0"/>
      <w:marRight w:val="0"/>
      <w:marTop w:val="0"/>
      <w:marBottom w:val="0"/>
      <w:divBdr>
        <w:top w:val="none" w:sz="0" w:space="0" w:color="auto"/>
        <w:left w:val="none" w:sz="0" w:space="0" w:color="auto"/>
        <w:bottom w:val="none" w:sz="0" w:space="0" w:color="auto"/>
        <w:right w:val="none" w:sz="0" w:space="0" w:color="auto"/>
      </w:divBdr>
    </w:div>
    <w:div w:id="302467511">
      <w:bodyDiv w:val="1"/>
      <w:marLeft w:val="0"/>
      <w:marRight w:val="0"/>
      <w:marTop w:val="0"/>
      <w:marBottom w:val="0"/>
      <w:divBdr>
        <w:top w:val="none" w:sz="0" w:space="0" w:color="auto"/>
        <w:left w:val="none" w:sz="0" w:space="0" w:color="auto"/>
        <w:bottom w:val="none" w:sz="0" w:space="0" w:color="auto"/>
        <w:right w:val="none" w:sz="0" w:space="0" w:color="auto"/>
      </w:divBdr>
    </w:div>
    <w:div w:id="302540545">
      <w:bodyDiv w:val="1"/>
      <w:marLeft w:val="0"/>
      <w:marRight w:val="0"/>
      <w:marTop w:val="0"/>
      <w:marBottom w:val="0"/>
      <w:divBdr>
        <w:top w:val="none" w:sz="0" w:space="0" w:color="auto"/>
        <w:left w:val="none" w:sz="0" w:space="0" w:color="auto"/>
        <w:bottom w:val="none" w:sz="0" w:space="0" w:color="auto"/>
        <w:right w:val="none" w:sz="0" w:space="0" w:color="auto"/>
      </w:divBdr>
    </w:div>
    <w:div w:id="302662566">
      <w:bodyDiv w:val="1"/>
      <w:marLeft w:val="0"/>
      <w:marRight w:val="0"/>
      <w:marTop w:val="0"/>
      <w:marBottom w:val="0"/>
      <w:divBdr>
        <w:top w:val="none" w:sz="0" w:space="0" w:color="auto"/>
        <w:left w:val="none" w:sz="0" w:space="0" w:color="auto"/>
        <w:bottom w:val="none" w:sz="0" w:space="0" w:color="auto"/>
        <w:right w:val="none" w:sz="0" w:space="0" w:color="auto"/>
      </w:divBdr>
    </w:div>
    <w:div w:id="302665407">
      <w:bodyDiv w:val="1"/>
      <w:marLeft w:val="0"/>
      <w:marRight w:val="0"/>
      <w:marTop w:val="0"/>
      <w:marBottom w:val="0"/>
      <w:divBdr>
        <w:top w:val="none" w:sz="0" w:space="0" w:color="auto"/>
        <w:left w:val="none" w:sz="0" w:space="0" w:color="auto"/>
        <w:bottom w:val="none" w:sz="0" w:space="0" w:color="auto"/>
        <w:right w:val="none" w:sz="0" w:space="0" w:color="auto"/>
      </w:divBdr>
    </w:div>
    <w:div w:id="302733213">
      <w:bodyDiv w:val="1"/>
      <w:marLeft w:val="0"/>
      <w:marRight w:val="0"/>
      <w:marTop w:val="0"/>
      <w:marBottom w:val="0"/>
      <w:divBdr>
        <w:top w:val="none" w:sz="0" w:space="0" w:color="auto"/>
        <w:left w:val="none" w:sz="0" w:space="0" w:color="auto"/>
        <w:bottom w:val="none" w:sz="0" w:space="0" w:color="auto"/>
        <w:right w:val="none" w:sz="0" w:space="0" w:color="auto"/>
      </w:divBdr>
    </w:div>
    <w:div w:id="302924796">
      <w:bodyDiv w:val="1"/>
      <w:marLeft w:val="0"/>
      <w:marRight w:val="0"/>
      <w:marTop w:val="0"/>
      <w:marBottom w:val="0"/>
      <w:divBdr>
        <w:top w:val="none" w:sz="0" w:space="0" w:color="auto"/>
        <w:left w:val="none" w:sz="0" w:space="0" w:color="auto"/>
        <w:bottom w:val="none" w:sz="0" w:space="0" w:color="auto"/>
        <w:right w:val="none" w:sz="0" w:space="0" w:color="auto"/>
      </w:divBdr>
    </w:div>
    <w:div w:id="303004078">
      <w:bodyDiv w:val="1"/>
      <w:marLeft w:val="0"/>
      <w:marRight w:val="0"/>
      <w:marTop w:val="0"/>
      <w:marBottom w:val="0"/>
      <w:divBdr>
        <w:top w:val="none" w:sz="0" w:space="0" w:color="auto"/>
        <w:left w:val="none" w:sz="0" w:space="0" w:color="auto"/>
        <w:bottom w:val="none" w:sz="0" w:space="0" w:color="auto"/>
        <w:right w:val="none" w:sz="0" w:space="0" w:color="auto"/>
      </w:divBdr>
    </w:div>
    <w:div w:id="303043272">
      <w:bodyDiv w:val="1"/>
      <w:marLeft w:val="0"/>
      <w:marRight w:val="0"/>
      <w:marTop w:val="0"/>
      <w:marBottom w:val="0"/>
      <w:divBdr>
        <w:top w:val="none" w:sz="0" w:space="0" w:color="auto"/>
        <w:left w:val="none" w:sz="0" w:space="0" w:color="auto"/>
        <w:bottom w:val="none" w:sz="0" w:space="0" w:color="auto"/>
        <w:right w:val="none" w:sz="0" w:space="0" w:color="auto"/>
      </w:divBdr>
    </w:div>
    <w:div w:id="303043710">
      <w:bodyDiv w:val="1"/>
      <w:marLeft w:val="0"/>
      <w:marRight w:val="0"/>
      <w:marTop w:val="0"/>
      <w:marBottom w:val="0"/>
      <w:divBdr>
        <w:top w:val="none" w:sz="0" w:space="0" w:color="auto"/>
        <w:left w:val="none" w:sz="0" w:space="0" w:color="auto"/>
        <w:bottom w:val="none" w:sz="0" w:space="0" w:color="auto"/>
        <w:right w:val="none" w:sz="0" w:space="0" w:color="auto"/>
      </w:divBdr>
    </w:div>
    <w:div w:id="303193628">
      <w:bodyDiv w:val="1"/>
      <w:marLeft w:val="0"/>
      <w:marRight w:val="0"/>
      <w:marTop w:val="0"/>
      <w:marBottom w:val="0"/>
      <w:divBdr>
        <w:top w:val="none" w:sz="0" w:space="0" w:color="auto"/>
        <w:left w:val="none" w:sz="0" w:space="0" w:color="auto"/>
        <w:bottom w:val="none" w:sz="0" w:space="0" w:color="auto"/>
        <w:right w:val="none" w:sz="0" w:space="0" w:color="auto"/>
      </w:divBdr>
    </w:div>
    <w:div w:id="303197033">
      <w:bodyDiv w:val="1"/>
      <w:marLeft w:val="0"/>
      <w:marRight w:val="0"/>
      <w:marTop w:val="0"/>
      <w:marBottom w:val="0"/>
      <w:divBdr>
        <w:top w:val="none" w:sz="0" w:space="0" w:color="auto"/>
        <w:left w:val="none" w:sz="0" w:space="0" w:color="auto"/>
        <w:bottom w:val="none" w:sz="0" w:space="0" w:color="auto"/>
        <w:right w:val="none" w:sz="0" w:space="0" w:color="auto"/>
      </w:divBdr>
    </w:div>
    <w:div w:id="303243972">
      <w:bodyDiv w:val="1"/>
      <w:marLeft w:val="0"/>
      <w:marRight w:val="0"/>
      <w:marTop w:val="0"/>
      <w:marBottom w:val="0"/>
      <w:divBdr>
        <w:top w:val="none" w:sz="0" w:space="0" w:color="auto"/>
        <w:left w:val="none" w:sz="0" w:space="0" w:color="auto"/>
        <w:bottom w:val="none" w:sz="0" w:space="0" w:color="auto"/>
        <w:right w:val="none" w:sz="0" w:space="0" w:color="auto"/>
      </w:divBdr>
    </w:div>
    <w:div w:id="303393946">
      <w:bodyDiv w:val="1"/>
      <w:marLeft w:val="0"/>
      <w:marRight w:val="0"/>
      <w:marTop w:val="0"/>
      <w:marBottom w:val="0"/>
      <w:divBdr>
        <w:top w:val="none" w:sz="0" w:space="0" w:color="auto"/>
        <w:left w:val="none" w:sz="0" w:space="0" w:color="auto"/>
        <w:bottom w:val="none" w:sz="0" w:space="0" w:color="auto"/>
        <w:right w:val="none" w:sz="0" w:space="0" w:color="auto"/>
      </w:divBdr>
    </w:div>
    <w:div w:id="303850353">
      <w:bodyDiv w:val="1"/>
      <w:marLeft w:val="0"/>
      <w:marRight w:val="0"/>
      <w:marTop w:val="0"/>
      <w:marBottom w:val="0"/>
      <w:divBdr>
        <w:top w:val="none" w:sz="0" w:space="0" w:color="auto"/>
        <w:left w:val="none" w:sz="0" w:space="0" w:color="auto"/>
        <w:bottom w:val="none" w:sz="0" w:space="0" w:color="auto"/>
        <w:right w:val="none" w:sz="0" w:space="0" w:color="auto"/>
      </w:divBdr>
    </w:div>
    <w:div w:id="304169088">
      <w:bodyDiv w:val="1"/>
      <w:marLeft w:val="0"/>
      <w:marRight w:val="0"/>
      <w:marTop w:val="0"/>
      <w:marBottom w:val="0"/>
      <w:divBdr>
        <w:top w:val="none" w:sz="0" w:space="0" w:color="auto"/>
        <w:left w:val="none" w:sz="0" w:space="0" w:color="auto"/>
        <w:bottom w:val="none" w:sz="0" w:space="0" w:color="auto"/>
        <w:right w:val="none" w:sz="0" w:space="0" w:color="auto"/>
      </w:divBdr>
    </w:div>
    <w:div w:id="304235849">
      <w:bodyDiv w:val="1"/>
      <w:marLeft w:val="0"/>
      <w:marRight w:val="0"/>
      <w:marTop w:val="0"/>
      <w:marBottom w:val="0"/>
      <w:divBdr>
        <w:top w:val="none" w:sz="0" w:space="0" w:color="auto"/>
        <w:left w:val="none" w:sz="0" w:space="0" w:color="auto"/>
        <w:bottom w:val="none" w:sz="0" w:space="0" w:color="auto"/>
        <w:right w:val="none" w:sz="0" w:space="0" w:color="auto"/>
      </w:divBdr>
    </w:div>
    <w:div w:id="304244651">
      <w:bodyDiv w:val="1"/>
      <w:marLeft w:val="0"/>
      <w:marRight w:val="0"/>
      <w:marTop w:val="0"/>
      <w:marBottom w:val="0"/>
      <w:divBdr>
        <w:top w:val="none" w:sz="0" w:space="0" w:color="auto"/>
        <w:left w:val="none" w:sz="0" w:space="0" w:color="auto"/>
        <w:bottom w:val="none" w:sz="0" w:space="0" w:color="auto"/>
        <w:right w:val="none" w:sz="0" w:space="0" w:color="auto"/>
      </w:divBdr>
    </w:div>
    <w:div w:id="304434615">
      <w:bodyDiv w:val="1"/>
      <w:marLeft w:val="0"/>
      <w:marRight w:val="0"/>
      <w:marTop w:val="0"/>
      <w:marBottom w:val="0"/>
      <w:divBdr>
        <w:top w:val="none" w:sz="0" w:space="0" w:color="auto"/>
        <w:left w:val="none" w:sz="0" w:space="0" w:color="auto"/>
        <w:bottom w:val="none" w:sz="0" w:space="0" w:color="auto"/>
        <w:right w:val="none" w:sz="0" w:space="0" w:color="auto"/>
      </w:divBdr>
    </w:div>
    <w:div w:id="304552839">
      <w:bodyDiv w:val="1"/>
      <w:marLeft w:val="0"/>
      <w:marRight w:val="0"/>
      <w:marTop w:val="0"/>
      <w:marBottom w:val="0"/>
      <w:divBdr>
        <w:top w:val="none" w:sz="0" w:space="0" w:color="auto"/>
        <w:left w:val="none" w:sz="0" w:space="0" w:color="auto"/>
        <w:bottom w:val="none" w:sz="0" w:space="0" w:color="auto"/>
        <w:right w:val="none" w:sz="0" w:space="0" w:color="auto"/>
      </w:divBdr>
    </w:div>
    <w:div w:id="304624497">
      <w:bodyDiv w:val="1"/>
      <w:marLeft w:val="0"/>
      <w:marRight w:val="0"/>
      <w:marTop w:val="0"/>
      <w:marBottom w:val="0"/>
      <w:divBdr>
        <w:top w:val="none" w:sz="0" w:space="0" w:color="auto"/>
        <w:left w:val="none" w:sz="0" w:space="0" w:color="auto"/>
        <w:bottom w:val="none" w:sz="0" w:space="0" w:color="auto"/>
        <w:right w:val="none" w:sz="0" w:space="0" w:color="auto"/>
      </w:divBdr>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271">
      <w:bodyDiv w:val="1"/>
      <w:marLeft w:val="0"/>
      <w:marRight w:val="0"/>
      <w:marTop w:val="0"/>
      <w:marBottom w:val="0"/>
      <w:divBdr>
        <w:top w:val="none" w:sz="0" w:space="0" w:color="auto"/>
        <w:left w:val="none" w:sz="0" w:space="0" w:color="auto"/>
        <w:bottom w:val="none" w:sz="0" w:space="0" w:color="auto"/>
        <w:right w:val="none" w:sz="0" w:space="0" w:color="auto"/>
      </w:divBdr>
    </w:div>
    <w:div w:id="304748893">
      <w:bodyDiv w:val="1"/>
      <w:marLeft w:val="0"/>
      <w:marRight w:val="0"/>
      <w:marTop w:val="0"/>
      <w:marBottom w:val="0"/>
      <w:divBdr>
        <w:top w:val="none" w:sz="0" w:space="0" w:color="auto"/>
        <w:left w:val="none" w:sz="0" w:space="0" w:color="auto"/>
        <w:bottom w:val="none" w:sz="0" w:space="0" w:color="auto"/>
        <w:right w:val="none" w:sz="0" w:space="0" w:color="auto"/>
      </w:divBdr>
    </w:div>
    <w:div w:id="304817759">
      <w:bodyDiv w:val="1"/>
      <w:marLeft w:val="0"/>
      <w:marRight w:val="0"/>
      <w:marTop w:val="0"/>
      <w:marBottom w:val="0"/>
      <w:divBdr>
        <w:top w:val="none" w:sz="0" w:space="0" w:color="auto"/>
        <w:left w:val="none" w:sz="0" w:space="0" w:color="auto"/>
        <w:bottom w:val="none" w:sz="0" w:space="0" w:color="auto"/>
        <w:right w:val="none" w:sz="0" w:space="0" w:color="auto"/>
      </w:divBdr>
    </w:div>
    <w:div w:id="304818202">
      <w:bodyDiv w:val="1"/>
      <w:marLeft w:val="0"/>
      <w:marRight w:val="0"/>
      <w:marTop w:val="0"/>
      <w:marBottom w:val="0"/>
      <w:divBdr>
        <w:top w:val="none" w:sz="0" w:space="0" w:color="auto"/>
        <w:left w:val="none" w:sz="0" w:space="0" w:color="auto"/>
        <w:bottom w:val="none" w:sz="0" w:space="0" w:color="auto"/>
        <w:right w:val="none" w:sz="0" w:space="0" w:color="auto"/>
      </w:divBdr>
    </w:div>
    <w:div w:id="304823525">
      <w:bodyDiv w:val="1"/>
      <w:marLeft w:val="0"/>
      <w:marRight w:val="0"/>
      <w:marTop w:val="0"/>
      <w:marBottom w:val="0"/>
      <w:divBdr>
        <w:top w:val="none" w:sz="0" w:space="0" w:color="auto"/>
        <w:left w:val="none" w:sz="0" w:space="0" w:color="auto"/>
        <w:bottom w:val="none" w:sz="0" w:space="0" w:color="auto"/>
        <w:right w:val="none" w:sz="0" w:space="0" w:color="auto"/>
      </w:divBdr>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009439">
      <w:bodyDiv w:val="1"/>
      <w:marLeft w:val="0"/>
      <w:marRight w:val="0"/>
      <w:marTop w:val="0"/>
      <w:marBottom w:val="0"/>
      <w:divBdr>
        <w:top w:val="none" w:sz="0" w:space="0" w:color="auto"/>
        <w:left w:val="none" w:sz="0" w:space="0" w:color="auto"/>
        <w:bottom w:val="none" w:sz="0" w:space="0" w:color="auto"/>
        <w:right w:val="none" w:sz="0" w:space="0" w:color="auto"/>
      </w:divBdr>
    </w:div>
    <w:div w:id="305360919">
      <w:bodyDiv w:val="1"/>
      <w:marLeft w:val="0"/>
      <w:marRight w:val="0"/>
      <w:marTop w:val="0"/>
      <w:marBottom w:val="0"/>
      <w:divBdr>
        <w:top w:val="none" w:sz="0" w:space="0" w:color="auto"/>
        <w:left w:val="none" w:sz="0" w:space="0" w:color="auto"/>
        <w:bottom w:val="none" w:sz="0" w:space="0" w:color="auto"/>
        <w:right w:val="none" w:sz="0" w:space="0" w:color="auto"/>
      </w:divBdr>
    </w:div>
    <w:div w:id="305361181">
      <w:bodyDiv w:val="1"/>
      <w:marLeft w:val="0"/>
      <w:marRight w:val="0"/>
      <w:marTop w:val="0"/>
      <w:marBottom w:val="0"/>
      <w:divBdr>
        <w:top w:val="none" w:sz="0" w:space="0" w:color="auto"/>
        <w:left w:val="none" w:sz="0" w:space="0" w:color="auto"/>
        <w:bottom w:val="none" w:sz="0" w:space="0" w:color="auto"/>
        <w:right w:val="none" w:sz="0" w:space="0" w:color="auto"/>
      </w:divBdr>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864163">
      <w:bodyDiv w:val="1"/>
      <w:marLeft w:val="0"/>
      <w:marRight w:val="0"/>
      <w:marTop w:val="0"/>
      <w:marBottom w:val="0"/>
      <w:divBdr>
        <w:top w:val="none" w:sz="0" w:space="0" w:color="auto"/>
        <w:left w:val="none" w:sz="0" w:space="0" w:color="auto"/>
        <w:bottom w:val="none" w:sz="0" w:space="0" w:color="auto"/>
        <w:right w:val="none" w:sz="0" w:space="0" w:color="auto"/>
      </w:divBdr>
    </w:div>
    <w:div w:id="306060096">
      <w:bodyDiv w:val="1"/>
      <w:marLeft w:val="0"/>
      <w:marRight w:val="0"/>
      <w:marTop w:val="0"/>
      <w:marBottom w:val="0"/>
      <w:divBdr>
        <w:top w:val="none" w:sz="0" w:space="0" w:color="auto"/>
        <w:left w:val="none" w:sz="0" w:space="0" w:color="auto"/>
        <w:bottom w:val="none" w:sz="0" w:space="0" w:color="auto"/>
        <w:right w:val="none" w:sz="0" w:space="0" w:color="auto"/>
      </w:divBdr>
    </w:div>
    <w:div w:id="306205282">
      <w:bodyDiv w:val="1"/>
      <w:marLeft w:val="0"/>
      <w:marRight w:val="0"/>
      <w:marTop w:val="0"/>
      <w:marBottom w:val="0"/>
      <w:divBdr>
        <w:top w:val="none" w:sz="0" w:space="0" w:color="auto"/>
        <w:left w:val="none" w:sz="0" w:space="0" w:color="auto"/>
        <w:bottom w:val="none" w:sz="0" w:space="0" w:color="auto"/>
        <w:right w:val="none" w:sz="0" w:space="0" w:color="auto"/>
      </w:divBdr>
    </w:div>
    <w:div w:id="306210462">
      <w:bodyDiv w:val="1"/>
      <w:marLeft w:val="0"/>
      <w:marRight w:val="0"/>
      <w:marTop w:val="0"/>
      <w:marBottom w:val="0"/>
      <w:divBdr>
        <w:top w:val="none" w:sz="0" w:space="0" w:color="auto"/>
        <w:left w:val="none" w:sz="0" w:space="0" w:color="auto"/>
        <w:bottom w:val="none" w:sz="0" w:space="0" w:color="auto"/>
        <w:right w:val="none" w:sz="0" w:space="0" w:color="auto"/>
      </w:divBdr>
    </w:div>
    <w:div w:id="306396480">
      <w:bodyDiv w:val="1"/>
      <w:marLeft w:val="0"/>
      <w:marRight w:val="0"/>
      <w:marTop w:val="0"/>
      <w:marBottom w:val="0"/>
      <w:divBdr>
        <w:top w:val="none" w:sz="0" w:space="0" w:color="auto"/>
        <w:left w:val="none" w:sz="0" w:space="0" w:color="auto"/>
        <w:bottom w:val="none" w:sz="0" w:space="0" w:color="auto"/>
        <w:right w:val="none" w:sz="0" w:space="0" w:color="auto"/>
      </w:divBdr>
    </w:div>
    <w:div w:id="306401234">
      <w:bodyDiv w:val="1"/>
      <w:marLeft w:val="0"/>
      <w:marRight w:val="0"/>
      <w:marTop w:val="0"/>
      <w:marBottom w:val="0"/>
      <w:divBdr>
        <w:top w:val="none" w:sz="0" w:space="0" w:color="auto"/>
        <w:left w:val="none" w:sz="0" w:space="0" w:color="auto"/>
        <w:bottom w:val="none" w:sz="0" w:space="0" w:color="auto"/>
        <w:right w:val="none" w:sz="0" w:space="0" w:color="auto"/>
      </w:divBdr>
    </w:div>
    <w:div w:id="306708516">
      <w:bodyDiv w:val="1"/>
      <w:marLeft w:val="0"/>
      <w:marRight w:val="0"/>
      <w:marTop w:val="0"/>
      <w:marBottom w:val="0"/>
      <w:divBdr>
        <w:top w:val="none" w:sz="0" w:space="0" w:color="auto"/>
        <w:left w:val="none" w:sz="0" w:space="0" w:color="auto"/>
        <w:bottom w:val="none" w:sz="0" w:space="0" w:color="auto"/>
        <w:right w:val="none" w:sz="0" w:space="0" w:color="auto"/>
      </w:divBdr>
    </w:div>
    <w:div w:id="306934414">
      <w:bodyDiv w:val="1"/>
      <w:marLeft w:val="0"/>
      <w:marRight w:val="0"/>
      <w:marTop w:val="0"/>
      <w:marBottom w:val="0"/>
      <w:divBdr>
        <w:top w:val="none" w:sz="0" w:space="0" w:color="auto"/>
        <w:left w:val="none" w:sz="0" w:space="0" w:color="auto"/>
        <w:bottom w:val="none" w:sz="0" w:space="0" w:color="auto"/>
        <w:right w:val="none" w:sz="0" w:space="0" w:color="auto"/>
      </w:divBdr>
    </w:div>
    <w:div w:id="307251187">
      <w:bodyDiv w:val="1"/>
      <w:marLeft w:val="0"/>
      <w:marRight w:val="0"/>
      <w:marTop w:val="0"/>
      <w:marBottom w:val="0"/>
      <w:divBdr>
        <w:top w:val="none" w:sz="0" w:space="0" w:color="auto"/>
        <w:left w:val="none" w:sz="0" w:space="0" w:color="auto"/>
        <w:bottom w:val="none" w:sz="0" w:space="0" w:color="auto"/>
        <w:right w:val="none" w:sz="0" w:space="0" w:color="auto"/>
      </w:divBdr>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7129">
      <w:bodyDiv w:val="1"/>
      <w:marLeft w:val="0"/>
      <w:marRight w:val="0"/>
      <w:marTop w:val="0"/>
      <w:marBottom w:val="0"/>
      <w:divBdr>
        <w:top w:val="none" w:sz="0" w:space="0" w:color="auto"/>
        <w:left w:val="none" w:sz="0" w:space="0" w:color="auto"/>
        <w:bottom w:val="none" w:sz="0" w:space="0" w:color="auto"/>
        <w:right w:val="none" w:sz="0" w:space="0" w:color="auto"/>
      </w:divBdr>
    </w:div>
    <w:div w:id="307513658">
      <w:bodyDiv w:val="1"/>
      <w:marLeft w:val="0"/>
      <w:marRight w:val="0"/>
      <w:marTop w:val="0"/>
      <w:marBottom w:val="0"/>
      <w:divBdr>
        <w:top w:val="none" w:sz="0" w:space="0" w:color="auto"/>
        <w:left w:val="none" w:sz="0" w:space="0" w:color="auto"/>
        <w:bottom w:val="none" w:sz="0" w:space="0" w:color="auto"/>
        <w:right w:val="none" w:sz="0" w:space="0" w:color="auto"/>
      </w:divBdr>
    </w:div>
    <w:div w:id="307514095">
      <w:bodyDiv w:val="1"/>
      <w:marLeft w:val="0"/>
      <w:marRight w:val="0"/>
      <w:marTop w:val="0"/>
      <w:marBottom w:val="0"/>
      <w:divBdr>
        <w:top w:val="none" w:sz="0" w:space="0" w:color="auto"/>
        <w:left w:val="none" w:sz="0" w:space="0" w:color="auto"/>
        <w:bottom w:val="none" w:sz="0" w:space="0" w:color="auto"/>
        <w:right w:val="none" w:sz="0" w:space="0" w:color="auto"/>
      </w:divBdr>
    </w:div>
    <w:div w:id="307588266">
      <w:bodyDiv w:val="1"/>
      <w:marLeft w:val="0"/>
      <w:marRight w:val="0"/>
      <w:marTop w:val="0"/>
      <w:marBottom w:val="0"/>
      <w:divBdr>
        <w:top w:val="none" w:sz="0" w:space="0" w:color="auto"/>
        <w:left w:val="none" w:sz="0" w:space="0" w:color="auto"/>
        <w:bottom w:val="none" w:sz="0" w:space="0" w:color="auto"/>
        <w:right w:val="none" w:sz="0" w:space="0" w:color="auto"/>
      </w:divBdr>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706786">
      <w:bodyDiv w:val="1"/>
      <w:marLeft w:val="0"/>
      <w:marRight w:val="0"/>
      <w:marTop w:val="0"/>
      <w:marBottom w:val="0"/>
      <w:divBdr>
        <w:top w:val="none" w:sz="0" w:space="0" w:color="auto"/>
        <w:left w:val="none" w:sz="0" w:space="0" w:color="auto"/>
        <w:bottom w:val="none" w:sz="0" w:space="0" w:color="auto"/>
        <w:right w:val="none" w:sz="0" w:space="0" w:color="auto"/>
      </w:divBdr>
    </w:div>
    <w:div w:id="307708252">
      <w:bodyDiv w:val="1"/>
      <w:marLeft w:val="0"/>
      <w:marRight w:val="0"/>
      <w:marTop w:val="0"/>
      <w:marBottom w:val="0"/>
      <w:divBdr>
        <w:top w:val="none" w:sz="0" w:space="0" w:color="auto"/>
        <w:left w:val="none" w:sz="0" w:space="0" w:color="auto"/>
        <w:bottom w:val="none" w:sz="0" w:space="0" w:color="auto"/>
        <w:right w:val="none" w:sz="0" w:space="0" w:color="auto"/>
      </w:divBdr>
    </w:div>
    <w:div w:id="307708509">
      <w:bodyDiv w:val="1"/>
      <w:marLeft w:val="0"/>
      <w:marRight w:val="0"/>
      <w:marTop w:val="0"/>
      <w:marBottom w:val="0"/>
      <w:divBdr>
        <w:top w:val="none" w:sz="0" w:space="0" w:color="auto"/>
        <w:left w:val="none" w:sz="0" w:space="0" w:color="auto"/>
        <w:bottom w:val="none" w:sz="0" w:space="0" w:color="auto"/>
        <w:right w:val="none" w:sz="0" w:space="0" w:color="auto"/>
      </w:divBdr>
    </w:div>
    <w:div w:id="307902524">
      <w:bodyDiv w:val="1"/>
      <w:marLeft w:val="0"/>
      <w:marRight w:val="0"/>
      <w:marTop w:val="0"/>
      <w:marBottom w:val="0"/>
      <w:divBdr>
        <w:top w:val="none" w:sz="0" w:space="0" w:color="auto"/>
        <w:left w:val="none" w:sz="0" w:space="0" w:color="auto"/>
        <w:bottom w:val="none" w:sz="0" w:space="0" w:color="auto"/>
        <w:right w:val="none" w:sz="0" w:space="0" w:color="auto"/>
      </w:divBdr>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021517">
      <w:bodyDiv w:val="1"/>
      <w:marLeft w:val="0"/>
      <w:marRight w:val="0"/>
      <w:marTop w:val="0"/>
      <w:marBottom w:val="0"/>
      <w:divBdr>
        <w:top w:val="none" w:sz="0" w:space="0" w:color="auto"/>
        <w:left w:val="none" w:sz="0" w:space="0" w:color="auto"/>
        <w:bottom w:val="none" w:sz="0" w:space="0" w:color="auto"/>
        <w:right w:val="none" w:sz="0" w:space="0" w:color="auto"/>
      </w:divBdr>
    </w:div>
    <w:div w:id="308363494">
      <w:bodyDiv w:val="1"/>
      <w:marLeft w:val="0"/>
      <w:marRight w:val="0"/>
      <w:marTop w:val="0"/>
      <w:marBottom w:val="0"/>
      <w:divBdr>
        <w:top w:val="none" w:sz="0" w:space="0" w:color="auto"/>
        <w:left w:val="none" w:sz="0" w:space="0" w:color="auto"/>
        <w:bottom w:val="none" w:sz="0" w:space="0" w:color="auto"/>
        <w:right w:val="none" w:sz="0" w:space="0" w:color="auto"/>
      </w:divBdr>
    </w:div>
    <w:div w:id="308366520">
      <w:bodyDiv w:val="1"/>
      <w:marLeft w:val="0"/>
      <w:marRight w:val="0"/>
      <w:marTop w:val="0"/>
      <w:marBottom w:val="0"/>
      <w:divBdr>
        <w:top w:val="none" w:sz="0" w:space="0" w:color="auto"/>
        <w:left w:val="none" w:sz="0" w:space="0" w:color="auto"/>
        <w:bottom w:val="none" w:sz="0" w:space="0" w:color="auto"/>
        <w:right w:val="none" w:sz="0" w:space="0" w:color="auto"/>
      </w:divBdr>
    </w:div>
    <w:div w:id="308481697">
      <w:bodyDiv w:val="1"/>
      <w:marLeft w:val="0"/>
      <w:marRight w:val="0"/>
      <w:marTop w:val="0"/>
      <w:marBottom w:val="0"/>
      <w:divBdr>
        <w:top w:val="none" w:sz="0" w:space="0" w:color="auto"/>
        <w:left w:val="none" w:sz="0" w:space="0" w:color="auto"/>
        <w:bottom w:val="none" w:sz="0" w:space="0" w:color="auto"/>
        <w:right w:val="none" w:sz="0" w:space="0" w:color="auto"/>
      </w:divBdr>
    </w:div>
    <w:div w:id="308484816">
      <w:bodyDiv w:val="1"/>
      <w:marLeft w:val="0"/>
      <w:marRight w:val="0"/>
      <w:marTop w:val="0"/>
      <w:marBottom w:val="0"/>
      <w:divBdr>
        <w:top w:val="none" w:sz="0" w:space="0" w:color="auto"/>
        <w:left w:val="none" w:sz="0" w:space="0" w:color="auto"/>
        <w:bottom w:val="none" w:sz="0" w:space="0" w:color="auto"/>
        <w:right w:val="none" w:sz="0" w:space="0" w:color="auto"/>
      </w:divBdr>
    </w:div>
    <w:div w:id="308485207">
      <w:bodyDiv w:val="1"/>
      <w:marLeft w:val="0"/>
      <w:marRight w:val="0"/>
      <w:marTop w:val="0"/>
      <w:marBottom w:val="0"/>
      <w:divBdr>
        <w:top w:val="none" w:sz="0" w:space="0" w:color="auto"/>
        <w:left w:val="none" w:sz="0" w:space="0" w:color="auto"/>
        <w:bottom w:val="none" w:sz="0" w:space="0" w:color="auto"/>
        <w:right w:val="none" w:sz="0" w:space="0" w:color="auto"/>
      </w:divBdr>
    </w:div>
    <w:div w:id="308629115">
      <w:bodyDiv w:val="1"/>
      <w:marLeft w:val="0"/>
      <w:marRight w:val="0"/>
      <w:marTop w:val="0"/>
      <w:marBottom w:val="0"/>
      <w:divBdr>
        <w:top w:val="none" w:sz="0" w:space="0" w:color="auto"/>
        <w:left w:val="none" w:sz="0" w:space="0" w:color="auto"/>
        <w:bottom w:val="none" w:sz="0" w:space="0" w:color="auto"/>
        <w:right w:val="none" w:sz="0" w:space="0" w:color="auto"/>
      </w:divBdr>
    </w:div>
    <w:div w:id="308635563">
      <w:bodyDiv w:val="1"/>
      <w:marLeft w:val="0"/>
      <w:marRight w:val="0"/>
      <w:marTop w:val="0"/>
      <w:marBottom w:val="0"/>
      <w:divBdr>
        <w:top w:val="none" w:sz="0" w:space="0" w:color="auto"/>
        <w:left w:val="none" w:sz="0" w:space="0" w:color="auto"/>
        <w:bottom w:val="none" w:sz="0" w:space="0" w:color="auto"/>
        <w:right w:val="none" w:sz="0" w:space="0" w:color="auto"/>
      </w:divBdr>
    </w:div>
    <w:div w:id="308942133">
      <w:bodyDiv w:val="1"/>
      <w:marLeft w:val="0"/>
      <w:marRight w:val="0"/>
      <w:marTop w:val="0"/>
      <w:marBottom w:val="0"/>
      <w:divBdr>
        <w:top w:val="none" w:sz="0" w:space="0" w:color="auto"/>
        <w:left w:val="none" w:sz="0" w:space="0" w:color="auto"/>
        <w:bottom w:val="none" w:sz="0" w:space="0" w:color="auto"/>
        <w:right w:val="none" w:sz="0" w:space="0" w:color="auto"/>
      </w:divBdr>
    </w:div>
    <w:div w:id="309406854">
      <w:bodyDiv w:val="1"/>
      <w:marLeft w:val="0"/>
      <w:marRight w:val="0"/>
      <w:marTop w:val="0"/>
      <w:marBottom w:val="0"/>
      <w:divBdr>
        <w:top w:val="none" w:sz="0" w:space="0" w:color="auto"/>
        <w:left w:val="none" w:sz="0" w:space="0" w:color="auto"/>
        <w:bottom w:val="none" w:sz="0" w:space="0" w:color="auto"/>
        <w:right w:val="none" w:sz="0" w:space="0" w:color="auto"/>
      </w:divBdr>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0058493">
      <w:bodyDiv w:val="1"/>
      <w:marLeft w:val="0"/>
      <w:marRight w:val="0"/>
      <w:marTop w:val="0"/>
      <w:marBottom w:val="0"/>
      <w:divBdr>
        <w:top w:val="none" w:sz="0" w:space="0" w:color="auto"/>
        <w:left w:val="none" w:sz="0" w:space="0" w:color="auto"/>
        <w:bottom w:val="none" w:sz="0" w:space="0" w:color="auto"/>
        <w:right w:val="none" w:sz="0" w:space="0" w:color="auto"/>
      </w:divBdr>
    </w:div>
    <w:div w:id="310134236">
      <w:bodyDiv w:val="1"/>
      <w:marLeft w:val="0"/>
      <w:marRight w:val="0"/>
      <w:marTop w:val="0"/>
      <w:marBottom w:val="0"/>
      <w:divBdr>
        <w:top w:val="none" w:sz="0" w:space="0" w:color="auto"/>
        <w:left w:val="none" w:sz="0" w:space="0" w:color="auto"/>
        <w:bottom w:val="none" w:sz="0" w:space="0" w:color="auto"/>
        <w:right w:val="none" w:sz="0" w:space="0" w:color="auto"/>
      </w:divBdr>
    </w:div>
    <w:div w:id="310252571">
      <w:bodyDiv w:val="1"/>
      <w:marLeft w:val="0"/>
      <w:marRight w:val="0"/>
      <w:marTop w:val="0"/>
      <w:marBottom w:val="0"/>
      <w:divBdr>
        <w:top w:val="none" w:sz="0" w:space="0" w:color="auto"/>
        <w:left w:val="none" w:sz="0" w:space="0" w:color="auto"/>
        <w:bottom w:val="none" w:sz="0" w:space="0" w:color="auto"/>
        <w:right w:val="none" w:sz="0" w:space="0" w:color="auto"/>
      </w:divBdr>
    </w:div>
    <w:div w:id="310327409">
      <w:bodyDiv w:val="1"/>
      <w:marLeft w:val="0"/>
      <w:marRight w:val="0"/>
      <w:marTop w:val="0"/>
      <w:marBottom w:val="0"/>
      <w:divBdr>
        <w:top w:val="none" w:sz="0" w:space="0" w:color="auto"/>
        <w:left w:val="none" w:sz="0" w:space="0" w:color="auto"/>
        <w:bottom w:val="none" w:sz="0" w:space="0" w:color="auto"/>
        <w:right w:val="none" w:sz="0" w:space="0" w:color="auto"/>
      </w:divBdr>
    </w:div>
    <w:div w:id="310331670">
      <w:bodyDiv w:val="1"/>
      <w:marLeft w:val="0"/>
      <w:marRight w:val="0"/>
      <w:marTop w:val="0"/>
      <w:marBottom w:val="0"/>
      <w:divBdr>
        <w:top w:val="none" w:sz="0" w:space="0" w:color="auto"/>
        <w:left w:val="none" w:sz="0" w:space="0" w:color="auto"/>
        <w:bottom w:val="none" w:sz="0" w:space="0" w:color="auto"/>
        <w:right w:val="none" w:sz="0" w:space="0" w:color="auto"/>
      </w:divBdr>
    </w:div>
    <w:div w:id="310408914">
      <w:bodyDiv w:val="1"/>
      <w:marLeft w:val="0"/>
      <w:marRight w:val="0"/>
      <w:marTop w:val="0"/>
      <w:marBottom w:val="0"/>
      <w:divBdr>
        <w:top w:val="none" w:sz="0" w:space="0" w:color="auto"/>
        <w:left w:val="none" w:sz="0" w:space="0" w:color="auto"/>
        <w:bottom w:val="none" w:sz="0" w:space="0" w:color="auto"/>
        <w:right w:val="none" w:sz="0" w:space="0" w:color="auto"/>
      </w:divBdr>
    </w:div>
    <w:div w:id="310449912">
      <w:bodyDiv w:val="1"/>
      <w:marLeft w:val="0"/>
      <w:marRight w:val="0"/>
      <w:marTop w:val="0"/>
      <w:marBottom w:val="0"/>
      <w:divBdr>
        <w:top w:val="none" w:sz="0" w:space="0" w:color="auto"/>
        <w:left w:val="none" w:sz="0" w:space="0" w:color="auto"/>
        <w:bottom w:val="none" w:sz="0" w:space="0" w:color="auto"/>
        <w:right w:val="none" w:sz="0" w:space="0" w:color="auto"/>
      </w:divBdr>
    </w:div>
    <w:div w:id="310791665">
      <w:bodyDiv w:val="1"/>
      <w:marLeft w:val="0"/>
      <w:marRight w:val="0"/>
      <w:marTop w:val="0"/>
      <w:marBottom w:val="0"/>
      <w:divBdr>
        <w:top w:val="none" w:sz="0" w:space="0" w:color="auto"/>
        <w:left w:val="none" w:sz="0" w:space="0" w:color="auto"/>
        <w:bottom w:val="none" w:sz="0" w:space="0" w:color="auto"/>
        <w:right w:val="none" w:sz="0" w:space="0" w:color="auto"/>
      </w:divBdr>
    </w:div>
    <w:div w:id="310906774">
      <w:bodyDiv w:val="1"/>
      <w:marLeft w:val="0"/>
      <w:marRight w:val="0"/>
      <w:marTop w:val="0"/>
      <w:marBottom w:val="0"/>
      <w:divBdr>
        <w:top w:val="none" w:sz="0" w:space="0" w:color="auto"/>
        <w:left w:val="none" w:sz="0" w:space="0" w:color="auto"/>
        <w:bottom w:val="none" w:sz="0" w:space="0" w:color="auto"/>
        <w:right w:val="none" w:sz="0" w:space="0" w:color="auto"/>
      </w:divBdr>
    </w:div>
    <w:div w:id="311250008">
      <w:bodyDiv w:val="1"/>
      <w:marLeft w:val="0"/>
      <w:marRight w:val="0"/>
      <w:marTop w:val="0"/>
      <w:marBottom w:val="0"/>
      <w:divBdr>
        <w:top w:val="none" w:sz="0" w:space="0" w:color="auto"/>
        <w:left w:val="none" w:sz="0" w:space="0" w:color="auto"/>
        <w:bottom w:val="none" w:sz="0" w:space="0" w:color="auto"/>
        <w:right w:val="none" w:sz="0" w:space="0" w:color="auto"/>
      </w:divBdr>
    </w:div>
    <w:div w:id="311370088">
      <w:bodyDiv w:val="1"/>
      <w:marLeft w:val="0"/>
      <w:marRight w:val="0"/>
      <w:marTop w:val="0"/>
      <w:marBottom w:val="0"/>
      <w:divBdr>
        <w:top w:val="none" w:sz="0" w:space="0" w:color="auto"/>
        <w:left w:val="none" w:sz="0" w:space="0" w:color="auto"/>
        <w:bottom w:val="none" w:sz="0" w:space="0" w:color="auto"/>
        <w:right w:val="none" w:sz="0" w:space="0" w:color="auto"/>
      </w:divBdr>
    </w:div>
    <w:div w:id="311451839">
      <w:bodyDiv w:val="1"/>
      <w:marLeft w:val="0"/>
      <w:marRight w:val="0"/>
      <w:marTop w:val="0"/>
      <w:marBottom w:val="0"/>
      <w:divBdr>
        <w:top w:val="none" w:sz="0" w:space="0" w:color="auto"/>
        <w:left w:val="none" w:sz="0" w:space="0" w:color="auto"/>
        <w:bottom w:val="none" w:sz="0" w:space="0" w:color="auto"/>
        <w:right w:val="none" w:sz="0" w:space="0" w:color="auto"/>
      </w:divBdr>
    </w:div>
    <w:div w:id="311567211">
      <w:bodyDiv w:val="1"/>
      <w:marLeft w:val="0"/>
      <w:marRight w:val="0"/>
      <w:marTop w:val="0"/>
      <w:marBottom w:val="0"/>
      <w:divBdr>
        <w:top w:val="none" w:sz="0" w:space="0" w:color="auto"/>
        <w:left w:val="none" w:sz="0" w:space="0" w:color="auto"/>
        <w:bottom w:val="none" w:sz="0" w:space="0" w:color="auto"/>
        <w:right w:val="none" w:sz="0" w:space="0" w:color="auto"/>
      </w:divBdr>
    </w:div>
    <w:div w:id="311830317">
      <w:bodyDiv w:val="1"/>
      <w:marLeft w:val="0"/>
      <w:marRight w:val="0"/>
      <w:marTop w:val="0"/>
      <w:marBottom w:val="0"/>
      <w:divBdr>
        <w:top w:val="none" w:sz="0" w:space="0" w:color="auto"/>
        <w:left w:val="none" w:sz="0" w:space="0" w:color="auto"/>
        <w:bottom w:val="none" w:sz="0" w:space="0" w:color="auto"/>
        <w:right w:val="none" w:sz="0" w:space="0" w:color="auto"/>
      </w:divBdr>
    </w:div>
    <w:div w:id="312028746">
      <w:bodyDiv w:val="1"/>
      <w:marLeft w:val="0"/>
      <w:marRight w:val="0"/>
      <w:marTop w:val="0"/>
      <w:marBottom w:val="0"/>
      <w:divBdr>
        <w:top w:val="none" w:sz="0" w:space="0" w:color="auto"/>
        <w:left w:val="none" w:sz="0" w:space="0" w:color="auto"/>
        <w:bottom w:val="none" w:sz="0" w:space="0" w:color="auto"/>
        <w:right w:val="none" w:sz="0" w:space="0" w:color="auto"/>
      </w:divBdr>
    </w:div>
    <w:div w:id="312177802">
      <w:bodyDiv w:val="1"/>
      <w:marLeft w:val="0"/>
      <w:marRight w:val="0"/>
      <w:marTop w:val="0"/>
      <w:marBottom w:val="0"/>
      <w:divBdr>
        <w:top w:val="none" w:sz="0" w:space="0" w:color="auto"/>
        <w:left w:val="none" w:sz="0" w:space="0" w:color="auto"/>
        <w:bottom w:val="none" w:sz="0" w:space="0" w:color="auto"/>
        <w:right w:val="none" w:sz="0" w:space="0" w:color="auto"/>
      </w:divBdr>
    </w:div>
    <w:div w:id="312679194">
      <w:bodyDiv w:val="1"/>
      <w:marLeft w:val="0"/>
      <w:marRight w:val="0"/>
      <w:marTop w:val="0"/>
      <w:marBottom w:val="0"/>
      <w:divBdr>
        <w:top w:val="none" w:sz="0" w:space="0" w:color="auto"/>
        <w:left w:val="none" w:sz="0" w:space="0" w:color="auto"/>
        <w:bottom w:val="none" w:sz="0" w:space="0" w:color="auto"/>
        <w:right w:val="none" w:sz="0" w:space="0" w:color="auto"/>
      </w:divBdr>
    </w:div>
    <w:div w:id="312758586">
      <w:bodyDiv w:val="1"/>
      <w:marLeft w:val="0"/>
      <w:marRight w:val="0"/>
      <w:marTop w:val="0"/>
      <w:marBottom w:val="0"/>
      <w:divBdr>
        <w:top w:val="none" w:sz="0" w:space="0" w:color="auto"/>
        <w:left w:val="none" w:sz="0" w:space="0" w:color="auto"/>
        <w:bottom w:val="none" w:sz="0" w:space="0" w:color="auto"/>
        <w:right w:val="none" w:sz="0" w:space="0" w:color="auto"/>
      </w:divBdr>
    </w:div>
    <w:div w:id="312875467">
      <w:bodyDiv w:val="1"/>
      <w:marLeft w:val="0"/>
      <w:marRight w:val="0"/>
      <w:marTop w:val="0"/>
      <w:marBottom w:val="0"/>
      <w:divBdr>
        <w:top w:val="none" w:sz="0" w:space="0" w:color="auto"/>
        <w:left w:val="none" w:sz="0" w:space="0" w:color="auto"/>
        <w:bottom w:val="none" w:sz="0" w:space="0" w:color="auto"/>
        <w:right w:val="none" w:sz="0" w:space="0" w:color="auto"/>
      </w:divBdr>
    </w:div>
    <w:div w:id="312879535">
      <w:bodyDiv w:val="1"/>
      <w:marLeft w:val="0"/>
      <w:marRight w:val="0"/>
      <w:marTop w:val="0"/>
      <w:marBottom w:val="0"/>
      <w:divBdr>
        <w:top w:val="none" w:sz="0" w:space="0" w:color="auto"/>
        <w:left w:val="none" w:sz="0" w:space="0" w:color="auto"/>
        <w:bottom w:val="none" w:sz="0" w:space="0" w:color="auto"/>
        <w:right w:val="none" w:sz="0" w:space="0" w:color="auto"/>
      </w:divBdr>
    </w:div>
    <w:div w:id="312947853">
      <w:bodyDiv w:val="1"/>
      <w:marLeft w:val="0"/>
      <w:marRight w:val="0"/>
      <w:marTop w:val="0"/>
      <w:marBottom w:val="0"/>
      <w:divBdr>
        <w:top w:val="none" w:sz="0" w:space="0" w:color="auto"/>
        <w:left w:val="none" w:sz="0" w:space="0" w:color="auto"/>
        <w:bottom w:val="none" w:sz="0" w:space="0" w:color="auto"/>
        <w:right w:val="none" w:sz="0" w:space="0" w:color="auto"/>
      </w:divBdr>
    </w:div>
    <w:div w:id="313069963">
      <w:bodyDiv w:val="1"/>
      <w:marLeft w:val="0"/>
      <w:marRight w:val="0"/>
      <w:marTop w:val="0"/>
      <w:marBottom w:val="0"/>
      <w:divBdr>
        <w:top w:val="none" w:sz="0" w:space="0" w:color="auto"/>
        <w:left w:val="none" w:sz="0" w:space="0" w:color="auto"/>
        <w:bottom w:val="none" w:sz="0" w:space="0" w:color="auto"/>
        <w:right w:val="none" w:sz="0" w:space="0" w:color="auto"/>
      </w:divBdr>
    </w:div>
    <w:div w:id="313147965">
      <w:bodyDiv w:val="1"/>
      <w:marLeft w:val="0"/>
      <w:marRight w:val="0"/>
      <w:marTop w:val="0"/>
      <w:marBottom w:val="0"/>
      <w:divBdr>
        <w:top w:val="none" w:sz="0" w:space="0" w:color="auto"/>
        <w:left w:val="none" w:sz="0" w:space="0" w:color="auto"/>
        <w:bottom w:val="none" w:sz="0" w:space="0" w:color="auto"/>
        <w:right w:val="none" w:sz="0" w:space="0" w:color="auto"/>
      </w:divBdr>
    </w:div>
    <w:div w:id="313333671">
      <w:bodyDiv w:val="1"/>
      <w:marLeft w:val="0"/>
      <w:marRight w:val="0"/>
      <w:marTop w:val="0"/>
      <w:marBottom w:val="0"/>
      <w:divBdr>
        <w:top w:val="none" w:sz="0" w:space="0" w:color="auto"/>
        <w:left w:val="none" w:sz="0" w:space="0" w:color="auto"/>
        <w:bottom w:val="none" w:sz="0" w:space="0" w:color="auto"/>
        <w:right w:val="none" w:sz="0" w:space="0" w:color="auto"/>
      </w:divBdr>
    </w:div>
    <w:div w:id="313409231">
      <w:bodyDiv w:val="1"/>
      <w:marLeft w:val="0"/>
      <w:marRight w:val="0"/>
      <w:marTop w:val="0"/>
      <w:marBottom w:val="0"/>
      <w:divBdr>
        <w:top w:val="none" w:sz="0" w:space="0" w:color="auto"/>
        <w:left w:val="none" w:sz="0" w:space="0" w:color="auto"/>
        <w:bottom w:val="none" w:sz="0" w:space="0" w:color="auto"/>
        <w:right w:val="none" w:sz="0" w:space="0" w:color="auto"/>
      </w:divBdr>
    </w:div>
    <w:div w:id="313460208">
      <w:bodyDiv w:val="1"/>
      <w:marLeft w:val="0"/>
      <w:marRight w:val="0"/>
      <w:marTop w:val="0"/>
      <w:marBottom w:val="0"/>
      <w:divBdr>
        <w:top w:val="none" w:sz="0" w:space="0" w:color="auto"/>
        <w:left w:val="none" w:sz="0" w:space="0" w:color="auto"/>
        <w:bottom w:val="none" w:sz="0" w:space="0" w:color="auto"/>
        <w:right w:val="none" w:sz="0" w:space="0" w:color="auto"/>
      </w:divBdr>
    </w:div>
    <w:div w:id="313533334">
      <w:bodyDiv w:val="1"/>
      <w:marLeft w:val="0"/>
      <w:marRight w:val="0"/>
      <w:marTop w:val="0"/>
      <w:marBottom w:val="0"/>
      <w:divBdr>
        <w:top w:val="none" w:sz="0" w:space="0" w:color="auto"/>
        <w:left w:val="none" w:sz="0" w:space="0" w:color="auto"/>
        <w:bottom w:val="none" w:sz="0" w:space="0" w:color="auto"/>
        <w:right w:val="none" w:sz="0" w:space="0" w:color="auto"/>
      </w:divBdr>
    </w:div>
    <w:div w:id="313610667">
      <w:bodyDiv w:val="1"/>
      <w:marLeft w:val="0"/>
      <w:marRight w:val="0"/>
      <w:marTop w:val="0"/>
      <w:marBottom w:val="0"/>
      <w:divBdr>
        <w:top w:val="none" w:sz="0" w:space="0" w:color="auto"/>
        <w:left w:val="none" w:sz="0" w:space="0" w:color="auto"/>
        <w:bottom w:val="none" w:sz="0" w:space="0" w:color="auto"/>
        <w:right w:val="none" w:sz="0" w:space="0" w:color="auto"/>
      </w:divBdr>
    </w:div>
    <w:div w:id="313683041">
      <w:bodyDiv w:val="1"/>
      <w:marLeft w:val="0"/>
      <w:marRight w:val="0"/>
      <w:marTop w:val="0"/>
      <w:marBottom w:val="0"/>
      <w:divBdr>
        <w:top w:val="none" w:sz="0" w:space="0" w:color="auto"/>
        <w:left w:val="none" w:sz="0" w:space="0" w:color="auto"/>
        <w:bottom w:val="none" w:sz="0" w:space="0" w:color="auto"/>
        <w:right w:val="none" w:sz="0" w:space="0" w:color="auto"/>
      </w:divBdr>
    </w:div>
    <w:div w:id="313686303">
      <w:bodyDiv w:val="1"/>
      <w:marLeft w:val="0"/>
      <w:marRight w:val="0"/>
      <w:marTop w:val="0"/>
      <w:marBottom w:val="0"/>
      <w:divBdr>
        <w:top w:val="none" w:sz="0" w:space="0" w:color="auto"/>
        <w:left w:val="none" w:sz="0" w:space="0" w:color="auto"/>
        <w:bottom w:val="none" w:sz="0" w:space="0" w:color="auto"/>
        <w:right w:val="none" w:sz="0" w:space="0" w:color="auto"/>
      </w:divBdr>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797636">
      <w:bodyDiv w:val="1"/>
      <w:marLeft w:val="0"/>
      <w:marRight w:val="0"/>
      <w:marTop w:val="0"/>
      <w:marBottom w:val="0"/>
      <w:divBdr>
        <w:top w:val="none" w:sz="0" w:space="0" w:color="auto"/>
        <w:left w:val="none" w:sz="0" w:space="0" w:color="auto"/>
        <w:bottom w:val="none" w:sz="0" w:space="0" w:color="auto"/>
        <w:right w:val="none" w:sz="0" w:space="0" w:color="auto"/>
      </w:divBdr>
    </w:div>
    <w:div w:id="313800384">
      <w:bodyDiv w:val="1"/>
      <w:marLeft w:val="0"/>
      <w:marRight w:val="0"/>
      <w:marTop w:val="0"/>
      <w:marBottom w:val="0"/>
      <w:divBdr>
        <w:top w:val="none" w:sz="0" w:space="0" w:color="auto"/>
        <w:left w:val="none" w:sz="0" w:space="0" w:color="auto"/>
        <w:bottom w:val="none" w:sz="0" w:space="0" w:color="auto"/>
        <w:right w:val="none" w:sz="0" w:space="0" w:color="auto"/>
      </w:divBdr>
    </w:div>
    <w:div w:id="313949281">
      <w:bodyDiv w:val="1"/>
      <w:marLeft w:val="0"/>
      <w:marRight w:val="0"/>
      <w:marTop w:val="0"/>
      <w:marBottom w:val="0"/>
      <w:divBdr>
        <w:top w:val="none" w:sz="0" w:space="0" w:color="auto"/>
        <w:left w:val="none" w:sz="0" w:space="0" w:color="auto"/>
        <w:bottom w:val="none" w:sz="0" w:space="0" w:color="auto"/>
        <w:right w:val="none" w:sz="0" w:space="0" w:color="auto"/>
      </w:divBdr>
    </w:div>
    <w:div w:id="314071697">
      <w:bodyDiv w:val="1"/>
      <w:marLeft w:val="0"/>
      <w:marRight w:val="0"/>
      <w:marTop w:val="0"/>
      <w:marBottom w:val="0"/>
      <w:divBdr>
        <w:top w:val="none" w:sz="0" w:space="0" w:color="auto"/>
        <w:left w:val="none" w:sz="0" w:space="0" w:color="auto"/>
        <w:bottom w:val="none" w:sz="0" w:space="0" w:color="auto"/>
        <w:right w:val="none" w:sz="0" w:space="0" w:color="auto"/>
      </w:divBdr>
    </w:div>
    <w:div w:id="314184428">
      <w:bodyDiv w:val="1"/>
      <w:marLeft w:val="0"/>
      <w:marRight w:val="0"/>
      <w:marTop w:val="0"/>
      <w:marBottom w:val="0"/>
      <w:divBdr>
        <w:top w:val="none" w:sz="0" w:space="0" w:color="auto"/>
        <w:left w:val="none" w:sz="0" w:space="0" w:color="auto"/>
        <w:bottom w:val="none" w:sz="0" w:space="0" w:color="auto"/>
        <w:right w:val="none" w:sz="0" w:space="0" w:color="auto"/>
      </w:divBdr>
    </w:div>
    <w:div w:id="314260225">
      <w:bodyDiv w:val="1"/>
      <w:marLeft w:val="0"/>
      <w:marRight w:val="0"/>
      <w:marTop w:val="0"/>
      <w:marBottom w:val="0"/>
      <w:divBdr>
        <w:top w:val="none" w:sz="0" w:space="0" w:color="auto"/>
        <w:left w:val="none" w:sz="0" w:space="0" w:color="auto"/>
        <w:bottom w:val="none" w:sz="0" w:space="0" w:color="auto"/>
        <w:right w:val="none" w:sz="0" w:space="0" w:color="auto"/>
      </w:divBdr>
    </w:div>
    <w:div w:id="314341328">
      <w:bodyDiv w:val="1"/>
      <w:marLeft w:val="0"/>
      <w:marRight w:val="0"/>
      <w:marTop w:val="0"/>
      <w:marBottom w:val="0"/>
      <w:divBdr>
        <w:top w:val="none" w:sz="0" w:space="0" w:color="auto"/>
        <w:left w:val="none" w:sz="0" w:space="0" w:color="auto"/>
        <w:bottom w:val="none" w:sz="0" w:space="0" w:color="auto"/>
        <w:right w:val="none" w:sz="0" w:space="0" w:color="auto"/>
      </w:divBdr>
    </w:div>
    <w:div w:id="314722035">
      <w:bodyDiv w:val="1"/>
      <w:marLeft w:val="0"/>
      <w:marRight w:val="0"/>
      <w:marTop w:val="0"/>
      <w:marBottom w:val="0"/>
      <w:divBdr>
        <w:top w:val="none" w:sz="0" w:space="0" w:color="auto"/>
        <w:left w:val="none" w:sz="0" w:space="0" w:color="auto"/>
        <w:bottom w:val="none" w:sz="0" w:space="0" w:color="auto"/>
        <w:right w:val="none" w:sz="0" w:space="0" w:color="auto"/>
      </w:divBdr>
    </w:div>
    <w:div w:id="314722366">
      <w:bodyDiv w:val="1"/>
      <w:marLeft w:val="0"/>
      <w:marRight w:val="0"/>
      <w:marTop w:val="0"/>
      <w:marBottom w:val="0"/>
      <w:divBdr>
        <w:top w:val="none" w:sz="0" w:space="0" w:color="auto"/>
        <w:left w:val="none" w:sz="0" w:space="0" w:color="auto"/>
        <w:bottom w:val="none" w:sz="0" w:space="0" w:color="auto"/>
        <w:right w:val="none" w:sz="0" w:space="0" w:color="auto"/>
      </w:divBdr>
    </w:div>
    <w:div w:id="314770254">
      <w:bodyDiv w:val="1"/>
      <w:marLeft w:val="0"/>
      <w:marRight w:val="0"/>
      <w:marTop w:val="0"/>
      <w:marBottom w:val="0"/>
      <w:divBdr>
        <w:top w:val="none" w:sz="0" w:space="0" w:color="auto"/>
        <w:left w:val="none" w:sz="0" w:space="0" w:color="auto"/>
        <w:bottom w:val="none" w:sz="0" w:space="0" w:color="auto"/>
        <w:right w:val="none" w:sz="0" w:space="0" w:color="auto"/>
      </w:divBdr>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107732">
      <w:bodyDiv w:val="1"/>
      <w:marLeft w:val="0"/>
      <w:marRight w:val="0"/>
      <w:marTop w:val="0"/>
      <w:marBottom w:val="0"/>
      <w:divBdr>
        <w:top w:val="none" w:sz="0" w:space="0" w:color="auto"/>
        <w:left w:val="none" w:sz="0" w:space="0" w:color="auto"/>
        <w:bottom w:val="none" w:sz="0" w:space="0" w:color="auto"/>
        <w:right w:val="none" w:sz="0" w:space="0" w:color="auto"/>
      </w:divBdr>
    </w:div>
    <w:div w:id="315112567">
      <w:bodyDiv w:val="1"/>
      <w:marLeft w:val="0"/>
      <w:marRight w:val="0"/>
      <w:marTop w:val="0"/>
      <w:marBottom w:val="0"/>
      <w:divBdr>
        <w:top w:val="none" w:sz="0" w:space="0" w:color="auto"/>
        <w:left w:val="none" w:sz="0" w:space="0" w:color="auto"/>
        <w:bottom w:val="none" w:sz="0" w:space="0" w:color="auto"/>
        <w:right w:val="none" w:sz="0" w:space="0" w:color="auto"/>
      </w:divBdr>
    </w:div>
    <w:div w:id="315185141">
      <w:bodyDiv w:val="1"/>
      <w:marLeft w:val="0"/>
      <w:marRight w:val="0"/>
      <w:marTop w:val="0"/>
      <w:marBottom w:val="0"/>
      <w:divBdr>
        <w:top w:val="none" w:sz="0" w:space="0" w:color="auto"/>
        <w:left w:val="none" w:sz="0" w:space="0" w:color="auto"/>
        <w:bottom w:val="none" w:sz="0" w:space="0" w:color="auto"/>
        <w:right w:val="none" w:sz="0" w:space="0" w:color="auto"/>
      </w:divBdr>
    </w:div>
    <w:div w:id="315304026">
      <w:bodyDiv w:val="1"/>
      <w:marLeft w:val="0"/>
      <w:marRight w:val="0"/>
      <w:marTop w:val="0"/>
      <w:marBottom w:val="0"/>
      <w:divBdr>
        <w:top w:val="none" w:sz="0" w:space="0" w:color="auto"/>
        <w:left w:val="none" w:sz="0" w:space="0" w:color="auto"/>
        <w:bottom w:val="none" w:sz="0" w:space="0" w:color="auto"/>
        <w:right w:val="none" w:sz="0" w:space="0" w:color="auto"/>
      </w:divBdr>
    </w:div>
    <w:div w:id="315577494">
      <w:bodyDiv w:val="1"/>
      <w:marLeft w:val="0"/>
      <w:marRight w:val="0"/>
      <w:marTop w:val="0"/>
      <w:marBottom w:val="0"/>
      <w:divBdr>
        <w:top w:val="none" w:sz="0" w:space="0" w:color="auto"/>
        <w:left w:val="none" w:sz="0" w:space="0" w:color="auto"/>
        <w:bottom w:val="none" w:sz="0" w:space="0" w:color="auto"/>
        <w:right w:val="none" w:sz="0" w:space="0" w:color="auto"/>
      </w:divBdr>
    </w:div>
    <w:div w:id="315841231">
      <w:bodyDiv w:val="1"/>
      <w:marLeft w:val="0"/>
      <w:marRight w:val="0"/>
      <w:marTop w:val="0"/>
      <w:marBottom w:val="0"/>
      <w:divBdr>
        <w:top w:val="none" w:sz="0" w:space="0" w:color="auto"/>
        <w:left w:val="none" w:sz="0" w:space="0" w:color="auto"/>
        <w:bottom w:val="none" w:sz="0" w:space="0" w:color="auto"/>
        <w:right w:val="none" w:sz="0" w:space="0" w:color="auto"/>
      </w:divBdr>
    </w:div>
    <w:div w:id="316156519">
      <w:bodyDiv w:val="1"/>
      <w:marLeft w:val="0"/>
      <w:marRight w:val="0"/>
      <w:marTop w:val="0"/>
      <w:marBottom w:val="0"/>
      <w:divBdr>
        <w:top w:val="none" w:sz="0" w:space="0" w:color="auto"/>
        <w:left w:val="none" w:sz="0" w:space="0" w:color="auto"/>
        <w:bottom w:val="none" w:sz="0" w:space="0" w:color="auto"/>
        <w:right w:val="none" w:sz="0" w:space="0" w:color="auto"/>
      </w:divBdr>
    </w:div>
    <w:div w:id="316302801">
      <w:bodyDiv w:val="1"/>
      <w:marLeft w:val="0"/>
      <w:marRight w:val="0"/>
      <w:marTop w:val="0"/>
      <w:marBottom w:val="0"/>
      <w:divBdr>
        <w:top w:val="none" w:sz="0" w:space="0" w:color="auto"/>
        <w:left w:val="none" w:sz="0" w:space="0" w:color="auto"/>
        <w:bottom w:val="none" w:sz="0" w:space="0" w:color="auto"/>
        <w:right w:val="none" w:sz="0" w:space="0" w:color="auto"/>
      </w:divBdr>
    </w:div>
    <w:div w:id="316494453">
      <w:bodyDiv w:val="1"/>
      <w:marLeft w:val="0"/>
      <w:marRight w:val="0"/>
      <w:marTop w:val="0"/>
      <w:marBottom w:val="0"/>
      <w:divBdr>
        <w:top w:val="none" w:sz="0" w:space="0" w:color="auto"/>
        <w:left w:val="none" w:sz="0" w:space="0" w:color="auto"/>
        <w:bottom w:val="none" w:sz="0" w:space="0" w:color="auto"/>
        <w:right w:val="none" w:sz="0" w:space="0" w:color="auto"/>
      </w:divBdr>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685479">
      <w:bodyDiv w:val="1"/>
      <w:marLeft w:val="0"/>
      <w:marRight w:val="0"/>
      <w:marTop w:val="0"/>
      <w:marBottom w:val="0"/>
      <w:divBdr>
        <w:top w:val="none" w:sz="0" w:space="0" w:color="auto"/>
        <w:left w:val="none" w:sz="0" w:space="0" w:color="auto"/>
        <w:bottom w:val="none" w:sz="0" w:space="0" w:color="auto"/>
        <w:right w:val="none" w:sz="0" w:space="0" w:color="auto"/>
      </w:divBdr>
    </w:div>
    <w:div w:id="316693058">
      <w:bodyDiv w:val="1"/>
      <w:marLeft w:val="0"/>
      <w:marRight w:val="0"/>
      <w:marTop w:val="0"/>
      <w:marBottom w:val="0"/>
      <w:divBdr>
        <w:top w:val="none" w:sz="0" w:space="0" w:color="auto"/>
        <w:left w:val="none" w:sz="0" w:space="0" w:color="auto"/>
        <w:bottom w:val="none" w:sz="0" w:space="0" w:color="auto"/>
        <w:right w:val="none" w:sz="0" w:space="0" w:color="auto"/>
      </w:divBdr>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6242">
      <w:bodyDiv w:val="1"/>
      <w:marLeft w:val="0"/>
      <w:marRight w:val="0"/>
      <w:marTop w:val="0"/>
      <w:marBottom w:val="0"/>
      <w:divBdr>
        <w:top w:val="none" w:sz="0" w:space="0" w:color="auto"/>
        <w:left w:val="none" w:sz="0" w:space="0" w:color="auto"/>
        <w:bottom w:val="none" w:sz="0" w:space="0" w:color="auto"/>
        <w:right w:val="none" w:sz="0" w:space="0" w:color="auto"/>
      </w:divBdr>
    </w:div>
    <w:div w:id="316881018">
      <w:bodyDiv w:val="1"/>
      <w:marLeft w:val="0"/>
      <w:marRight w:val="0"/>
      <w:marTop w:val="0"/>
      <w:marBottom w:val="0"/>
      <w:divBdr>
        <w:top w:val="none" w:sz="0" w:space="0" w:color="auto"/>
        <w:left w:val="none" w:sz="0" w:space="0" w:color="auto"/>
        <w:bottom w:val="none" w:sz="0" w:space="0" w:color="auto"/>
        <w:right w:val="none" w:sz="0" w:space="0" w:color="auto"/>
      </w:divBdr>
    </w:div>
    <w:div w:id="317001440">
      <w:bodyDiv w:val="1"/>
      <w:marLeft w:val="0"/>
      <w:marRight w:val="0"/>
      <w:marTop w:val="0"/>
      <w:marBottom w:val="0"/>
      <w:divBdr>
        <w:top w:val="none" w:sz="0" w:space="0" w:color="auto"/>
        <w:left w:val="none" w:sz="0" w:space="0" w:color="auto"/>
        <w:bottom w:val="none" w:sz="0" w:space="0" w:color="auto"/>
        <w:right w:val="none" w:sz="0" w:space="0" w:color="auto"/>
      </w:divBdr>
    </w:div>
    <w:div w:id="317002022">
      <w:bodyDiv w:val="1"/>
      <w:marLeft w:val="0"/>
      <w:marRight w:val="0"/>
      <w:marTop w:val="0"/>
      <w:marBottom w:val="0"/>
      <w:divBdr>
        <w:top w:val="none" w:sz="0" w:space="0" w:color="auto"/>
        <w:left w:val="none" w:sz="0" w:space="0" w:color="auto"/>
        <w:bottom w:val="none" w:sz="0" w:space="0" w:color="auto"/>
        <w:right w:val="none" w:sz="0" w:space="0" w:color="auto"/>
      </w:divBdr>
    </w:div>
    <w:div w:id="317006282">
      <w:bodyDiv w:val="1"/>
      <w:marLeft w:val="0"/>
      <w:marRight w:val="0"/>
      <w:marTop w:val="0"/>
      <w:marBottom w:val="0"/>
      <w:divBdr>
        <w:top w:val="none" w:sz="0" w:space="0" w:color="auto"/>
        <w:left w:val="none" w:sz="0" w:space="0" w:color="auto"/>
        <w:bottom w:val="none" w:sz="0" w:space="0" w:color="auto"/>
        <w:right w:val="none" w:sz="0" w:space="0" w:color="auto"/>
      </w:divBdr>
    </w:div>
    <w:div w:id="317081287">
      <w:bodyDiv w:val="1"/>
      <w:marLeft w:val="0"/>
      <w:marRight w:val="0"/>
      <w:marTop w:val="0"/>
      <w:marBottom w:val="0"/>
      <w:divBdr>
        <w:top w:val="none" w:sz="0" w:space="0" w:color="auto"/>
        <w:left w:val="none" w:sz="0" w:space="0" w:color="auto"/>
        <w:bottom w:val="none" w:sz="0" w:space="0" w:color="auto"/>
        <w:right w:val="none" w:sz="0" w:space="0" w:color="auto"/>
      </w:divBdr>
    </w:div>
    <w:div w:id="317195508">
      <w:bodyDiv w:val="1"/>
      <w:marLeft w:val="0"/>
      <w:marRight w:val="0"/>
      <w:marTop w:val="0"/>
      <w:marBottom w:val="0"/>
      <w:divBdr>
        <w:top w:val="none" w:sz="0" w:space="0" w:color="auto"/>
        <w:left w:val="none" w:sz="0" w:space="0" w:color="auto"/>
        <w:bottom w:val="none" w:sz="0" w:space="0" w:color="auto"/>
        <w:right w:val="none" w:sz="0" w:space="0" w:color="auto"/>
      </w:divBdr>
    </w:div>
    <w:div w:id="317199141">
      <w:bodyDiv w:val="1"/>
      <w:marLeft w:val="0"/>
      <w:marRight w:val="0"/>
      <w:marTop w:val="0"/>
      <w:marBottom w:val="0"/>
      <w:divBdr>
        <w:top w:val="none" w:sz="0" w:space="0" w:color="auto"/>
        <w:left w:val="none" w:sz="0" w:space="0" w:color="auto"/>
        <w:bottom w:val="none" w:sz="0" w:space="0" w:color="auto"/>
        <w:right w:val="none" w:sz="0" w:space="0" w:color="auto"/>
      </w:divBdr>
    </w:div>
    <w:div w:id="317268885">
      <w:bodyDiv w:val="1"/>
      <w:marLeft w:val="0"/>
      <w:marRight w:val="0"/>
      <w:marTop w:val="0"/>
      <w:marBottom w:val="0"/>
      <w:divBdr>
        <w:top w:val="none" w:sz="0" w:space="0" w:color="auto"/>
        <w:left w:val="none" w:sz="0" w:space="0" w:color="auto"/>
        <w:bottom w:val="none" w:sz="0" w:space="0" w:color="auto"/>
        <w:right w:val="none" w:sz="0" w:space="0" w:color="auto"/>
      </w:divBdr>
    </w:div>
    <w:div w:id="317921040">
      <w:bodyDiv w:val="1"/>
      <w:marLeft w:val="0"/>
      <w:marRight w:val="0"/>
      <w:marTop w:val="0"/>
      <w:marBottom w:val="0"/>
      <w:divBdr>
        <w:top w:val="none" w:sz="0" w:space="0" w:color="auto"/>
        <w:left w:val="none" w:sz="0" w:space="0" w:color="auto"/>
        <w:bottom w:val="none" w:sz="0" w:space="0" w:color="auto"/>
        <w:right w:val="none" w:sz="0" w:space="0" w:color="auto"/>
      </w:divBdr>
    </w:div>
    <w:div w:id="318002362">
      <w:bodyDiv w:val="1"/>
      <w:marLeft w:val="0"/>
      <w:marRight w:val="0"/>
      <w:marTop w:val="0"/>
      <w:marBottom w:val="0"/>
      <w:divBdr>
        <w:top w:val="none" w:sz="0" w:space="0" w:color="auto"/>
        <w:left w:val="none" w:sz="0" w:space="0" w:color="auto"/>
        <w:bottom w:val="none" w:sz="0" w:space="0" w:color="auto"/>
        <w:right w:val="none" w:sz="0" w:space="0" w:color="auto"/>
      </w:divBdr>
    </w:div>
    <w:div w:id="318005608">
      <w:bodyDiv w:val="1"/>
      <w:marLeft w:val="0"/>
      <w:marRight w:val="0"/>
      <w:marTop w:val="0"/>
      <w:marBottom w:val="0"/>
      <w:divBdr>
        <w:top w:val="none" w:sz="0" w:space="0" w:color="auto"/>
        <w:left w:val="none" w:sz="0" w:space="0" w:color="auto"/>
        <w:bottom w:val="none" w:sz="0" w:space="0" w:color="auto"/>
        <w:right w:val="none" w:sz="0" w:space="0" w:color="auto"/>
      </w:divBdr>
    </w:div>
    <w:div w:id="318120081">
      <w:bodyDiv w:val="1"/>
      <w:marLeft w:val="0"/>
      <w:marRight w:val="0"/>
      <w:marTop w:val="0"/>
      <w:marBottom w:val="0"/>
      <w:divBdr>
        <w:top w:val="none" w:sz="0" w:space="0" w:color="auto"/>
        <w:left w:val="none" w:sz="0" w:space="0" w:color="auto"/>
        <w:bottom w:val="none" w:sz="0" w:space="0" w:color="auto"/>
        <w:right w:val="none" w:sz="0" w:space="0" w:color="auto"/>
      </w:divBdr>
    </w:div>
    <w:div w:id="318193006">
      <w:bodyDiv w:val="1"/>
      <w:marLeft w:val="0"/>
      <w:marRight w:val="0"/>
      <w:marTop w:val="0"/>
      <w:marBottom w:val="0"/>
      <w:divBdr>
        <w:top w:val="none" w:sz="0" w:space="0" w:color="auto"/>
        <w:left w:val="none" w:sz="0" w:space="0" w:color="auto"/>
        <w:bottom w:val="none" w:sz="0" w:space="0" w:color="auto"/>
        <w:right w:val="none" w:sz="0" w:space="0" w:color="auto"/>
      </w:divBdr>
    </w:div>
    <w:div w:id="318272841">
      <w:bodyDiv w:val="1"/>
      <w:marLeft w:val="0"/>
      <w:marRight w:val="0"/>
      <w:marTop w:val="0"/>
      <w:marBottom w:val="0"/>
      <w:divBdr>
        <w:top w:val="none" w:sz="0" w:space="0" w:color="auto"/>
        <w:left w:val="none" w:sz="0" w:space="0" w:color="auto"/>
        <w:bottom w:val="none" w:sz="0" w:space="0" w:color="auto"/>
        <w:right w:val="none" w:sz="0" w:space="0" w:color="auto"/>
      </w:divBdr>
    </w:div>
    <w:div w:id="318772707">
      <w:bodyDiv w:val="1"/>
      <w:marLeft w:val="0"/>
      <w:marRight w:val="0"/>
      <w:marTop w:val="0"/>
      <w:marBottom w:val="0"/>
      <w:divBdr>
        <w:top w:val="none" w:sz="0" w:space="0" w:color="auto"/>
        <w:left w:val="none" w:sz="0" w:space="0" w:color="auto"/>
        <w:bottom w:val="none" w:sz="0" w:space="0" w:color="auto"/>
        <w:right w:val="none" w:sz="0" w:space="0" w:color="auto"/>
      </w:divBdr>
    </w:div>
    <w:div w:id="318777755">
      <w:bodyDiv w:val="1"/>
      <w:marLeft w:val="0"/>
      <w:marRight w:val="0"/>
      <w:marTop w:val="0"/>
      <w:marBottom w:val="0"/>
      <w:divBdr>
        <w:top w:val="none" w:sz="0" w:space="0" w:color="auto"/>
        <w:left w:val="none" w:sz="0" w:space="0" w:color="auto"/>
        <w:bottom w:val="none" w:sz="0" w:space="0" w:color="auto"/>
        <w:right w:val="none" w:sz="0" w:space="0" w:color="auto"/>
      </w:divBdr>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852024">
      <w:bodyDiv w:val="1"/>
      <w:marLeft w:val="0"/>
      <w:marRight w:val="0"/>
      <w:marTop w:val="0"/>
      <w:marBottom w:val="0"/>
      <w:divBdr>
        <w:top w:val="none" w:sz="0" w:space="0" w:color="auto"/>
        <w:left w:val="none" w:sz="0" w:space="0" w:color="auto"/>
        <w:bottom w:val="none" w:sz="0" w:space="0" w:color="auto"/>
        <w:right w:val="none" w:sz="0" w:space="0" w:color="auto"/>
      </w:divBdr>
      <w:divsChild>
        <w:div w:id="998114902">
          <w:marLeft w:val="0"/>
          <w:marRight w:val="0"/>
          <w:marTop w:val="0"/>
          <w:marBottom w:val="0"/>
          <w:divBdr>
            <w:top w:val="none" w:sz="0" w:space="0" w:color="auto"/>
            <w:left w:val="none" w:sz="0" w:space="0" w:color="auto"/>
            <w:bottom w:val="none" w:sz="0" w:space="0" w:color="auto"/>
            <w:right w:val="none" w:sz="0" w:space="0" w:color="auto"/>
          </w:divBdr>
          <w:divsChild>
            <w:div w:id="13264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047">
      <w:bodyDiv w:val="1"/>
      <w:marLeft w:val="0"/>
      <w:marRight w:val="0"/>
      <w:marTop w:val="0"/>
      <w:marBottom w:val="0"/>
      <w:divBdr>
        <w:top w:val="none" w:sz="0" w:space="0" w:color="auto"/>
        <w:left w:val="none" w:sz="0" w:space="0" w:color="auto"/>
        <w:bottom w:val="none" w:sz="0" w:space="0" w:color="auto"/>
        <w:right w:val="none" w:sz="0" w:space="0" w:color="auto"/>
      </w:divBdr>
    </w:div>
    <w:div w:id="318965399">
      <w:bodyDiv w:val="1"/>
      <w:marLeft w:val="0"/>
      <w:marRight w:val="0"/>
      <w:marTop w:val="0"/>
      <w:marBottom w:val="0"/>
      <w:divBdr>
        <w:top w:val="none" w:sz="0" w:space="0" w:color="auto"/>
        <w:left w:val="none" w:sz="0" w:space="0" w:color="auto"/>
        <w:bottom w:val="none" w:sz="0" w:space="0" w:color="auto"/>
        <w:right w:val="none" w:sz="0" w:space="0" w:color="auto"/>
      </w:divBdr>
    </w:div>
    <w:div w:id="319385716">
      <w:bodyDiv w:val="1"/>
      <w:marLeft w:val="0"/>
      <w:marRight w:val="0"/>
      <w:marTop w:val="0"/>
      <w:marBottom w:val="0"/>
      <w:divBdr>
        <w:top w:val="none" w:sz="0" w:space="0" w:color="auto"/>
        <w:left w:val="none" w:sz="0" w:space="0" w:color="auto"/>
        <w:bottom w:val="none" w:sz="0" w:space="0" w:color="auto"/>
        <w:right w:val="none" w:sz="0" w:space="0" w:color="auto"/>
      </w:divBdr>
    </w:div>
    <w:div w:id="319507506">
      <w:bodyDiv w:val="1"/>
      <w:marLeft w:val="0"/>
      <w:marRight w:val="0"/>
      <w:marTop w:val="0"/>
      <w:marBottom w:val="0"/>
      <w:divBdr>
        <w:top w:val="none" w:sz="0" w:space="0" w:color="auto"/>
        <w:left w:val="none" w:sz="0" w:space="0" w:color="auto"/>
        <w:bottom w:val="none" w:sz="0" w:space="0" w:color="auto"/>
        <w:right w:val="none" w:sz="0" w:space="0" w:color="auto"/>
      </w:divBdr>
    </w:div>
    <w:div w:id="319619153">
      <w:bodyDiv w:val="1"/>
      <w:marLeft w:val="0"/>
      <w:marRight w:val="0"/>
      <w:marTop w:val="0"/>
      <w:marBottom w:val="0"/>
      <w:divBdr>
        <w:top w:val="none" w:sz="0" w:space="0" w:color="auto"/>
        <w:left w:val="none" w:sz="0" w:space="0" w:color="auto"/>
        <w:bottom w:val="none" w:sz="0" w:space="0" w:color="auto"/>
        <w:right w:val="none" w:sz="0" w:space="0" w:color="auto"/>
      </w:divBdr>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970883">
      <w:bodyDiv w:val="1"/>
      <w:marLeft w:val="0"/>
      <w:marRight w:val="0"/>
      <w:marTop w:val="0"/>
      <w:marBottom w:val="0"/>
      <w:divBdr>
        <w:top w:val="none" w:sz="0" w:space="0" w:color="auto"/>
        <w:left w:val="none" w:sz="0" w:space="0" w:color="auto"/>
        <w:bottom w:val="none" w:sz="0" w:space="0" w:color="auto"/>
        <w:right w:val="none" w:sz="0" w:space="0" w:color="auto"/>
      </w:divBdr>
    </w:div>
    <w:div w:id="320083271">
      <w:bodyDiv w:val="1"/>
      <w:marLeft w:val="0"/>
      <w:marRight w:val="0"/>
      <w:marTop w:val="0"/>
      <w:marBottom w:val="0"/>
      <w:divBdr>
        <w:top w:val="none" w:sz="0" w:space="0" w:color="auto"/>
        <w:left w:val="none" w:sz="0" w:space="0" w:color="auto"/>
        <w:bottom w:val="none" w:sz="0" w:space="0" w:color="auto"/>
        <w:right w:val="none" w:sz="0" w:space="0" w:color="auto"/>
      </w:divBdr>
    </w:div>
    <w:div w:id="320350797">
      <w:bodyDiv w:val="1"/>
      <w:marLeft w:val="0"/>
      <w:marRight w:val="0"/>
      <w:marTop w:val="0"/>
      <w:marBottom w:val="0"/>
      <w:divBdr>
        <w:top w:val="none" w:sz="0" w:space="0" w:color="auto"/>
        <w:left w:val="none" w:sz="0" w:space="0" w:color="auto"/>
        <w:bottom w:val="none" w:sz="0" w:space="0" w:color="auto"/>
        <w:right w:val="none" w:sz="0" w:space="0" w:color="auto"/>
      </w:divBdr>
    </w:div>
    <w:div w:id="320355950">
      <w:bodyDiv w:val="1"/>
      <w:marLeft w:val="0"/>
      <w:marRight w:val="0"/>
      <w:marTop w:val="0"/>
      <w:marBottom w:val="0"/>
      <w:divBdr>
        <w:top w:val="none" w:sz="0" w:space="0" w:color="auto"/>
        <w:left w:val="none" w:sz="0" w:space="0" w:color="auto"/>
        <w:bottom w:val="none" w:sz="0" w:space="0" w:color="auto"/>
        <w:right w:val="none" w:sz="0" w:space="0" w:color="auto"/>
      </w:divBdr>
    </w:div>
    <w:div w:id="320423784">
      <w:bodyDiv w:val="1"/>
      <w:marLeft w:val="0"/>
      <w:marRight w:val="0"/>
      <w:marTop w:val="0"/>
      <w:marBottom w:val="0"/>
      <w:divBdr>
        <w:top w:val="none" w:sz="0" w:space="0" w:color="auto"/>
        <w:left w:val="none" w:sz="0" w:space="0" w:color="auto"/>
        <w:bottom w:val="none" w:sz="0" w:space="0" w:color="auto"/>
        <w:right w:val="none" w:sz="0" w:space="0" w:color="auto"/>
      </w:divBdr>
      <w:divsChild>
        <w:div w:id="2135366388">
          <w:marLeft w:val="0"/>
          <w:marRight w:val="0"/>
          <w:marTop w:val="0"/>
          <w:marBottom w:val="0"/>
          <w:divBdr>
            <w:top w:val="none" w:sz="0" w:space="0" w:color="auto"/>
            <w:left w:val="none" w:sz="0" w:space="0" w:color="auto"/>
            <w:bottom w:val="none" w:sz="0" w:space="0" w:color="auto"/>
            <w:right w:val="none" w:sz="0" w:space="0" w:color="auto"/>
          </w:divBdr>
          <w:divsChild>
            <w:div w:id="21194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0618699">
      <w:bodyDiv w:val="1"/>
      <w:marLeft w:val="0"/>
      <w:marRight w:val="0"/>
      <w:marTop w:val="0"/>
      <w:marBottom w:val="0"/>
      <w:divBdr>
        <w:top w:val="none" w:sz="0" w:space="0" w:color="auto"/>
        <w:left w:val="none" w:sz="0" w:space="0" w:color="auto"/>
        <w:bottom w:val="none" w:sz="0" w:space="0" w:color="auto"/>
        <w:right w:val="none" w:sz="0" w:space="0" w:color="auto"/>
      </w:divBdr>
    </w:div>
    <w:div w:id="320692732">
      <w:bodyDiv w:val="1"/>
      <w:marLeft w:val="0"/>
      <w:marRight w:val="0"/>
      <w:marTop w:val="0"/>
      <w:marBottom w:val="0"/>
      <w:divBdr>
        <w:top w:val="none" w:sz="0" w:space="0" w:color="auto"/>
        <w:left w:val="none" w:sz="0" w:space="0" w:color="auto"/>
        <w:bottom w:val="none" w:sz="0" w:space="0" w:color="auto"/>
        <w:right w:val="none" w:sz="0" w:space="0" w:color="auto"/>
      </w:divBdr>
    </w:div>
    <w:div w:id="320698559">
      <w:bodyDiv w:val="1"/>
      <w:marLeft w:val="0"/>
      <w:marRight w:val="0"/>
      <w:marTop w:val="0"/>
      <w:marBottom w:val="0"/>
      <w:divBdr>
        <w:top w:val="none" w:sz="0" w:space="0" w:color="auto"/>
        <w:left w:val="none" w:sz="0" w:space="0" w:color="auto"/>
        <w:bottom w:val="none" w:sz="0" w:space="0" w:color="auto"/>
        <w:right w:val="none" w:sz="0" w:space="0" w:color="auto"/>
      </w:divBdr>
    </w:div>
    <w:div w:id="320743721">
      <w:bodyDiv w:val="1"/>
      <w:marLeft w:val="0"/>
      <w:marRight w:val="0"/>
      <w:marTop w:val="0"/>
      <w:marBottom w:val="0"/>
      <w:divBdr>
        <w:top w:val="none" w:sz="0" w:space="0" w:color="auto"/>
        <w:left w:val="none" w:sz="0" w:space="0" w:color="auto"/>
        <w:bottom w:val="none" w:sz="0" w:space="0" w:color="auto"/>
        <w:right w:val="none" w:sz="0" w:space="0" w:color="auto"/>
      </w:divBdr>
    </w:div>
    <w:div w:id="321011412">
      <w:bodyDiv w:val="1"/>
      <w:marLeft w:val="0"/>
      <w:marRight w:val="0"/>
      <w:marTop w:val="0"/>
      <w:marBottom w:val="0"/>
      <w:divBdr>
        <w:top w:val="none" w:sz="0" w:space="0" w:color="auto"/>
        <w:left w:val="none" w:sz="0" w:space="0" w:color="auto"/>
        <w:bottom w:val="none" w:sz="0" w:space="0" w:color="auto"/>
        <w:right w:val="none" w:sz="0" w:space="0" w:color="auto"/>
      </w:divBdr>
    </w:div>
    <w:div w:id="321204734">
      <w:bodyDiv w:val="1"/>
      <w:marLeft w:val="0"/>
      <w:marRight w:val="0"/>
      <w:marTop w:val="0"/>
      <w:marBottom w:val="0"/>
      <w:divBdr>
        <w:top w:val="none" w:sz="0" w:space="0" w:color="auto"/>
        <w:left w:val="none" w:sz="0" w:space="0" w:color="auto"/>
        <w:bottom w:val="none" w:sz="0" w:space="0" w:color="auto"/>
        <w:right w:val="none" w:sz="0" w:space="0" w:color="auto"/>
      </w:divBdr>
    </w:div>
    <w:div w:id="321280038">
      <w:bodyDiv w:val="1"/>
      <w:marLeft w:val="0"/>
      <w:marRight w:val="0"/>
      <w:marTop w:val="0"/>
      <w:marBottom w:val="0"/>
      <w:divBdr>
        <w:top w:val="none" w:sz="0" w:space="0" w:color="auto"/>
        <w:left w:val="none" w:sz="0" w:space="0" w:color="auto"/>
        <w:bottom w:val="none" w:sz="0" w:space="0" w:color="auto"/>
        <w:right w:val="none" w:sz="0" w:space="0" w:color="auto"/>
      </w:divBdr>
    </w:div>
    <w:div w:id="321352829">
      <w:bodyDiv w:val="1"/>
      <w:marLeft w:val="0"/>
      <w:marRight w:val="0"/>
      <w:marTop w:val="0"/>
      <w:marBottom w:val="0"/>
      <w:divBdr>
        <w:top w:val="none" w:sz="0" w:space="0" w:color="auto"/>
        <w:left w:val="none" w:sz="0" w:space="0" w:color="auto"/>
        <w:bottom w:val="none" w:sz="0" w:space="0" w:color="auto"/>
        <w:right w:val="none" w:sz="0" w:space="0" w:color="auto"/>
      </w:divBdr>
    </w:div>
    <w:div w:id="321739432">
      <w:bodyDiv w:val="1"/>
      <w:marLeft w:val="0"/>
      <w:marRight w:val="0"/>
      <w:marTop w:val="0"/>
      <w:marBottom w:val="0"/>
      <w:divBdr>
        <w:top w:val="none" w:sz="0" w:space="0" w:color="auto"/>
        <w:left w:val="none" w:sz="0" w:space="0" w:color="auto"/>
        <w:bottom w:val="none" w:sz="0" w:space="0" w:color="auto"/>
        <w:right w:val="none" w:sz="0" w:space="0" w:color="auto"/>
      </w:divBdr>
    </w:div>
    <w:div w:id="321740934">
      <w:bodyDiv w:val="1"/>
      <w:marLeft w:val="0"/>
      <w:marRight w:val="0"/>
      <w:marTop w:val="0"/>
      <w:marBottom w:val="0"/>
      <w:divBdr>
        <w:top w:val="none" w:sz="0" w:space="0" w:color="auto"/>
        <w:left w:val="none" w:sz="0" w:space="0" w:color="auto"/>
        <w:bottom w:val="none" w:sz="0" w:space="0" w:color="auto"/>
        <w:right w:val="none" w:sz="0" w:space="0" w:color="auto"/>
      </w:divBdr>
    </w:div>
    <w:div w:id="321786344">
      <w:bodyDiv w:val="1"/>
      <w:marLeft w:val="0"/>
      <w:marRight w:val="0"/>
      <w:marTop w:val="0"/>
      <w:marBottom w:val="0"/>
      <w:divBdr>
        <w:top w:val="none" w:sz="0" w:space="0" w:color="auto"/>
        <w:left w:val="none" w:sz="0" w:space="0" w:color="auto"/>
        <w:bottom w:val="none" w:sz="0" w:space="0" w:color="auto"/>
        <w:right w:val="none" w:sz="0" w:space="0" w:color="auto"/>
      </w:divBdr>
    </w:div>
    <w:div w:id="321857355">
      <w:bodyDiv w:val="1"/>
      <w:marLeft w:val="0"/>
      <w:marRight w:val="0"/>
      <w:marTop w:val="0"/>
      <w:marBottom w:val="0"/>
      <w:divBdr>
        <w:top w:val="none" w:sz="0" w:space="0" w:color="auto"/>
        <w:left w:val="none" w:sz="0" w:space="0" w:color="auto"/>
        <w:bottom w:val="none" w:sz="0" w:space="0" w:color="auto"/>
        <w:right w:val="none" w:sz="0" w:space="0" w:color="auto"/>
      </w:divBdr>
    </w:div>
    <w:div w:id="321929339">
      <w:bodyDiv w:val="1"/>
      <w:marLeft w:val="0"/>
      <w:marRight w:val="0"/>
      <w:marTop w:val="0"/>
      <w:marBottom w:val="0"/>
      <w:divBdr>
        <w:top w:val="none" w:sz="0" w:space="0" w:color="auto"/>
        <w:left w:val="none" w:sz="0" w:space="0" w:color="auto"/>
        <w:bottom w:val="none" w:sz="0" w:space="0" w:color="auto"/>
        <w:right w:val="none" w:sz="0" w:space="0" w:color="auto"/>
      </w:divBdr>
    </w:div>
    <w:div w:id="322199117">
      <w:bodyDiv w:val="1"/>
      <w:marLeft w:val="0"/>
      <w:marRight w:val="0"/>
      <w:marTop w:val="0"/>
      <w:marBottom w:val="0"/>
      <w:divBdr>
        <w:top w:val="none" w:sz="0" w:space="0" w:color="auto"/>
        <w:left w:val="none" w:sz="0" w:space="0" w:color="auto"/>
        <w:bottom w:val="none" w:sz="0" w:space="0" w:color="auto"/>
        <w:right w:val="none" w:sz="0" w:space="0" w:color="auto"/>
      </w:divBdr>
    </w:div>
    <w:div w:id="322467102">
      <w:bodyDiv w:val="1"/>
      <w:marLeft w:val="0"/>
      <w:marRight w:val="0"/>
      <w:marTop w:val="0"/>
      <w:marBottom w:val="0"/>
      <w:divBdr>
        <w:top w:val="none" w:sz="0" w:space="0" w:color="auto"/>
        <w:left w:val="none" w:sz="0" w:space="0" w:color="auto"/>
        <w:bottom w:val="none" w:sz="0" w:space="0" w:color="auto"/>
        <w:right w:val="none" w:sz="0" w:space="0" w:color="auto"/>
      </w:divBdr>
    </w:div>
    <w:div w:id="322469505">
      <w:bodyDiv w:val="1"/>
      <w:marLeft w:val="0"/>
      <w:marRight w:val="0"/>
      <w:marTop w:val="0"/>
      <w:marBottom w:val="0"/>
      <w:divBdr>
        <w:top w:val="none" w:sz="0" w:space="0" w:color="auto"/>
        <w:left w:val="none" w:sz="0" w:space="0" w:color="auto"/>
        <w:bottom w:val="none" w:sz="0" w:space="0" w:color="auto"/>
        <w:right w:val="none" w:sz="0" w:space="0" w:color="auto"/>
      </w:divBdr>
    </w:div>
    <w:div w:id="322509324">
      <w:bodyDiv w:val="1"/>
      <w:marLeft w:val="0"/>
      <w:marRight w:val="0"/>
      <w:marTop w:val="0"/>
      <w:marBottom w:val="0"/>
      <w:divBdr>
        <w:top w:val="none" w:sz="0" w:space="0" w:color="auto"/>
        <w:left w:val="none" w:sz="0" w:space="0" w:color="auto"/>
        <w:bottom w:val="none" w:sz="0" w:space="0" w:color="auto"/>
        <w:right w:val="none" w:sz="0" w:space="0" w:color="auto"/>
      </w:divBdr>
    </w:div>
    <w:div w:id="322860850">
      <w:bodyDiv w:val="1"/>
      <w:marLeft w:val="0"/>
      <w:marRight w:val="0"/>
      <w:marTop w:val="0"/>
      <w:marBottom w:val="0"/>
      <w:divBdr>
        <w:top w:val="none" w:sz="0" w:space="0" w:color="auto"/>
        <w:left w:val="none" w:sz="0" w:space="0" w:color="auto"/>
        <w:bottom w:val="none" w:sz="0" w:space="0" w:color="auto"/>
        <w:right w:val="none" w:sz="0" w:space="0" w:color="auto"/>
      </w:divBdr>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239993">
      <w:bodyDiv w:val="1"/>
      <w:marLeft w:val="0"/>
      <w:marRight w:val="0"/>
      <w:marTop w:val="0"/>
      <w:marBottom w:val="0"/>
      <w:divBdr>
        <w:top w:val="none" w:sz="0" w:space="0" w:color="auto"/>
        <w:left w:val="none" w:sz="0" w:space="0" w:color="auto"/>
        <w:bottom w:val="none" w:sz="0" w:space="0" w:color="auto"/>
        <w:right w:val="none" w:sz="0" w:space="0" w:color="auto"/>
      </w:divBdr>
    </w:div>
    <w:div w:id="323316352">
      <w:bodyDiv w:val="1"/>
      <w:marLeft w:val="0"/>
      <w:marRight w:val="0"/>
      <w:marTop w:val="0"/>
      <w:marBottom w:val="0"/>
      <w:divBdr>
        <w:top w:val="none" w:sz="0" w:space="0" w:color="auto"/>
        <w:left w:val="none" w:sz="0" w:space="0" w:color="auto"/>
        <w:bottom w:val="none" w:sz="0" w:space="0" w:color="auto"/>
        <w:right w:val="none" w:sz="0" w:space="0" w:color="auto"/>
      </w:divBdr>
    </w:div>
    <w:div w:id="323433846">
      <w:bodyDiv w:val="1"/>
      <w:marLeft w:val="0"/>
      <w:marRight w:val="0"/>
      <w:marTop w:val="0"/>
      <w:marBottom w:val="0"/>
      <w:divBdr>
        <w:top w:val="none" w:sz="0" w:space="0" w:color="auto"/>
        <w:left w:val="none" w:sz="0" w:space="0" w:color="auto"/>
        <w:bottom w:val="none" w:sz="0" w:space="0" w:color="auto"/>
        <w:right w:val="none" w:sz="0" w:space="0" w:color="auto"/>
      </w:divBdr>
    </w:div>
    <w:div w:id="323511912">
      <w:bodyDiv w:val="1"/>
      <w:marLeft w:val="0"/>
      <w:marRight w:val="0"/>
      <w:marTop w:val="0"/>
      <w:marBottom w:val="0"/>
      <w:divBdr>
        <w:top w:val="none" w:sz="0" w:space="0" w:color="auto"/>
        <w:left w:val="none" w:sz="0" w:space="0" w:color="auto"/>
        <w:bottom w:val="none" w:sz="0" w:space="0" w:color="auto"/>
        <w:right w:val="none" w:sz="0" w:space="0" w:color="auto"/>
      </w:divBdr>
    </w:div>
    <w:div w:id="323778660">
      <w:bodyDiv w:val="1"/>
      <w:marLeft w:val="0"/>
      <w:marRight w:val="0"/>
      <w:marTop w:val="0"/>
      <w:marBottom w:val="0"/>
      <w:divBdr>
        <w:top w:val="none" w:sz="0" w:space="0" w:color="auto"/>
        <w:left w:val="none" w:sz="0" w:space="0" w:color="auto"/>
        <w:bottom w:val="none" w:sz="0" w:space="0" w:color="auto"/>
        <w:right w:val="none" w:sz="0" w:space="0" w:color="auto"/>
      </w:divBdr>
    </w:div>
    <w:div w:id="323821859">
      <w:bodyDiv w:val="1"/>
      <w:marLeft w:val="0"/>
      <w:marRight w:val="0"/>
      <w:marTop w:val="0"/>
      <w:marBottom w:val="0"/>
      <w:divBdr>
        <w:top w:val="none" w:sz="0" w:space="0" w:color="auto"/>
        <w:left w:val="none" w:sz="0" w:space="0" w:color="auto"/>
        <w:bottom w:val="none" w:sz="0" w:space="0" w:color="auto"/>
        <w:right w:val="none" w:sz="0" w:space="0" w:color="auto"/>
      </w:divBdr>
    </w:div>
    <w:div w:id="323826523">
      <w:bodyDiv w:val="1"/>
      <w:marLeft w:val="0"/>
      <w:marRight w:val="0"/>
      <w:marTop w:val="0"/>
      <w:marBottom w:val="0"/>
      <w:divBdr>
        <w:top w:val="none" w:sz="0" w:space="0" w:color="auto"/>
        <w:left w:val="none" w:sz="0" w:space="0" w:color="auto"/>
        <w:bottom w:val="none" w:sz="0" w:space="0" w:color="auto"/>
        <w:right w:val="none" w:sz="0" w:space="0" w:color="auto"/>
      </w:divBdr>
    </w:div>
    <w:div w:id="323899668">
      <w:bodyDiv w:val="1"/>
      <w:marLeft w:val="0"/>
      <w:marRight w:val="0"/>
      <w:marTop w:val="0"/>
      <w:marBottom w:val="0"/>
      <w:divBdr>
        <w:top w:val="none" w:sz="0" w:space="0" w:color="auto"/>
        <w:left w:val="none" w:sz="0" w:space="0" w:color="auto"/>
        <w:bottom w:val="none" w:sz="0" w:space="0" w:color="auto"/>
        <w:right w:val="none" w:sz="0" w:space="0" w:color="auto"/>
      </w:divBdr>
    </w:div>
    <w:div w:id="324018533">
      <w:bodyDiv w:val="1"/>
      <w:marLeft w:val="0"/>
      <w:marRight w:val="0"/>
      <w:marTop w:val="0"/>
      <w:marBottom w:val="0"/>
      <w:divBdr>
        <w:top w:val="none" w:sz="0" w:space="0" w:color="auto"/>
        <w:left w:val="none" w:sz="0" w:space="0" w:color="auto"/>
        <w:bottom w:val="none" w:sz="0" w:space="0" w:color="auto"/>
        <w:right w:val="none" w:sz="0" w:space="0" w:color="auto"/>
      </w:divBdr>
    </w:div>
    <w:div w:id="324165338">
      <w:bodyDiv w:val="1"/>
      <w:marLeft w:val="0"/>
      <w:marRight w:val="0"/>
      <w:marTop w:val="0"/>
      <w:marBottom w:val="0"/>
      <w:divBdr>
        <w:top w:val="none" w:sz="0" w:space="0" w:color="auto"/>
        <w:left w:val="none" w:sz="0" w:space="0" w:color="auto"/>
        <w:bottom w:val="none" w:sz="0" w:space="0" w:color="auto"/>
        <w:right w:val="none" w:sz="0" w:space="0" w:color="auto"/>
      </w:divBdr>
    </w:div>
    <w:div w:id="324283936">
      <w:bodyDiv w:val="1"/>
      <w:marLeft w:val="0"/>
      <w:marRight w:val="0"/>
      <w:marTop w:val="0"/>
      <w:marBottom w:val="0"/>
      <w:divBdr>
        <w:top w:val="none" w:sz="0" w:space="0" w:color="auto"/>
        <w:left w:val="none" w:sz="0" w:space="0" w:color="auto"/>
        <w:bottom w:val="none" w:sz="0" w:space="0" w:color="auto"/>
        <w:right w:val="none" w:sz="0" w:space="0" w:color="auto"/>
      </w:divBdr>
    </w:div>
    <w:div w:id="324287419">
      <w:bodyDiv w:val="1"/>
      <w:marLeft w:val="0"/>
      <w:marRight w:val="0"/>
      <w:marTop w:val="0"/>
      <w:marBottom w:val="0"/>
      <w:divBdr>
        <w:top w:val="none" w:sz="0" w:space="0" w:color="auto"/>
        <w:left w:val="none" w:sz="0" w:space="0" w:color="auto"/>
        <w:bottom w:val="none" w:sz="0" w:space="0" w:color="auto"/>
        <w:right w:val="none" w:sz="0" w:space="0" w:color="auto"/>
      </w:divBdr>
    </w:div>
    <w:div w:id="324356923">
      <w:bodyDiv w:val="1"/>
      <w:marLeft w:val="0"/>
      <w:marRight w:val="0"/>
      <w:marTop w:val="0"/>
      <w:marBottom w:val="0"/>
      <w:divBdr>
        <w:top w:val="none" w:sz="0" w:space="0" w:color="auto"/>
        <w:left w:val="none" w:sz="0" w:space="0" w:color="auto"/>
        <w:bottom w:val="none" w:sz="0" w:space="0" w:color="auto"/>
        <w:right w:val="none" w:sz="0" w:space="0" w:color="auto"/>
      </w:divBdr>
    </w:div>
    <w:div w:id="324435122">
      <w:bodyDiv w:val="1"/>
      <w:marLeft w:val="0"/>
      <w:marRight w:val="0"/>
      <w:marTop w:val="0"/>
      <w:marBottom w:val="0"/>
      <w:divBdr>
        <w:top w:val="none" w:sz="0" w:space="0" w:color="auto"/>
        <w:left w:val="none" w:sz="0" w:space="0" w:color="auto"/>
        <w:bottom w:val="none" w:sz="0" w:space="0" w:color="auto"/>
        <w:right w:val="none" w:sz="0" w:space="0" w:color="auto"/>
      </w:divBdr>
    </w:div>
    <w:div w:id="324627440">
      <w:bodyDiv w:val="1"/>
      <w:marLeft w:val="0"/>
      <w:marRight w:val="0"/>
      <w:marTop w:val="0"/>
      <w:marBottom w:val="0"/>
      <w:divBdr>
        <w:top w:val="none" w:sz="0" w:space="0" w:color="auto"/>
        <w:left w:val="none" w:sz="0" w:space="0" w:color="auto"/>
        <w:bottom w:val="none" w:sz="0" w:space="0" w:color="auto"/>
        <w:right w:val="none" w:sz="0" w:space="0" w:color="auto"/>
      </w:divBdr>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4818162">
      <w:bodyDiv w:val="1"/>
      <w:marLeft w:val="0"/>
      <w:marRight w:val="0"/>
      <w:marTop w:val="0"/>
      <w:marBottom w:val="0"/>
      <w:divBdr>
        <w:top w:val="none" w:sz="0" w:space="0" w:color="auto"/>
        <w:left w:val="none" w:sz="0" w:space="0" w:color="auto"/>
        <w:bottom w:val="none" w:sz="0" w:space="0" w:color="auto"/>
        <w:right w:val="none" w:sz="0" w:space="0" w:color="auto"/>
      </w:divBdr>
    </w:div>
    <w:div w:id="324826203">
      <w:bodyDiv w:val="1"/>
      <w:marLeft w:val="0"/>
      <w:marRight w:val="0"/>
      <w:marTop w:val="0"/>
      <w:marBottom w:val="0"/>
      <w:divBdr>
        <w:top w:val="none" w:sz="0" w:space="0" w:color="auto"/>
        <w:left w:val="none" w:sz="0" w:space="0" w:color="auto"/>
        <w:bottom w:val="none" w:sz="0" w:space="0" w:color="auto"/>
        <w:right w:val="none" w:sz="0" w:space="0" w:color="auto"/>
      </w:divBdr>
    </w:div>
    <w:div w:id="324893415">
      <w:bodyDiv w:val="1"/>
      <w:marLeft w:val="0"/>
      <w:marRight w:val="0"/>
      <w:marTop w:val="0"/>
      <w:marBottom w:val="0"/>
      <w:divBdr>
        <w:top w:val="none" w:sz="0" w:space="0" w:color="auto"/>
        <w:left w:val="none" w:sz="0" w:space="0" w:color="auto"/>
        <w:bottom w:val="none" w:sz="0" w:space="0" w:color="auto"/>
        <w:right w:val="none" w:sz="0" w:space="0" w:color="auto"/>
      </w:divBdr>
    </w:div>
    <w:div w:id="324941922">
      <w:bodyDiv w:val="1"/>
      <w:marLeft w:val="0"/>
      <w:marRight w:val="0"/>
      <w:marTop w:val="0"/>
      <w:marBottom w:val="0"/>
      <w:divBdr>
        <w:top w:val="none" w:sz="0" w:space="0" w:color="auto"/>
        <w:left w:val="none" w:sz="0" w:space="0" w:color="auto"/>
        <w:bottom w:val="none" w:sz="0" w:space="0" w:color="auto"/>
        <w:right w:val="none" w:sz="0" w:space="0" w:color="auto"/>
      </w:divBdr>
    </w:div>
    <w:div w:id="325137230">
      <w:bodyDiv w:val="1"/>
      <w:marLeft w:val="0"/>
      <w:marRight w:val="0"/>
      <w:marTop w:val="0"/>
      <w:marBottom w:val="0"/>
      <w:divBdr>
        <w:top w:val="none" w:sz="0" w:space="0" w:color="auto"/>
        <w:left w:val="none" w:sz="0" w:space="0" w:color="auto"/>
        <w:bottom w:val="none" w:sz="0" w:space="0" w:color="auto"/>
        <w:right w:val="none" w:sz="0" w:space="0" w:color="auto"/>
      </w:divBdr>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5285133">
      <w:bodyDiv w:val="1"/>
      <w:marLeft w:val="0"/>
      <w:marRight w:val="0"/>
      <w:marTop w:val="0"/>
      <w:marBottom w:val="0"/>
      <w:divBdr>
        <w:top w:val="none" w:sz="0" w:space="0" w:color="auto"/>
        <w:left w:val="none" w:sz="0" w:space="0" w:color="auto"/>
        <w:bottom w:val="none" w:sz="0" w:space="0" w:color="auto"/>
        <w:right w:val="none" w:sz="0" w:space="0" w:color="auto"/>
      </w:divBdr>
    </w:div>
    <w:div w:id="325321985">
      <w:bodyDiv w:val="1"/>
      <w:marLeft w:val="0"/>
      <w:marRight w:val="0"/>
      <w:marTop w:val="0"/>
      <w:marBottom w:val="0"/>
      <w:divBdr>
        <w:top w:val="none" w:sz="0" w:space="0" w:color="auto"/>
        <w:left w:val="none" w:sz="0" w:space="0" w:color="auto"/>
        <w:bottom w:val="none" w:sz="0" w:space="0" w:color="auto"/>
        <w:right w:val="none" w:sz="0" w:space="0" w:color="auto"/>
      </w:divBdr>
    </w:div>
    <w:div w:id="325403437">
      <w:bodyDiv w:val="1"/>
      <w:marLeft w:val="0"/>
      <w:marRight w:val="0"/>
      <w:marTop w:val="0"/>
      <w:marBottom w:val="0"/>
      <w:divBdr>
        <w:top w:val="none" w:sz="0" w:space="0" w:color="auto"/>
        <w:left w:val="none" w:sz="0" w:space="0" w:color="auto"/>
        <w:bottom w:val="none" w:sz="0" w:space="0" w:color="auto"/>
        <w:right w:val="none" w:sz="0" w:space="0" w:color="auto"/>
      </w:divBdr>
    </w:div>
    <w:div w:id="325521006">
      <w:bodyDiv w:val="1"/>
      <w:marLeft w:val="0"/>
      <w:marRight w:val="0"/>
      <w:marTop w:val="0"/>
      <w:marBottom w:val="0"/>
      <w:divBdr>
        <w:top w:val="none" w:sz="0" w:space="0" w:color="auto"/>
        <w:left w:val="none" w:sz="0" w:space="0" w:color="auto"/>
        <w:bottom w:val="none" w:sz="0" w:space="0" w:color="auto"/>
        <w:right w:val="none" w:sz="0" w:space="0" w:color="auto"/>
      </w:divBdr>
    </w:div>
    <w:div w:id="325789266">
      <w:bodyDiv w:val="1"/>
      <w:marLeft w:val="0"/>
      <w:marRight w:val="0"/>
      <w:marTop w:val="0"/>
      <w:marBottom w:val="0"/>
      <w:divBdr>
        <w:top w:val="none" w:sz="0" w:space="0" w:color="auto"/>
        <w:left w:val="none" w:sz="0" w:space="0" w:color="auto"/>
        <w:bottom w:val="none" w:sz="0" w:space="0" w:color="auto"/>
        <w:right w:val="none" w:sz="0" w:space="0" w:color="auto"/>
      </w:divBdr>
    </w:div>
    <w:div w:id="325862522">
      <w:bodyDiv w:val="1"/>
      <w:marLeft w:val="0"/>
      <w:marRight w:val="0"/>
      <w:marTop w:val="0"/>
      <w:marBottom w:val="0"/>
      <w:divBdr>
        <w:top w:val="none" w:sz="0" w:space="0" w:color="auto"/>
        <w:left w:val="none" w:sz="0" w:space="0" w:color="auto"/>
        <w:bottom w:val="none" w:sz="0" w:space="0" w:color="auto"/>
        <w:right w:val="none" w:sz="0" w:space="0" w:color="auto"/>
      </w:divBdr>
    </w:div>
    <w:div w:id="325864863">
      <w:bodyDiv w:val="1"/>
      <w:marLeft w:val="0"/>
      <w:marRight w:val="0"/>
      <w:marTop w:val="0"/>
      <w:marBottom w:val="0"/>
      <w:divBdr>
        <w:top w:val="none" w:sz="0" w:space="0" w:color="auto"/>
        <w:left w:val="none" w:sz="0" w:space="0" w:color="auto"/>
        <w:bottom w:val="none" w:sz="0" w:space="0" w:color="auto"/>
        <w:right w:val="none" w:sz="0" w:space="0" w:color="auto"/>
      </w:divBdr>
    </w:div>
    <w:div w:id="325984993">
      <w:bodyDiv w:val="1"/>
      <w:marLeft w:val="0"/>
      <w:marRight w:val="0"/>
      <w:marTop w:val="0"/>
      <w:marBottom w:val="0"/>
      <w:divBdr>
        <w:top w:val="none" w:sz="0" w:space="0" w:color="auto"/>
        <w:left w:val="none" w:sz="0" w:space="0" w:color="auto"/>
        <w:bottom w:val="none" w:sz="0" w:space="0" w:color="auto"/>
        <w:right w:val="none" w:sz="0" w:space="0" w:color="auto"/>
      </w:divBdr>
    </w:div>
    <w:div w:id="326055157">
      <w:bodyDiv w:val="1"/>
      <w:marLeft w:val="0"/>
      <w:marRight w:val="0"/>
      <w:marTop w:val="0"/>
      <w:marBottom w:val="0"/>
      <w:divBdr>
        <w:top w:val="none" w:sz="0" w:space="0" w:color="auto"/>
        <w:left w:val="none" w:sz="0" w:space="0" w:color="auto"/>
        <w:bottom w:val="none" w:sz="0" w:space="0" w:color="auto"/>
        <w:right w:val="none" w:sz="0" w:space="0" w:color="auto"/>
      </w:divBdr>
    </w:div>
    <w:div w:id="326783273">
      <w:bodyDiv w:val="1"/>
      <w:marLeft w:val="0"/>
      <w:marRight w:val="0"/>
      <w:marTop w:val="0"/>
      <w:marBottom w:val="0"/>
      <w:divBdr>
        <w:top w:val="none" w:sz="0" w:space="0" w:color="auto"/>
        <w:left w:val="none" w:sz="0" w:space="0" w:color="auto"/>
        <w:bottom w:val="none" w:sz="0" w:space="0" w:color="auto"/>
        <w:right w:val="none" w:sz="0" w:space="0" w:color="auto"/>
      </w:divBdr>
    </w:div>
    <w:div w:id="326908583">
      <w:bodyDiv w:val="1"/>
      <w:marLeft w:val="0"/>
      <w:marRight w:val="0"/>
      <w:marTop w:val="0"/>
      <w:marBottom w:val="0"/>
      <w:divBdr>
        <w:top w:val="none" w:sz="0" w:space="0" w:color="auto"/>
        <w:left w:val="none" w:sz="0" w:space="0" w:color="auto"/>
        <w:bottom w:val="none" w:sz="0" w:space="0" w:color="auto"/>
        <w:right w:val="none" w:sz="0" w:space="0" w:color="auto"/>
      </w:divBdr>
    </w:div>
    <w:div w:id="326909454">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028625">
      <w:bodyDiv w:val="1"/>
      <w:marLeft w:val="0"/>
      <w:marRight w:val="0"/>
      <w:marTop w:val="0"/>
      <w:marBottom w:val="0"/>
      <w:divBdr>
        <w:top w:val="none" w:sz="0" w:space="0" w:color="auto"/>
        <w:left w:val="none" w:sz="0" w:space="0" w:color="auto"/>
        <w:bottom w:val="none" w:sz="0" w:space="0" w:color="auto"/>
        <w:right w:val="none" w:sz="0" w:space="0" w:color="auto"/>
      </w:divBdr>
    </w:div>
    <w:div w:id="327100379">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485553">
      <w:bodyDiv w:val="1"/>
      <w:marLeft w:val="0"/>
      <w:marRight w:val="0"/>
      <w:marTop w:val="0"/>
      <w:marBottom w:val="0"/>
      <w:divBdr>
        <w:top w:val="none" w:sz="0" w:space="0" w:color="auto"/>
        <w:left w:val="none" w:sz="0" w:space="0" w:color="auto"/>
        <w:bottom w:val="none" w:sz="0" w:space="0" w:color="auto"/>
        <w:right w:val="none" w:sz="0" w:space="0" w:color="auto"/>
      </w:divBdr>
    </w:div>
    <w:div w:id="327710675">
      <w:bodyDiv w:val="1"/>
      <w:marLeft w:val="0"/>
      <w:marRight w:val="0"/>
      <w:marTop w:val="0"/>
      <w:marBottom w:val="0"/>
      <w:divBdr>
        <w:top w:val="none" w:sz="0" w:space="0" w:color="auto"/>
        <w:left w:val="none" w:sz="0" w:space="0" w:color="auto"/>
        <w:bottom w:val="none" w:sz="0" w:space="0" w:color="auto"/>
        <w:right w:val="none" w:sz="0" w:space="0" w:color="auto"/>
      </w:divBdr>
    </w:div>
    <w:div w:id="327906920">
      <w:bodyDiv w:val="1"/>
      <w:marLeft w:val="0"/>
      <w:marRight w:val="0"/>
      <w:marTop w:val="0"/>
      <w:marBottom w:val="0"/>
      <w:divBdr>
        <w:top w:val="none" w:sz="0" w:space="0" w:color="auto"/>
        <w:left w:val="none" w:sz="0" w:space="0" w:color="auto"/>
        <w:bottom w:val="none" w:sz="0" w:space="0" w:color="auto"/>
        <w:right w:val="none" w:sz="0" w:space="0" w:color="auto"/>
      </w:divBdr>
    </w:div>
    <w:div w:id="327907411">
      <w:bodyDiv w:val="1"/>
      <w:marLeft w:val="0"/>
      <w:marRight w:val="0"/>
      <w:marTop w:val="0"/>
      <w:marBottom w:val="0"/>
      <w:divBdr>
        <w:top w:val="none" w:sz="0" w:space="0" w:color="auto"/>
        <w:left w:val="none" w:sz="0" w:space="0" w:color="auto"/>
        <w:bottom w:val="none" w:sz="0" w:space="0" w:color="auto"/>
        <w:right w:val="none" w:sz="0" w:space="0" w:color="auto"/>
      </w:divBdr>
    </w:div>
    <w:div w:id="327908401">
      <w:bodyDiv w:val="1"/>
      <w:marLeft w:val="0"/>
      <w:marRight w:val="0"/>
      <w:marTop w:val="0"/>
      <w:marBottom w:val="0"/>
      <w:divBdr>
        <w:top w:val="none" w:sz="0" w:space="0" w:color="auto"/>
        <w:left w:val="none" w:sz="0" w:space="0" w:color="auto"/>
        <w:bottom w:val="none" w:sz="0" w:space="0" w:color="auto"/>
        <w:right w:val="none" w:sz="0" w:space="0" w:color="auto"/>
      </w:divBdr>
    </w:div>
    <w:div w:id="328103311">
      <w:bodyDiv w:val="1"/>
      <w:marLeft w:val="0"/>
      <w:marRight w:val="0"/>
      <w:marTop w:val="0"/>
      <w:marBottom w:val="0"/>
      <w:divBdr>
        <w:top w:val="none" w:sz="0" w:space="0" w:color="auto"/>
        <w:left w:val="none" w:sz="0" w:space="0" w:color="auto"/>
        <w:bottom w:val="none" w:sz="0" w:space="0" w:color="auto"/>
        <w:right w:val="none" w:sz="0" w:space="0" w:color="auto"/>
      </w:divBdr>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488062">
      <w:bodyDiv w:val="1"/>
      <w:marLeft w:val="0"/>
      <w:marRight w:val="0"/>
      <w:marTop w:val="0"/>
      <w:marBottom w:val="0"/>
      <w:divBdr>
        <w:top w:val="none" w:sz="0" w:space="0" w:color="auto"/>
        <w:left w:val="none" w:sz="0" w:space="0" w:color="auto"/>
        <w:bottom w:val="none" w:sz="0" w:space="0" w:color="auto"/>
        <w:right w:val="none" w:sz="0" w:space="0" w:color="auto"/>
      </w:divBdr>
    </w:div>
    <w:div w:id="328606986">
      <w:bodyDiv w:val="1"/>
      <w:marLeft w:val="0"/>
      <w:marRight w:val="0"/>
      <w:marTop w:val="0"/>
      <w:marBottom w:val="0"/>
      <w:divBdr>
        <w:top w:val="none" w:sz="0" w:space="0" w:color="auto"/>
        <w:left w:val="none" w:sz="0" w:space="0" w:color="auto"/>
        <w:bottom w:val="none" w:sz="0" w:space="0" w:color="auto"/>
        <w:right w:val="none" w:sz="0" w:space="0" w:color="auto"/>
      </w:divBdr>
    </w:div>
    <w:div w:id="328676916">
      <w:bodyDiv w:val="1"/>
      <w:marLeft w:val="0"/>
      <w:marRight w:val="0"/>
      <w:marTop w:val="0"/>
      <w:marBottom w:val="0"/>
      <w:divBdr>
        <w:top w:val="none" w:sz="0" w:space="0" w:color="auto"/>
        <w:left w:val="none" w:sz="0" w:space="0" w:color="auto"/>
        <w:bottom w:val="none" w:sz="0" w:space="0" w:color="auto"/>
        <w:right w:val="none" w:sz="0" w:space="0" w:color="auto"/>
      </w:divBdr>
    </w:div>
    <w:div w:id="328753786">
      <w:bodyDiv w:val="1"/>
      <w:marLeft w:val="0"/>
      <w:marRight w:val="0"/>
      <w:marTop w:val="0"/>
      <w:marBottom w:val="0"/>
      <w:divBdr>
        <w:top w:val="none" w:sz="0" w:space="0" w:color="auto"/>
        <w:left w:val="none" w:sz="0" w:space="0" w:color="auto"/>
        <w:bottom w:val="none" w:sz="0" w:space="0" w:color="auto"/>
        <w:right w:val="none" w:sz="0" w:space="0" w:color="auto"/>
      </w:divBdr>
    </w:div>
    <w:div w:id="329066177">
      <w:bodyDiv w:val="1"/>
      <w:marLeft w:val="0"/>
      <w:marRight w:val="0"/>
      <w:marTop w:val="0"/>
      <w:marBottom w:val="0"/>
      <w:divBdr>
        <w:top w:val="none" w:sz="0" w:space="0" w:color="auto"/>
        <w:left w:val="none" w:sz="0" w:space="0" w:color="auto"/>
        <w:bottom w:val="none" w:sz="0" w:space="0" w:color="auto"/>
        <w:right w:val="none" w:sz="0" w:space="0" w:color="auto"/>
      </w:divBdr>
    </w:div>
    <w:div w:id="329219266">
      <w:bodyDiv w:val="1"/>
      <w:marLeft w:val="0"/>
      <w:marRight w:val="0"/>
      <w:marTop w:val="0"/>
      <w:marBottom w:val="0"/>
      <w:divBdr>
        <w:top w:val="none" w:sz="0" w:space="0" w:color="auto"/>
        <w:left w:val="none" w:sz="0" w:space="0" w:color="auto"/>
        <w:bottom w:val="none" w:sz="0" w:space="0" w:color="auto"/>
        <w:right w:val="none" w:sz="0" w:space="0" w:color="auto"/>
      </w:divBdr>
    </w:div>
    <w:div w:id="329256830">
      <w:bodyDiv w:val="1"/>
      <w:marLeft w:val="0"/>
      <w:marRight w:val="0"/>
      <w:marTop w:val="0"/>
      <w:marBottom w:val="0"/>
      <w:divBdr>
        <w:top w:val="none" w:sz="0" w:space="0" w:color="auto"/>
        <w:left w:val="none" w:sz="0" w:space="0" w:color="auto"/>
        <w:bottom w:val="none" w:sz="0" w:space="0" w:color="auto"/>
        <w:right w:val="none" w:sz="0" w:space="0" w:color="auto"/>
      </w:divBdr>
    </w:div>
    <w:div w:id="329404607">
      <w:bodyDiv w:val="1"/>
      <w:marLeft w:val="0"/>
      <w:marRight w:val="0"/>
      <w:marTop w:val="0"/>
      <w:marBottom w:val="0"/>
      <w:divBdr>
        <w:top w:val="none" w:sz="0" w:space="0" w:color="auto"/>
        <w:left w:val="none" w:sz="0" w:space="0" w:color="auto"/>
        <w:bottom w:val="none" w:sz="0" w:space="0" w:color="auto"/>
        <w:right w:val="none" w:sz="0" w:space="0" w:color="auto"/>
      </w:divBdr>
    </w:div>
    <w:div w:id="329531290">
      <w:bodyDiv w:val="1"/>
      <w:marLeft w:val="0"/>
      <w:marRight w:val="0"/>
      <w:marTop w:val="0"/>
      <w:marBottom w:val="0"/>
      <w:divBdr>
        <w:top w:val="none" w:sz="0" w:space="0" w:color="auto"/>
        <w:left w:val="none" w:sz="0" w:space="0" w:color="auto"/>
        <w:bottom w:val="none" w:sz="0" w:space="0" w:color="auto"/>
        <w:right w:val="none" w:sz="0" w:space="0" w:color="auto"/>
      </w:divBdr>
    </w:div>
    <w:div w:id="329604981">
      <w:bodyDiv w:val="1"/>
      <w:marLeft w:val="0"/>
      <w:marRight w:val="0"/>
      <w:marTop w:val="0"/>
      <w:marBottom w:val="0"/>
      <w:divBdr>
        <w:top w:val="none" w:sz="0" w:space="0" w:color="auto"/>
        <w:left w:val="none" w:sz="0" w:space="0" w:color="auto"/>
        <w:bottom w:val="none" w:sz="0" w:space="0" w:color="auto"/>
        <w:right w:val="none" w:sz="0" w:space="0" w:color="auto"/>
      </w:divBdr>
    </w:div>
    <w:div w:id="329677320">
      <w:bodyDiv w:val="1"/>
      <w:marLeft w:val="0"/>
      <w:marRight w:val="0"/>
      <w:marTop w:val="0"/>
      <w:marBottom w:val="0"/>
      <w:divBdr>
        <w:top w:val="none" w:sz="0" w:space="0" w:color="auto"/>
        <w:left w:val="none" w:sz="0" w:space="0" w:color="auto"/>
        <w:bottom w:val="none" w:sz="0" w:space="0" w:color="auto"/>
        <w:right w:val="none" w:sz="0" w:space="0" w:color="auto"/>
      </w:divBdr>
    </w:div>
    <w:div w:id="329677908">
      <w:bodyDiv w:val="1"/>
      <w:marLeft w:val="0"/>
      <w:marRight w:val="0"/>
      <w:marTop w:val="0"/>
      <w:marBottom w:val="0"/>
      <w:divBdr>
        <w:top w:val="none" w:sz="0" w:space="0" w:color="auto"/>
        <w:left w:val="none" w:sz="0" w:space="0" w:color="auto"/>
        <w:bottom w:val="none" w:sz="0" w:space="0" w:color="auto"/>
        <w:right w:val="none" w:sz="0" w:space="0" w:color="auto"/>
      </w:divBdr>
    </w:div>
    <w:div w:id="329716365">
      <w:bodyDiv w:val="1"/>
      <w:marLeft w:val="0"/>
      <w:marRight w:val="0"/>
      <w:marTop w:val="0"/>
      <w:marBottom w:val="0"/>
      <w:divBdr>
        <w:top w:val="none" w:sz="0" w:space="0" w:color="auto"/>
        <w:left w:val="none" w:sz="0" w:space="0" w:color="auto"/>
        <w:bottom w:val="none" w:sz="0" w:space="0" w:color="auto"/>
        <w:right w:val="none" w:sz="0" w:space="0" w:color="auto"/>
      </w:divBdr>
    </w:div>
    <w:div w:id="329910594">
      <w:bodyDiv w:val="1"/>
      <w:marLeft w:val="0"/>
      <w:marRight w:val="0"/>
      <w:marTop w:val="0"/>
      <w:marBottom w:val="0"/>
      <w:divBdr>
        <w:top w:val="none" w:sz="0" w:space="0" w:color="auto"/>
        <w:left w:val="none" w:sz="0" w:space="0" w:color="auto"/>
        <w:bottom w:val="none" w:sz="0" w:space="0" w:color="auto"/>
        <w:right w:val="none" w:sz="0" w:space="0" w:color="auto"/>
      </w:divBdr>
    </w:div>
    <w:div w:id="329990607">
      <w:bodyDiv w:val="1"/>
      <w:marLeft w:val="0"/>
      <w:marRight w:val="0"/>
      <w:marTop w:val="0"/>
      <w:marBottom w:val="0"/>
      <w:divBdr>
        <w:top w:val="none" w:sz="0" w:space="0" w:color="auto"/>
        <w:left w:val="none" w:sz="0" w:space="0" w:color="auto"/>
        <w:bottom w:val="none" w:sz="0" w:space="0" w:color="auto"/>
        <w:right w:val="none" w:sz="0" w:space="0" w:color="auto"/>
      </w:divBdr>
    </w:div>
    <w:div w:id="330135191">
      <w:bodyDiv w:val="1"/>
      <w:marLeft w:val="0"/>
      <w:marRight w:val="0"/>
      <w:marTop w:val="0"/>
      <w:marBottom w:val="0"/>
      <w:divBdr>
        <w:top w:val="none" w:sz="0" w:space="0" w:color="auto"/>
        <w:left w:val="none" w:sz="0" w:space="0" w:color="auto"/>
        <w:bottom w:val="none" w:sz="0" w:space="0" w:color="auto"/>
        <w:right w:val="none" w:sz="0" w:space="0" w:color="auto"/>
      </w:divBdr>
    </w:div>
    <w:div w:id="330179624">
      <w:bodyDiv w:val="1"/>
      <w:marLeft w:val="0"/>
      <w:marRight w:val="0"/>
      <w:marTop w:val="0"/>
      <w:marBottom w:val="0"/>
      <w:divBdr>
        <w:top w:val="none" w:sz="0" w:space="0" w:color="auto"/>
        <w:left w:val="none" w:sz="0" w:space="0" w:color="auto"/>
        <w:bottom w:val="none" w:sz="0" w:space="0" w:color="auto"/>
        <w:right w:val="none" w:sz="0" w:space="0" w:color="auto"/>
      </w:divBdr>
    </w:div>
    <w:div w:id="330255040">
      <w:bodyDiv w:val="1"/>
      <w:marLeft w:val="0"/>
      <w:marRight w:val="0"/>
      <w:marTop w:val="0"/>
      <w:marBottom w:val="0"/>
      <w:divBdr>
        <w:top w:val="none" w:sz="0" w:space="0" w:color="auto"/>
        <w:left w:val="none" w:sz="0" w:space="0" w:color="auto"/>
        <w:bottom w:val="none" w:sz="0" w:space="0" w:color="auto"/>
        <w:right w:val="none" w:sz="0" w:space="0" w:color="auto"/>
      </w:divBdr>
    </w:div>
    <w:div w:id="330303219">
      <w:bodyDiv w:val="1"/>
      <w:marLeft w:val="0"/>
      <w:marRight w:val="0"/>
      <w:marTop w:val="0"/>
      <w:marBottom w:val="0"/>
      <w:divBdr>
        <w:top w:val="none" w:sz="0" w:space="0" w:color="auto"/>
        <w:left w:val="none" w:sz="0" w:space="0" w:color="auto"/>
        <w:bottom w:val="none" w:sz="0" w:space="0" w:color="auto"/>
        <w:right w:val="none" w:sz="0" w:space="0" w:color="auto"/>
      </w:divBdr>
    </w:div>
    <w:div w:id="330330950">
      <w:bodyDiv w:val="1"/>
      <w:marLeft w:val="0"/>
      <w:marRight w:val="0"/>
      <w:marTop w:val="0"/>
      <w:marBottom w:val="0"/>
      <w:divBdr>
        <w:top w:val="none" w:sz="0" w:space="0" w:color="auto"/>
        <w:left w:val="none" w:sz="0" w:space="0" w:color="auto"/>
        <w:bottom w:val="none" w:sz="0" w:space="0" w:color="auto"/>
        <w:right w:val="none" w:sz="0" w:space="0" w:color="auto"/>
      </w:divBdr>
    </w:div>
    <w:div w:id="330372572">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791388">
      <w:bodyDiv w:val="1"/>
      <w:marLeft w:val="0"/>
      <w:marRight w:val="0"/>
      <w:marTop w:val="0"/>
      <w:marBottom w:val="0"/>
      <w:divBdr>
        <w:top w:val="none" w:sz="0" w:space="0" w:color="auto"/>
        <w:left w:val="none" w:sz="0" w:space="0" w:color="auto"/>
        <w:bottom w:val="none" w:sz="0" w:space="0" w:color="auto"/>
        <w:right w:val="none" w:sz="0" w:space="0" w:color="auto"/>
      </w:divBdr>
    </w:div>
    <w:div w:id="330841711">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1102556">
      <w:bodyDiv w:val="1"/>
      <w:marLeft w:val="0"/>
      <w:marRight w:val="0"/>
      <w:marTop w:val="0"/>
      <w:marBottom w:val="0"/>
      <w:divBdr>
        <w:top w:val="none" w:sz="0" w:space="0" w:color="auto"/>
        <w:left w:val="none" w:sz="0" w:space="0" w:color="auto"/>
        <w:bottom w:val="none" w:sz="0" w:space="0" w:color="auto"/>
        <w:right w:val="none" w:sz="0" w:space="0" w:color="auto"/>
      </w:divBdr>
    </w:div>
    <w:div w:id="331494493">
      <w:bodyDiv w:val="1"/>
      <w:marLeft w:val="0"/>
      <w:marRight w:val="0"/>
      <w:marTop w:val="0"/>
      <w:marBottom w:val="0"/>
      <w:divBdr>
        <w:top w:val="none" w:sz="0" w:space="0" w:color="auto"/>
        <w:left w:val="none" w:sz="0" w:space="0" w:color="auto"/>
        <w:bottom w:val="none" w:sz="0" w:space="0" w:color="auto"/>
        <w:right w:val="none" w:sz="0" w:space="0" w:color="auto"/>
      </w:divBdr>
    </w:div>
    <w:div w:id="332026867">
      <w:bodyDiv w:val="1"/>
      <w:marLeft w:val="0"/>
      <w:marRight w:val="0"/>
      <w:marTop w:val="0"/>
      <w:marBottom w:val="0"/>
      <w:divBdr>
        <w:top w:val="none" w:sz="0" w:space="0" w:color="auto"/>
        <w:left w:val="none" w:sz="0" w:space="0" w:color="auto"/>
        <w:bottom w:val="none" w:sz="0" w:space="0" w:color="auto"/>
        <w:right w:val="none" w:sz="0" w:space="0" w:color="auto"/>
      </w:divBdr>
    </w:div>
    <w:div w:id="332027057">
      <w:bodyDiv w:val="1"/>
      <w:marLeft w:val="0"/>
      <w:marRight w:val="0"/>
      <w:marTop w:val="0"/>
      <w:marBottom w:val="0"/>
      <w:divBdr>
        <w:top w:val="none" w:sz="0" w:space="0" w:color="auto"/>
        <w:left w:val="none" w:sz="0" w:space="0" w:color="auto"/>
        <w:bottom w:val="none" w:sz="0" w:space="0" w:color="auto"/>
        <w:right w:val="none" w:sz="0" w:space="0" w:color="auto"/>
      </w:divBdr>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339264">
      <w:bodyDiv w:val="1"/>
      <w:marLeft w:val="0"/>
      <w:marRight w:val="0"/>
      <w:marTop w:val="0"/>
      <w:marBottom w:val="0"/>
      <w:divBdr>
        <w:top w:val="none" w:sz="0" w:space="0" w:color="auto"/>
        <w:left w:val="none" w:sz="0" w:space="0" w:color="auto"/>
        <w:bottom w:val="none" w:sz="0" w:space="0" w:color="auto"/>
        <w:right w:val="none" w:sz="0" w:space="0" w:color="auto"/>
      </w:divBdr>
    </w:div>
    <w:div w:id="332340162">
      <w:bodyDiv w:val="1"/>
      <w:marLeft w:val="0"/>
      <w:marRight w:val="0"/>
      <w:marTop w:val="0"/>
      <w:marBottom w:val="0"/>
      <w:divBdr>
        <w:top w:val="none" w:sz="0" w:space="0" w:color="auto"/>
        <w:left w:val="none" w:sz="0" w:space="0" w:color="auto"/>
        <w:bottom w:val="none" w:sz="0" w:space="0" w:color="auto"/>
        <w:right w:val="none" w:sz="0" w:space="0" w:color="auto"/>
      </w:divBdr>
    </w:div>
    <w:div w:id="332412726">
      <w:bodyDiv w:val="1"/>
      <w:marLeft w:val="0"/>
      <w:marRight w:val="0"/>
      <w:marTop w:val="0"/>
      <w:marBottom w:val="0"/>
      <w:divBdr>
        <w:top w:val="none" w:sz="0" w:space="0" w:color="auto"/>
        <w:left w:val="none" w:sz="0" w:space="0" w:color="auto"/>
        <w:bottom w:val="none" w:sz="0" w:space="0" w:color="auto"/>
        <w:right w:val="none" w:sz="0" w:space="0" w:color="auto"/>
      </w:divBdr>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801100">
      <w:bodyDiv w:val="1"/>
      <w:marLeft w:val="0"/>
      <w:marRight w:val="0"/>
      <w:marTop w:val="0"/>
      <w:marBottom w:val="0"/>
      <w:divBdr>
        <w:top w:val="none" w:sz="0" w:space="0" w:color="auto"/>
        <w:left w:val="none" w:sz="0" w:space="0" w:color="auto"/>
        <w:bottom w:val="none" w:sz="0" w:space="0" w:color="auto"/>
        <w:right w:val="none" w:sz="0" w:space="0" w:color="auto"/>
      </w:divBdr>
    </w:div>
    <w:div w:id="333073311">
      <w:bodyDiv w:val="1"/>
      <w:marLeft w:val="0"/>
      <w:marRight w:val="0"/>
      <w:marTop w:val="0"/>
      <w:marBottom w:val="0"/>
      <w:divBdr>
        <w:top w:val="none" w:sz="0" w:space="0" w:color="auto"/>
        <w:left w:val="none" w:sz="0" w:space="0" w:color="auto"/>
        <w:bottom w:val="none" w:sz="0" w:space="0" w:color="auto"/>
        <w:right w:val="none" w:sz="0" w:space="0" w:color="auto"/>
      </w:divBdr>
    </w:div>
    <w:div w:id="333270166">
      <w:bodyDiv w:val="1"/>
      <w:marLeft w:val="0"/>
      <w:marRight w:val="0"/>
      <w:marTop w:val="0"/>
      <w:marBottom w:val="0"/>
      <w:divBdr>
        <w:top w:val="none" w:sz="0" w:space="0" w:color="auto"/>
        <w:left w:val="none" w:sz="0" w:space="0" w:color="auto"/>
        <w:bottom w:val="none" w:sz="0" w:space="0" w:color="auto"/>
        <w:right w:val="none" w:sz="0" w:space="0" w:color="auto"/>
      </w:divBdr>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9853">
      <w:bodyDiv w:val="1"/>
      <w:marLeft w:val="0"/>
      <w:marRight w:val="0"/>
      <w:marTop w:val="0"/>
      <w:marBottom w:val="0"/>
      <w:divBdr>
        <w:top w:val="none" w:sz="0" w:space="0" w:color="auto"/>
        <w:left w:val="none" w:sz="0" w:space="0" w:color="auto"/>
        <w:bottom w:val="none" w:sz="0" w:space="0" w:color="auto"/>
        <w:right w:val="none" w:sz="0" w:space="0" w:color="auto"/>
      </w:divBdr>
    </w:div>
    <w:div w:id="333651586">
      <w:bodyDiv w:val="1"/>
      <w:marLeft w:val="0"/>
      <w:marRight w:val="0"/>
      <w:marTop w:val="0"/>
      <w:marBottom w:val="0"/>
      <w:divBdr>
        <w:top w:val="none" w:sz="0" w:space="0" w:color="auto"/>
        <w:left w:val="none" w:sz="0" w:space="0" w:color="auto"/>
        <w:bottom w:val="none" w:sz="0" w:space="0" w:color="auto"/>
        <w:right w:val="none" w:sz="0" w:space="0" w:color="auto"/>
      </w:divBdr>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3799919">
      <w:bodyDiv w:val="1"/>
      <w:marLeft w:val="0"/>
      <w:marRight w:val="0"/>
      <w:marTop w:val="0"/>
      <w:marBottom w:val="0"/>
      <w:divBdr>
        <w:top w:val="none" w:sz="0" w:space="0" w:color="auto"/>
        <w:left w:val="none" w:sz="0" w:space="0" w:color="auto"/>
        <w:bottom w:val="none" w:sz="0" w:space="0" w:color="auto"/>
        <w:right w:val="none" w:sz="0" w:space="0" w:color="auto"/>
      </w:divBdr>
    </w:div>
    <w:div w:id="333841804">
      <w:bodyDiv w:val="1"/>
      <w:marLeft w:val="0"/>
      <w:marRight w:val="0"/>
      <w:marTop w:val="0"/>
      <w:marBottom w:val="0"/>
      <w:divBdr>
        <w:top w:val="none" w:sz="0" w:space="0" w:color="auto"/>
        <w:left w:val="none" w:sz="0" w:space="0" w:color="auto"/>
        <w:bottom w:val="none" w:sz="0" w:space="0" w:color="auto"/>
        <w:right w:val="none" w:sz="0" w:space="0" w:color="auto"/>
      </w:divBdr>
    </w:div>
    <w:div w:id="334042371">
      <w:bodyDiv w:val="1"/>
      <w:marLeft w:val="0"/>
      <w:marRight w:val="0"/>
      <w:marTop w:val="0"/>
      <w:marBottom w:val="0"/>
      <w:divBdr>
        <w:top w:val="none" w:sz="0" w:space="0" w:color="auto"/>
        <w:left w:val="none" w:sz="0" w:space="0" w:color="auto"/>
        <w:bottom w:val="none" w:sz="0" w:space="0" w:color="auto"/>
        <w:right w:val="none" w:sz="0" w:space="0" w:color="auto"/>
      </w:divBdr>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4111136">
      <w:bodyDiv w:val="1"/>
      <w:marLeft w:val="0"/>
      <w:marRight w:val="0"/>
      <w:marTop w:val="0"/>
      <w:marBottom w:val="0"/>
      <w:divBdr>
        <w:top w:val="none" w:sz="0" w:space="0" w:color="auto"/>
        <w:left w:val="none" w:sz="0" w:space="0" w:color="auto"/>
        <w:bottom w:val="none" w:sz="0" w:space="0" w:color="auto"/>
        <w:right w:val="none" w:sz="0" w:space="0" w:color="auto"/>
      </w:divBdr>
    </w:div>
    <w:div w:id="334456234">
      <w:bodyDiv w:val="1"/>
      <w:marLeft w:val="0"/>
      <w:marRight w:val="0"/>
      <w:marTop w:val="0"/>
      <w:marBottom w:val="0"/>
      <w:divBdr>
        <w:top w:val="none" w:sz="0" w:space="0" w:color="auto"/>
        <w:left w:val="none" w:sz="0" w:space="0" w:color="auto"/>
        <w:bottom w:val="none" w:sz="0" w:space="0" w:color="auto"/>
        <w:right w:val="none" w:sz="0" w:space="0" w:color="auto"/>
      </w:divBdr>
    </w:div>
    <w:div w:id="334462523">
      <w:bodyDiv w:val="1"/>
      <w:marLeft w:val="0"/>
      <w:marRight w:val="0"/>
      <w:marTop w:val="0"/>
      <w:marBottom w:val="0"/>
      <w:divBdr>
        <w:top w:val="none" w:sz="0" w:space="0" w:color="auto"/>
        <w:left w:val="none" w:sz="0" w:space="0" w:color="auto"/>
        <w:bottom w:val="none" w:sz="0" w:space="0" w:color="auto"/>
        <w:right w:val="none" w:sz="0" w:space="0" w:color="auto"/>
      </w:divBdr>
    </w:div>
    <w:div w:id="334579180">
      <w:bodyDiv w:val="1"/>
      <w:marLeft w:val="0"/>
      <w:marRight w:val="0"/>
      <w:marTop w:val="0"/>
      <w:marBottom w:val="0"/>
      <w:divBdr>
        <w:top w:val="none" w:sz="0" w:space="0" w:color="auto"/>
        <w:left w:val="none" w:sz="0" w:space="0" w:color="auto"/>
        <w:bottom w:val="none" w:sz="0" w:space="0" w:color="auto"/>
        <w:right w:val="none" w:sz="0" w:space="0" w:color="auto"/>
      </w:divBdr>
    </w:div>
    <w:div w:id="334646302">
      <w:bodyDiv w:val="1"/>
      <w:marLeft w:val="0"/>
      <w:marRight w:val="0"/>
      <w:marTop w:val="0"/>
      <w:marBottom w:val="0"/>
      <w:divBdr>
        <w:top w:val="none" w:sz="0" w:space="0" w:color="auto"/>
        <w:left w:val="none" w:sz="0" w:space="0" w:color="auto"/>
        <w:bottom w:val="none" w:sz="0" w:space="0" w:color="auto"/>
        <w:right w:val="none" w:sz="0" w:space="0" w:color="auto"/>
      </w:divBdr>
    </w:div>
    <w:div w:id="334647770">
      <w:bodyDiv w:val="1"/>
      <w:marLeft w:val="0"/>
      <w:marRight w:val="0"/>
      <w:marTop w:val="0"/>
      <w:marBottom w:val="0"/>
      <w:divBdr>
        <w:top w:val="none" w:sz="0" w:space="0" w:color="auto"/>
        <w:left w:val="none" w:sz="0" w:space="0" w:color="auto"/>
        <w:bottom w:val="none" w:sz="0" w:space="0" w:color="auto"/>
        <w:right w:val="none" w:sz="0" w:space="0" w:color="auto"/>
      </w:divBdr>
    </w:div>
    <w:div w:id="334698390">
      <w:bodyDiv w:val="1"/>
      <w:marLeft w:val="0"/>
      <w:marRight w:val="0"/>
      <w:marTop w:val="0"/>
      <w:marBottom w:val="0"/>
      <w:divBdr>
        <w:top w:val="none" w:sz="0" w:space="0" w:color="auto"/>
        <w:left w:val="none" w:sz="0" w:space="0" w:color="auto"/>
        <w:bottom w:val="none" w:sz="0" w:space="0" w:color="auto"/>
        <w:right w:val="none" w:sz="0" w:space="0" w:color="auto"/>
      </w:divBdr>
    </w:div>
    <w:div w:id="334768804">
      <w:bodyDiv w:val="1"/>
      <w:marLeft w:val="0"/>
      <w:marRight w:val="0"/>
      <w:marTop w:val="0"/>
      <w:marBottom w:val="0"/>
      <w:divBdr>
        <w:top w:val="none" w:sz="0" w:space="0" w:color="auto"/>
        <w:left w:val="none" w:sz="0" w:space="0" w:color="auto"/>
        <w:bottom w:val="none" w:sz="0" w:space="0" w:color="auto"/>
        <w:right w:val="none" w:sz="0" w:space="0" w:color="auto"/>
      </w:divBdr>
    </w:div>
    <w:div w:id="334770318">
      <w:bodyDiv w:val="1"/>
      <w:marLeft w:val="0"/>
      <w:marRight w:val="0"/>
      <w:marTop w:val="0"/>
      <w:marBottom w:val="0"/>
      <w:divBdr>
        <w:top w:val="none" w:sz="0" w:space="0" w:color="auto"/>
        <w:left w:val="none" w:sz="0" w:space="0" w:color="auto"/>
        <w:bottom w:val="none" w:sz="0" w:space="0" w:color="auto"/>
        <w:right w:val="none" w:sz="0" w:space="0" w:color="auto"/>
      </w:divBdr>
    </w:div>
    <w:div w:id="335109059">
      <w:bodyDiv w:val="1"/>
      <w:marLeft w:val="0"/>
      <w:marRight w:val="0"/>
      <w:marTop w:val="0"/>
      <w:marBottom w:val="0"/>
      <w:divBdr>
        <w:top w:val="none" w:sz="0" w:space="0" w:color="auto"/>
        <w:left w:val="none" w:sz="0" w:space="0" w:color="auto"/>
        <w:bottom w:val="none" w:sz="0" w:space="0" w:color="auto"/>
        <w:right w:val="none" w:sz="0" w:space="0" w:color="auto"/>
      </w:divBdr>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226453">
      <w:bodyDiv w:val="1"/>
      <w:marLeft w:val="0"/>
      <w:marRight w:val="0"/>
      <w:marTop w:val="0"/>
      <w:marBottom w:val="0"/>
      <w:divBdr>
        <w:top w:val="none" w:sz="0" w:space="0" w:color="auto"/>
        <w:left w:val="none" w:sz="0" w:space="0" w:color="auto"/>
        <w:bottom w:val="none" w:sz="0" w:space="0" w:color="auto"/>
        <w:right w:val="none" w:sz="0" w:space="0" w:color="auto"/>
      </w:divBdr>
    </w:div>
    <w:div w:id="335232186">
      <w:bodyDiv w:val="1"/>
      <w:marLeft w:val="0"/>
      <w:marRight w:val="0"/>
      <w:marTop w:val="0"/>
      <w:marBottom w:val="0"/>
      <w:divBdr>
        <w:top w:val="none" w:sz="0" w:space="0" w:color="auto"/>
        <w:left w:val="none" w:sz="0" w:space="0" w:color="auto"/>
        <w:bottom w:val="none" w:sz="0" w:space="0" w:color="auto"/>
        <w:right w:val="none" w:sz="0" w:space="0" w:color="auto"/>
      </w:divBdr>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96270">
      <w:bodyDiv w:val="1"/>
      <w:marLeft w:val="0"/>
      <w:marRight w:val="0"/>
      <w:marTop w:val="0"/>
      <w:marBottom w:val="0"/>
      <w:divBdr>
        <w:top w:val="none" w:sz="0" w:space="0" w:color="auto"/>
        <w:left w:val="none" w:sz="0" w:space="0" w:color="auto"/>
        <w:bottom w:val="none" w:sz="0" w:space="0" w:color="auto"/>
        <w:right w:val="none" w:sz="0" w:space="0" w:color="auto"/>
      </w:divBdr>
    </w:div>
    <w:div w:id="335810677">
      <w:bodyDiv w:val="1"/>
      <w:marLeft w:val="0"/>
      <w:marRight w:val="0"/>
      <w:marTop w:val="0"/>
      <w:marBottom w:val="0"/>
      <w:divBdr>
        <w:top w:val="none" w:sz="0" w:space="0" w:color="auto"/>
        <w:left w:val="none" w:sz="0" w:space="0" w:color="auto"/>
        <w:bottom w:val="none" w:sz="0" w:space="0" w:color="auto"/>
        <w:right w:val="none" w:sz="0" w:space="0" w:color="auto"/>
      </w:divBdr>
    </w:div>
    <w:div w:id="335815664">
      <w:bodyDiv w:val="1"/>
      <w:marLeft w:val="0"/>
      <w:marRight w:val="0"/>
      <w:marTop w:val="0"/>
      <w:marBottom w:val="0"/>
      <w:divBdr>
        <w:top w:val="none" w:sz="0" w:space="0" w:color="auto"/>
        <w:left w:val="none" w:sz="0" w:space="0" w:color="auto"/>
        <w:bottom w:val="none" w:sz="0" w:space="0" w:color="auto"/>
        <w:right w:val="none" w:sz="0" w:space="0" w:color="auto"/>
      </w:divBdr>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962341">
      <w:bodyDiv w:val="1"/>
      <w:marLeft w:val="0"/>
      <w:marRight w:val="0"/>
      <w:marTop w:val="0"/>
      <w:marBottom w:val="0"/>
      <w:divBdr>
        <w:top w:val="none" w:sz="0" w:space="0" w:color="auto"/>
        <w:left w:val="none" w:sz="0" w:space="0" w:color="auto"/>
        <w:bottom w:val="none" w:sz="0" w:space="0" w:color="auto"/>
        <w:right w:val="none" w:sz="0" w:space="0" w:color="auto"/>
      </w:divBdr>
    </w:div>
    <w:div w:id="336005824">
      <w:bodyDiv w:val="1"/>
      <w:marLeft w:val="0"/>
      <w:marRight w:val="0"/>
      <w:marTop w:val="0"/>
      <w:marBottom w:val="0"/>
      <w:divBdr>
        <w:top w:val="none" w:sz="0" w:space="0" w:color="auto"/>
        <w:left w:val="none" w:sz="0" w:space="0" w:color="auto"/>
        <w:bottom w:val="none" w:sz="0" w:space="0" w:color="auto"/>
        <w:right w:val="none" w:sz="0" w:space="0" w:color="auto"/>
      </w:divBdr>
    </w:div>
    <w:div w:id="336153178">
      <w:bodyDiv w:val="1"/>
      <w:marLeft w:val="0"/>
      <w:marRight w:val="0"/>
      <w:marTop w:val="0"/>
      <w:marBottom w:val="0"/>
      <w:divBdr>
        <w:top w:val="none" w:sz="0" w:space="0" w:color="auto"/>
        <w:left w:val="none" w:sz="0" w:space="0" w:color="auto"/>
        <w:bottom w:val="none" w:sz="0" w:space="0" w:color="auto"/>
        <w:right w:val="none" w:sz="0" w:space="0" w:color="auto"/>
      </w:divBdr>
    </w:div>
    <w:div w:id="336351985">
      <w:bodyDiv w:val="1"/>
      <w:marLeft w:val="0"/>
      <w:marRight w:val="0"/>
      <w:marTop w:val="0"/>
      <w:marBottom w:val="0"/>
      <w:divBdr>
        <w:top w:val="none" w:sz="0" w:space="0" w:color="auto"/>
        <w:left w:val="none" w:sz="0" w:space="0" w:color="auto"/>
        <w:bottom w:val="none" w:sz="0" w:space="0" w:color="auto"/>
        <w:right w:val="none" w:sz="0" w:space="0" w:color="auto"/>
      </w:divBdr>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63760">
      <w:bodyDiv w:val="1"/>
      <w:marLeft w:val="0"/>
      <w:marRight w:val="0"/>
      <w:marTop w:val="0"/>
      <w:marBottom w:val="0"/>
      <w:divBdr>
        <w:top w:val="none" w:sz="0" w:space="0" w:color="auto"/>
        <w:left w:val="none" w:sz="0" w:space="0" w:color="auto"/>
        <w:bottom w:val="none" w:sz="0" w:space="0" w:color="auto"/>
        <w:right w:val="none" w:sz="0" w:space="0" w:color="auto"/>
      </w:divBdr>
    </w:div>
    <w:div w:id="336544454">
      <w:bodyDiv w:val="1"/>
      <w:marLeft w:val="0"/>
      <w:marRight w:val="0"/>
      <w:marTop w:val="0"/>
      <w:marBottom w:val="0"/>
      <w:divBdr>
        <w:top w:val="none" w:sz="0" w:space="0" w:color="auto"/>
        <w:left w:val="none" w:sz="0" w:space="0" w:color="auto"/>
        <w:bottom w:val="none" w:sz="0" w:space="0" w:color="auto"/>
        <w:right w:val="none" w:sz="0" w:space="0" w:color="auto"/>
      </w:divBdr>
    </w:div>
    <w:div w:id="336734939">
      <w:bodyDiv w:val="1"/>
      <w:marLeft w:val="0"/>
      <w:marRight w:val="0"/>
      <w:marTop w:val="0"/>
      <w:marBottom w:val="0"/>
      <w:divBdr>
        <w:top w:val="none" w:sz="0" w:space="0" w:color="auto"/>
        <w:left w:val="none" w:sz="0" w:space="0" w:color="auto"/>
        <w:bottom w:val="none" w:sz="0" w:space="0" w:color="auto"/>
        <w:right w:val="none" w:sz="0" w:space="0" w:color="auto"/>
      </w:divBdr>
    </w:div>
    <w:div w:id="336928499">
      <w:bodyDiv w:val="1"/>
      <w:marLeft w:val="0"/>
      <w:marRight w:val="0"/>
      <w:marTop w:val="0"/>
      <w:marBottom w:val="0"/>
      <w:divBdr>
        <w:top w:val="none" w:sz="0" w:space="0" w:color="auto"/>
        <w:left w:val="none" w:sz="0" w:space="0" w:color="auto"/>
        <w:bottom w:val="none" w:sz="0" w:space="0" w:color="auto"/>
        <w:right w:val="none" w:sz="0" w:space="0" w:color="auto"/>
      </w:divBdr>
    </w:div>
    <w:div w:id="336930763">
      <w:bodyDiv w:val="1"/>
      <w:marLeft w:val="0"/>
      <w:marRight w:val="0"/>
      <w:marTop w:val="0"/>
      <w:marBottom w:val="0"/>
      <w:divBdr>
        <w:top w:val="none" w:sz="0" w:space="0" w:color="auto"/>
        <w:left w:val="none" w:sz="0" w:space="0" w:color="auto"/>
        <w:bottom w:val="none" w:sz="0" w:space="0" w:color="auto"/>
        <w:right w:val="none" w:sz="0" w:space="0" w:color="auto"/>
      </w:divBdr>
    </w:div>
    <w:div w:id="337122972">
      <w:bodyDiv w:val="1"/>
      <w:marLeft w:val="0"/>
      <w:marRight w:val="0"/>
      <w:marTop w:val="0"/>
      <w:marBottom w:val="0"/>
      <w:divBdr>
        <w:top w:val="none" w:sz="0" w:space="0" w:color="auto"/>
        <w:left w:val="none" w:sz="0" w:space="0" w:color="auto"/>
        <w:bottom w:val="none" w:sz="0" w:space="0" w:color="auto"/>
        <w:right w:val="none" w:sz="0" w:space="0" w:color="auto"/>
      </w:divBdr>
    </w:div>
    <w:div w:id="337193256">
      <w:bodyDiv w:val="1"/>
      <w:marLeft w:val="0"/>
      <w:marRight w:val="0"/>
      <w:marTop w:val="0"/>
      <w:marBottom w:val="0"/>
      <w:divBdr>
        <w:top w:val="none" w:sz="0" w:space="0" w:color="auto"/>
        <w:left w:val="none" w:sz="0" w:space="0" w:color="auto"/>
        <w:bottom w:val="none" w:sz="0" w:space="0" w:color="auto"/>
        <w:right w:val="none" w:sz="0" w:space="0" w:color="auto"/>
      </w:divBdr>
    </w:div>
    <w:div w:id="337319586">
      <w:bodyDiv w:val="1"/>
      <w:marLeft w:val="0"/>
      <w:marRight w:val="0"/>
      <w:marTop w:val="0"/>
      <w:marBottom w:val="0"/>
      <w:divBdr>
        <w:top w:val="none" w:sz="0" w:space="0" w:color="auto"/>
        <w:left w:val="none" w:sz="0" w:space="0" w:color="auto"/>
        <w:bottom w:val="none" w:sz="0" w:space="0" w:color="auto"/>
        <w:right w:val="none" w:sz="0" w:space="0" w:color="auto"/>
      </w:divBdr>
    </w:div>
    <w:div w:id="337932252">
      <w:bodyDiv w:val="1"/>
      <w:marLeft w:val="0"/>
      <w:marRight w:val="0"/>
      <w:marTop w:val="0"/>
      <w:marBottom w:val="0"/>
      <w:divBdr>
        <w:top w:val="none" w:sz="0" w:space="0" w:color="auto"/>
        <w:left w:val="none" w:sz="0" w:space="0" w:color="auto"/>
        <w:bottom w:val="none" w:sz="0" w:space="0" w:color="auto"/>
        <w:right w:val="none" w:sz="0" w:space="0" w:color="auto"/>
      </w:divBdr>
    </w:div>
    <w:div w:id="337999916">
      <w:bodyDiv w:val="1"/>
      <w:marLeft w:val="0"/>
      <w:marRight w:val="0"/>
      <w:marTop w:val="0"/>
      <w:marBottom w:val="0"/>
      <w:divBdr>
        <w:top w:val="none" w:sz="0" w:space="0" w:color="auto"/>
        <w:left w:val="none" w:sz="0" w:space="0" w:color="auto"/>
        <w:bottom w:val="none" w:sz="0" w:space="0" w:color="auto"/>
        <w:right w:val="none" w:sz="0" w:space="0" w:color="auto"/>
      </w:divBdr>
    </w:div>
    <w:div w:id="338124363">
      <w:bodyDiv w:val="1"/>
      <w:marLeft w:val="0"/>
      <w:marRight w:val="0"/>
      <w:marTop w:val="0"/>
      <w:marBottom w:val="0"/>
      <w:divBdr>
        <w:top w:val="none" w:sz="0" w:space="0" w:color="auto"/>
        <w:left w:val="none" w:sz="0" w:space="0" w:color="auto"/>
        <w:bottom w:val="none" w:sz="0" w:space="0" w:color="auto"/>
        <w:right w:val="none" w:sz="0" w:space="0" w:color="auto"/>
      </w:divBdr>
    </w:div>
    <w:div w:id="338316975">
      <w:bodyDiv w:val="1"/>
      <w:marLeft w:val="0"/>
      <w:marRight w:val="0"/>
      <w:marTop w:val="0"/>
      <w:marBottom w:val="0"/>
      <w:divBdr>
        <w:top w:val="none" w:sz="0" w:space="0" w:color="auto"/>
        <w:left w:val="none" w:sz="0" w:space="0" w:color="auto"/>
        <w:bottom w:val="none" w:sz="0" w:space="0" w:color="auto"/>
        <w:right w:val="none" w:sz="0" w:space="0" w:color="auto"/>
      </w:divBdr>
    </w:div>
    <w:div w:id="338317567">
      <w:bodyDiv w:val="1"/>
      <w:marLeft w:val="0"/>
      <w:marRight w:val="0"/>
      <w:marTop w:val="0"/>
      <w:marBottom w:val="0"/>
      <w:divBdr>
        <w:top w:val="none" w:sz="0" w:space="0" w:color="auto"/>
        <w:left w:val="none" w:sz="0" w:space="0" w:color="auto"/>
        <w:bottom w:val="none" w:sz="0" w:space="0" w:color="auto"/>
        <w:right w:val="none" w:sz="0" w:space="0" w:color="auto"/>
      </w:divBdr>
    </w:div>
    <w:div w:id="338512220">
      <w:bodyDiv w:val="1"/>
      <w:marLeft w:val="0"/>
      <w:marRight w:val="0"/>
      <w:marTop w:val="0"/>
      <w:marBottom w:val="0"/>
      <w:divBdr>
        <w:top w:val="none" w:sz="0" w:space="0" w:color="auto"/>
        <w:left w:val="none" w:sz="0" w:space="0" w:color="auto"/>
        <w:bottom w:val="none" w:sz="0" w:space="0" w:color="auto"/>
        <w:right w:val="none" w:sz="0" w:space="0" w:color="auto"/>
      </w:divBdr>
    </w:div>
    <w:div w:id="338580826">
      <w:bodyDiv w:val="1"/>
      <w:marLeft w:val="0"/>
      <w:marRight w:val="0"/>
      <w:marTop w:val="0"/>
      <w:marBottom w:val="0"/>
      <w:divBdr>
        <w:top w:val="none" w:sz="0" w:space="0" w:color="auto"/>
        <w:left w:val="none" w:sz="0" w:space="0" w:color="auto"/>
        <w:bottom w:val="none" w:sz="0" w:space="0" w:color="auto"/>
        <w:right w:val="none" w:sz="0" w:space="0" w:color="auto"/>
      </w:divBdr>
    </w:div>
    <w:div w:id="338583003">
      <w:bodyDiv w:val="1"/>
      <w:marLeft w:val="0"/>
      <w:marRight w:val="0"/>
      <w:marTop w:val="0"/>
      <w:marBottom w:val="0"/>
      <w:divBdr>
        <w:top w:val="none" w:sz="0" w:space="0" w:color="auto"/>
        <w:left w:val="none" w:sz="0" w:space="0" w:color="auto"/>
        <w:bottom w:val="none" w:sz="0" w:space="0" w:color="auto"/>
        <w:right w:val="none" w:sz="0" w:space="0" w:color="auto"/>
      </w:divBdr>
    </w:div>
    <w:div w:id="338893708">
      <w:bodyDiv w:val="1"/>
      <w:marLeft w:val="0"/>
      <w:marRight w:val="0"/>
      <w:marTop w:val="0"/>
      <w:marBottom w:val="0"/>
      <w:divBdr>
        <w:top w:val="none" w:sz="0" w:space="0" w:color="auto"/>
        <w:left w:val="none" w:sz="0" w:space="0" w:color="auto"/>
        <w:bottom w:val="none" w:sz="0" w:space="0" w:color="auto"/>
        <w:right w:val="none" w:sz="0" w:space="0" w:color="auto"/>
      </w:divBdr>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285254">
      <w:bodyDiv w:val="1"/>
      <w:marLeft w:val="0"/>
      <w:marRight w:val="0"/>
      <w:marTop w:val="0"/>
      <w:marBottom w:val="0"/>
      <w:divBdr>
        <w:top w:val="none" w:sz="0" w:space="0" w:color="auto"/>
        <w:left w:val="none" w:sz="0" w:space="0" w:color="auto"/>
        <w:bottom w:val="none" w:sz="0" w:space="0" w:color="auto"/>
        <w:right w:val="none" w:sz="0" w:space="0" w:color="auto"/>
      </w:divBdr>
    </w:div>
    <w:div w:id="339893341">
      <w:bodyDiv w:val="1"/>
      <w:marLeft w:val="0"/>
      <w:marRight w:val="0"/>
      <w:marTop w:val="0"/>
      <w:marBottom w:val="0"/>
      <w:divBdr>
        <w:top w:val="none" w:sz="0" w:space="0" w:color="auto"/>
        <w:left w:val="none" w:sz="0" w:space="0" w:color="auto"/>
        <w:bottom w:val="none" w:sz="0" w:space="0" w:color="auto"/>
        <w:right w:val="none" w:sz="0" w:space="0" w:color="auto"/>
      </w:divBdr>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6994">
      <w:bodyDiv w:val="1"/>
      <w:marLeft w:val="0"/>
      <w:marRight w:val="0"/>
      <w:marTop w:val="0"/>
      <w:marBottom w:val="0"/>
      <w:divBdr>
        <w:top w:val="none" w:sz="0" w:space="0" w:color="auto"/>
        <w:left w:val="none" w:sz="0" w:space="0" w:color="auto"/>
        <w:bottom w:val="none" w:sz="0" w:space="0" w:color="auto"/>
        <w:right w:val="none" w:sz="0" w:space="0" w:color="auto"/>
      </w:divBdr>
    </w:div>
    <w:div w:id="340396124">
      <w:bodyDiv w:val="1"/>
      <w:marLeft w:val="0"/>
      <w:marRight w:val="0"/>
      <w:marTop w:val="0"/>
      <w:marBottom w:val="0"/>
      <w:divBdr>
        <w:top w:val="none" w:sz="0" w:space="0" w:color="auto"/>
        <w:left w:val="none" w:sz="0" w:space="0" w:color="auto"/>
        <w:bottom w:val="none" w:sz="0" w:space="0" w:color="auto"/>
        <w:right w:val="none" w:sz="0" w:space="0" w:color="auto"/>
      </w:divBdr>
    </w:div>
    <w:div w:id="340396352">
      <w:bodyDiv w:val="1"/>
      <w:marLeft w:val="0"/>
      <w:marRight w:val="0"/>
      <w:marTop w:val="0"/>
      <w:marBottom w:val="0"/>
      <w:divBdr>
        <w:top w:val="none" w:sz="0" w:space="0" w:color="auto"/>
        <w:left w:val="none" w:sz="0" w:space="0" w:color="auto"/>
        <w:bottom w:val="none" w:sz="0" w:space="0" w:color="auto"/>
        <w:right w:val="none" w:sz="0" w:space="0" w:color="auto"/>
      </w:divBdr>
    </w:div>
    <w:div w:id="340544437">
      <w:bodyDiv w:val="1"/>
      <w:marLeft w:val="0"/>
      <w:marRight w:val="0"/>
      <w:marTop w:val="0"/>
      <w:marBottom w:val="0"/>
      <w:divBdr>
        <w:top w:val="none" w:sz="0" w:space="0" w:color="auto"/>
        <w:left w:val="none" w:sz="0" w:space="0" w:color="auto"/>
        <w:bottom w:val="none" w:sz="0" w:space="0" w:color="auto"/>
        <w:right w:val="none" w:sz="0" w:space="0" w:color="auto"/>
      </w:divBdr>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0746034">
      <w:bodyDiv w:val="1"/>
      <w:marLeft w:val="0"/>
      <w:marRight w:val="0"/>
      <w:marTop w:val="0"/>
      <w:marBottom w:val="0"/>
      <w:divBdr>
        <w:top w:val="none" w:sz="0" w:space="0" w:color="auto"/>
        <w:left w:val="none" w:sz="0" w:space="0" w:color="auto"/>
        <w:bottom w:val="none" w:sz="0" w:space="0" w:color="auto"/>
        <w:right w:val="none" w:sz="0" w:space="0" w:color="auto"/>
      </w:divBdr>
    </w:div>
    <w:div w:id="340931412">
      <w:bodyDiv w:val="1"/>
      <w:marLeft w:val="0"/>
      <w:marRight w:val="0"/>
      <w:marTop w:val="0"/>
      <w:marBottom w:val="0"/>
      <w:divBdr>
        <w:top w:val="none" w:sz="0" w:space="0" w:color="auto"/>
        <w:left w:val="none" w:sz="0" w:space="0" w:color="auto"/>
        <w:bottom w:val="none" w:sz="0" w:space="0" w:color="auto"/>
        <w:right w:val="none" w:sz="0" w:space="0" w:color="auto"/>
      </w:divBdr>
    </w:div>
    <w:div w:id="341051120">
      <w:bodyDiv w:val="1"/>
      <w:marLeft w:val="0"/>
      <w:marRight w:val="0"/>
      <w:marTop w:val="0"/>
      <w:marBottom w:val="0"/>
      <w:divBdr>
        <w:top w:val="none" w:sz="0" w:space="0" w:color="auto"/>
        <w:left w:val="none" w:sz="0" w:space="0" w:color="auto"/>
        <w:bottom w:val="none" w:sz="0" w:space="0" w:color="auto"/>
        <w:right w:val="none" w:sz="0" w:space="0" w:color="auto"/>
      </w:divBdr>
    </w:div>
    <w:div w:id="341054079">
      <w:bodyDiv w:val="1"/>
      <w:marLeft w:val="0"/>
      <w:marRight w:val="0"/>
      <w:marTop w:val="0"/>
      <w:marBottom w:val="0"/>
      <w:divBdr>
        <w:top w:val="none" w:sz="0" w:space="0" w:color="auto"/>
        <w:left w:val="none" w:sz="0" w:space="0" w:color="auto"/>
        <w:bottom w:val="none" w:sz="0" w:space="0" w:color="auto"/>
        <w:right w:val="none" w:sz="0" w:space="0" w:color="auto"/>
      </w:divBdr>
    </w:div>
    <w:div w:id="341248065">
      <w:bodyDiv w:val="1"/>
      <w:marLeft w:val="0"/>
      <w:marRight w:val="0"/>
      <w:marTop w:val="0"/>
      <w:marBottom w:val="0"/>
      <w:divBdr>
        <w:top w:val="none" w:sz="0" w:space="0" w:color="auto"/>
        <w:left w:val="none" w:sz="0" w:space="0" w:color="auto"/>
        <w:bottom w:val="none" w:sz="0" w:space="0" w:color="auto"/>
        <w:right w:val="none" w:sz="0" w:space="0" w:color="auto"/>
      </w:divBdr>
    </w:div>
    <w:div w:id="341321671">
      <w:bodyDiv w:val="1"/>
      <w:marLeft w:val="0"/>
      <w:marRight w:val="0"/>
      <w:marTop w:val="0"/>
      <w:marBottom w:val="0"/>
      <w:divBdr>
        <w:top w:val="none" w:sz="0" w:space="0" w:color="auto"/>
        <w:left w:val="none" w:sz="0" w:space="0" w:color="auto"/>
        <w:bottom w:val="none" w:sz="0" w:space="0" w:color="auto"/>
        <w:right w:val="none" w:sz="0" w:space="0" w:color="auto"/>
      </w:divBdr>
    </w:div>
    <w:div w:id="341321977">
      <w:bodyDiv w:val="1"/>
      <w:marLeft w:val="0"/>
      <w:marRight w:val="0"/>
      <w:marTop w:val="0"/>
      <w:marBottom w:val="0"/>
      <w:divBdr>
        <w:top w:val="none" w:sz="0" w:space="0" w:color="auto"/>
        <w:left w:val="none" w:sz="0" w:space="0" w:color="auto"/>
        <w:bottom w:val="none" w:sz="0" w:space="0" w:color="auto"/>
        <w:right w:val="none" w:sz="0" w:space="0" w:color="auto"/>
      </w:divBdr>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1784487">
      <w:bodyDiv w:val="1"/>
      <w:marLeft w:val="0"/>
      <w:marRight w:val="0"/>
      <w:marTop w:val="0"/>
      <w:marBottom w:val="0"/>
      <w:divBdr>
        <w:top w:val="none" w:sz="0" w:space="0" w:color="auto"/>
        <w:left w:val="none" w:sz="0" w:space="0" w:color="auto"/>
        <w:bottom w:val="none" w:sz="0" w:space="0" w:color="auto"/>
        <w:right w:val="none" w:sz="0" w:space="0" w:color="auto"/>
      </w:divBdr>
    </w:div>
    <w:div w:id="341974630">
      <w:bodyDiv w:val="1"/>
      <w:marLeft w:val="0"/>
      <w:marRight w:val="0"/>
      <w:marTop w:val="0"/>
      <w:marBottom w:val="0"/>
      <w:divBdr>
        <w:top w:val="none" w:sz="0" w:space="0" w:color="auto"/>
        <w:left w:val="none" w:sz="0" w:space="0" w:color="auto"/>
        <w:bottom w:val="none" w:sz="0" w:space="0" w:color="auto"/>
        <w:right w:val="none" w:sz="0" w:space="0" w:color="auto"/>
      </w:divBdr>
    </w:div>
    <w:div w:id="342166432">
      <w:bodyDiv w:val="1"/>
      <w:marLeft w:val="0"/>
      <w:marRight w:val="0"/>
      <w:marTop w:val="0"/>
      <w:marBottom w:val="0"/>
      <w:divBdr>
        <w:top w:val="none" w:sz="0" w:space="0" w:color="auto"/>
        <w:left w:val="none" w:sz="0" w:space="0" w:color="auto"/>
        <w:bottom w:val="none" w:sz="0" w:space="0" w:color="auto"/>
        <w:right w:val="none" w:sz="0" w:space="0" w:color="auto"/>
      </w:divBdr>
    </w:div>
    <w:div w:id="342318258">
      <w:bodyDiv w:val="1"/>
      <w:marLeft w:val="0"/>
      <w:marRight w:val="0"/>
      <w:marTop w:val="0"/>
      <w:marBottom w:val="0"/>
      <w:divBdr>
        <w:top w:val="none" w:sz="0" w:space="0" w:color="auto"/>
        <w:left w:val="none" w:sz="0" w:space="0" w:color="auto"/>
        <w:bottom w:val="none" w:sz="0" w:space="0" w:color="auto"/>
        <w:right w:val="none" w:sz="0" w:space="0" w:color="auto"/>
      </w:divBdr>
    </w:div>
    <w:div w:id="342440420">
      <w:bodyDiv w:val="1"/>
      <w:marLeft w:val="0"/>
      <w:marRight w:val="0"/>
      <w:marTop w:val="0"/>
      <w:marBottom w:val="0"/>
      <w:divBdr>
        <w:top w:val="none" w:sz="0" w:space="0" w:color="auto"/>
        <w:left w:val="none" w:sz="0" w:space="0" w:color="auto"/>
        <w:bottom w:val="none" w:sz="0" w:space="0" w:color="auto"/>
        <w:right w:val="none" w:sz="0" w:space="0" w:color="auto"/>
      </w:divBdr>
    </w:div>
    <w:div w:id="342515064">
      <w:bodyDiv w:val="1"/>
      <w:marLeft w:val="0"/>
      <w:marRight w:val="0"/>
      <w:marTop w:val="0"/>
      <w:marBottom w:val="0"/>
      <w:divBdr>
        <w:top w:val="none" w:sz="0" w:space="0" w:color="auto"/>
        <w:left w:val="none" w:sz="0" w:space="0" w:color="auto"/>
        <w:bottom w:val="none" w:sz="0" w:space="0" w:color="auto"/>
        <w:right w:val="none" w:sz="0" w:space="0" w:color="auto"/>
      </w:divBdr>
    </w:div>
    <w:div w:id="342628364">
      <w:bodyDiv w:val="1"/>
      <w:marLeft w:val="0"/>
      <w:marRight w:val="0"/>
      <w:marTop w:val="0"/>
      <w:marBottom w:val="0"/>
      <w:divBdr>
        <w:top w:val="none" w:sz="0" w:space="0" w:color="auto"/>
        <w:left w:val="none" w:sz="0" w:space="0" w:color="auto"/>
        <w:bottom w:val="none" w:sz="0" w:space="0" w:color="auto"/>
        <w:right w:val="none" w:sz="0" w:space="0" w:color="auto"/>
      </w:divBdr>
    </w:div>
    <w:div w:id="342780980">
      <w:bodyDiv w:val="1"/>
      <w:marLeft w:val="0"/>
      <w:marRight w:val="0"/>
      <w:marTop w:val="0"/>
      <w:marBottom w:val="0"/>
      <w:divBdr>
        <w:top w:val="none" w:sz="0" w:space="0" w:color="auto"/>
        <w:left w:val="none" w:sz="0" w:space="0" w:color="auto"/>
        <w:bottom w:val="none" w:sz="0" w:space="0" w:color="auto"/>
        <w:right w:val="none" w:sz="0" w:space="0" w:color="auto"/>
      </w:divBdr>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2829064">
      <w:bodyDiv w:val="1"/>
      <w:marLeft w:val="0"/>
      <w:marRight w:val="0"/>
      <w:marTop w:val="0"/>
      <w:marBottom w:val="0"/>
      <w:divBdr>
        <w:top w:val="none" w:sz="0" w:space="0" w:color="auto"/>
        <w:left w:val="none" w:sz="0" w:space="0" w:color="auto"/>
        <w:bottom w:val="none" w:sz="0" w:space="0" w:color="auto"/>
        <w:right w:val="none" w:sz="0" w:space="0" w:color="auto"/>
      </w:divBdr>
    </w:div>
    <w:div w:id="343019326">
      <w:bodyDiv w:val="1"/>
      <w:marLeft w:val="0"/>
      <w:marRight w:val="0"/>
      <w:marTop w:val="0"/>
      <w:marBottom w:val="0"/>
      <w:divBdr>
        <w:top w:val="none" w:sz="0" w:space="0" w:color="auto"/>
        <w:left w:val="none" w:sz="0" w:space="0" w:color="auto"/>
        <w:bottom w:val="none" w:sz="0" w:space="0" w:color="auto"/>
        <w:right w:val="none" w:sz="0" w:space="0" w:color="auto"/>
      </w:divBdr>
    </w:div>
    <w:div w:id="343020449">
      <w:bodyDiv w:val="1"/>
      <w:marLeft w:val="0"/>
      <w:marRight w:val="0"/>
      <w:marTop w:val="0"/>
      <w:marBottom w:val="0"/>
      <w:divBdr>
        <w:top w:val="none" w:sz="0" w:space="0" w:color="auto"/>
        <w:left w:val="none" w:sz="0" w:space="0" w:color="auto"/>
        <w:bottom w:val="none" w:sz="0" w:space="0" w:color="auto"/>
        <w:right w:val="none" w:sz="0" w:space="0" w:color="auto"/>
      </w:divBdr>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363336">
      <w:bodyDiv w:val="1"/>
      <w:marLeft w:val="0"/>
      <w:marRight w:val="0"/>
      <w:marTop w:val="0"/>
      <w:marBottom w:val="0"/>
      <w:divBdr>
        <w:top w:val="none" w:sz="0" w:space="0" w:color="auto"/>
        <w:left w:val="none" w:sz="0" w:space="0" w:color="auto"/>
        <w:bottom w:val="none" w:sz="0" w:space="0" w:color="auto"/>
        <w:right w:val="none" w:sz="0" w:space="0" w:color="auto"/>
      </w:divBdr>
    </w:div>
    <w:div w:id="343632267">
      <w:bodyDiv w:val="1"/>
      <w:marLeft w:val="0"/>
      <w:marRight w:val="0"/>
      <w:marTop w:val="0"/>
      <w:marBottom w:val="0"/>
      <w:divBdr>
        <w:top w:val="none" w:sz="0" w:space="0" w:color="auto"/>
        <w:left w:val="none" w:sz="0" w:space="0" w:color="auto"/>
        <w:bottom w:val="none" w:sz="0" w:space="0" w:color="auto"/>
        <w:right w:val="none" w:sz="0" w:space="0" w:color="auto"/>
      </w:divBdr>
    </w:div>
    <w:div w:id="343634116">
      <w:bodyDiv w:val="1"/>
      <w:marLeft w:val="0"/>
      <w:marRight w:val="0"/>
      <w:marTop w:val="0"/>
      <w:marBottom w:val="0"/>
      <w:divBdr>
        <w:top w:val="none" w:sz="0" w:space="0" w:color="auto"/>
        <w:left w:val="none" w:sz="0" w:space="0" w:color="auto"/>
        <w:bottom w:val="none" w:sz="0" w:space="0" w:color="auto"/>
        <w:right w:val="none" w:sz="0" w:space="0" w:color="auto"/>
      </w:divBdr>
    </w:div>
    <w:div w:id="343825391">
      <w:bodyDiv w:val="1"/>
      <w:marLeft w:val="0"/>
      <w:marRight w:val="0"/>
      <w:marTop w:val="0"/>
      <w:marBottom w:val="0"/>
      <w:divBdr>
        <w:top w:val="none" w:sz="0" w:space="0" w:color="auto"/>
        <w:left w:val="none" w:sz="0" w:space="0" w:color="auto"/>
        <w:bottom w:val="none" w:sz="0" w:space="0" w:color="auto"/>
        <w:right w:val="none" w:sz="0" w:space="0" w:color="auto"/>
      </w:divBdr>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132286">
      <w:bodyDiv w:val="1"/>
      <w:marLeft w:val="0"/>
      <w:marRight w:val="0"/>
      <w:marTop w:val="0"/>
      <w:marBottom w:val="0"/>
      <w:divBdr>
        <w:top w:val="none" w:sz="0" w:space="0" w:color="auto"/>
        <w:left w:val="none" w:sz="0" w:space="0" w:color="auto"/>
        <w:bottom w:val="none" w:sz="0" w:space="0" w:color="auto"/>
        <w:right w:val="none" w:sz="0" w:space="0" w:color="auto"/>
      </w:divBdr>
    </w:div>
    <w:div w:id="344210391">
      <w:bodyDiv w:val="1"/>
      <w:marLeft w:val="0"/>
      <w:marRight w:val="0"/>
      <w:marTop w:val="0"/>
      <w:marBottom w:val="0"/>
      <w:divBdr>
        <w:top w:val="none" w:sz="0" w:space="0" w:color="auto"/>
        <w:left w:val="none" w:sz="0" w:space="0" w:color="auto"/>
        <w:bottom w:val="none" w:sz="0" w:space="0" w:color="auto"/>
        <w:right w:val="none" w:sz="0" w:space="0" w:color="auto"/>
      </w:divBdr>
    </w:div>
    <w:div w:id="344405147">
      <w:bodyDiv w:val="1"/>
      <w:marLeft w:val="0"/>
      <w:marRight w:val="0"/>
      <w:marTop w:val="0"/>
      <w:marBottom w:val="0"/>
      <w:divBdr>
        <w:top w:val="none" w:sz="0" w:space="0" w:color="auto"/>
        <w:left w:val="none" w:sz="0" w:space="0" w:color="auto"/>
        <w:bottom w:val="none" w:sz="0" w:space="0" w:color="auto"/>
        <w:right w:val="none" w:sz="0" w:space="0" w:color="auto"/>
      </w:divBdr>
    </w:div>
    <w:div w:id="344480183">
      <w:bodyDiv w:val="1"/>
      <w:marLeft w:val="0"/>
      <w:marRight w:val="0"/>
      <w:marTop w:val="0"/>
      <w:marBottom w:val="0"/>
      <w:divBdr>
        <w:top w:val="none" w:sz="0" w:space="0" w:color="auto"/>
        <w:left w:val="none" w:sz="0" w:space="0" w:color="auto"/>
        <w:bottom w:val="none" w:sz="0" w:space="0" w:color="auto"/>
        <w:right w:val="none" w:sz="0" w:space="0" w:color="auto"/>
      </w:divBdr>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525578">
      <w:bodyDiv w:val="1"/>
      <w:marLeft w:val="0"/>
      <w:marRight w:val="0"/>
      <w:marTop w:val="0"/>
      <w:marBottom w:val="0"/>
      <w:divBdr>
        <w:top w:val="none" w:sz="0" w:space="0" w:color="auto"/>
        <w:left w:val="none" w:sz="0" w:space="0" w:color="auto"/>
        <w:bottom w:val="none" w:sz="0" w:space="0" w:color="auto"/>
        <w:right w:val="none" w:sz="0" w:space="0" w:color="auto"/>
      </w:divBdr>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134005">
      <w:bodyDiv w:val="1"/>
      <w:marLeft w:val="0"/>
      <w:marRight w:val="0"/>
      <w:marTop w:val="0"/>
      <w:marBottom w:val="0"/>
      <w:divBdr>
        <w:top w:val="none" w:sz="0" w:space="0" w:color="auto"/>
        <w:left w:val="none" w:sz="0" w:space="0" w:color="auto"/>
        <w:bottom w:val="none" w:sz="0" w:space="0" w:color="auto"/>
        <w:right w:val="none" w:sz="0" w:space="0" w:color="auto"/>
      </w:divBdr>
    </w:div>
    <w:div w:id="345136946">
      <w:bodyDiv w:val="1"/>
      <w:marLeft w:val="0"/>
      <w:marRight w:val="0"/>
      <w:marTop w:val="0"/>
      <w:marBottom w:val="0"/>
      <w:divBdr>
        <w:top w:val="none" w:sz="0" w:space="0" w:color="auto"/>
        <w:left w:val="none" w:sz="0" w:space="0" w:color="auto"/>
        <w:bottom w:val="none" w:sz="0" w:space="0" w:color="auto"/>
        <w:right w:val="none" w:sz="0" w:space="0" w:color="auto"/>
      </w:divBdr>
    </w:div>
    <w:div w:id="345138406">
      <w:bodyDiv w:val="1"/>
      <w:marLeft w:val="0"/>
      <w:marRight w:val="0"/>
      <w:marTop w:val="0"/>
      <w:marBottom w:val="0"/>
      <w:divBdr>
        <w:top w:val="none" w:sz="0" w:space="0" w:color="auto"/>
        <w:left w:val="none" w:sz="0" w:space="0" w:color="auto"/>
        <w:bottom w:val="none" w:sz="0" w:space="0" w:color="auto"/>
        <w:right w:val="none" w:sz="0" w:space="0" w:color="auto"/>
      </w:divBdr>
    </w:div>
    <w:div w:id="345517570">
      <w:bodyDiv w:val="1"/>
      <w:marLeft w:val="0"/>
      <w:marRight w:val="0"/>
      <w:marTop w:val="0"/>
      <w:marBottom w:val="0"/>
      <w:divBdr>
        <w:top w:val="none" w:sz="0" w:space="0" w:color="auto"/>
        <w:left w:val="none" w:sz="0" w:space="0" w:color="auto"/>
        <w:bottom w:val="none" w:sz="0" w:space="0" w:color="auto"/>
        <w:right w:val="none" w:sz="0" w:space="0" w:color="auto"/>
      </w:divBdr>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1605">
      <w:bodyDiv w:val="1"/>
      <w:marLeft w:val="0"/>
      <w:marRight w:val="0"/>
      <w:marTop w:val="0"/>
      <w:marBottom w:val="0"/>
      <w:divBdr>
        <w:top w:val="none" w:sz="0" w:space="0" w:color="auto"/>
        <w:left w:val="none" w:sz="0" w:space="0" w:color="auto"/>
        <w:bottom w:val="none" w:sz="0" w:space="0" w:color="auto"/>
        <w:right w:val="none" w:sz="0" w:space="0" w:color="auto"/>
      </w:divBdr>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786648">
      <w:bodyDiv w:val="1"/>
      <w:marLeft w:val="0"/>
      <w:marRight w:val="0"/>
      <w:marTop w:val="0"/>
      <w:marBottom w:val="0"/>
      <w:divBdr>
        <w:top w:val="none" w:sz="0" w:space="0" w:color="auto"/>
        <w:left w:val="none" w:sz="0" w:space="0" w:color="auto"/>
        <w:bottom w:val="none" w:sz="0" w:space="0" w:color="auto"/>
        <w:right w:val="none" w:sz="0" w:space="0" w:color="auto"/>
      </w:divBdr>
    </w:div>
    <w:div w:id="346030836">
      <w:bodyDiv w:val="1"/>
      <w:marLeft w:val="0"/>
      <w:marRight w:val="0"/>
      <w:marTop w:val="0"/>
      <w:marBottom w:val="0"/>
      <w:divBdr>
        <w:top w:val="none" w:sz="0" w:space="0" w:color="auto"/>
        <w:left w:val="none" w:sz="0" w:space="0" w:color="auto"/>
        <w:bottom w:val="none" w:sz="0" w:space="0" w:color="auto"/>
        <w:right w:val="none" w:sz="0" w:space="0" w:color="auto"/>
      </w:divBdr>
    </w:div>
    <w:div w:id="346057963">
      <w:bodyDiv w:val="1"/>
      <w:marLeft w:val="0"/>
      <w:marRight w:val="0"/>
      <w:marTop w:val="0"/>
      <w:marBottom w:val="0"/>
      <w:divBdr>
        <w:top w:val="none" w:sz="0" w:space="0" w:color="auto"/>
        <w:left w:val="none" w:sz="0" w:space="0" w:color="auto"/>
        <w:bottom w:val="none" w:sz="0" w:space="0" w:color="auto"/>
        <w:right w:val="none" w:sz="0" w:space="0" w:color="auto"/>
      </w:divBdr>
    </w:div>
    <w:div w:id="346098184">
      <w:bodyDiv w:val="1"/>
      <w:marLeft w:val="0"/>
      <w:marRight w:val="0"/>
      <w:marTop w:val="0"/>
      <w:marBottom w:val="0"/>
      <w:divBdr>
        <w:top w:val="none" w:sz="0" w:space="0" w:color="auto"/>
        <w:left w:val="none" w:sz="0" w:space="0" w:color="auto"/>
        <w:bottom w:val="none" w:sz="0" w:space="0" w:color="auto"/>
        <w:right w:val="none" w:sz="0" w:space="0" w:color="auto"/>
      </w:divBdr>
    </w:div>
    <w:div w:id="346172571">
      <w:bodyDiv w:val="1"/>
      <w:marLeft w:val="0"/>
      <w:marRight w:val="0"/>
      <w:marTop w:val="0"/>
      <w:marBottom w:val="0"/>
      <w:divBdr>
        <w:top w:val="none" w:sz="0" w:space="0" w:color="auto"/>
        <w:left w:val="none" w:sz="0" w:space="0" w:color="auto"/>
        <w:bottom w:val="none" w:sz="0" w:space="0" w:color="auto"/>
        <w:right w:val="none" w:sz="0" w:space="0" w:color="auto"/>
      </w:divBdr>
    </w:div>
    <w:div w:id="346299095">
      <w:bodyDiv w:val="1"/>
      <w:marLeft w:val="0"/>
      <w:marRight w:val="0"/>
      <w:marTop w:val="0"/>
      <w:marBottom w:val="0"/>
      <w:divBdr>
        <w:top w:val="none" w:sz="0" w:space="0" w:color="auto"/>
        <w:left w:val="none" w:sz="0" w:space="0" w:color="auto"/>
        <w:bottom w:val="none" w:sz="0" w:space="0" w:color="auto"/>
        <w:right w:val="none" w:sz="0" w:space="0" w:color="auto"/>
      </w:divBdr>
    </w:div>
    <w:div w:id="346561957">
      <w:bodyDiv w:val="1"/>
      <w:marLeft w:val="0"/>
      <w:marRight w:val="0"/>
      <w:marTop w:val="0"/>
      <w:marBottom w:val="0"/>
      <w:divBdr>
        <w:top w:val="none" w:sz="0" w:space="0" w:color="auto"/>
        <w:left w:val="none" w:sz="0" w:space="0" w:color="auto"/>
        <w:bottom w:val="none" w:sz="0" w:space="0" w:color="auto"/>
        <w:right w:val="none" w:sz="0" w:space="0" w:color="auto"/>
      </w:divBdr>
    </w:div>
    <w:div w:id="346710935">
      <w:bodyDiv w:val="1"/>
      <w:marLeft w:val="0"/>
      <w:marRight w:val="0"/>
      <w:marTop w:val="0"/>
      <w:marBottom w:val="0"/>
      <w:divBdr>
        <w:top w:val="none" w:sz="0" w:space="0" w:color="auto"/>
        <w:left w:val="none" w:sz="0" w:space="0" w:color="auto"/>
        <w:bottom w:val="none" w:sz="0" w:space="0" w:color="auto"/>
        <w:right w:val="none" w:sz="0" w:space="0" w:color="auto"/>
      </w:divBdr>
    </w:div>
    <w:div w:id="346715079">
      <w:bodyDiv w:val="1"/>
      <w:marLeft w:val="0"/>
      <w:marRight w:val="0"/>
      <w:marTop w:val="0"/>
      <w:marBottom w:val="0"/>
      <w:divBdr>
        <w:top w:val="none" w:sz="0" w:space="0" w:color="auto"/>
        <w:left w:val="none" w:sz="0" w:space="0" w:color="auto"/>
        <w:bottom w:val="none" w:sz="0" w:space="0" w:color="auto"/>
        <w:right w:val="none" w:sz="0" w:space="0" w:color="auto"/>
      </w:divBdr>
    </w:div>
    <w:div w:id="346716123">
      <w:bodyDiv w:val="1"/>
      <w:marLeft w:val="0"/>
      <w:marRight w:val="0"/>
      <w:marTop w:val="0"/>
      <w:marBottom w:val="0"/>
      <w:divBdr>
        <w:top w:val="none" w:sz="0" w:space="0" w:color="auto"/>
        <w:left w:val="none" w:sz="0" w:space="0" w:color="auto"/>
        <w:bottom w:val="none" w:sz="0" w:space="0" w:color="auto"/>
        <w:right w:val="none" w:sz="0" w:space="0" w:color="auto"/>
      </w:divBdr>
    </w:div>
    <w:div w:id="346760893">
      <w:bodyDiv w:val="1"/>
      <w:marLeft w:val="0"/>
      <w:marRight w:val="0"/>
      <w:marTop w:val="0"/>
      <w:marBottom w:val="0"/>
      <w:divBdr>
        <w:top w:val="none" w:sz="0" w:space="0" w:color="auto"/>
        <w:left w:val="none" w:sz="0" w:space="0" w:color="auto"/>
        <w:bottom w:val="none" w:sz="0" w:space="0" w:color="auto"/>
        <w:right w:val="none" w:sz="0" w:space="0" w:color="auto"/>
      </w:divBdr>
    </w:div>
    <w:div w:id="346835619">
      <w:bodyDiv w:val="1"/>
      <w:marLeft w:val="0"/>
      <w:marRight w:val="0"/>
      <w:marTop w:val="0"/>
      <w:marBottom w:val="0"/>
      <w:divBdr>
        <w:top w:val="none" w:sz="0" w:space="0" w:color="auto"/>
        <w:left w:val="none" w:sz="0" w:space="0" w:color="auto"/>
        <w:bottom w:val="none" w:sz="0" w:space="0" w:color="auto"/>
        <w:right w:val="none" w:sz="0" w:space="0" w:color="auto"/>
      </w:divBdr>
    </w:div>
    <w:div w:id="347027709">
      <w:bodyDiv w:val="1"/>
      <w:marLeft w:val="0"/>
      <w:marRight w:val="0"/>
      <w:marTop w:val="0"/>
      <w:marBottom w:val="0"/>
      <w:divBdr>
        <w:top w:val="none" w:sz="0" w:space="0" w:color="auto"/>
        <w:left w:val="none" w:sz="0" w:space="0" w:color="auto"/>
        <w:bottom w:val="none" w:sz="0" w:space="0" w:color="auto"/>
        <w:right w:val="none" w:sz="0" w:space="0" w:color="auto"/>
      </w:divBdr>
    </w:div>
    <w:div w:id="347409297">
      <w:bodyDiv w:val="1"/>
      <w:marLeft w:val="0"/>
      <w:marRight w:val="0"/>
      <w:marTop w:val="0"/>
      <w:marBottom w:val="0"/>
      <w:divBdr>
        <w:top w:val="none" w:sz="0" w:space="0" w:color="auto"/>
        <w:left w:val="none" w:sz="0" w:space="0" w:color="auto"/>
        <w:bottom w:val="none" w:sz="0" w:space="0" w:color="auto"/>
        <w:right w:val="none" w:sz="0" w:space="0" w:color="auto"/>
      </w:divBdr>
    </w:div>
    <w:div w:id="347413499">
      <w:bodyDiv w:val="1"/>
      <w:marLeft w:val="0"/>
      <w:marRight w:val="0"/>
      <w:marTop w:val="0"/>
      <w:marBottom w:val="0"/>
      <w:divBdr>
        <w:top w:val="none" w:sz="0" w:space="0" w:color="auto"/>
        <w:left w:val="none" w:sz="0" w:space="0" w:color="auto"/>
        <w:bottom w:val="none" w:sz="0" w:space="0" w:color="auto"/>
        <w:right w:val="none" w:sz="0" w:space="0" w:color="auto"/>
      </w:divBdr>
    </w:div>
    <w:div w:id="347607328">
      <w:bodyDiv w:val="1"/>
      <w:marLeft w:val="0"/>
      <w:marRight w:val="0"/>
      <w:marTop w:val="0"/>
      <w:marBottom w:val="0"/>
      <w:divBdr>
        <w:top w:val="none" w:sz="0" w:space="0" w:color="auto"/>
        <w:left w:val="none" w:sz="0" w:space="0" w:color="auto"/>
        <w:bottom w:val="none" w:sz="0" w:space="0" w:color="auto"/>
        <w:right w:val="none" w:sz="0" w:space="0" w:color="auto"/>
      </w:divBdr>
    </w:div>
    <w:div w:id="347877295">
      <w:bodyDiv w:val="1"/>
      <w:marLeft w:val="0"/>
      <w:marRight w:val="0"/>
      <w:marTop w:val="0"/>
      <w:marBottom w:val="0"/>
      <w:divBdr>
        <w:top w:val="none" w:sz="0" w:space="0" w:color="auto"/>
        <w:left w:val="none" w:sz="0" w:space="0" w:color="auto"/>
        <w:bottom w:val="none" w:sz="0" w:space="0" w:color="auto"/>
        <w:right w:val="none" w:sz="0" w:space="0" w:color="auto"/>
      </w:divBdr>
    </w:div>
    <w:div w:id="348020416">
      <w:bodyDiv w:val="1"/>
      <w:marLeft w:val="0"/>
      <w:marRight w:val="0"/>
      <w:marTop w:val="0"/>
      <w:marBottom w:val="0"/>
      <w:divBdr>
        <w:top w:val="none" w:sz="0" w:space="0" w:color="auto"/>
        <w:left w:val="none" w:sz="0" w:space="0" w:color="auto"/>
        <w:bottom w:val="none" w:sz="0" w:space="0" w:color="auto"/>
        <w:right w:val="none" w:sz="0" w:space="0" w:color="auto"/>
      </w:divBdr>
    </w:div>
    <w:div w:id="348066476">
      <w:bodyDiv w:val="1"/>
      <w:marLeft w:val="0"/>
      <w:marRight w:val="0"/>
      <w:marTop w:val="0"/>
      <w:marBottom w:val="0"/>
      <w:divBdr>
        <w:top w:val="none" w:sz="0" w:space="0" w:color="auto"/>
        <w:left w:val="none" w:sz="0" w:space="0" w:color="auto"/>
        <w:bottom w:val="none" w:sz="0" w:space="0" w:color="auto"/>
        <w:right w:val="none" w:sz="0" w:space="0" w:color="auto"/>
      </w:divBdr>
    </w:div>
    <w:div w:id="348339120">
      <w:bodyDiv w:val="1"/>
      <w:marLeft w:val="0"/>
      <w:marRight w:val="0"/>
      <w:marTop w:val="0"/>
      <w:marBottom w:val="0"/>
      <w:divBdr>
        <w:top w:val="none" w:sz="0" w:space="0" w:color="auto"/>
        <w:left w:val="none" w:sz="0" w:space="0" w:color="auto"/>
        <w:bottom w:val="none" w:sz="0" w:space="0" w:color="auto"/>
        <w:right w:val="none" w:sz="0" w:space="0" w:color="auto"/>
      </w:divBdr>
    </w:div>
    <w:div w:id="348340657">
      <w:bodyDiv w:val="1"/>
      <w:marLeft w:val="0"/>
      <w:marRight w:val="0"/>
      <w:marTop w:val="0"/>
      <w:marBottom w:val="0"/>
      <w:divBdr>
        <w:top w:val="none" w:sz="0" w:space="0" w:color="auto"/>
        <w:left w:val="none" w:sz="0" w:space="0" w:color="auto"/>
        <w:bottom w:val="none" w:sz="0" w:space="0" w:color="auto"/>
        <w:right w:val="none" w:sz="0" w:space="0" w:color="auto"/>
      </w:divBdr>
    </w:div>
    <w:div w:id="348414990">
      <w:bodyDiv w:val="1"/>
      <w:marLeft w:val="0"/>
      <w:marRight w:val="0"/>
      <w:marTop w:val="0"/>
      <w:marBottom w:val="0"/>
      <w:divBdr>
        <w:top w:val="none" w:sz="0" w:space="0" w:color="auto"/>
        <w:left w:val="none" w:sz="0" w:space="0" w:color="auto"/>
        <w:bottom w:val="none" w:sz="0" w:space="0" w:color="auto"/>
        <w:right w:val="none" w:sz="0" w:space="0" w:color="auto"/>
      </w:divBdr>
    </w:div>
    <w:div w:id="348457995">
      <w:bodyDiv w:val="1"/>
      <w:marLeft w:val="0"/>
      <w:marRight w:val="0"/>
      <w:marTop w:val="0"/>
      <w:marBottom w:val="0"/>
      <w:divBdr>
        <w:top w:val="none" w:sz="0" w:space="0" w:color="auto"/>
        <w:left w:val="none" w:sz="0" w:space="0" w:color="auto"/>
        <w:bottom w:val="none" w:sz="0" w:space="0" w:color="auto"/>
        <w:right w:val="none" w:sz="0" w:space="0" w:color="auto"/>
      </w:divBdr>
    </w:div>
    <w:div w:id="348725807">
      <w:bodyDiv w:val="1"/>
      <w:marLeft w:val="0"/>
      <w:marRight w:val="0"/>
      <w:marTop w:val="0"/>
      <w:marBottom w:val="0"/>
      <w:divBdr>
        <w:top w:val="none" w:sz="0" w:space="0" w:color="auto"/>
        <w:left w:val="none" w:sz="0" w:space="0" w:color="auto"/>
        <w:bottom w:val="none" w:sz="0" w:space="0" w:color="auto"/>
        <w:right w:val="none" w:sz="0" w:space="0" w:color="auto"/>
      </w:divBdr>
    </w:div>
    <w:div w:id="349071979">
      <w:bodyDiv w:val="1"/>
      <w:marLeft w:val="0"/>
      <w:marRight w:val="0"/>
      <w:marTop w:val="0"/>
      <w:marBottom w:val="0"/>
      <w:divBdr>
        <w:top w:val="none" w:sz="0" w:space="0" w:color="auto"/>
        <w:left w:val="none" w:sz="0" w:space="0" w:color="auto"/>
        <w:bottom w:val="none" w:sz="0" w:space="0" w:color="auto"/>
        <w:right w:val="none" w:sz="0" w:space="0" w:color="auto"/>
      </w:divBdr>
    </w:div>
    <w:div w:id="349374361">
      <w:bodyDiv w:val="1"/>
      <w:marLeft w:val="0"/>
      <w:marRight w:val="0"/>
      <w:marTop w:val="0"/>
      <w:marBottom w:val="0"/>
      <w:divBdr>
        <w:top w:val="none" w:sz="0" w:space="0" w:color="auto"/>
        <w:left w:val="none" w:sz="0" w:space="0" w:color="auto"/>
        <w:bottom w:val="none" w:sz="0" w:space="0" w:color="auto"/>
        <w:right w:val="none" w:sz="0" w:space="0" w:color="auto"/>
      </w:divBdr>
    </w:div>
    <w:div w:id="349377131">
      <w:bodyDiv w:val="1"/>
      <w:marLeft w:val="0"/>
      <w:marRight w:val="0"/>
      <w:marTop w:val="0"/>
      <w:marBottom w:val="0"/>
      <w:divBdr>
        <w:top w:val="none" w:sz="0" w:space="0" w:color="auto"/>
        <w:left w:val="none" w:sz="0" w:space="0" w:color="auto"/>
        <w:bottom w:val="none" w:sz="0" w:space="0" w:color="auto"/>
        <w:right w:val="none" w:sz="0" w:space="0" w:color="auto"/>
      </w:divBdr>
    </w:div>
    <w:div w:id="349381816">
      <w:bodyDiv w:val="1"/>
      <w:marLeft w:val="0"/>
      <w:marRight w:val="0"/>
      <w:marTop w:val="0"/>
      <w:marBottom w:val="0"/>
      <w:divBdr>
        <w:top w:val="none" w:sz="0" w:space="0" w:color="auto"/>
        <w:left w:val="none" w:sz="0" w:space="0" w:color="auto"/>
        <w:bottom w:val="none" w:sz="0" w:space="0" w:color="auto"/>
        <w:right w:val="none" w:sz="0" w:space="0" w:color="auto"/>
      </w:divBdr>
    </w:div>
    <w:div w:id="349449697">
      <w:bodyDiv w:val="1"/>
      <w:marLeft w:val="0"/>
      <w:marRight w:val="0"/>
      <w:marTop w:val="0"/>
      <w:marBottom w:val="0"/>
      <w:divBdr>
        <w:top w:val="none" w:sz="0" w:space="0" w:color="auto"/>
        <w:left w:val="none" w:sz="0" w:space="0" w:color="auto"/>
        <w:bottom w:val="none" w:sz="0" w:space="0" w:color="auto"/>
        <w:right w:val="none" w:sz="0" w:space="0" w:color="auto"/>
      </w:divBdr>
    </w:div>
    <w:div w:id="349450964">
      <w:bodyDiv w:val="1"/>
      <w:marLeft w:val="0"/>
      <w:marRight w:val="0"/>
      <w:marTop w:val="0"/>
      <w:marBottom w:val="0"/>
      <w:divBdr>
        <w:top w:val="none" w:sz="0" w:space="0" w:color="auto"/>
        <w:left w:val="none" w:sz="0" w:space="0" w:color="auto"/>
        <w:bottom w:val="none" w:sz="0" w:space="0" w:color="auto"/>
        <w:right w:val="none" w:sz="0" w:space="0" w:color="auto"/>
      </w:divBdr>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644475">
      <w:bodyDiv w:val="1"/>
      <w:marLeft w:val="0"/>
      <w:marRight w:val="0"/>
      <w:marTop w:val="0"/>
      <w:marBottom w:val="0"/>
      <w:divBdr>
        <w:top w:val="none" w:sz="0" w:space="0" w:color="auto"/>
        <w:left w:val="none" w:sz="0" w:space="0" w:color="auto"/>
        <w:bottom w:val="none" w:sz="0" w:space="0" w:color="auto"/>
        <w:right w:val="none" w:sz="0" w:space="0" w:color="auto"/>
      </w:divBdr>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915378">
      <w:bodyDiv w:val="1"/>
      <w:marLeft w:val="0"/>
      <w:marRight w:val="0"/>
      <w:marTop w:val="0"/>
      <w:marBottom w:val="0"/>
      <w:divBdr>
        <w:top w:val="none" w:sz="0" w:space="0" w:color="auto"/>
        <w:left w:val="none" w:sz="0" w:space="0" w:color="auto"/>
        <w:bottom w:val="none" w:sz="0" w:space="0" w:color="auto"/>
        <w:right w:val="none" w:sz="0" w:space="0" w:color="auto"/>
      </w:divBdr>
    </w:div>
    <w:div w:id="349918386">
      <w:bodyDiv w:val="1"/>
      <w:marLeft w:val="0"/>
      <w:marRight w:val="0"/>
      <w:marTop w:val="0"/>
      <w:marBottom w:val="0"/>
      <w:divBdr>
        <w:top w:val="none" w:sz="0" w:space="0" w:color="auto"/>
        <w:left w:val="none" w:sz="0" w:space="0" w:color="auto"/>
        <w:bottom w:val="none" w:sz="0" w:space="0" w:color="auto"/>
        <w:right w:val="none" w:sz="0" w:space="0" w:color="auto"/>
      </w:divBdr>
    </w:div>
    <w:div w:id="349987772">
      <w:bodyDiv w:val="1"/>
      <w:marLeft w:val="0"/>
      <w:marRight w:val="0"/>
      <w:marTop w:val="0"/>
      <w:marBottom w:val="0"/>
      <w:divBdr>
        <w:top w:val="none" w:sz="0" w:space="0" w:color="auto"/>
        <w:left w:val="none" w:sz="0" w:space="0" w:color="auto"/>
        <w:bottom w:val="none" w:sz="0" w:space="0" w:color="auto"/>
        <w:right w:val="none" w:sz="0" w:space="0" w:color="auto"/>
      </w:divBdr>
    </w:div>
    <w:div w:id="350106266">
      <w:bodyDiv w:val="1"/>
      <w:marLeft w:val="0"/>
      <w:marRight w:val="0"/>
      <w:marTop w:val="0"/>
      <w:marBottom w:val="0"/>
      <w:divBdr>
        <w:top w:val="none" w:sz="0" w:space="0" w:color="auto"/>
        <w:left w:val="none" w:sz="0" w:space="0" w:color="auto"/>
        <w:bottom w:val="none" w:sz="0" w:space="0" w:color="auto"/>
        <w:right w:val="none" w:sz="0" w:space="0" w:color="auto"/>
      </w:divBdr>
    </w:div>
    <w:div w:id="350495190">
      <w:bodyDiv w:val="1"/>
      <w:marLeft w:val="0"/>
      <w:marRight w:val="0"/>
      <w:marTop w:val="0"/>
      <w:marBottom w:val="0"/>
      <w:divBdr>
        <w:top w:val="none" w:sz="0" w:space="0" w:color="auto"/>
        <w:left w:val="none" w:sz="0" w:space="0" w:color="auto"/>
        <w:bottom w:val="none" w:sz="0" w:space="0" w:color="auto"/>
        <w:right w:val="none" w:sz="0" w:space="0" w:color="auto"/>
      </w:divBdr>
    </w:div>
    <w:div w:id="350497511">
      <w:bodyDiv w:val="1"/>
      <w:marLeft w:val="0"/>
      <w:marRight w:val="0"/>
      <w:marTop w:val="0"/>
      <w:marBottom w:val="0"/>
      <w:divBdr>
        <w:top w:val="none" w:sz="0" w:space="0" w:color="auto"/>
        <w:left w:val="none" w:sz="0" w:space="0" w:color="auto"/>
        <w:bottom w:val="none" w:sz="0" w:space="0" w:color="auto"/>
        <w:right w:val="none" w:sz="0" w:space="0" w:color="auto"/>
      </w:divBdr>
    </w:div>
    <w:div w:id="350498836">
      <w:bodyDiv w:val="1"/>
      <w:marLeft w:val="0"/>
      <w:marRight w:val="0"/>
      <w:marTop w:val="0"/>
      <w:marBottom w:val="0"/>
      <w:divBdr>
        <w:top w:val="none" w:sz="0" w:space="0" w:color="auto"/>
        <w:left w:val="none" w:sz="0" w:space="0" w:color="auto"/>
        <w:bottom w:val="none" w:sz="0" w:space="0" w:color="auto"/>
        <w:right w:val="none" w:sz="0" w:space="0" w:color="auto"/>
      </w:divBdr>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911340">
      <w:bodyDiv w:val="1"/>
      <w:marLeft w:val="0"/>
      <w:marRight w:val="0"/>
      <w:marTop w:val="0"/>
      <w:marBottom w:val="0"/>
      <w:divBdr>
        <w:top w:val="none" w:sz="0" w:space="0" w:color="auto"/>
        <w:left w:val="none" w:sz="0" w:space="0" w:color="auto"/>
        <w:bottom w:val="none" w:sz="0" w:space="0" w:color="auto"/>
        <w:right w:val="none" w:sz="0" w:space="0" w:color="auto"/>
      </w:divBdr>
    </w:div>
    <w:div w:id="351146861">
      <w:bodyDiv w:val="1"/>
      <w:marLeft w:val="0"/>
      <w:marRight w:val="0"/>
      <w:marTop w:val="0"/>
      <w:marBottom w:val="0"/>
      <w:divBdr>
        <w:top w:val="none" w:sz="0" w:space="0" w:color="auto"/>
        <w:left w:val="none" w:sz="0" w:space="0" w:color="auto"/>
        <w:bottom w:val="none" w:sz="0" w:space="0" w:color="auto"/>
        <w:right w:val="none" w:sz="0" w:space="0" w:color="auto"/>
      </w:divBdr>
    </w:div>
    <w:div w:id="351228671">
      <w:bodyDiv w:val="1"/>
      <w:marLeft w:val="0"/>
      <w:marRight w:val="0"/>
      <w:marTop w:val="0"/>
      <w:marBottom w:val="0"/>
      <w:divBdr>
        <w:top w:val="none" w:sz="0" w:space="0" w:color="auto"/>
        <w:left w:val="none" w:sz="0" w:space="0" w:color="auto"/>
        <w:bottom w:val="none" w:sz="0" w:space="0" w:color="auto"/>
        <w:right w:val="none" w:sz="0" w:space="0" w:color="auto"/>
      </w:divBdr>
    </w:div>
    <w:div w:id="351491343">
      <w:bodyDiv w:val="1"/>
      <w:marLeft w:val="0"/>
      <w:marRight w:val="0"/>
      <w:marTop w:val="0"/>
      <w:marBottom w:val="0"/>
      <w:divBdr>
        <w:top w:val="none" w:sz="0" w:space="0" w:color="auto"/>
        <w:left w:val="none" w:sz="0" w:space="0" w:color="auto"/>
        <w:bottom w:val="none" w:sz="0" w:space="0" w:color="auto"/>
        <w:right w:val="none" w:sz="0" w:space="0" w:color="auto"/>
      </w:divBdr>
    </w:div>
    <w:div w:id="351733290">
      <w:bodyDiv w:val="1"/>
      <w:marLeft w:val="0"/>
      <w:marRight w:val="0"/>
      <w:marTop w:val="0"/>
      <w:marBottom w:val="0"/>
      <w:divBdr>
        <w:top w:val="none" w:sz="0" w:space="0" w:color="auto"/>
        <w:left w:val="none" w:sz="0" w:space="0" w:color="auto"/>
        <w:bottom w:val="none" w:sz="0" w:space="0" w:color="auto"/>
        <w:right w:val="none" w:sz="0" w:space="0" w:color="auto"/>
      </w:divBdr>
    </w:div>
    <w:div w:id="351808627">
      <w:bodyDiv w:val="1"/>
      <w:marLeft w:val="0"/>
      <w:marRight w:val="0"/>
      <w:marTop w:val="0"/>
      <w:marBottom w:val="0"/>
      <w:divBdr>
        <w:top w:val="none" w:sz="0" w:space="0" w:color="auto"/>
        <w:left w:val="none" w:sz="0" w:space="0" w:color="auto"/>
        <w:bottom w:val="none" w:sz="0" w:space="0" w:color="auto"/>
        <w:right w:val="none" w:sz="0" w:space="0" w:color="auto"/>
      </w:divBdr>
    </w:div>
    <w:div w:id="351877583">
      <w:bodyDiv w:val="1"/>
      <w:marLeft w:val="0"/>
      <w:marRight w:val="0"/>
      <w:marTop w:val="0"/>
      <w:marBottom w:val="0"/>
      <w:divBdr>
        <w:top w:val="none" w:sz="0" w:space="0" w:color="auto"/>
        <w:left w:val="none" w:sz="0" w:space="0" w:color="auto"/>
        <w:bottom w:val="none" w:sz="0" w:space="0" w:color="auto"/>
        <w:right w:val="none" w:sz="0" w:space="0" w:color="auto"/>
      </w:divBdr>
    </w:div>
    <w:div w:id="352146266">
      <w:bodyDiv w:val="1"/>
      <w:marLeft w:val="0"/>
      <w:marRight w:val="0"/>
      <w:marTop w:val="0"/>
      <w:marBottom w:val="0"/>
      <w:divBdr>
        <w:top w:val="none" w:sz="0" w:space="0" w:color="auto"/>
        <w:left w:val="none" w:sz="0" w:space="0" w:color="auto"/>
        <w:bottom w:val="none" w:sz="0" w:space="0" w:color="auto"/>
        <w:right w:val="none" w:sz="0" w:space="0" w:color="auto"/>
      </w:divBdr>
    </w:div>
    <w:div w:id="352194984">
      <w:bodyDiv w:val="1"/>
      <w:marLeft w:val="0"/>
      <w:marRight w:val="0"/>
      <w:marTop w:val="0"/>
      <w:marBottom w:val="0"/>
      <w:divBdr>
        <w:top w:val="none" w:sz="0" w:space="0" w:color="auto"/>
        <w:left w:val="none" w:sz="0" w:space="0" w:color="auto"/>
        <w:bottom w:val="none" w:sz="0" w:space="0" w:color="auto"/>
        <w:right w:val="none" w:sz="0" w:space="0" w:color="auto"/>
      </w:divBdr>
    </w:div>
    <w:div w:id="352340901">
      <w:bodyDiv w:val="1"/>
      <w:marLeft w:val="0"/>
      <w:marRight w:val="0"/>
      <w:marTop w:val="0"/>
      <w:marBottom w:val="0"/>
      <w:divBdr>
        <w:top w:val="none" w:sz="0" w:space="0" w:color="auto"/>
        <w:left w:val="none" w:sz="0" w:space="0" w:color="auto"/>
        <w:bottom w:val="none" w:sz="0" w:space="0" w:color="auto"/>
        <w:right w:val="none" w:sz="0" w:space="0" w:color="auto"/>
      </w:divBdr>
    </w:div>
    <w:div w:id="352347499">
      <w:bodyDiv w:val="1"/>
      <w:marLeft w:val="0"/>
      <w:marRight w:val="0"/>
      <w:marTop w:val="0"/>
      <w:marBottom w:val="0"/>
      <w:divBdr>
        <w:top w:val="none" w:sz="0" w:space="0" w:color="auto"/>
        <w:left w:val="none" w:sz="0" w:space="0" w:color="auto"/>
        <w:bottom w:val="none" w:sz="0" w:space="0" w:color="auto"/>
        <w:right w:val="none" w:sz="0" w:space="0" w:color="auto"/>
      </w:divBdr>
    </w:div>
    <w:div w:id="352390287">
      <w:bodyDiv w:val="1"/>
      <w:marLeft w:val="0"/>
      <w:marRight w:val="0"/>
      <w:marTop w:val="0"/>
      <w:marBottom w:val="0"/>
      <w:divBdr>
        <w:top w:val="none" w:sz="0" w:space="0" w:color="auto"/>
        <w:left w:val="none" w:sz="0" w:space="0" w:color="auto"/>
        <w:bottom w:val="none" w:sz="0" w:space="0" w:color="auto"/>
        <w:right w:val="none" w:sz="0" w:space="0" w:color="auto"/>
      </w:divBdr>
    </w:div>
    <w:div w:id="352415347">
      <w:bodyDiv w:val="1"/>
      <w:marLeft w:val="0"/>
      <w:marRight w:val="0"/>
      <w:marTop w:val="0"/>
      <w:marBottom w:val="0"/>
      <w:divBdr>
        <w:top w:val="none" w:sz="0" w:space="0" w:color="auto"/>
        <w:left w:val="none" w:sz="0" w:space="0" w:color="auto"/>
        <w:bottom w:val="none" w:sz="0" w:space="0" w:color="auto"/>
        <w:right w:val="none" w:sz="0" w:space="0" w:color="auto"/>
      </w:divBdr>
    </w:div>
    <w:div w:id="352418593">
      <w:bodyDiv w:val="1"/>
      <w:marLeft w:val="0"/>
      <w:marRight w:val="0"/>
      <w:marTop w:val="0"/>
      <w:marBottom w:val="0"/>
      <w:divBdr>
        <w:top w:val="none" w:sz="0" w:space="0" w:color="auto"/>
        <w:left w:val="none" w:sz="0" w:space="0" w:color="auto"/>
        <w:bottom w:val="none" w:sz="0" w:space="0" w:color="auto"/>
        <w:right w:val="none" w:sz="0" w:space="0" w:color="auto"/>
      </w:divBdr>
    </w:div>
    <w:div w:id="352461535">
      <w:bodyDiv w:val="1"/>
      <w:marLeft w:val="0"/>
      <w:marRight w:val="0"/>
      <w:marTop w:val="0"/>
      <w:marBottom w:val="0"/>
      <w:divBdr>
        <w:top w:val="none" w:sz="0" w:space="0" w:color="auto"/>
        <w:left w:val="none" w:sz="0" w:space="0" w:color="auto"/>
        <w:bottom w:val="none" w:sz="0" w:space="0" w:color="auto"/>
        <w:right w:val="none" w:sz="0" w:space="0" w:color="auto"/>
      </w:divBdr>
    </w:div>
    <w:div w:id="352465389">
      <w:bodyDiv w:val="1"/>
      <w:marLeft w:val="0"/>
      <w:marRight w:val="0"/>
      <w:marTop w:val="0"/>
      <w:marBottom w:val="0"/>
      <w:divBdr>
        <w:top w:val="none" w:sz="0" w:space="0" w:color="auto"/>
        <w:left w:val="none" w:sz="0" w:space="0" w:color="auto"/>
        <w:bottom w:val="none" w:sz="0" w:space="0" w:color="auto"/>
        <w:right w:val="none" w:sz="0" w:space="0" w:color="auto"/>
      </w:divBdr>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8221">
      <w:bodyDiv w:val="1"/>
      <w:marLeft w:val="0"/>
      <w:marRight w:val="0"/>
      <w:marTop w:val="0"/>
      <w:marBottom w:val="0"/>
      <w:divBdr>
        <w:top w:val="none" w:sz="0" w:space="0" w:color="auto"/>
        <w:left w:val="none" w:sz="0" w:space="0" w:color="auto"/>
        <w:bottom w:val="none" w:sz="0" w:space="0" w:color="auto"/>
        <w:right w:val="none" w:sz="0" w:space="0" w:color="auto"/>
      </w:divBdr>
    </w:div>
    <w:div w:id="352730011">
      <w:bodyDiv w:val="1"/>
      <w:marLeft w:val="0"/>
      <w:marRight w:val="0"/>
      <w:marTop w:val="0"/>
      <w:marBottom w:val="0"/>
      <w:divBdr>
        <w:top w:val="none" w:sz="0" w:space="0" w:color="auto"/>
        <w:left w:val="none" w:sz="0" w:space="0" w:color="auto"/>
        <w:bottom w:val="none" w:sz="0" w:space="0" w:color="auto"/>
        <w:right w:val="none" w:sz="0" w:space="0" w:color="auto"/>
      </w:divBdr>
    </w:div>
    <w:div w:id="353117692">
      <w:bodyDiv w:val="1"/>
      <w:marLeft w:val="0"/>
      <w:marRight w:val="0"/>
      <w:marTop w:val="0"/>
      <w:marBottom w:val="0"/>
      <w:divBdr>
        <w:top w:val="none" w:sz="0" w:space="0" w:color="auto"/>
        <w:left w:val="none" w:sz="0" w:space="0" w:color="auto"/>
        <w:bottom w:val="none" w:sz="0" w:space="0" w:color="auto"/>
        <w:right w:val="none" w:sz="0" w:space="0" w:color="auto"/>
      </w:divBdr>
    </w:div>
    <w:div w:id="353191513">
      <w:bodyDiv w:val="1"/>
      <w:marLeft w:val="0"/>
      <w:marRight w:val="0"/>
      <w:marTop w:val="0"/>
      <w:marBottom w:val="0"/>
      <w:divBdr>
        <w:top w:val="none" w:sz="0" w:space="0" w:color="auto"/>
        <w:left w:val="none" w:sz="0" w:space="0" w:color="auto"/>
        <w:bottom w:val="none" w:sz="0" w:space="0" w:color="auto"/>
        <w:right w:val="none" w:sz="0" w:space="0" w:color="auto"/>
      </w:divBdr>
    </w:div>
    <w:div w:id="353313315">
      <w:bodyDiv w:val="1"/>
      <w:marLeft w:val="0"/>
      <w:marRight w:val="0"/>
      <w:marTop w:val="0"/>
      <w:marBottom w:val="0"/>
      <w:divBdr>
        <w:top w:val="none" w:sz="0" w:space="0" w:color="auto"/>
        <w:left w:val="none" w:sz="0" w:space="0" w:color="auto"/>
        <w:bottom w:val="none" w:sz="0" w:space="0" w:color="auto"/>
        <w:right w:val="none" w:sz="0" w:space="0" w:color="auto"/>
      </w:divBdr>
    </w:div>
    <w:div w:id="354044949">
      <w:bodyDiv w:val="1"/>
      <w:marLeft w:val="0"/>
      <w:marRight w:val="0"/>
      <w:marTop w:val="0"/>
      <w:marBottom w:val="0"/>
      <w:divBdr>
        <w:top w:val="none" w:sz="0" w:space="0" w:color="auto"/>
        <w:left w:val="none" w:sz="0" w:space="0" w:color="auto"/>
        <w:bottom w:val="none" w:sz="0" w:space="0" w:color="auto"/>
        <w:right w:val="none" w:sz="0" w:space="0" w:color="auto"/>
      </w:divBdr>
    </w:div>
    <w:div w:id="354189275">
      <w:bodyDiv w:val="1"/>
      <w:marLeft w:val="0"/>
      <w:marRight w:val="0"/>
      <w:marTop w:val="0"/>
      <w:marBottom w:val="0"/>
      <w:divBdr>
        <w:top w:val="none" w:sz="0" w:space="0" w:color="auto"/>
        <w:left w:val="none" w:sz="0" w:space="0" w:color="auto"/>
        <w:bottom w:val="none" w:sz="0" w:space="0" w:color="auto"/>
        <w:right w:val="none" w:sz="0" w:space="0" w:color="auto"/>
      </w:divBdr>
    </w:div>
    <w:div w:id="354425620">
      <w:bodyDiv w:val="1"/>
      <w:marLeft w:val="0"/>
      <w:marRight w:val="0"/>
      <w:marTop w:val="0"/>
      <w:marBottom w:val="0"/>
      <w:divBdr>
        <w:top w:val="none" w:sz="0" w:space="0" w:color="auto"/>
        <w:left w:val="none" w:sz="0" w:space="0" w:color="auto"/>
        <w:bottom w:val="none" w:sz="0" w:space="0" w:color="auto"/>
        <w:right w:val="none" w:sz="0" w:space="0" w:color="auto"/>
      </w:divBdr>
    </w:div>
    <w:div w:id="354431505">
      <w:bodyDiv w:val="1"/>
      <w:marLeft w:val="0"/>
      <w:marRight w:val="0"/>
      <w:marTop w:val="0"/>
      <w:marBottom w:val="0"/>
      <w:divBdr>
        <w:top w:val="none" w:sz="0" w:space="0" w:color="auto"/>
        <w:left w:val="none" w:sz="0" w:space="0" w:color="auto"/>
        <w:bottom w:val="none" w:sz="0" w:space="0" w:color="auto"/>
        <w:right w:val="none" w:sz="0" w:space="0" w:color="auto"/>
      </w:divBdr>
    </w:div>
    <w:div w:id="354574904">
      <w:bodyDiv w:val="1"/>
      <w:marLeft w:val="0"/>
      <w:marRight w:val="0"/>
      <w:marTop w:val="0"/>
      <w:marBottom w:val="0"/>
      <w:divBdr>
        <w:top w:val="none" w:sz="0" w:space="0" w:color="auto"/>
        <w:left w:val="none" w:sz="0" w:space="0" w:color="auto"/>
        <w:bottom w:val="none" w:sz="0" w:space="0" w:color="auto"/>
        <w:right w:val="none" w:sz="0" w:space="0" w:color="auto"/>
      </w:divBdr>
    </w:div>
    <w:div w:id="354575010">
      <w:bodyDiv w:val="1"/>
      <w:marLeft w:val="0"/>
      <w:marRight w:val="0"/>
      <w:marTop w:val="0"/>
      <w:marBottom w:val="0"/>
      <w:divBdr>
        <w:top w:val="none" w:sz="0" w:space="0" w:color="auto"/>
        <w:left w:val="none" w:sz="0" w:space="0" w:color="auto"/>
        <w:bottom w:val="none" w:sz="0" w:space="0" w:color="auto"/>
        <w:right w:val="none" w:sz="0" w:space="0" w:color="auto"/>
      </w:divBdr>
    </w:div>
    <w:div w:id="354616607">
      <w:bodyDiv w:val="1"/>
      <w:marLeft w:val="0"/>
      <w:marRight w:val="0"/>
      <w:marTop w:val="0"/>
      <w:marBottom w:val="0"/>
      <w:divBdr>
        <w:top w:val="none" w:sz="0" w:space="0" w:color="auto"/>
        <w:left w:val="none" w:sz="0" w:space="0" w:color="auto"/>
        <w:bottom w:val="none" w:sz="0" w:space="0" w:color="auto"/>
        <w:right w:val="none" w:sz="0" w:space="0" w:color="auto"/>
      </w:divBdr>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772480">
      <w:bodyDiv w:val="1"/>
      <w:marLeft w:val="0"/>
      <w:marRight w:val="0"/>
      <w:marTop w:val="0"/>
      <w:marBottom w:val="0"/>
      <w:divBdr>
        <w:top w:val="none" w:sz="0" w:space="0" w:color="auto"/>
        <w:left w:val="none" w:sz="0" w:space="0" w:color="auto"/>
        <w:bottom w:val="none" w:sz="0" w:space="0" w:color="auto"/>
        <w:right w:val="none" w:sz="0" w:space="0" w:color="auto"/>
      </w:divBdr>
    </w:div>
    <w:div w:id="354814128">
      <w:bodyDiv w:val="1"/>
      <w:marLeft w:val="0"/>
      <w:marRight w:val="0"/>
      <w:marTop w:val="0"/>
      <w:marBottom w:val="0"/>
      <w:divBdr>
        <w:top w:val="none" w:sz="0" w:space="0" w:color="auto"/>
        <w:left w:val="none" w:sz="0" w:space="0" w:color="auto"/>
        <w:bottom w:val="none" w:sz="0" w:space="0" w:color="auto"/>
        <w:right w:val="none" w:sz="0" w:space="0" w:color="auto"/>
      </w:divBdr>
    </w:div>
    <w:div w:id="355040484">
      <w:bodyDiv w:val="1"/>
      <w:marLeft w:val="0"/>
      <w:marRight w:val="0"/>
      <w:marTop w:val="0"/>
      <w:marBottom w:val="0"/>
      <w:divBdr>
        <w:top w:val="none" w:sz="0" w:space="0" w:color="auto"/>
        <w:left w:val="none" w:sz="0" w:space="0" w:color="auto"/>
        <w:bottom w:val="none" w:sz="0" w:space="0" w:color="auto"/>
        <w:right w:val="none" w:sz="0" w:space="0" w:color="auto"/>
      </w:divBdr>
    </w:div>
    <w:div w:id="355161110">
      <w:bodyDiv w:val="1"/>
      <w:marLeft w:val="0"/>
      <w:marRight w:val="0"/>
      <w:marTop w:val="0"/>
      <w:marBottom w:val="0"/>
      <w:divBdr>
        <w:top w:val="none" w:sz="0" w:space="0" w:color="auto"/>
        <w:left w:val="none" w:sz="0" w:space="0" w:color="auto"/>
        <w:bottom w:val="none" w:sz="0" w:space="0" w:color="auto"/>
        <w:right w:val="none" w:sz="0" w:space="0" w:color="auto"/>
      </w:divBdr>
    </w:div>
    <w:div w:id="355279555">
      <w:bodyDiv w:val="1"/>
      <w:marLeft w:val="0"/>
      <w:marRight w:val="0"/>
      <w:marTop w:val="0"/>
      <w:marBottom w:val="0"/>
      <w:divBdr>
        <w:top w:val="none" w:sz="0" w:space="0" w:color="auto"/>
        <w:left w:val="none" w:sz="0" w:space="0" w:color="auto"/>
        <w:bottom w:val="none" w:sz="0" w:space="0" w:color="auto"/>
        <w:right w:val="none" w:sz="0" w:space="0" w:color="auto"/>
      </w:divBdr>
    </w:div>
    <w:div w:id="355468719">
      <w:bodyDiv w:val="1"/>
      <w:marLeft w:val="0"/>
      <w:marRight w:val="0"/>
      <w:marTop w:val="0"/>
      <w:marBottom w:val="0"/>
      <w:divBdr>
        <w:top w:val="none" w:sz="0" w:space="0" w:color="auto"/>
        <w:left w:val="none" w:sz="0" w:space="0" w:color="auto"/>
        <w:bottom w:val="none" w:sz="0" w:space="0" w:color="auto"/>
        <w:right w:val="none" w:sz="0" w:space="0" w:color="auto"/>
      </w:divBdr>
    </w:div>
    <w:div w:id="355498678">
      <w:bodyDiv w:val="1"/>
      <w:marLeft w:val="0"/>
      <w:marRight w:val="0"/>
      <w:marTop w:val="0"/>
      <w:marBottom w:val="0"/>
      <w:divBdr>
        <w:top w:val="none" w:sz="0" w:space="0" w:color="auto"/>
        <w:left w:val="none" w:sz="0" w:space="0" w:color="auto"/>
        <w:bottom w:val="none" w:sz="0" w:space="0" w:color="auto"/>
        <w:right w:val="none" w:sz="0" w:space="0" w:color="auto"/>
      </w:divBdr>
    </w:div>
    <w:div w:id="355735699">
      <w:bodyDiv w:val="1"/>
      <w:marLeft w:val="0"/>
      <w:marRight w:val="0"/>
      <w:marTop w:val="0"/>
      <w:marBottom w:val="0"/>
      <w:divBdr>
        <w:top w:val="none" w:sz="0" w:space="0" w:color="auto"/>
        <w:left w:val="none" w:sz="0" w:space="0" w:color="auto"/>
        <w:bottom w:val="none" w:sz="0" w:space="0" w:color="auto"/>
        <w:right w:val="none" w:sz="0" w:space="0" w:color="auto"/>
      </w:divBdr>
    </w:div>
    <w:div w:id="355740810">
      <w:bodyDiv w:val="1"/>
      <w:marLeft w:val="0"/>
      <w:marRight w:val="0"/>
      <w:marTop w:val="0"/>
      <w:marBottom w:val="0"/>
      <w:divBdr>
        <w:top w:val="none" w:sz="0" w:space="0" w:color="auto"/>
        <w:left w:val="none" w:sz="0" w:space="0" w:color="auto"/>
        <w:bottom w:val="none" w:sz="0" w:space="0" w:color="auto"/>
        <w:right w:val="none" w:sz="0" w:space="0" w:color="auto"/>
      </w:divBdr>
    </w:div>
    <w:div w:id="355889599">
      <w:bodyDiv w:val="1"/>
      <w:marLeft w:val="0"/>
      <w:marRight w:val="0"/>
      <w:marTop w:val="0"/>
      <w:marBottom w:val="0"/>
      <w:divBdr>
        <w:top w:val="none" w:sz="0" w:space="0" w:color="auto"/>
        <w:left w:val="none" w:sz="0" w:space="0" w:color="auto"/>
        <w:bottom w:val="none" w:sz="0" w:space="0" w:color="auto"/>
        <w:right w:val="none" w:sz="0" w:space="0" w:color="auto"/>
      </w:divBdr>
    </w:div>
    <w:div w:id="355890069">
      <w:bodyDiv w:val="1"/>
      <w:marLeft w:val="0"/>
      <w:marRight w:val="0"/>
      <w:marTop w:val="0"/>
      <w:marBottom w:val="0"/>
      <w:divBdr>
        <w:top w:val="none" w:sz="0" w:space="0" w:color="auto"/>
        <w:left w:val="none" w:sz="0" w:space="0" w:color="auto"/>
        <w:bottom w:val="none" w:sz="0" w:space="0" w:color="auto"/>
        <w:right w:val="none" w:sz="0" w:space="0" w:color="auto"/>
      </w:divBdr>
    </w:div>
    <w:div w:id="356001475">
      <w:bodyDiv w:val="1"/>
      <w:marLeft w:val="0"/>
      <w:marRight w:val="0"/>
      <w:marTop w:val="0"/>
      <w:marBottom w:val="0"/>
      <w:divBdr>
        <w:top w:val="none" w:sz="0" w:space="0" w:color="auto"/>
        <w:left w:val="none" w:sz="0" w:space="0" w:color="auto"/>
        <w:bottom w:val="none" w:sz="0" w:space="0" w:color="auto"/>
        <w:right w:val="none" w:sz="0" w:space="0" w:color="auto"/>
      </w:divBdr>
    </w:div>
    <w:div w:id="356203772">
      <w:bodyDiv w:val="1"/>
      <w:marLeft w:val="0"/>
      <w:marRight w:val="0"/>
      <w:marTop w:val="0"/>
      <w:marBottom w:val="0"/>
      <w:divBdr>
        <w:top w:val="none" w:sz="0" w:space="0" w:color="auto"/>
        <w:left w:val="none" w:sz="0" w:space="0" w:color="auto"/>
        <w:bottom w:val="none" w:sz="0" w:space="0" w:color="auto"/>
        <w:right w:val="none" w:sz="0" w:space="0" w:color="auto"/>
      </w:divBdr>
    </w:div>
    <w:div w:id="356278962">
      <w:bodyDiv w:val="1"/>
      <w:marLeft w:val="0"/>
      <w:marRight w:val="0"/>
      <w:marTop w:val="0"/>
      <w:marBottom w:val="0"/>
      <w:divBdr>
        <w:top w:val="none" w:sz="0" w:space="0" w:color="auto"/>
        <w:left w:val="none" w:sz="0" w:space="0" w:color="auto"/>
        <w:bottom w:val="none" w:sz="0" w:space="0" w:color="auto"/>
        <w:right w:val="none" w:sz="0" w:space="0" w:color="auto"/>
      </w:divBdr>
    </w:div>
    <w:div w:id="356349104">
      <w:bodyDiv w:val="1"/>
      <w:marLeft w:val="0"/>
      <w:marRight w:val="0"/>
      <w:marTop w:val="0"/>
      <w:marBottom w:val="0"/>
      <w:divBdr>
        <w:top w:val="none" w:sz="0" w:space="0" w:color="auto"/>
        <w:left w:val="none" w:sz="0" w:space="0" w:color="auto"/>
        <w:bottom w:val="none" w:sz="0" w:space="0" w:color="auto"/>
        <w:right w:val="none" w:sz="0" w:space="0" w:color="auto"/>
      </w:divBdr>
    </w:div>
    <w:div w:id="356395720">
      <w:bodyDiv w:val="1"/>
      <w:marLeft w:val="0"/>
      <w:marRight w:val="0"/>
      <w:marTop w:val="0"/>
      <w:marBottom w:val="0"/>
      <w:divBdr>
        <w:top w:val="none" w:sz="0" w:space="0" w:color="auto"/>
        <w:left w:val="none" w:sz="0" w:space="0" w:color="auto"/>
        <w:bottom w:val="none" w:sz="0" w:space="0" w:color="auto"/>
        <w:right w:val="none" w:sz="0" w:space="0" w:color="auto"/>
      </w:divBdr>
    </w:div>
    <w:div w:id="356546555">
      <w:bodyDiv w:val="1"/>
      <w:marLeft w:val="0"/>
      <w:marRight w:val="0"/>
      <w:marTop w:val="0"/>
      <w:marBottom w:val="0"/>
      <w:divBdr>
        <w:top w:val="none" w:sz="0" w:space="0" w:color="auto"/>
        <w:left w:val="none" w:sz="0" w:space="0" w:color="auto"/>
        <w:bottom w:val="none" w:sz="0" w:space="0" w:color="auto"/>
        <w:right w:val="none" w:sz="0" w:space="0" w:color="auto"/>
      </w:divBdr>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6784034">
      <w:bodyDiv w:val="1"/>
      <w:marLeft w:val="0"/>
      <w:marRight w:val="0"/>
      <w:marTop w:val="0"/>
      <w:marBottom w:val="0"/>
      <w:divBdr>
        <w:top w:val="none" w:sz="0" w:space="0" w:color="auto"/>
        <w:left w:val="none" w:sz="0" w:space="0" w:color="auto"/>
        <w:bottom w:val="none" w:sz="0" w:space="0" w:color="auto"/>
        <w:right w:val="none" w:sz="0" w:space="0" w:color="auto"/>
      </w:divBdr>
    </w:div>
    <w:div w:id="356851604">
      <w:bodyDiv w:val="1"/>
      <w:marLeft w:val="0"/>
      <w:marRight w:val="0"/>
      <w:marTop w:val="0"/>
      <w:marBottom w:val="0"/>
      <w:divBdr>
        <w:top w:val="none" w:sz="0" w:space="0" w:color="auto"/>
        <w:left w:val="none" w:sz="0" w:space="0" w:color="auto"/>
        <w:bottom w:val="none" w:sz="0" w:space="0" w:color="auto"/>
        <w:right w:val="none" w:sz="0" w:space="0" w:color="auto"/>
      </w:divBdr>
    </w:div>
    <w:div w:id="357003376">
      <w:bodyDiv w:val="1"/>
      <w:marLeft w:val="0"/>
      <w:marRight w:val="0"/>
      <w:marTop w:val="0"/>
      <w:marBottom w:val="0"/>
      <w:divBdr>
        <w:top w:val="none" w:sz="0" w:space="0" w:color="auto"/>
        <w:left w:val="none" w:sz="0" w:space="0" w:color="auto"/>
        <w:bottom w:val="none" w:sz="0" w:space="0" w:color="auto"/>
        <w:right w:val="none" w:sz="0" w:space="0" w:color="auto"/>
      </w:divBdr>
    </w:div>
    <w:div w:id="357046305">
      <w:bodyDiv w:val="1"/>
      <w:marLeft w:val="0"/>
      <w:marRight w:val="0"/>
      <w:marTop w:val="0"/>
      <w:marBottom w:val="0"/>
      <w:divBdr>
        <w:top w:val="none" w:sz="0" w:space="0" w:color="auto"/>
        <w:left w:val="none" w:sz="0" w:space="0" w:color="auto"/>
        <w:bottom w:val="none" w:sz="0" w:space="0" w:color="auto"/>
        <w:right w:val="none" w:sz="0" w:space="0" w:color="auto"/>
      </w:divBdr>
    </w:div>
    <w:div w:id="357239682">
      <w:bodyDiv w:val="1"/>
      <w:marLeft w:val="0"/>
      <w:marRight w:val="0"/>
      <w:marTop w:val="0"/>
      <w:marBottom w:val="0"/>
      <w:divBdr>
        <w:top w:val="none" w:sz="0" w:space="0" w:color="auto"/>
        <w:left w:val="none" w:sz="0" w:space="0" w:color="auto"/>
        <w:bottom w:val="none" w:sz="0" w:space="0" w:color="auto"/>
        <w:right w:val="none" w:sz="0" w:space="0" w:color="auto"/>
      </w:divBdr>
    </w:div>
    <w:div w:id="357437885">
      <w:bodyDiv w:val="1"/>
      <w:marLeft w:val="0"/>
      <w:marRight w:val="0"/>
      <w:marTop w:val="0"/>
      <w:marBottom w:val="0"/>
      <w:divBdr>
        <w:top w:val="none" w:sz="0" w:space="0" w:color="auto"/>
        <w:left w:val="none" w:sz="0" w:space="0" w:color="auto"/>
        <w:bottom w:val="none" w:sz="0" w:space="0" w:color="auto"/>
        <w:right w:val="none" w:sz="0" w:space="0" w:color="auto"/>
      </w:divBdr>
    </w:div>
    <w:div w:id="357506265">
      <w:bodyDiv w:val="1"/>
      <w:marLeft w:val="0"/>
      <w:marRight w:val="0"/>
      <w:marTop w:val="0"/>
      <w:marBottom w:val="0"/>
      <w:divBdr>
        <w:top w:val="none" w:sz="0" w:space="0" w:color="auto"/>
        <w:left w:val="none" w:sz="0" w:space="0" w:color="auto"/>
        <w:bottom w:val="none" w:sz="0" w:space="0" w:color="auto"/>
        <w:right w:val="none" w:sz="0" w:space="0" w:color="auto"/>
      </w:divBdr>
    </w:div>
    <w:div w:id="357662167">
      <w:bodyDiv w:val="1"/>
      <w:marLeft w:val="0"/>
      <w:marRight w:val="0"/>
      <w:marTop w:val="0"/>
      <w:marBottom w:val="0"/>
      <w:divBdr>
        <w:top w:val="none" w:sz="0" w:space="0" w:color="auto"/>
        <w:left w:val="none" w:sz="0" w:space="0" w:color="auto"/>
        <w:bottom w:val="none" w:sz="0" w:space="0" w:color="auto"/>
        <w:right w:val="none" w:sz="0" w:space="0" w:color="auto"/>
      </w:divBdr>
    </w:div>
    <w:div w:id="357855726">
      <w:bodyDiv w:val="1"/>
      <w:marLeft w:val="0"/>
      <w:marRight w:val="0"/>
      <w:marTop w:val="0"/>
      <w:marBottom w:val="0"/>
      <w:divBdr>
        <w:top w:val="none" w:sz="0" w:space="0" w:color="auto"/>
        <w:left w:val="none" w:sz="0" w:space="0" w:color="auto"/>
        <w:bottom w:val="none" w:sz="0" w:space="0" w:color="auto"/>
        <w:right w:val="none" w:sz="0" w:space="0" w:color="auto"/>
      </w:divBdr>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8622690">
      <w:bodyDiv w:val="1"/>
      <w:marLeft w:val="0"/>
      <w:marRight w:val="0"/>
      <w:marTop w:val="0"/>
      <w:marBottom w:val="0"/>
      <w:divBdr>
        <w:top w:val="none" w:sz="0" w:space="0" w:color="auto"/>
        <w:left w:val="none" w:sz="0" w:space="0" w:color="auto"/>
        <w:bottom w:val="none" w:sz="0" w:space="0" w:color="auto"/>
        <w:right w:val="none" w:sz="0" w:space="0" w:color="auto"/>
      </w:divBdr>
    </w:div>
    <w:div w:id="358703938">
      <w:bodyDiv w:val="1"/>
      <w:marLeft w:val="0"/>
      <w:marRight w:val="0"/>
      <w:marTop w:val="0"/>
      <w:marBottom w:val="0"/>
      <w:divBdr>
        <w:top w:val="none" w:sz="0" w:space="0" w:color="auto"/>
        <w:left w:val="none" w:sz="0" w:space="0" w:color="auto"/>
        <w:bottom w:val="none" w:sz="0" w:space="0" w:color="auto"/>
        <w:right w:val="none" w:sz="0" w:space="0" w:color="auto"/>
      </w:divBdr>
    </w:div>
    <w:div w:id="359011916">
      <w:bodyDiv w:val="1"/>
      <w:marLeft w:val="0"/>
      <w:marRight w:val="0"/>
      <w:marTop w:val="0"/>
      <w:marBottom w:val="0"/>
      <w:divBdr>
        <w:top w:val="none" w:sz="0" w:space="0" w:color="auto"/>
        <w:left w:val="none" w:sz="0" w:space="0" w:color="auto"/>
        <w:bottom w:val="none" w:sz="0" w:space="0" w:color="auto"/>
        <w:right w:val="none" w:sz="0" w:space="0" w:color="auto"/>
      </w:divBdr>
    </w:div>
    <w:div w:id="359013727">
      <w:bodyDiv w:val="1"/>
      <w:marLeft w:val="0"/>
      <w:marRight w:val="0"/>
      <w:marTop w:val="0"/>
      <w:marBottom w:val="0"/>
      <w:divBdr>
        <w:top w:val="none" w:sz="0" w:space="0" w:color="auto"/>
        <w:left w:val="none" w:sz="0" w:space="0" w:color="auto"/>
        <w:bottom w:val="none" w:sz="0" w:space="0" w:color="auto"/>
        <w:right w:val="none" w:sz="0" w:space="0" w:color="auto"/>
      </w:divBdr>
    </w:div>
    <w:div w:id="359164874">
      <w:bodyDiv w:val="1"/>
      <w:marLeft w:val="0"/>
      <w:marRight w:val="0"/>
      <w:marTop w:val="0"/>
      <w:marBottom w:val="0"/>
      <w:divBdr>
        <w:top w:val="none" w:sz="0" w:space="0" w:color="auto"/>
        <w:left w:val="none" w:sz="0" w:space="0" w:color="auto"/>
        <w:bottom w:val="none" w:sz="0" w:space="0" w:color="auto"/>
        <w:right w:val="none" w:sz="0" w:space="0" w:color="auto"/>
      </w:divBdr>
    </w:div>
    <w:div w:id="359167925">
      <w:bodyDiv w:val="1"/>
      <w:marLeft w:val="0"/>
      <w:marRight w:val="0"/>
      <w:marTop w:val="0"/>
      <w:marBottom w:val="0"/>
      <w:divBdr>
        <w:top w:val="none" w:sz="0" w:space="0" w:color="auto"/>
        <w:left w:val="none" w:sz="0" w:space="0" w:color="auto"/>
        <w:bottom w:val="none" w:sz="0" w:space="0" w:color="auto"/>
        <w:right w:val="none" w:sz="0" w:space="0" w:color="auto"/>
      </w:divBdr>
    </w:div>
    <w:div w:id="359206100">
      <w:bodyDiv w:val="1"/>
      <w:marLeft w:val="0"/>
      <w:marRight w:val="0"/>
      <w:marTop w:val="0"/>
      <w:marBottom w:val="0"/>
      <w:divBdr>
        <w:top w:val="none" w:sz="0" w:space="0" w:color="auto"/>
        <w:left w:val="none" w:sz="0" w:space="0" w:color="auto"/>
        <w:bottom w:val="none" w:sz="0" w:space="0" w:color="auto"/>
        <w:right w:val="none" w:sz="0" w:space="0" w:color="auto"/>
      </w:divBdr>
    </w:div>
    <w:div w:id="359283286">
      <w:bodyDiv w:val="1"/>
      <w:marLeft w:val="0"/>
      <w:marRight w:val="0"/>
      <w:marTop w:val="0"/>
      <w:marBottom w:val="0"/>
      <w:divBdr>
        <w:top w:val="none" w:sz="0" w:space="0" w:color="auto"/>
        <w:left w:val="none" w:sz="0" w:space="0" w:color="auto"/>
        <w:bottom w:val="none" w:sz="0" w:space="0" w:color="auto"/>
        <w:right w:val="none" w:sz="0" w:space="0" w:color="auto"/>
      </w:divBdr>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401274">
      <w:bodyDiv w:val="1"/>
      <w:marLeft w:val="0"/>
      <w:marRight w:val="0"/>
      <w:marTop w:val="0"/>
      <w:marBottom w:val="0"/>
      <w:divBdr>
        <w:top w:val="none" w:sz="0" w:space="0" w:color="auto"/>
        <w:left w:val="none" w:sz="0" w:space="0" w:color="auto"/>
        <w:bottom w:val="none" w:sz="0" w:space="0" w:color="auto"/>
        <w:right w:val="none" w:sz="0" w:space="0" w:color="auto"/>
      </w:divBdr>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45085">
      <w:bodyDiv w:val="1"/>
      <w:marLeft w:val="0"/>
      <w:marRight w:val="0"/>
      <w:marTop w:val="0"/>
      <w:marBottom w:val="0"/>
      <w:divBdr>
        <w:top w:val="none" w:sz="0" w:space="0" w:color="auto"/>
        <w:left w:val="none" w:sz="0" w:space="0" w:color="auto"/>
        <w:bottom w:val="none" w:sz="0" w:space="0" w:color="auto"/>
        <w:right w:val="none" w:sz="0" w:space="0" w:color="auto"/>
      </w:divBdr>
    </w:div>
    <w:div w:id="359746987">
      <w:bodyDiv w:val="1"/>
      <w:marLeft w:val="0"/>
      <w:marRight w:val="0"/>
      <w:marTop w:val="0"/>
      <w:marBottom w:val="0"/>
      <w:divBdr>
        <w:top w:val="none" w:sz="0" w:space="0" w:color="auto"/>
        <w:left w:val="none" w:sz="0" w:space="0" w:color="auto"/>
        <w:bottom w:val="none" w:sz="0" w:space="0" w:color="auto"/>
        <w:right w:val="none" w:sz="0" w:space="0" w:color="auto"/>
      </w:divBdr>
    </w:div>
    <w:div w:id="359859699">
      <w:bodyDiv w:val="1"/>
      <w:marLeft w:val="0"/>
      <w:marRight w:val="0"/>
      <w:marTop w:val="0"/>
      <w:marBottom w:val="0"/>
      <w:divBdr>
        <w:top w:val="none" w:sz="0" w:space="0" w:color="auto"/>
        <w:left w:val="none" w:sz="0" w:space="0" w:color="auto"/>
        <w:bottom w:val="none" w:sz="0" w:space="0" w:color="auto"/>
        <w:right w:val="none" w:sz="0" w:space="0" w:color="auto"/>
      </w:divBdr>
    </w:div>
    <w:div w:id="360127166">
      <w:bodyDiv w:val="1"/>
      <w:marLeft w:val="0"/>
      <w:marRight w:val="0"/>
      <w:marTop w:val="0"/>
      <w:marBottom w:val="0"/>
      <w:divBdr>
        <w:top w:val="none" w:sz="0" w:space="0" w:color="auto"/>
        <w:left w:val="none" w:sz="0" w:space="0" w:color="auto"/>
        <w:bottom w:val="none" w:sz="0" w:space="0" w:color="auto"/>
        <w:right w:val="none" w:sz="0" w:space="0" w:color="auto"/>
      </w:divBdr>
    </w:div>
    <w:div w:id="360130045">
      <w:bodyDiv w:val="1"/>
      <w:marLeft w:val="0"/>
      <w:marRight w:val="0"/>
      <w:marTop w:val="0"/>
      <w:marBottom w:val="0"/>
      <w:divBdr>
        <w:top w:val="none" w:sz="0" w:space="0" w:color="auto"/>
        <w:left w:val="none" w:sz="0" w:space="0" w:color="auto"/>
        <w:bottom w:val="none" w:sz="0" w:space="0" w:color="auto"/>
        <w:right w:val="none" w:sz="0" w:space="0" w:color="auto"/>
      </w:divBdr>
    </w:div>
    <w:div w:id="360133178">
      <w:bodyDiv w:val="1"/>
      <w:marLeft w:val="0"/>
      <w:marRight w:val="0"/>
      <w:marTop w:val="0"/>
      <w:marBottom w:val="0"/>
      <w:divBdr>
        <w:top w:val="none" w:sz="0" w:space="0" w:color="auto"/>
        <w:left w:val="none" w:sz="0" w:space="0" w:color="auto"/>
        <w:bottom w:val="none" w:sz="0" w:space="0" w:color="auto"/>
        <w:right w:val="none" w:sz="0" w:space="0" w:color="auto"/>
      </w:divBdr>
    </w:div>
    <w:div w:id="360253213">
      <w:bodyDiv w:val="1"/>
      <w:marLeft w:val="0"/>
      <w:marRight w:val="0"/>
      <w:marTop w:val="0"/>
      <w:marBottom w:val="0"/>
      <w:divBdr>
        <w:top w:val="none" w:sz="0" w:space="0" w:color="auto"/>
        <w:left w:val="none" w:sz="0" w:space="0" w:color="auto"/>
        <w:bottom w:val="none" w:sz="0" w:space="0" w:color="auto"/>
        <w:right w:val="none" w:sz="0" w:space="0" w:color="auto"/>
      </w:divBdr>
    </w:div>
    <w:div w:id="360514259">
      <w:bodyDiv w:val="1"/>
      <w:marLeft w:val="0"/>
      <w:marRight w:val="0"/>
      <w:marTop w:val="0"/>
      <w:marBottom w:val="0"/>
      <w:divBdr>
        <w:top w:val="none" w:sz="0" w:space="0" w:color="auto"/>
        <w:left w:val="none" w:sz="0" w:space="0" w:color="auto"/>
        <w:bottom w:val="none" w:sz="0" w:space="0" w:color="auto"/>
        <w:right w:val="none" w:sz="0" w:space="0" w:color="auto"/>
      </w:divBdr>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935837">
      <w:bodyDiv w:val="1"/>
      <w:marLeft w:val="0"/>
      <w:marRight w:val="0"/>
      <w:marTop w:val="0"/>
      <w:marBottom w:val="0"/>
      <w:divBdr>
        <w:top w:val="none" w:sz="0" w:space="0" w:color="auto"/>
        <w:left w:val="none" w:sz="0" w:space="0" w:color="auto"/>
        <w:bottom w:val="none" w:sz="0" w:space="0" w:color="auto"/>
        <w:right w:val="none" w:sz="0" w:space="0" w:color="auto"/>
      </w:divBdr>
    </w:div>
    <w:div w:id="361052979">
      <w:bodyDiv w:val="1"/>
      <w:marLeft w:val="0"/>
      <w:marRight w:val="0"/>
      <w:marTop w:val="0"/>
      <w:marBottom w:val="0"/>
      <w:divBdr>
        <w:top w:val="none" w:sz="0" w:space="0" w:color="auto"/>
        <w:left w:val="none" w:sz="0" w:space="0" w:color="auto"/>
        <w:bottom w:val="none" w:sz="0" w:space="0" w:color="auto"/>
        <w:right w:val="none" w:sz="0" w:space="0" w:color="auto"/>
      </w:divBdr>
    </w:div>
    <w:div w:id="361053021">
      <w:bodyDiv w:val="1"/>
      <w:marLeft w:val="0"/>
      <w:marRight w:val="0"/>
      <w:marTop w:val="0"/>
      <w:marBottom w:val="0"/>
      <w:divBdr>
        <w:top w:val="none" w:sz="0" w:space="0" w:color="auto"/>
        <w:left w:val="none" w:sz="0" w:space="0" w:color="auto"/>
        <w:bottom w:val="none" w:sz="0" w:space="0" w:color="auto"/>
        <w:right w:val="none" w:sz="0" w:space="0" w:color="auto"/>
      </w:divBdr>
    </w:div>
    <w:div w:id="361368074">
      <w:bodyDiv w:val="1"/>
      <w:marLeft w:val="0"/>
      <w:marRight w:val="0"/>
      <w:marTop w:val="0"/>
      <w:marBottom w:val="0"/>
      <w:divBdr>
        <w:top w:val="none" w:sz="0" w:space="0" w:color="auto"/>
        <w:left w:val="none" w:sz="0" w:space="0" w:color="auto"/>
        <w:bottom w:val="none" w:sz="0" w:space="0" w:color="auto"/>
        <w:right w:val="none" w:sz="0" w:space="0" w:color="auto"/>
      </w:divBdr>
    </w:div>
    <w:div w:id="362172045">
      <w:bodyDiv w:val="1"/>
      <w:marLeft w:val="0"/>
      <w:marRight w:val="0"/>
      <w:marTop w:val="0"/>
      <w:marBottom w:val="0"/>
      <w:divBdr>
        <w:top w:val="none" w:sz="0" w:space="0" w:color="auto"/>
        <w:left w:val="none" w:sz="0" w:space="0" w:color="auto"/>
        <w:bottom w:val="none" w:sz="0" w:space="0" w:color="auto"/>
        <w:right w:val="none" w:sz="0" w:space="0" w:color="auto"/>
      </w:divBdr>
    </w:div>
    <w:div w:id="362367006">
      <w:bodyDiv w:val="1"/>
      <w:marLeft w:val="0"/>
      <w:marRight w:val="0"/>
      <w:marTop w:val="0"/>
      <w:marBottom w:val="0"/>
      <w:divBdr>
        <w:top w:val="none" w:sz="0" w:space="0" w:color="auto"/>
        <w:left w:val="none" w:sz="0" w:space="0" w:color="auto"/>
        <w:bottom w:val="none" w:sz="0" w:space="0" w:color="auto"/>
        <w:right w:val="none" w:sz="0" w:space="0" w:color="auto"/>
      </w:divBdr>
    </w:div>
    <w:div w:id="362638476">
      <w:bodyDiv w:val="1"/>
      <w:marLeft w:val="0"/>
      <w:marRight w:val="0"/>
      <w:marTop w:val="0"/>
      <w:marBottom w:val="0"/>
      <w:divBdr>
        <w:top w:val="none" w:sz="0" w:space="0" w:color="auto"/>
        <w:left w:val="none" w:sz="0" w:space="0" w:color="auto"/>
        <w:bottom w:val="none" w:sz="0" w:space="0" w:color="auto"/>
        <w:right w:val="none" w:sz="0" w:space="0" w:color="auto"/>
      </w:divBdr>
    </w:div>
    <w:div w:id="362679445">
      <w:bodyDiv w:val="1"/>
      <w:marLeft w:val="0"/>
      <w:marRight w:val="0"/>
      <w:marTop w:val="0"/>
      <w:marBottom w:val="0"/>
      <w:divBdr>
        <w:top w:val="none" w:sz="0" w:space="0" w:color="auto"/>
        <w:left w:val="none" w:sz="0" w:space="0" w:color="auto"/>
        <w:bottom w:val="none" w:sz="0" w:space="0" w:color="auto"/>
        <w:right w:val="none" w:sz="0" w:space="0" w:color="auto"/>
      </w:divBdr>
    </w:div>
    <w:div w:id="362707909">
      <w:bodyDiv w:val="1"/>
      <w:marLeft w:val="0"/>
      <w:marRight w:val="0"/>
      <w:marTop w:val="0"/>
      <w:marBottom w:val="0"/>
      <w:divBdr>
        <w:top w:val="none" w:sz="0" w:space="0" w:color="auto"/>
        <w:left w:val="none" w:sz="0" w:space="0" w:color="auto"/>
        <w:bottom w:val="none" w:sz="0" w:space="0" w:color="auto"/>
        <w:right w:val="none" w:sz="0" w:space="0" w:color="auto"/>
      </w:divBdr>
    </w:div>
    <w:div w:id="362823703">
      <w:bodyDiv w:val="1"/>
      <w:marLeft w:val="0"/>
      <w:marRight w:val="0"/>
      <w:marTop w:val="0"/>
      <w:marBottom w:val="0"/>
      <w:divBdr>
        <w:top w:val="none" w:sz="0" w:space="0" w:color="auto"/>
        <w:left w:val="none" w:sz="0" w:space="0" w:color="auto"/>
        <w:bottom w:val="none" w:sz="0" w:space="0" w:color="auto"/>
        <w:right w:val="none" w:sz="0" w:space="0" w:color="auto"/>
      </w:divBdr>
    </w:div>
    <w:div w:id="362902490">
      <w:bodyDiv w:val="1"/>
      <w:marLeft w:val="0"/>
      <w:marRight w:val="0"/>
      <w:marTop w:val="0"/>
      <w:marBottom w:val="0"/>
      <w:divBdr>
        <w:top w:val="none" w:sz="0" w:space="0" w:color="auto"/>
        <w:left w:val="none" w:sz="0" w:space="0" w:color="auto"/>
        <w:bottom w:val="none" w:sz="0" w:space="0" w:color="auto"/>
        <w:right w:val="none" w:sz="0" w:space="0" w:color="auto"/>
      </w:divBdr>
    </w:div>
    <w:div w:id="363023286">
      <w:bodyDiv w:val="1"/>
      <w:marLeft w:val="0"/>
      <w:marRight w:val="0"/>
      <w:marTop w:val="0"/>
      <w:marBottom w:val="0"/>
      <w:divBdr>
        <w:top w:val="none" w:sz="0" w:space="0" w:color="auto"/>
        <w:left w:val="none" w:sz="0" w:space="0" w:color="auto"/>
        <w:bottom w:val="none" w:sz="0" w:space="0" w:color="auto"/>
        <w:right w:val="none" w:sz="0" w:space="0" w:color="auto"/>
      </w:divBdr>
    </w:div>
    <w:div w:id="363024616">
      <w:bodyDiv w:val="1"/>
      <w:marLeft w:val="0"/>
      <w:marRight w:val="0"/>
      <w:marTop w:val="0"/>
      <w:marBottom w:val="0"/>
      <w:divBdr>
        <w:top w:val="none" w:sz="0" w:space="0" w:color="auto"/>
        <w:left w:val="none" w:sz="0" w:space="0" w:color="auto"/>
        <w:bottom w:val="none" w:sz="0" w:space="0" w:color="auto"/>
        <w:right w:val="none" w:sz="0" w:space="0" w:color="auto"/>
      </w:divBdr>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364149">
      <w:bodyDiv w:val="1"/>
      <w:marLeft w:val="0"/>
      <w:marRight w:val="0"/>
      <w:marTop w:val="0"/>
      <w:marBottom w:val="0"/>
      <w:divBdr>
        <w:top w:val="none" w:sz="0" w:space="0" w:color="auto"/>
        <w:left w:val="none" w:sz="0" w:space="0" w:color="auto"/>
        <w:bottom w:val="none" w:sz="0" w:space="0" w:color="auto"/>
        <w:right w:val="none" w:sz="0" w:space="0" w:color="auto"/>
      </w:divBdr>
    </w:div>
    <w:div w:id="363865501">
      <w:bodyDiv w:val="1"/>
      <w:marLeft w:val="0"/>
      <w:marRight w:val="0"/>
      <w:marTop w:val="0"/>
      <w:marBottom w:val="0"/>
      <w:divBdr>
        <w:top w:val="none" w:sz="0" w:space="0" w:color="auto"/>
        <w:left w:val="none" w:sz="0" w:space="0" w:color="auto"/>
        <w:bottom w:val="none" w:sz="0" w:space="0" w:color="auto"/>
        <w:right w:val="none" w:sz="0" w:space="0" w:color="auto"/>
      </w:divBdr>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3871034">
      <w:bodyDiv w:val="1"/>
      <w:marLeft w:val="0"/>
      <w:marRight w:val="0"/>
      <w:marTop w:val="0"/>
      <w:marBottom w:val="0"/>
      <w:divBdr>
        <w:top w:val="none" w:sz="0" w:space="0" w:color="auto"/>
        <w:left w:val="none" w:sz="0" w:space="0" w:color="auto"/>
        <w:bottom w:val="none" w:sz="0" w:space="0" w:color="auto"/>
        <w:right w:val="none" w:sz="0" w:space="0" w:color="auto"/>
      </w:divBdr>
    </w:div>
    <w:div w:id="364017044">
      <w:bodyDiv w:val="1"/>
      <w:marLeft w:val="0"/>
      <w:marRight w:val="0"/>
      <w:marTop w:val="0"/>
      <w:marBottom w:val="0"/>
      <w:divBdr>
        <w:top w:val="none" w:sz="0" w:space="0" w:color="auto"/>
        <w:left w:val="none" w:sz="0" w:space="0" w:color="auto"/>
        <w:bottom w:val="none" w:sz="0" w:space="0" w:color="auto"/>
        <w:right w:val="none" w:sz="0" w:space="0" w:color="auto"/>
      </w:divBdr>
    </w:div>
    <w:div w:id="364184537">
      <w:bodyDiv w:val="1"/>
      <w:marLeft w:val="0"/>
      <w:marRight w:val="0"/>
      <w:marTop w:val="0"/>
      <w:marBottom w:val="0"/>
      <w:divBdr>
        <w:top w:val="none" w:sz="0" w:space="0" w:color="auto"/>
        <w:left w:val="none" w:sz="0" w:space="0" w:color="auto"/>
        <w:bottom w:val="none" w:sz="0" w:space="0" w:color="auto"/>
        <w:right w:val="none" w:sz="0" w:space="0" w:color="auto"/>
      </w:divBdr>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715404">
      <w:bodyDiv w:val="1"/>
      <w:marLeft w:val="0"/>
      <w:marRight w:val="0"/>
      <w:marTop w:val="0"/>
      <w:marBottom w:val="0"/>
      <w:divBdr>
        <w:top w:val="none" w:sz="0" w:space="0" w:color="auto"/>
        <w:left w:val="none" w:sz="0" w:space="0" w:color="auto"/>
        <w:bottom w:val="none" w:sz="0" w:space="0" w:color="auto"/>
        <w:right w:val="none" w:sz="0" w:space="0" w:color="auto"/>
      </w:divBdr>
    </w:div>
    <w:div w:id="364722087">
      <w:bodyDiv w:val="1"/>
      <w:marLeft w:val="0"/>
      <w:marRight w:val="0"/>
      <w:marTop w:val="0"/>
      <w:marBottom w:val="0"/>
      <w:divBdr>
        <w:top w:val="none" w:sz="0" w:space="0" w:color="auto"/>
        <w:left w:val="none" w:sz="0" w:space="0" w:color="auto"/>
        <w:bottom w:val="none" w:sz="0" w:space="0" w:color="auto"/>
        <w:right w:val="none" w:sz="0" w:space="0" w:color="auto"/>
      </w:divBdr>
    </w:div>
    <w:div w:id="364911623">
      <w:bodyDiv w:val="1"/>
      <w:marLeft w:val="0"/>
      <w:marRight w:val="0"/>
      <w:marTop w:val="0"/>
      <w:marBottom w:val="0"/>
      <w:divBdr>
        <w:top w:val="none" w:sz="0" w:space="0" w:color="auto"/>
        <w:left w:val="none" w:sz="0" w:space="0" w:color="auto"/>
        <w:bottom w:val="none" w:sz="0" w:space="0" w:color="auto"/>
        <w:right w:val="none" w:sz="0" w:space="0" w:color="auto"/>
      </w:divBdr>
    </w:div>
    <w:div w:id="364985678">
      <w:bodyDiv w:val="1"/>
      <w:marLeft w:val="0"/>
      <w:marRight w:val="0"/>
      <w:marTop w:val="0"/>
      <w:marBottom w:val="0"/>
      <w:divBdr>
        <w:top w:val="none" w:sz="0" w:space="0" w:color="auto"/>
        <w:left w:val="none" w:sz="0" w:space="0" w:color="auto"/>
        <w:bottom w:val="none" w:sz="0" w:space="0" w:color="auto"/>
        <w:right w:val="none" w:sz="0" w:space="0" w:color="auto"/>
      </w:divBdr>
    </w:div>
    <w:div w:id="365132806">
      <w:bodyDiv w:val="1"/>
      <w:marLeft w:val="0"/>
      <w:marRight w:val="0"/>
      <w:marTop w:val="0"/>
      <w:marBottom w:val="0"/>
      <w:divBdr>
        <w:top w:val="none" w:sz="0" w:space="0" w:color="auto"/>
        <w:left w:val="none" w:sz="0" w:space="0" w:color="auto"/>
        <w:bottom w:val="none" w:sz="0" w:space="0" w:color="auto"/>
        <w:right w:val="none" w:sz="0" w:space="0" w:color="auto"/>
      </w:divBdr>
    </w:div>
    <w:div w:id="365181170">
      <w:bodyDiv w:val="1"/>
      <w:marLeft w:val="0"/>
      <w:marRight w:val="0"/>
      <w:marTop w:val="0"/>
      <w:marBottom w:val="0"/>
      <w:divBdr>
        <w:top w:val="none" w:sz="0" w:space="0" w:color="auto"/>
        <w:left w:val="none" w:sz="0" w:space="0" w:color="auto"/>
        <w:bottom w:val="none" w:sz="0" w:space="0" w:color="auto"/>
        <w:right w:val="none" w:sz="0" w:space="0" w:color="auto"/>
      </w:divBdr>
    </w:div>
    <w:div w:id="365983287">
      <w:bodyDiv w:val="1"/>
      <w:marLeft w:val="0"/>
      <w:marRight w:val="0"/>
      <w:marTop w:val="0"/>
      <w:marBottom w:val="0"/>
      <w:divBdr>
        <w:top w:val="none" w:sz="0" w:space="0" w:color="auto"/>
        <w:left w:val="none" w:sz="0" w:space="0" w:color="auto"/>
        <w:bottom w:val="none" w:sz="0" w:space="0" w:color="auto"/>
        <w:right w:val="none" w:sz="0" w:space="0" w:color="auto"/>
      </w:divBdr>
    </w:div>
    <w:div w:id="366023904">
      <w:bodyDiv w:val="1"/>
      <w:marLeft w:val="0"/>
      <w:marRight w:val="0"/>
      <w:marTop w:val="0"/>
      <w:marBottom w:val="0"/>
      <w:divBdr>
        <w:top w:val="none" w:sz="0" w:space="0" w:color="auto"/>
        <w:left w:val="none" w:sz="0" w:space="0" w:color="auto"/>
        <w:bottom w:val="none" w:sz="0" w:space="0" w:color="auto"/>
        <w:right w:val="none" w:sz="0" w:space="0" w:color="auto"/>
      </w:divBdr>
    </w:div>
    <w:div w:id="366107980">
      <w:bodyDiv w:val="1"/>
      <w:marLeft w:val="0"/>
      <w:marRight w:val="0"/>
      <w:marTop w:val="0"/>
      <w:marBottom w:val="0"/>
      <w:divBdr>
        <w:top w:val="none" w:sz="0" w:space="0" w:color="auto"/>
        <w:left w:val="none" w:sz="0" w:space="0" w:color="auto"/>
        <w:bottom w:val="none" w:sz="0" w:space="0" w:color="auto"/>
        <w:right w:val="none" w:sz="0" w:space="0" w:color="auto"/>
      </w:divBdr>
    </w:div>
    <w:div w:id="366488982">
      <w:bodyDiv w:val="1"/>
      <w:marLeft w:val="0"/>
      <w:marRight w:val="0"/>
      <w:marTop w:val="0"/>
      <w:marBottom w:val="0"/>
      <w:divBdr>
        <w:top w:val="none" w:sz="0" w:space="0" w:color="auto"/>
        <w:left w:val="none" w:sz="0" w:space="0" w:color="auto"/>
        <w:bottom w:val="none" w:sz="0" w:space="0" w:color="auto"/>
        <w:right w:val="none" w:sz="0" w:space="0" w:color="auto"/>
      </w:divBdr>
    </w:div>
    <w:div w:id="366565526">
      <w:bodyDiv w:val="1"/>
      <w:marLeft w:val="0"/>
      <w:marRight w:val="0"/>
      <w:marTop w:val="0"/>
      <w:marBottom w:val="0"/>
      <w:divBdr>
        <w:top w:val="none" w:sz="0" w:space="0" w:color="auto"/>
        <w:left w:val="none" w:sz="0" w:space="0" w:color="auto"/>
        <w:bottom w:val="none" w:sz="0" w:space="0" w:color="auto"/>
        <w:right w:val="none" w:sz="0" w:space="0" w:color="auto"/>
      </w:divBdr>
    </w:div>
    <w:div w:id="366681617">
      <w:bodyDiv w:val="1"/>
      <w:marLeft w:val="0"/>
      <w:marRight w:val="0"/>
      <w:marTop w:val="0"/>
      <w:marBottom w:val="0"/>
      <w:divBdr>
        <w:top w:val="none" w:sz="0" w:space="0" w:color="auto"/>
        <w:left w:val="none" w:sz="0" w:space="0" w:color="auto"/>
        <w:bottom w:val="none" w:sz="0" w:space="0" w:color="auto"/>
        <w:right w:val="none" w:sz="0" w:space="0" w:color="auto"/>
      </w:divBdr>
    </w:div>
    <w:div w:id="367031299">
      <w:bodyDiv w:val="1"/>
      <w:marLeft w:val="0"/>
      <w:marRight w:val="0"/>
      <w:marTop w:val="0"/>
      <w:marBottom w:val="0"/>
      <w:divBdr>
        <w:top w:val="none" w:sz="0" w:space="0" w:color="auto"/>
        <w:left w:val="none" w:sz="0" w:space="0" w:color="auto"/>
        <w:bottom w:val="none" w:sz="0" w:space="0" w:color="auto"/>
        <w:right w:val="none" w:sz="0" w:space="0" w:color="auto"/>
      </w:divBdr>
    </w:div>
    <w:div w:id="367032425">
      <w:bodyDiv w:val="1"/>
      <w:marLeft w:val="0"/>
      <w:marRight w:val="0"/>
      <w:marTop w:val="0"/>
      <w:marBottom w:val="0"/>
      <w:divBdr>
        <w:top w:val="none" w:sz="0" w:space="0" w:color="auto"/>
        <w:left w:val="none" w:sz="0" w:space="0" w:color="auto"/>
        <w:bottom w:val="none" w:sz="0" w:space="0" w:color="auto"/>
        <w:right w:val="none" w:sz="0" w:space="0" w:color="auto"/>
      </w:divBdr>
    </w:div>
    <w:div w:id="367219832">
      <w:bodyDiv w:val="1"/>
      <w:marLeft w:val="0"/>
      <w:marRight w:val="0"/>
      <w:marTop w:val="0"/>
      <w:marBottom w:val="0"/>
      <w:divBdr>
        <w:top w:val="none" w:sz="0" w:space="0" w:color="auto"/>
        <w:left w:val="none" w:sz="0" w:space="0" w:color="auto"/>
        <w:bottom w:val="none" w:sz="0" w:space="0" w:color="auto"/>
        <w:right w:val="none" w:sz="0" w:space="0" w:color="auto"/>
      </w:divBdr>
    </w:div>
    <w:div w:id="36722503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686827">
      <w:bodyDiv w:val="1"/>
      <w:marLeft w:val="0"/>
      <w:marRight w:val="0"/>
      <w:marTop w:val="0"/>
      <w:marBottom w:val="0"/>
      <w:divBdr>
        <w:top w:val="none" w:sz="0" w:space="0" w:color="auto"/>
        <w:left w:val="none" w:sz="0" w:space="0" w:color="auto"/>
        <w:bottom w:val="none" w:sz="0" w:space="0" w:color="auto"/>
        <w:right w:val="none" w:sz="0" w:space="0" w:color="auto"/>
      </w:divBdr>
    </w:div>
    <w:div w:id="367730279">
      <w:bodyDiv w:val="1"/>
      <w:marLeft w:val="0"/>
      <w:marRight w:val="0"/>
      <w:marTop w:val="0"/>
      <w:marBottom w:val="0"/>
      <w:divBdr>
        <w:top w:val="none" w:sz="0" w:space="0" w:color="auto"/>
        <w:left w:val="none" w:sz="0" w:space="0" w:color="auto"/>
        <w:bottom w:val="none" w:sz="0" w:space="0" w:color="auto"/>
        <w:right w:val="none" w:sz="0" w:space="0" w:color="auto"/>
      </w:divBdr>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919399">
      <w:bodyDiv w:val="1"/>
      <w:marLeft w:val="0"/>
      <w:marRight w:val="0"/>
      <w:marTop w:val="0"/>
      <w:marBottom w:val="0"/>
      <w:divBdr>
        <w:top w:val="none" w:sz="0" w:space="0" w:color="auto"/>
        <w:left w:val="none" w:sz="0" w:space="0" w:color="auto"/>
        <w:bottom w:val="none" w:sz="0" w:space="0" w:color="auto"/>
        <w:right w:val="none" w:sz="0" w:space="0" w:color="auto"/>
      </w:divBdr>
    </w:div>
    <w:div w:id="367951809">
      <w:bodyDiv w:val="1"/>
      <w:marLeft w:val="0"/>
      <w:marRight w:val="0"/>
      <w:marTop w:val="0"/>
      <w:marBottom w:val="0"/>
      <w:divBdr>
        <w:top w:val="none" w:sz="0" w:space="0" w:color="auto"/>
        <w:left w:val="none" w:sz="0" w:space="0" w:color="auto"/>
        <w:bottom w:val="none" w:sz="0" w:space="0" w:color="auto"/>
        <w:right w:val="none" w:sz="0" w:space="0" w:color="auto"/>
      </w:divBdr>
    </w:div>
    <w:div w:id="368065033">
      <w:bodyDiv w:val="1"/>
      <w:marLeft w:val="0"/>
      <w:marRight w:val="0"/>
      <w:marTop w:val="0"/>
      <w:marBottom w:val="0"/>
      <w:divBdr>
        <w:top w:val="none" w:sz="0" w:space="0" w:color="auto"/>
        <w:left w:val="none" w:sz="0" w:space="0" w:color="auto"/>
        <w:bottom w:val="none" w:sz="0" w:space="0" w:color="auto"/>
        <w:right w:val="none" w:sz="0" w:space="0" w:color="auto"/>
      </w:divBdr>
    </w:div>
    <w:div w:id="368266751">
      <w:bodyDiv w:val="1"/>
      <w:marLeft w:val="0"/>
      <w:marRight w:val="0"/>
      <w:marTop w:val="0"/>
      <w:marBottom w:val="0"/>
      <w:divBdr>
        <w:top w:val="none" w:sz="0" w:space="0" w:color="auto"/>
        <w:left w:val="none" w:sz="0" w:space="0" w:color="auto"/>
        <w:bottom w:val="none" w:sz="0" w:space="0" w:color="auto"/>
        <w:right w:val="none" w:sz="0" w:space="0" w:color="auto"/>
      </w:divBdr>
    </w:div>
    <w:div w:id="368382048">
      <w:bodyDiv w:val="1"/>
      <w:marLeft w:val="0"/>
      <w:marRight w:val="0"/>
      <w:marTop w:val="0"/>
      <w:marBottom w:val="0"/>
      <w:divBdr>
        <w:top w:val="none" w:sz="0" w:space="0" w:color="auto"/>
        <w:left w:val="none" w:sz="0" w:space="0" w:color="auto"/>
        <w:bottom w:val="none" w:sz="0" w:space="0" w:color="auto"/>
        <w:right w:val="none" w:sz="0" w:space="0" w:color="auto"/>
      </w:divBdr>
    </w:div>
    <w:div w:id="368645145">
      <w:bodyDiv w:val="1"/>
      <w:marLeft w:val="0"/>
      <w:marRight w:val="0"/>
      <w:marTop w:val="0"/>
      <w:marBottom w:val="0"/>
      <w:divBdr>
        <w:top w:val="none" w:sz="0" w:space="0" w:color="auto"/>
        <w:left w:val="none" w:sz="0" w:space="0" w:color="auto"/>
        <w:bottom w:val="none" w:sz="0" w:space="0" w:color="auto"/>
        <w:right w:val="none" w:sz="0" w:space="0" w:color="auto"/>
      </w:divBdr>
    </w:div>
    <w:div w:id="368648357">
      <w:bodyDiv w:val="1"/>
      <w:marLeft w:val="0"/>
      <w:marRight w:val="0"/>
      <w:marTop w:val="0"/>
      <w:marBottom w:val="0"/>
      <w:divBdr>
        <w:top w:val="none" w:sz="0" w:space="0" w:color="auto"/>
        <w:left w:val="none" w:sz="0" w:space="0" w:color="auto"/>
        <w:bottom w:val="none" w:sz="0" w:space="0" w:color="auto"/>
        <w:right w:val="none" w:sz="0" w:space="0" w:color="auto"/>
      </w:divBdr>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8840663">
      <w:bodyDiv w:val="1"/>
      <w:marLeft w:val="0"/>
      <w:marRight w:val="0"/>
      <w:marTop w:val="0"/>
      <w:marBottom w:val="0"/>
      <w:divBdr>
        <w:top w:val="none" w:sz="0" w:space="0" w:color="auto"/>
        <w:left w:val="none" w:sz="0" w:space="0" w:color="auto"/>
        <w:bottom w:val="none" w:sz="0" w:space="0" w:color="auto"/>
        <w:right w:val="none" w:sz="0" w:space="0" w:color="auto"/>
      </w:divBdr>
    </w:div>
    <w:div w:id="368916901">
      <w:bodyDiv w:val="1"/>
      <w:marLeft w:val="0"/>
      <w:marRight w:val="0"/>
      <w:marTop w:val="0"/>
      <w:marBottom w:val="0"/>
      <w:divBdr>
        <w:top w:val="none" w:sz="0" w:space="0" w:color="auto"/>
        <w:left w:val="none" w:sz="0" w:space="0" w:color="auto"/>
        <w:bottom w:val="none" w:sz="0" w:space="0" w:color="auto"/>
        <w:right w:val="none" w:sz="0" w:space="0" w:color="auto"/>
      </w:divBdr>
      <w:divsChild>
        <w:div w:id="376659795">
          <w:marLeft w:val="0"/>
          <w:marRight w:val="0"/>
          <w:marTop w:val="0"/>
          <w:marBottom w:val="0"/>
          <w:divBdr>
            <w:top w:val="none" w:sz="0" w:space="0" w:color="auto"/>
            <w:left w:val="none" w:sz="0" w:space="0" w:color="auto"/>
            <w:bottom w:val="none" w:sz="0" w:space="0" w:color="auto"/>
            <w:right w:val="none" w:sz="0" w:space="0" w:color="auto"/>
          </w:divBdr>
          <w:divsChild>
            <w:div w:id="15689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69301756">
      <w:bodyDiv w:val="1"/>
      <w:marLeft w:val="0"/>
      <w:marRight w:val="0"/>
      <w:marTop w:val="0"/>
      <w:marBottom w:val="0"/>
      <w:divBdr>
        <w:top w:val="none" w:sz="0" w:space="0" w:color="auto"/>
        <w:left w:val="none" w:sz="0" w:space="0" w:color="auto"/>
        <w:bottom w:val="none" w:sz="0" w:space="0" w:color="auto"/>
        <w:right w:val="none" w:sz="0" w:space="0" w:color="auto"/>
      </w:divBdr>
    </w:div>
    <w:div w:id="369377185">
      <w:bodyDiv w:val="1"/>
      <w:marLeft w:val="0"/>
      <w:marRight w:val="0"/>
      <w:marTop w:val="0"/>
      <w:marBottom w:val="0"/>
      <w:divBdr>
        <w:top w:val="none" w:sz="0" w:space="0" w:color="auto"/>
        <w:left w:val="none" w:sz="0" w:space="0" w:color="auto"/>
        <w:bottom w:val="none" w:sz="0" w:space="0" w:color="auto"/>
        <w:right w:val="none" w:sz="0" w:space="0" w:color="auto"/>
      </w:divBdr>
    </w:div>
    <w:div w:id="369501735">
      <w:bodyDiv w:val="1"/>
      <w:marLeft w:val="0"/>
      <w:marRight w:val="0"/>
      <w:marTop w:val="0"/>
      <w:marBottom w:val="0"/>
      <w:divBdr>
        <w:top w:val="none" w:sz="0" w:space="0" w:color="auto"/>
        <w:left w:val="none" w:sz="0" w:space="0" w:color="auto"/>
        <w:bottom w:val="none" w:sz="0" w:space="0" w:color="auto"/>
        <w:right w:val="none" w:sz="0" w:space="0" w:color="auto"/>
      </w:divBdr>
    </w:div>
    <w:div w:id="369568870">
      <w:bodyDiv w:val="1"/>
      <w:marLeft w:val="0"/>
      <w:marRight w:val="0"/>
      <w:marTop w:val="0"/>
      <w:marBottom w:val="0"/>
      <w:divBdr>
        <w:top w:val="none" w:sz="0" w:space="0" w:color="auto"/>
        <w:left w:val="none" w:sz="0" w:space="0" w:color="auto"/>
        <w:bottom w:val="none" w:sz="0" w:space="0" w:color="auto"/>
        <w:right w:val="none" w:sz="0" w:space="0" w:color="auto"/>
      </w:divBdr>
    </w:div>
    <w:div w:id="369569684">
      <w:bodyDiv w:val="1"/>
      <w:marLeft w:val="0"/>
      <w:marRight w:val="0"/>
      <w:marTop w:val="0"/>
      <w:marBottom w:val="0"/>
      <w:divBdr>
        <w:top w:val="none" w:sz="0" w:space="0" w:color="auto"/>
        <w:left w:val="none" w:sz="0" w:space="0" w:color="auto"/>
        <w:bottom w:val="none" w:sz="0" w:space="0" w:color="auto"/>
        <w:right w:val="none" w:sz="0" w:space="0" w:color="auto"/>
      </w:divBdr>
    </w:div>
    <w:div w:id="369720847">
      <w:bodyDiv w:val="1"/>
      <w:marLeft w:val="0"/>
      <w:marRight w:val="0"/>
      <w:marTop w:val="0"/>
      <w:marBottom w:val="0"/>
      <w:divBdr>
        <w:top w:val="none" w:sz="0" w:space="0" w:color="auto"/>
        <w:left w:val="none" w:sz="0" w:space="0" w:color="auto"/>
        <w:bottom w:val="none" w:sz="0" w:space="0" w:color="auto"/>
        <w:right w:val="none" w:sz="0" w:space="0" w:color="auto"/>
      </w:divBdr>
    </w:div>
    <w:div w:id="369839439">
      <w:bodyDiv w:val="1"/>
      <w:marLeft w:val="0"/>
      <w:marRight w:val="0"/>
      <w:marTop w:val="0"/>
      <w:marBottom w:val="0"/>
      <w:divBdr>
        <w:top w:val="none" w:sz="0" w:space="0" w:color="auto"/>
        <w:left w:val="none" w:sz="0" w:space="0" w:color="auto"/>
        <w:bottom w:val="none" w:sz="0" w:space="0" w:color="auto"/>
        <w:right w:val="none" w:sz="0" w:space="0" w:color="auto"/>
      </w:divBdr>
    </w:div>
    <w:div w:id="369847022">
      <w:bodyDiv w:val="1"/>
      <w:marLeft w:val="0"/>
      <w:marRight w:val="0"/>
      <w:marTop w:val="0"/>
      <w:marBottom w:val="0"/>
      <w:divBdr>
        <w:top w:val="none" w:sz="0" w:space="0" w:color="auto"/>
        <w:left w:val="none" w:sz="0" w:space="0" w:color="auto"/>
        <w:bottom w:val="none" w:sz="0" w:space="0" w:color="auto"/>
        <w:right w:val="none" w:sz="0" w:space="0" w:color="auto"/>
      </w:divBdr>
    </w:div>
    <w:div w:id="370300979">
      <w:bodyDiv w:val="1"/>
      <w:marLeft w:val="0"/>
      <w:marRight w:val="0"/>
      <w:marTop w:val="0"/>
      <w:marBottom w:val="0"/>
      <w:divBdr>
        <w:top w:val="none" w:sz="0" w:space="0" w:color="auto"/>
        <w:left w:val="none" w:sz="0" w:space="0" w:color="auto"/>
        <w:bottom w:val="none" w:sz="0" w:space="0" w:color="auto"/>
        <w:right w:val="none" w:sz="0" w:space="0" w:color="auto"/>
      </w:divBdr>
    </w:div>
    <w:div w:id="370497915">
      <w:bodyDiv w:val="1"/>
      <w:marLeft w:val="0"/>
      <w:marRight w:val="0"/>
      <w:marTop w:val="0"/>
      <w:marBottom w:val="0"/>
      <w:divBdr>
        <w:top w:val="none" w:sz="0" w:space="0" w:color="auto"/>
        <w:left w:val="none" w:sz="0" w:space="0" w:color="auto"/>
        <w:bottom w:val="none" w:sz="0" w:space="0" w:color="auto"/>
        <w:right w:val="none" w:sz="0" w:space="0" w:color="auto"/>
      </w:divBdr>
    </w:div>
    <w:div w:id="370570059">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005143">
      <w:bodyDiv w:val="1"/>
      <w:marLeft w:val="0"/>
      <w:marRight w:val="0"/>
      <w:marTop w:val="0"/>
      <w:marBottom w:val="0"/>
      <w:divBdr>
        <w:top w:val="none" w:sz="0" w:space="0" w:color="auto"/>
        <w:left w:val="none" w:sz="0" w:space="0" w:color="auto"/>
        <w:bottom w:val="none" w:sz="0" w:space="0" w:color="auto"/>
        <w:right w:val="none" w:sz="0" w:space="0" w:color="auto"/>
      </w:divBdr>
    </w:div>
    <w:div w:id="371005514">
      <w:bodyDiv w:val="1"/>
      <w:marLeft w:val="0"/>
      <w:marRight w:val="0"/>
      <w:marTop w:val="0"/>
      <w:marBottom w:val="0"/>
      <w:divBdr>
        <w:top w:val="none" w:sz="0" w:space="0" w:color="auto"/>
        <w:left w:val="none" w:sz="0" w:space="0" w:color="auto"/>
        <w:bottom w:val="none" w:sz="0" w:space="0" w:color="auto"/>
        <w:right w:val="none" w:sz="0" w:space="0" w:color="auto"/>
      </w:divBdr>
    </w:div>
    <w:div w:id="371030149">
      <w:bodyDiv w:val="1"/>
      <w:marLeft w:val="0"/>
      <w:marRight w:val="0"/>
      <w:marTop w:val="0"/>
      <w:marBottom w:val="0"/>
      <w:divBdr>
        <w:top w:val="none" w:sz="0" w:space="0" w:color="auto"/>
        <w:left w:val="none" w:sz="0" w:space="0" w:color="auto"/>
        <w:bottom w:val="none" w:sz="0" w:space="0" w:color="auto"/>
        <w:right w:val="none" w:sz="0" w:space="0" w:color="auto"/>
      </w:divBdr>
    </w:div>
    <w:div w:id="371030612">
      <w:bodyDiv w:val="1"/>
      <w:marLeft w:val="0"/>
      <w:marRight w:val="0"/>
      <w:marTop w:val="0"/>
      <w:marBottom w:val="0"/>
      <w:divBdr>
        <w:top w:val="none" w:sz="0" w:space="0" w:color="auto"/>
        <w:left w:val="none" w:sz="0" w:space="0" w:color="auto"/>
        <w:bottom w:val="none" w:sz="0" w:space="0" w:color="auto"/>
        <w:right w:val="none" w:sz="0" w:space="0" w:color="auto"/>
      </w:divBdr>
    </w:div>
    <w:div w:id="371272684">
      <w:bodyDiv w:val="1"/>
      <w:marLeft w:val="0"/>
      <w:marRight w:val="0"/>
      <w:marTop w:val="0"/>
      <w:marBottom w:val="0"/>
      <w:divBdr>
        <w:top w:val="none" w:sz="0" w:space="0" w:color="auto"/>
        <w:left w:val="none" w:sz="0" w:space="0" w:color="auto"/>
        <w:bottom w:val="none" w:sz="0" w:space="0" w:color="auto"/>
        <w:right w:val="none" w:sz="0" w:space="0" w:color="auto"/>
      </w:divBdr>
    </w:div>
    <w:div w:id="371273222">
      <w:bodyDiv w:val="1"/>
      <w:marLeft w:val="0"/>
      <w:marRight w:val="0"/>
      <w:marTop w:val="0"/>
      <w:marBottom w:val="0"/>
      <w:divBdr>
        <w:top w:val="none" w:sz="0" w:space="0" w:color="auto"/>
        <w:left w:val="none" w:sz="0" w:space="0" w:color="auto"/>
        <w:bottom w:val="none" w:sz="0" w:space="0" w:color="auto"/>
        <w:right w:val="none" w:sz="0" w:space="0" w:color="auto"/>
      </w:divBdr>
    </w:div>
    <w:div w:id="371424613">
      <w:bodyDiv w:val="1"/>
      <w:marLeft w:val="0"/>
      <w:marRight w:val="0"/>
      <w:marTop w:val="0"/>
      <w:marBottom w:val="0"/>
      <w:divBdr>
        <w:top w:val="none" w:sz="0" w:space="0" w:color="auto"/>
        <w:left w:val="none" w:sz="0" w:space="0" w:color="auto"/>
        <w:bottom w:val="none" w:sz="0" w:space="0" w:color="auto"/>
        <w:right w:val="none" w:sz="0" w:space="0" w:color="auto"/>
      </w:divBdr>
    </w:div>
    <w:div w:id="371466748">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810170">
      <w:bodyDiv w:val="1"/>
      <w:marLeft w:val="0"/>
      <w:marRight w:val="0"/>
      <w:marTop w:val="0"/>
      <w:marBottom w:val="0"/>
      <w:divBdr>
        <w:top w:val="none" w:sz="0" w:space="0" w:color="auto"/>
        <w:left w:val="none" w:sz="0" w:space="0" w:color="auto"/>
        <w:bottom w:val="none" w:sz="0" w:space="0" w:color="auto"/>
        <w:right w:val="none" w:sz="0" w:space="0" w:color="auto"/>
      </w:divBdr>
    </w:div>
    <w:div w:id="372000390">
      <w:bodyDiv w:val="1"/>
      <w:marLeft w:val="0"/>
      <w:marRight w:val="0"/>
      <w:marTop w:val="0"/>
      <w:marBottom w:val="0"/>
      <w:divBdr>
        <w:top w:val="none" w:sz="0" w:space="0" w:color="auto"/>
        <w:left w:val="none" w:sz="0" w:space="0" w:color="auto"/>
        <w:bottom w:val="none" w:sz="0" w:space="0" w:color="auto"/>
        <w:right w:val="none" w:sz="0" w:space="0" w:color="auto"/>
      </w:divBdr>
    </w:div>
    <w:div w:id="372005420">
      <w:bodyDiv w:val="1"/>
      <w:marLeft w:val="0"/>
      <w:marRight w:val="0"/>
      <w:marTop w:val="0"/>
      <w:marBottom w:val="0"/>
      <w:divBdr>
        <w:top w:val="none" w:sz="0" w:space="0" w:color="auto"/>
        <w:left w:val="none" w:sz="0" w:space="0" w:color="auto"/>
        <w:bottom w:val="none" w:sz="0" w:space="0" w:color="auto"/>
        <w:right w:val="none" w:sz="0" w:space="0" w:color="auto"/>
      </w:divBdr>
    </w:div>
    <w:div w:id="372118637">
      <w:bodyDiv w:val="1"/>
      <w:marLeft w:val="0"/>
      <w:marRight w:val="0"/>
      <w:marTop w:val="0"/>
      <w:marBottom w:val="0"/>
      <w:divBdr>
        <w:top w:val="none" w:sz="0" w:space="0" w:color="auto"/>
        <w:left w:val="none" w:sz="0" w:space="0" w:color="auto"/>
        <w:bottom w:val="none" w:sz="0" w:space="0" w:color="auto"/>
        <w:right w:val="none" w:sz="0" w:space="0" w:color="auto"/>
      </w:divBdr>
    </w:div>
    <w:div w:id="372583795">
      <w:bodyDiv w:val="1"/>
      <w:marLeft w:val="0"/>
      <w:marRight w:val="0"/>
      <w:marTop w:val="0"/>
      <w:marBottom w:val="0"/>
      <w:divBdr>
        <w:top w:val="none" w:sz="0" w:space="0" w:color="auto"/>
        <w:left w:val="none" w:sz="0" w:space="0" w:color="auto"/>
        <w:bottom w:val="none" w:sz="0" w:space="0" w:color="auto"/>
        <w:right w:val="none" w:sz="0" w:space="0" w:color="auto"/>
      </w:divBdr>
    </w:div>
    <w:div w:id="372772681">
      <w:bodyDiv w:val="1"/>
      <w:marLeft w:val="0"/>
      <w:marRight w:val="0"/>
      <w:marTop w:val="0"/>
      <w:marBottom w:val="0"/>
      <w:divBdr>
        <w:top w:val="none" w:sz="0" w:space="0" w:color="auto"/>
        <w:left w:val="none" w:sz="0" w:space="0" w:color="auto"/>
        <w:bottom w:val="none" w:sz="0" w:space="0" w:color="auto"/>
        <w:right w:val="none" w:sz="0" w:space="0" w:color="auto"/>
      </w:divBdr>
    </w:div>
    <w:div w:id="373626557">
      <w:bodyDiv w:val="1"/>
      <w:marLeft w:val="0"/>
      <w:marRight w:val="0"/>
      <w:marTop w:val="0"/>
      <w:marBottom w:val="0"/>
      <w:divBdr>
        <w:top w:val="none" w:sz="0" w:space="0" w:color="auto"/>
        <w:left w:val="none" w:sz="0" w:space="0" w:color="auto"/>
        <w:bottom w:val="none" w:sz="0" w:space="0" w:color="auto"/>
        <w:right w:val="none" w:sz="0" w:space="0" w:color="auto"/>
      </w:divBdr>
    </w:div>
    <w:div w:id="373702684">
      <w:bodyDiv w:val="1"/>
      <w:marLeft w:val="0"/>
      <w:marRight w:val="0"/>
      <w:marTop w:val="0"/>
      <w:marBottom w:val="0"/>
      <w:divBdr>
        <w:top w:val="none" w:sz="0" w:space="0" w:color="auto"/>
        <w:left w:val="none" w:sz="0" w:space="0" w:color="auto"/>
        <w:bottom w:val="none" w:sz="0" w:space="0" w:color="auto"/>
        <w:right w:val="none" w:sz="0" w:space="0" w:color="auto"/>
      </w:divBdr>
    </w:div>
    <w:div w:id="373963398">
      <w:bodyDiv w:val="1"/>
      <w:marLeft w:val="0"/>
      <w:marRight w:val="0"/>
      <w:marTop w:val="0"/>
      <w:marBottom w:val="0"/>
      <w:divBdr>
        <w:top w:val="none" w:sz="0" w:space="0" w:color="auto"/>
        <w:left w:val="none" w:sz="0" w:space="0" w:color="auto"/>
        <w:bottom w:val="none" w:sz="0" w:space="0" w:color="auto"/>
        <w:right w:val="none" w:sz="0" w:space="0" w:color="auto"/>
      </w:divBdr>
    </w:div>
    <w:div w:id="374042161">
      <w:bodyDiv w:val="1"/>
      <w:marLeft w:val="0"/>
      <w:marRight w:val="0"/>
      <w:marTop w:val="0"/>
      <w:marBottom w:val="0"/>
      <w:divBdr>
        <w:top w:val="none" w:sz="0" w:space="0" w:color="auto"/>
        <w:left w:val="none" w:sz="0" w:space="0" w:color="auto"/>
        <w:bottom w:val="none" w:sz="0" w:space="0" w:color="auto"/>
        <w:right w:val="none" w:sz="0" w:space="0" w:color="auto"/>
      </w:divBdr>
    </w:div>
    <w:div w:id="374082544">
      <w:bodyDiv w:val="1"/>
      <w:marLeft w:val="0"/>
      <w:marRight w:val="0"/>
      <w:marTop w:val="0"/>
      <w:marBottom w:val="0"/>
      <w:divBdr>
        <w:top w:val="none" w:sz="0" w:space="0" w:color="auto"/>
        <w:left w:val="none" w:sz="0" w:space="0" w:color="auto"/>
        <w:bottom w:val="none" w:sz="0" w:space="0" w:color="auto"/>
        <w:right w:val="none" w:sz="0" w:space="0" w:color="auto"/>
      </w:divBdr>
    </w:div>
    <w:div w:id="374157741">
      <w:bodyDiv w:val="1"/>
      <w:marLeft w:val="0"/>
      <w:marRight w:val="0"/>
      <w:marTop w:val="0"/>
      <w:marBottom w:val="0"/>
      <w:divBdr>
        <w:top w:val="none" w:sz="0" w:space="0" w:color="auto"/>
        <w:left w:val="none" w:sz="0" w:space="0" w:color="auto"/>
        <w:bottom w:val="none" w:sz="0" w:space="0" w:color="auto"/>
        <w:right w:val="none" w:sz="0" w:space="0" w:color="auto"/>
      </w:divBdr>
    </w:div>
    <w:div w:id="374158815">
      <w:bodyDiv w:val="1"/>
      <w:marLeft w:val="0"/>
      <w:marRight w:val="0"/>
      <w:marTop w:val="0"/>
      <w:marBottom w:val="0"/>
      <w:divBdr>
        <w:top w:val="none" w:sz="0" w:space="0" w:color="auto"/>
        <w:left w:val="none" w:sz="0" w:space="0" w:color="auto"/>
        <w:bottom w:val="none" w:sz="0" w:space="0" w:color="auto"/>
        <w:right w:val="none" w:sz="0" w:space="0" w:color="auto"/>
      </w:divBdr>
    </w:div>
    <w:div w:id="374164304">
      <w:bodyDiv w:val="1"/>
      <w:marLeft w:val="0"/>
      <w:marRight w:val="0"/>
      <w:marTop w:val="0"/>
      <w:marBottom w:val="0"/>
      <w:divBdr>
        <w:top w:val="none" w:sz="0" w:space="0" w:color="auto"/>
        <w:left w:val="none" w:sz="0" w:space="0" w:color="auto"/>
        <w:bottom w:val="none" w:sz="0" w:space="0" w:color="auto"/>
        <w:right w:val="none" w:sz="0" w:space="0" w:color="auto"/>
      </w:divBdr>
    </w:div>
    <w:div w:id="374352243">
      <w:bodyDiv w:val="1"/>
      <w:marLeft w:val="0"/>
      <w:marRight w:val="0"/>
      <w:marTop w:val="0"/>
      <w:marBottom w:val="0"/>
      <w:divBdr>
        <w:top w:val="none" w:sz="0" w:space="0" w:color="auto"/>
        <w:left w:val="none" w:sz="0" w:space="0" w:color="auto"/>
        <w:bottom w:val="none" w:sz="0" w:space="0" w:color="auto"/>
        <w:right w:val="none" w:sz="0" w:space="0" w:color="auto"/>
      </w:divBdr>
    </w:div>
    <w:div w:id="374425726">
      <w:bodyDiv w:val="1"/>
      <w:marLeft w:val="0"/>
      <w:marRight w:val="0"/>
      <w:marTop w:val="0"/>
      <w:marBottom w:val="0"/>
      <w:divBdr>
        <w:top w:val="none" w:sz="0" w:space="0" w:color="auto"/>
        <w:left w:val="none" w:sz="0" w:space="0" w:color="auto"/>
        <w:bottom w:val="none" w:sz="0" w:space="0" w:color="auto"/>
        <w:right w:val="none" w:sz="0" w:space="0" w:color="auto"/>
      </w:divBdr>
    </w:div>
    <w:div w:id="374500066">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4744290">
      <w:bodyDiv w:val="1"/>
      <w:marLeft w:val="0"/>
      <w:marRight w:val="0"/>
      <w:marTop w:val="0"/>
      <w:marBottom w:val="0"/>
      <w:divBdr>
        <w:top w:val="none" w:sz="0" w:space="0" w:color="auto"/>
        <w:left w:val="none" w:sz="0" w:space="0" w:color="auto"/>
        <w:bottom w:val="none" w:sz="0" w:space="0" w:color="auto"/>
        <w:right w:val="none" w:sz="0" w:space="0" w:color="auto"/>
      </w:divBdr>
    </w:div>
    <w:div w:id="374815871">
      <w:bodyDiv w:val="1"/>
      <w:marLeft w:val="0"/>
      <w:marRight w:val="0"/>
      <w:marTop w:val="0"/>
      <w:marBottom w:val="0"/>
      <w:divBdr>
        <w:top w:val="none" w:sz="0" w:space="0" w:color="auto"/>
        <w:left w:val="none" w:sz="0" w:space="0" w:color="auto"/>
        <w:bottom w:val="none" w:sz="0" w:space="0" w:color="auto"/>
        <w:right w:val="none" w:sz="0" w:space="0" w:color="auto"/>
      </w:divBdr>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277579">
      <w:bodyDiv w:val="1"/>
      <w:marLeft w:val="0"/>
      <w:marRight w:val="0"/>
      <w:marTop w:val="0"/>
      <w:marBottom w:val="0"/>
      <w:divBdr>
        <w:top w:val="none" w:sz="0" w:space="0" w:color="auto"/>
        <w:left w:val="none" w:sz="0" w:space="0" w:color="auto"/>
        <w:bottom w:val="none" w:sz="0" w:space="0" w:color="auto"/>
        <w:right w:val="none" w:sz="0" w:space="0" w:color="auto"/>
      </w:divBdr>
    </w:div>
    <w:div w:id="375392508">
      <w:bodyDiv w:val="1"/>
      <w:marLeft w:val="0"/>
      <w:marRight w:val="0"/>
      <w:marTop w:val="0"/>
      <w:marBottom w:val="0"/>
      <w:divBdr>
        <w:top w:val="none" w:sz="0" w:space="0" w:color="auto"/>
        <w:left w:val="none" w:sz="0" w:space="0" w:color="auto"/>
        <w:bottom w:val="none" w:sz="0" w:space="0" w:color="auto"/>
        <w:right w:val="none" w:sz="0" w:space="0" w:color="auto"/>
      </w:divBdr>
    </w:div>
    <w:div w:id="375551368">
      <w:bodyDiv w:val="1"/>
      <w:marLeft w:val="0"/>
      <w:marRight w:val="0"/>
      <w:marTop w:val="0"/>
      <w:marBottom w:val="0"/>
      <w:divBdr>
        <w:top w:val="none" w:sz="0" w:space="0" w:color="auto"/>
        <w:left w:val="none" w:sz="0" w:space="0" w:color="auto"/>
        <w:bottom w:val="none" w:sz="0" w:space="0" w:color="auto"/>
        <w:right w:val="none" w:sz="0" w:space="0" w:color="auto"/>
      </w:divBdr>
    </w:div>
    <w:div w:id="375618768">
      <w:bodyDiv w:val="1"/>
      <w:marLeft w:val="0"/>
      <w:marRight w:val="0"/>
      <w:marTop w:val="0"/>
      <w:marBottom w:val="0"/>
      <w:divBdr>
        <w:top w:val="none" w:sz="0" w:space="0" w:color="auto"/>
        <w:left w:val="none" w:sz="0" w:space="0" w:color="auto"/>
        <w:bottom w:val="none" w:sz="0" w:space="0" w:color="auto"/>
        <w:right w:val="none" w:sz="0" w:space="0" w:color="auto"/>
      </w:divBdr>
    </w:div>
    <w:div w:id="375661411">
      <w:bodyDiv w:val="1"/>
      <w:marLeft w:val="0"/>
      <w:marRight w:val="0"/>
      <w:marTop w:val="0"/>
      <w:marBottom w:val="0"/>
      <w:divBdr>
        <w:top w:val="none" w:sz="0" w:space="0" w:color="auto"/>
        <w:left w:val="none" w:sz="0" w:space="0" w:color="auto"/>
        <w:bottom w:val="none" w:sz="0" w:space="0" w:color="auto"/>
        <w:right w:val="none" w:sz="0" w:space="0" w:color="auto"/>
      </w:divBdr>
    </w:div>
    <w:div w:id="375810750">
      <w:bodyDiv w:val="1"/>
      <w:marLeft w:val="0"/>
      <w:marRight w:val="0"/>
      <w:marTop w:val="0"/>
      <w:marBottom w:val="0"/>
      <w:divBdr>
        <w:top w:val="none" w:sz="0" w:space="0" w:color="auto"/>
        <w:left w:val="none" w:sz="0" w:space="0" w:color="auto"/>
        <w:bottom w:val="none" w:sz="0" w:space="0" w:color="auto"/>
        <w:right w:val="none" w:sz="0" w:space="0" w:color="auto"/>
      </w:divBdr>
    </w:div>
    <w:div w:id="376125653">
      <w:bodyDiv w:val="1"/>
      <w:marLeft w:val="0"/>
      <w:marRight w:val="0"/>
      <w:marTop w:val="0"/>
      <w:marBottom w:val="0"/>
      <w:divBdr>
        <w:top w:val="none" w:sz="0" w:space="0" w:color="auto"/>
        <w:left w:val="none" w:sz="0" w:space="0" w:color="auto"/>
        <w:bottom w:val="none" w:sz="0" w:space="0" w:color="auto"/>
        <w:right w:val="none" w:sz="0" w:space="0" w:color="auto"/>
      </w:divBdr>
    </w:div>
    <w:div w:id="376244204">
      <w:bodyDiv w:val="1"/>
      <w:marLeft w:val="0"/>
      <w:marRight w:val="0"/>
      <w:marTop w:val="0"/>
      <w:marBottom w:val="0"/>
      <w:divBdr>
        <w:top w:val="none" w:sz="0" w:space="0" w:color="auto"/>
        <w:left w:val="none" w:sz="0" w:space="0" w:color="auto"/>
        <w:bottom w:val="none" w:sz="0" w:space="0" w:color="auto"/>
        <w:right w:val="none" w:sz="0" w:space="0" w:color="auto"/>
      </w:divBdr>
    </w:div>
    <w:div w:id="376321159">
      <w:bodyDiv w:val="1"/>
      <w:marLeft w:val="0"/>
      <w:marRight w:val="0"/>
      <w:marTop w:val="0"/>
      <w:marBottom w:val="0"/>
      <w:divBdr>
        <w:top w:val="none" w:sz="0" w:space="0" w:color="auto"/>
        <w:left w:val="none" w:sz="0" w:space="0" w:color="auto"/>
        <w:bottom w:val="none" w:sz="0" w:space="0" w:color="auto"/>
        <w:right w:val="none" w:sz="0" w:space="0" w:color="auto"/>
      </w:divBdr>
    </w:div>
    <w:div w:id="376397489">
      <w:bodyDiv w:val="1"/>
      <w:marLeft w:val="0"/>
      <w:marRight w:val="0"/>
      <w:marTop w:val="0"/>
      <w:marBottom w:val="0"/>
      <w:divBdr>
        <w:top w:val="none" w:sz="0" w:space="0" w:color="auto"/>
        <w:left w:val="none" w:sz="0" w:space="0" w:color="auto"/>
        <w:bottom w:val="none" w:sz="0" w:space="0" w:color="auto"/>
        <w:right w:val="none" w:sz="0" w:space="0" w:color="auto"/>
      </w:divBdr>
    </w:div>
    <w:div w:id="376471448">
      <w:bodyDiv w:val="1"/>
      <w:marLeft w:val="0"/>
      <w:marRight w:val="0"/>
      <w:marTop w:val="0"/>
      <w:marBottom w:val="0"/>
      <w:divBdr>
        <w:top w:val="none" w:sz="0" w:space="0" w:color="auto"/>
        <w:left w:val="none" w:sz="0" w:space="0" w:color="auto"/>
        <w:bottom w:val="none" w:sz="0" w:space="0" w:color="auto"/>
        <w:right w:val="none" w:sz="0" w:space="0" w:color="auto"/>
      </w:divBdr>
    </w:div>
    <w:div w:id="376511977">
      <w:bodyDiv w:val="1"/>
      <w:marLeft w:val="0"/>
      <w:marRight w:val="0"/>
      <w:marTop w:val="0"/>
      <w:marBottom w:val="0"/>
      <w:divBdr>
        <w:top w:val="none" w:sz="0" w:space="0" w:color="auto"/>
        <w:left w:val="none" w:sz="0" w:space="0" w:color="auto"/>
        <w:bottom w:val="none" w:sz="0" w:space="0" w:color="auto"/>
        <w:right w:val="none" w:sz="0" w:space="0" w:color="auto"/>
      </w:divBdr>
    </w:div>
    <w:div w:id="376586352">
      <w:bodyDiv w:val="1"/>
      <w:marLeft w:val="0"/>
      <w:marRight w:val="0"/>
      <w:marTop w:val="0"/>
      <w:marBottom w:val="0"/>
      <w:divBdr>
        <w:top w:val="none" w:sz="0" w:space="0" w:color="auto"/>
        <w:left w:val="none" w:sz="0" w:space="0" w:color="auto"/>
        <w:bottom w:val="none" w:sz="0" w:space="0" w:color="auto"/>
        <w:right w:val="none" w:sz="0" w:space="0" w:color="auto"/>
      </w:divBdr>
    </w:div>
    <w:div w:id="376659272">
      <w:bodyDiv w:val="1"/>
      <w:marLeft w:val="0"/>
      <w:marRight w:val="0"/>
      <w:marTop w:val="0"/>
      <w:marBottom w:val="0"/>
      <w:divBdr>
        <w:top w:val="none" w:sz="0" w:space="0" w:color="auto"/>
        <w:left w:val="none" w:sz="0" w:space="0" w:color="auto"/>
        <w:bottom w:val="none" w:sz="0" w:space="0" w:color="auto"/>
        <w:right w:val="none" w:sz="0" w:space="0" w:color="auto"/>
      </w:divBdr>
    </w:div>
    <w:div w:id="376667221">
      <w:bodyDiv w:val="1"/>
      <w:marLeft w:val="0"/>
      <w:marRight w:val="0"/>
      <w:marTop w:val="0"/>
      <w:marBottom w:val="0"/>
      <w:divBdr>
        <w:top w:val="none" w:sz="0" w:space="0" w:color="auto"/>
        <w:left w:val="none" w:sz="0" w:space="0" w:color="auto"/>
        <w:bottom w:val="none" w:sz="0" w:space="0" w:color="auto"/>
        <w:right w:val="none" w:sz="0" w:space="0" w:color="auto"/>
      </w:divBdr>
    </w:div>
    <w:div w:id="376701905">
      <w:bodyDiv w:val="1"/>
      <w:marLeft w:val="0"/>
      <w:marRight w:val="0"/>
      <w:marTop w:val="0"/>
      <w:marBottom w:val="0"/>
      <w:divBdr>
        <w:top w:val="none" w:sz="0" w:space="0" w:color="auto"/>
        <w:left w:val="none" w:sz="0" w:space="0" w:color="auto"/>
        <w:bottom w:val="none" w:sz="0" w:space="0" w:color="auto"/>
        <w:right w:val="none" w:sz="0" w:space="0" w:color="auto"/>
      </w:divBdr>
    </w:div>
    <w:div w:id="37685218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5258">
      <w:bodyDiv w:val="1"/>
      <w:marLeft w:val="0"/>
      <w:marRight w:val="0"/>
      <w:marTop w:val="0"/>
      <w:marBottom w:val="0"/>
      <w:divBdr>
        <w:top w:val="none" w:sz="0" w:space="0" w:color="auto"/>
        <w:left w:val="none" w:sz="0" w:space="0" w:color="auto"/>
        <w:bottom w:val="none" w:sz="0" w:space="0" w:color="auto"/>
        <w:right w:val="none" w:sz="0" w:space="0" w:color="auto"/>
      </w:divBdr>
    </w:div>
    <w:div w:id="377051684">
      <w:bodyDiv w:val="1"/>
      <w:marLeft w:val="0"/>
      <w:marRight w:val="0"/>
      <w:marTop w:val="0"/>
      <w:marBottom w:val="0"/>
      <w:divBdr>
        <w:top w:val="none" w:sz="0" w:space="0" w:color="auto"/>
        <w:left w:val="none" w:sz="0" w:space="0" w:color="auto"/>
        <w:bottom w:val="none" w:sz="0" w:space="0" w:color="auto"/>
        <w:right w:val="none" w:sz="0" w:space="0" w:color="auto"/>
      </w:divBdr>
    </w:div>
    <w:div w:id="377169692">
      <w:bodyDiv w:val="1"/>
      <w:marLeft w:val="0"/>
      <w:marRight w:val="0"/>
      <w:marTop w:val="0"/>
      <w:marBottom w:val="0"/>
      <w:divBdr>
        <w:top w:val="none" w:sz="0" w:space="0" w:color="auto"/>
        <w:left w:val="none" w:sz="0" w:space="0" w:color="auto"/>
        <w:bottom w:val="none" w:sz="0" w:space="0" w:color="auto"/>
        <w:right w:val="none" w:sz="0" w:space="0" w:color="auto"/>
      </w:divBdr>
    </w:div>
    <w:div w:id="377510087">
      <w:bodyDiv w:val="1"/>
      <w:marLeft w:val="0"/>
      <w:marRight w:val="0"/>
      <w:marTop w:val="0"/>
      <w:marBottom w:val="0"/>
      <w:divBdr>
        <w:top w:val="none" w:sz="0" w:space="0" w:color="auto"/>
        <w:left w:val="none" w:sz="0" w:space="0" w:color="auto"/>
        <w:bottom w:val="none" w:sz="0" w:space="0" w:color="auto"/>
        <w:right w:val="none" w:sz="0" w:space="0" w:color="auto"/>
      </w:divBdr>
    </w:div>
    <w:div w:id="377625956">
      <w:bodyDiv w:val="1"/>
      <w:marLeft w:val="0"/>
      <w:marRight w:val="0"/>
      <w:marTop w:val="0"/>
      <w:marBottom w:val="0"/>
      <w:divBdr>
        <w:top w:val="none" w:sz="0" w:space="0" w:color="auto"/>
        <w:left w:val="none" w:sz="0" w:space="0" w:color="auto"/>
        <w:bottom w:val="none" w:sz="0" w:space="0" w:color="auto"/>
        <w:right w:val="none" w:sz="0" w:space="0" w:color="auto"/>
      </w:divBdr>
    </w:div>
    <w:div w:id="377634561">
      <w:bodyDiv w:val="1"/>
      <w:marLeft w:val="0"/>
      <w:marRight w:val="0"/>
      <w:marTop w:val="0"/>
      <w:marBottom w:val="0"/>
      <w:divBdr>
        <w:top w:val="none" w:sz="0" w:space="0" w:color="auto"/>
        <w:left w:val="none" w:sz="0" w:space="0" w:color="auto"/>
        <w:bottom w:val="none" w:sz="0" w:space="0" w:color="auto"/>
        <w:right w:val="none" w:sz="0" w:space="0" w:color="auto"/>
      </w:divBdr>
    </w:div>
    <w:div w:id="377702095">
      <w:bodyDiv w:val="1"/>
      <w:marLeft w:val="0"/>
      <w:marRight w:val="0"/>
      <w:marTop w:val="0"/>
      <w:marBottom w:val="0"/>
      <w:divBdr>
        <w:top w:val="none" w:sz="0" w:space="0" w:color="auto"/>
        <w:left w:val="none" w:sz="0" w:space="0" w:color="auto"/>
        <w:bottom w:val="none" w:sz="0" w:space="0" w:color="auto"/>
        <w:right w:val="none" w:sz="0" w:space="0" w:color="auto"/>
      </w:divBdr>
    </w:div>
    <w:div w:id="377781737">
      <w:bodyDiv w:val="1"/>
      <w:marLeft w:val="0"/>
      <w:marRight w:val="0"/>
      <w:marTop w:val="0"/>
      <w:marBottom w:val="0"/>
      <w:divBdr>
        <w:top w:val="none" w:sz="0" w:space="0" w:color="auto"/>
        <w:left w:val="none" w:sz="0" w:space="0" w:color="auto"/>
        <w:bottom w:val="none" w:sz="0" w:space="0" w:color="auto"/>
        <w:right w:val="none" w:sz="0" w:space="0" w:color="auto"/>
      </w:divBdr>
    </w:div>
    <w:div w:id="377975139">
      <w:bodyDiv w:val="1"/>
      <w:marLeft w:val="0"/>
      <w:marRight w:val="0"/>
      <w:marTop w:val="0"/>
      <w:marBottom w:val="0"/>
      <w:divBdr>
        <w:top w:val="none" w:sz="0" w:space="0" w:color="auto"/>
        <w:left w:val="none" w:sz="0" w:space="0" w:color="auto"/>
        <w:bottom w:val="none" w:sz="0" w:space="0" w:color="auto"/>
        <w:right w:val="none" w:sz="0" w:space="0" w:color="auto"/>
      </w:divBdr>
    </w:div>
    <w:div w:id="378167179">
      <w:bodyDiv w:val="1"/>
      <w:marLeft w:val="0"/>
      <w:marRight w:val="0"/>
      <w:marTop w:val="0"/>
      <w:marBottom w:val="0"/>
      <w:divBdr>
        <w:top w:val="none" w:sz="0" w:space="0" w:color="auto"/>
        <w:left w:val="none" w:sz="0" w:space="0" w:color="auto"/>
        <w:bottom w:val="none" w:sz="0" w:space="0" w:color="auto"/>
        <w:right w:val="none" w:sz="0" w:space="0" w:color="auto"/>
      </w:divBdr>
    </w:div>
    <w:div w:id="378212637">
      <w:bodyDiv w:val="1"/>
      <w:marLeft w:val="0"/>
      <w:marRight w:val="0"/>
      <w:marTop w:val="0"/>
      <w:marBottom w:val="0"/>
      <w:divBdr>
        <w:top w:val="none" w:sz="0" w:space="0" w:color="auto"/>
        <w:left w:val="none" w:sz="0" w:space="0" w:color="auto"/>
        <w:bottom w:val="none" w:sz="0" w:space="0" w:color="auto"/>
        <w:right w:val="none" w:sz="0" w:space="0" w:color="auto"/>
      </w:divBdr>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2129">
      <w:bodyDiv w:val="1"/>
      <w:marLeft w:val="0"/>
      <w:marRight w:val="0"/>
      <w:marTop w:val="0"/>
      <w:marBottom w:val="0"/>
      <w:divBdr>
        <w:top w:val="none" w:sz="0" w:space="0" w:color="auto"/>
        <w:left w:val="none" w:sz="0" w:space="0" w:color="auto"/>
        <w:bottom w:val="none" w:sz="0" w:space="0" w:color="auto"/>
        <w:right w:val="none" w:sz="0" w:space="0" w:color="auto"/>
      </w:divBdr>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206111">
      <w:bodyDiv w:val="1"/>
      <w:marLeft w:val="0"/>
      <w:marRight w:val="0"/>
      <w:marTop w:val="0"/>
      <w:marBottom w:val="0"/>
      <w:divBdr>
        <w:top w:val="none" w:sz="0" w:space="0" w:color="auto"/>
        <w:left w:val="none" w:sz="0" w:space="0" w:color="auto"/>
        <w:bottom w:val="none" w:sz="0" w:space="0" w:color="auto"/>
        <w:right w:val="none" w:sz="0" w:space="0" w:color="auto"/>
      </w:divBdr>
    </w:div>
    <w:div w:id="379477658">
      <w:bodyDiv w:val="1"/>
      <w:marLeft w:val="0"/>
      <w:marRight w:val="0"/>
      <w:marTop w:val="0"/>
      <w:marBottom w:val="0"/>
      <w:divBdr>
        <w:top w:val="none" w:sz="0" w:space="0" w:color="auto"/>
        <w:left w:val="none" w:sz="0" w:space="0" w:color="auto"/>
        <w:bottom w:val="none" w:sz="0" w:space="0" w:color="auto"/>
        <w:right w:val="none" w:sz="0" w:space="0" w:color="auto"/>
      </w:divBdr>
    </w:div>
    <w:div w:id="379477704">
      <w:bodyDiv w:val="1"/>
      <w:marLeft w:val="0"/>
      <w:marRight w:val="0"/>
      <w:marTop w:val="0"/>
      <w:marBottom w:val="0"/>
      <w:divBdr>
        <w:top w:val="none" w:sz="0" w:space="0" w:color="auto"/>
        <w:left w:val="none" w:sz="0" w:space="0" w:color="auto"/>
        <w:bottom w:val="none" w:sz="0" w:space="0" w:color="auto"/>
        <w:right w:val="none" w:sz="0" w:space="0" w:color="auto"/>
      </w:divBdr>
    </w:div>
    <w:div w:id="379595174">
      <w:bodyDiv w:val="1"/>
      <w:marLeft w:val="0"/>
      <w:marRight w:val="0"/>
      <w:marTop w:val="0"/>
      <w:marBottom w:val="0"/>
      <w:divBdr>
        <w:top w:val="none" w:sz="0" w:space="0" w:color="auto"/>
        <w:left w:val="none" w:sz="0" w:space="0" w:color="auto"/>
        <w:bottom w:val="none" w:sz="0" w:space="0" w:color="auto"/>
        <w:right w:val="none" w:sz="0" w:space="0" w:color="auto"/>
      </w:divBdr>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8211">
      <w:bodyDiv w:val="1"/>
      <w:marLeft w:val="0"/>
      <w:marRight w:val="0"/>
      <w:marTop w:val="0"/>
      <w:marBottom w:val="0"/>
      <w:divBdr>
        <w:top w:val="none" w:sz="0" w:space="0" w:color="auto"/>
        <w:left w:val="none" w:sz="0" w:space="0" w:color="auto"/>
        <w:bottom w:val="none" w:sz="0" w:space="0" w:color="auto"/>
        <w:right w:val="none" w:sz="0" w:space="0" w:color="auto"/>
      </w:divBdr>
    </w:div>
    <w:div w:id="380057706">
      <w:bodyDiv w:val="1"/>
      <w:marLeft w:val="0"/>
      <w:marRight w:val="0"/>
      <w:marTop w:val="0"/>
      <w:marBottom w:val="0"/>
      <w:divBdr>
        <w:top w:val="none" w:sz="0" w:space="0" w:color="auto"/>
        <w:left w:val="none" w:sz="0" w:space="0" w:color="auto"/>
        <w:bottom w:val="none" w:sz="0" w:space="0" w:color="auto"/>
        <w:right w:val="none" w:sz="0" w:space="0" w:color="auto"/>
      </w:divBdr>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134703">
      <w:bodyDiv w:val="1"/>
      <w:marLeft w:val="0"/>
      <w:marRight w:val="0"/>
      <w:marTop w:val="0"/>
      <w:marBottom w:val="0"/>
      <w:divBdr>
        <w:top w:val="none" w:sz="0" w:space="0" w:color="auto"/>
        <w:left w:val="none" w:sz="0" w:space="0" w:color="auto"/>
        <w:bottom w:val="none" w:sz="0" w:space="0" w:color="auto"/>
        <w:right w:val="none" w:sz="0" w:space="0" w:color="auto"/>
      </w:divBdr>
    </w:div>
    <w:div w:id="380136946">
      <w:bodyDiv w:val="1"/>
      <w:marLeft w:val="0"/>
      <w:marRight w:val="0"/>
      <w:marTop w:val="0"/>
      <w:marBottom w:val="0"/>
      <w:divBdr>
        <w:top w:val="none" w:sz="0" w:space="0" w:color="auto"/>
        <w:left w:val="none" w:sz="0" w:space="0" w:color="auto"/>
        <w:bottom w:val="none" w:sz="0" w:space="0" w:color="auto"/>
        <w:right w:val="none" w:sz="0" w:space="0" w:color="auto"/>
      </w:divBdr>
    </w:div>
    <w:div w:id="380179504">
      <w:bodyDiv w:val="1"/>
      <w:marLeft w:val="0"/>
      <w:marRight w:val="0"/>
      <w:marTop w:val="0"/>
      <w:marBottom w:val="0"/>
      <w:divBdr>
        <w:top w:val="none" w:sz="0" w:space="0" w:color="auto"/>
        <w:left w:val="none" w:sz="0" w:space="0" w:color="auto"/>
        <w:bottom w:val="none" w:sz="0" w:space="0" w:color="auto"/>
        <w:right w:val="none" w:sz="0" w:space="0" w:color="auto"/>
      </w:divBdr>
    </w:div>
    <w:div w:id="380371738">
      <w:bodyDiv w:val="1"/>
      <w:marLeft w:val="0"/>
      <w:marRight w:val="0"/>
      <w:marTop w:val="0"/>
      <w:marBottom w:val="0"/>
      <w:divBdr>
        <w:top w:val="none" w:sz="0" w:space="0" w:color="auto"/>
        <w:left w:val="none" w:sz="0" w:space="0" w:color="auto"/>
        <w:bottom w:val="none" w:sz="0" w:space="0" w:color="auto"/>
        <w:right w:val="none" w:sz="0" w:space="0" w:color="auto"/>
      </w:divBdr>
    </w:div>
    <w:div w:id="380445841">
      <w:bodyDiv w:val="1"/>
      <w:marLeft w:val="0"/>
      <w:marRight w:val="0"/>
      <w:marTop w:val="0"/>
      <w:marBottom w:val="0"/>
      <w:divBdr>
        <w:top w:val="none" w:sz="0" w:space="0" w:color="auto"/>
        <w:left w:val="none" w:sz="0" w:space="0" w:color="auto"/>
        <w:bottom w:val="none" w:sz="0" w:space="0" w:color="auto"/>
        <w:right w:val="none" w:sz="0" w:space="0" w:color="auto"/>
      </w:divBdr>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0977112">
      <w:bodyDiv w:val="1"/>
      <w:marLeft w:val="0"/>
      <w:marRight w:val="0"/>
      <w:marTop w:val="0"/>
      <w:marBottom w:val="0"/>
      <w:divBdr>
        <w:top w:val="none" w:sz="0" w:space="0" w:color="auto"/>
        <w:left w:val="none" w:sz="0" w:space="0" w:color="auto"/>
        <w:bottom w:val="none" w:sz="0" w:space="0" w:color="auto"/>
        <w:right w:val="none" w:sz="0" w:space="0" w:color="auto"/>
      </w:divBdr>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1683091">
      <w:bodyDiv w:val="1"/>
      <w:marLeft w:val="0"/>
      <w:marRight w:val="0"/>
      <w:marTop w:val="0"/>
      <w:marBottom w:val="0"/>
      <w:divBdr>
        <w:top w:val="none" w:sz="0" w:space="0" w:color="auto"/>
        <w:left w:val="none" w:sz="0" w:space="0" w:color="auto"/>
        <w:bottom w:val="none" w:sz="0" w:space="0" w:color="auto"/>
        <w:right w:val="none" w:sz="0" w:space="0" w:color="auto"/>
      </w:divBdr>
    </w:div>
    <w:div w:id="381711056">
      <w:bodyDiv w:val="1"/>
      <w:marLeft w:val="0"/>
      <w:marRight w:val="0"/>
      <w:marTop w:val="0"/>
      <w:marBottom w:val="0"/>
      <w:divBdr>
        <w:top w:val="none" w:sz="0" w:space="0" w:color="auto"/>
        <w:left w:val="none" w:sz="0" w:space="0" w:color="auto"/>
        <w:bottom w:val="none" w:sz="0" w:space="0" w:color="auto"/>
        <w:right w:val="none" w:sz="0" w:space="0" w:color="auto"/>
      </w:divBdr>
    </w:div>
    <w:div w:id="381828661">
      <w:bodyDiv w:val="1"/>
      <w:marLeft w:val="0"/>
      <w:marRight w:val="0"/>
      <w:marTop w:val="0"/>
      <w:marBottom w:val="0"/>
      <w:divBdr>
        <w:top w:val="none" w:sz="0" w:space="0" w:color="auto"/>
        <w:left w:val="none" w:sz="0" w:space="0" w:color="auto"/>
        <w:bottom w:val="none" w:sz="0" w:space="0" w:color="auto"/>
        <w:right w:val="none" w:sz="0" w:space="0" w:color="auto"/>
      </w:divBdr>
    </w:div>
    <w:div w:id="381951938">
      <w:bodyDiv w:val="1"/>
      <w:marLeft w:val="0"/>
      <w:marRight w:val="0"/>
      <w:marTop w:val="0"/>
      <w:marBottom w:val="0"/>
      <w:divBdr>
        <w:top w:val="none" w:sz="0" w:space="0" w:color="auto"/>
        <w:left w:val="none" w:sz="0" w:space="0" w:color="auto"/>
        <w:bottom w:val="none" w:sz="0" w:space="0" w:color="auto"/>
        <w:right w:val="none" w:sz="0" w:space="0" w:color="auto"/>
      </w:divBdr>
    </w:div>
    <w:div w:id="382557729">
      <w:bodyDiv w:val="1"/>
      <w:marLeft w:val="0"/>
      <w:marRight w:val="0"/>
      <w:marTop w:val="0"/>
      <w:marBottom w:val="0"/>
      <w:divBdr>
        <w:top w:val="none" w:sz="0" w:space="0" w:color="auto"/>
        <w:left w:val="none" w:sz="0" w:space="0" w:color="auto"/>
        <w:bottom w:val="none" w:sz="0" w:space="0" w:color="auto"/>
        <w:right w:val="none" w:sz="0" w:space="0" w:color="auto"/>
      </w:divBdr>
    </w:div>
    <w:div w:id="382674240">
      <w:bodyDiv w:val="1"/>
      <w:marLeft w:val="0"/>
      <w:marRight w:val="0"/>
      <w:marTop w:val="0"/>
      <w:marBottom w:val="0"/>
      <w:divBdr>
        <w:top w:val="none" w:sz="0" w:space="0" w:color="auto"/>
        <w:left w:val="none" w:sz="0" w:space="0" w:color="auto"/>
        <w:bottom w:val="none" w:sz="0" w:space="0" w:color="auto"/>
        <w:right w:val="none" w:sz="0" w:space="0" w:color="auto"/>
      </w:divBdr>
    </w:div>
    <w:div w:id="382674652">
      <w:bodyDiv w:val="1"/>
      <w:marLeft w:val="0"/>
      <w:marRight w:val="0"/>
      <w:marTop w:val="0"/>
      <w:marBottom w:val="0"/>
      <w:divBdr>
        <w:top w:val="none" w:sz="0" w:space="0" w:color="auto"/>
        <w:left w:val="none" w:sz="0" w:space="0" w:color="auto"/>
        <w:bottom w:val="none" w:sz="0" w:space="0" w:color="auto"/>
        <w:right w:val="none" w:sz="0" w:space="0" w:color="auto"/>
      </w:divBdr>
    </w:div>
    <w:div w:id="382678024">
      <w:bodyDiv w:val="1"/>
      <w:marLeft w:val="0"/>
      <w:marRight w:val="0"/>
      <w:marTop w:val="0"/>
      <w:marBottom w:val="0"/>
      <w:divBdr>
        <w:top w:val="none" w:sz="0" w:space="0" w:color="auto"/>
        <w:left w:val="none" w:sz="0" w:space="0" w:color="auto"/>
        <w:bottom w:val="none" w:sz="0" w:space="0" w:color="auto"/>
        <w:right w:val="none" w:sz="0" w:space="0" w:color="auto"/>
      </w:divBdr>
    </w:div>
    <w:div w:id="383021353">
      <w:bodyDiv w:val="1"/>
      <w:marLeft w:val="0"/>
      <w:marRight w:val="0"/>
      <w:marTop w:val="0"/>
      <w:marBottom w:val="0"/>
      <w:divBdr>
        <w:top w:val="none" w:sz="0" w:space="0" w:color="auto"/>
        <w:left w:val="none" w:sz="0" w:space="0" w:color="auto"/>
        <w:bottom w:val="none" w:sz="0" w:space="0" w:color="auto"/>
        <w:right w:val="none" w:sz="0" w:space="0" w:color="auto"/>
      </w:divBdr>
    </w:div>
    <w:div w:id="383139940">
      <w:bodyDiv w:val="1"/>
      <w:marLeft w:val="0"/>
      <w:marRight w:val="0"/>
      <w:marTop w:val="0"/>
      <w:marBottom w:val="0"/>
      <w:divBdr>
        <w:top w:val="none" w:sz="0" w:space="0" w:color="auto"/>
        <w:left w:val="none" w:sz="0" w:space="0" w:color="auto"/>
        <w:bottom w:val="none" w:sz="0" w:space="0" w:color="auto"/>
        <w:right w:val="none" w:sz="0" w:space="0" w:color="auto"/>
      </w:divBdr>
    </w:div>
    <w:div w:id="383140376">
      <w:bodyDiv w:val="1"/>
      <w:marLeft w:val="0"/>
      <w:marRight w:val="0"/>
      <w:marTop w:val="0"/>
      <w:marBottom w:val="0"/>
      <w:divBdr>
        <w:top w:val="none" w:sz="0" w:space="0" w:color="auto"/>
        <w:left w:val="none" w:sz="0" w:space="0" w:color="auto"/>
        <w:bottom w:val="none" w:sz="0" w:space="0" w:color="auto"/>
        <w:right w:val="none" w:sz="0" w:space="0" w:color="auto"/>
      </w:divBdr>
    </w:div>
    <w:div w:id="383216925">
      <w:bodyDiv w:val="1"/>
      <w:marLeft w:val="0"/>
      <w:marRight w:val="0"/>
      <w:marTop w:val="0"/>
      <w:marBottom w:val="0"/>
      <w:divBdr>
        <w:top w:val="none" w:sz="0" w:space="0" w:color="auto"/>
        <w:left w:val="none" w:sz="0" w:space="0" w:color="auto"/>
        <w:bottom w:val="none" w:sz="0" w:space="0" w:color="auto"/>
        <w:right w:val="none" w:sz="0" w:space="0" w:color="auto"/>
      </w:divBdr>
    </w:div>
    <w:div w:id="383257777">
      <w:bodyDiv w:val="1"/>
      <w:marLeft w:val="0"/>
      <w:marRight w:val="0"/>
      <w:marTop w:val="0"/>
      <w:marBottom w:val="0"/>
      <w:divBdr>
        <w:top w:val="none" w:sz="0" w:space="0" w:color="auto"/>
        <w:left w:val="none" w:sz="0" w:space="0" w:color="auto"/>
        <w:bottom w:val="none" w:sz="0" w:space="0" w:color="auto"/>
        <w:right w:val="none" w:sz="0" w:space="0" w:color="auto"/>
      </w:divBdr>
    </w:div>
    <w:div w:id="383455606">
      <w:bodyDiv w:val="1"/>
      <w:marLeft w:val="0"/>
      <w:marRight w:val="0"/>
      <w:marTop w:val="0"/>
      <w:marBottom w:val="0"/>
      <w:divBdr>
        <w:top w:val="none" w:sz="0" w:space="0" w:color="auto"/>
        <w:left w:val="none" w:sz="0" w:space="0" w:color="auto"/>
        <w:bottom w:val="none" w:sz="0" w:space="0" w:color="auto"/>
        <w:right w:val="none" w:sz="0" w:space="0" w:color="auto"/>
      </w:divBdr>
    </w:div>
    <w:div w:id="383723334">
      <w:bodyDiv w:val="1"/>
      <w:marLeft w:val="0"/>
      <w:marRight w:val="0"/>
      <w:marTop w:val="0"/>
      <w:marBottom w:val="0"/>
      <w:divBdr>
        <w:top w:val="none" w:sz="0" w:space="0" w:color="auto"/>
        <w:left w:val="none" w:sz="0" w:space="0" w:color="auto"/>
        <w:bottom w:val="none" w:sz="0" w:space="0" w:color="auto"/>
        <w:right w:val="none" w:sz="0" w:space="0" w:color="auto"/>
      </w:divBdr>
    </w:div>
    <w:div w:id="383871944">
      <w:bodyDiv w:val="1"/>
      <w:marLeft w:val="0"/>
      <w:marRight w:val="0"/>
      <w:marTop w:val="0"/>
      <w:marBottom w:val="0"/>
      <w:divBdr>
        <w:top w:val="none" w:sz="0" w:space="0" w:color="auto"/>
        <w:left w:val="none" w:sz="0" w:space="0" w:color="auto"/>
        <w:bottom w:val="none" w:sz="0" w:space="0" w:color="auto"/>
        <w:right w:val="none" w:sz="0" w:space="0" w:color="auto"/>
      </w:divBdr>
    </w:div>
    <w:div w:id="384911029">
      <w:bodyDiv w:val="1"/>
      <w:marLeft w:val="0"/>
      <w:marRight w:val="0"/>
      <w:marTop w:val="0"/>
      <w:marBottom w:val="0"/>
      <w:divBdr>
        <w:top w:val="none" w:sz="0" w:space="0" w:color="auto"/>
        <w:left w:val="none" w:sz="0" w:space="0" w:color="auto"/>
        <w:bottom w:val="none" w:sz="0" w:space="0" w:color="auto"/>
        <w:right w:val="none" w:sz="0" w:space="0" w:color="auto"/>
      </w:divBdr>
    </w:div>
    <w:div w:id="38491661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030280">
      <w:bodyDiv w:val="1"/>
      <w:marLeft w:val="0"/>
      <w:marRight w:val="0"/>
      <w:marTop w:val="0"/>
      <w:marBottom w:val="0"/>
      <w:divBdr>
        <w:top w:val="none" w:sz="0" w:space="0" w:color="auto"/>
        <w:left w:val="none" w:sz="0" w:space="0" w:color="auto"/>
        <w:bottom w:val="none" w:sz="0" w:space="0" w:color="auto"/>
        <w:right w:val="none" w:sz="0" w:space="0" w:color="auto"/>
      </w:divBdr>
    </w:div>
    <w:div w:id="385228873">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493837">
      <w:bodyDiv w:val="1"/>
      <w:marLeft w:val="0"/>
      <w:marRight w:val="0"/>
      <w:marTop w:val="0"/>
      <w:marBottom w:val="0"/>
      <w:divBdr>
        <w:top w:val="none" w:sz="0" w:space="0" w:color="auto"/>
        <w:left w:val="none" w:sz="0" w:space="0" w:color="auto"/>
        <w:bottom w:val="none" w:sz="0" w:space="0" w:color="auto"/>
        <w:right w:val="none" w:sz="0" w:space="0" w:color="auto"/>
      </w:divBdr>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70102">
      <w:bodyDiv w:val="1"/>
      <w:marLeft w:val="0"/>
      <w:marRight w:val="0"/>
      <w:marTop w:val="0"/>
      <w:marBottom w:val="0"/>
      <w:divBdr>
        <w:top w:val="none" w:sz="0" w:space="0" w:color="auto"/>
        <w:left w:val="none" w:sz="0" w:space="0" w:color="auto"/>
        <w:bottom w:val="none" w:sz="0" w:space="0" w:color="auto"/>
        <w:right w:val="none" w:sz="0" w:space="0" w:color="auto"/>
      </w:divBdr>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5687284">
      <w:bodyDiv w:val="1"/>
      <w:marLeft w:val="0"/>
      <w:marRight w:val="0"/>
      <w:marTop w:val="0"/>
      <w:marBottom w:val="0"/>
      <w:divBdr>
        <w:top w:val="none" w:sz="0" w:space="0" w:color="auto"/>
        <w:left w:val="none" w:sz="0" w:space="0" w:color="auto"/>
        <w:bottom w:val="none" w:sz="0" w:space="0" w:color="auto"/>
        <w:right w:val="none" w:sz="0" w:space="0" w:color="auto"/>
      </w:divBdr>
    </w:div>
    <w:div w:id="385878285">
      <w:bodyDiv w:val="1"/>
      <w:marLeft w:val="0"/>
      <w:marRight w:val="0"/>
      <w:marTop w:val="0"/>
      <w:marBottom w:val="0"/>
      <w:divBdr>
        <w:top w:val="none" w:sz="0" w:space="0" w:color="auto"/>
        <w:left w:val="none" w:sz="0" w:space="0" w:color="auto"/>
        <w:bottom w:val="none" w:sz="0" w:space="0" w:color="auto"/>
        <w:right w:val="none" w:sz="0" w:space="0" w:color="auto"/>
      </w:divBdr>
    </w:div>
    <w:div w:id="386033326">
      <w:bodyDiv w:val="1"/>
      <w:marLeft w:val="0"/>
      <w:marRight w:val="0"/>
      <w:marTop w:val="0"/>
      <w:marBottom w:val="0"/>
      <w:divBdr>
        <w:top w:val="none" w:sz="0" w:space="0" w:color="auto"/>
        <w:left w:val="none" w:sz="0" w:space="0" w:color="auto"/>
        <w:bottom w:val="none" w:sz="0" w:space="0" w:color="auto"/>
        <w:right w:val="none" w:sz="0" w:space="0" w:color="auto"/>
      </w:divBdr>
    </w:div>
    <w:div w:id="386489962">
      <w:bodyDiv w:val="1"/>
      <w:marLeft w:val="0"/>
      <w:marRight w:val="0"/>
      <w:marTop w:val="0"/>
      <w:marBottom w:val="0"/>
      <w:divBdr>
        <w:top w:val="none" w:sz="0" w:space="0" w:color="auto"/>
        <w:left w:val="none" w:sz="0" w:space="0" w:color="auto"/>
        <w:bottom w:val="none" w:sz="0" w:space="0" w:color="auto"/>
        <w:right w:val="none" w:sz="0" w:space="0" w:color="auto"/>
      </w:divBdr>
    </w:div>
    <w:div w:id="386685216">
      <w:bodyDiv w:val="1"/>
      <w:marLeft w:val="0"/>
      <w:marRight w:val="0"/>
      <w:marTop w:val="0"/>
      <w:marBottom w:val="0"/>
      <w:divBdr>
        <w:top w:val="none" w:sz="0" w:space="0" w:color="auto"/>
        <w:left w:val="none" w:sz="0" w:space="0" w:color="auto"/>
        <w:bottom w:val="none" w:sz="0" w:space="0" w:color="auto"/>
        <w:right w:val="none" w:sz="0" w:space="0" w:color="auto"/>
      </w:divBdr>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144674">
      <w:bodyDiv w:val="1"/>
      <w:marLeft w:val="0"/>
      <w:marRight w:val="0"/>
      <w:marTop w:val="0"/>
      <w:marBottom w:val="0"/>
      <w:divBdr>
        <w:top w:val="none" w:sz="0" w:space="0" w:color="auto"/>
        <w:left w:val="none" w:sz="0" w:space="0" w:color="auto"/>
        <w:bottom w:val="none" w:sz="0" w:space="0" w:color="auto"/>
        <w:right w:val="none" w:sz="0" w:space="0" w:color="auto"/>
      </w:divBdr>
    </w:div>
    <w:div w:id="387188331">
      <w:bodyDiv w:val="1"/>
      <w:marLeft w:val="0"/>
      <w:marRight w:val="0"/>
      <w:marTop w:val="0"/>
      <w:marBottom w:val="0"/>
      <w:divBdr>
        <w:top w:val="none" w:sz="0" w:space="0" w:color="auto"/>
        <w:left w:val="none" w:sz="0" w:space="0" w:color="auto"/>
        <w:bottom w:val="none" w:sz="0" w:space="0" w:color="auto"/>
        <w:right w:val="none" w:sz="0" w:space="0" w:color="auto"/>
      </w:divBdr>
    </w:div>
    <w:div w:id="387189545">
      <w:bodyDiv w:val="1"/>
      <w:marLeft w:val="0"/>
      <w:marRight w:val="0"/>
      <w:marTop w:val="0"/>
      <w:marBottom w:val="0"/>
      <w:divBdr>
        <w:top w:val="none" w:sz="0" w:space="0" w:color="auto"/>
        <w:left w:val="none" w:sz="0" w:space="0" w:color="auto"/>
        <w:bottom w:val="none" w:sz="0" w:space="0" w:color="auto"/>
        <w:right w:val="none" w:sz="0" w:space="0" w:color="auto"/>
      </w:divBdr>
    </w:div>
    <w:div w:id="387266423">
      <w:bodyDiv w:val="1"/>
      <w:marLeft w:val="0"/>
      <w:marRight w:val="0"/>
      <w:marTop w:val="0"/>
      <w:marBottom w:val="0"/>
      <w:divBdr>
        <w:top w:val="none" w:sz="0" w:space="0" w:color="auto"/>
        <w:left w:val="none" w:sz="0" w:space="0" w:color="auto"/>
        <w:bottom w:val="none" w:sz="0" w:space="0" w:color="auto"/>
        <w:right w:val="none" w:sz="0" w:space="0" w:color="auto"/>
      </w:divBdr>
    </w:div>
    <w:div w:id="387384595">
      <w:bodyDiv w:val="1"/>
      <w:marLeft w:val="0"/>
      <w:marRight w:val="0"/>
      <w:marTop w:val="0"/>
      <w:marBottom w:val="0"/>
      <w:divBdr>
        <w:top w:val="none" w:sz="0" w:space="0" w:color="auto"/>
        <w:left w:val="none" w:sz="0" w:space="0" w:color="auto"/>
        <w:bottom w:val="none" w:sz="0" w:space="0" w:color="auto"/>
        <w:right w:val="none" w:sz="0" w:space="0" w:color="auto"/>
      </w:divBdr>
    </w:div>
    <w:div w:id="387605528">
      <w:bodyDiv w:val="1"/>
      <w:marLeft w:val="0"/>
      <w:marRight w:val="0"/>
      <w:marTop w:val="0"/>
      <w:marBottom w:val="0"/>
      <w:divBdr>
        <w:top w:val="none" w:sz="0" w:space="0" w:color="auto"/>
        <w:left w:val="none" w:sz="0" w:space="0" w:color="auto"/>
        <w:bottom w:val="none" w:sz="0" w:space="0" w:color="auto"/>
        <w:right w:val="none" w:sz="0" w:space="0" w:color="auto"/>
      </w:divBdr>
    </w:div>
    <w:div w:id="387732225">
      <w:bodyDiv w:val="1"/>
      <w:marLeft w:val="0"/>
      <w:marRight w:val="0"/>
      <w:marTop w:val="0"/>
      <w:marBottom w:val="0"/>
      <w:divBdr>
        <w:top w:val="none" w:sz="0" w:space="0" w:color="auto"/>
        <w:left w:val="none" w:sz="0" w:space="0" w:color="auto"/>
        <w:bottom w:val="none" w:sz="0" w:space="0" w:color="auto"/>
        <w:right w:val="none" w:sz="0" w:space="0" w:color="auto"/>
      </w:divBdr>
    </w:div>
    <w:div w:id="387844064">
      <w:bodyDiv w:val="1"/>
      <w:marLeft w:val="0"/>
      <w:marRight w:val="0"/>
      <w:marTop w:val="0"/>
      <w:marBottom w:val="0"/>
      <w:divBdr>
        <w:top w:val="none" w:sz="0" w:space="0" w:color="auto"/>
        <w:left w:val="none" w:sz="0" w:space="0" w:color="auto"/>
        <w:bottom w:val="none" w:sz="0" w:space="0" w:color="auto"/>
        <w:right w:val="none" w:sz="0" w:space="0" w:color="auto"/>
      </w:divBdr>
    </w:div>
    <w:div w:id="387999813">
      <w:bodyDiv w:val="1"/>
      <w:marLeft w:val="0"/>
      <w:marRight w:val="0"/>
      <w:marTop w:val="0"/>
      <w:marBottom w:val="0"/>
      <w:divBdr>
        <w:top w:val="none" w:sz="0" w:space="0" w:color="auto"/>
        <w:left w:val="none" w:sz="0" w:space="0" w:color="auto"/>
        <w:bottom w:val="none" w:sz="0" w:space="0" w:color="auto"/>
        <w:right w:val="none" w:sz="0" w:space="0" w:color="auto"/>
      </w:divBdr>
    </w:div>
    <w:div w:id="388386811">
      <w:bodyDiv w:val="1"/>
      <w:marLeft w:val="0"/>
      <w:marRight w:val="0"/>
      <w:marTop w:val="0"/>
      <w:marBottom w:val="0"/>
      <w:divBdr>
        <w:top w:val="none" w:sz="0" w:space="0" w:color="auto"/>
        <w:left w:val="none" w:sz="0" w:space="0" w:color="auto"/>
        <w:bottom w:val="none" w:sz="0" w:space="0" w:color="auto"/>
        <w:right w:val="none" w:sz="0" w:space="0" w:color="auto"/>
      </w:divBdr>
    </w:div>
    <w:div w:id="388579201">
      <w:bodyDiv w:val="1"/>
      <w:marLeft w:val="0"/>
      <w:marRight w:val="0"/>
      <w:marTop w:val="0"/>
      <w:marBottom w:val="0"/>
      <w:divBdr>
        <w:top w:val="none" w:sz="0" w:space="0" w:color="auto"/>
        <w:left w:val="none" w:sz="0" w:space="0" w:color="auto"/>
        <w:bottom w:val="none" w:sz="0" w:space="0" w:color="auto"/>
        <w:right w:val="none" w:sz="0" w:space="0" w:color="auto"/>
      </w:divBdr>
    </w:div>
    <w:div w:id="388652109">
      <w:bodyDiv w:val="1"/>
      <w:marLeft w:val="0"/>
      <w:marRight w:val="0"/>
      <w:marTop w:val="0"/>
      <w:marBottom w:val="0"/>
      <w:divBdr>
        <w:top w:val="none" w:sz="0" w:space="0" w:color="auto"/>
        <w:left w:val="none" w:sz="0" w:space="0" w:color="auto"/>
        <w:bottom w:val="none" w:sz="0" w:space="0" w:color="auto"/>
        <w:right w:val="none" w:sz="0" w:space="0" w:color="auto"/>
      </w:divBdr>
    </w:div>
    <w:div w:id="388655327">
      <w:bodyDiv w:val="1"/>
      <w:marLeft w:val="0"/>
      <w:marRight w:val="0"/>
      <w:marTop w:val="0"/>
      <w:marBottom w:val="0"/>
      <w:divBdr>
        <w:top w:val="none" w:sz="0" w:space="0" w:color="auto"/>
        <w:left w:val="none" w:sz="0" w:space="0" w:color="auto"/>
        <w:bottom w:val="none" w:sz="0" w:space="0" w:color="auto"/>
        <w:right w:val="none" w:sz="0" w:space="0" w:color="auto"/>
      </w:divBdr>
    </w:div>
    <w:div w:id="388725311">
      <w:bodyDiv w:val="1"/>
      <w:marLeft w:val="0"/>
      <w:marRight w:val="0"/>
      <w:marTop w:val="0"/>
      <w:marBottom w:val="0"/>
      <w:divBdr>
        <w:top w:val="none" w:sz="0" w:space="0" w:color="auto"/>
        <w:left w:val="none" w:sz="0" w:space="0" w:color="auto"/>
        <w:bottom w:val="none" w:sz="0" w:space="0" w:color="auto"/>
        <w:right w:val="none" w:sz="0" w:space="0" w:color="auto"/>
      </w:divBdr>
    </w:div>
    <w:div w:id="388725584">
      <w:bodyDiv w:val="1"/>
      <w:marLeft w:val="0"/>
      <w:marRight w:val="0"/>
      <w:marTop w:val="0"/>
      <w:marBottom w:val="0"/>
      <w:divBdr>
        <w:top w:val="none" w:sz="0" w:space="0" w:color="auto"/>
        <w:left w:val="none" w:sz="0" w:space="0" w:color="auto"/>
        <w:bottom w:val="none" w:sz="0" w:space="0" w:color="auto"/>
        <w:right w:val="none" w:sz="0" w:space="0" w:color="auto"/>
      </w:divBdr>
    </w:div>
    <w:div w:id="389038606">
      <w:bodyDiv w:val="1"/>
      <w:marLeft w:val="0"/>
      <w:marRight w:val="0"/>
      <w:marTop w:val="0"/>
      <w:marBottom w:val="0"/>
      <w:divBdr>
        <w:top w:val="none" w:sz="0" w:space="0" w:color="auto"/>
        <w:left w:val="none" w:sz="0" w:space="0" w:color="auto"/>
        <w:bottom w:val="none" w:sz="0" w:space="0" w:color="auto"/>
        <w:right w:val="none" w:sz="0" w:space="0" w:color="auto"/>
      </w:divBdr>
    </w:div>
    <w:div w:id="389233524">
      <w:bodyDiv w:val="1"/>
      <w:marLeft w:val="0"/>
      <w:marRight w:val="0"/>
      <w:marTop w:val="0"/>
      <w:marBottom w:val="0"/>
      <w:divBdr>
        <w:top w:val="none" w:sz="0" w:space="0" w:color="auto"/>
        <w:left w:val="none" w:sz="0" w:space="0" w:color="auto"/>
        <w:bottom w:val="none" w:sz="0" w:space="0" w:color="auto"/>
        <w:right w:val="none" w:sz="0" w:space="0" w:color="auto"/>
      </w:divBdr>
    </w:div>
    <w:div w:id="389306191">
      <w:bodyDiv w:val="1"/>
      <w:marLeft w:val="0"/>
      <w:marRight w:val="0"/>
      <w:marTop w:val="0"/>
      <w:marBottom w:val="0"/>
      <w:divBdr>
        <w:top w:val="none" w:sz="0" w:space="0" w:color="auto"/>
        <w:left w:val="none" w:sz="0" w:space="0" w:color="auto"/>
        <w:bottom w:val="none" w:sz="0" w:space="0" w:color="auto"/>
        <w:right w:val="none" w:sz="0" w:space="0" w:color="auto"/>
      </w:divBdr>
    </w:div>
    <w:div w:id="389351660">
      <w:bodyDiv w:val="1"/>
      <w:marLeft w:val="0"/>
      <w:marRight w:val="0"/>
      <w:marTop w:val="0"/>
      <w:marBottom w:val="0"/>
      <w:divBdr>
        <w:top w:val="none" w:sz="0" w:space="0" w:color="auto"/>
        <w:left w:val="none" w:sz="0" w:space="0" w:color="auto"/>
        <w:bottom w:val="none" w:sz="0" w:space="0" w:color="auto"/>
        <w:right w:val="none" w:sz="0" w:space="0" w:color="auto"/>
      </w:divBdr>
    </w:div>
    <w:div w:id="389496908">
      <w:bodyDiv w:val="1"/>
      <w:marLeft w:val="0"/>
      <w:marRight w:val="0"/>
      <w:marTop w:val="0"/>
      <w:marBottom w:val="0"/>
      <w:divBdr>
        <w:top w:val="none" w:sz="0" w:space="0" w:color="auto"/>
        <w:left w:val="none" w:sz="0" w:space="0" w:color="auto"/>
        <w:bottom w:val="none" w:sz="0" w:space="0" w:color="auto"/>
        <w:right w:val="none" w:sz="0" w:space="0" w:color="auto"/>
      </w:divBdr>
    </w:div>
    <w:div w:id="389571078">
      <w:bodyDiv w:val="1"/>
      <w:marLeft w:val="0"/>
      <w:marRight w:val="0"/>
      <w:marTop w:val="0"/>
      <w:marBottom w:val="0"/>
      <w:divBdr>
        <w:top w:val="none" w:sz="0" w:space="0" w:color="auto"/>
        <w:left w:val="none" w:sz="0" w:space="0" w:color="auto"/>
        <w:bottom w:val="none" w:sz="0" w:space="0" w:color="auto"/>
        <w:right w:val="none" w:sz="0" w:space="0" w:color="auto"/>
      </w:divBdr>
    </w:div>
    <w:div w:id="389811311">
      <w:bodyDiv w:val="1"/>
      <w:marLeft w:val="0"/>
      <w:marRight w:val="0"/>
      <w:marTop w:val="0"/>
      <w:marBottom w:val="0"/>
      <w:divBdr>
        <w:top w:val="none" w:sz="0" w:space="0" w:color="auto"/>
        <w:left w:val="none" w:sz="0" w:space="0" w:color="auto"/>
        <w:bottom w:val="none" w:sz="0" w:space="0" w:color="auto"/>
        <w:right w:val="none" w:sz="0" w:space="0" w:color="auto"/>
      </w:divBdr>
    </w:div>
    <w:div w:id="390008147">
      <w:bodyDiv w:val="1"/>
      <w:marLeft w:val="0"/>
      <w:marRight w:val="0"/>
      <w:marTop w:val="0"/>
      <w:marBottom w:val="0"/>
      <w:divBdr>
        <w:top w:val="none" w:sz="0" w:space="0" w:color="auto"/>
        <w:left w:val="none" w:sz="0" w:space="0" w:color="auto"/>
        <w:bottom w:val="none" w:sz="0" w:space="0" w:color="auto"/>
        <w:right w:val="none" w:sz="0" w:space="0" w:color="auto"/>
      </w:divBdr>
    </w:div>
    <w:div w:id="390008207">
      <w:bodyDiv w:val="1"/>
      <w:marLeft w:val="0"/>
      <w:marRight w:val="0"/>
      <w:marTop w:val="0"/>
      <w:marBottom w:val="0"/>
      <w:divBdr>
        <w:top w:val="none" w:sz="0" w:space="0" w:color="auto"/>
        <w:left w:val="none" w:sz="0" w:space="0" w:color="auto"/>
        <w:bottom w:val="none" w:sz="0" w:space="0" w:color="auto"/>
        <w:right w:val="none" w:sz="0" w:space="0" w:color="auto"/>
      </w:divBdr>
    </w:div>
    <w:div w:id="390081010">
      <w:bodyDiv w:val="1"/>
      <w:marLeft w:val="0"/>
      <w:marRight w:val="0"/>
      <w:marTop w:val="0"/>
      <w:marBottom w:val="0"/>
      <w:divBdr>
        <w:top w:val="none" w:sz="0" w:space="0" w:color="auto"/>
        <w:left w:val="none" w:sz="0" w:space="0" w:color="auto"/>
        <w:bottom w:val="none" w:sz="0" w:space="0" w:color="auto"/>
        <w:right w:val="none" w:sz="0" w:space="0" w:color="auto"/>
      </w:divBdr>
    </w:div>
    <w:div w:id="390226201">
      <w:bodyDiv w:val="1"/>
      <w:marLeft w:val="0"/>
      <w:marRight w:val="0"/>
      <w:marTop w:val="0"/>
      <w:marBottom w:val="0"/>
      <w:divBdr>
        <w:top w:val="none" w:sz="0" w:space="0" w:color="auto"/>
        <w:left w:val="none" w:sz="0" w:space="0" w:color="auto"/>
        <w:bottom w:val="none" w:sz="0" w:space="0" w:color="auto"/>
        <w:right w:val="none" w:sz="0" w:space="0" w:color="auto"/>
      </w:divBdr>
    </w:div>
    <w:div w:id="390273532">
      <w:bodyDiv w:val="1"/>
      <w:marLeft w:val="0"/>
      <w:marRight w:val="0"/>
      <w:marTop w:val="0"/>
      <w:marBottom w:val="0"/>
      <w:divBdr>
        <w:top w:val="none" w:sz="0" w:space="0" w:color="auto"/>
        <w:left w:val="none" w:sz="0" w:space="0" w:color="auto"/>
        <w:bottom w:val="none" w:sz="0" w:space="0" w:color="auto"/>
        <w:right w:val="none" w:sz="0" w:space="0" w:color="auto"/>
      </w:divBdr>
    </w:div>
    <w:div w:id="390466532">
      <w:bodyDiv w:val="1"/>
      <w:marLeft w:val="0"/>
      <w:marRight w:val="0"/>
      <w:marTop w:val="0"/>
      <w:marBottom w:val="0"/>
      <w:divBdr>
        <w:top w:val="none" w:sz="0" w:space="0" w:color="auto"/>
        <w:left w:val="none" w:sz="0" w:space="0" w:color="auto"/>
        <w:bottom w:val="none" w:sz="0" w:space="0" w:color="auto"/>
        <w:right w:val="none" w:sz="0" w:space="0" w:color="auto"/>
      </w:divBdr>
    </w:div>
    <w:div w:id="390689866">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1318344">
      <w:bodyDiv w:val="1"/>
      <w:marLeft w:val="0"/>
      <w:marRight w:val="0"/>
      <w:marTop w:val="0"/>
      <w:marBottom w:val="0"/>
      <w:divBdr>
        <w:top w:val="none" w:sz="0" w:space="0" w:color="auto"/>
        <w:left w:val="none" w:sz="0" w:space="0" w:color="auto"/>
        <w:bottom w:val="none" w:sz="0" w:space="0" w:color="auto"/>
        <w:right w:val="none" w:sz="0" w:space="0" w:color="auto"/>
      </w:divBdr>
    </w:div>
    <w:div w:id="391387460">
      <w:bodyDiv w:val="1"/>
      <w:marLeft w:val="0"/>
      <w:marRight w:val="0"/>
      <w:marTop w:val="0"/>
      <w:marBottom w:val="0"/>
      <w:divBdr>
        <w:top w:val="none" w:sz="0" w:space="0" w:color="auto"/>
        <w:left w:val="none" w:sz="0" w:space="0" w:color="auto"/>
        <w:bottom w:val="none" w:sz="0" w:space="0" w:color="auto"/>
        <w:right w:val="none" w:sz="0" w:space="0" w:color="auto"/>
      </w:divBdr>
    </w:div>
    <w:div w:id="391732290">
      <w:bodyDiv w:val="1"/>
      <w:marLeft w:val="0"/>
      <w:marRight w:val="0"/>
      <w:marTop w:val="0"/>
      <w:marBottom w:val="0"/>
      <w:divBdr>
        <w:top w:val="none" w:sz="0" w:space="0" w:color="auto"/>
        <w:left w:val="none" w:sz="0" w:space="0" w:color="auto"/>
        <w:bottom w:val="none" w:sz="0" w:space="0" w:color="auto"/>
        <w:right w:val="none" w:sz="0" w:space="0" w:color="auto"/>
      </w:divBdr>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0527">
      <w:bodyDiv w:val="1"/>
      <w:marLeft w:val="0"/>
      <w:marRight w:val="0"/>
      <w:marTop w:val="0"/>
      <w:marBottom w:val="0"/>
      <w:divBdr>
        <w:top w:val="none" w:sz="0" w:space="0" w:color="auto"/>
        <w:left w:val="none" w:sz="0" w:space="0" w:color="auto"/>
        <w:bottom w:val="none" w:sz="0" w:space="0" w:color="auto"/>
        <w:right w:val="none" w:sz="0" w:space="0" w:color="auto"/>
      </w:divBdr>
    </w:div>
    <w:div w:id="392392391">
      <w:bodyDiv w:val="1"/>
      <w:marLeft w:val="0"/>
      <w:marRight w:val="0"/>
      <w:marTop w:val="0"/>
      <w:marBottom w:val="0"/>
      <w:divBdr>
        <w:top w:val="none" w:sz="0" w:space="0" w:color="auto"/>
        <w:left w:val="none" w:sz="0" w:space="0" w:color="auto"/>
        <w:bottom w:val="none" w:sz="0" w:space="0" w:color="auto"/>
        <w:right w:val="none" w:sz="0" w:space="0" w:color="auto"/>
      </w:divBdr>
    </w:div>
    <w:div w:id="392655482">
      <w:bodyDiv w:val="1"/>
      <w:marLeft w:val="0"/>
      <w:marRight w:val="0"/>
      <w:marTop w:val="0"/>
      <w:marBottom w:val="0"/>
      <w:divBdr>
        <w:top w:val="none" w:sz="0" w:space="0" w:color="auto"/>
        <w:left w:val="none" w:sz="0" w:space="0" w:color="auto"/>
        <w:bottom w:val="none" w:sz="0" w:space="0" w:color="auto"/>
        <w:right w:val="none" w:sz="0" w:space="0" w:color="auto"/>
      </w:divBdr>
    </w:div>
    <w:div w:id="392699733">
      <w:bodyDiv w:val="1"/>
      <w:marLeft w:val="0"/>
      <w:marRight w:val="0"/>
      <w:marTop w:val="0"/>
      <w:marBottom w:val="0"/>
      <w:divBdr>
        <w:top w:val="none" w:sz="0" w:space="0" w:color="auto"/>
        <w:left w:val="none" w:sz="0" w:space="0" w:color="auto"/>
        <w:bottom w:val="none" w:sz="0" w:space="0" w:color="auto"/>
        <w:right w:val="none" w:sz="0" w:space="0" w:color="auto"/>
      </w:divBdr>
    </w:div>
    <w:div w:id="392705403">
      <w:bodyDiv w:val="1"/>
      <w:marLeft w:val="0"/>
      <w:marRight w:val="0"/>
      <w:marTop w:val="0"/>
      <w:marBottom w:val="0"/>
      <w:divBdr>
        <w:top w:val="none" w:sz="0" w:space="0" w:color="auto"/>
        <w:left w:val="none" w:sz="0" w:space="0" w:color="auto"/>
        <w:bottom w:val="none" w:sz="0" w:space="0" w:color="auto"/>
        <w:right w:val="none" w:sz="0" w:space="0" w:color="auto"/>
      </w:divBdr>
    </w:div>
    <w:div w:id="393356153">
      <w:bodyDiv w:val="1"/>
      <w:marLeft w:val="0"/>
      <w:marRight w:val="0"/>
      <w:marTop w:val="0"/>
      <w:marBottom w:val="0"/>
      <w:divBdr>
        <w:top w:val="none" w:sz="0" w:space="0" w:color="auto"/>
        <w:left w:val="none" w:sz="0" w:space="0" w:color="auto"/>
        <w:bottom w:val="none" w:sz="0" w:space="0" w:color="auto"/>
        <w:right w:val="none" w:sz="0" w:space="0" w:color="auto"/>
      </w:divBdr>
    </w:div>
    <w:div w:id="393546364">
      <w:bodyDiv w:val="1"/>
      <w:marLeft w:val="0"/>
      <w:marRight w:val="0"/>
      <w:marTop w:val="0"/>
      <w:marBottom w:val="0"/>
      <w:divBdr>
        <w:top w:val="none" w:sz="0" w:space="0" w:color="auto"/>
        <w:left w:val="none" w:sz="0" w:space="0" w:color="auto"/>
        <w:bottom w:val="none" w:sz="0" w:space="0" w:color="auto"/>
        <w:right w:val="none" w:sz="0" w:space="0" w:color="auto"/>
      </w:divBdr>
    </w:div>
    <w:div w:id="393550441">
      <w:bodyDiv w:val="1"/>
      <w:marLeft w:val="0"/>
      <w:marRight w:val="0"/>
      <w:marTop w:val="0"/>
      <w:marBottom w:val="0"/>
      <w:divBdr>
        <w:top w:val="none" w:sz="0" w:space="0" w:color="auto"/>
        <w:left w:val="none" w:sz="0" w:space="0" w:color="auto"/>
        <w:bottom w:val="none" w:sz="0" w:space="0" w:color="auto"/>
        <w:right w:val="none" w:sz="0" w:space="0" w:color="auto"/>
      </w:divBdr>
    </w:div>
    <w:div w:id="393552052">
      <w:bodyDiv w:val="1"/>
      <w:marLeft w:val="0"/>
      <w:marRight w:val="0"/>
      <w:marTop w:val="0"/>
      <w:marBottom w:val="0"/>
      <w:divBdr>
        <w:top w:val="none" w:sz="0" w:space="0" w:color="auto"/>
        <w:left w:val="none" w:sz="0" w:space="0" w:color="auto"/>
        <w:bottom w:val="none" w:sz="0" w:space="0" w:color="auto"/>
        <w:right w:val="none" w:sz="0" w:space="0" w:color="auto"/>
      </w:divBdr>
    </w:div>
    <w:div w:id="393626806">
      <w:bodyDiv w:val="1"/>
      <w:marLeft w:val="0"/>
      <w:marRight w:val="0"/>
      <w:marTop w:val="0"/>
      <w:marBottom w:val="0"/>
      <w:divBdr>
        <w:top w:val="none" w:sz="0" w:space="0" w:color="auto"/>
        <w:left w:val="none" w:sz="0" w:space="0" w:color="auto"/>
        <w:bottom w:val="none" w:sz="0" w:space="0" w:color="auto"/>
        <w:right w:val="none" w:sz="0" w:space="0" w:color="auto"/>
      </w:divBdr>
    </w:div>
    <w:div w:id="393740629">
      <w:bodyDiv w:val="1"/>
      <w:marLeft w:val="0"/>
      <w:marRight w:val="0"/>
      <w:marTop w:val="0"/>
      <w:marBottom w:val="0"/>
      <w:divBdr>
        <w:top w:val="none" w:sz="0" w:space="0" w:color="auto"/>
        <w:left w:val="none" w:sz="0" w:space="0" w:color="auto"/>
        <w:bottom w:val="none" w:sz="0" w:space="0" w:color="auto"/>
        <w:right w:val="none" w:sz="0" w:space="0" w:color="auto"/>
      </w:divBdr>
    </w:div>
    <w:div w:id="393816435">
      <w:bodyDiv w:val="1"/>
      <w:marLeft w:val="0"/>
      <w:marRight w:val="0"/>
      <w:marTop w:val="0"/>
      <w:marBottom w:val="0"/>
      <w:divBdr>
        <w:top w:val="none" w:sz="0" w:space="0" w:color="auto"/>
        <w:left w:val="none" w:sz="0" w:space="0" w:color="auto"/>
        <w:bottom w:val="none" w:sz="0" w:space="0" w:color="auto"/>
        <w:right w:val="none" w:sz="0" w:space="0" w:color="auto"/>
      </w:divBdr>
    </w:div>
    <w:div w:id="394399897">
      <w:bodyDiv w:val="1"/>
      <w:marLeft w:val="0"/>
      <w:marRight w:val="0"/>
      <w:marTop w:val="0"/>
      <w:marBottom w:val="0"/>
      <w:divBdr>
        <w:top w:val="none" w:sz="0" w:space="0" w:color="auto"/>
        <w:left w:val="none" w:sz="0" w:space="0" w:color="auto"/>
        <w:bottom w:val="none" w:sz="0" w:space="0" w:color="auto"/>
        <w:right w:val="none" w:sz="0" w:space="0" w:color="auto"/>
      </w:divBdr>
    </w:div>
    <w:div w:id="394744042">
      <w:bodyDiv w:val="1"/>
      <w:marLeft w:val="0"/>
      <w:marRight w:val="0"/>
      <w:marTop w:val="0"/>
      <w:marBottom w:val="0"/>
      <w:divBdr>
        <w:top w:val="none" w:sz="0" w:space="0" w:color="auto"/>
        <w:left w:val="none" w:sz="0" w:space="0" w:color="auto"/>
        <w:bottom w:val="none" w:sz="0" w:space="0" w:color="auto"/>
        <w:right w:val="none" w:sz="0" w:space="0" w:color="auto"/>
      </w:divBdr>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17032">
      <w:bodyDiv w:val="1"/>
      <w:marLeft w:val="0"/>
      <w:marRight w:val="0"/>
      <w:marTop w:val="0"/>
      <w:marBottom w:val="0"/>
      <w:divBdr>
        <w:top w:val="none" w:sz="0" w:space="0" w:color="auto"/>
        <w:left w:val="none" w:sz="0" w:space="0" w:color="auto"/>
        <w:bottom w:val="none" w:sz="0" w:space="0" w:color="auto"/>
        <w:right w:val="none" w:sz="0" w:space="0" w:color="auto"/>
      </w:divBdr>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932566">
      <w:bodyDiv w:val="1"/>
      <w:marLeft w:val="0"/>
      <w:marRight w:val="0"/>
      <w:marTop w:val="0"/>
      <w:marBottom w:val="0"/>
      <w:divBdr>
        <w:top w:val="none" w:sz="0" w:space="0" w:color="auto"/>
        <w:left w:val="none" w:sz="0" w:space="0" w:color="auto"/>
        <w:bottom w:val="none" w:sz="0" w:space="0" w:color="auto"/>
        <w:right w:val="none" w:sz="0" w:space="0" w:color="auto"/>
      </w:divBdr>
    </w:div>
    <w:div w:id="395009980">
      <w:bodyDiv w:val="1"/>
      <w:marLeft w:val="0"/>
      <w:marRight w:val="0"/>
      <w:marTop w:val="0"/>
      <w:marBottom w:val="0"/>
      <w:divBdr>
        <w:top w:val="none" w:sz="0" w:space="0" w:color="auto"/>
        <w:left w:val="none" w:sz="0" w:space="0" w:color="auto"/>
        <w:bottom w:val="none" w:sz="0" w:space="0" w:color="auto"/>
        <w:right w:val="none" w:sz="0" w:space="0" w:color="auto"/>
      </w:divBdr>
    </w:div>
    <w:div w:id="395280230">
      <w:bodyDiv w:val="1"/>
      <w:marLeft w:val="0"/>
      <w:marRight w:val="0"/>
      <w:marTop w:val="0"/>
      <w:marBottom w:val="0"/>
      <w:divBdr>
        <w:top w:val="none" w:sz="0" w:space="0" w:color="auto"/>
        <w:left w:val="none" w:sz="0" w:space="0" w:color="auto"/>
        <w:bottom w:val="none" w:sz="0" w:space="0" w:color="auto"/>
        <w:right w:val="none" w:sz="0" w:space="0" w:color="auto"/>
      </w:divBdr>
    </w:div>
    <w:div w:id="395787058">
      <w:bodyDiv w:val="1"/>
      <w:marLeft w:val="0"/>
      <w:marRight w:val="0"/>
      <w:marTop w:val="0"/>
      <w:marBottom w:val="0"/>
      <w:divBdr>
        <w:top w:val="none" w:sz="0" w:space="0" w:color="auto"/>
        <w:left w:val="none" w:sz="0" w:space="0" w:color="auto"/>
        <w:bottom w:val="none" w:sz="0" w:space="0" w:color="auto"/>
        <w:right w:val="none" w:sz="0" w:space="0" w:color="auto"/>
      </w:divBdr>
    </w:div>
    <w:div w:id="395935741">
      <w:bodyDiv w:val="1"/>
      <w:marLeft w:val="0"/>
      <w:marRight w:val="0"/>
      <w:marTop w:val="0"/>
      <w:marBottom w:val="0"/>
      <w:divBdr>
        <w:top w:val="none" w:sz="0" w:space="0" w:color="auto"/>
        <w:left w:val="none" w:sz="0" w:space="0" w:color="auto"/>
        <w:bottom w:val="none" w:sz="0" w:space="0" w:color="auto"/>
        <w:right w:val="none" w:sz="0" w:space="0" w:color="auto"/>
      </w:divBdr>
    </w:div>
    <w:div w:id="396127181">
      <w:bodyDiv w:val="1"/>
      <w:marLeft w:val="0"/>
      <w:marRight w:val="0"/>
      <w:marTop w:val="0"/>
      <w:marBottom w:val="0"/>
      <w:divBdr>
        <w:top w:val="none" w:sz="0" w:space="0" w:color="auto"/>
        <w:left w:val="none" w:sz="0" w:space="0" w:color="auto"/>
        <w:bottom w:val="none" w:sz="0" w:space="0" w:color="auto"/>
        <w:right w:val="none" w:sz="0" w:space="0" w:color="auto"/>
      </w:divBdr>
    </w:div>
    <w:div w:id="396172121">
      <w:bodyDiv w:val="1"/>
      <w:marLeft w:val="0"/>
      <w:marRight w:val="0"/>
      <w:marTop w:val="0"/>
      <w:marBottom w:val="0"/>
      <w:divBdr>
        <w:top w:val="none" w:sz="0" w:space="0" w:color="auto"/>
        <w:left w:val="none" w:sz="0" w:space="0" w:color="auto"/>
        <w:bottom w:val="none" w:sz="0" w:space="0" w:color="auto"/>
        <w:right w:val="none" w:sz="0" w:space="0" w:color="auto"/>
      </w:divBdr>
    </w:div>
    <w:div w:id="396435356">
      <w:bodyDiv w:val="1"/>
      <w:marLeft w:val="0"/>
      <w:marRight w:val="0"/>
      <w:marTop w:val="0"/>
      <w:marBottom w:val="0"/>
      <w:divBdr>
        <w:top w:val="none" w:sz="0" w:space="0" w:color="auto"/>
        <w:left w:val="none" w:sz="0" w:space="0" w:color="auto"/>
        <w:bottom w:val="none" w:sz="0" w:space="0" w:color="auto"/>
        <w:right w:val="none" w:sz="0" w:space="0" w:color="auto"/>
      </w:divBdr>
    </w:div>
    <w:div w:id="396511929">
      <w:bodyDiv w:val="1"/>
      <w:marLeft w:val="0"/>
      <w:marRight w:val="0"/>
      <w:marTop w:val="0"/>
      <w:marBottom w:val="0"/>
      <w:divBdr>
        <w:top w:val="none" w:sz="0" w:space="0" w:color="auto"/>
        <w:left w:val="none" w:sz="0" w:space="0" w:color="auto"/>
        <w:bottom w:val="none" w:sz="0" w:space="0" w:color="auto"/>
        <w:right w:val="none" w:sz="0" w:space="0" w:color="auto"/>
      </w:divBdr>
    </w:div>
    <w:div w:id="396706487">
      <w:bodyDiv w:val="1"/>
      <w:marLeft w:val="0"/>
      <w:marRight w:val="0"/>
      <w:marTop w:val="0"/>
      <w:marBottom w:val="0"/>
      <w:divBdr>
        <w:top w:val="none" w:sz="0" w:space="0" w:color="auto"/>
        <w:left w:val="none" w:sz="0" w:space="0" w:color="auto"/>
        <w:bottom w:val="none" w:sz="0" w:space="0" w:color="auto"/>
        <w:right w:val="none" w:sz="0" w:space="0" w:color="auto"/>
      </w:divBdr>
    </w:div>
    <w:div w:id="397096157">
      <w:bodyDiv w:val="1"/>
      <w:marLeft w:val="0"/>
      <w:marRight w:val="0"/>
      <w:marTop w:val="0"/>
      <w:marBottom w:val="0"/>
      <w:divBdr>
        <w:top w:val="none" w:sz="0" w:space="0" w:color="auto"/>
        <w:left w:val="none" w:sz="0" w:space="0" w:color="auto"/>
        <w:bottom w:val="none" w:sz="0" w:space="0" w:color="auto"/>
        <w:right w:val="none" w:sz="0" w:space="0" w:color="auto"/>
      </w:divBdr>
    </w:div>
    <w:div w:id="397241659">
      <w:bodyDiv w:val="1"/>
      <w:marLeft w:val="0"/>
      <w:marRight w:val="0"/>
      <w:marTop w:val="0"/>
      <w:marBottom w:val="0"/>
      <w:divBdr>
        <w:top w:val="none" w:sz="0" w:space="0" w:color="auto"/>
        <w:left w:val="none" w:sz="0" w:space="0" w:color="auto"/>
        <w:bottom w:val="none" w:sz="0" w:space="0" w:color="auto"/>
        <w:right w:val="none" w:sz="0" w:space="0" w:color="auto"/>
      </w:divBdr>
    </w:div>
    <w:div w:id="397478588">
      <w:bodyDiv w:val="1"/>
      <w:marLeft w:val="0"/>
      <w:marRight w:val="0"/>
      <w:marTop w:val="0"/>
      <w:marBottom w:val="0"/>
      <w:divBdr>
        <w:top w:val="none" w:sz="0" w:space="0" w:color="auto"/>
        <w:left w:val="none" w:sz="0" w:space="0" w:color="auto"/>
        <w:bottom w:val="none" w:sz="0" w:space="0" w:color="auto"/>
        <w:right w:val="none" w:sz="0" w:space="0" w:color="auto"/>
      </w:divBdr>
    </w:div>
    <w:div w:id="397674728">
      <w:bodyDiv w:val="1"/>
      <w:marLeft w:val="0"/>
      <w:marRight w:val="0"/>
      <w:marTop w:val="0"/>
      <w:marBottom w:val="0"/>
      <w:divBdr>
        <w:top w:val="none" w:sz="0" w:space="0" w:color="auto"/>
        <w:left w:val="none" w:sz="0" w:space="0" w:color="auto"/>
        <w:bottom w:val="none" w:sz="0" w:space="0" w:color="auto"/>
        <w:right w:val="none" w:sz="0" w:space="0" w:color="auto"/>
      </w:divBdr>
    </w:div>
    <w:div w:id="397827020">
      <w:bodyDiv w:val="1"/>
      <w:marLeft w:val="0"/>
      <w:marRight w:val="0"/>
      <w:marTop w:val="0"/>
      <w:marBottom w:val="0"/>
      <w:divBdr>
        <w:top w:val="none" w:sz="0" w:space="0" w:color="auto"/>
        <w:left w:val="none" w:sz="0" w:space="0" w:color="auto"/>
        <w:bottom w:val="none" w:sz="0" w:space="0" w:color="auto"/>
        <w:right w:val="none" w:sz="0" w:space="0" w:color="auto"/>
      </w:divBdr>
    </w:div>
    <w:div w:id="398282732">
      <w:bodyDiv w:val="1"/>
      <w:marLeft w:val="0"/>
      <w:marRight w:val="0"/>
      <w:marTop w:val="0"/>
      <w:marBottom w:val="0"/>
      <w:divBdr>
        <w:top w:val="none" w:sz="0" w:space="0" w:color="auto"/>
        <w:left w:val="none" w:sz="0" w:space="0" w:color="auto"/>
        <w:bottom w:val="none" w:sz="0" w:space="0" w:color="auto"/>
        <w:right w:val="none" w:sz="0" w:space="0" w:color="auto"/>
      </w:divBdr>
    </w:div>
    <w:div w:id="398675229">
      <w:bodyDiv w:val="1"/>
      <w:marLeft w:val="0"/>
      <w:marRight w:val="0"/>
      <w:marTop w:val="0"/>
      <w:marBottom w:val="0"/>
      <w:divBdr>
        <w:top w:val="none" w:sz="0" w:space="0" w:color="auto"/>
        <w:left w:val="none" w:sz="0" w:space="0" w:color="auto"/>
        <w:bottom w:val="none" w:sz="0" w:space="0" w:color="auto"/>
        <w:right w:val="none" w:sz="0" w:space="0" w:color="auto"/>
      </w:divBdr>
    </w:div>
    <w:div w:id="399056596">
      <w:bodyDiv w:val="1"/>
      <w:marLeft w:val="0"/>
      <w:marRight w:val="0"/>
      <w:marTop w:val="0"/>
      <w:marBottom w:val="0"/>
      <w:divBdr>
        <w:top w:val="none" w:sz="0" w:space="0" w:color="auto"/>
        <w:left w:val="none" w:sz="0" w:space="0" w:color="auto"/>
        <w:bottom w:val="none" w:sz="0" w:space="0" w:color="auto"/>
        <w:right w:val="none" w:sz="0" w:space="0" w:color="auto"/>
      </w:divBdr>
    </w:div>
    <w:div w:id="399058373">
      <w:bodyDiv w:val="1"/>
      <w:marLeft w:val="0"/>
      <w:marRight w:val="0"/>
      <w:marTop w:val="0"/>
      <w:marBottom w:val="0"/>
      <w:divBdr>
        <w:top w:val="none" w:sz="0" w:space="0" w:color="auto"/>
        <w:left w:val="none" w:sz="0" w:space="0" w:color="auto"/>
        <w:bottom w:val="none" w:sz="0" w:space="0" w:color="auto"/>
        <w:right w:val="none" w:sz="0" w:space="0" w:color="auto"/>
      </w:divBdr>
    </w:div>
    <w:div w:id="399139527">
      <w:bodyDiv w:val="1"/>
      <w:marLeft w:val="0"/>
      <w:marRight w:val="0"/>
      <w:marTop w:val="0"/>
      <w:marBottom w:val="0"/>
      <w:divBdr>
        <w:top w:val="none" w:sz="0" w:space="0" w:color="auto"/>
        <w:left w:val="none" w:sz="0" w:space="0" w:color="auto"/>
        <w:bottom w:val="none" w:sz="0" w:space="0" w:color="auto"/>
        <w:right w:val="none" w:sz="0" w:space="0" w:color="auto"/>
      </w:divBdr>
    </w:div>
    <w:div w:id="399251332">
      <w:bodyDiv w:val="1"/>
      <w:marLeft w:val="0"/>
      <w:marRight w:val="0"/>
      <w:marTop w:val="0"/>
      <w:marBottom w:val="0"/>
      <w:divBdr>
        <w:top w:val="none" w:sz="0" w:space="0" w:color="auto"/>
        <w:left w:val="none" w:sz="0" w:space="0" w:color="auto"/>
        <w:bottom w:val="none" w:sz="0" w:space="0" w:color="auto"/>
        <w:right w:val="none" w:sz="0" w:space="0" w:color="auto"/>
      </w:divBdr>
    </w:div>
    <w:div w:id="399602749">
      <w:bodyDiv w:val="1"/>
      <w:marLeft w:val="0"/>
      <w:marRight w:val="0"/>
      <w:marTop w:val="0"/>
      <w:marBottom w:val="0"/>
      <w:divBdr>
        <w:top w:val="none" w:sz="0" w:space="0" w:color="auto"/>
        <w:left w:val="none" w:sz="0" w:space="0" w:color="auto"/>
        <w:bottom w:val="none" w:sz="0" w:space="0" w:color="auto"/>
        <w:right w:val="none" w:sz="0" w:space="0" w:color="auto"/>
      </w:divBdr>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10559">
      <w:bodyDiv w:val="1"/>
      <w:marLeft w:val="0"/>
      <w:marRight w:val="0"/>
      <w:marTop w:val="0"/>
      <w:marBottom w:val="0"/>
      <w:divBdr>
        <w:top w:val="none" w:sz="0" w:space="0" w:color="auto"/>
        <w:left w:val="none" w:sz="0" w:space="0" w:color="auto"/>
        <w:bottom w:val="none" w:sz="0" w:space="0" w:color="auto"/>
        <w:right w:val="none" w:sz="0" w:space="0" w:color="auto"/>
      </w:divBdr>
    </w:div>
    <w:div w:id="399982114">
      <w:bodyDiv w:val="1"/>
      <w:marLeft w:val="0"/>
      <w:marRight w:val="0"/>
      <w:marTop w:val="0"/>
      <w:marBottom w:val="0"/>
      <w:divBdr>
        <w:top w:val="none" w:sz="0" w:space="0" w:color="auto"/>
        <w:left w:val="none" w:sz="0" w:space="0" w:color="auto"/>
        <w:bottom w:val="none" w:sz="0" w:space="0" w:color="auto"/>
        <w:right w:val="none" w:sz="0" w:space="0" w:color="auto"/>
      </w:divBdr>
    </w:div>
    <w:div w:id="400256436">
      <w:bodyDiv w:val="1"/>
      <w:marLeft w:val="0"/>
      <w:marRight w:val="0"/>
      <w:marTop w:val="0"/>
      <w:marBottom w:val="0"/>
      <w:divBdr>
        <w:top w:val="none" w:sz="0" w:space="0" w:color="auto"/>
        <w:left w:val="none" w:sz="0" w:space="0" w:color="auto"/>
        <w:bottom w:val="none" w:sz="0" w:space="0" w:color="auto"/>
        <w:right w:val="none" w:sz="0" w:space="0" w:color="auto"/>
      </w:divBdr>
    </w:div>
    <w:div w:id="400444717">
      <w:bodyDiv w:val="1"/>
      <w:marLeft w:val="0"/>
      <w:marRight w:val="0"/>
      <w:marTop w:val="0"/>
      <w:marBottom w:val="0"/>
      <w:divBdr>
        <w:top w:val="none" w:sz="0" w:space="0" w:color="auto"/>
        <w:left w:val="none" w:sz="0" w:space="0" w:color="auto"/>
        <w:bottom w:val="none" w:sz="0" w:space="0" w:color="auto"/>
        <w:right w:val="none" w:sz="0" w:space="0" w:color="auto"/>
      </w:divBdr>
    </w:div>
    <w:div w:id="400638359">
      <w:bodyDiv w:val="1"/>
      <w:marLeft w:val="0"/>
      <w:marRight w:val="0"/>
      <w:marTop w:val="0"/>
      <w:marBottom w:val="0"/>
      <w:divBdr>
        <w:top w:val="none" w:sz="0" w:space="0" w:color="auto"/>
        <w:left w:val="none" w:sz="0" w:space="0" w:color="auto"/>
        <w:bottom w:val="none" w:sz="0" w:space="0" w:color="auto"/>
        <w:right w:val="none" w:sz="0" w:space="0" w:color="auto"/>
      </w:divBdr>
    </w:div>
    <w:div w:id="400716842">
      <w:bodyDiv w:val="1"/>
      <w:marLeft w:val="0"/>
      <w:marRight w:val="0"/>
      <w:marTop w:val="0"/>
      <w:marBottom w:val="0"/>
      <w:divBdr>
        <w:top w:val="none" w:sz="0" w:space="0" w:color="auto"/>
        <w:left w:val="none" w:sz="0" w:space="0" w:color="auto"/>
        <w:bottom w:val="none" w:sz="0" w:space="0" w:color="auto"/>
        <w:right w:val="none" w:sz="0" w:space="0" w:color="auto"/>
      </w:divBdr>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101813">
      <w:bodyDiv w:val="1"/>
      <w:marLeft w:val="0"/>
      <w:marRight w:val="0"/>
      <w:marTop w:val="0"/>
      <w:marBottom w:val="0"/>
      <w:divBdr>
        <w:top w:val="none" w:sz="0" w:space="0" w:color="auto"/>
        <w:left w:val="none" w:sz="0" w:space="0" w:color="auto"/>
        <w:bottom w:val="none" w:sz="0" w:space="0" w:color="auto"/>
        <w:right w:val="none" w:sz="0" w:space="0" w:color="auto"/>
      </w:divBdr>
    </w:div>
    <w:div w:id="401216003">
      <w:bodyDiv w:val="1"/>
      <w:marLeft w:val="0"/>
      <w:marRight w:val="0"/>
      <w:marTop w:val="0"/>
      <w:marBottom w:val="0"/>
      <w:divBdr>
        <w:top w:val="none" w:sz="0" w:space="0" w:color="auto"/>
        <w:left w:val="none" w:sz="0" w:space="0" w:color="auto"/>
        <w:bottom w:val="none" w:sz="0" w:space="0" w:color="auto"/>
        <w:right w:val="none" w:sz="0" w:space="0" w:color="auto"/>
      </w:divBdr>
    </w:div>
    <w:div w:id="401374736">
      <w:bodyDiv w:val="1"/>
      <w:marLeft w:val="0"/>
      <w:marRight w:val="0"/>
      <w:marTop w:val="0"/>
      <w:marBottom w:val="0"/>
      <w:divBdr>
        <w:top w:val="none" w:sz="0" w:space="0" w:color="auto"/>
        <w:left w:val="none" w:sz="0" w:space="0" w:color="auto"/>
        <w:bottom w:val="none" w:sz="0" w:space="0" w:color="auto"/>
        <w:right w:val="none" w:sz="0" w:space="0" w:color="auto"/>
      </w:divBdr>
    </w:div>
    <w:div w:id="401758488">
      <w:bodyDiv w:val="1"/>
      <w:marLeft w:val="0"/>
      <w:marRight w:val="0"/>
      <w:marTop w:val="0"/>
      <w:marBottom w:val="0"/>
      <w:divBdr>
        <w:top w:val="none" w:sz="0" w:space="0" w:color="auto"/>
        <w:left w:val="none" w:sz="0" w:space="0" w:color="auto"/>
        <w:bottom w:val="none" w:sz="0" w:space="0" w:color="auto"/>
        <w:right w:val="none" w:sz="0" w:space="0" w:color="auto"/>
      </w:divBdr>
    </w:div>
    <w:div w:id="401760633">
      <w:bodyDiv w:val="1"/>
      <w:marLeft w:val="0"/>
      <w:marRight w:val="0"/>
      <w:marTop w:val="0"/>
      <w:marBottom w:val="0"/>
      <w:divBdr>
        <w:top w:val="none" w:sz="0" w:space="0" w:color="auto"/>
        <w:left w:val="none" w:sz="0" w:space="0" w:color="auto"/>
        <w:bottom w:val="none" w:sz="0" w:space="0" w:color="auto"/>
        <w:right w:val="none" w:sz="0" w:space="0" w:color="auto"/>
      </w:divBdr>
    </w:div>
    <w:div w:id="401761495">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1954461">
      <w:bodyDiv w:val="1"/>
      <w:marLeft w:val="0"/>
      <w:marRight w:val="0"/>
      <w:marTop w:val="0"/>
      <w:marBottom w:val="0"/>
      <w:divBdr>
        <w:top w:val="none" w:sz="0" w:space="0" w:color="auto"/>
        <w:left w:val="none" w:sz="0" w:space="0" w:color="auto"/>
        <w:bottom w:val="none" w:sz="0" w:space="0" w:color="auto"/>
        <w:right w:val="none" w:sz="0" w:space="0" w:color="auto"/>
      </w:divBdr>
    </w:div>
    <w:div w:id="402064430">
      <w:bodyDiv w:val="1"/>
      <w:marLeft w:val="0"/>
      <w:marRight w:val="0"/>
      <w:marTop w:val="0"/>
      <w:marBottom w:val="0"/>
      <w:divBdr>
        <w:top w:val="none" w:sz="0" w:space="0" w:color="auto"/>
        <w:left w:val="none" w:sz="0" w:space="0" w:color="auto"/>
        <w:bottom w:val="none" w:sz="0" w:space="0" w:color="auto"/>
        <w:right w:val="none" w:sz="0" w:space="0" w:color="auto"/>
      </w:divBdr>
    </w:div>
    <w:div w:id="402065144">
      <w:bodyDiv w:val="1"/>
      <w:marLeft w:val="0"/>
      <w:marRight w:val="0"/>
      <w:marTop w:val="0"/>
      <w:marBottom w:val="0"/>
      <w:divBdr>
        <w:top w:val="none" w:sz="0" w:space="0" w:color="auto"/>
        <w:left w:val="none" w:sz="0" w:space="0" w:color="auto"/>
        <w:bottom w:val="none" w:sz="0" w:space="0" w:color="auto"/>
        <w:right w:val="none" w:sz="0" w:space="0" w:color="auto"/>
      </w:divBdr>
    </w:div>
    <w:div w:id="402144237">
      <w:bodyDiv w:val="1"/>
      <w:marLeft w:val="0"/>
      <w:marRight w:val="0"/>
      <w:marTop w:val="0"/>
      <w:marBottom w:val="0"/>
      <w:divBdr>
        <w:top w:val="none" w:sz="0" w:space="0" w:color="auto"/>
        <w:left w:val="none" w:sz="0" w:space="0" w:color="auto"/>
        <w:bottom w:val="none" w:sz="0" w:space="0" w:color="auto"/>
        <w:right w:val="none" w:sz="0" w:space="0" w:color="auto"/>
      </w:divBdr>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32408">
      <w:bodyDiv w:val="1"/>
      <w:marLeft w:val="0"/>
      <w:marRight w:val="0"/>
      <w:marTop w:val="0"/>
      <w:marBottom w:val="0"/>
      <w:divBdr>
        <w:top w:val="none" w:sz="0" w:space="0" w:color="auto"/>
        <w:left w:val="none" w:sz="0" w:space="0" w:color="auto"/>
        <w:bottom w:val="none" w:sz="0" w:space="0" w:color="auto"/>
        <w:right w:val="none" w:sz="0" w:space="0" w:color="auto"/>
      </w:divBdr>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719780">
      <w:bodyDiv w:val="1"/>
      <w:marLeft w:val="0"/>
      <w:marRight w:val="0"/>
      <w:marTop w:val="0"/>
      <w:marBottom w:val="0"/>
      <w:divBdr>
        <w:top w:val="none" w:sz="0" w:space="0" w:color="auto"/>
        <w:left w:val="none" w:sz="0" w:space="0" w:color="auto"/>
        <w:bottom w:val="none" w:sz="0" w:space="0" w:color="auto"/>
        <w:right w:val="none" w:sz="0" w:space="0" w:color="auto"/>
      </w:divBdr>
    </w:div>
    <w:div w:id="402720586">
      <w:bodyDiv w:val="1"/>
      <w:marLeft w:val="0"/>
      <w:marRight w:val="0"/>
      <w:marTop w:val="0"/>
      <w:marBottom w:val="0"/>
      <w:divBdr>
        <w:top w:val="none" w:sz="0" w:space="0" w:color="auto"/>
        <w:left w:val="none" w:sz="0" w:space="0" w:color="auto"/>
        <w:bottom w:val="none" w:sz="0" w:space="0" w:color="auto"/>
        <w:right w:val="none" w:sz="0" w:space="0" w:color="auto"/>
      </w:divBdr>
    </w:div>
    <w:div w:id="402722583">
      <w:bodyDiv w:val="1"/>
      <w:marLeft w:val="0"/>
      <w:marRight w:val="0"/>
      <w:marTop w:val="0"/>
      <w:marBottom w:val="0"/>
      <w:divBdr>
        <w:top w:val="none" w:sz="0" w:space="0" w:color="auto"/>
        <w:left w:val="none" w:sz="0" w:space="0" w:color="auto"/>
        <w:bottom w:val="none" w:sz="0" w:space="0" w:color="auto"/>
        <w:right w:val="none" w:sz="0" w:space="0" w:color="auto"/>
      </w:divBdr>
    </w:div>
    <w:div w:id="402869685">
      <w:bodyDiv w:val="1"/>
      <w:marLeft w:val="0"/>
      <w:marRight w:val="0"/>
      <w:marTop w:val="0"/>
      <w:marBottom w:val="0"/>
      <w:divBdr>
        <w:top w:val="none" w:sz="0" w:space="0" w:color="auto"/>
        <w:left w:val="none" w:sz="0" w:space="0" w:color="auto"/>
        <w:bottom w:val="none" w:sz="0" w:space="0" w:color="auto"/>
        <w:right w:val="none" w:sz="0" w:space="0" w:color="auto"/>
      </w:divBdr>
    </w:div>
    <w:div w:id="402872144">
      <w:bodyDiv w:val="1"/>
      <w:marLeft w:val="0"/>
      <w:marRight w:val="0"/>
      <w:marTop w:val="0"/>
      <w:marBottom w:val="0"/>
      <w:divBdr>
        <w:top w:val="none" w:sz="0" w:space="0" w:color="auto"/>
        <w:left w:val="none" w:sz="0" w:space="0" w:color="auto"/>
        <w:bottom w:val="none" w:sz="0" w:space="0" w:color="auto"/>
        <w:right w:val="none" w:sz="0" w:space="0" w:color="auto"/>
      </w:divBdr>
    </w:div>
    <w:div w:id="402874332">
      <w:bodyDiv w:val="1"/>
      <w:marLeft w:val="0"/>
      <w:marRight w:val="0"/>
      <w:marTop w:val="0"/>
      <w:marBottom w:val="0"/>
      <w:divBdr>
        <w:top w:val="none" w:sz="0" w:space="0" w:color="auto"/>
        <w:left w:val="none" w:sz="0" w:space="0" w:color="auto"/>
        <w:bottom w:val="none" w:sz="0" w:space="0" w:color="auto"/>
        <w:right w:val="none" w:sz="0" w:space="0" w:color="auto"/>
      </w:divBdr>
    </w:div>
    <w:div w:id="403067343">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529938">
      <w:bodyDiv w:val="1"/>
      <w:marLeft w:val="0"/>
      <w:marRight w:val="0"/>
      <w:marTop w:val="0"/>
      <w:marBottom w:val="0"/>
      <w:divBdr>
        <w:top w:val="none" w:sz="0" w:space="0" w:color="auto"/>
        <w:left w:val="none" w:sz="0" w:space="0" w:color="auto"/>
        <w:bottom w:val="none" w:sz="0" w:space="0" w:color="auto"/>
        <w:right w:val="none" w:sz="0" w:space="0" w:color="auto"/>
      </w:divBdr>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4304069">
      <w:bodyDiv w:val="1"/>
      <w:marLeft w:val="0"/>
      <w:marRight w:val="0"/>
      <w:marTop w:val="0"/>
      <w:marBottom w:val="0"/>
      <w:divBdr>
        <w:top w:val="none" w:sz="0" w:space="0" w:color="auto"/>
        <w:left w:val="none" w:sz="0" w:space="0" w:color="auto"/>
        <w:bottom w:val="none" w:sz="0" w:space="0" w:color="auto"/>
        <w:right w:val="none" w:sz="0" w:space="0" w:color="auto"/>
      </w:divBdr>
    </w:div>
    <w:div w:id="404498577">
      <w:bodyDiv w:val="1"/>
      <w:marLeft w:val="0"/>
      <w:marRight w:val="0"/>
      <w:marTop w:val="0"/>
      <w:marBottom w:val="0"/>
      <w:divBdr>
        <w:top w:val="none" w:sz="0" w:space="0" w:color="auto"/>
        <w:left w:val="none" w:sz="0" w:space="0" w:color="auto"/>
        <w:bottom w:val="none" w:sz="0" w:space="0" w:color="auto"/>
        <w:right w:val="none" w:sz="0" w:space="0" w:color="auto"/>
      </w:divBdr>
    </w:div>
    <w:div w:id="404687296">
      <w:bodyDiv w:val="1"/>
      <w:marLeft w:val="0"/>
      <w:marRight w:val="0"/>
      <w:marTop w:val="0"/>
      <w:marBottom w:val="0"/>
      <w:divBdr>
        <w:top w:val="none" w:sz="0" w:space="0" w:color="auto"/>
        <w:left w:val="none" w:sz="0" w:space="0" w:color="auto"/>
        <w:bottom w:val="none" w:sz="0" w:space="0" w:color="auto"/>
        <w:right w:val="none" w:sz="0" w:space="0" w:color="auto"/>
      </w:divBdr>
    </w:div>
    <w:div w:id="404842972">
      <w:bodyDiv w:val="1"/>
      <w:marLeft w:val="0"/>
      <w:marRight w:val="0"/>
      <w:marTop w:val="0"/>
      <w:marBottom w:val="0"/>
      <w:divBdr>
        <w:top w:val="none" w:sz="0" w:space="0" w:color="auto"/>
        <w:left w:val="none" w:sz="0" w:space="0" w:color="auto"/>
        <w:bottom w:val="none" w:sz="0" w:space="0" w:color="auto"/>
        <w:right w:val="none" w:sz="0" w:space="0" w:color="auto"/>
      </w:divBdr>
    </w:div>
    <w:div w:id="404882596">
      <w:bodyDiv w:val="1"/>
      <w:marLeft w:val="0"/>
      <w:marRight w:val="0"/>
      <w:marTop w:val="0"/>
      <w:marBottom w:val="0"/>
      <w:divBdr>
        <w:top w:val="none" w:sz="0" w:space="0" w:color="auto"/>
        <w:left w:val="none" w:sz="0" w:space="0" w:color="auto"/>
        <w:bottom w:val="none" w:sz="0" w:space="0" w:color="auto"/>
        <w:right w:val="none" w:sz="0" w:space="0" w:color="auto"/>
      </w:divBdr>
    </w:div>
    <w:div w:id="404887629">
      <w:bodyDiv w:val="1"/>
      <w:marLeft w:val="0"/>
      <w:marRight w:val="0"/>
      <w:marTop w:val="0"/>
      <w:marBottom w:val="0"/>
      <w:divBdr>
        <w:top w:val="none" w:sz="0" w:space="0" w:color="auto"/>
        <w:left w:val="none" w:sz="0" w:space="0" w:color="auto"/>
        <w:bottom w:val="none" w:sz="0" w:space="0" w:color="auto"/>
        <w:right w:val="none" w:sz="0" w:space="0" w:color="auto"/>
      </w:divBdr>
    </w:div>
    <w:div w:id="404913076">
      <w:bodyDiv w:val="1"/>
      <w:marLeft w:val="0"/>
      <w:marRight w:val="0"/>
      <w:marTop w:val="0"/>
      <w:marBottom w:val="0"/>
      <w:divBdr>
        <w:top w:val="none" w:sz="0" w:space="0" w:color="auto"/>
        <w:left w:val="none" w:sz="0" w:space="0" w:color="auto"/>
        <w:bottom w:val="none" w:sz="0" w:space="0" w:color="auto"/>
        <w:right w:val="none" w:sz="0" w:space="0" w:color="auto"/>
      </w:divBdr>
    </w:div>
    <w:div w:id="405029872">
      <w:bodyDiv w:val="1"/>
      <w:marLeft w:val="0"/>
      <w:marRight w:val="0"/>
      <w:marTop w:val="0"/>
      <w:marBottom w:val="0"/>
      <w:divBdr>
        <w:top w:val="none" w:sz="0" w:space="0" w:color="auto"/>
        <w:left w:val="none" w:sz="0" w:space="0" w:color="auto"/>
        <w:bottom w:val="none" w:sz="0" w:space="0" w:color="auto"/>
        <w:right w:val="none" w:sz="0" w:space="0" w:color="auto"/>
      </w:divBdr>
    </w:div>
    <w:div w:id="405156296">
      <w:bodyDiv w:val="1"/>
      <w:marLeft w:val="0"/>
      <w:marRight w:val="0"/>
      <w:marTop w:val="0"/>
      <w:marBottom w:val="0"/>
      <w:divBdr>
        <w:top w:val="none" w:sz="0" w:space="0" w:color="auto"/>
        <w:left w:val="none" w:sz="0" w:space="0" w:color="auto"/>
        <w:bottom w:val="none" w:sz="0" w:space="0" w:color="auto"/>
        <w:right w:val="none" w:sz="0" w:space="0" w:color="auto"/>
      </w:divBdr>
    </w:div>
    <w:div w:id="405230373">
      <w:bodyDiv w:val="1"/>
      <w:marLeft w:val="0"/>
      <w:marRight w:val="0"/>
      <w:marTop w:val="0"/>
      <w:marBottom w:val="0"/>
      <w:divBdr>
        <w:top w:val="none" w:sz="0" w:space="0" w:color="auto"/>
        <w:left w:val="none" w:sz="0" w:space="0" w:color="auto"/>
        <w:bottom w:val="none" w:sz="0" w:space="0" w:color="auto"/>
        <w:right w:val="none" w:sz="0" w:space="0" w:color="auto"/>
      </w:divBdr>
    </w:div>
    <w:div w:id="405299635">
      <w:bodyDiv w:val="1"/>
      <w:marLeft w:val="0"/>
      <w:marRight w:val="0"/>
      <w:marTop w:val="0"/>
      <w:marBottom w:val="0"/>
      <w:divBdr>
        <w:top w:val="none" w:sz="0" w:space="0" w:color="auto"/>
        <w:left w:val="none" w:sz="0" w:space="0" w:color="auto"/>
        <w:bottom w:val="none" w:sz="0" w:space="0" w:color="auto"/>
        <w:right w:val="none" w:sz="0" w:space="0" w:color="auto"/>
      </w:divBdr>
    </w:div>
    <w:div w:id="405304941">
      <w:bodyDiv w:val="1"/>
      <w:marLeft w:val="0"/>
      <w:marRight w:val="0"/>
      <w:marTop w:val="0"/>
      <w:marBottom w:val="0"/>
      <w:divBdr>
        <w:top w:val="none" w:sz="0" w:space="0" w:color="auto"/>
        <w:left w:val="none" w:sz="0" w:space="0" w:color="auto"/>
        <w:bottom w:val="none" w:sz="0" w:space="0" w:color="auto"/>
        <w:right w:val="none" w:sz="0" w:space="0" w:color="auto"/>
      </w:divBdr>
    </w:div>
    <w:div w:id="405540183">
      <w:bodyDiv w:val="1"/>
      <w:marLeft w:val="0"/>
      <w:marRight w:val="0"/>
      <w:marTop w:val="0"/>
      <w:marBottom w:val="0"/>
      <w:divBdr>
        <w:top w:val="none" w:sz="0" w:space="0" w:color="auto"/>
        <w:left w:val="none" w:sz="0" w:space="0" w:color="auto"/>
        <w:bottom w:val="none" w:sz="0" w:space="0" w:color="auto"/>
        <w:right w:val="none" w:sz="0" w:space="0" w:color="auto"/>
      </w:divBdr>
    </w:div>
    <w:div w:id="405879382">
      <w:bodyDiv w:val="1"/>
      <w:marLeft w:val="0"/>
      <w:marRight w:val="0"/>
      <w:marTop w:val="0"/>
      <w:marBottom w:val="0"/>
      <w:divBdr>
        <w:top w:val="none" w:sz="0" w:space="0" w:color="auto"/>
        <w:left w:val="none" w:sz="0" w:space="0" w:color="auto"/>
        <w:bottom w:val="none" w:sz="0" w:space="0" w:color="auto"/>
        <w:right w:val="none" w:sz="0" w:space="0" w:color="auto"/>
      </w:divBdr>
    </w:div>
    <w:div w:id="406072390">
      <w:bodyDiv w:val="1"/>
      <w:marLeft w:val="0"/>
      <w:marRight w:val="0"/>
      <w:marTop w:val="0"/>
      <w:marBottom w:val="0"/>
      <w:divBdr>
        <w:top w:val="none" w:sz="0" w:space="0" w:color="auto"/>
        <w:left w:val="none" w:sz="0" w:space="0" w:color="auto"/>
        <w:bottom w:val="none" w:sz="0" w:space="0" w:color="auto"/>
        <w:right w:val="none" w:sz="0" w:space="0" w:color="auto"/>
      </w:divBdr>
    </w:div>
    <w:div w:id="406077373">
      <w:bodyDiv w:val="1"/>
      <w:marLeft w:val="0"/>
      <w:marRight w:val="0"/>
      <w:marTop w:val="0"/>
      <w:marBottom w:val="0"/>
      <w:divBdr>
        <w:top w:val="none" w:sz="0" w:space="0" w:color="auto"/>
        <w:left w:val="none" w:sz="0" w:space="0" w:color="auto"/>
        <w:bottom w:val="none" w:sz="0" w:space="0" w:color="auto"/>
        <w:right w:val="none" w:sz="0" w:space="0" w:color="auto"/>
      </w:divBdr>
    </w:div>
    <w:div w:id="406192836">
      <w:bodyDiv w:val="1"/>
      <w:marLeft w:val="0"/>
      <w:marRight w:val="0"/>
      <w:marTop w:val="0"/>
      <w:marBottom w:val="0"/>
      <w:divBdr>
        <w:top w:val="none" w:sz="0" w:space="0" w:color="auto"/>
        <w:left w:val="none" w:sz="0" w:space="0" w:color="auto"/>
        <w:bottom w:val="none" w:sz="0" w:space="0" w:color="auto"/>
        <w:right w:val="none" w:sz="0" w:space="0" w:color="auto"/>
      </w:divBdr>
    </w:div>
    <w:div w:id="406389482">
      <w:bodyDiv w:val="1"/>
      <w:marLeft w:val="0"/>
      <w:marRight w:val="0"/>
      <w:marTop w:val="0"/>
      <w:marBottom w:val="0"/>
      <w:divBdr>
        <w:top w:val="none" w:sz="0" w:space="0" w:color="auto"/>
        <w:left w:val="none" w:sz="0" w:space="0" w:color="auto"/>
        <w:bottom w:val="none" w:sz="0" w:space="0" w:color="auto"/>
        <w:right w:val="none" w:sz="0" w:space="0" w:color="auto"/>
      </w:divBdr>
    </w:div>
    <w:div w:id="406390198">
      <w:bodyDiv w:val="1"/>
      <w:marLeft w:val="0"/>
      <w:marRight w:val="0"/>
      <w:marTop w:val="0"/>
      <w:marBottom w:val="0"/>
      <w:divBdr>
        <w:top w:val="none" w:sz="0" w:space="0" w:color="auto"/>
        <w:left w:val="none" w:sz="0" w:space="0" w:color="auto"/>
        <w:bottom w:val="none" w:sz="0" w:space="0" w:color="auto"/>
        <w:right w:val="none" w:sz="0" w:space="0" w:color="auto"/>
      </w:divBdr>
    </w:div>
    <w:div w:id="406920941">
      <w:bodyDiv w:val="1"/>
      <w:marLeft w:val="0"/>
      <w:marRight w:val="0"/>
      <w:marTop w:val="0"/>
      <w:marBottom w:val="0"/>
      <w:divBdr>
        <w:top w:val="none" w:sz="0" w:space="0" w:color="auto"/>
        <w:left w:val="none" w:sz="0" w:space="0" w:color="auto"/>
        <w:bottom w:val="none" w:sz="0" w:space="0" w:color="auto"/>
        <w:right w:val="none" w:sz="0" w:space="0" w:color="auto"/>
      </w:divBdr>
    </w:div>
    <w:div w:id="406999548">
      <w:bodyDiv w:val="1"/>
      <w:marLeft w:val="0"/>
      <w:marRight w:val="0"/>
      <w:marTop w:val="0"/>
      <w:marBottom w:val="0"/>
      <w:divBdr>
        <w:top w:val="none" w:sz="0" w:space="0" w:color="auto"/>
        <w:left w:val="none" w:sz="0" w:space="0" w:color="auto"/>
        <w:bottom w:val="none" w:sz="0" w:space="0" w:color="auto"/>
        <w:right w:val="none" w:sz="0" w:space="0" w:color="auto"/>
      </w:divBdr>
    </w:div>
    <w:div w:id="407192548">
      <w:bodyDiv w:val="1"/>
      <w:marLeft w:val="0"/>
      <w:marRight w:val="0"/>
      <w:marTop w:val="0"/>
      <w:marBottom w:val="0"/>
      <w:divBdr>
        <w:top w:val="none" w:sz="0" w:space="0" w:color="auto"/>
        <w:left w:val="none" w:sz="0" w:space="0" w:color="auto"/>
        <w:bottom w:val="none" w:sz="0" w:space="0" w:color="auto"/>
        <w:right w:val="none" w:sz="0" w:space="0" w:color="auto"/>
      </w:divBdr>
    </w:div>
    <w:div w:id="407309567">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7383833">
      <w:bodyDiv w:val="1"/>
      <w:marLeft w:val="0"/>
      <w:marRight w:val="0"/>
      <w:marTop w:val="0"/>
      <w:marBottom w:val="0"/>
      <w:divBdr>
        <w:top w:val="none" w:sz="0" w:space="0" w:color="auto"/>
        <w:left w:val="none" w:sz="0" w:space="0" w:color="auto"/>
        <w:bottom w:val="none" w:sz="0" w:space="0" w:color="auto"/>
        <w:right w:val="none" w:sz="0" w:space="0" w:color="auto"/>
      </w:divBdr>
    </w:div>
    <w:div w:id="407652559">
      <w:bodyDiv w:val="1"/>
      <w:marLeft w:val="0"/>
      <w:marRight w:val="0"/>
      <w:marTop w:val="0"/>
      <w:marBottom w:val="0"/>
      <w:divBdr>
        <w:top w:val="none" w:sz="0" w:space="0" w:color="auto"/>
        <w:left w:val="none" w:sz="0" w:space="0" w:color="auto"/>
        <w:bottom w:val="none" w:sz="0" w:space="0" w:color="auto"/>
        <w:right w:val="none" w:sz="0" w:space="0" w:color="auto"/>
      </w:divBdr>
    </w:div>
    <w:div w:id="407653300">
      <w:bodyDiv w:val="1"/>
      <w:marLeft w:val="0"/>
      <w:marRight w:val="0"/>
      <w:marTop w:val="0"/>
      <w:marBottom w:val="0"/>
      <w:divBdr>
        <w:top w:val="none" w:sz="0" w:space="0" w:color="auto"/>
        <w:left w:val="none" w:sz="0" w:space="0" w:color="auto"/>
        <w:bottom w:val="none" w:sz="0" w:space="0" w:color="auto"/>
        <w:right w:val="none" w:sz="0" w:space="0" w:color="auto"/>
      </w:divBdr>
    </w:div>
    <w:div w:id="407659096">
      <w:bodyDiv w:val="1"/>
      <w:marLeft w:val="0"/>
      <w:marRight w:val="0"/>
      <w:marTop w:val="0"/>
      <w:marBottom w:val="0"/>
      <w:divBdr>
        <w:top w:val="none" w:sz="0" w:space="0" w:color="auto"/>
        <w:left w:val="none" w:sz="0" w:space="0" w:color="auto"/>
        <w:bottom w:val="none" w:sz="0" w:space="0" w:color="auto"/>
        <w:right w:val="none" w:sz="0" w:space="0" w:color="auto"/>
      </w:divBdr>
    </w:div>
    <w:div w:id="407727142">
      <w:bodyDiv w:val="1"/>
      <w:marLeft w:val="0"/>
      <w:marRight w:val="0"/>
      <w:marTop w:val="0"/>
      <w:marBottom w:val="0"/>
      <w:divBdr>
        <w:top w:val="none" w:sz="0" w:space="0" w:color="auto"/>
        <w:left w:val="none" w:sz="0" w:space="0" w:color="auto"/>
        <w:bottom w:val="none" w:sz="0" w:space="0" w:color="auto"/>
        <w:right w:val="none" w:sz="0" w:space="0" w:color="auto"/>
      </w:divBdr>
    </w:div>
    <w:div w:id="407770129">
      <w:bodyDiv w:val="1"/>
      <w:marLeft w:val="0"/>
      <w:marRight w:val="0"/>
      <w:marTop w:val="0"/>
      <w:marBottom w:val="0"/>
      <w:divBdr>
        <w:top w:val="none" w:sz="0" w:space="0" w:color="auto"/>
        <w:left w:val="none" w:sz="0" w:space="0" w:color="auto"/>
        <w:bottom w:val="none" w:sz="0" w:space="0" w:color="auto"/>
        <w:right w:val="none" w:sz="0" w:space="0" w:color="auto"/>
      </w:divBdr>
    </w:div>
    <w:div w:id="407846181">
      <w:bodyDiv w:val="1"/>
      <w:marLeft w:val="0"/>
      <w:marRight w:val="0"/>
      <w:marTop w:val="0"/>
      <w:marBottom w:val="0"/>
      <w:divBdr>
        <w:top w:val="none" w:sz="0" w:space="0" w:color="auto"/>
        <w:left w:val="none" w:sz="0" w:space="0" w:color="auto"/>
        <w:bottom w:val="none" w:sz="0" w:space="0" w:color="auto"/>
        <w:right w:val="none" w:sz="0" w:space="0" w:color="auto"/>
      </w:divBdr>
    </w:div>
    <w:div w:id="408040870">
      <w:bodyDiv w:val="1"/>
      <w:marLeft w:val="0"/>
      <w:marRight w:val="0"/>
      <w:marTop w:val="0"/>
      <w:marBottom w:val="0"/>
      <w:divBdr>
        <w:top w:val="none" w:sz="0" w:space="0" w:color="auto"/>
        <w:left w:val="none" w:sz="0" w:space="0" w:color="auto"/>
        <w:bottom w:val="none" w:sz="0" w:space="0" w:color="auto"/>
        <w:right w:val="none" w:sz="0" w:space="0" w:color="auto"/>
      </w:divBdr>
    </w:div>
    <w:div w:id="408189618">
      <w:bodyDiv w:val="1"/>
      <w:marLeft w:val="0"/>
      <w:marRight w:val="0"/>
      <w:marTop w:val="0"/>
      <w:marBottom w:val="0"/>
      <w:divBdr>
        <w:top w:val="none" w:sz="0" w:space="0" w:color="auto"/>
        <w:left w:val="none" w:sz="0" w:space="0" w:color="auto"/>
        <w:bottom w:val="none" w:sz="0" w:space="0" w:color="auto"/>
        <w:right w:val="none" w:sz="0" w:space="0" w:color="auto"/>
      </w:divBdr>
    </w:div>
    <w:div w:id="408384308">
      <w:bodyDiv w:val="1"/>
      <w:marLeft w:val="0"/>
      <w:marRight w:val="0"/>
      <w:marTop w:val="0"/>
      <w:marBottom w:val="0"/>
      <w:divBdr>
        <w:top w:val="none" w:sz="0" w:space="0" w:color="auto"/>
        <w:left w:val="none" w:sz="0" w:space="0" w:color="auto"/>
        <w:bottom w:val="none" w:sz="0" w:space="0" w:color="auto"/>
        <w:right w:val="none" w:sz="0" w:space="0" w:color="auto"/>
      </w:divBdr>
    </w:div>
    <w:div w:id="408693864">
      <w:bodyDiv w:val="1"/>
      <w:marLeft w:val="0"/>
      <w:marRight w:val="0"/>
      <w:marTop w:val="0"/>
      <w:marBottom w:val="0"/>
      <w:divBdr>
        <w:top w:val="none" w:sz="0" w:space="0" w:color="auto"/>
        <w:left w:val="none" w:sz="0" w:space="0" w:color="auto"/>
        <w:bottom w:val="none" w:sz="0" w:space="0" w:color="auto"/>
        <w:right w:val="none" w:sz="0" w:space="0" w:color="auto"/>
      </w:divBdr>
    </w:div>
    <w:div w:id="408819051">
      <w:bodyDiv w:val="1"/>
      <w:marLeft w:val="0"/>
      <w:marRight w:val="0"/>
      <w:marTop w:val="0"/>
      <w:marBottom w:val="0"/>
      <w:divBdr>
        <w:top w:val="none" w:sz="0" w:space="0" w:color="auto"/>
        <w:left w:val="none" w:sz="0" w:space="0" w:color="auto"/>
        <w:bottom w:val="none" w:sz="0" w:space="0" w:color="auto"/>
        <w:right w:val="none" w:sz="0" w:space="0" w:color="auto"/>
      </w:divBdr>
    </w:div>
    <w:div w:id="408890133">
      <w:bodyDiv w:val="1"/>
      <w:marLeft w:val="0"/>
      <w:marRight w:val="0"/>
      <w:marTop w:val="0"/>
      <w:marBottom w:val="0"/>
      <w:divBdr>
        <w:top w:val="none" w:sz="0" w:space="0" w:color="auto"/>
        <w:left w:val="none" w:sz="0" w:space="0" w:color="auto"/>
        <w:bottom w:val="none" w:sz="0" w:space="0" w:color="auto"/>
        <w:right w:val="none" w:sz="0" w:space="0" w:color="auto"/>
      </w:divBdr>
    </w:div>
    <w:div w:id="409082113">
      <w:bodyDiv w:val="1"/>
      <w:marLeft w:val="0"/>
      <w:marRight w:val="0"/>
      <w:marTop w:val="0"/>
      <w:marBottom w:val="0"/>
      <w:divBdr>
        <w:top w:val="none" w:sz="0" w:space="0" w:color="auto"/>
        <w:left w:val="none" w:sz="0" w:space="0" w:color="auto"/>
        <w:bottom w:val="none" w:sz="0" w:space="0" w:color="auto"/>
        <w:right w:val="none" w:sz="0" w:space="0" w:color="auto"/>
      </w:divBdr>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9356231">
      <w:bodyDiv w:val="1"/>
      <w:marLeft w:val="0"/>
      <w:marRight w:val="0"/>
      <w:marTop w:val="0"/>
      <w:marBottom w:val="0"/>
      <w:divBdr>
        <w:top w:val="none" w:sz="0" w:space="0" w:color="auto"/>
        <w:left w:val="none" w:sz="0" w:space="0" w:color="auto"/>
        <w:bottom w:val="none" w:sz="0" w:space="0" w:color="auto"/>
        <w:right w:val="none" w:sz="0" w:space="0" w:color="auto"/>
      </w:divBdr>
    </w:div>
    <w:div w:id="409813140">
      <w:bodyDiv w:val="1"/>
      <w:marLeft w:val="0"/>
      <w:marRight w:val="0"/>
      <w:marTop w:val="0"/>
      <w:marBottom w:val="0"/>
      <w:divBdr>
        <w:top w:val="none" w:sz="0" w:space="0" w:color="auto"/>
        <w:left w:val="none" w:sz="0" w:space="0" w:color="auto"/>
        <w:bottom w:val="none" w:sz="0" w:space="0" w:color="auto"/>
        <w:right w:val="none" w:sz="0" w:space="0" w:color="auto"/>
      </w:divBdr>
    </w:div>
    <w:div w:id="410129837">
      <w:bodyDiv w:val="1"/>
      <w:marLeft w:val="0"/>
      <w:marRight w:val="0"/>
      <w:marTop w:val="0"/>
      <w:marBottom w:val="0"/>
      <w:divBdr>
        <w:top w:val="none" w:sz="0" w:space="0" w:color="auto"/>
        <w:left w:val="none" w:sz="0" w:space="0" w:color="auto"/>
        <w:bottom w:val="none" w:sz="0" w:space="0" w:color="auto"/>
        <w:right w:val="none" w:sz="0" w:space="0" w:color="auto"/>
      </w:divBdr>
    </w:div>
    <w:div w:id="410196629">
      <w:bodyDiv w:val="1"/>
      <w:marLeft w:val="0"/>
      <w:marRight w:val="0"/>
      <w:marTop w:val="0"/>
      <w:marBottom w:val="0"/>
      <w:divBdr>
        <w:top w:val="none" w:sz="0" w:space="0" w:color="auto"/>
        <w:left w:val="none" w:sz="0" w:space="0" w:color="auto"/>
        <w:bottom w:val="none" w:sz="0" w:space="0" w:color="auto"/>
        <w:right w:val="none" w:sz="0" w:space="0" w:color="auto"/>
      </w:divBdr>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857003">
      <w:bodyDiv w:val="1"/>
      <w:marLeft w:val="0"/>
      <w:marRight w:val="0"/>
      <w:marTop w:val="0"/>
      <w:marBottom w:val="0"/>
      <w:divBdr>
        <w:top w:val="none" w:sz="0" w:space="0" w:color="auto"/>
        <w:left w:val="none" w:sz="0" w:space="0" w:color="auto"/>
        <w:bottom w:val="none" w:sz="0" w:space="0" w:color="auto"/>
        <w:right w:val="none" w:sz="0" w:space="0" w:color="auto"/>
      </w:divBdr>
    </w:div>
    <w:div w:id="410857340">
      <w:bodyDiv w:val="1"/>
      <w:marLeft w:val="0"/>
      <w:marRight w:val="0"/>
      <w:marTop w:val="0"/>
      <w:marBottom w:val="0"/>
      <w:divBdr>
        <w:top w:val="none" w:sz="0" w:space="0" w:color="auto"/>
        <w:left w:val="none" w:sz="0" w:space="0" w:color="auto"/>
        <w:bottom w:val="none" w:sz="0" w:space="0" w:color="auto"/>
        <w:right w:val="none" w:sz="0" w:space="0" w:color="auto"/>
      </w:divBdr>
    </w:div>
    <w:div w:id="411002389">
      <w:bodyDiv w:val="1"/>
      <w:marLeft w:val="0"/>
      <w:marRight w:val="0"/>
      <w:marTop w:val="0"/>
      <w:marBottom w:val="0"/>
      <w:divBdr>
        <w:top w:val="none" w:sz="0" w:space="0" w:color="auto"/>
        <w:left w:val="none" w:sz="0" w:space="0" w:color="auto"/>
        <w:bottom w:val="none" w:sz="0" w:space="0" w:color="auto"/>
        <w:right w:val="none" w:sz="0" w:space="0" w:color="auto"/>
      </w:divBdr>
    </w:div>
    <w:div w:id="411051657">
      <w:bodyDiv w:val="1"/>
      <w:marLeft w:val="0"/>
      <w:marRight w:val="0"/>
      <w:marTop w:val="0"/>
      <w:marBottom w:val="0"/>
      <w:divBdr>
        <w:top w:val="none" w:sz="0" w:space="0" w:color="auto"/>
        <w:left w:val="none" w:sz="0" w:space="0" w:color="auto"/>
        <w:bottom w:val="none" w:sz="0" w:space="0" w:color="auto"/>
        <w:right w:val="none" w:sz="0" w:space="0" w:color="auto"/>
      </w:divBdr>
    </w:div>
    <w:div w:id="411239698">
      <w:bodyDiv w:val="1"/>
      <w:marLeft w:val="0"/>
      <w:marRight w:val="0"/>
      <w:marTop w:val="0"/>
      <w:marBottom w:val="0"/>
      <w:divBdr>
        <w:top w:val="none" w:sz="0" w:space="0" w:color="auto"/>
        <w:left w:val="none" w:sz="0" w:space="0" w:color="auto"/>
        <w:bottom w:val="none" w:sz="0" w:space="0" w:color="auto"/>
        <w:right w:val="none" w:sz="0" w:space="0" w:color="auto"/>
      </w:divBdr>
    </w:div>
    <w:div w:id="411388948">
      <w:bodyDiv w:val="1"/>
      <w:marLeft w:val="0"/>
      <w:marRight w:val="0"/>
      <w:marTop w:val="0"/>
      <w:marBottom w:val="0"/>
      <w:divBdr>
        <w:top w:val="none" w:sz="0" w:space="0" w:color="auto"/>
        <w:left w:val="none" w:sz="0" w:space="0" w:color="auto"/>
        <w:bottom w:val="none" w:sz="0" w:space="0" w:color="auto"/>
        <w:right w:val="none" w:sz="0" w:space="0" w:color="auto"/>
      </w:divBdr>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508509">
      <w:bodyDiv w:val="1"/>
      <w:marLeft w:val="0"/>
      <w:marRight w:val="0"/>
      <w:marTop w:val="0"/>
      <w:marBottom w:val="0"/>
      <w:divBdr>
        <w:top w:val="none" w:sz="0" w:space="0" w:color="auto"/>
        <w:left w:val="none" w:sz="0" w:space="0" w:color="auto"/>
        <w:bottom w:val="none" w:sz="0" w:space="0" w:color="auto"/>
        <w:right w:val="none" w:sz="0" w:space="0" w:color="auto"/>
      </w:divBdr>
    </w:div>
    <w:div w:id="411588442">
      <w:bodyDiv w:val="1"/>
      <w:marLeft w:val="0"/>
      <w:marRight w:val="0"/>
      <w:marTop w:val="0"/>
      <w:marBottom w:val="0"/>
      <w:divBdr>
        <w:top w:val="none" w:sz="0" w:space="0" w:color="auto"/>
        <w:left w:val="none" w:sz="0" w:space="0" w:color="auto"/>
        <w:bottom w:val="none" w:sz="0" w:space="0" w:color="auto"/>
        <w:right w:val="none" w:sz="0" w:space="0" w:color="auto"/>
      </w:divBdr>
    </w:div>
    <w:div w:id="411850341">
      <w:bodyDiv w:val="1"/>
      <w:marLeft w:val="0"/>
      <w:marRight w:val="0"/>
      <w:marTop w:val="0"/>
      <w:marBottom w:val="0"/>
      <w:divBdr>
        <w:top w:val="none" w:sz="0" w:space="0" w:color="auto"/>
        <w:left w:val="none" w:sz="0" w:space="0" w:color="auto"/>
        <w:bottom w:val="none" w:sz="0" w:space="0" w:color="auto"/>
        <w:right w:val="none" w:sz="0" w:space="0" w:color="auto"/>
      </w:divBdr>
    </w:div>
    <w:div w:id="411857759">
      <w:bodyDiv w:val="1"/>
      <w:marLeft w:val="0"/>
      <w:marRight w:val="0"/>
      <w:marTop w:val="0"/>
      <w:marBottom w:val="0"/>
      <w:divBdr>
        <w:top w:val="none" w:sz="0" w:space="0" w:color="auto"/>
        <w:left w:val="none" w:sz="0" w:space="0" w:color="auto"/>
        <w:bottom w:val="none" w:sz="0" w:space="0" w:color="auto"/>
        <w:right w:val="none" w:sz="0" w:space="0" w:color="auto"/>
      </w:divBdr>
    </w:div>
    <w:div w:id="411896737">
      <w:bodyDiv w:val="1"/>
      <w:marLeft w:val="0"/>
      <w:marRight w:val="0"/>
      <w:marTop w:val="0"/>
      <w:marBottom w:val="0"/>
      <w:divBdr>
        <w:top w:val="none" w:sz="0" w:space="0" w:color="auto"/>
        <w:left w:val="none" w:sz="0" w:space="0" w:color="auto"/>
        <w:bottom w:val="none" w:sz="0" w:space="0" w:color="auto"/>
        <w:right w:val="none" w:sz="0" w:space="0" w:color="auto"/>
      </w:divBdr>
    </w:div>
    <w:div w:id="411901843">
      <w:bodyDiv w:val="1"/>
      <w:marLeft w:val="0"/>
      <w:marRight w:val="0"/>
      <w:marTop w:val="0"/>
      <w:marBottom w:val="0"/>
      <w:divBdr>
        <w:top w:val="none" w:sz="0" w:space="0" w:color="auto"/>
        <w:left w:val="none" w:sz="0" w:space="0" w:color="auto"/>
        <w:bottom w:val="none" w:sz="0" w:space="0" w:color="auto"/>
        <w:right w:val="none" w:sz="0" w:space="0" w:color="auto"/>
      </w:divBdr>
    </w:div>
    <w:div w:id="411970051">
      <w:bodyDiv w:val="1"/>
      <w:marLeft w:val="0"/>
      <w:marRight w:val="0"/>
      <w:marTop w:val="0"/>
      <w:marBottom w:val="0"/>
      <w:divBdr>
        <w:top w:val="none" w:sz="0" w:space="0" w:color="auto"/>
        <w:left w:val="none" w:sz="0" w:space="0" w:color="auto"/>
        <w:bottom w:val="none" w:sz="0" w:space="0" w:color="auto"/>
        <w:right w:val="none" w:sz="0" w:space="0" w:color="auto"/>
      </w:divBdr>
    </w:div>
    <w:div w:id="412163185">
      <w:bodyDiv w:val="1"/>
      <w:marLeft w:val="0"/>
      <w:marRight w:val="0"/>
      <w:marTop w:val="0"/>
      <w:marBottom w:val="0"/>
      <w:divBdr>
        <w:top w:val="none" w:sz="0" w:space="0" w:color="auto"/>
        <w:left w:val="none" w:sz="0" w:space="0" w:color="auto"/>
        <w:bottom w:val="none" w:sz="0" w:space="0" w:color="auto"/>
        <w:right w:val="none" w:sz="0" w:space="0" w:color="auto"/>
      </w:divBdr>
    </w:div>
    <w:div w:id="412512385">
      <w:bodyDiv w:val="1"/>
      <w:marLeft w:val="0"/>
      <w:marRight w:val="0"/>
      <w:marTop w:val="0"/>
      <w:marBottom w:val="0"/>
      <w:divBdr>
        <w:top w:val="none" w:sz="0" w:space="0" w:color="auto"/>
        <w:left w:val="none" w:sz="0" w:space="0" w:color="auto"/>
        <w:bottom w:val="none" w:sz="0" w:space="0" w:color="auto"/>
        <w:right w:val="none" w:sz="0" w:space="0" w:color="auto"/>
      </w:divBdr>
    </w:div>
    <w:div w:id="412699675">
      <w:bodyDiv w:val="1"/>
      <w:marLeft w:val="0"/>
      <w:marRight w:val="0"/>
      <w:marTop w:val="0"/>
      <w:marBottom w:val="0"/>
      <w:divBdr>
        <w:top w:val="none" w:sz="0" w:space="0" w:color="auto"/>
        <w:left w:val="none" w:sz="0" w:space="0" w:color="auto"/>
        <w:bottom w:val="none" w:sz="0" w:space="0" w:color="auto"/>
        <w:right w:val="none" w:sz="0" w:space="0" w:color="auto"/>
      </w:divBdr>
    </w:div>
    <w:div w:id="412700080">
      <w:bodyDiv w:val="1"/>
      <w:marLeft w:val="0"/>
      <w:marRight w:val="0"/>
      <w:marTop w:val="0"/>
      <w:marBottom w:val="0"/>
      <w:divBdr>
        <w:top w:val="none" w:sz="0" w:space="0" w:color="auto"/>
        <w:left w:val="none" w:sz="0" w:space="0" w:color="auto"/>
        <w:bottom w:val="none" w:sz="0" w:space="0" w:color="auto"/>
        <w:right w:val="none" w:sz="0" w:space="0" w:color="auto"/>
      </w:divBdr>
    </w:div>
    <w:div w:id="412819448">
      <w:bodyDiv w:val="1"/>
      <w:marLeft w:val="0"/>
      <w:marRight w:val="0"/>
      <w:marTop w:val="0"/>
      <w:marBottom w:val="0"/>
      <w:divBdr>
        <w:top w:val="none" w:sz="0" w:space="0" w:color="auto"/>
        <w:left w:val="none" w:sz="0" w:space="0" w:color="auto"/>
        <w:bottom w:val="none" w:sz="0" w:space="0" w:color="auto"/>
        <w:right w:val="none" w:sz="0" w:space="0" w:color="auto"/>
      </w:divBdr>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3208346">
      <w:bodyDiv w:val="1"/>
      <w:marLeft w:val="0"/>
      <w:marRight w:val="0"/>
      <w:marTop w:val="0"/>
      <w:marBottom w:val="0"/>
      <w:divBdr>
        <w:top w:val="none" w:sz="0" w:space="0" w:color="auto"/>
        <w:left w:val="none" w:sz="0" w:space="0" w:color="auto"/>
        <w:bottom w:val="none" w:sz="0" w:space="0" w:color="auto"/>
        <w:right w:val="none" w:sz="0" w:space="0" w:color="auto"/>
      </w:divBdr>
    </w:div>
    <w:div w:id="413285221">
      <w:bodyDiv w:val="1"/>
      <w:marLeft w:val="0"/>
      <w:marRight w:val="0"/>
      <w:marTop w:val="0"/>
      <w:marBottom w:val="0"/>
      <w:divBdr>
        <w:top w:val="none" w:sz="0" w:space="0" w:color="auto"/>
        <w:left w:val="none" w:sz="0" w:space="0" w:color="auto"/>
        <w:bottom w:val="none" w:sz="0" w:space="0" w:color="auto"/>
        <w:right w:val="none" w:sz="0" w:space="0" w:color="auto"/>
      </w:divBdr>
    </w:div>
    <w:div w:id="413625178">
      <w:bodyDiv w:val="1"/>
      <w:marLeft w:val="0"/>
      <w:marRight w:val="0"/>
      <w:marTop w:val="0"/>
      <w:marBottom w:val="0"/>
      <w:divBdr>
        <w:top w:val="none" w:sz="0" w:space="0" w:color="auto"/>
        <w:left w:val="none" w:sz="0" w:space="0" w:color="auto"/>
        <w:bottom w:val="none" w:sz="0" w:space="0" w:color="auto"/>
        <w:right w:val="none" w:sz="0" w:space="0" w:color="auto"/>
      </w:divBdr>
    </w:div>
    <w:div w:id="413866844">
      <w:bodyDiv w:val="1"/>
      <w:marLeft w:val="0"/>
      <w:marRight w:val="0"/>
      <w:marTop w:val="0"/>
      <w:marBottom w:val="0"/>
      <w:divBdr>
        <w:top w:val="none" w:sz="0" w:space="0" w:color="auto"/>
        <w:left w:val="none" w:sz="0" w:space="0" w:color="auto"/>
        <w:bottom w:val="none" w:sz="0" w:space="0" w:color="auto"/>
        <w:right w:val="none" w:sz="0" w:space="0" w:color="auto"/>
      </w:divBdr>
    </w:div>
    <w:div w:id="414011777">
      <w:bodyDiv w:val="1"/>
      <w:marLeft w:val="0"/>
      <w:marRight w:val="0"/>
      <w:marTop w:val="0"/>
      <w:marBottom w:val="0"/>
      <w:divBdr>
        <w:top w:val="none" w:sz="0" w:space="0" w:color="auto"/>
        <w:left w:val="none" w:sz="0" w:space="0" w:color="auto"/>
        <w:bottom w:val="none" w:sz="0" w:space="0" w:color="auto"/>
        <w:right w:val="none" w:sz="0" w:space="0" w:color="auto"/>
      </w:divBdr>
    </w:div>
    <w:div w:id="414278906">
      <w:bodyDiv w:val="1"/>
      <w:marLeft w:val="0"/>
      <w:marRight w:val="0"/>
      <w:marTop w:val="0"/>
      <w:marBottom w:val="0"/>
      <w:divBdr>
        <w:top w:val="none" w:sz="0" w:space="0" w:color="auto"/>
        <w:left w:val="none" w:sz="0" w:space="0" w:color="auto"/>
        <w:bottom w:val="none" w:sz="0" w:space="0" w:color="auto"/>
        <w:right w:val="none" w:sz="0" w:space="0" w:color="auto"/>
      </w:divBdr>
    </w:div>
    <w:div w:id="414329792">
      <w:bodyDiv w:val="1"/>
      <w:marLeft w:val="0"/>
      <w:marRight w:val="0"/>
      <w:marTop w:val="0"/>
      <w:marBottom w:val="0"/>
      <w:divBdr>
        <w:top w:val="none" w:sz="0" w:space="0" w:color="auto"/>
        <w:left w:val="none" w:sz="0" w:space="0" w:color="auto"/>
        <w:bottom w:val="none" w:sz="0" w:space="0" w:color="auto"/>
        <w:right w:val="none" w:sz="0" w:space="0" w:color="auto"/>
      </w:divBdr>
    </w:div>
    <w:div w:id="414471841">
      <w:bodyDiv w:val="1"/>
      <w:marLeft w:val="0"/>
      <w:marRight w:val="0"/>
      <w:marTop w:val="0"/>
      <w:marBottom w:val="0"/>
      <w:divBdr>
        <w:top w:val="none" w:sz="0" w:space="0" w:color="auto"/>
        <w:left w:val="none" w:sz="0" w:space="0" w:color="auto"/>
        <w:bottom w:val="none" w:sz="0" w:space="0" w:color="auto"/>
        <w:right w:val="none" w:sz="0" w:space="0" w:color="auto"/>
      </w:divBdr>
    </w:div>
    <w:div w:id="414516093">
      <w:bodyDiv w:val="1"/>
      <w:marLeft w:val="0"/>
      <w:marRight w:val="0"/>
      <w:marTop w:val="0"/>
      <w:marBottom w:val="0"/>
      <w:divBdr>
        <w:top w:val="none" w:sz="0" w:space="0" w:color="auto"/>
        <w:left w:val="none" w:sz="0" w:space="0" w:color="auto"/>
        <w:bottom w:val="none" w:sz="0" w:space="0" w:color="auto"/>
        <w:right w:val="none" w:sz="0" w:space="0" w:color="auto"/>
      </w:divBdr>
    </w:div>
    <w:div w:id="414589415">
      <w:bodyDiv w:val="1"/>
      <w:marLeft w:val="0"/>
      <w:marRight w:val="0"/>
      <w:marTop w:val="0"/>
      <w:marBottom w:val="0"/>
      <w:divBdr>
        <w:top w:val="none" w:sz="0" w:space="0" w:color="auto"/>
        <w:left w:val="none" w:sz="0" w:space="0" w:color="auto"/>
        <w:bottom w:val="none" w:sz="0" w:space="0" w:color="auto"/>
        <w:right w:val="none" w:sz="0" w:space="0" w:color="auto"/>
      </w:divBdr>
    </w:div>
    <w:div w:id="414595182">
      <w:bodyDiv w:val="1"/>
      <w:marLeft w:val="0"/>
      <w:marRight w:val="0"/>
      <w:marTop w:val="0"/>
      <w:marBottom w:val="0"/>
      <w:divBdr>
        <w:top w:val="none" w:sz="0" w:space="0" w:color="auto"/>
        <w:left w:val="none" w:sz="0" w:space="0" w:color="auto"/>
        <w:bottom w:val="none" w:sz="0" w:space="0" w:color="auto"/>
        <w:right w:val="none" w:sz="0" w:space="0" w:color="auto"/>
      </w:divBdr>
    </w:div>
    <w:div w:id="414715533">
      <w:bodyDiv w:val="1"/>
      <w:marLeft w:val="0"/>
      <w:marRight w:val="0"/>
      <w:marTop w:val="0"/>
      <w:marBottom w:val="0"/>
      <w:divBdr>
        <w:top w:val="none" w:sz="0" w:space="0" w:color="auto"/>
        <w:left w:val="none" w:sz="0" w:space="0" w:color="auto"/>
        <w:bottom w:val="none" w:sz="0" w:space="0" w:color="auto"/>
        <w:right w:val="none" w:sz="0" w:space="0" w:color="auto"/>
      </w:divBdr>
    </w:div>
    <w:div w:id="414742953">
      <w:bodyDiv w:val="1"/>
      <w:marLeft w:val="0"/>
      <w:marRight w:val="0"/>
      <w:marTop w:val="0"/>
      <w:marBottom w:val="0"/>
      <w:divBdr>
        <w:top w:val="none" w:sz="0" w:space="0" w:color="auto"/>
        <w:left w:val="none" w:sz="0" w:space="0" w:color="auto"/>
        <w:bottom w:val="none" w:sz="0" w:space="0" w:color="auto"/>
        <w:right w:val="none" w:sz="0" w:space="0" w:color="auto"/>
      </w:divBdr>
    </w:div>
    <w:div w:id="414784908">
      <w:bodyDiv w:val="1"/>
      <w:marLeft w:val="0"/>
      <w:marRight w:val="0"/>
      <w:marTop w:val="0"/>
      <w:marBottom w:val="0"/>
      <w:divBdr>
        <w:top w:val="none" w:sz="0" w:space="0" w:color="auto"/>
        <w:left w:val="none" w:sz="0" w:space="0" w:color="auto"/>
        <w:bottom w:val="none" w:sz="0" w:space="0" w:color="auto"/>
        <w:right w:val="none" w:sz="0" w:space="0" w:color="auto"/>
      </w:divBdr>
    </w:div>
    <w:div w:id="414978749">
      <w:bodyDiv w:val="1"/>
      <w:marLeft w:val="0"/>
      <w:marRight w:val="0"/>
      <w:marTop w:val="0"/>
      <w:marBottom w:val="0"/>
      <w:divBdr>
        <w:top w:val="none" w:sz="0" w:space="0" w:color="auto"/>
        <w:left w:val="none" w:sz="0" w:space="0" w:color="auto"/>
        <w:bottom w:val="none" w:sz="0" w:space="0" w:color="auto"/>
        <w:right w:val="none" w:sz="0" w:space="0" w:color="auto"/>
      </w:divBdr>
    </w:div>
    <w:div w:id="415127795">
      <w:bodyDiv w:val="1"/>
      <w:marLeft w:val="0"/>
      <w:marRight w:val="0"/>
      <w:marTop w:val="0"/>
      <w:marBottom w:val="0"/>
      <w:divBdr>
        <w:top w:val="none" w:sz="0" w:space="0" w:color="auto"/>
        <w:left w:val="none" w:sz="0" w:space="0" w:color="auto"/>
        <w:bottom w:val="none" w:sz="0" w:space="0" w:color="auto"/>
        <w:right w:val="none" w:sz="0" w:space="0" w:color="auto"/>
      </w:divBdr>
    </w:div>
    <w:div w:id="415368639">
      <w:bodyDiv w:val="1"/>
      <w:marLeft w:val="0"/>
      <w:marRight w:val="0"/>
      <w:marTop w:val="0"/>
      <w:marBottom w:val="0"/>
      <w:divBdr>
        <w:top w:val="none" w:sz="0" w:space="0" w:color="auto"/>
        <w:left w:val="none" w:sz="0" w:space="0" w:color="auto"/>
        <w:bottom w:val="none" w:sz="0" w:space="0" w:color="auto"/>
        <w:right w:val="none" w:sz="0" w:space="0" w:color="auto"/>
      </w:divBdr>
    </w:div>
    <w:div w:id="415514063">
      <w:bodyDiv w:val="1"/>
      <w:marLeft w:val="0"/>
      <w:marRight w:val="0"/>
      <w:marTop w:val="0"/>
      <w:marBottom w:val="0"/>
      <w:divBdr>
        <w:top w:val="none" w:sz="0" w:space="0" w:color="auto"/>
        <w:left w:val="none" w:sz="0" w:space="0" w:color="auto"/>
        <w:bottom w:val="none" w:sz="0" w:space="0" w:color="auto"/>
        <w:right w:val="none" w:sz="0" w:space="0" w:color="auto"/>
      </w:divBdr>
    </w:div>
    <w:div w:id="415518725">
      <w:bodyDiv w:val="1"/>
      <w:marLeft w:val="0"/>
      <w:marRight w:val="0"/>
      <w:marTop w:val="0"/>
      <w:marBottom w:val="0"/>
      <w:divBdr>
        <w:top w:val="none" w:sz="0" w:space="0" w:color="auto"/>
        <w:left w:val="none" w:sz="0" w:space="0" w:color="auto"/>
        <w:bottom w:val="none" w:sz="0" w:space="0" w:color="auto"/>
        <w:right w:val="none" w:sz="0" w:space="0" w:color="auto"/>
      </w:divBdr>
    </w:div>
    <w:div w:id="415638396">
      <w:bodyDiv w:val="1"/>
      <w:marLeft w:val="0"/>
      <w:marRight w:val="0"/>
      <w:marTop w:val="0"/>
      <w:marBottom w:val="0"/>
      <w:divBdr>
        <w:top w:val="none" w:sz="0" w:space="0" w:color="auto"/>
        <w:left w:val="none" w:sz="0" w:space="0" w:color="auto"/>
        <w:bottom w:val="none" w:sz="0" w:space="0" w:color="auto"/>
        <w:right w:val="none" w:sz="0" w:space="0" w:color="auto"/>
      </w:divBdr>
    </w:div>
    <w:div w:id="415904103">
      <w:bodyDiv w:val="1"/>
      <w:marLeft w:val="0"/>
      <w:marRight w:val="0"/>
      <w:marTop w:val="0"/>
      <w:marBottom w:val="0"/>
      <w:divBdr>
        <w:top w:val="none" w:sz="0" w:space="0" w:color="auto"/>
        <w:left w:val="none" w:sz="0" w:space="0" w:color="auto"/>
        <w:bottom w:val="none" w:sz="0" w:space="0" w:color="auto"/>
        <w:right w:val="none" w:sz="0" w:space="0" w:color="auto"/>
      </w:divBdr>
    </w:div>
    <w:div w:id="416095655">
      <w:bodyDiv w:val="1"/>
      <w:marLeft w:val="0"/>
      <w:marRight w:val="0"/>
      <w:marTop w:val="0"/>
      <w:marBottom w:val="0"/>
      <w:divBdr>
        <w:top w:val="none" w:sz="0" w:space="0" w:color="auto"/>
        <w:left w:val="none" w:sz="0" w:space="0" w:color="auto"/>
        <w:bottom w:val="none" w:sz="0" w:space="0" w:color="auto"/>
        <w:right w:val="none" w:sz="0" w:space="0" w:color="auto"/>
      </w:divBdr>
    </w:div>
    <w:div w:id="416171947">
      <w:bodyDiv w:val="1"/>
      <w:marLeft w:val="0"/>
      <w:marRight w:val="0"/>
      <w:marTop w:val="0"/>
      <w:marBottom w:val="0"/>
      <w:divBdr>
        <w:top w:val="none" w:sz="0" w:space="0" w:color="auto"/>
        <w:left w:val="none" w:sz="0" w:space="0" w:color="auto"/>
        <w:bottom w:val="none" w:sz="0" w:space="0" w:color="auto"/>
        <w:right w:val="none" w:sz="0" w:space="0" w:color="auto"/>
      </w:divBdr>
    </w:div>
    <w:div w:id="416177307">
      <w:bodyDiv w:val="1"/>
      <w:marLeft w:val="0"/>
      <w:marRight w:val="0"/>
      <w:marTop w:val="0"/>
      <w:marBottom w:val="0"/>
      <w:divBdr>
        <w:top w:val="none" w:sz="0" w:space="0" w:color="auto"/>
        <w:left w:val="none" w:sz="0" w:space="0" w:color="auto"/>
        <w:bottom w:val="none" w:sz="0" w:space="0" w:color="auto"/>
        <w:right w:val="none" w:sz="0" w:space="0" w:color="auto"/>
      </w:divBdr>
    </w:div>
    <w:div w:id="416438031">
      <w:bodyDiv w:val="1"/>
      <w:marLeft w:val="0"/>
      <w:marRight w:val="0"/>
      <w:marTop w:val="0"/>
      <w:marBottom w:val="0"/>
      <w:divBdr>
        <w:top w:val="none" w:sz="0" w:space="0" w:color="auto"/>
        <w:left w:val="none" w:sz="0" w:space="0" w:color="auto"/>
        <w:bottom w:val="none" w:sz="0" w:space="0" w:color="auto"/>
        <w:right w:val="none" w:sz="0" w:space="0" w:color="auto"/>
      </w:divBdr>
    </w:div>
    <w:div w:id="416443290">
      <w:bodyDiv w:val="1"/>
      <w:marLeft w:val="0"/>
      <w:marRight w:val="0"/>
      <w:marTop w:val="0"/>
      <w:marBottom w:val="0"/>
      <w:divBdr>
        <w:top w:val="none" w:sz="0" w:space="0" w:color="auto"/>
        <w:left w:val="none" w:sz="0" w:space="0" w:color="auto"/>
        <w:bottom w:val="none" w:sz="0" w:space="0" w:color="auto"/>
        <w:right w:val="none" w:sz="0" w:space="0" w:color="auto"/>
      </w:divBdr>
    </w:div>
    <w:div w:id="416488151">
      <w:bodyDiv w:val="1"/>
      <w:marLeft w:val="0"/>
      <w:marRight w:val="0"/>
      <w:marTop w:val="0"/>
      <w:marBottom w:val="0"/>
      <w:divBdr>
        <w:top w:val="none" w:sz="0" w:space="0" w:color="auto"/>
        <w:left w:val="none" w:sz="0" w:space="0" w:color="auto"/>
        <w:bottom w:val="none" w:sz="0" w:space="0" w:color="auto"/>
        <w:right w:val="none" w:sz="0" w:space="0" w:color="auto"/>
      </w:divBdr>
    </w:div>
    <w:div w:id="416555432">
      <w:bodyDiv w:val="1"/>
      <w:marLeft w:val="0"/>
      <w:marRight w:val="0"/>
      <w:marTop w:val="0"/>
      <w:marBottom w:val="0"/>
      <w:divBdr>
        <w:top w:val="none" w:sz="0" w:space="0" w:color="auto"/>
        <w:left w:val="none" w:sz="0" w:space="0" w:color="auto"/>
        <w:bottom w:val="none" w:sz="0" w:space="0" w:color="auto"/>
        <w:right w:val="none" w:sz="0" w:space="0" w:color="auto"/>
      </w:divBdr>
    </w:div>
    <w:div w:id="416900820">
      <w:bodyDiv w:val="1"/>
      <w:marLeft w:val="0"/>
      <w:marRight w:val="0"/>
      <w:marTop w:val="0"/>
      <w:marBottom w:val="0"/>
      <w:divBdr>
        <w:top w:val="none" w:sz="0" w:space="0" w:color="auto"/>
        <w:left w:val="none" w:sz="0" w:space="0" w:color="auto"/>
        <w:bottom w:val="none" w:sz="0" w:space="0" w:color="auto"/>
        <w:right w:val="none" w:sz="0" w:space="0" w:color="auto"/>
      </w:divBdr>
    </w:div>
    <w:div w:id="416948634">
      <w:bodyDiv w:val="1"/>
      <w:marLeft w:val="0"/>
      <w:marRight w:val="0"/>
      <w:marTop w:val="0"/>
      <w:marBottom w:val="0"/>
      <w:divBdr>
        <w:top w:val="none" w:sz="0" w:space="0" w:color="auto"/>
        <w:left w:val="none" w:sz="0" w:space="0" w:color="auto"/>
        <w:bottom w:val="none" w:sz="0" w:space="0" w:color="auto"/>
        <w:right w:val="none" w:sz="0" w:space="0" w:color="auto"/>
      </w:divBdr>
    </w:div>
    <w:div w:id="417211872">
      <w:bodyDiv w:val="1"/>
      <w:marLeft w:val="0"/>
      <w:marRight w:val="0"/>
      <w:marTop w:val="0"/>
      <w:marBottom w:val="0"/>
      <w:divBdr>
        <w:top w:val="none" w:sz="0" w:space="0" w:color="auto"/>
        <w:left w:val="none" w:sz="0" w:space="0" w:color="auto"/>
        <w:bottom w:val="none" w:sz="0" w:space="0" w:color="auto"/>
        <w:right w:val="none" w:sz="0" w:space="0" w:color="auto"/>
      </w:divBdr>
    </w:div>
    <w:div w:id="417481409">
      <w:bodyDiv w:val="1"/>
      <w:marLeft w:val="0"/>
      <w:marRight w:val="0"/>
      <w:marTop w:val="0"/>
      <w:marBottom w:val="0"/>
      <w:divBdr>
        <w:top w:val="none" w:sz="0" w:space="0" w:color="auto"/>
        <w:left w:val="none" w:sz="0" w:space="0" w:color="auto"/>
        <w:bottom w:val="none" w:sz="0" w:space="0" w:color="auto"/>
        <w:right w:val="none" w:sz="0" w:space="0" w:color="auto"/>
      </w:divBdr>
    </w:div>
    <w:div w:id="417603164">
      <w:bodyDiv w:val="1"/>
      <w:marLeft w:val="0"/>
      <w:marRight w:val="0"/>
      <w:marTop w:val="0"/>
      <w:marBottom w:val="0"/>
      <w:divBdr>
        <w:top w:val="none" w:sz="0" w:space="0" w:color="auto"/>
        <w:left w:val="none" w:sz="0" w:space="0" w:color="auto"/>
        <w:bottom w:val="none" w:sz="0" w:space="0" w:color="auto"/>
        <w:right w:val="none" w:sz="0" w:space="0" w:color="auto"/>
      </w:divBdr>
    </w:div>
    <w:div w:id="417672283">
      <w:bodyDiv w:val="1"/>
      <w:marLeft w:val="0"/>
      <w:marRight w:val="0"/>
      <w:marTop w:val="0"/>
      <w:marBottom w:val="0"/>
      <w:divBdr>
        <w:top w:val="none" w:sz="0" w:space="0" w:color="auto"/>
        <w:left w:val="none" w:sz="0" w:space="0" w:color="auto"/>
        <w:bottom w:val="none" w:sz="0" w:space="0" w:color="auto"/>
        <w:right w:val="none" w:sz="0" w:space="0" w:color="auto"/>
      </w:divBdr>
    </w:div>
    <w:div w:id="417679025">
      <w:bodyDiv w:val="1"/>
      <w:marLeft w:val="0"/>
      <w:marRight w:val="0"/>
      <w:marTop w:val="0"/>
      <w:marBottom w:val="0"/>
      <w:divBdr>
        <w:top w:val="none" w:sz="0" w:space="0" w:color="auto"/>
        <w:left w:val="none" w:sz="0" w:space="0" w:color="auto"/>
        <w:bottom w:val="none" w:sz="0" w:space="0" w:color="auto"/>
        <w:right w:val="none" w:sz="0" w:space="0" w:color="auto"/>
      </w:divBdr>
    </w:div>
    <w:div w:id="418062493">
      <w:bodyDiv w:val="1"/>
      <w:marLeft w:val="0"/>
      <w:marRight w:val="0"/>
      <w:marTop w:val="0"/>
      <w:marBottom w:val="0"/>
      <w:divBdr>
        <w:top w:val="none" w:sz="0" w:space="0" w:color="auto"/>
        <w:left w:val="none" w:sz="0" w:space="0" w:color="auto"/>
        <w:bottom w:val="none" w:sz="0" w:space="0" w:color="auto"/>
        <w:right w:val="none" w:sz="0" w:space="0" w:color="auto"/>
      </w:divBdr>
    </w:div>
    <w:div w:id="418063424">
      <w:bodyDiv w:val="1"/>
      <w:marLeft w:val="0"/>
      <w:marRight w:val="0"/>
      <w:marTop w:val="0"/>
      <w:marBottom w:val="0"/>
      <w:divBdr>
        <w:top w:val="none" w:sz="0" w:space="0" w:color="auto"/>
        <w:left w:val="none" w:sz="0" w:space="0" w:color="auto"/>
        <w:bottom w:val="none" w:sz="0" w:space="0" w:color="auto"/>
        <w:right w:val="none" w:sz="0" w:space="0" w:color="auto"/>
      </w:divBdr>
    </w:div>
    <w:div w:id="418406131">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523148">
      <w:bodyDiv w:val="1"/>
      <w:marLeft w:val="0"/>
      <w:marRight w:val="0"/>
      <w:marTop w:val="0"/>
      <w:marBottom w:val="0"/>
      <w:divBdr>
        <w:top w:val="none" w:sz="0" w:space="0" w:color="auto"/>
        <w:left w:val="none" w:sz="0" w:space="0" w:color="auto"/>
        <w:bottom w:val="none" w:sz="0" w:space="0" w:color="auto"/>
        <w:right w:val="none" w:sz="0" w:space="0" w:color="auto"/>
      </w:divBdr>
    </w:div>
    <w:div w:id="418605230">
      <w:bodyDiv w:val="1"/>
      <w:marLeft w:val="0"/>
      <w:marRight w:val="0"/>
      <w:marTop w:val="0"/>
      <w:marBottom w:val="0"/>
      <w:divBdr>
        <w:top w:val="none" w:sz="0" w:space="0" w:color="auto"/>
        <w:left w:val="none" w:sz="0" w:space="0" w:color="auto"/>
        <w:bottom w:val="none" w:sz="0" w:space="0" w:color="auto"/>
        <w:right w:val="none" w:sz="0" w:space="0" w:color="auto"/>
      </w:divBdr>
    </w:div>
    <w:div w:id="418791605">
      <w:bodyDiv w:val="1"/>
      <w:marLeft w:val="0"/>
      <w:marRight w:val="0"/>
      <w:marTop w:val="0"/>
      <w:marBottom w:val="0"/>
      <w:divBdr>
        <w:top w:val="none" w:sz="0" w:space="0" w:color="auto"/>
        <w:left w:val="none" w:sz="0" w:space="0" w:color="auto"/>
        <w:bottom w:val="none" w:sz="0" w:space="0" w:color="auto"/>
        <w:right w:val="none" w:sz="0" w:space="0" w:color="auto"/>
      </w:divBdr>
    </w:div>
    <w:div w:id="418870158">
      <w:bodyDiv w:val="1"/>
      <w:marLeft w:val="0"/>
      <w:marRight w:val="0"/>
      <w:marTop w:val="0"/>
      <w:marBottom w:val="0"/>
      <w:divBdr>
        <w:top w:val="none" w:sz="0" w:space="0" w:color="auto"/>
        <w:left w:val="none" w:sz="0" w:space="0" w:color="auto"/>
        <w:bottom w:val="none" w:sz="0" w:space="0" w:color="auto"/>
        <w:right w:val="none" w:sz="0" w:space="0" w:color="auto"/>
      </w:divBdr>
    </w:div>
    <w:div w:id="418911194">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179598">
      <w:bodyDiv w:val="1"/>
      <w:marLeft w:val="0"/>
      <w:marRight w:val="0"/>
      <w:marTop w:val="0"/>
      <w:marBottom w:val="0"/>
      <w:divBdr>
        <w:top w:val="none" w:sz="0" w:space="0" w:color="auto"/>
        <w:left w:val="none" w:sz="0" w:space="0" w:color="auto"/>
        <w:bottom w:val="none" w:sz="0" w:space="0" w:color="auto"/>
        <w:right w:val="none" w:sz="0" w:space="0" w:color="auto"/>
      </w:divBdr>
    </w:div>
    <w:div w:id="419258716">
      <w:bodyDiv w:val="1"/>
      <w:marLeft w:val="0"/>
      <w:marRight w:val="0"/>
      <w:marTop w:val="0"/>
      <w:marBottom w:val="0"/>
      <w:divBdr>
        <w:top w:val="none" w:sz="0" w:space="0" w:color="auto"/>
        <w:left w:val="none" w:sz="0" w:space="0" w:color="auto"/>
        <w:bottom w:val="none" w:sz="0" w:space="0" w:color="auto"/>
        <w:right w:val="none" w:sz="0" w:space="0" w:color="auto"/>
      </w:divBdr>
    </w:div>
    <w:div w:id="419299547">
      <w:bodyDiv w:val="1"/>
      <w:marLeft w:val="0"/>
      <w:marRight w:val="0"/>
      <w:marTop w:val="0"/>
      <w:marBottom w:val="0"/>
      <w:divBdr>
        <w:top w:val="none" w:sz="0" w:space="0" w:color="auto"/>
        <w:left w:val="none" w:sz="0" w:space="0" w:color="auto"/>
        <w:bottom w:val="none" w:sz="0" w:space="0" w:color="auto"/>
        <w:right w:val="none" w:sz="0" w:space="0" w:color="auto"/>
      </w:divBdr>
    </w:div>
    <w:div w:id="419331619">
      <w:bodyDiv w:val="1"/>
      <w:marLeft w:val="0"/>
      <w:marRight w:val="0"/>
      <w:marTop w:val="0"/>
      <w:marBottom w:val="0"/>
      <w:divBdr>
        <w:top w:val="none" w:sz="0" w:space="0" w:color="auto"/>
        <w:left w:val="none" w:sz="0" w:space="0" w:color="auto"/>
        <w:bottom w:val="none" w:sz="0" w:space="0" w:color="auto"/>
        <w:right w:val="none" w:sz="0" w:space="0" w:color="auto"/>
      </w:divBdr>
    </w:div>
    <w:div w:id="420105676">
      <w:bodyDiv w:val="1"/>
      <w:marLeft w:val="0"/>
      <w:marRight w:val="0"/>
      <w:marTop w:val="0"/>
      <w:marBottom w:val="0"/>
      <w:divBdr>
        <w:top w:val="none" w:sz="0" w:space="0" w:color="auto"/>
        <w:left w:val="none" w:sz="0" w:space="0" w:color="auto"/>
        <w:bottom w:val="none" w:sz="0" w:space="0" w:color="auto"/>
        <w:right w:val="none" w:sz="0" w:space="0" w:color="auto"/>
      </w:divBdr>
    </w:div>
    <w:div w:id="420177163">
      <w:bodyDiv w:val="1"/>
      <w:marLeft w:val="0"/>
      <w:marRight w:val="0"/>
      <w:marTop w:val="0"/>
      <w:marBottom w:val="0"/>
      <w:divBdr>
        <w:top w:val="none" w:sz="0" w:space="0" w:color="auto"/>
        <w:left w:val="none" w:sz="0" w:space="0" w:color="auto"/>
        <w:bottom w:val="none" w:sz="0" w:space="0" w:color="auto"/>
        <w:right w:val="none" w:sz="0" w:space="0" w:color="auto"/>
      </w:divBdr>
    </w:div>
    <w:div w:id="420219977">
      <w:bodyDiv w:val="1"/>
      <w:marLeft w:val="0"/>
      <w:marRight w:val="0"/>
      <w:marTop w:val="0"/>
      <w:marBottom w:val="0"/>
      <w:divBdr>
        <w:top w:val="none" w:sz="0" w:space="0" w:color="auto"/>
        <w:left w:val="none" w:sz="0" w:space="0" w:color="auto"/>
        <w:bottom w:val="none" w:sz="0" w:space="0" w:color="auto"/>
        <w:right w:val="none" w:sz="0" w:space="0" w:color="auto"/>
      </w:divBdr>
    </w:div>
    <w:div w:id="420489209">
      <w:bodyDiv w:val="1"/>
      <w:marLeft w:val="0"/>
      <w:marRight w:val="0"/>
      <w:marTop w:val="0"/>
      <w:marBottom w:val="0"/>
      <w:divBdr>
        <w:top w:val="none" w:sz="0" w:space="0" w:color="auto"/>
        <w:left w:val="none" w:sz="0" w:space="0" w:color="auto"/>
        <w:bottom w:val="none" w:sz="0" w:space="0" w:color="auto"/>
        <w:right w:val="none" w:sz="0" w:space="0" w:color="auto"/>
      </w:divBdr>
    </w:div>
    <w:div w:id="420832822">
      <w:bodyDiv w:val="1"/>
      <w:marLeft w:val="0"/>
      <w:marRight w:val="0"/>
      <w:marTop w:val="0"/>
      <w:marBottom w:val="0"/>
      <w:divBdr>
        <w:top w:val="none" w:sz="0" w:space="0" w:color="auto"/>
        <w:left w:val="none" w:sz="0" w:space="0" w:color="auto"/>
        <w:bottom w:val="none" w:sz="0" w:space="0" w:color="auto"/>
        <w:right w:val="none" w:sz="0" w:space="0" w:color="auto"/>
      </w:divBdr>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70377">
      <w:bodyDiv w:val="1"/>
      <w:marLeft w:val="0"/>
      <w:marRight w:val="0"/>
      <w:marTop w:val="0"/>
      <w:marBottom w:val="0"/>
      <w:divBdr>
        <w:top w:val="none" w:sz="0" w:space="0" w:color="auto"/>
        <w:left w:val="none" w:sz="0" w:space="0" w:color="auto"/>
        <w:bottom w:val="none" w:sz="0" w:space="0" w:color="auto"/>
        <w:right w:val="none" w:sz="0" w:space="0" w:color="auto"/>
      </w:divBdr>
    </w:div>
    <w:div w:id="421075374">
      <w:bodyDiv w:val="1"/>
      <w:marLeft w:val="0"/>
      <w:marRight w:val="0"/>
      <w:marTop w:val="0"/>
      <w:marBottom w:val="0"/>
      <w:divBdr>
        <w:top w:val="none" w:sz="0" w:space="0" w:color="auto"/>
        <w:left w:val="none" w:sz="0" w:space="0" w:color="auto"/>
        <w:bottom w:val="none" w:sz="0" w:space="0" w:color="auto"/>
        <w:right w:val="none" w:sz="0" w:space="0" w:color="auto"/>
      </w:divBdr>
    </w:div>
    <w:div w:id="421219091">
      <w:bodyDiv w:val="1"/>
      <w:marLeft w:val="0"/>
      <w:marRight w:val="0"/>
      <w:marTop w:val="0"/>
      <w:marBottom w:val="0"/>
      <w:divBdr>
        <w:top w:val="none" w:sz="0" w:space="0" w:color="auto"/>
        <w:left w:val="none" w:sz="0" w:space="0" w:color="auto"/>
        <w:bottom w:val="none" w:sz="0" w:space="0" w:color="auto"/>
        <w:right w:val="none" w:sz="0" w:space="0" w:color="auto"/>
      </w:divBdr>
    </w:div>
    <w:div w:id="421489884">
      <w:bodyDiv w:val="1"/>
      <w:marLeft w:val="0"/>
      <w:marRight w:val="0"/>
      <w:marTop w:val="0"/>
      <w:marBottom w:val="0"/>
      <w:divBdr>
        <w:top w:val="none" w:sz="0" w:space="0" w:color="auto"/>
        <w:left w:val="none" w:sz="0" w:space="0" w:color="auto"/>
        <w:bottom w:val="none" w:sz="0" w:space="0" w:color="auto"/>
        <w:right w:val="none" w:sz="0" w:space="0" w:color="auto"/>
      </w:divBdr>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186533">
      <w:bodyDiv w:val="1"/>
      <w:marLeft w:val="0"/>
      <w:marRight w:val="0"/>
      <w:marTop w:val="0"/>
      <w:marBottom w:val="0"/>
      <w:divBdr>
        <w:top w:val="none" w:sz="0" w:space="0" w:color="auto"/>
        <w:left w:val="none" w:sz="0" w:space="0" w:color="auto"/>
        <w:bottom w:val="none" w:sz="0" w:space="0" w:color="auto"/>
        <w:right w:val="none" w:sz="0" w:space="0" w:color="auto"/>
      </w:divBdr>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111479">
      <w:bodyDiv w:val="1"/>
      <w:marLeft w:val="0"/>
      <w:marRight w:val="0"/>
      <w:marTop w:val="0"/>
      <w:marBottom w:val="0"/>
      <w:divBdr>
        <w:top w:val="none" w:sz="0" w:space="0" w:color="auto"/>
        <w:left w:val="none" w:sz="0" w:space="0" w:color="auto"/>
        <w:bottom w:val="none" w:sz="0" w:space="0" w:color="auto"/>
        <w:right w:val="none" w:sz="0" w:space="0" w:color="auto"/>
      </w:divBdr>
    </w:div>
    <w:div w:id="423764140">
      <w:bodyDiv w:val="1"/>
      <w:marLeft w:val="0"/>
      <w:marRight w:val="0"/>
      <w:marTop w:val="0"/>
      <w:marBottom w:val="0"/>
      <w:divBdr>
        <w:top w:val="none" w:sz="0" w:space="0" w:color="auto"/>
        <w:left w:val="none" w:sz="0" w:space="0" w:color="auto"/>
        <w:bottom w:val="none" w:sz="0" w:space="0" w:color="auto"/>
        <w:right w:val="none" w:sz="0" w:space="0" w:color="auto"/>
      </w:divBdr>
    </w:div>
    <w:div w:id="423846088">
      <w:bodyDiv w:val="1"/>
      <w:marLeft w:val="0"/>
      <w:marRight w:val="0"/>
      <w:marTop w:val="0"/>
      <w:marBottom w:val="0"/>
      <w:divBdr>
        <w:top w:val="none" w:sz="0" w:space="0" w:color="auto"/>
        <w:left w:val="none" w:sz="0" w:space="0" w:color="auto"/>
        <w:bottom w:val="none" w:sz="0" w:space="0" w:color="auto"/>
        <w:right w:val="none" w:sz="0" w:space="0" w:color="auto"/>
      </w:divBdr>
    </w:div>
    <w:div w:id="424034007">
      <w:bodyDiv w:val="1"/>
      <w:marLeft w:val="0"/>
      <w:marRight w:val="0"/>
      <w:marTop w:val="0"/>
      <w:marBottom w:val="0"/>
      <w:divBdr>
        <w:top w:val="none" w:sz="0" w:space="0" w:color="auto"/>
        <w:left w:val="none" w:sz="0" w:space="0" w:color="auto"/>
        <w:bottom w:val="none" w:sz="0" w:space="0" w:color="auto"/>
        <w:right w:val="none" w:sz="0" w:space="0" w:color="auto"/>
      </w:divBdr>
    </w:div>
    <w:div w:id="424036288">
      <w:bodyDiv w:val="1"/>
      <w:marLeft w:val="0"/>
      <w:marRight w:val="0"/>
      <w:marTop w:val="0"/>
      <w:marBottom w:val="0"/>
      <w:divBdr>
        <w:top w:val="none" w:sz="0" w:space="0" w:color="auto"/>
        <w:left w:val="none" w:sz="0" w:space="0" w:color="auto"/>
        <w:bottom w:val="none" w:sz="0" w:space="0" w:color="auto"/>
        <w:right w:val="none" w:sz="0" w:space="0" w:color="auto"/>
      </w:divBdr>
    </w:div>
    <w:div w:id="424113447">
      <w:bodyDiv w:val="1"/>
      <w:marLeft w:val="0"/>
      <w:marRight w:val="0"/>
      <w:marTop w:val="0"/>
      <w:marBottom w:val="0"/>
      <w:divBdr>
        <w:top w:val="none" w:sz="0" w:space="0" w:color="auto"/>
        <w:left w:val="none" w:sz="0" w:space="0" w:color="auto"/>
        <w:bottom w:val="none" w:sz="0" w:space="0" w:color="auto"/>
        <w:right w:val="none" w:sz="0" w:space="0" w:color="auto"/>
      </w:divBdr>
    </w:div>
    <w:div w:id="424228889">
      <w:bodyDiv w:val="1"/>
      <w:marLeft w:val="0"/>
      <w:marRight w:val="0"/>
      <w:marTop w:val="0"/>
      <w:marBottom w:val="0"/>
      <w:divBdr>
        <w:top w:val="none" w:sz="0" w:space="0" w:color="auto"/>
        <w:left w:val="none" w:sz="0" w:space="0" w:color="auto"/>
        <w:bottom w:val="none" w:sz="0" w:space="0" w:color="auto"/>
        <w:right w:val="none" w:sz="0" w:space="0" w:color="auto"/>
      </w:divBdr>
    </w:div>
    <w:div w:id="424376891">
      <w:bodyDiv w:val="1"/>
      <w:marLeft w:val="0"/>
      <w:marRight w:val="0"/>
      <w:marTop w:val="0"/>
      <w:marBottom w:val="0"/>
      <w:divBdr>
        <w:top w:val="none" w:sz="0" w:space="0" w:color="auto"/>
        <w:left w:val="none" w:sz="0" w:space="0" w:color="auto"/>
        <w:bottom w:val="none" w:sz="0" w:space="0" w:color="auto"/>
        <w:right w:val="none" w:sz="0" w:space="0" w:color="auto"/>
      </w:divBdr>
    </w:div>
    <w:div w:id="424496396">
      <w:bodyDiv w:val="1"/>
      <w:marLeft w:val="0"/>
      <w:marRight w:val="0"/>
      <w:marTop w:val="0"/>
      <w:marBottom w:val="0"/>
      <w:divBdr>
        <w:top w:val="none" w:sz="0" w:space="0" w:color="auto"/>
        <w:left w:val="none" w:sz="0" w:space="0" w:color="auto"/>
        <w:bottom w:val="none" w:sz="0" w:space="0" w:color="auto"/>
        <w:right w:val="none" w:sz="0" w:space="0" w:color="auto"/>
      </w:divBdr>
    </w:div>
    <w:div w:id="424499148">
      <w:bodyDiv w:val="1"/>
      <w:marLeft w:val="0"/>
      <w:marRight w:val="0"/>
      <w:marTop w:val="0"/>
      <w:marBottom w:val="0"/>
      <w:divBdr>
        <w:top w:val="none" w:sz="0" w:space="0" w:color="auto"/>
        <w:left w:val="none" w:sz="0" w:space="0" w:color="auto"/>
        <w:bottom w:val="none" w:sz="0" w:space="0" w:color="auto"/>
        <w:right w:val="none" w:sz="0" w:space="0" w:color="auto"/>
      </w:divBdr>
    </w:div>
    <w:div w:id="424573998">
      <w:bodyDiv w:val="1"/>
      <w:marLeft w:val="0"/>
      <w:marRight w:val="0"/>
      <w:marTop w:val="0"/>
      <w:marBottom w:val="0"/>
      <w:divBdr>
        <w:top w:val="none" w:sz="0" w:space="0" w:color="auto"/>
        <w:left w:val="none" w:sz="0" w:space="0" w:color="auto"/>
        <w:bottom w:val="none" w:sz="0" w:space="0" w:color="auto"/>
        <w:right w:val="none" w:sz="0" w:space="0" w:color="auto"/>
      </w:divBdr>
    </w:div>
    <w:div w:id="424955478">
      <w:bodyDiv w:val="1"/>
      <w:marLeft w:val="0"/>
      <w:marRight w:val="0"/>
      <w:marTop w:val="0"/>
      <w:marBottom w:val="0"/>
      <w:divBdr>
        <w:top w:val="none" w:sz="0" w:space="0" w:color="auto"/>
        <w:left w:val="none" w:sz="0" w:space="0" w:color="auto"/>
        <w:bottom w:val="none" w:sz="0" w:space="0" w:color="auto"/>
        <w:right w:val="none" w:sz="0" w:space="0" w:color="auto"/>
      </w:divBdr>
    </w:div>
    <w:div w:id="424958347">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426459837">
      <w:bodyDiv w:val="1"/>
      <w:marLeft w:val="0"/>
      <w:marRight w:val="0"/>
      <w:marTop w:val="0"/>
      <w:marBottom w:val="0"/>
      <w:divBdr>
        <w:top w:val="none" w:sz="0" w:space="0" w:color="auto"/>
        <w:left w:val="none" w:sz="0" w:space="0" w:color="auto"/>
        <w:bottom w:val="none" w:sz="0" w:space="0" w:color="auto"/>
        <w:right w:val="none" w:sz="0" w:space="0" w:color="auto"/>
      </w:divBdr>
    </w:div>
    <w:div w:id="426464432">
      <w:bodyDiv w:val="1"/>
      <w:marLeft w:val="0"/>
      <w:marRight w:val="0"/>
      <w:marTop w:val="0"/>
      <w:marBottom w:val="0"/>
      <w:divBdr>
        <w:top w:val="none" w:sz="0" w:space="0" w:color="auto"/>
        <w:left w:val="none" w:sz="0" w:space="0" w:color="auto"/>
        <w:bottom w:val="none" w:sz="0" w:space="0" w:color="auto"/>
        <w:right w:val="none" w:sz="0" w:space="0" w:color="auto"/>
      </w:divBdr>
    </w:div>
    <w:div w:id="426510090">
      <w:bodyDiv w:val="1"/>
      <w:marLeft w:val="0"/>
      <w:marRight w:val="0"/>
      <w:marTop w:val="0"/>
      <w:marBottom w:val="0"/>
      <w:divBdr>
        <w:top w:val="none" w:sz="0" w:space="0" w:color="auto"/>
        <w:left w:val="none" w:sz="0" w:space="0" w:color="auto"/>
        <w:bottom w:val="none" w:sz="0" w:space="0" w:color="auto"/>
        <w:right w:val="none" w:sz="0" w:space="0" w:color="auto"/>
      </w:divBdr>
    </w:div>
    <w:div w:id="426577691">
      <w:bodyDiv w:val="1"/>
      <w:marLeft w:val="0"/>
      <w:marRight w:val="0"/>
      <w:marTop w:val="0"/>
      <w:marBottom w:val="0"/>
      <w:divBdr>
        <w:top w:val="none" w:sz="0" w:space="0" w:color="auto"/>
        <w:left w:val="none" w:sz="0" w:space="0" w:color="auto"/>
        <w:bottom w:val="none" w:sz="0" w:space="0" w:color="auto"/>
        <w:right w:val="none" w:sz="0" w:space="0" w:color="auto"/>
      </w:divBdr>
    </w:div>
    <w:div w:id="426584644">
      <w:bodyDiv w:val="1"/>
      <w:marLeft w:val="0"/>
      <w:marRight w:val="0"/>
      <w:marTop w:val="0"/>
      <w:marBottom w:val="0"/>
      <w:divBdr>
        <w:top w:val="none" w:sz="0" w:space="0" w:color="auto"/>
        <w:left w:val="none" w:sz="0" w:space="0" w:color="auto"/>
        <w:bottom w:val="none" w:sz="0" w:space="0" w:color="auto"/>
        <w:right w:val="none" w:sz="0" w:space="0" w:color="auto"/>
      </w:divBdr>
    </w:div>
    <w:div w:id="426659192">
      <w:bodyDiv w:val="1"/>
      <w:marLeft w:val="0"/>
      <w:marRight w:val="0"/>
      <w:marTop w:val="0"/>
      <w:marBottom w:val="0"/>
      <w:divBdr>
        <w:top w:val="none" w:sz="0" w:space="0" w:color="auto"/>
        <w:left w:val="none" w:sz="0" w:space="0" w:color="auto"/>
        <w:bottom w:val="none" w:sz="0" w:space="0" w:color="auto"/>
        <w:right w:val="none" w:sz="0" w:space="0" w:color="auto"/>
      </w:divBdr>
    </w:div>
    <w:div w:id="426660609">
      <w:bodyDiv w:val="1"/>
      <w:marLeft w:val="0"/>
      <w:marRight w:val="0"/>
      <w:marTop w:val="0"/>
      <w:marBottom w:val="0"/>
      <w:divBdr>
        <w:top w:val="none" w:sz="0" w:space="0" w:color="auto"/>
        <w:left w:val="none" w:sz="0" w:space="0" w:color="auto"/>
        <w:bottom w:val="none" w:sz="0" w:space="0" w:color="auto"/>
        <w:right w:val="none" w:sz="0" w:space="0" w:color="auto"/>
      </w:divBdr>
    </w:div>
    <w:div w:id="426736141">
      <w:bodyDiv w:val="1"/>
      <w:marLeft w:val="0"/>
      <w:marRight w:val="0"/>
      <w:marTop w:val="0"/>
      <w:marBottom w:val="0"/>
      <w:divBdr>
        <w:top w:val="none" w:sz="0" w:space="0" w:color="auto"/>
        <w:left w:val="none" w:sz="0" w:space="0" w:color="auto"/>
        <w:bottom w:val="none" w:sz="0" w:space="0" w:color="auto"/>
        <w:right w:val="none" w:sz="0" w:space="0" w:color="auto"/>
      </w:divBdr>
    </w:div>
    <w:div w:id="426775297">
      <w:bodyDiv w:val="1"/>
      <w:marLeft w:val="0"/>
      <w:marRight w:val="0"/>
      <w:marTop w:val="0"/>
      <w:marBottom w:val="0"/>
      <w:divBdr>
        <w:top w:val="none" w:sz="0" w:space="0" w:color="auto"/>
        <w:left w:val="none" w:sz="0" w:space="0" w:color="auto"/>
        <w:bottom w:val="none" w:sz="0" w:space="0" w:color="auto"/>
        <w:right w:val="none" w:sz="0" w:space="0" w:color="auto"/>
      </w:divBdr>
    </w:div>
    <w:div w:id="426969271">
      <w:bodyDiv w:val="1"/>
      <w:marLeft w:val="0"/>
      <w:marRight w:val="0"/>
      <w:marTop w:val="0"/>
      <w:marBottom w:val="0"/>
      <w:divBdr>
        <w:top w:val="none" w:sz="0" w:space="0" w:color="auto"/>
        <w:left w:val="none" w:sz="0" w:space="0" w:color="auto"/>
        <w:bottom w:val="none" w:sz="0" w:space="0" w:color="auto"/>
        <w:right w:val="none" w:sz="0" w:space="0" w:color="auto"/>
      </w:divBdr>
    </w:div>
    <w:div w:id="426970446">
      <w:bodyDiv w:val="1"/>
      <w:marLeft w:val="0"/>
      <w:marRight w:val="0"/>
      <w:marTop w:val="0"/>
      <w:marBottom w:val="0"/>
      <w:divBdr>
        <w:top w:val="none" w:sz="0" w:space="0" w:color="auto"/>
        <w:left w:val="none" w:sz="0" w:space="0" w:color="auto"/>
        <w:bottom w:val="none" w:sz="0" w:space="0" w:color="auto"/>
        <w:right w:val="none" w:sz="0" w:space="0" w:color="auto"/>
      </w:divBdr>
    </w:div>
    <w:div w:id="427040456">
      <w:bodyDiv w:val="1"/>
      <w:marLeft w:val="0"/>
      <w:marRight w:val="0"/>
      <w:marTop w:val="0"/>
      <w:marBottom w:val="0"/>
      <w:divBdr>
        <w:top w:val="none" w:sz="0" w:space="0" w:color="auto"/>
        <w:left w:val="none" w:sz="0" w:space="0" w:color="auto"/>
        <w:bottom w:val="none" w:sz="0" w:space="0" w:color="auto"/>
        <w:right w:val="none" w:sz="0" w:space="0" w:color="auto"/>
      </w:divBdr>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428225">
      <w:bodyDiv w:val="1"/>
      <w:marLeft w:val="0"/>
      <w:marRight w:val="0"/>
      <w:marTop w:val="0"/>
      <w:marBottom w:val="0"/>
      <w:divBdr>
        <w:top w:val="none" w:sz="0" w:space="0" w:color="auto"/>
        <w:left w:val="none" w:sz="0" w:space="0" w:color="auto"/>
        <w:bottom w:val="none" w:sz="0" w:space="0" w:color="auto"/>
        <w:right w:val="none" w:sz="0" w:space="0" w:color="auto"/>
      </w:divBdr>
    </w:div>
    <w:div w:id="427623410">
      <w:bodyDiv w:val="1"/>
      <w:marLeft w:val="0"/>
      <w:marRight w:val="0"/>
      <w:marTop w:val="0"/>
      <w:marBottom w:val="0"/>
      <w:divBdr>
        <w:top w:val="none" w:sz="0" w:space="0" w:color="auto"/>
        <w:left w:val="none" w:sz="0" w:space="0" w:color="auto"/>
        <w:bottom w:val="none" w:sz="0" w:space="0" w:color="auto"/>
        <w:right w:val="none" w:sz="0" w:space="0" w:color="auto"/>
      </w:divBdr>
    </w:div>
    <w:div w:id="427655081">
      <w:bodyDiv w:val="1"/>
      <w:marLeft w:val="0"/>
      <w:marRight w:val="0"/>
      <w:marTop w:val="0"/>
      <w:marBottom w:val="0"/>
      <w:divBdr>
        <w:top w:val="none" w:sz="0" w:space="0" w:color="auto"/>
        <w:left w:val="none" w:sz="0" w:space="0" w:color="auto"/>
        <w:bottom w:val="none" w:sz="0" w:space="0" w:color="auto"/>
        <w:right w:val="none" w:sz="0" w:space="0" w:color="auto"/>
      </w:divBdr>
    </w:div>
    <w:div w:id="427771627">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7845523">
      <w:bodyDiv w:val="1"/>
      <w:marLeft w:val="0"/>
      <w:marRight w:val="0"/>
      <w:marTop w:val="0"/>
      <w:marBottom w:val="0"/>
      <w:divBdr>
        <w:top w:val="none" w:sz="0" w:space="0" w:color="auto"/>
        <w:left w:val="none" w:sz="0" w:space="0" w:color="auto"/>
        <w:bottom w:val="none" w:sz="0" w:space="0" w:color="auto"/>
        <w:right w:val="none" w:sz="0" w:space="0" w:color="auto"/>
      </w:divBdr>
    </w:div>
    <w:div w:id="427968425">
      <w:bodyDiv w:val="1"/>
      <w:marLeft w:val="0"/>
      <w:marRight w:val="0"/>
      <w:marTop w:val="0"/>
      <w:marBottom w:val="0"/>
      <w:divBdr>
        <w:top w:val="none" w:sz="0" w:space="0" w:color="auto"/>
        <w:left w:val="none" w:sz="0" w:space="0" w:color="auto"/>
        <w:bottom w:val="none" w:sz="0" w:space="0" w:color="auto"/>
        <w:right w:val="none" w:sz="0" w:space="0" w:color="auto"/>
      </w:divBdr>
    </w:div>
    <w:div w:id="427972089">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354561">
      <w:bodyDiv w:val="1"/>
      <w:marLeft w:val="0"/>
      <w:marRight w:val="0"/>
      <w:marTop w:val="0"/>
      <w:marBottom w:val="0"/>
      <w:divBdr>
        <w:top w:val="none" w:sz="0" w:space="0" w:color="auto"/>
        <w:left w:val="none" w:sz="0" w:space="0" w:color="auto"/>
        <w:bottom w:val="none" w:sz="0" w:space="0" w:color="auto"/>
        <w:right w:val="none" w:sz="0" w:space="0" w:color="auto"/>
      </w:divBdr>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45958">
      <w:bodyDiv w:val="1"/>
      <w:marLeft w:val="0"/>
      <w:marRight w:val="0"/>
      <w:marTop w:val="0"/>
      <w:marBottom w:val="0"/>
      <w:divBdr>
        <w:top w:val="none" w:sz="0" w:space="0" w:color="auto"/>
        <w:left w:val="none" w:sz="0" w:space="0" w:color="auto"/>
        <w:bottom w:val="none" w:sz="0" w:space="0" w:color="auto"/>
        <w:right w:val="none" w:sz="0" w:space="0" w:color="auto"/>
      </w:divBdr>
    </w:div>
    <w:div w:id="428550863">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08302">
      <w:bodyDiv w:val="1"/>
      <w:marLeft w:val="0"/>
      <w:marRight w:val="0"/>
      <w:marTop w:val="0"/>
      <w:marBottom w:val="0"/>
      <w:divBdr>
        <w:top w:val="none" w:sz="0" w:space="0" w:color="auto"/>
        <w:left w:val="none" w:sz="0" w:space="0" w:color="auto"/>
        <w:bottom w:val="none" w:sz="0" w:space="0" w:color="auto"/>
        <w:right w:val="none" w:sz="0" w:space="0" w:color="auto"/>
      </w:divBdr>
    </w:div>
    <w:div w:id="429008346">
      <w:bodyDiv w:val="1"/>
      <w:marLeft w:val="0"/>
      <w:marRight w:val="0"/>
      <w:marTop w:val="0"/>
      <w:marBottom w:val="0"/>
      <w:divBdr>
        <w:top w:val="none" w:sz="0" w:space="0" w:color="auto"/>
        <w:left w:val="none" w:sz="0" w:space="0" w:color="auto"/>
        <w:bottom w:val="none" w:sz="0" w:space="0" w:color="auto"/>
        <w:right w:val="none" w:sz="0" w:space="0" w:color="auto"/>
      </w:divBdr>
    </w:div>
    <w:div w:id="429009891">
      <w:bodyDiv w:val="1"/>
      <w:marLeft w:val="0"/>
      <w:marRight w:val="0"/>
      <w:marTop w:val="0"/>
      <w:marBottom w:val="0"/>
      <w:divBdr>
        <w:top w:val="none" w:sz="0" w:space="0" w:color="auto"/>
        <w:left w:val="none" w:sz="0" w:space="0" w:color="auto"/>
        <w:bottom w:val="none" w:sz="0" w:space="0" w:color="auto"/>
        <w:right w:val="none" w:sz="0" w:space="0" w:color="auto"/>
      </w:divBdr>
    </w:div>
    <w:div w:id="429013853">
      <w:bodyDiv w:val="1"/>
      <w:marLeft w:val="0"/>
      <w:marRight w:val="0"/>
      <w:marTop w:val="0"/>
      <w:marBottom w:val="0"/>
      <w:divBdr>
        <w:top w:val="none" w:sz="0" w:space="0" w:color="auto"/>
        <w:left w:val="none" w:sz="0" w:space="0" w:color="auto"/>
        <w:bottom w:val="none" w:sz="0" w:space="0" w:color="auto"/>
        <w:right w:val="none" w:sz="0" w:space="0" w:color="auto"/>
      </w:divBdr>
    </w:div>
    <w:div w:id="429352388">
      <w:bodyDiv w:val="1"/>
      <w:marLeft w:val="0"/>
      <w:marRight w:val="0"/>
      <w:marTop w:val="0"/>
      <w:marBottom w:val="0"/>
      <w:divBdr>
        <w:top w:val="none" w:sz="0" w:space="0" w:color="auto"/>
        <w:left w:val="none" w:sz="0" w:space="0" w:color="auto"/>
        <w:bottom w:val="none" w:sz="0" w:space="0" w:color="auto"/>
        <w:right w:val="none" w:sz="0" w:space="0" w:color="auto"/>
      </w:divBdr>
    </w:div>
    <w:div w:id="429591394">
      <w:bodyDiv w:val="1"/>
      <w:marLeft w:val="0"/>
      <w:marRight w:val="0"/>
      <w:marTop w:val="0"/>
      <w:marBottom w:val="0"/>
      <w:divBdr>
        <w:top w:val="none" w:sz="0" w:space="0" w:color="auto"/>
        <w:left w:val="none" w:sz="0" w:space="0" w:color="auto"/>
        <w:bottom w:val="none" w:sz="0" w:space="0" w:color="auto"/>
        <w:right w:val="none" w:sz="0" w:space="0" w:color="auto"/>
      </w:divBdr>
    </w:div>
    <w:div w:id="429743301">
      <w:bodyDiv w:val="1"/>
      <w:marLeft w:val="0"/>
      <w:marRight w:val="0"/>
      <w:marTop w:val="0"/>
      <w:marBottom w:val="0"/>
      <w:divBdr>
        <w:top w:val="none" w:sz="0" w:space="0" w:color="auto"/>
        <w:left w:val="none" w:sz="0" w:space="0" w:color="auto"/>
        <w:bottom w:val="none" w:sz="0" w:space="0" w:color="auto"/>
        <w:right w:val="none" w:sz="0" w:space="0" w:color="auto"/>
      </w:divBdr>
    </w:div>
    <w:div w:id="429788023">
      <w:bodyDiv w:val="1"/>
      <w:marLeft w:val="0"/>
      <w:marRight w:val="0"/>
      <w:marTop w:val="0"/>
      <w:marBottom w:val="0"/>
      <w:divBdr>
        <w:top w:val="none" w:sz="0" w:space="0" w:color="auto"/>
        <w:left w:val="none" w:sz="0" w:space="0" w:color="auto"/>
        <w:bottom w:val="none" w:sz="0" w:space="0" w:color="auto"/>
        <w:right w:val="none" w:sz="0" w:space="0" w:color="auto"/>
      </w:divBdr>
    </w:div>
    <w:div w:id="429817094">
      <w:bodyDiv w:val="1"/>
      <w:marLeft w:val="0"/>
      <w:marRight w:val="0"/>
      <w:marTop w:val="0"/>
      <w:marBottom w:val="0"/>
      <w:divBdr>
        <w:top w:val="none" w:sz="0" w:space="0" w:color="auto"/>
        <w:left w:val="none" w:sz="0" w:space="0" w:color="auto"/>
        <w:bottom w:val="none" w:sz="0" w:space="0" w:color="auto"/>
        <w:right w:val="none" w:sz="0" w:space="0" w:color="auto"/>
      </w:divBdr>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400033">
      <w:bodyDiv w:val="1"/>
      <w:marLeft w:val="0"/>
      <w:marRight w:val="0"/>
      <w:marTop w:val="0"/>
      <w:marBottom w:val="0"/>
      <w:divBdr>
        <w:top w:val="none" w:sz="0" w:space="0" w:color="auto"/>
        <w:left w:val="none" w:sz="0" w:space="0" w:color="auto"/>
        <w:bottom w:val="none" w:sz="0" w:space="0" w:color="auto"/>
        <w:right w:val="none" w:sz="0" w:space="0" w:color="auto"/>
      </w:divBdr>
    </w:div>
    <w:div w:id="430591535">
      <w:bodyDiv w:val="1"/>
      <w:marLeft w:val="0"/>
      <w:marRight w:val="0"/>
      <w:marTop w:val="0"/>
      <w:marBottom w:val="0"/>
      <w:divBdr>
        <w:top w:val="none" w:sz="0" w:space="0" w:color="auto"/>
        <w:left w:val="none" w:sz="0" w:space="0" w:color="auto"/>
        <w:bottom w:val="none" w:sz="0" w:space="0" w:color="auto"/>
        <w:right w:val="none" w:sz="0" w:space="0" w:color="auto"/>
      </w:divBdr>
    </w:div>
    <w:div w:id="430711295">
      <w:bodyDiv w:val="1"/>
      <w:marLeft w:val="0"/>
      <w:marRight w:val="0"/>
      <w:marTop w:val="0"/>
      <w:marBottom w:val="0"/>
      <w:divBdr>
        <w:top w:val="none" w:sz="0" w:space="0" w:color="auto"/>
        <w:left w:val="none" w:sz="0" w:space="0" w:color="auto"/>
        <w:bottom w:val="none" w:sz="0" w:space="0" w:color="auto"/>
        <w:right w:val="none" w:sz="0" w:space="0" w:color="auto"/>
      </w:divBdr>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1512875">
      <w:bodyDiv w:val="1"/>
      <w:marLeft w:val="0"/>
      <w:marRight w:val="0"/>
      <w:marTop w:val="0"/>
      <w:marBottom w:val="0"/>
      <w:divBdr>
        <w:top w:val="none" w:sz="0" w:space="0" w:color="auto"/>
        <w:left w:val="none" w:sz="0" w:space="0" w:color="auto"/>
        <w:bottom w:val="none" w:sz="0" w:space="0" w:color="auto"/>
        <w:right w:val="none" w:sz="0" w:space="0" w:color="auto"/>
      </w:divBdr>
    </w:div>
    <w:div w:id="431516912">
      <w:bodyDiv w:val="1"/>
      <w:marLeft w:val="0"/>
      <w:marRight w:val="0"/>
      <w:marTop w:val="0"/>
      <w:marBottom w:val="0"/>
      <w:divBdr>
        <w:top w:val="none" w:sz="0" w:space="0" w:color="auto"/>
        <w:left w:val="none" w:sz="0" w:space="0" w:color="auto"/>
        <w:bottom w:val="none" w:sz="0" w:space="0" w:color="auto"/>
        <w:right w:val="none" w:sz="0" w:space="0" w:color="auto"/>
      </w:divBdr>
    </w:div>
    <w:div w:id="431823254">
      <w:bodyDiv w:val="1"/>
      <w:marLeft w:val="0"/>
      <w:marRight w:val="0"/>
      <w:marTop w:val="0"/>
      <w:marBottom w:val="0"/>
      <w:divBdr>
        <w:top w:val="none" w:sz="0" w:space="0" w:color="auto"/>
        <w:left w:val="none" w:sz="0" w:space="0" w:color="auto"/>
        <w:bottom w:val="none" w:sz="0" w:space="0" w:color="auto"/>
        <w:right w:val="none" w:sz="0" w:space="0" w:color="auto"/>
      </w:divBdr>
    </w:div>
    <w:div w:id="431896516">
      <w:bodyDiv w:val="1"/>
      <w:marLeft w:val="0"/>
      <w:marRight w:val="0"/>
      <w:marTop w:val="0"/>
      <w:marBottom w:val="0"/>
      <w:divBdr>
        <w:top w:val="none" w:sz="0" w:space="0" w:color="auto"/>
        <w:left w:val="none" w:sz="0" w:space="0" w:color="auto"/>
        <w:bottom w:val="none" w:sz="0" w:space="0" w:color="auto"/>
        <w:right w:val="none" w:sz="0" w:space="0" w:color="auto"/>
      </w:divBdr>
    </w:div>
    <w:div w:id="431897699">
      <w:bodyDiv w:val="1"/>
      <w:marLeft w:val="0"/>
      <w:marRight w:val="0"/>
      <w:marTop w:val="0"/>
      <w:marBottom w:val="0"/>
      <w:divBdr>
        <w:top w:val="none" w:sz="0" w:space="0" w:color="auto"/>
        <w:left w:val="none" w:sz="0" w:space="0" w:color="auto"/>
        <w:bottom w:val="none" w:sz="0" w:space="0" w:color="auto"/>
        <w:right w:val="none" w:sz="0" w:space="0" w:color="auto"/>
      </w:divBdr>
    </w:div>
    <w:div w:id="431902658">
      <w:bodyDiv w:val="1"/>
      <w:marLeft w:val="0"/>
      <w:marRight w:val="0"/>
      <w:marTop w:val="0"/>
      <w:marBottom w:val="0"/>
      <w:divBdr>
        <w:top w:val="none" w:sz="0" w:space="0" w:color="auto"/>
        <w:left w:val="none" w:sz="0" w:space="0" w:color="auto"/>
        <w:bottom w:val="none" w:sz="0" w:space="0" w:color="auto"/>
        <w:right w:val="none" w:sz="0" w:space="0" w:color="auto"/>
      </w:divBdr>
    </w:div>
    <w:div w:id="432089975">
      <w:bodyDiv w:val="1"/>
      <w:marLeft w:val="0"/>
      <w:marRight w:val="0"/>
      <w:marTop w:val="0"/>
      <w:marBottom w:val="0"/>
      <w:divBdr>
        <w:top w:val="none" w:sz="0" w:space="0" w:color="auto"/>
        <w:left w:val="none" w:sz="0" w:space="0" w:color="auto"/>
        <w:bottom w:val="none" w:sz="0" w:space="0" w:color="auto"/>
        <w:right w:val="none" w:sz="0" w:space="0" w:color="auto"/>
      </w:divBdr>
    </w:div>
    <w:div w:id="432095919">
      <w:bodyDiv w:val="1"/>
      <w:marLeft w:val="0"/>
      <w:marRight w:val="0"/>
      <w:marTop w:val="0"/>
      <w:marBottom w:val="0"/>
      <w:divBdr>
        <w:top w:val="none" w:sz="0" w:space="0" w:color="auto"/>
        <w:left w:val="none" w:sz="0" w:space="0" w:color="auto"/>
        <w:bottom w:val="none" w:sz="0" w:space="0" w:color="auto"/>
        <w:right w:val="none" w:sz="0" w:space="0" w:color="auto"/>
      </w:divBdr>
    </w:div>
    <w:div w:id="432477658">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674994">
      <w:bodyDiv w:val="1"/>
      <w:marLeft w:val="0"/>
      <w:marRight w:val="0"/>
      <w:marTop w:val="0"/>
      <w:marBottom w:val="0"/>
      <w:divBdr>
        <w:top w:val="none" w:sz="0" w:space="0" w:color="auto"/>
        <w:left w:val="none" w:sz="0" w:space="0" w:color="auto"/>
        <w:bottom w:val="none" w:sz="0" w:space="0" w:color="auto"/>
        <w:right w:val="none" w:sz="0" w:space="0" w:color="auto"/>
      </w:divBdr>
    </w:div>
    <w:div w:id="432676690">
      <w:bodyDiv w:val="1"/>
      <w:marLeft w:val="0"/>
      <w:marRight w:val="0"/>
      <w:marTop w:val="0"/>
      <w:marBottom w:val="0"/>
      <w:divBdr>
        <w:top w:val="none" w:sz="0" w:space="0" w:color="auto"/>
        <w:left w:val="none" w:sz="0" w:space="0" w:color="auto"/>
        <w:bottom w:val="none" w:sz="0" w:space="0" w:color="auto"/>
        <w:right w:val="none" w:sz="0" w:space="0" w:color="auto"/>
      </w:divBdr>
    </w:div>
    <w:div w:id="432701434">
      <w:bodyDiv w:val="1"/>
      <w:marLeft w:val="0"/>
      <w:marRight w:val="0"/>
      <w:marTop w:val="0"/>
      <w:marBottom w:val="0"/>
      <w:divBdr>
        <w:top w:val="none" w:sz="0" w:space="0" w:color="auto"/>
        <w:left w:val="none" w:sz="0" w:space="0" w:color="auto"/>
        <w:bottom w:val="none" w:sz="0" w:space="0" w:color="auto"/>
        <w:right w:val="none" w:sz="0" w:space="0" w:color="auto"/>
      </w:divBdr>
    </w:div>
    <w:div w:id="432819006">
      <w:bodyDiv w:val="1"/>
      <w:marLeft w:val="0"/>
      <w:marRight w:val="0"/>
      <w:marTop w:val="0"/>
      <w:marBottom w:val="0"/>
      <w:divBdr>
        <w:top w:val="none" w:sz="0" w:space="0" w:color="auto"/>
        <w:left w:val="none" w:sz="0" w:space="0" w:color="auto"/>
        <w:bottom w:val="none" w:sz="0" w:space="0" w:color="auto"/>
        <w:right w:val="none" w:sz="0" w:space="0" w:color="auto"/>
      </w:divBdr>
    </w:div>
    <w:div w:id="432822853">
      <w:bodyDiv w:val="1"/>
      <w:marLeft w:val="0"/>
      <w:marRight w:val="0"/>
      <w:marTop w:val="0"/>
      <w:marBottom w:val="0"/>
      <w:divBdr>
        <w:top w:val="none" w:sz="0" w:space="0" w:color="auto"/>
        <w:left w:val="none" w:sz="0" w:space="0" w:color="auto"/>
        <w:bottom w:val="none" w:sz="0" w:space="0" w:color="auto"/>
        <w:right w:val="none" w:sz="0" w:space="0" w:color="auto"/>
      </w:divBdr>
    </w:div>
    <w:div w:id="433324895">
      <w:bodyDiv w:val="1"/>
      <w:marLeft w:val="0"/>
      <w:marRight w:val="0"/>
      <w:marTop w:val="0"/>
      <w:marBottom w:val="0"/>
      <w:divBdr>
        <w:top w:val="none" w:sz="0" w:space="0" w:color="auto"/>
        <w:left w:val="none" w:sz="0" w:space="0" w:color="auto"/>
        <w:bottom w:val="none" w:sz="0" w:space="0" w:color="auto"/>
        <w:right w:val="none" w:sz="0" w:space="0" w:color="auto"/>
      </w:divBdr>
    </w:div>
    <w:div w:id="433404150">
      <w:bodyDiv w:val="1"/>
      <w:marLeft w:val="0"/>
      <w:marRight w:val="0"/>
      <w:marTop w:val="0"/>
      <w:marBottom w:val="0"/>
      <w:divBdr>
        <w:top w:val="none" w:sz="0" w:space="0" w:color="auto"/>
        <w:left w:val="none" w:sz="0" w:space="0" w:color="auto"/>
        <w:bottom w:val="none" w:sz="0" w:space="0" w:color="auto"/>
        <w:right w:val="none" w:sz="0" w:space="0" w:color="auto"/>
      </w:divBdr>
    </w:div>
    <w:div w:id="433475061">
      <w:bodyDiv w:val="1"/>
      <w:marLeft w:val="0"/>
      <w:marRight w:val="0"/>
      <w:marTop w:val="0"/>
      <w:marBottom w:val="0"/>
      <w:divBdr>
        <w:top w:val="none" w:sz="0" w:space="0" w:color="auto"/>
        <w:left w:val="none" w:sz="0" w:space="0" w:color="auto"/>
        <w:bottom w:val="none" w:sz="0" w:space="0" w:color="auto"/>
        <w:right w:val="none" w:sz="0" w:space="0" w:color="auto"/>
      </w:divBdr>
    </w:div>
    <w:div w:id="433787095">
      <w:bodyDiv w:val="1"/>
      <w:marLeft w:val="0"/>
      <w:marRight w:val="0"/>
      <w:marTop w:val="0"/>
      <w:marBottom w:val="0"/>
      <w:divBdr>
        <w:top w:val="none" w:sz="0" w:space="0" w:color="auto"/>
        <w:left w:val="none" w:sz="0" w:space="0" w:color="auto"/>
        <w:bottom w:val="none" w:sz="0" w:space="0" w:color="auto"/>
        <w:right w:val="none" w:sz="0" w:space="0" w:color="auto"/>
      </w:divBdr>
    </w:div>
    <w:div w:id="433788189">
      <w:bodyDiv w:val="1"/>
      <w:marLeft w:val="0"/>
      <w:marRight w:val="0"/>
      <w:marTop w:val="0"/>
      <w:marBottom w:val="0"/>
      <w:divBdr>
        <w:top w:val="none" w:sz="0" w:space="0" w:color="auto"/>
        <w:left w:val="none" w:sz="0" w:space="0" w:color="auto"/>
        <w:bottom w:val="none" w:sz="0" w:space="0" w:color="auto"/>
        <w:right w:val="none" w:sz="0" w:space="0" w:color="auto"/>
      </w:divBdr>
    </w:div>
    <w:div w:id="433938641">
      <w:bodyDiv w:val="1"/>
      <w:marLeft w:val="0"/>
      <w:marRight w:val="0"/>
      <w:marTop w:val="0"/>
      <w:marBottom w:val="0"/>
      <w:divBdr>
        <w:top w:val="none" w:sz="0" w:space="0" w:color="auto"/>
        <w:left w:val="none" w:sz="0" w:space="0" w:color="auto"/>
        <w:bottom w:val="none" w:sz="0" w:space="0" w:color="auto"/>
        <w:right w:val="none" w:sz="0" w:space="0" w:color="auto"/>
      </w:divBdr>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3412">
      <w:bodyDiv w:val="1"/>
      <w:marLeft w:val="0"/>
      <w:marRight w:val="0"/>
      <w:marTop w:val="0"/>
      <w:marBottom w:val="0"/>
      <w:divBdr>
        <w:top w:val="none" w:sz="0" w:space="0" w:color="auto"/>
        <w:left w:val="none" w:sz="0" w:space="0" w:color="auto"/>
        <w:bottom w:val="none" w:sz="0" w:space="0" w:color="auto"/>
        <w:right w:val="none" w:sz="0" w:space="0" w:color="auto"/>
      </w:divBdr>
    </w:div>
    <w:div w:id="434011537">
      <w:bodyDiv w:val="1"/>
      <w:marLeft w:val="0"/>
      <w:marRight w:val="0"/>
      <w:marTop w:val="0"/>
      <w:marBottom w:val="0"/>
      <w:divBdr>
        <w:top w:val="none" w:sz="0" w:space="0" w:color="auto"/>
        <w:left w:val="none" w:sz="0" w:space="0" w:color="auto"/>
        <w:bottom w:val="none" w:sz="0" w:space="0" w:color="auto"/>
        <w:right w:val="none" w:sz="0" w:space="0" w:color="auto"/>
      </w:divBdr>
    </w:div>
    <w:div w:id="434063218">
      <w:bodyDiv w:val="1"/>
      <w:marLeft w:val="0"/>
      <w:marRight w:val="0"/>
      <w:marTop w:val="0"/>
      <w:marBottom w:val="0"/>
      <w:divBdr>
        <w:top w:val="none" w:sz="0" w:space="0" w:color="auto"/>
        <w:left w:val="none" w:sz="0" w:space="0" w:color="auto"/>
        <w:bottom w:val="none" w:sz="0" w:space="0" w:color="auto"/>
        <w:right w:val="none" w:sz="0" w:space="0" w:color="auto"/>
      </w:divBdr>
    </w:div>
    <w:div w:id="434254445">
      <w:bodyDiv w:val="1"/>
      <w:marLeft w:val="0"/>
      <w:marRight w:val="0"/>
      <w:marTop w:val="0"/>
      <w:marBottom w:val="0"/>
      <w:divBdr>
        <w:top w:val="none" w:sz="0" w:space="0" w:color="auto"/>
        <w:left w:val="none" w:sz="0" w:space="0" w:color="auto"/>
        <w:bottom w:val="none" w:sz="0" w:space="0" w:color="auto"/>
        <w:right w:val="none" w:sz="0" w:space="0" w:color="auto"/>
      </w:divBdr>
    </w:div>
    <w:div w:id="434331777">
      <w:bodyDiv w:val="1"/>
      <w:marLeft w:val="0"/>
      <w:marRight w:val="0"/>
      <w:marTop w:val="0"/>
      <w:marBottom w:val="0"/>
      <w:divBdr>
        <w:top w:val="none" w:sz="0" w:space="0" w:color="auto"/>
        <w:left w:val="none" w:sz="0" w:space="0" w:color="auto"/>
        <w:bottom w:val="none" w:sz="0" w:space="0" w:color="auto"/>
        <w:right w:val="none" w:sz="0" w:space="0" w:color="auto"/>
      </w:divBdr>
    </w:div>
    <w:div w:id="434441908">
      <w:bodyDiv w:val="1"/>
      <w:marLeft w:val="0"/>
      <w:marRight w:val="0"/>
      <w:marTop w:val="0"/>
      <w:marBottom w:val="0"/>
      <w:divBdr>
        <w:top w:val="none" w:sz="0" w:space="0" w:color="auto"/>
        <w:left w:val="none" w:sz="0" w:space="0" w:color="auto"/>
        <w:bottom w:val="none" w:sz="0" w:space="0" w:color="auto"/>
        <w:right w:val="none" w:sz="0" w:space="0" w:color="auto"/>
      </w:divBdr>
    </w:div>
    <w:div w:id="434448405">
      <w:bodyDiv w:val="1"/>
      <w:marLeft w:val="0"/>
      <w:marRight w:val="0"/>
      <w:marTop w:val="0"/>
      <w:marBottom w:val="0"/>
      <w:divBdr>
        <w:top w:val="none" w:sz="0" w:space="0" w:color="auto"/>
        <w:left w:val="none" w:sz="0" w:space="0" w:color="auto"/>
        <w:bottom w:val="none" w:sz="0" w:space="0" w:color="auto"/>
        <w:right w:val="none" w:sz="0" w:space="0" w:color="auto"/>
      </w:divBdr>
    </w:div>
    <w:div w:id="434831790">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294916">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6025896">
      <w:bodyDiv w:val="1"/>
      <w:marLeft w:val="0"/>
      <w:marRight w:val="0"/>
      <w:marTop w:val="0"/>
      <w:marBottom w:val="0"/>
      <w:divBdr>
        <w:top w:val="none" w:sz="0" w:space="0" w:color="auto"/>
        <w:left w:val="none" w:sz="0" w:space="0" w:color="auto"/>
        <w:bottom w:val="none" w:sz="0" w:space="0" w:color="auto"/>
        <w:right w:val="none" w:sz="0" w:space="0" w:color="auto"/>
      </w:divBdr>
    </w:div>
    <w:div w:id="436096879">
      <w:bodyDiv w:val="1"/>
      <w:marLeft w:val="0"/>
      <w:marRight w:val="0"/>
      <w:marTop w:val="0"/>
      <w:marBottom w:val="0"/>
      <w:divBdr>
        <w:top w:val="none" w:sz="0" w:space="0" w:color="auto"/>
        <w:left w:val="none" w:sz="0" w:space="0" w:color="auto"/>
        <w:bottom w:val="none" w:sz="0" w:space="0" w:color="auto"/>
        <w:right w:val="none" w:sz="0" w:space="0" w:color="auto"/>
      </w:divBdr>
    </w:div>
    <w:div w:id="436102257">
      <w:bodyDiv w:val="1"/>
      <w:marLeft w:val="0"/>
      <w:marRight w:val="0"/>
      <w:marTop w:val="0"/>
      <w:marBottom w:val="0"/>
      <w:divBdr>
        <w:top w:val="none" w:sz="0" w:space="0" w:color="auto"/>
        <w:left w:val="none" w:sz="0" w:space="0" w:color="auto"/>
        <w:bottom w:val="none" w:sz="0" w:space="0" w:color="auto"/>
        <w:right w:val="none" w:sz="0" w:space="0" w:color="auto"/>
      </w:divBdr>
    </w:div>
    <w:div w:id="436170554">
      <w:bodyDiv w:val="1"/>
      <w:marLeft w:val="0"/>
      <w:marRight w:val="0"/>
      <w:marTop w:val="0"/>
      <w:marBottom w:val="0"/>
      <w:divBdr>
        <w:top w:val="none" w:sz="0" w:space="0" w:color="auto"/>
        <w:left w:val="none" w:sz="0" w:space="0" w:color="auto"/>
        <w:bottom w:val="none" w:sz="0" w:space="0" w:color="auto"/>
        <w:right w:val="none" w:sz="0" w:space="0" w:color="auto"/>
      </w:divBdr>
    </w:div>
    <w:div w:id="436217555">
      <w:bodyDiv w:val="1"/>
      <w:marLeft w:val="0"/>
      <w:marRight w:val="0"/>
      <w:marTop w:val="0"/>
      <w:marBottom w:val="0"/>
      <w:divBdr>
        <w:top w:val="none" w:sz="0" w:space="0" w:color="auto"/>
        <w:left w:val="none" w:sz="0" w:space="0" w:color="auto"/>
        <w:bottom w:val="none" w:sz="0" w:space="0" w:color="auto"/>
        <w:right w:val="none" w:sz="0" w:space="0" w:color="auto"/>
      </w:divBdr>
    </w:div>
    <w:div w:id="436408605">
      <w:bodyDiv w:val="1"/>
      <w:marLeft w:val="0"/>
      <w:marRight w:val="0"/>
      <w:marTop w:val="0"/>
      <w:marBottom w:val="0"/>
      <w:divBdr>
        <w:top w:val="none" w:sz="0" w:space="0" w:color="auto"/>
        <w:left w:val="none" w:sz="0" w:space="0" w:color="auto"/>
        <w:bottom w:val="none" w:sz="0" w:space="0" w:color="auto"/>
        <w:right w:val="none" w:sz="0" w:space="0" w:color="auto"/>
      </w:divBdr>
    </w:div>
    <w:div w:id="436558388">
      <w:bodyDiv w:val="1"/>
      <w:marLeft w:val="0"/>
      <w:marRight w:val="0"/>
      <w:marTop w:val="0"/>
      <w:marBottom w:val="0"/>
      <w:divBdr>
        <w:top w:val="none" w:sz="0" w:space="0" w:color="auto"/>
        <w:left w:val="none" w:sz="0" w:space="0" w:color="auto"/>
        <w:bottom w:val="none" w:sz="0" w:space="0" w:color="auto"/>
        <w:right w:val="none" w:sz="0" w:space="0" w:color="auto"/>
      </w:divBdr>
    </w:div>
    <w:div w:id="437264271">
      <w:bodyDiv w:val="1"/>
      <w:marLeft w:val="0"/>
      <w:marRight w:val="0"/>
      <w:marTop w:val="0"/>
      <w:marBottom w:val="0"/>
      <w:divBdr>
        <w:top w:val="none" w:sz="0" w:space="0" w:color="auto"/>
        <w:left w:val="none" w:sz="0" w:space="0" w:color="auto"/>
        <w:bottom w:val="none" w:sz="0" w:space="0" w:color="auto"/>
        <w:right w:val="none" w:sz="0" w:space="0" w:color="auto"/>
      </w:divBdr>
    </w:div>
    <w:div w:id="437264497">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406754">
      <w:bodyDiv w:val="1"/>
      <w:marLeft w:val="0"/>
      <w:marRight w:val="0"/>
      <w:marTop w:val="0"/>
      <w:marBottom w:val="0"/>
      <w:divBdr>
        <w:top w:val="none" w:sz="0" w:space="0" w:color="auto"/>
        <w:left w:val="none" w:sz="0" w:space="0" w:color="auto"/>
        <w:bottom w:val="none" w:sz="0" w:space="0" w:color="auto"/>
        <w:right w:val="none" w:sz="0" w:space="0" w:color="auto"/>
      </w:divBdr>
    </w:div>
    <w:div w:id="437454775">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7720748">
      <w:bodyDiv w:val="1"/>
      <w:marLeft w:val="0"/>
      <w:marRight w:val="0"/>
      <w:marTop w:val="0"/>
      <w:marBottom w:val="0"/>
      <w:divBdr>
        <w:top w:val="none" w:sz="0" w:space="0" w:color="auto"/>
        <w:left w:val="none" w:sz="0" w:space="0" w:color="auto"/>
        <w:bottom w:val="none" w:sz="0" w:space="0" w:color="auto"/>
        <w:right w:val="none" w:sz="0" w:space="0" w:color="auto"/>
      </w:divBdr>
    </w:div>
    <w:div w:id="437724055">
      <w:bodyDiv w:val="1"/>
      <w:marLeft w:val="0"/>
      <w:marRight w:val="0"/>
      <w:marTop w:val="0"/>
      <w:marBottom w:val="0"/>
      <w:divBdr>
        <w:top w:val="none" w:sz="0" w:space="0" w:color="auto"/>
        <w:left w:val="none" w:sz="0" w:space="0" w:color="auto"/>
        <w:bottom w:val="none" w:sz="0" w:space="0" w:color="auto"/>
        <w:right w:val="none" w:sz="0" w:space="0" w:color="auto"/>
      </w:divBdr>
    </w:div>
    <w:div w:id="437874231">
      <w:bodyDiv w:val="1"/>
      <w:marLeft w:val="0"/>
      <w:marRight w:val="0"/>
      <w:marTop w:val="0"/>
      <w:marBottom w:val="0"/>
      <w:divBdr>
        <w:top w:val="none" w:sz="0" w:space="0" w:color="auto"/>
        <w:left w:val="none" w:sz="0" w:space="0" w:color="auto"/>
        <w:bottom w:val="none" w:sz="0" w:space="0" w:color="auto"/>
        <w:right w:val="none" w:sz="0" w:space="0" w:color="auto"/>
      </w:divBdr>
    </w:div>
    <w:div w:id="438064184">
      <w:bodyDiv w:val="1"/>
      <w:marLeft w:val="0"/>
      <w:marRight w:val="0"/>
      <w:marTop w:val="0"/>
      <w:marBottom w:val="0"/>
      <w:divBdr>
        <w:top w:val="none" w:sz="0" w:space="0" w:color="auto"/>
        <w:left w:val="none" w:sz="0" w:space="0" w:color="auto"/>
        <w:bottom w:val="none" w:sz="0" w:space="0" w:color="auto"/>
        <w:right w:val="none" w:sz="0" w:space="0" w:color="auto"/>
      </w:divBdr>
    </w:div>
    <w:div w:id="438184815">
      <w:bodyDiv w:val="1"/>
      <w:marLeft w:val="0"/>
      <w:marRight w:val="0"/>
      <w:marTop w:val="0"/>
      <w:marBottom w:val="0"/>
      <w:divBdr>
        <w:top w:val="none" w:sz="0" w:space="0" w:color="auto"/>
        <w:left w:val="none" w:sz="0" w:space="0" w:color="auto"/>
        <w:bottom w:val="none" w:sz="0" w:space="0" w:color="auto"/>
        <w:right w:val="none" w:sz="0" w:space="0" w:color="auto"/>
      </w:divBdr>
    </w:div>
    <w:div w:id="438261701">
      <w:bodyDiv w:val="1"/>
      <w:marLeft w:val="0"/>
      <w:marRight w:val="0"/>
      <w:marTop w:val="0"/>
      <w:marBottom w:val="0"/>
      <w:divBdr>
        <w:top w:val="none" w:sz="0" w:space="0" w:color="auto"/>
        <w:left w:val="none" w:sz="0" w:space="0" w:color="auto"/>
        <w:bottom w:val="none" w:sz="0" w:space="0" w:color="auto"/>
        <w:right w:val="none" w:sz="0" w:space="0" w:color="auto"/>
      </w:divBdr>
    </w:div>
    <w:div w:id="438332827">
      <w:bodyDiv w:val="1"/>
      <w:marLeft w:val="0"/>
      <w:marRight w:val="0"/>
      <w:marTop w:val="0"/>
      <w:marBottom w:val="0"/>
      <w:divBdr>
        <w:top w:val="none" w:sz="0" w:space="0" w:color="auto"/>
        <w:left w:val="none" w:sz="0" w:space="0" w:color="auto"/>
        <w:bottom w:val="none" w:sz="0" w:space="0" w:color="auto"/>
        <w:right w:val="none" w:sz="0" w:space="0" w:color="auto"/>
      </w:divBdr>
    </w:div>
    <w:div w:id="438334167">
      <w:bodyDiv w:val="1"/>
      <w:marLeft w:val="0"/>
      <w:marRight w:val="0"/>
      <w:marTop w:val="0"/>
      <w:marBottom w:val="0"/>
      <w:divBdr>
        <w:top w:val="none" w:sz="0" w:space="0" w:color="auto"/>
        <w:left w:val="none" w:sz="0" w:space="0" w:color="auto"/>
        <w:bottom w:val="none" w:sz="0" w:space="0" w:color="auto"/>
        <w:right w:val="none" w:sz="0" w:space="0" w:color="auto"/>
      </w:divBdr>
    </w:div>
    <w:div w:id="438375887">
      <w:bodyDiv w:val="1"/>
      <w:marLeft w:val="0"/>
      <w:marRight w:val="0"/>
      <w:marTop w:val="0"/>
      <w:marBottom w:val="0"/>
      <w:divBdr>
        <w:top w:val="none" w:sz="0" w:space="0" w:color="auto"/>
        <w:left w:val="none" w:sz="0" w:space="0" w:color="auto"/>
        <w:bottom w:val="none" w:sz="0" w:space="0" w:color="auto"/>
        <w:right w:val="none" w:sz="0" w:space="0" w:color="auto"/>
      </w:divBdr>
    </w:div>
    <w:div w:id="438381237">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89497">
      <w:bodyDiv w:val="1"/>
      <w:marLeft w:val="0"/>
      <w:marRight w:val="0"/>
      <w:marTop w:val="0"/>
      <w:marBottom w:val="0"/>
      <w:divBdr>
        <w:top w:val="none" w:sz="0" w:space="0" w:color="auto"/>
        <w:left w:val="none" w:sz="0" w:space="0" w:color="auto"/>
        <w:bottom w:val="none" w:sz="0" w:space="0" w:color="auto"/>
        <w:right w:val="none" w:sz="0" w:space="0" w:color="auto"/>
      </w:divBdr>
    </w:div>
    <w:div w:id="439108265">
      <w:bodyDiv w:val="1"/>
      <w:marLeft w:val="0"/>
      <w:marRight w:val="0"/>
      <w:marTop w:val="0"/>
      <w:marBottom w:val="0"/>
      <w:divBdr>
        <w:top w:val="none" w:sz="0" w:space="0" w:color="auto"/>
        <w:left w:val="none" w:sz="0" w:space="0" w:color="auto"/>
        <w:bottom w:val="none" w:sz="0" w:space="0" w:color="auto"/>
        <w:right w:val="none" w:sz="0" w:space="0" w:color="auto"/>
      </w:divBdr>
    </w:div>
    <w:div w:id="439301377">
      <w:bodyDiv w:val="1"/>
      <w:marLeft w:val="0"/>
      <w:marRight w:val="0"/>
      <w:marTop w:val="0"/>
      <w:marBottom w:val="0"/>
      <w:divBdr>
        <w:top w:val="none" w:sz="0" w:space="0" w:color="auto"/>
        <w:left w:val="none" w:sz="0" w:space="0" w:color="auto"/>
        <w:bottom w:val="none" w:sz="0" w:space="0" w:color="auto"/>
        <w:right w:val="none" w:sz="0" w:space="0" w:color="auto"/>
      </w:divBdr>
    </w:div>
    <w:div w:id="439643945">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299163">
      <w:bodyDiv w:val="1"/>
      <w:marLeft w:val="0"/>
      <w:marRight w:val="0"/>
      <w:marTop w:val="0"/>
      <w:marBottom w:val="0"/>
      <w:divBdr>
        <w:top w:val="none" w:sz="0" w:space="0" w:color="auto"/>
        <w:left w:val="none" w:sz="0" w:space="0" w:color="auto"/>
        <w:bottom w:val="none" w:sz="0" w:space="0" w:color="auto"/>
        <w:right w:val="none" w:sz="0" w:space="0" w:color="auto"/>
      </w:divBdr>
    </w:div>
    <w:div w:id="440534229">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0757853">
      <w:bodyDiv w:val="1"/>
      <w:marLeft w:val="0"/>
      <w:marRight w:val="0"/>
      <w:marTop w:val="0"/>
      <w:marBottom w:val="0"/>
      <w:divBdr>
        <w:top w:val="none" w:sz="0" w:space="0" w:color="auto"/>
        <w:left w:val="none" w:sz="0" w:space="0" w:color="auto"/>
        <w:bottom w:val="none" w:sz="0" w:space="0" w:color="auto"/>
        <w:right w:val="none" w:sz="0" w:space="0" w:color="auto"/>
      </w:divBdr>
    </w:div>
    <w:div w:id="440758210">
      <w:bodyDiv w:val="1"/>
      <w:marLeft w:val="0"/>
      <w:marRight w:val="0"/>
      <w:marTop w:val="0"/>
      <w:marBottom w:val="0"/>
      <w:divBdr>
        <w:top w:val="none" w:sz="0" w:space="0" w:color="auto"/>
        <w:left w:val="none" w:sz="0" w:space="0" w:color="auto"/>
        <w:bottom w:val="none" w:sz="0" w:space="0" w:color="auto"/>
        <w:right w:val="none" w:sz="0" w:space="0" w:color="auto"/>
      </w:divBdr>
    </w:div>
    <w:div w:id="440881623">
      <w:bodyDiv w:val="1"/>
      <w:marLeft w:val="0"/>
      <w:marRight w:val="0"/>
      <w:marTop w:val="0"/>
      <w:marBottom w:val="0"/>
      <w:divBdr>
        <w:top w:val="none" w:sz="0" w:space="0" w:color="auto"/>
        <w:left w:val="none" w:sz="0" w:space="0" w:color="auto"/>
        <w:bottom w:val="none" w:sz="0" w:space="0" w:color="auto"/>
        <w:right w:val="none" w:sz="0" w:space="0" w:color="auto"/>
      </w:divBdr>
    </w:div>
    <w:div w:id="440951315">
      <w:bodyDiv w:val="1"/>
      <w:marLeft w:val="0"/>
      <w:marRight w:val="0"/>
      <w:marTop w:val="0"/>
      <w:marBottom w:val="0"/>
      <w:divBdr>
        <w:top w:val="none" w:sz="0" w:space="0" w:color="auto"/>
        <w:left w:val="none" w:sz="0" w:space="0" w:color="auto"/>
        <w:bottom w:val="none" w:sz="0" w:space="0" w:color="auto"/>
        <w:right w:val="none" w:sz="0" w:space="0" w:color="auto"/>
      </w:divBdr>
    </w:div>
    <w:div w:id="440953479">
      <w:bodyDiv w:val="1"/>
      <w:marLeft w:val="0"/>
      <w:marRight w:val="0"/>
      <w:marTop w:val="0"/>
      <w:marBottom w:val="0"/>
      <w:divBdr>
        <w:top w:val="none" w:sz="0" w:space="0" w:color="auto"/>
        <w:left w:val="none" w:sz="0" w:space="0" w:color="auto"/>
        <w:bottom w:val="none" w:sz="0" w:space="0" w:color="auto"/>
        <w:right w:val="none" w:sz="0" w:space="0" w:color="auto"/>
      </w:divBdr>
    </w:div>
    <w:div w:id="441152046">
      <w:bodyDiv w:val="1"/>
      <w:marLeft w:val="0"/>
      <w:marRight w:val="0"/>
      <w:marTop w:val="0"/>
      <w:marBottom w:val="0"/>
      <w:divBdr>
        <w:top w:val="none" w:sz="0" w:space="0" w:color="auto"/>
        <w:left w:val="none" w:sz="0" w:space="0" w:color="auto"/>
        <w:bottom w:val="none" w:sz="0" w:space="0" w:color="auto"/>
        <w:right w:val="none" w:sz="0" w:space="0" w:color="auto"/>
      </w:divBdr>
    </w:div>
    <w:div w:id="441191569">
      <w:bodyDiv w:val="1"/>
      <w:marLeft w:val="0"/>
      <w:marRight w:val="0"/>
      <w:marTop w:val="0"/>
      <w:marBottom w:val="0"/>
      <w:divBdr>
        <w:top w:val="none" w:sz="0" w:space="0" w:color="auto"/>
        <w:left w:val="none" w:sz="0" w:space="0" w:color="auto"/>
        <w:bottom w:val="none" w:sz="0" w:space="0" w:color="auto"/>
        <w:right w:val="none" w:sz="0" w:space="0" w:color="auto"/>
      </w:divBdr>
    </w:div>
    <w:div w:id="441195663">
      <w:bodyDiv w:val="1"/>
      <w:marLeft w:val="0"/>
      <w:marRight w:val="0"/>
      <w:marTop w:val="0"/>
      <w:marBottom w:val="0"/>
      <w:divBdr>
        <w:top w:val="none" w:sz="0" w:space="0" w:color="auto"/>
        <w:left w:val="none" w:sz="0" w:space="0" w:color="auto"/>
        <w:bottom w:val="none" w:sz="0" w:space="0" w:color="auto"/>
        <w:right w:val="none" w:sz="0" w:space="0" w:color="auto"/>
      </w:divBdr>
    </w:div>
    <w:div w:id="441416170">
      <w:bodyDiv w:val="1"/>
      <w:marLeft w:val="0"/>
      <w:marRight w:val="0"/>
      <w:marTop w:val="0"/>
      <w:marBottom w:val="0"/>
      <w:divBdr>
        <w:top w:val="none" w:sz="0" w:space="0" w:color="auto"/>
        <w:left w:val="none" w:sz="0" w:space="0" w:color="auto"/>
        <w:bottom w:val="none" w:sz="0" w:space="0" w:color="auto"/>
        <w:right w:val="none" w:sz="0" w:space="0" w:color="auto"/>
      </w:divBdr>
    </w:div>
    <w:div w:id="441652692">
      <w:bodyDiv w:val="1"/>
      <w:marLeft w:val="0"/>
      <w:marRight w:val="0"/>
      <w:marTop w:val="0"/>
      <w:marBottom w:val="0"/>
      <w:divBdr>
        <w:top w:val="none" w:sz="0" w:space="0" w:color="auto"/>
        <w:left w:val="none" w:sz="0" w:space="0" w:color="auto"/>
        <w:bottom w:val="none" w:sz="0" w:space="0" w:color="auto"/>
        <w:right w:val="none" w:sz="0" w:space="0" w:color="auto"/>
      </w:divBdr>
    </w:div>
    <w:div w:id="441799853">
      <w:bodyDiv w:val="1"/>
      <w:marLeft w:val="0"/>
      <w:marRight w:val="0"/>
      <w:marTop w:val="0"/>
      <w:marBottom w:val="0"/>
      <w:divBdr>
        <w:top w:val="none" w:sz="0" w:space="0" w:color="auto"/>
        <w:left w:val="none" w:sz="0" w:space="0" w:color="auto"/>
        <w:bottom w:val="none" w:sz="0" w:space="0" w:color="auto"/>
        <w:right w:val="none" w:sz="0" w:space="0" w:color="auto"/>
      </w:divBdr>
    </w:div>
    <w:div w:id="441844971">
      <w:bodyDiv w:val="1"/>
      <w:marLeft w:val="0"/>
      <w:marRight w:val="0"/>
      <w:marTop w:val="0"/>
      <w:marBottom w:val="0"/>
      <w:divBdr>
        <w:top w:val="none" w:sz="0" w:space="0" w:color="auto"/>
        <w:left w:val="none" w:sz="0" w:space="0" w:color="auto"/>
        <w:bottom w:val="none" w:sz="0" w:space="0" w:color="auto"/>
        <w:right w:val="none" w:sz="0" w:space="0" w:color="auto"/>
      </w:divBdr>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2310534">
      <w:bodyDiv w:val="1"/>
      <w:marLeft w:val="0"/>
      <w:marRight w:val="0"/>
      <w:marTop w:val="0"/>
      <w:marBottom w:val="0"/>
      <w:divBdr>
        <w:top w:val="none" w:sz="0" w:space="0" w:color="auto"/>
        <w:left w:val="none" w:sz="0" w:space="0" w:color="auto"/>
        <w:bottom w:val="none" w:sz="0" w:space="0" w:color="auto"/>
        <w:right w:val="none" w:sz="0" w:space="0" w:color="auto"/>
      </w:divBdr>
    </w:div>
    <w:div w:id="442384146">
      <w:bodyDiv w:val="1"/>
      <w:marLeft w:val="0"/>
      <w:marRight w:val="0"/>
      <w:marTop w:val="0"/>
      <w:marBottom w:val="0"/>
      <w:divBdr>
        <w:top w:val="none" w:sz="0" w:space="0" w:color="auto"/>
        <w:left w:val="none" w:sz="0" w:space="0" w:color="auto"/>
        <w:bottom w:val="none" w:sz="0" w:space="0" w:color="auto"/>
        <w:right w:val="none" w:sz="0" w:space="0" w:color="auto"/>
      </w:divBdr>
    </w:div>
    <w:div w:id="442503588">
      <w:bodyDiv w:val="1"/>
      <w:marLeft w:val="0"/>
      <w:marRight w:val="0"/>
      <w:marTop w:val="0"/>
      <w:marBottom w:val="0"/>
      <w:divBdr>
        <w:top w:val="none" w:sz="0" w:space="0" w:color="auto"/>
        <w:left w:val="none" w:sz="0" w:space="0" w:color="auto"/>
        <w:bottom w:val="none" w:sz="0" w:space="0" w:color="auto"/>
        <w:right w:val="none" w:sz="0" w:space="0" w:color="auto"/>
      </w:divBdr>
    </w:div>
    <w:div w:id="442843788">
      <w:bodyDiv w:val="1"/>
      <w:marLeft w:val="0"/>
      <w:marRight w:val="0"/>
      <w:marTop w:val="0"/>
      <w:marBottom w:val="0"/>
      <w:divBdr>
        <w:top w:val="none" w:sz="0" w:space="0" w:color="auto"/>
        <w:left w:val="none" w:sz="0" w:space="0" w:color="auto"/>
        <w:bottom w:val="none" w:sz="0" w:space="0" w:color="auto"/>
        <w:right w:val="none" w:sz="0" w:space="0" w:color="auto"/>
      </w:divBdr>
    </w:div>
    <w:div w:id="442964222">
      <w:bodyDiv w:val="1"/>
      <w:marLeft w:val="0"/>
      <w:marRight w:val="0"/>
      <w:marTop w:val="0"/>
      <w:marBottom w:val="0"/>
      <w:divBdr>
        <w:top w:val="none" w:sz="0" w:space="0" w:color="auto"/>
        <w:left w:val="none" w:sz="0" w:space="0" w:color="auto"/>
        <w:bottom w:val="none" w:sz="0" w:space="0" w:color="auto"/>
        <w:right w:val="none" w:sz="0" w:space="0" w:color="auto"/>
      </w:divBdr>
    </w:div>
    <w:div w:id="443305836">
      <w:bodyDiv w:val="1"/>
      <w:marLeft w:val="0"/>
      <w:marRight w:val="0"/>
      <w:marTop w:val="0"/>
      <w:marBottom w:val="0"/>
      <w:divBdr>
        <w:top w:val="none" w:sz="0" w:space="0" w:color="auto"/>
        <w:left w:val="none" w:sz="0" w:space="0" w:color="auto"/>
        <w:bottom w:val="none" w:sz="0" w:space="0" w:color="auto"/>
        <w:right w:val="none" w:sz="0" w:space="0" w:color="auto"/>
      </w:divBdr>
    </w:div>
    <w:div w:id="443429653">
      <w:bodyDiv w:val="1"/>
      <w:marLeft w:val="0"/>
      <w:marRight w:val="0"/>
      <w:marTop w:val="0"/>
      <w:marBottom w:val="0"/>
      <w:divBdr>
        <w:top w:val="none" w:sz="0" w:space="0" w:color="auto"/>
        <w:left w:val="none" w:sz="0" w:space="0" w:color="auto"/>
        <w:bottom w:val="none" w:sz="0" w:space="0" w:color="auto"/>
        <w:right w:val="none" w:sz="0" w:space="0" w:color="auto"/>
      </w:divBdr>
    </w:div>
    <w:div w:id="443498269">
      <w:bodyDiv w:val="1"/>
      <w:marLeft w:val="0"/>
      <w:marRight w:val="0"/>
      <w:marTop w:val="0"/>
      <w:marBottom w:val="0"/>
      <w:divBdr>
        <w:top w:val="none" w:sz="0" w:space="0" w:color="auto"/>
        <w:left w:val="none" w:sz="0" w:space="0" w:color="auto"/>
        <w:bottom w:val="none" w:sz="0" w:space="0" w:color="auto"/>
        <w:right w:val="none" w:sz="0" w:space="0" w:color="auto"/>
      </w:divBdr>
    </w:div>
    <w:div w:id="443694648">
      <w:bodyDiv w:val="1"/>
      <w:marLeft w:val="0"/>
      <w:marRight w:val="0"/>
      <w:marTop w:val="0"/>
      <w:marBottom w:val="0"/>
      <w:divBdr>
        <w:top w:val="none" w:sz="0" w:space="0" w:color="auto"/>
        <w:left w:val="none" w:sz="0" w:space="0" w:color="auto"/>
        <w:bottom w:val="none" w:sz="0" w:space="0" w:color="auto"/>
        <w:right w:val="none" w:sz="0" w:space="0" w:color="auto"/>
      </w:divBdr>
      <w:divsChild>
        <w:div w:id="1701009191">
          <w:marLeft w:val="0"/>
          <w:marRight w:val="0"/>
          <w:marTop w:val="0"/>
          <w:marBottom w:val="0"/>
          <w:divBdr>
            <w:top w:val="none" w:sz="0" w:space="0" w:color="auto"/>
            <w:left w:val="none" w:sz="0" w:space="0" w:color="auto"/>
            <w:bottom w:val="none" w:sz="0" w:space="0" w:color="auto"/>
            <w:right w:val="none" w:sz="0" w:space="0" w:color="auto"/>
          </w:divBdr>
          <w:divsChild>
            <w:div w:id="5707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608">
      <w:bodyDiv w:val="1"/>
      <w:marLeft w:val="0"/>
      <w:marRight w:val="0"/>
      <w:marTop w:val="0"/>
      <w:marBottom w:val="0"/>
      <w:divBdr>
        <w:top w:val="none" w:sz="0" w:space="0" w:color="auto"/>
        <w:left w:val="none" w:sz="0" w:space="0" w:color="auto"/>
        <w:bottom w:val="none" w:sz="0" w:space="0" w:color="auto"/>
        <w:right w:val="none" w:sz="0" w:space="0" w:color="auto"/>
      </w:divBdr>
    </w:div>
    <w:div w:id="444008086">
      <w:bodyDiv w:val="1"/>
      <w:marLeft w:val="0"/>
      <w:marRight w:val="0"/>
      <w:marTop w:val="0"/>
      <w:marBottom w:val="0"/>
      <w:divBdr>
        <w:top w:val="none" w:sz="0" w:space="0" w:color="auto"/>
        <w:left w:val="none" w:sz="0" w:space="0" w:color="auto"/>
        <w:bottom w:val="none" w:sz="0" w:space="0" w:color="auto"/>
        <w:right w:val="none" w:sz="0" w:space="0" w:color="auto"/>
      </w:divBdr>
    </w:div>
    <w:div w:id="444035385">
      <w:bodyDiv w:val="1"/>
      <w:marLeft w:val="0"/>
      <w:marRight w:val="0"/>
      <w:marTop w:val="0"/>
      <w:marBottom w:val="0"/>
      <w:divBdr>
        <w:top w:val="none" w:sz="0" w:space="0" w:color="auto"/>
        <w:left w:val="none" w:sz="0" w:space="0" w:color="auto"/>
        <w:bottom w:val="none" w:sz="0" w:space="0" w:color="auto"/>
        <w:right w:val="none" w:sz="0" w:space="0" w:color="auto"/>
      </w:divBdr>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1581">
      <w:bodyDiv w:val="1"/>
      <w:marLeft w:val="0"/>
      <w:marRight w:val="0"/>
      <w:marTop w:val="0"/>
      <w:marBottom w:val="0"/>
      <w:divBdr>
        <w:top w:val="none" w:sz="0" w:space="0" w:color="auto"/>
        <w:left w:val="none" w:sz="0" w:space="0" w:color="auto"/>
        <w:bottom w:val="none" w:sz="0" w:space="0" w:color="auto"/>
        <w:right w:val="none" w:sz="0" w:space="0" w:color="auto"/>
      </w:divBdr>
    </w:div>
    <w:div w:id="444429154">
      <w:bodyDiv w:val="1"/>
      <w:marLeft w:val="0"/>
      <w:marRight w:val="0"/>
      <w:marTop w:val="0"/>
      <w:marBottom w:val="0"/>
      <w:divBdr>
        <w:top w:val="none" w:sz="0" w:space="0" w:color="auto"/>
        <w:left w:val="none" w:sz="0" w:space="0" w:color="auto"/>
        <w:bottom w:val="none" w:sz="0" w:space="0" w:color="auto"/>
        <w:right w:val="none" w:sz="0" w:space="0" w:color="auto"/>
      </w:divBdr>
    </w:div>
    <w:div w:id="444469897">
      <w:bodyDiv w:val="1"/>
      <w:marLeft w:val="0"/>
      <w:marRight w:val="0"/>
      <w:marTop w:val="0"/>
      <w:marBottom w:val="0"/>
      <w:divBdr>
        <w:top w:val="none" w:sz="0" w:space="0" w:color="auto"/>
        <w:left w:val="none" w:sz="0" w:space="0" w:color="auto"/>
        <w:bottom w:val="none" w:sz="0" w:space="0" w:color="auto"/>
        <w:right w:val="none" w:sz="0" w:space="0" w:color="auto"/>
      </w:divBdr>
    </w:div>
    <w:div w:id="444813824">
      <w:bodyDiv w:val="1"/>
      <w:marLeft w:val="0"/>
      <w:marRight w:val="0"/>
      <w:marTop w:val="0"/>
      <w:marBottom w:val="0"/>
      <w:divBdr>
        <w:top w:val="none" w:sz="0" w:space="0" w:color="auto"/>
        <w:left w:val="none" w:sz="0" w:space="0" w:color="auto"/>
        <w:bottom w:val="none" w:sz="0" w:space="0" w:color="auto"/>
        <w:right w:val="none" w:sz="0" w:space="0" w:color="auto"/>
      </w:divBdr>
    </w:div>
    <w:div w:id="444883235">
      <w:bodyDiv w:val="1"/>
      <w:marLeft w:val="0"/>
      <w:marRight w:val="0"/>
      <w:marTop w:val="0"/>
      <w:marBottom w:val="0"/>
      <w:divBdr>
        <w:top w:val="none" w:sz="0" w:space="0" w:color="auto"/>
        <w:left w:val="none" w:sz="0" w:space="0" w:color="auto"/>
        <w:bottom w:val="none" w:sz="0" w:space="0" w:color="auto"/>
        <w:right w:val="none" w:sz="0" w:space="0" w:color="auto"/>
      </w:divBdr>
    </w:div>
    <w:div w:id="445346983">
      <w:bodyDiv w:val="1"/>
      <w:marLeft w:val="0"/>
      <w:marRight w:val="0"/>
      <w:marTop w:val="0"/>
      <w:marBottom w:val="0"/>
      <w:divBdr>
        <w:top w:val="none" w:sz="0" w:space="0" w:color="auto"/>
        <w:left w:val="none" w:sz="0" w:space="0" w:color="auto"/>
        <w:bottom w:val="none" w:sz="0" w:space="0" w:color="auto"/>
        <w:right w:val="none" w:sz="0" w:space="0" w:color="auto"/>
      </w:divBdr>
    </w:div>
    <w:div w:id="445657472">
      <w:bodyDiv w:val="1"/>
      <w:marLeft w:val="0"/>
      <w:marRight w:val="0"/>
      <w:marTop w:val="0"/>
      <w:marBottom w:val="0"/>
      <w:divBdr>
        <w:top w:val="none" w:sz="0" w:space="0" w:color="auto"/>
        <w:left w:val="none" w:sz="0" w:space="0" w:color="auto"/>
        <w:bottom w:val="none" w:sz="0" w:space="0" w:color="auto"/>
        <w:right w:val="none" w:sz="0" w:space="0" w:color="auto"/>
      </w:divBdr>
    </w:div>
    <w:div w:id="445930395">
      <w:bodyDiv w:val="1"/>
      <w:marLeft w:val="0"/>
      <w:marRight w:val="0"/>
      <w:marTop w:val="0"/>
      <w:marBottom w:val="0"/>
      <w:divBdr>
        <w:top w:val="none" w:sz="0" w:space="0" w:color="auto"/>
        <w:left w:val="none" w:sz="0" w:space="0" w:color="auto"/>
        <w:bottom w:val="none" w:sz="0" w:space="0" w:color="auto"/>
        <w:right w:val="none" w:sz="0" w:space="0" w:color="auto"/>
      </w:divBdr>
    </w:div>
    <w:div w:id="445930976">
      <w:bodyDiv w:val="1"/>
      <w:marLeft w:val="0"/>
      <w:marRight w:val="0"/>
      <w:marTop w:val="0"/>
      <w:marBottom w:val="0"/>
      <w:divBdr>
        <w:top w:val="none" w:sz="0" w:space="0" w:color="auto"/>
        <w:left w:val="none" w:sz="0" w:space="0" w:color="auto"/>
        <w:bottom w:val="none" w:sz="0" w:space="0" w:color="auto"/>
        <w:right w:val="none" w:sz="0" w:space="0" w:color="auto"/>
      </w:divBdr>
    </w:div>
    <w:div w:id="446000277">
      <w:bodyDiv w:val="1"/>
      <w:marLeft w:val="0"/>
      <w:marRight w:val="0"/>
      <w:marTop w:val="0"/>
      <w:marBottom w:val="0"/>
      <w:divBdr>
        <w:top w:val="none" w:sz="0" w:space="0" w:color="auto"/>
        <w:left w:val="none" w:sz="0" w:space="0" w:color="auto"/>
        <w:bottom w:val="none" w:sz="0" w:space="0" w:color="auto"/>
        <w:right w:val="none" w:sz="0" w:space="0" w:color="auto"/>
      </w:divBdr>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310800">
      <w:bodyDiv w:val="1"/>
      <w:marLeft w:val="0"/>
      <w:marRight w:val="0"/>
      <w:marTop w:val="0"/>
      <w:marBottom w:val="0"/>
      <w:divBdr>
        <w:top w:val="none" w:sz="0" w:space="0" w:color="auto"/>
        <w:left w:val="none" w:sz="0" w:space="0" w:color="auto"/>
        <w:bottom w:val="none" w:sz="0" w:space="0" w:color="auto"/>
        <w:right w:val="none" w:sz="0" w:space="0" w:color="auto"/>
      </w:divBdr>
    </w:div>
    <w:div w:id="446508094">
      <w:bodyDiv w:val="1"/>
      <w:marLeft w:val="0"/>
      <w:marRight w:val="0"/>
      <w:marTop w:val="0"/>
      <w:marBottom w:val="0"/>
      <w:divBdr>
        <w:top w:val="none" w:sz="0" w:space="0" w:color="auto"/>
        <w:left w:val="none" w:sz="0" w:space="0" w:color="auto"/>
        <w:bottom w:val="none" w:sz="0" w:space="0" w:color="auto"/>
        <w:right w:val="none" w:sz="0" w:space="0" w:color="auto"/>
      </w:divBdr>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12460">
      <w:bodyDiv w:val="1"/>
      <w:marLeft w:val="0"/>
      <w:marRight w:val="0"/>
      <w:marTop w:val="0"/>
      <w:marBottom w:val="0"/>
      <w:divBdr>
        <w:top w:val="none" w:sz="0" w:space="0" w:color="auto"/>
        <w:left w:val="none" w:sz="0" w:space="0" w:color="auto"/>
        <w:bottom w:val="none" w:sz="0" w:space="0" w:color="auto"/>
        <w:right w:val="none" w:sz="0" w:space="0" w:color="auto"/>
      </w:divBdr>
    </w:div>
    <w:div w:id="446852566">
      <w:bodyDiv w:val="1"/>
      <w:marLeft w:val="0"/>
      <w:marRight w:val="0"/>
      <w:marTop w:val="0"/>
      <w:marBottom w:val="0"/>
      <w:divBdr>
        <w:top w:val="none" w:sz="0" w:space="0" w:color="auto"/>
        <w:left w:val="none" w:sz="0" w:space="0" w:color="auto"/>
        <w:bottom w:val="none" w:sz="0" w:space="0" w:color="auto"/>
        <w:right w:val="none" w:sz="0" w:space="0" w:color="auto"/>
      </w:divBdr>
    </w:div>
    <w:div w:id="446854285">
      <w:bodyDiv w:val="1"/>
      <w:marLeft w:val="0"/>
      <w:marRight w:val="0"/>
      <w:marTop w:val="0"/>
      <w:marBottom w:val="0"/>
      <w:divBdr>
        <w:top w:val="none" w:sz="0" w:space="0" w:color="auto"/>
        <w:left w:val="none" w:sz="0" w:space="0" w:color="auto"/>
        <w:bottom w:val="none" w:sz="0" w:space="0" w:color="auto"/>
        <w:right w:val="none" w:sz="0" w:space="0" w:color="auto"/>
      </w:divBdr>
    </w:div>
    <w:div w:id="446896247">
      <w:bodyDiv w:val="1"/>
      <w:marLeft w:val="0"/>
      <w:marRight w:val="0"/>
      <w:marTop w:val="0"/>
      <w:marBottom w:val="0"/>
      <w:divBdr>
        <w:top w:val="none" w:sz="0" w:space="0" w:color="auto"/>
        <w:left w:val="none" w:sz="0" w:space="0" w:color="auto"/>
        <w:bottom w:val="none" w:sz="0" w:space="0" w:color="auto"/>
        <w:right w:val="none" w:sz="0" w:space="0" w:color="auto"/>
      </w:divBdr>
    </w:div>
    <w:div w:id="447162023">
      <w:bodyDiv w:val="1"/>
      <w:marLeft w:val="0"/>
      <w:marRight w:val="0"/>
      <w:marTop w:val="0"/>
      <w:marBottom w:val="0"/>
      <w:divBdr>
        <w:top w:val="none" w:sz="0" w:space="0" w:color="auto"/>
        <w:left w:val="none" w:sz="0" w:space="0" w:color="auto"/>
        <w:bottom w:val="none" w:sz="0" w:space="0" w:color="auto"/>
        <w:right w:val="none" w:sz="0" w:space="0" w:color="auto"/>
      </w:divBdr>
    </w:div>
    <w:div w:id="447242997">
      <w:bodyDiv w:val="1"/>
      <w:marLeft w:val="0"/>
      <w:marRight w:val="0"/>
      <w:marTop w:val="0"/>
      <w:marBottom w:val="0"/>
      <w:divBdr>
        <w:top w:val="none" w:sz="0" w:space="0" w:color="auto"/>
        <w:left w:val="none" w:sz="0" w:space="0" w:color="auto"/>
        <w:bottom w:val="none" w:sz="0" w:space="0" w:color="auto"/>
        <w:right w:val="none" w:sz="0" w:space="0" w:color="auto"/>
      </w:divBdr>
    </w:div>
    <w:div w:id="447311071">
      <w:bodyDiv w:val="1"/>
      <w:marLeft w:val="0"/>
      <w:marRight w:val="0"/>
      <w:marTop w:val="0"/>
      <w:marBottom w:val="0"/>
      <w:divBdr>
        <w:top w:val="none" w:sz="0" w:space="0" w:color="auto"/>
        <w:left w:val="none" w:sz="0" w:space="0" w:color="auto"/>
        <w:bottom w:val="none" w:sz="0" w:space="0" w:color="auto"/>
        <w:right w:val="none" w:sz="0" w:space="0" w:color="auto"/>
      </w:divBdr>
    </w:div>
    <w:div w:id="447435888">
      <w:bodyDiv w:val="1"/>
      <w:marLeft w:val="0"/>
      <w:marRight w:val="0"/>
      <w:marTop w:val="0"/>
      <w:marBottom w:val="0"/>
      <w:divBdr>
        <w:top w:val="none" w:sz="0" w:space="0" w:color="auto"/>
        <w:left w:val="none" w:sz="0" w:space="0" w:color="auto"/>
        <w:bottom w:val="none" w:sz="0" w:space="0" w:color="auto"/>
        <w:right w:val="none" w:sz="0" w:space="0" w:color="auto"/>
      </w:divBdr>
    </w:div>
    <w:div w:id="447480072">
      <w:bodyDiv w:val="1"/>
      <w:marLeft w:val="0"/>
      <w:marRight w:val="0"/>
      <w:marTop w:val="0"/>
      <w:marBottom w:val="0"/>
      <w:divBdr>
        <w:top w:val="none" w:sz="0" w:space="0" w:color="auto"/>
        <w:left w:val="none" w:sz="0" w:space="0" w:color="auto"/>
        <w:bottom w:val="none" w:sz="0" w:space="0" w:color="auto"/>
        <w:right w:val="none" w:sz="0" w:space="0" w:color="auto"/>
      </w:divBdr>
    </w:div>
    <w:div w:id="447507547">
      <w:bodyDiv w:val="1"/>
      <w:marLeft w:val="0"/>
      <w:marRight w:val="0"/>
      <w:marTop w:val="0"/>
      <w:marBottom w:val="0"/>
      <w:divBdr>
        <w:top w:val="none" w:sz="0" w:space="0" w:color="auto"/>
        <w:left w:val="none" w:sz="0" w:space="0" w:color="auto"/>
        <w:bottom w:val="none" w:sz="0" w:space="0" w:color="auto"/>
        <w:right w:val="none" w:sz="0" w:space="0" w:color="auto"/>
      </w:divBdr>
    </w:div>
    <w:div w:id="447705119">
      <w:bodyDiv w:val="1"/>
      <w:marLeft w:val="0"/>
      <w:marRight w:val="0"/>
      <w:marTop w:val="0"/>
      <w:marBottom w:val="0"/>
      <w:divBdr>
        <w:top w:val="none" w:sz="0" w:space="0" w:color="auto"/>
        <w:left w:val="none" w:sz="0" w:space="0" w:color="auto"/>
        <w:bottom w:val="none" w:sz="0" w:space="0" w:color="auto"/>
        <w:right w:val="none" w:sz="0" w:space="0" w:color="auto"/>
      </w:divBdr>
    </w:div>
    <w:div w:id="448210701">
      <w:bodyDiv w:val="1"/>
      <w:marLeft w:val="0"/>
      <w:marRight w:val="0"/>
      <w:marTop w:val="0"/>
      <w:marBottom w:val="0"/>
      <w:divBdr>
        <w:top w:val="none" w:sz="0" w:space="0" w:color="auto"/>
        <w:left w:val="none" w:sz="0" w:space="0" w:color="auto"/>
        <w:bottom w:val="none" w:sz="0" w:space="0" w:color="auto"/>
        <w:right w:val="none" w:sz="0" w:space="0" w:color="auto"/>
      </w:divBdr>
    </w:div>
    <w:div w:id="448428079">
      <w:bodyDiv w:val="1"/>
      <w:marLeft w:val="0"/>
      <w:marRight w:val="0"/>
      <w:marTop w:val="0"/>
      <w:marBottom w:val="0"/>
      <w:divBdr>
        <w:top w:val="none" w:sz="0" w:space="0" w:color="auto"/>
        <w:left w:val="none" w:sz="0" w:space="0" w:color="auto"/>
        <w:bottom w:val="none" w:sz="0" w:space="0" w:color="auto"/>
        <w:right w:val="none" w:sz="0" w:space="0" w:color="auto"/>
      </w:divBdr>
    </w:div>
    <w:div w:id="448429682">
      <w:bodyDiv w:val="1"/>
      <w:marLeft w:val="0"/>
      <w:marRight w:val="0"/>
      <w:marTop w:val="0"/>
      <w:marBottom w:val="0"/>
      <w:divBdr>
        <w:top w:val="none" w:sz="0" w:space="0" w:color="auto"/>
        <w:left w:val="none" w:sz="0" w:space="0" w:color="auto"/>
        <w:bottom w:val="none" w:sz="0" w:space="0" w:color="auto"/>
        <w:right w:val="none" w:sz="0" w:space="0" w:color="auto"/>
      </w:divBdr>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621870">
      <w:bodyDiv w:val="1"/>
      <w:marLeft w:val="0"/>
      <w:marRight w:val="0"/>
      <w:marTop w:val="0"/>
      <w:marBottom w:val="0"/>
      <w:divBdr>
        <w:top w:val="none" w:sz="0" w:space="0" w:color="auto"/>
        <w:left w:val="none" w:sz="0" w:space="0" w:color="auto"/>
        <w:bottom w:val="none" w:sz="0" w:space="0" w:color="auto"/>
        <w:right w:val="none" w:sz="0" w:space="0" w:color="auto"/>
      </w:divBdr>
    </w:div>
    <w:div w:id="448814445">
      <w:bodyDiv w:val="1"/>
      <w:marLeft w:val="0"/>
      <w:marRight w:val="0"/>
      <w:marTop w:val="0"/>
      <w:marBottom w:val="0"/>
      <w:divBdr>
        <w:top w:val="none" w:sz="0" w:space="0" w:color="auto"/>
        <w:left w:val="none" w:sz="0" w:space="0" w:color="auto"/>
        <w:bottom w:val="none" w:sz="0" w:space="0" w:color="auto"/>
        <w:right w:val="none" w:sz="0" w:space="0" w:color="auto"/>
      </w:divBdr>
    </w:div>
    <w:div w:id="448864025">
      <w:bodyDiv w:val="1"/>
      <w:marLeft w:val="0"/>
      <w:marRight w:val="0"/>
      <w:marTop w:val="0"/>
      <w:marBottom w:val="0"/>
      <w:divBdr>
        <w:top w:val="none" w:sz="0" w:space="0" w:color="auto"/>
        <w:left w:val="none" w:sz="0" w:space="0" w:color="auto"/>
        <w:bottom w:val="none" w:sz="0" w:space="0" w:color="auto"/>
        <w:right w:val="none" w:sz="0" w:space="0" w:color="auto"/>
      </w:divBdr>
    </w:div>
    <w:div w:id="448938715">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5348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083520">
      <w:bodyDiv w:val="1"/>
      <w:marLeft w:val="0"/>
      <w:marRight w:val="0"/>
      <w:marTop w:val="0"/>
      <w:marBottom w:val="0"/>
      <w:divBdr>
        <w:top w:val="none" w:sz="0" w:space="0" w:color="auto"/>
        <w:left w:val="none" w:sz="0" w:space="0" w:color="auto"/>
        <w:bottom w:val="none" w:sz="0" w:space="0" w:color="auto"/>
        <w:right w:val="none" w:sz="0" w:space="0" w:color="auto"/>
      </w:divBdr>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89208">
      <w:bodyDiv w:val="1"/>
      <w:marLeft w:val="0"/>
      <w:marRight w:val="0"/>
      <w:marTop w:val="0"/>
      <w:marBottom w:val="0"/>
      <w:divBdr>
        <w:top w:val="none" w:sz="0" w:space="0" w:color="auto"/>
        <w:left w:val="none" w:sz="0" w:space="0" w:color="auto"/>
        <w:bottom w:val="none" w:sz="0" w:space="0" w:color="auto"/>
        <w:right w:val="none" w:sz="0" w:space="0" w:color="auto"/>
      </w:divBdr>
    </w:div>
    <w:div w:id="449664568">
      <w:bodyDiv w:val="1"/>
      <w:marLeft w:val="0"/>
      <w:marRight w:val="0"/>
      <w:marTop w:val="0"/>
      <w:marBottom w:val="0"/>
      <w:divBdr>
        <w:top w:val="none" w:sz="0" w:space="0" w:color="auto"/>
        <w:left w:val="none" w:sz="0" w:space="0" w:color="auto"/>
        <w:bottom w:val="none" w:sz="0" w:space="0" w:color="auto"/>
        <w:right w:val="none" w:sz="0" w:space="0" w:color="auto"/>
      </w:divBdr>
    </w:div>
    <w:div w:id="449739757">
      <w:bodyDiv w:val="1"/>
      <w:marLeft w:val="0"/>
      <w:marRight w:val="0"/>
      <w:marTop w:val="0"/>
      <w:marBottom w:val="0"/>
      <w:divBdr>
        <w:top w:val="none" w:sz="0" w:space="0" w:color="auto"/>
        <w:left w:val="none" w:sz="0" w:space="0" w:color="auto"/>
        <w:bottom w:val="none" w:sz="0" w:space="0" w:color="auto"/>
        <w:right w:val="none" w:sz="0" w:space="0" w:color="auto"/>
      </w:divBdr>
    </w:div>
    <w:div w:id="449782019">
      <w:bodyDiv w:val="1"/>
      <w:marLeft w:val="0"/>
      <w:marRight w:val="0"/>
      <w:marTop w:val="0"/>
      <w:marBottom w:val="0"/>
      <w:divBdr>
        <w:top w:val="none" w:sz="0" w:space="0" w:color="auto"/>
        <w:left w:val="none" w:sz="0" w:space="0" w:color="auto"/>
        <w:bottom w:val="none" w:sz="0" w:space="0" w:color="auto"/>
        <w:right w:val="none" w:sz="0" w:space="0" w:color="auto"/>
      </w:divBdr>
    </w:div>
    <w:div w:id="449783671">
      <w:bodyDiv w:val="1"/>
      <w:marLeft w:val="0"/>
      <w:marRight w:val="0"/>
      <w:marTop w:val="0"/>
      <w:marBottom w:val="0"/>
      <w:divBdr>
        <w:top w:val="none" w:sz="0" w:space="0" w:color="auto"/>
        <w:left w:val="none" w:sz="0" w:space="0" w:color="auto"/>
        <w:bottom w:val="none" w:sz="0" w:space="0" w:color="auto"/>
        <w:right w:val="none" w:sz="0" w:space="0" w:color="auto"/>
      </w:divBdr>
    </w:div>
    <w:div w:id="450129656">
      <w:bodyDiv w:val="1"/>
      <w:marLeft w:val="0"/>
      <w:marRight w:val="0"/>
      <w:marTop w:val="0"/>
      <w:marBottom w:val="0"/>
      <w:divBdr>
        <w:top w:val="none" w:sz="0" w:space="0" w:color="auto"/>
        <w:left w:val="none" w:sz="0" w:space="0" w:color="auto"/>
        <w:bottom w:val="none" w:sz="0" w:space="0" w:color="auto"/>
        <w:right w:val="none" w:sz="0" w:space="0" w:color="auto"/>
      </w:divBdr>
    </w:div>
    <w:div w:id="450630969">
      <w:bodyDiv w:val="1"/>
      <w:marLeft w:val="0"/>
      <w:marRight w:val="0"/>
      <w:marTop w:val="0"/>
      <w:marBottom w:val="0"/>
      <w:divBdr>
        <w:top w:val="none" w:sz="0" w:space="0" w:color="auto"/>
        <w:left w:val="none" w:sz="0" w:space="0" w:color="auto"/>
        <w:bottom w:val="none" w:sz="0" w:space="0" w:color="auto"/>
        <w:right w:val="none" w:sz="0" w:space="0" w:color="auto"/>
      </w:divBdr>
    </w:div>
    <w:div w:id="450634140">
      <w:bodyDiv w:val="1"/>
      <w:marLeft w:val="0"/>
      <w:marRight w:val="0"/>
      <w:marTop w:val="0"/>
      <w:marBottom w:val="0"/>
      <w:divBdr>
        <w:top w:val="none" w:sz="0" w:space="0" w:color="auto"/>
        <w:left w:val="none" w:sz="0" w:space="0" w:color="auto"/>
        <w:bottom w:val="none" w:sz="0" w:space="0" w:color="auto"/>
        <w:right w:val="none" w:sz="0" w:space="0" w:color="auto"/>
      </w:divBdr>
    </w:div>
    <w:div w:id="450782090">
      <w:bodyDiv w:val="1"/>
      <w:marLeft w:val="0"/>
      <w:marRight w:val="0"/>
      <w:marTop w:val="0"/>
      <w:marBottom w:val="0"/>
      <w:divBdr>
        <w:top w:val="none" w:sz="0" w:space="0" w:color="auto"/>
        <w:left w:val="none" w:sz="0" w:space="0" w:color="auto"/>
        <w:bottom w:val="none" w:sz="0" w:space="0" w:color="auto"/>
        <w:right w:val="none" w:sz="0" w:space="0" w:color="auto"/>
      </w:divBdr>
    </w:div>
    <w:div w:id="450827174">
      <w:bodyDiv w:val="1"/>
      <w:marLeft w:val="0"/>
      <w:marRight w:val="0"/>
      <w:marTop w:val="0"/>
      <w:marBottom w:val="0"/>
      <w:divBdr>
        <w:top w:val="none" w:sz="0" w:space="0" w:color="auto"/>
        <w:left w:val="none" w:sz="0" w:space="0" w:color="auto"/>
        <w:bottom w:val="none" w:sz="0" w:space="0" w:color="auto"/>
        <w:right w:val="none" w:sz="0" w:space="0" w:color="auto"/>
      </w:divBdr>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174442">
      <w:bodyDiv w:val="1"/>
      <w:marLeft w:val="0"/>
      <w:marRight w:val="0"/>
      <w:marTop w:val="0"/>
      <w:marBottom w:val="0"/>
      <w:divBdr>
        <w:top w:val="none" w:sz="0" w:space="0" w:color="auto"/>
        <w:left w:val="none" w:sz="0" w:space="0" w:color="auto"/>
        <w:bottom w:val="none" w:sz="0" w:space="0" w:color="auto"/>
        <w:right w:val="none" w:sz="0" w:space="0" w:color="auto"/>
      </w:divBdr>
    </w:div>
    <w:div w:id="451437126">
      <w:bodyDiv w:val="1"/>
      <w:marLeft w:val="0"/>
      <w:marRight w:val="0"/>
      <w:marTop w:val="0"/>
      <w:marBottom w:val="0"/>
      <w:divBdr>
        <w:top w:val="none" w:sz="0" w:space="0" w:color="auto"/>
        <w:left w:val="none" w:sz="0" w:space="0" w:color="auto"/>
        <w:bottom w:val="none" w:sz="0" w:space="0" w:color="auto"/>
        <w:right w:val="none" w:sz="0" w:space="0" w:color="auto"/>
      </w:divBdr>
    </w:div>
    <w:div w:id="451481232">
      <w:bodyDiv w:val="1"/>
      <w:marLeft w:val="0"/>
      <w:marRight w:val="0"/>
      <w:marTop w:val="0"/>
      <w:marBottom w:val="0"/>
      <w:divBdr>
        <w:top w:val="none" w:sz="0" w:space="0" w:color="auto"/>
        <w:left w:val="none" w:sz="0" w:space="0" w:color="auto"/>
        <w:bottom w:val="none" w:sz="0" w:space="0" w:color="auto"/>
        <w:right w:val="none" w:sz="0" w:space="0" w:color="auto"/>
      </w:divBdr>
    </w:div>
    <w:div w:id="451485197">
      <w:bodyDiv w:val="1"/>
      <w:marLeft w:val="0"/>
      <w:marRight w:val="0"/>
      <w:marTop w:val="0"/>
      <w:marBottom w:val="0"/>
      <w:divBdr>
        <w:top w:val="none" w:sz="0" w:space="0" w:color="auto"/>
        <w:left w:val="none" w:sz="0" w:space="0" w:color="auto"/>
        <w:bottom w:val="none" w:sz="0" w:space="0" w:color="auto"/>
        <w:right w:val="none" w:sz="0" w:space="0" w:color="auto"/>
      </w:divBdr>
    </w:div>
    <w:div w:id="451629878">
      <w:bodyDiv w:val="1"/>
      <w:marLeft w:val="0"/>
      <w:marRight w:val="0"/>
      <w:marTop w:val="0"/>
      <w:marBottom w:val="0"/>
      <w:divBdr>
        <w:top w:val="none" w:sz="0" w:space="0" w:color="auto"/>
        <w:left w:val="none" w:sz="0" w:space="0" w:color="auto"/>
        <w:bottom w:val="none" w:sz="0" w:space="0" w:color="auto"/>
        <w:right w:val="none" w:sz="0" w:space="0" w:color="auto"/>
      </w:divBdr>
    </w:div>
    <w:div w:id="451636127">
      <w:bodyDiv w:val="1"/>
      <w:marLeft w:val="0"/>
      <w:marRight w:val="0"/>
      <w:marTop w:val="0"/>
      <w:marBottom w:val="0"/>
      <w:divBdr>
        <w:top w:val="none" w:sz="0" w:space="0" w:color="auto"/>
        <w:left w:val="none" w:sz="0" w:space="0" w:color="auto"/>
        <w:bottom w:val="none" w:sz="0" w:space="0" w:color="auto"/>
        <w:right w:val="none" w:sz="0" w:space="0" w:color="auto"/>
      </w:divBdr>
    </w:div>
    <w:div w:id="451900381">
      <w:bodyDiv w:val="1"/>
      <w:marLeft w:val="0"/>
      <w:marRight w:val="0"/>
      <w:marTop w:val="0"/>
      <w:marBottom w:val="0"/>
      <w:divBdr>
        <w:top w:val="none" w:sz="0" w:space="0" w:color="auto"/>
        <w:left w:val="none" w:sz="0" w:space="0" w:color="auto"/>
        <w:bottom w:val="none" w:sz="0" w:space="0" w:color="auto"/>
        <w:right w:val="none" w:sz="0" w:space="0" w:color="auto"/>
      </w:divBdr>
    </w:div>
    <w:div w:id="452094158">
      <w:bodyDiv w:val="1"/>
      <w:marLeft w:val="0"/>
      <w:marRight w:val="0"/>
      <w:marTop w:val="0"/>
      <w:marBottom w:val="0"/>
      <w:divBdr>
        <w:top w:val="none" w:sz="0" w:space="0" w:color="auto"/>
        <w:left w:val="none" w:sz="0" w:space="0" w:color="auto"/>
        <w:bottom w:val="none" w:sz="0" w:space="0" w:color="auto"/>
        <w:right w:val="none" w:sz="0" w:space="0" w:color="auto"/>
      </w:divBdr>
    </w:div>
    <w:div w:id="452135685">
      <w:bodyDiv w:val="1"/>
      <w:marLeft w:val="0"/>
      <w:marRight w:val="0"/>
      <w:marTop w:val="0"/>
      <w:marBottom w:val="0"/>
      <w:divBdr>
        <w:top w:val="none" w:sz="0" w:space="0" w:color="auto"/>
        <w:left w:val="none" w:sz="0" w:space="0" w:color="auto"/>
        <w:bottom w:val="none" w:sz="0" w:space="0" w:color="auto"/>
        <w:right w:val="none" w:sz="0" w:space="0" w:color="auto"/>
      </w:divBdr>
    </w:div>
    <w:div w:id="452141193">
      <w:bodyDiv w:val="1"/>
      <w:marLeft w:val="0"/>
      <w:marRight w:val="0"/>
      <w:marTop w:val="0"/>
      <w:marBottom w:val="0"/>
      <w:divBdr>
        <w:top w:val="none" w:sz="0" w:space="0" w:color="auto"/>
        <w:left w:val="none" w:sz="0" w:space="0" w:color="auto"/>
        <w:bottom w:val="none" w:sz="0" w:space="0" w:color="auto"/>
        <w:right w:val="none" w:sz="0" w:space="0" w:color="auto"/>
      </w:divBdr>
    </w:div>
    <w:div w:id="452555606">
      <w:bodyDiv w:val="1"/>
      <w:marLeft w:val="0"/>
      <w:marRight w:val="0"/>
      <w:marTop w:val="0"/>
      <w:marBottom w:val="0"/>
      <w:divBdr>
        <w:top w:val="none" w:sz="0" w:space="0" w:color="auto"/>
        <w:left w:val="none" w:sz="0" w:space="0" w:color="auto"/>
        <w:bottom w:val="none" w:sz="0" w:space="0" w:color="auto"/>
        <w:right w:val="none" w:sz="0" w:space="0" w:color="auto"/>
      </w:divBdr>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141764">
      <w:bodyDiv w:val="1"/>
      <w:marLeft w:val="0"/>
      <w:marRight w:val="0"/>
      <w:marTop w:val="0"/>
      <w:marBottom w:val="0"/>
      <w:divBdr>
        <w:top w:val="none" w:sz="0" w:space="0" w:color="auto"/>
        <w:left w:val="none" w:sz="0" w:space="0" w:color="auto"/>
        <w:bottom w:val="none" w:sz="0" w:space="0" w:color="auto"/>
        <w:right w:val="none" w:sz="0" w:space="0" w:color="auto"/>
      </w:divBdr>
    </w:div>
    <w:div w:id="453213267">
      <w:bodyDiv w:val="1"/>
      <w:marLeft w:val="0"/>
      <w:marRight w:val="0"/>
      <w:marTop w:val="0"/>
      <w:marBottom w:val="0"/>
      <w:divBdr>
        <w:top w:val="none" w:sz="0" w:space="0" w:color="auto"/>
        <w:left w:val="none" w:sz="0" w:space="0" w:color="auto"/>
        <w:bottom w:val="none" w:sz="0" w:space="0" w:color="auto"/>
        <w:right w:val="none" w:sz="0" w:space="0" w:color="auto"/>
      </w:divBdr>
    </w:div>
    <w:div w:id="453252222">
      <w:bodyDiv w:val="1"/>
      <w:marLeft w:val="0"/>
      <w:marRight w:val="0"/>
      <w:marTop w:val="0"/>
      <w:marBottom w:val="0"/>
      <w:divBdr>
        <w:top w:val="none" w:sz="0" w:space="0" w:color="auto"/>
        <w:left w:val="none" w:sz="0" w:space="0" w:color="auto"/>
        <w:bottom w:val="none" w:sz="0" w:space="0" w:color="auto"/>
        <w:right w:val="none" w:sz="0" w:space="0" w:color="auto"/>
      </w:divBdr>
    </w:div>
    <w:div w:id="453521933">
      <w:bodyDiv w:val="1"/>
      <w:marLeft w:val="0"/>
      <w:marRight w:val="0"/>
      <w:marTop w:val="0"/>
      <w:marBottom w:val="0"/>
      <w:divBdr>
        <w:top w:val="none" w:sz="0" w:space="0" w:color="auto"/>
        <w:left w:val="none" w:sz="0" w:space="0" w:color="auto"/>
        <w:bottom w:val="none" w:sz="0" w:space="0" w:color="auto"/>
        <w:right w:val="none" w:sz="0" w:space="0" w:color="auto"/>
      </w:divBdr>
    </w:div>
    <w:div w:id="453525396">
      <w:bodyDiv w:val="1"/>
      <w:marLeft w:val="0"/>
      <w:marRight w:val="0"/>
      <w:marTop w:val="0"/>
      <w:marBottom w:val="0"/>
      <w:divBdr>
        <w:top w:val="none" w:sz="0" w:space="0" w:color="auto"/>
        <w:left w:val="none" w:sz="0" w:space="0" w:color="auto"/>
        <w:bottom w:val="none" w:sz="0" w:space="0" w:color="auto"/>
        <w:right w:val="none" w:sz="0" w:space="0" w:color="auto"/>
      </w:divBdr>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1152">
      <w:bodyDiv w:val="1"/>
      <w:marLeft w:val="0"/>
      <w:marRight w:val="0"/>
      <w:marTop w:val="0"/>
      <w:marBottom w:val="0"/>
      <w:divBdr>
        <w:top w:val="none" w:sz="0" w:space="0" w:color="auto"/>
        <w:left w:val="none" w:sz="0" w:space="0" w:color="auto"/>
        <w:bottom w:val="none" w:sz="0" w:space="0" w:color="auto"/>
        <w:right w:val="none" w:sz="0" w:space="0" w:color="auto"/>
      </w:divBdr>
    </w:div>
    <w:div w:id="454442752">
      <w:bodyDiv w:val="1"/>
      <w:marLeft w:val="0"/>
      <w:marRight w:val="0"/>
      <w:marTop w:val="0"/>
      <w:marBottom w:val="0"/>
      <w:divBdr>
        <w:top w:val="none" w:sz="0" w:space="0" w:color="auto"/>
        <w:left w:val="none" w:sz="0" w:space="0" w:color="auto"/>
        <w:bottom w:val="none" w:sz="0" w:space="0" w:color="auto"/>
        <w:right w:val="none" w:sz="0" w:space="0" w:color="auto"/>
      </w:divBdr>
    </w:div>
    <w:div w:id="454523395">
      <w:bodyDiv w:val="1"/>
      <w:marLeft w:val="0"/>
      <w:marRight w:val="0"/>
      <w:marTop w:val="0"/>
      <w:marBottom w:val="0"/>
      <w:divBdr>
        <w:top w:val="none" w:sz="0" w:space="0" w:color="auto"/>
        <w:left w:val="none" w:sz="0" w:space="0" w:color="auto"/>
        <w:bottom w:val="none" w:sz="0" w:space="0" w:color="auto"/>
        <w:right w:val="none" w:sz="0" w:space="0" w:color="auto"/>
      </w:divBdr>
    </w:div>
    <w:div w:id="454640845">
      <w:bodyDiv w:val="1"/>
      <w:marLeft w:val="0"/>
      <w:marRight w:val="0"/>
      <w:marTop w:val="0"/>
      <w:marBottom w:val="0"/>
      <w:divBdr>
        <w:top w:val="none" w:sz="0" w:space="0" w:color="auto"/>
        <w:left w:val="none" w:sz="0" w:space="0" w:color="auto"/>
        <w:bottom w:val="none" w:sz="0" w:space="0" w:color="auto"/>
        <w:right w:val="none" w:sz="0" w:space="0" w:color="auto"/>
      </w:divBdr>
    </w:div>
    <w:div w:id="454720832">
      <w:bodyDiv w:val="1"/>
      <w:marLeft w:val="0"/>
      <w:marRight w:val="0"/>
      <w:marTop w:val="0"/>
      <w:marBottom w:val="0"/>
      <w:divBdr>
        <w:top w:val="none" w:sz="0" w:space="0" w:color="auto"/>
        <w:left w:val="none" w:sz="0" w:space="0" w:color="auto"/>
        <w:bottom w:val="none" w:sz="0" w:space="0" w:color="auto"/>
        <w:right w:val="none" w:sz="0" w:space="0" w:color="auto"/>
      </w:divBdr>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06106">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982671">
      <w:bodyDiv w:val="1"/>
      <w:marLeft w:val="0"/>
      <w:marRight w:val="0"/>
      <w:marTop w:val="0"/>
      <w:marBottom w:val="0"/>
      <w:divBdr>
        <w:top w:val="none" w:sz="0" w:space="0" w:color="auto"/>
        <w:left w:val="none" w:sz="0" w:space="0" w:color="auto"/>
        <w:bottom w:val="none" w:sz="0" w:space="0" w:color="auto"/>
        <w:right w:val="none" w:sz="0" w:space="0" w:color="auto"/>
      </w:divBdr>
    </w:div>
    <w:div w:id="455025168">
      <w:bodyDiv w:val="1"/>
      <w:marLeft w:val="0"/>
      <w:marRight w:val="0"/>
      <w:marTop w:val="0"/>
      <w:marBottom w:val="0"/>
      <w:divBdr>
        <w:top w:val="none" w:sz="0" w:space="0" w:color="auto"/>
        <w:left w:val="none" w:sz="0" w:space="0" w:color="auto"/>
        <w:bottom w:val="none" w:sz="0" w:space="0" w:color="auto"/>
        <w:right w:val="none" w:sz="0" w:space="0" w:color="auto"/>
      </w:divBdr>
    </w:div>
    <w:div w:id="455177903">
      <w:bodyDiv w:val="1"/>
      <w:marLeft w:val="0"/>
      <w:marRight w:val="0"/>
      <w:marTop w:val="0"/>
      <w:marBottom w:val="0"/>
      <w:divBdr>
        <w:top w:val="none" w:sz="0" w:space="0" w:color="auto"/>
        <w:left w:val="none" w:sz="0" w:space="0" w:color="auto"/>
        <w:bottom w:val="none" w:sz="0" w:space="0" w:color="auto"/>
        <w:right w:val="none" w:sz="0" w:space="0" w:color="auto"/>
      </w:divBdr>
    </w:div>
    <w:div w:id="455294571">
      <w:bodyDiv w:val="1"/>
      <w:marLeft w:val="0"/>
      <w:marRight w:val="0"/>
      <w:marTop w:val="0"/>
      <w:marBottom w:val="0"/>
      <w:divBdr>
        <w:top w:val="none" w:sz="0" w:space="0" w:color="auto"/>
        <w:left w:val="none" w:sz="0" w:space="0" w:color="auto"/>
        <w:bottom w:val="none" w:sz="0" w:space="0" w:color="auto"/>
        <w:right w:val="none" w:sz="0" w:space="0" w:color="auto"/>
      </w:divBdr>
    </w:div>
    <w:div w:id="455294595">
      <w:bodyDiv w:val="1"/>
      <w:marLeft w:val="0"/>
      <w:marRight w:val="0"/>
      <w:marTop w:val="0"/>
      <w:marBottom w:val="0"/>
      <w:divBdr>
        <w:top w:val="none" w:sz="0" w:space="0" w:color="auto"/>
        <w:left w:val="none" w:sz="0" w:space="0" w:color="auto"/>
        <w:bottom w:val="none" w:sz="0" w:space="0" w:color="auto"/>
        <w:right w:val="none" w:sz="0" w:space="0" w:color="auto"/>
      </w:divBdr>
    </w:div>
    <w:div w:id="455370221">
      <w:bodyDiv w:val="1"/>
      <w:marLeft w:val="0"/>
      <w:marRight w:val="0"/>
      <w:marTop w:val="0"/>
      <w:marBottom w:val="0"/>
      <w:divBdr>
        <w:top w:val="none" w:sz="0" w:space="0" w:color="auto"/>
        <w:left w:val="none" w:sz="0" w:space="0" w:color="auto"/>
        <w:bottom w:val="none" w:sz="0" w:space="0" w:color="auto"/>
        <w:right w:val="none" w:sz="0" w:space="0" w:color="auto"/>
      </w:divBdr>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560967">
      <w:bodyDiv w:val="1"/>
      <w:marLeft w:val="0"/>
      <w:marRight w:val="0"/>
      <w:marTop w:val="0"/>
      <w:marBottom w:val="0"/>
      <w:divBdr>
        <w:top w:val="none" w:sz="0" w:space="0" w:color="auto"/>
        <w:left w:val="none" w:sz="0" w:space="0" w:color="auto"/>
        <w:bottom w:val="none" w:sz="0" w:space="0" w:color="auto"/>
        <w:right w:val="none" w:sz="0" w:space="0" w:color="auto"/>
      </w:divBdr>
    </w:div>
    <w:div w:id="455562119">
      <w:bodyDiv w:val="1"/>
      <w:marLeft w:val="0"/>
      <w:marRight w:val="0"/>
      <w:marTop w:val="0"/>
      <w:marBottom w:val="0"/>
      <w:divBdr>
        <w:top w:val="none" w:sz="0" w:space="0" w:color="auto"/>
        <w:left w:val="none" w:sz="0" w:space="0" w:color="auto"/>
        <w:bottom w:val="none" w:sz="0" w:space="0" w:color="auto"/>
        <w:right w:val="none" w:sz="0" w:space="0" w:color="auto"/>
      </w:divBdr>
    </w:div>
    <w:div w:id="455611263">
      <w:bodyDiv w:val="1"/>
      <w:marLeft w:val="0"/>
      <w:marRight w:val="0"/>
      <w:marTop w:val="0"/>
      <w:marBottom w:val="0"/>
      <w:divBdr>
        <w:top w:val="none" w:sz="0" w:space="0" w:color="auto"/>
        <w:left w:val="none" w:sz="0" w:space="0" w:color="auto"/>
        <w:bottom w:val="none" w:sz="0" w:space="0" w:color="auto"/>
        <w:right w:val="none" w:sz="0" w:space="0" w:color="auto"/>
      </w:divBdr>
    </w:div>
    <w:div w:id="455681913">
      <w:bodyDiv w:val="1"/>
      <w:marLeft w:val="0"/>
      <w:marRight w:val="0"/>
      <w:marTop w:val="0"/>
      <w:marBottom w:val="0"/>
      <w:divBdr>
        <w:top w:val="none" w:sz="0" w:space="0" w:color="auto"/>
        <w:left w:val="none" w:sz="0" w:space="0" w:color="auto"/>
        <w:bottom w:val="none" w:sz="0" w:space="0" w:color="auto"/>
        <w:right w:val="none" w:sz="0" w:space="0" w:color="auto"/>
      </w:divBdr>
    </w:div>
    <w:div w:id="455805458">
      <w:bodyDiv w:val="1"/>
      <w:marLeft w:val="0"/>
      <w:marRight w:val="0"/>
      <w:marTop w:val="0"/>
      <w:marBottom w:val="0"/>
      <w:divBdr>
        <w:top w:val="none" w:sz="0" w:space="0" w:color="auto"/>
        <w:left w:val="none" w:sz="0" w:space="0" w:color="auto"/>
        <w:bottom w:val="none" w:sz="0" w:space="0" w:color="auto"/>
        <w:right w:val="none" w:sz="0" w:space="0" w:color="auto"/>
      </w:divBdr>
    </w:div>
    <w:div w:id="455830331">
      <w:bodyDiv w:val="1"/>
      <w:marLeft w:val="0"/>
      <w:marRight w:val="0"/>
      <w:marTop w:val="0"/>
      <w:marBottom w:val="0"/>
      <w:divBdr>
        <w:top w:val="none" w:sz="0" w:space="0" w:color="auto"/>
        <w:left w:val="none" w:sz="0" w:space="0" w:color="auto"/>
        <w:bottom w:val="none" w:sz="0" w:space="0" w:color="auto"/>
        <w:right w:val="none" w:sz="0" w:space="0" w:color="auto"/>
      </w:divBdr>
    </w:div>
    <w:div w:id="455835154">
      <w:bodyDiv w:val="1"/>
      <w:marLeft w:val="0"/>
      <w:marRight w:val="0"/>
      <w:marTop w:val="0"/>
      <w:marBottom w:val="0"/>
      <w:divBdr>
        <w:top w:val="none" w:sz="0" w:space="0" w:color="auto"/>
        <w:left w:val="none" w:sz="0" w:space="0" w:color="auto"/>
        <w:bottom w:val="none" w:sz="0" w:space="0" w:color="auto"/>
        <w:right w:val="none" w:sz="0" w:space="0" w:color="auto"/>
      </w:divBdr>
    </w:div>
    <w:div w:id="455948750">
      <w:bodyDiv w:val="1"/>
      <w:marLeft w:val="0"/>
      <w:marRight w:val="0"/>
      <w:marTop w:val="0"/>
      <w:marBottom w:val="0"/>
      <w:divBdr>
        <w:top w:val="none" w:sz="0" w:space="0" w:color="auto"/>
        <w:left w:val="none" w:sz="0" w:space="0" w:color="auto"/>
        <w:bottom w:val="none" w:sz="0" w:space="0" w:color="auto"/>
        <w:right w:val="none" w:sz="0" w:space="0" w:color="auto"/>
      </w:divBdr>
    </w:div>
    <w:div w:id="456290875">
      <w:bodyDiv w:val="1"/>
      <w:marLeft w:val="0"/>
      <w:marRight w:val="0"/>
      <w:marTop w:val="0"/>
      <w:marBottom w:val="0"/>
      <w:divBdr>
        <w:top w:val="none" w:sz="0" w:space="0" w:color="auto"/>
        <w:left w:val="none" w:sz="0" w:space="0" w:color="auto"/>
        <w:bottom w:val="none" w:sz="0" w:space="0" w:color="auto"/>
        <w:right w:val="none" w:sz="0" w:space="0" w:color="auto"/>
      </w:divBdr>
    </w:div>
    <w:div w:id="456293786">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2562">
      <w:bodyDiv w:val="1"/>
      <w:marLeft w:val="0"/>
      <w:marRight w:val="0"/>
      <w:marTop w:val="0"/>
      <w:marBottom w:val="0"/>
      <w:divBdr>
        <w:top w:val="none" w:sz="0" w:space="0" w:color="auto"/>
        <w:left w:val="none" w:sz="0" w:space="0" w:color="auto"/>
        <w:bottom w:val="none" w:sz="0" w:space="0" w:color="auto"/>
        <w:right w:val="none" w:sz="0" w:space="0" w:color="auto"/>
      </w:divBdr>
    </w:div>
    <w:div w:id="456752962">
      <w:bodyDiv w:val="1"/>
      <w:marLeft w:val="0"/>
      <w:marRight w:val="0"/>
      <w:marTop w:val="0"/>
      <w:marBottom w:val="0"/>
      <w:divBdr>
        <w:top w:val="none" w:sz="0" w:space="0" w:color="auto"/>
        <w:left w:val="none" w:sz="0" w:space="0" w:color="auto"/>
        <w:bottom w:val="none" w:sz="0" w:space="0" w:color="auto"/>
        <w:right w:val="none" w:sz="0" w:space="0" w:color="auto"/>
      </w:divBdr>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066245">
      <w:bodyDiv w:val="1"/>
      <w:marLeft w:val="0"/>
      <w:marRight w:val="0"/>
      <w:marTop w:val="0"/>
      <w:marBottom w:val="0"/>
      <w:divBdr>
        <w:top w:val="none" w:sz="0" w:space="0" w:color="auto"/>
        <w:left w:val="none" w:sz="0" w:space="0" w:color="auto"/>
        <w:bottom w:val="none" w:sz="0" w:space="0" w:color="auto"/>
        <w:right w:val="none" w:sz="0" w:space="0" w:color="auto"/>
      </w:divBdr>
    </w:div>
    <w:div w:id="457264956">
      <w:bodyDiv w:val="1"/>
      <w:marLeft w:val="0"/>
      <w:marRight w:val="0"/>
      <w:marTop w:val="0"/>
      <w:marBottom w:val="0"/>
      <w:divBdr>
        <w:top w:val="none" w:sz="0" w:space="0" w:color="auto"/>
        <w:left w:val="none" w:sz="0" w:space="0" w:color="auto"/>
        <w:bottom w:val="none" w:sz="0" w:space="0" w:color="auto"/>
        <w:right w:val="none" w:sz="0" w:space="0" w:color="auto"/>
      </w:divBdr>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232938">
      <w:bodyDiv w:val="1"/>
      <w:marLeft w:val="0"/>
      <w:marRight w:val="0"/>
      <w:marTop w:val="0"/>
      <w:marBottom w:val="0"/>
      <w:divBdr>
        <w:top w:val="none" w:sz="0" w:space="0" w:color="auto"/>
        <w:left w:val="none" w:sz="0" w:space="0" w:color="auto"/>
        <w:bottom w:val="none" w:sz="0" w:space="0" w:color="auto"/>
        <w:right w:val="none" w:sz="0" w:space="0" w:color="auto"/>
      </w:divBdr>
    </w:div>
    <w:div w:id="458380806">
      <w:bodyDiv w:val="1"/>
      <w:marLeft w:val="0"/>
      <w:marRight w:val="0"/>
      <w:marTop w:val="0"/>
      <w:marBottom w:val="0"/>
      <w:divBdr>
        <w:top w:val="none" w:sz="0" w:space="0" w:color="auto"/>
        <w:left w:val="none" w:sz="0" w:space="0" w:color="auto"/>
        <w:bottom w:val="none" w:sz="0" w:space="0" w:color="auto"/>
        <w:right w:val="none" w:sz="0" w:space="0" w:color="auto"/>
      </w:divBdr>
    </w:div>
    <w:div w:id="458425517">
      <w:bodyDiv w:val="1"/>
      <w:marLeft w:val="0"/>
      <w:marRight w:val="0"/>
      <w:marTop w:val="0"/>
      <w:marBottom w:val="0"/>
      <w:divBdr>
        <w:top w:val="none" w:sz="0" w:space="0" w:color="auto"/>
        <w:left w:val="none" w:sz="0" w:space="0" w:color="auto"/>
        <w:bottom w:val="none" w:sz="0" w:space="0" w:color="auto"/>
        <w:right w:val="none" w:sz="0" w:space="0" w:color="auto"/>
      </w:divBdr>
    </w:div>
    <w:div w:id="458643293">
      <w:bodyDiv w:val="1"/>
      <w:marLeft w:val="0"/>
      <w:marRight w:val="0"/>
      <w:marTop w:val="0"/>
      <w:marBottom w:val="0"/>
      <w:divBdr>
        <w:top w:val="none" w:sz="0" w:space="0" w:color="auto"/>
        <w:left w:val="none" w:sz="0" w:space="0" w:color="auto"/>
        <w:bottom w:val="none" w:sz="0" w:space="0" w:color="auto"/>
        <w:right w:val="none" w:sz="0" w:space="0" w:color="auto"/>
      </w:divBdr>
    </w:div>
    <w:div w:id="458649597">
      <w:bodyDiv w:val="1"/>
      <w:marLeft w:val="0"/>
      <w:marRight w:val="0"/>
      <w:marTop w:val="0"/>
      <w:marBottom w:val="0"/>
      <w:divBdr>
        <w:top w:val="none" w:sz="0" w:space="0" w:color="auto"/>
        <w:left w:val="none" w:sz="0" w:space="0" w:color="auto"/>
        <w:bottom w:val="none" w:sz="0" w:space="0" w:color="auto"/>
        <w:right w:val="none" w:sz="0" w:space="0" w:color="auto"/>
      </w:divBdr>
    </w:div>
    <w:div w:id="458838925">
      <w:bodyDiv w:val="1"/>
      <w:marLeft w:val="0"/>
      <w:marRight w:val="0"/>
      <w:marTop w:val="0"/>
      <w:marBottom w:val="0"/>
      <w:divBdr>
        <w:top w:val="none" w:sz="0" w:space="0" w:color="auto"/>
        <w:left w:val="none" w:sz="0" w:space="0" w:color="auto"/>
        <w:bottom w:val="none" w:sz="0" w:space="0" w:color="auto"/>
        <w:right w:val="none" w:sz="0" w:space="0" w:color="auto"/>
      </w:divBdr>
    </w:div>
    <w:div w:id="458885898">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348556">
      <w:bodyDiv w:val="1"/>
      <w:marLeft w:val="0"/>
      <w:marRight w:val="0"/>
      <w:marTop w:val="0"/>
      <w:marBottom w:val="0"/>
      <w:divBdr>
        <w:top w:val="none" w:sz="0" w:space="0" w:color="auto"/>
        <w:left w:val="none" w:sz="0" w:space="0" w:color="auto"/>
        <w:bottom w:val="none" w:sz="0" w:space="0" w:color="auto"/>
        <w:right w:val="none" w:sz="0" w:space="0" w:color="auto"/>
      </w:divBdr>
    </w:div>
    <w:div w:id="459423155">
      <w:bodyDiv w:val="1"/>
      <w:marLeft w:val="0"/>
      <w:marRight w:val="0"/>
      <w:marTop w:val="0"/>
      <w:marBottom w:val="0"/>
      <w:divBdr>
        <w:top w:val="none" w:sz="0" w:space="0" w:color="auto"/>
        <w:left w:val="none" w:sz="0" w:space="0" w:color="auto"/>
        <w:bottom w:val="none" w:sz="0" w:space="0" w:color="auto"/>
        <w:right w:val="none" w:sz="0" w:space="0" w:color="auto"/>
      </w:divBdr>
    </w:div>
    <w:div w:id="459690275">
      <w:bodyDiv w:val="1"/>
      <w:marLeft w:val="0"/>
      <w:marRight w:val="0"/>
      <w:marTop w:val="0"/>
      <w:marBottom w:val="0"/>
      <w:divBdr>
        <w:top w:val="none" w:sz="0" w:space="0" w:color="auto"/>
        <w:left w:val="none" w:sz="0" w:space="0" w:color="auto"/>
        <w:bottom w:val="none" w:sz="0" w:space="0" w:color="auto"/>
        <w:right w:val="none" w:sz="0" w:space="0" w:color="auto"/>
      </w:divBdr>
    </w:div>
    <w:div w:id="460079952">
      <w:bodyDiv w:val="1"/>
      <w:marLeft w:val="0"/>
      <w:marRight w:val="0"/>
      <w:marTop w:val="0"/>
      <w:marBottom w:val="0"/>
      <w:divBdr>
        <w:top w:val="none" w:sz="0" w:space="0" w:color="auto"/>
        <w:left w:val="none" w:sz="0" w:space="0" w:color="auto"/>
        <w:bottom w:val="none" w:sz="0" w:space="0" w:color="auto"/>
        <w:right w:val="none" w:sz="0" w:space="0" w:color="auto"/>
      </w:divBdr>
    </w:div>
    <w:div w:id="460222156">
      <w:bodyDiv w:val="1"/>
      <w:marLeft w:val="0"/>
      <w:marRight w:val="0"/>
      <w:marTop w:val="0"/>
      <w:marBottom w:val="0"/>
      <w:divBdr>
        <w:top w:val="none" w:sz="0" w:space="0" w:color="auto"/>
        <w:left w:val="none" w:sz="0" w:space="0" w:color="auto"/>
        <w:bottom w:val="none" w:sz="0" w:space="0" w:color="auto"/>
        <w:right w:val="none" w:sz="0" w:space="0" w:color="auto"/>
      </w:divBdr>
    </w:div>
    <w:div w:id="460421506">
      <w:bodyDiv w:val="1"/>
      <w:marLeft w:val="0"/>
      <w:marRight w:val="0"/>
      <w:marTop w:val="0"/>
      <w:marBottom w:val="0"/>
      <w:divBdr>
        <w:top w:val="none" w:sz="0" w:space="0" w:color="auto"/>
        <w:left w:val="none" w:sz="0" w:space="0" w:color="auto"/>
        <w:bottom w:val="none" w:sz="0" w:space="0" w:color="auto"/>
        <w:right w:val="none" w:sz="0" w:space="0" w:color="auto"/>
      </w:divBdr>
    </w:div>
    <w:div w:id="460460811">
      <w:bodyDiv w:val="1"/>
      <w:marLeft w:val="0"/>
      <w:marRight w:val="0"/>
      <w:marTop w:val="0"/>
      <w:marBottom w:val="0"/>
      <w:divBdr>
        <w:top w:val="none" w:sz="0" w:space="0" w:color="auto"/>
        <w:left w:val="none" w:sz="0" w:space="0" w:color="auto"/>
        <w:bottom w:val="none" w:sz="0" w:space="0" w:color="auto"/>
        <w:right w:val="none" w:sz="0" w:space="0" w:color="auto"/>
      </w:divBdr>
    </w:div>
    <w:div w:id="460462879">
      <w:bodyDiv w:val="1"/>
      <w:marLeft w:val="0"/>
      <w:marRight w:val="0"/>
      <w:marTop w:val="0"/>
      <w:marBottom w:val="0"/>
      <w:divBdr>
        <w:top w:val="none" w:sz="0" w:space="0" w:color="auto"/>
        <w:left w:val="none" w:sz="0" w:space="0" w:color="auto"/>
        <w:bottom w:val="none" w:sz="0" w:space="0" w:color="auto"/>
        <w:right w:val="none" w:sz="0" w:space="0" w:color="auto"/>
      </w:divBdr>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6197">
      <w:bodyDiv w:val="1"/>
      <w:marLeft w:val="0"/>
      <w:marRight w:val="0"/>
      <w:marTop w:val="0"/>
      <w:marBottom w:val="0"/>
      <w:divBdr>
        <w:top w:val="none" w:sz="0" w:space="0" w:color="auto"/>
        <w:left w:val="none" w:sz="0" w:space="0" w:color="auto"/>
        <w:bottom w:val="none" w:sz="0" w:space="0" w:color="auto"/>
        <w:right w:val="none" w:sz="0" w:space="0" w:color="auto"/>
      </w:divBdr>
    </w:div>
    <w:div w:id="460542325">
      <w:bodyDiv w:val="1"/>
      <w:marLeft w:val="0"/>
      <w:marRight w:val="0"/>
      <w:marTop w:val="0"/>
      <w:marBottom w:val="0"/>
      <w:divBdr>
        <w:top w:val="none" w:sz="0" w:space="0" w:color="auto"/>
        <w:left w:val="none" w:sz="0" w:space="0" w:color="auto"/>
        <w:bottom w:val="none" w:sz="0" w:space="0" w:color="auto"/>
        <w:right w:val="none" w:sz="0" w:space="0" w:color="auto"/>
      </w:divBdr>
    </w:div>
    <w:div w:id="460616541">
      <w:bodyDiv w:val="1"/>
      <w:marLeft w:val="0"/>
      <w:marRight w:val="0"/>
      <w:marTop w:val="0"/>
      <w:marBottom w:val="0"/>
      <w:divBdr>
        <w:top w:val="none" w:sz="0" w:space="0" w:color="auto"/>
        <w:left w:val="none" w:sz="0" w:space="0" w:color="auto"/>
        <w:bottom w:val="none" w:sz="0" w:space="0" w:color="auto"/>
        <w:right w:val="none" w:sz="0" w:space="0" w:color="auto"/>
      </w:divBdr>
    </w:div>
    <w:div w:id="460659518">
      <w:bodyDiv w:val="1"/>
      <w:marLeft w:val="0"/>
      <w:marRight w:val="0"/>
      <w:marTop w:val="0"/>
      <w:marBottom w:val="0"/>
      <w:divBdr>
        <w:top w:val="none" w:sz="0" w:space="0" w:color="auto"/>
        <w:left w:val="none" w:sz="0" w:space="0" w:color="auto"/>
        <w:bottom w:val="none" w:sz="0" w:space="0" w:color="auto"/>
        <w:right w:val="none" w:sz="0" w:space="0" w:color="auto"/>
      </w:divBdr>
    </w:div>
    <w:div w:id="460809481">
      <w:bodyDiv w:val="1"/>
      <w:marLeft w:val="0"/>
      <w:marRight w:val="0"/>
      <w:marTop w:val="0"/>
      <w:marBottom w:val="0"/>
      <w:divBdr>
        <w:top w:val="none" w:sz="0" w:space="0" w:color="auto"/>
        <w:left w:val="none" w:sz="0" w:space="0" w:color="auto"/>
        <w:bottom w:val="none" w:sz="0" w:space="0" w:color="auto"/>
        <w:right w:val="none" w:sz="0" w:space="0" w:color="auto"/>
      </w:divBdr>
    </w:div>
    <w:div w:id="460851251">
      <w:bodyDiv w:val="1"/>
      <w:marLeft w:val="0"/>
      <w:marRight w:val="0"/>
      <w:marTop w:val="0"/>
      <w:marBottom w:val="0"/>
      <w:divBdr>
        <w:top w:val="none" w:sz="0" w:space="0" w:color="auto"/>
        <w:left w:val="none" w:sz="0" w:space="0" w:color="auto"/>
        <w:bottom w:val="none" w:sz="0" w:space="0" w:color="auto"/>
        <w:right w:val="none" w:sz="0" w:space="0" w:color="auto"/>
      </w:divBdr>
    </w:div>
    <w:div w:id="460997071">
      <w:bodyDiv w:val="1"/>
      <w:marLeft w:val="0"/>
      <w:marRight w:val="0"/>
      <w:marTop w:val="0"/>
      <w:marBottom w:val="0"/>
      <w:divBdr>
        <w:top w:val="none" w:sz="0" w:space="0" w:color="auto"/>
        <w:left w:val="none" w:sz="0" w:space="0" w:color="auto"/>
        <w:bottom w:val="none" w:sz="0" w:space="0" w:color="auto"/>
        <w:right w:val="none" w:sz="0" w:space="0" w:color="auto"/>
      </w:divBdr>
    </w:div>
    <w:div w:id="461002086">
      <w:bodyDiv w:val="1"/>
      <w:marLeft w:val="0"/>
      <w:marRight w:val="0"/>
      <w:marTop w:val="0"/>
      <w:marBottom w:val="0"/>
      <w:divBdr>
        <w:top w:val="none" w:sz="0" w:space="0" w:color="auto"/>
        <w:left w:val="none" w:sz="0" w:space="0" w:color="auto"/>
        <w:bottom w:val="none" w:sz="0" w:space="0" w:color="auto"/>
        <w:right w:val="none" w:sz="0" w:space="0" w:color="auto"/>
      </w:divBdr>
      <w:divsChild>
        <w:div w:id="140587215">
          <w:marLeft w:val="0"/>
          <w:marRight w:val="0"/>
          <w:marTop w:val="0"/>
          <w:marBottom w:val="0"/>
          <w:divBdr>
            <w:top w:val="none" w:sz="0" w:space="0" w:color="auto"/>
            <w:left w:val="none" w:sz="0" w:space="0" w:color="auto"/>
            <w:bottom w:val="none" w:sz="0" w:space="0" w:color="auto"/>
            <w:right w:val="none" w:sz="0" w:space="0" w:color="auto"/>
          </w:divBdr>
        </w:div>
        <w:div w:id="426926905">
          <w:marLeft w:val="0"/>
          <w:marRight w:val="0"/>
          <w:marTop w:val="0"/>
          <w:marBottom w:val="0"/>
          <w:divBdr>
            <w:top w:val="none" w:sz="0" w:space="0" w:color="auto"/>
            <w:left w:val="none" w:sz="0" w:space="0" w:color="auto"/>
            <w:bottom w:val="none" w:sz="0" w:space="0" w:color="auto"/>
            <w:right w:val="none" w:sz="0" w:space="0" w:color="auto"/>
          </w:divBdr>
          <w:divsChild>
            <w:div w:id="1997413575">
              <w:marLeft w:val="0"/>
              <w:marRight w:val="0"/>
              <w:marTop w:val="0"/>
              <w:marBottom w:val="0"/>
              <w:divBdr>
                <w:top w:val="none" w:sz="0" w:space="0" w:color="auto"/>
                <w:left w:val="none" w:sz="0" w:space="0" w:color="auto"/>
                <w:bottom w:val="none" w:sz="0" w:space="0" w:color="auto"/>
                <w:right w:val="none" w:sz="0" w:space="0" w:color="auto"/>
              </w:divBdr>
              <w:divsChild>
                <w:div w:id="1428110697">
                  <w:marLeft w:val="0"/>
                  <w:marRight w:val="0"/>
                  <w:marTop w:val="0"/>
                  <w:marBottom w:val="584"/>
                  <w:divBdr>
                    <w:top w:val="none" w:sz="0" w:space="0" w:color="auto"/>
                    <w:left w:val="none" w:sz="0" w:space="0" w:color="auto"/>
                    <w:bottom w:val="none" w:sz="0" w:space="0" w:color="auto"/>
                    <w:right w:val="none" w:sz="0" w:space="0" w:color="auto"/>
                  </w:divBdr>
                  <w:divsChild>
                    <w:div w:id="1110931136">
                      <w:marLeft w:val="0"/>
                      <w:marRight w:val="0"/>
                      <w:marTop w:val="0"/>
                      <w:marBottom w:val="0"/>
                      <w:divBdr>
                        <w:top w:val="none" w:sz="0" w:space="0" w:color="auto"/>
                        <w:left w:val="none" w:sz="0" w:space="0" w:color="auto"/>
                        <w:bottom w:val="none" w:sz="0" w:space="0" w:color="auto"/>
                        <w:right w:val="none" w:sz="0" w:space="0" w:color="auto"/>
                      </w:divBdr>
                      <w:divsChild>
                        <w:div w:id="1802114351">
                          <w:marLeft w:val="0"/>
                          <w:marRight w:val="0"/>
                          <w:marTop w:val="0"/>
                          <w:marBottom w:val="0"/>
                          <w:divBdr>
                            <w:top w:val="none" w:sz="0" w:space="0" w:color="auto"/>
                            <w:left w:val="none" w:sz="0" w:space="0" w:color="auto"/>
                            <w:bottom w:val="none" w:sz="0" w:space="0" w:color="auto"/>
                            <w:right w:val="none" w:sz="0" w:space="0" w:color="auto"/>
                          </w:divBdr>
                          <w:divsChild>
                            <w:div w:id="936788359">
                              <w:marLeft w:val="0"/>
                              <w:marRight w:val="0"/>
                              <w:marTop w:val="136"/>
                              <w:marBottom w:val="0"/>
                              <w:divBdr>
                                <w:top w:val="none" w:sz="0" w:space="0" w:color="auto"/>
                                <w:left w:val="none" w:sz="0" w:space="0" w:color="auto"/>
                                <w:bottom w:val="none" w:sz="0" w:space="0" w:color="auto"/>
                                <w:right w:val="none" w:sz="0" w:space="0" w:color="auto"/>
                              </w:divBdr>
                              <w:divsChild>
                                <w:div w:id="1603536721">
                                  <w:marLeft w:val="0"/>
                                  <w:marRight w:val="0"/>
                                  <w:marTop w:val="0"/>
                                  <w:marBottom w:val="0"/>
                                  <w:divBdr>
                                    <w:top w:val="none" w:sz="0" w:space="0" w:color="auto"/>
                                    <w:left w:val="none" w:sz="0" w:space="0" w:color="auto"/>
                                    <w:bottom w:val="none" w:sz="0" w:space="0" w:color="auto"/>
                                    <w:right w:val="none" w:sz="0" w:space="0" w:color="auto"/>
                                  </w:divBdr>
                                  <w:divsChild>
                                    <w:div w:id="3444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858236">
              <w:marLeft w:val="0"/>
              <w:marRight w:val="0"/>
              <w:marTop w:val="0"/>
              <w:marBottom w:val="0"/>
              <w:divBdr>
                <w:top w:val="none" w:sz="0" w:space="0" w:color="auto"/>
                <w:left w:val="none" w:sz="0" w:space="0" w:color="auto"/>
                <w:bottom w:val="none" w:sz="0" w:space="0" w:color="auto"/>
                <w:right w:val="none" w:sz="0" w:space="0" w:color="auto"/>
              </w:divBdr>
              <w:divsChild>
                <w:div w:id="2098670178">
                  <w:marLeft w:val="0"/>
                  <w:marRight w:val="0"/>
                  <w:marTop w:val="0"/>
                  <w:marBottom w:val="0"/>
                  <w:divBdr>
                    <w:top w:val="none" w:sz="0" w:space="0" w:color="auto"/>
                    <w:left w:val="none" w:sz="0" w:space="0" w:color="auto"/>
                    <w:bottom w:val="none" w:sz="0" w:space="0" w:color="auto"/>
                    <w:right w:val="none" w:sz="0" w:space="0" w:color="auto"/>
                  </w:divBdr>
                </w:div>
                <w:div w:id="483394996">
                  <w:marLeft w:val="0"/>
                  <w:marRight w:val="0"/>
                  <w:marTop w:val="0"/>
                  <w:marBottom w:val="0"/>
                  <w:divBdr>
                    <w:top w:val="none" w:sz="0" w:space="0" w:color="auto"/>
                    <w:left w:val="none" w:sz="0" w:space="0" w:color="auto"/>
                    <w:bottom w:val="none" w:sz="0" w:space="0" w:color="auto"/>
                    <w:right w:val="none" w:sz="0" w:space="0" w:color="auto"/>
                  </w:divBdr>
                  <w:divsChild>
                    <w:div w:id="1469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76810">
      <w:bodyDiv w:val="1"/>
      <w:marLeft w:val="0"/>
      <w:marRight w:val="0"/>
      <w:marTop w:val="0"/>
      <w:marBottom w:val="0"/>
      <w:divBdr>
        <w:top w:val="none" w:sz="0" w:space="0" w:color="auto"/>
        <w:left w:val="none" w:sz="0" w:space="0" w:color="auto"/>
        <w:bottom w:val="none" w:sz="0" w:space="0" w:color="auto"/>
        <w:right w:val="none" w:sz="0" w:space="0" w:color="auto"/>
      </w:divBdr>
    </w:div>
    <w:div w:id="461120612">
      <w:bodyDiv w:val="1"/>
      <w:marLeft w:val="0"/>
      <w:marRight w:val="0"/>
      <w:marTop w:val="0"/>
      <w:marBottom w:val="0"/>
      <w:divBdr>
        <w:top w:val="none" w:sz="0" w:space="0" w:color="auto"/>
        <w:left w:val="none" w:sz="0" w:space="0" w:color="auto"/>
        <w:bottom w:val="none" w:sz="0" w:space="0" w:color="auto"/>
        <w:right w:val="none" w:sz="0" w:space="0" w:color="auto"/>
      </w:divBdr>
    </w:div>
    <w:div w:id="461311689">
      <w:bodyDiv w:val="1"/>
      <w:marLeft w:val="0"/>
      <w:marRight w:val="0"/>
      <w:marTop w:val="0"/>
      <w:marBottom w:val="0"/>
      <w:divBdr>
        <w:top w:val="none" w:sz="0" w:space="0" w:color="auto"/>
        <w:left w:val="none" w:sz="0" w:space="0" w:color="auto"/>
        <w:bottom w:val="none" w:sz="0" w:space="0" w:color="auto"/>
        <w:right w:val="none" w:sz="0" w:space="0" w:color="auto"/>
      </w:divBdr>
    </w:div>
    <w:div w:id="461384743">
      <w:bodyDiv w:val="1"/>
      <w:marLeft w:val="0"/>
      <w:marRight w:val="0"/>
      <w:marTop w:val="0"/>
      <w:marBottom w:val="0"/>
      <w:divBdr>
        <w:top w:val="none" w:sz="0" w:space="0" w:color="auto"/>
        <w:left w:val="none" w:sz="0" w:space="0" w:color="auto"/>
        <w:bottom w:val="none" w:sz="0" w:space="0" w:color="auto"/>
        <w:right w:val="none" w:sz="0" w:space="0" w:color="auto"/>
      </w:divBdr>
    </w:div>
    <w:div w:id="461459781">
      <w:bodyDiv w:val="1"/>
      <w:marLeft w:val="0"/>
      <w:marRight w:val="0"/>
      <w:marTop w:val="0"/>
      <w:marBottom w:val="0"/>
      <w:divBdr>
        <w:top w:val="none" w:sz="0" w:space="0" w:color="auto"/>
        <w:left w:val="none" w:sz="0" w:space="0" w:color="auto"/>
        <w:bottom w:val="none" w:sz="0" w:space="0" w:color="auto"/>
        <w:right w:val="none" w:sz="0" w:space="0" w:color="auto"/>
      </w:divBdr>
    </w:div>
    <w:div w:id="461462830">
      <w:bodyDiv w:val="1"/>
      <w:marLeft w:val="0"/>
      <w:marRight w:val="0"/>
      <w:marTop w:val="0"/>
      <w:marBottom w:val="0"/>
      <w:divBdr>
        <w:top w:val="none" w:sz="0" w:space="0" w:color="auto"/>
        <w:left w:val="none" w:sz="0" w:space="0" w:color="auto"/>
        <w:bottom w:val="none" w:sz="0" w:space="0" w:color="auto"/>
        <w:right w:val="none" w:sz="0" w:space="0" w:color="auto"/>
      </w:divBdr>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29333">
      <w:bodyDiv w:val="1"/>
      <w:marLeft w:val="0"/>
      <w:marRight w:val="0"/>
      <w:marTop w:val="0"/>
      <w:marBottom w:val="0"/>
      <w:divBdr>
        <w:top w:val="none" w:sz="0" w:space="0" w:color="auto"/>
        <w:left w:val="none" w:sz="0" w:space="0" w:color="auto"/>
        <w:bottom w:val="none" w:sz="0" w:space="0" w:color="auto"/>
        <w:right w:val="none" w:sz="0" w:space="0" w:color="auto"/>
      </w:divBdr>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7726">
      <w:bodyDiv w:val="1"/>
      <w:marLeft w:val="0"/>
      <w:marRight w:val="0"/>
      <w:marTop w:val="0"/>
      <w:marBottom w:val="0"/>
      <w:divBdr>
        <w:top w:val="none" w:sz="0" w:space="0" w:color="auto"/>
        <w:left w:val="none" w:sz="0" w:space="0" w:color="auto"/>
        <w:bottom w:val="none" w:sz="0" w:space="0" w:color="auto"/>
        <w:right w:val="none" w:sz="0" w:space="0" w:color="auto"/>
      </w:divBdr>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850002">
      <w:bodyDiv w:val="1"/>
      <w:marLeft w:val="0"/>
      <w:marRight w:val="0"/>
      <w:marTop w:val="0"/>
      <w:marBottom w:val="0"/>
      <w:divBdr>
        <w:top w:val="none" w:sz="0" w:space="0" w:color="auto"/>
        <w:left w:val="none" w:sz="0" w:space="0" w:color="auto"/>
        <w:bottom w:val="none" w:sz="0" w:space="0" w:color="auto"/>
        <w:right w:val="none" w:sz="0" w:space="0" w:color="auto"/>
      </w:divBdr>
    </w:div>
    <w:div w:id="462429601">
      <w:bodyDiv w:val="1"/>
      <w:marLeft w:val="0"/>
      <w:marRight w:val="0"/>
      <w:marTop w:val="0"/>
      <w:marBottom w:val="0"/>
      <w:divBdr>
        <w:top w:val="none" w:sz="0" w:space="0" w:color="auto"/>
        <w:left w:val="none" w:sz="0" w:space="0" w:color="auto"/>
        <w:bottom w:val="none" w:sz="0" w:space="0" w:color="auto"/>
        <w:right w:val="none" w:sz="0" w:space="0" w:color="auto"/>
      </w:divBdr>
    </w:div>
    <w:div w:id="463088539">
      <w:bodyDiv w:val="1"/>
      <w:marLeft w:val="0"/>
      <w:marRight w:val="0"/>
      <w:marTop w:val="0"/>
      <w:marBottom w:val="0"/>
      <w:divBdr>
        <w:top w:val="none" w:sz="0" w:space="0" w:color="auto"/>
        <w:left w:val="none" w:sz="0" w:space="0" w:color="auto"/>
        <w:bottom w:val="none" w:sz="0" w:space="0" w:color="auto"/>
        <w:right w:val="none" w:sz="0" w:space="0" w:color="auto"/>
      </w:divBdr>
    </w:div>
    <w:div w:id="463428262">
      <w:bodyDiv w:val="1"/>
      <w:marLeft w:val="0"/>
      <w:marRight w:val="0"/>
      <w:marTop w:val="0"/>
      <w:marBottom w:val="0"/>
      <w:divBdr>
        <w:top w:val="none" w:sz="0" w:space="0" w:color="auto"/>
        <w:left w:val="none" w:sz="0" w:space="0" w:color="auto"/>
        <w:bottom w:val="none" w:sz="0" w:space="0" w:color="auto"/>
        <w:right w:val="none" w:sz="0" w:space="0" w:color="auto"/>
      </w:divBdr>
    </w:div>
    <w:div w:id="463430665">
      <w:bodyDiv w:val="1"/>
      <w:marLeft w:val="0"/>
      <w:marRight w:val="0"/>
      <w:marTop w:val="0"/>
      <w:marBottom w:val="0"/>
      <w:divBdr>
        <w:top w:val="none" w:sz="0" w:space="0" w:color="auto"/>
        <w:left w:val="none" w:sz="0" w:space="0" w:color="auto"/>
        <w:bottom w:val="none" w:sz="0" w:space="0" w:color="auto"/>
        <w:right w:val="none" w:sz="0" w:space="0" w:color="auto"/>
      </w:divBdr>
    </w:div>
    <w:div w:id="463431410">
      <w:bodyDiv w:val="1"/>
      <w:marLeft w:val="0"/>
      <w:marRight w:val="0"/>
      <w:marTop w:val="0"/>
      <w:marBottom w:val="0"/>
      <w:divBdr>
        <w:top w:val="none" w:sz="0" w:space="0" w:color="auto"/>
        <w:left w:val="none" w:sz="0" w:space="0" w:color="auto"/>
        <w:bottom w:val="none" w:sz="0" w:space="0" w:color="auto"/>
        <w:right w:val="none" w:sz="0" w:space="0" w:color="auto"/>
      </w:divBdr>
    </w:div>
    <w:div w:id="463620985">
      <w:bodyDiv w:val="1"/>
      <w:marLeft w:val="0"/>
      <w:marRight w:val="0"/>
      <w:marTop w:val="0"/>
      <w:marBottom w:val="0"/>
      <w:divBdr>
        <w:top w:val="none" w:sz="0" w:space="0" w:color="auto"/>
        <w:left w:val="none" w:sz="0" w:space="0" w:color="auto"/>
        <w:bottom w:val="none" w:sz="0" w:space="0" w:color="auto"/>
        <w:right w:val="none" w:sz="0" w:space="0" w:color="auto"/>
      </w:divBdr>
    </w:div>
    <w:div w:id="463739176">
      <w:bodyDiv w:val="1"/>
      <w:marLeft w:val="0"/>
      <w:marRight w:val="0"/>
      <w:marTop w:val="0"/>
      <w:marBottom w:val="0"/>
      <w:divBdr>
        <w:top w:val="none" w:sz="0" w:space="0" w:color="auto"/>
        <w:left w:val="none" w:sz="0" w:space="0" w:color="auto"/>
        <w:bottom w:val="none" w:sz="0" w:space="0" w:color="auto"/>
        <w:right w:val="none" w:sz="0" w:space="0" w:color="auto"/>
      </w:divBdr>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126351">
      <w:bodyDiv w:val="1"/>
      <w:marLeft w:val="0"/>
      <w:marRight w:val="0"/>
      <w:marTop w:val="0"/>
      <w:marBottom w:val="0"/>
      <w:divBdr>
        <w:top w:val="none" w:sz="0" w:space="0" w:color="auto"/>
        <w:left w:val="none" w:sz="0" w:space="0" w:color="auto"/>
        <w:bottom w:val="none" w:sz="0" w:space="0" w:color="auto"/>
        <w:right w:val="none" w:sz="0" w:space="0" w:color="auto"/>
      </w:divBdr>
    </w:div>
    <w:div w:id="464129596">
      <w:bodyDiv w:val="1"/>
      <w:marLeft w:val="0"/>
      <w:marRight w:val="0"/>
      <w:marTop w:val="0"/>
      <w:marBottom w:val="0"/>
      <w:divBdr>
        <w:top w:val="none" w:sz="0" w:space="0" w:color="auto"/>
        <w:left w:val="none" w:sz="0" w:space="0" w:color="auto"/>
        <w:bottom w:val="none" w:sz="0" w:space="0" w:color="auto"/>
        <w:right w:val="none" w:sz="0" w:space="0" w:color="auto"/>
      </w:divBdr>
    </w:div>
    <w:div w:id="464155451">
      <w:bodyDiv w:val="1"/>
      <w:marLeft w:val="0"/>
      <w:marRight w:val="0"/>
      <w:marTop w:val="0"/>
      <w:marBottom w:val="0"/>
      <w:divBdr>
        <w:top w:val="none" w:sz="0" w:space="0" w:color="auto"/>
        <w:left w:val="none" w:sz="0" w:space="0" w:color="auto"/>
        <w:bottom w:val="none" w:sz="0" w:space="0" w:color="auto"/>
        <w:right w:val="none" w:sz="0" w:space="0" w:color="auto"/>
      </w:divBdr>
    </w:div>
    <w:div w:id="464200689">
      <w:bodyDiv w:val="1"/>
      <w:marLeft w:val="0"/>
      <w:marRight w:val="0"/>
      <w:marTop w:val="0"/>
      <w:marBottom w:val="0"/>
      <w:divBdr>
        <w:top w:val="none" w:sz="0" w:space="0" w:color="auto"/>
        <w:left w:val="none" w:sz="0" w:space="0" w:color="auto"/>
        <w:bottom w:val="none" w:sz="0" w:space="0" w:color="auto"/>
        <w:right w:val="none" w:sz="0" w:space="0" w:color="auto"/>
      </w:divBdr>
    </w:div>
    <w:div w:id="464204129">
      <w:bodyDiv w:val="1"/>
      <w:marLeft w:val="0"/>
      <w:marRight w:val="0"/>
      <w:marTop w:val="0"/>
      <w:marBottom w:val="0"/>
      <w:divBdr>
        <w:top w:val="none" w:sz="0" w:space="0" w:color="auto"/>
        <w:left w:val="none" w:sz="0" w:space="0" w:color="auto"/>
        <w:bottom w:val="none" w:sz="0" w:space="0" w:color="auto"/>
        <w:right w:val="none" w:sz="0" w:space="0" w:color="auto"/>
      </w:divBdr>
    </w:div>
    <w:div w:id="464354601">
      <w:bodyDiv w:val="1"/>
      <w:marLeft w:val="0"/>
      <w:marRight w:val="0"/>
      <w:marTop w:val="0"/>
      <w:marBottom w:val="0"/>
      <w:divBdr>
        <w:top w:val="none" w:sz="0" w:space="0" w:color="auto"/>
        <w:left w:val="none" w:sz="0" w:space="0" w:color="auto"/>
        <w:bottom w:val="none" w:sz="0" w:space="0" w:color="auto"/>
        <w:right w:val="none" w:sz="0" w:space="0" w:color="auto"/>
      </w:divBdr>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854541">
      <w:bodyDiv w:val="1"/>
      <w:marLeft w:val="0"/>
      <w:marRight w:val="0"/>
      <w:marTop w:val="0"/>
      <w:marBottom w:val="0"/>
      <w:divBdr>
        <w:top w:val="none" w:sz="0" w:space="0" w:color="auto"/>
        <w:left w:val="none" w:sz="0" w:space="0" w:color="auto"/>
        <w:bottom w:val="none" w:sz="0" w:space="0" w:color="auto"/>
        <w:right w:val="none" w:sz="0" w:space="0" w:color="auto"/>
      </w:divBdr>
    </w:div>
    <w:div w:id="464934618">
      <w:bodyDiv w:val="1"/>
      <w:marLeft w:val="0"/>
      <w:marRight w:val="0"/>
      <w:marTop w:val="0"/>
      <w:marBottom w:val="0"/>
      <w:divBdr>
        <w:top w:val="none" w:sz="0" w:space="0" w:color="auto"/>
        <w:left w:val="none" w:sz="0" w:space="0" w:color="auto"/>
        <w:bottom w:val="none" w:sz="0" w:space="0" w:color="auto"/>
        <w:right w:val="none" w:sz="0" w:space="0" w:color="auto"/>
      </w:divBdr>
    </w:div>
    <w:div w:id="465002304">
      <w:bodyDiv w:val="1"/>
      <w:marLeft w:val="0"/>
      <w:marRight w:val="0"/>
      <w:marTop w:val="0"/>
      <w:marBottom w:val="0"/>
      <w:divBdr>
        <w:top w:val="none" w:sz="0" w:space="0" w:color="auto"/>
        <w:left w:val="none" w:sz="0" w:space="0" w:color="auto"/>
        <w:bottom w:val="none" w:sz="0" w:space="0" w:color="auto"/>
        <w:right w:val="none" w:sz="0" w:space="0" w:color="auto"/>
      </w:divBdr>
    </w:div>
    <w:div w:id="465010653">
      <w:bodyDiv w:val="1"/>
      <w:marLeft w:val="0"/>
      <w:marRight w:val="0"/>
      <w:marTop w:val="0"/>
      <w:marBottom w:val="0"/>
      <w:divBdr>
        <w:top w:val="none" w:sz="0" w:space="0" w:color="auto"/>
        <w:left w:val="none" w:sz="0" w:space="0" w:color="auto"/>
        <w:bottom w:val="none" w:sz="0" w:space="0" w:color="auto"/>
        <w:right w:val="none" w:sz="0" w:space="0" w:color="auto"/>
      </w:divBdr>
    </w:div>
    <w:div w:id="465049781">
      <w:bodyDiv w:val="1"/>
      <w:marLeft w:val="0"/>
      <w:marRight w:val="0"/>
      <w:marTop w:val="0"/>
      <w:marBottom w:val="0"/>
      <w:divBdr>
        <w:top w:val="none" w:sz="0" w:space="0" w:color="auto"/>
        <w:left w:val="none" w:sz="0" w:space="0" w:color="auto"/>
        <w:bottom w:val="none" w:sz="0" w:space="0" w:color="auto"/>
        <w:right w:val="none" w:sz="0" w:space="0" w:color="auto"/>
      </w:divBdr>
    </w:div>
    <w:div w:id="465126733">
      <w:bodyDiv w:val="1"/>
      <w:marLeft w:val="0"/>
      <w:marRight w:val="0"/>
      <w:marTop w:val="0"/>
      <w:marBottom w:val="0"/>
      <w:divBdr>
        <w:top w:val="none" w:sz="0" w:space="0" w:color="auto"/>
        <w:left w:val="none" w:sz="0" w:space="0" w:color="auto"/>
        <w:bottom w:val="none" w:sz="0" w:space="0" w:color="auto"/>
        <w:right w:val="none" w:sz="0" w:space="0" w:color="auto"/>
      </w:divBdr>
    </w:div>
    <w:div w:id="465320616">
      <w:bodyDiv w:val="1"/>
      <w:marLeft w:val="0"/>
      <w:marRight w:val="0"/>
      <w:marTop w:val="0"/>
      <w:marBottom w:val="0"/>
      <w:divBdr>
        <w:top w:val="none" w:sz="0" w:space="0" w:color="auto"/>
        <w:left w:val="none" w:sz="0" w:space="0" w:color="auto"/>
        <w:bottom w:val="none" w:sz="0" w:space="0" w:color="auto"/>
        <w:right w:val="none" w:sz="0" w:space="0" w:color="auto"/>
      </w:divBdr>
    </w:div>
    <w:div w:id="465394996">
      <w:bodyDiv w:val="1"/>
      <w:marLeft w:val="0"/>
      <w:marRight w:val="0"/>
      <w:marTop w:val="0"/>
      <w:marBottom w:val="0"/>
      <w:divBdr>
        <w:top w:val="none" w:sz="0" w:space="0" w:color="auto"/>
        <w:left w:val="none" w:sz="0" w:space="0" w:color="auto"/>
        <w:bottom w:val="none" w:sz="0" w:space="0" w:color="auto"/>
        <w:right w:val="none" w:sz="0" w:space="0" w:color="auto"/>
      </w:divBdr>
    </w:div>
    <w:div w:id="465468302">
      <w:bodyDiv w:val="1"/>
      <w:marLeft w:val="0"/>
      <w:marRight w:val="0"/>
      <w:marTop w:val="0"/>
      <w:marBottom w:val="0"/>
      <w:divBdr>
        <w:top w:val="none" w:sz="0" w:space="0" w:color="auto"/>
        <w:left w:val="none" w:sz="0" w:space="0" w:color="auto"/>
        <w:bottom w:val="none" w:sz="0" w:space="0" w:color="auto"/>
        <w:right w:val="none" w:sz="0" w:space="0" w:color="auto"/>
      </w:divBdr>
    </w:div>
    <w:div w:id="465582398">
      <w:bodyDiv w:val="1"/>
      <w:marLeft w:val="0"/>
      <w:marRight w:val="0"/>
      <w:marTop w:val="0"/>
      <w:marBottom w:val="0"/>
      <w:divBdr>
        <w:top w:val="none" w:sz="0" w:space="0" w:color="auto"/>
        <w:left w:val="none" w:sz="0" w:space="0" w:color="auto"/>
        <w:bottom w:val="none" w:sz="0" w:space="0" w:color="auto"/>
        <w:right w:val="none" w:sz="0" w:space="0" w:color="auto"/>
      </w:divBdr>
    </w:div>
    <w:div w:id="465633844">
      <w:bodyDiv w:val="1"/>
      <w:marLeft w:val="0"/>
      <w:marRight w:val="0"/>
      <w:marTop w:val="0"/>
      <w:marBottom w:val="0"/>
      <w:divBdr>
        <w:top w:val="none" w:sz="0" w:space="0" w:color="auto"/>
        <w:left w:val="none" w:sz="0" w:space="0" w:color="auto"/>
        <w:bottom w:val="none" w:sz="0" w:space="0" w:color="auto"/>
        <w:right w:val="none" w:sz="0" w:space="0" w:color="auto"/>
      </w:divBdr>
    </w:div>
    <w:div w:id="465858857">
      <w:bodyDiv w:val="1"/>
      <w:marLeft w:val="0"/>
      <w:marRight w:val="0"/>
      <w:marTop w:val="0"/>
      <w:marBottom w:val="0"/>
      <w:divBdr>
        <w:top w:val="none" w:sz="0" w:space="0" w:color="auto"/>
        <w:left w:val="none" w:sz="0" w:space="0" w:color="auto"/>
        <w:bottom w:val="none" w:sz="0" w:space="0" w:color="auto"/>
        <w:right w:val="none" w:sz="0" w:space="0" w:color="auto"/>
      </w:divBdr>
    </w:div>
    <w:div w:id="465971990">
      <w:bodyDiv w:val="1"/>
      <w:marLeft w:val="0"/>
      <w:marRight w:val="0"/>
      <w:marTop w:val="0"/>
      <w:marBottom w:val="0"/>
      <w:divBdr>
        <w:top w:val="none" w:sz="0" w:space="0" w:color="auto"/>
        <w:left w:val="none" w:sz="0" w:space="0" w:color="auto"/>
        <w:bottom w:val="none" w:sz="0" w:space="0" w:color="auto"/>
        <w:right w:val="none" w:sz="0" w:space="0" w:color="auto"/>
      </w:divBdr>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23411">
      <w:bodyDiv w:val="1"/>
      <w:marLeft w:val="0"/>
      <w:marRight w:val="0"/>
      <w:marTop w:val="0"/>
      <w:marBottom w:val="0"/>
      <w:divBdr>
        <w:top w:val="none" w:sz="0" w:space="0" w:color="auto"/>
        <w:left w:val="none" w:sz="0" w:space="0" w:color="auto"/>
        <w:bottom w:val="none" w:sz="0" w:space="0" w:color="auto"/>
        <w:right w:val="none" w:sz="0" w:space="0" w:color="auto"/>
      </w:divBdr>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168596">
      <w:bodyDiv w:val="1"/>
      <w:marLeft w:val="0"/>
      <w:marRight w:val="0"/>
      <w:marTop w:val="0"/>
      <w:marBottom w:val="0"/>
      <w:divBdr>
        <w:top w:val="none" w:sz="0" w:space="0" w:color="auto"/>
        <w:left w:val="none" w:sz="0" w:space="0" w:color="auto"/>
        <w:bottom w:val="none" w:sz="0" w:space="0" w:color="auto"/>
        <w:right w:val="none" w:sz="0" w:space="0" w:color="auto"/>
      </w:divBdr>
    </w:div>
    <w:div w:id="466171263">
      <w:bodyDiv w:val="1"/>
      <w:marLeft w:val="0"/>
      <w:marRight w:val="0"/>
      <w:marTop w:val="0"/>
      <w:marBottom w:val="0"/>
      <w:divBdr>
        <w:top w:val="none" w:sz="0" w:space="0" w:color="auto"/>
        <w:left w:val="none" w:sz="0" w:space="0" w:color="auto"/>
        <w:bottom w:val="none" w:sz="0" w:space="0" w:color="auto"/>
        <w:right w:val="none" w:sz="0" w:space="0" w:color="auto"/>
      </w:divBdr>
    </w:div>
    <w:div w:id="466313011">
      <w:bodyDiv w:val="1"/>
      <w:marLeft w:val="0"/>
      <w:marRight w:val="0"/>
      <w:marTop w:val="0"/>
      <w:marBottom w:val="0"/>
      <w:divBdr>
        <w:top w:val="none" w:sz="0" w:space="0" w:color="auto"/>
        <w:left w:val="none" w:sz="0" w:space="0" w:color="auto"/>
        <w:bottom w:val="none" w:sz="0" w:space="0" w:color="auto"/>
        <w:right w:val="none" w:sz="0" w:space="0" w:color="auto"/>
      </w:divBdr>
    </w:div>
    <w:div w:id="466356146">
      <w:bodyDiv w:val="1"/>
      <w:marLeft w:val="0"/>
      <w:marRight w:val="0"/>
      <w:marTop w:val="0"/>
      <w:marBottom w:val="0"/>
      <w:divBdr>
        <w:top w:val="none" w:sz="0" w:space="0" w:color="auto"/>
        <w:left w:val="none" w:sz="0" w:space="0" w:color="auto"/>
        <w:bottom w:val="none" w:sz="0" w:space="0" w:color="auto"/>
        <w:right w:val="none" w:sz="0" w:space="0" w:color="auto"/>
      </w:divBdr>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437825">
      <w:bodyDiv w:val="1"/>
      <w:marLeft w:val="0"/>
      <w:marRight w:val="0"/>
      <w:marTop w:val="0"/>
      <w:marBottom w:val="0"/>
      <w:divBdr>
        <w:top w:val="none" w:sz="0" w:space="0" w:color="auto"/>
        <w:left w:val="none" w:sz="0" w:space="0" w:color="auto"/>
        <w:bottom w:val="none" w:sz="0" w:space="0" w:color="auto"/>
        <w:right w:val="none" w:sz="0" w:space="0" w:color="auto"/>
      </w:divBdr>
    </w:div>
    <w:div w:id="466512588">
      <w:bodyDiv w:val="1"/>
      <w:marLeft w:val="0"/>
      <w:marRight w:val="0"/>
      <w:marTop w:val="0"/>
      <w:marBottom w:val="0"/>
      <w:divBdr>
        <w:top w:val="none" w:sz="0" w:space="0" w:color="auto"/>
        <w:left w:val="none" w:sz="0" w:space="0" w:color="auto"/>
        <w:bottom w:val="none" w:sz="0" w:space="0" w:color="auto"/>
        <w:right w:val="none" w:sz="0" w:space="0" w:color="auto"/>
      </w:divBdr>
    </w:div>
    <w:div w:id="466628100">
      <w:bodyDiv w:val="1"/>
      <w:marLeft w:val="0"/>
      <w:marRight w:val="0"/>
      <w:marTop w:val="0"/>
      <w:marBottom w:val="0"/>
      <w:divBdr>
        <w:top w:val="none" w:sz="0" w:space="0" w:color="auto"/>
        <w:left w:val="none" w:sz="0" w:space="0" w:color="auto"/>
        <w:bottom w:val="none" w:sz="0" w:space="0" w:color="auto"/>
        <w:right w:val="none" w:sz="0" w:space="0" w:color="auto"/>
      </w:divBdr>
    </w:div>
    <w:div w:id="467018401">
      <w:bodyDiv w:val="1"/>
      <w:marLeft w:val="0"/>
      <w:marRight w:val="0"/>
      <w:marTop w:val="0"/>
      <w:marBottom w:val="0"/>
      <w:divBdr>
        <w:top w:val="none" w:sz="0" w:space="0" w:color="auto"/>
        <w:left w:val="none" w:sz="0" w:space="0" w:color="auto"/>
        <w:bottom w:val="none" w:sz="0" w:space="0" w:color="auto"/>
        <w:right w:val="none" w:sz="0" w:space="0" w:color="auto"/>
      </w:divBdr>
    </w:div>
    <w:div w:id="467095080">
      <w:bodyDiv w:val="1"/>
      <w:marLeft w:val="0"/>
      <w:marRight w:val="0"/>
      <w:marTop w:val="0"/>
      <w:marBottom w:val="0"/>
      <w:divBdr>
        <w:top w:val="none" w:sz="0" w:space="0" w:color="auto"/>
        <w:left w:val="none" w:sz="0" w:space="0" w:color="auto"/>
        <w:bottom w:val="none" w:sz="0" w:space="0" w:color="auto"/>
        <w:right w:val="none" w:sz="0" w:space="0" w:color="auto"/>
      </w:divBdr>
    </w:div>
    <w:div w:id="467364044">
      <w:bodyDiv w:val="1"/>
      <w:marLeft w:val="0"/>
      <w:marRight w:val="0"/>
      <w:marTop w:val="0"/>
      <w:marBottom w:val="0"/>
      <w:divBdr>
        <w:top w:val="none" w:sz="0" w:space="0" w:color="auto"/>
        <w:left w:val="none" w:sz="0" w:space="0" w:color="auto"/>
        <w:bottom w:val="none" w:sz="0" w:space="0" w:color="auto"/>
        <w:right w:val="none" w:sz="0" w:space="0" w:color="auto"/>
      </w:divBdr>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551700">
      <w:bodyDiv w:val="1"/>
      <w:marLeft w:val="0"/>
      <w:marRight w:val="0"/>
      <w:marTop w:val="0"/>
      <w:marBottom w:val="0"/>
      <w:divBdr>
        <w:top w:val="none" w:sz="0" w:space="0" w:color="auto"/>
        <w:left w:val="none" w:sz="0" w:space="0" w:color="auto"/>
        <w:bottom w:val="none" w:sz="0" w:space="0" w:color="auto"/>
        <w:right w:val="none" w:sz="0" w:space="0" w:color="auto"/>
      </w:divBdr>
    </w:div>
    <w:div w:id="467599362">
      <w:bodyDiv w:val="1"/>
      <w:marLeft w:val="0"/>
      <w:marRight w:val="0"/>
      <w:marTop w:val="0"/>
      <w:marBottom w:val="0"/>
      <w:divBdr>
        <w:top w:val="none" w:sz="0" w:space="0" w:color="auto"/>
        <w:left w:val="none" w:sz="0" w:space="0" w:color="auto"/>
        <w:bottom w:val="none" w:sz="0" w:space="0" w:color="auto"/>
        <w:right w:val="none" w:sz="0" w:space="0" w:color="auto"/>
      </w:divBdr>
    </w:div>
    <w:div w:id="467628127">
      <w:bodyDiv w:val="1"/>
      <w:marLeft w:val="0"/>
      <w:marRight w:val="0"/>
      <w:marTop w:val="0"/>
      <w:marBottom w:val="0"/>
      <w:divBdr>
        <w:top w:val="none" w:sz="0" w:space="0" w:color="auto"/>
        <w:left w:val="none" w:sz="0" w:space="0" w:color="auto"/>
        <w:bottom w:val="none" w:sz="0" w:space="0" w:color="auto"/>
        <w:right w:val="none" w:sz="0" w:space="0" w:color="auto"/>
      </w:divBdr>
    </w:div>
    <w:div w:id="467674106">
      <w:bodyDiv w:val="1"/>
      <w:marLeft w:val="0"/>
      <w:marRight w:val="0"/>
      <w:marTop w:val="0"/>
      <w:marBottom w:val="0"/>
      <w:divBdr>
        <w:top w:val="none" w:sz="0" w:space="0" w:color="auto"/>
        <w:left w:val="none" w:sz="0" w:space="0" w:color="auto"/>
        <w:bottom w:val="none" w:sz="0" w:space="0" w:color="auto"/>
        <w:right w:val="none" w:sz="0" w:space="0" w:color="auto"/>
      </w:divBdr>
    </w:div>
    <w:div w:id="468208465">
      <w:bodyDiv w:val="1"/>
      <w:marLeft w:val="0"/>
      <w:marRight w:val="0"/>
      <w:marTop w:val="0"/>
      <w:marBottom w:val="0"/>
      <w:divBdr>
        <w:top w:val="none" w:sz="0" w:space="0" w:color="auto"/>
        <w:left w:val="none" w:sz="0" w:space="0" w:color="auto"/>
        <w:bottom w:val="none" w:sz="0" w:space="0" w:color="auto"/>
        <w:right w:val="none" w:sz="0" w:space="0" w:color="auto"/>
      </w:divBdr>
    </w:div>
    <w:div w:id="468328385">
      <w:bodyDiv w:val="1"/>
      <w:marLeft w:val="0"/>
      <w:marRight w:val="0"/>
      <w:marTop w:val="0"/>
      <w:marBottom w:val="0"/>
      <w:divBdr>
        <w:top w:val="none" w:sz="0" w:space="0" w:color="auto"/>
        <w:left w:val="none" w:sz="0" w:space="0" w:color="auto"/>
        <w:bottom w:val="none" w:sz="0" w:space="0" w:color="auto"/>
        <w:right w:val="none" w:sz="0" w:space="0" w:color="auto"/>
      </w:divBdr>
    </w:div>
    <w:div w:id="469129955">
      <w:bodyDiv w:val="1"/>
      <w:marLeft w:val="0"/>
      <w:marRight w:val="0"/>
      <w:marTop w:val="0"/>
      <w:marBottom w:val="0"/>
      <w:divBdr>
        <w:top w:val="none" w:sz="0" w:space="0" w:color="auto"/>
        <w:left w:val="none" w:sz="0" w:space="0" w:color="auto"/>
        <w:bottom w:val="none" w:sz="0" w:space="0" w:color="auto"/>
        <w:right w:val="none" w:sz="0" w:space="0" w:color="auto"/>
      </w:divBdr>
    </w:div>
    <w:div w:id="469134675">
      <w:bodyDiv w:val="1"/>
      <w:marLeft w:val="0"/>
      <w:marRight w:val="0"/>
      <w:marTop w:val="0"/>
      <w:marBottom w:val="0"/>
      <w:divBdr>
        <w:top w:val="none" w:sz="0" w:space="0" w:color="auto"/>
        <w:left w:val="none" w:sz="0" w:space="0" w:color="auto"/>
        <w:bottom w:val="none" w:sz="0" w:space="0" w:color="auto"/>
        <w:right w:val="none" w:sz="0" w:space="0" w:color="auto"/>
      </w:divBdr>
    </w:div>
    <w:div w:id="469325982">
      <w:bodyDiv w:val="1"/>
      <w:marLeft w:val="0"/>
      <w:marRight w:val="0"/>
      <w:marTop w:val="0"/>
      <w:marBottom w:val="0"/>
      <w:divBdr>
        <w:top w:val="none" w:sz="0" w:space="0" w:color="auto"/>
        <w:left w:val="none" w:sz="0" w:space="0" w:color="auto"/>
        <w:bottom w:val="none" w:sz="0" w:space="0" w:color="auto"/>
        <w:right w:val="none" w:sz="0" w:space="0" w:color="auto"/>
      </w:divBdr>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71465">
      <w:bodyDiv w:val="1"/>
      <w:marLeft w:val="0"/>
      <w:marRight w:val="0"/>
      <w:marTop w:val="0"/>
      <w:marBottom w:val="0"/>
      <w:divBdr>
        <w:top w:val="none" w:sz="0" w:space="0" w:color="auto"/>
        <w:left w:val="none" w:sz="0" w:space="0" w:color="auto"/>
        <w:bottom w:val="none" w:sz="0" w:space="0" w:color="auto"/>
        <w:right w:val="none" w:sz="0" w:space="0" w:color="auto"/>
      </w:divBdr>
    </w:div>
    <w:div w:id="469400956">
      <w:bodyDiv w:val="1"/>
      <w:marLeft w:val="0"/>
      <w:marRight w:val="0"/>
      <w:marTop w:val="0"/>
      <w:marBottom w:val="0"/>
      <w:divBdr>
        <w:top w:val="none" w:sz="0" w:space="0" w:color="auto"/>
        <w:left w:val="none" w:sz="0" w:space="0" w:color="auto"/>
        <w:bottom w:val="none" w:sz="0" w:space="0" w:color="auto"/>
        <w:right w:val="none" w:sz="0" w:space="0" w:color="auto"/>
      </w:divBdr>
    </w:div>
    <w:div w:id="469634663">
      <w:bodyDiv w:val="1"/>
      <w:marLeft w:val="0"/>
      <w:marRight w:val="0"/>
      <w:marTop w:val="0"/>
      <w:marBottom w:val="0"/>
      <w:divBdr>
        <w:top w:val="none" w:sz="0" w:space="0" w:color="auto"/>
        <w:left w:val="none" w:sz="0" w:space="0" w:color="auto"/>
        <w:bottom w:val="none" w:sz="0" w:space="0" w:color="auto"/>
        <w:right w:val="none" w:sz="0" w:space="0" w:color="auto"/>
      </w:divBdr>
    </w:div>
    <w:div w:id="469710023">
      <w:bodyDiv w:val="1"/>
      <w:marLeft w:val="0"/>
      <w:marRight w:val="0"/>
      <w:marTop w:val="0"/>
      <w:marBottom w:val="0"/>
      <w:divBdr>
        <w:top w:val="none" w:sz="0" w:space="0" w:color="auto"/>
        <w:left w:val="none" w:sz="0" w:space="0" w:color="auto"/>
        <w:bottom w:val="none" w:sz="0" w:space="0" w:color="auto"/>
        <w:right w:val="none" w:sz="0" w:space="0" w:color="auto"/>
      </w:divBdr>
    </w:div>
    <w:div w:id="469712294">
      <w:bodyDiv w:val="1"/>
      <w:marLeft w:val="0"/>
      <w:marRight w:val="0"/>
      <w:marTop w:val="0"/>
      <w:marBottom w:val="0"/>
      <w:divBdr>
        <w:top w:val="none" w:sz="0" w:space="0" w:color="auto"/>
        <w:left w:val="none" w:sz="0" w:space="0" w:color="auto"/>
        <w:bottom w:val="none" w:sz="0" w:space="0" w:color="auto"/>
        <w:right w:val="none" w:sz="0" w:space="0" w:color="auto"/>
      </w:divBdr>
    </w:div>
    <w:div w:id="469782969">
      <w:bodyDiv w:val="1"/>
      <w:marLeft w:val="0"/>
      <w:marRight w:val="0"/>
      <w:marTop w:val="0"/>
      <w:marBottom w:val="0"/>
      <w:divBdr>
        <w:top w:val="none" w:sz="0" w:space="0" w:color="auto"/>
        <w:left w:val="none" w:sz="0" w:space="0" w:color="auto"/>
        <w:bottom w:val="none" w:sz="0" w:space="0" w:color="auto"/>
        <w:right w:val="none" w:sz="0" w:space="0" w:color="auto"/>
      </w:divBdr>
    </w:div>
    <w:div w:id="469830240">
      <w:bodyDiv w:val="1"/>
      <w:marLeft w:val="0"/>
      <w:marRight w:val="0"/>
      <w:marTop w:val="0"/>
      <w:marBottom w:val="0"/>
      <w:divBdr>
        <w:top w:val="none" w:sz="0" w:space="0" w:color="auto"/>
        <w:left w:val="none" w:sz="0" w:space="0" w:color="auto"/>
        <w:bottom w:val="none" w:sz="0" w:space="0" w:color="auto"/>
        <w:right w:val="none" w:sz="0" w:space="0" w:color="auto"/>
      </w:divBdr>
    </w:div>
    <w:div w:id="469982758">
      <w:bodyDiv w:val="1"/>
      <w:marLeft w:val="0"/>
      <w:marRight w:val="0"/>
      <w:marTop w:val="0"/>
      <w:marBottom w:val="0"/>
      <w:divBdr>
        <w:top w:val="none" w:sz="0" w:space="0" w:color="auto"/>
        <w:left w:val="none" w:sz="0" w:space="0" w:color="auto"/>
        <w:bottom w:val="none" w:sz="0" w:space="0" w:color="auto"/>
        <w:right w:val="none" w:sz="0" w:space="0" w:color="auto"/>
      </w:divBdr>
    </w:div>
    <w:div w:id="470053084">
      <w:bodyDiv w:val="1"/>
      <w:marLeft w:val="0"/>
      <w:marRight w:val="0"/>
      <w:marTop w:val="0"/>
      <w:marBottom w:val="0"/>
      <w:divBdr>
        <w:top w:val="none" w:sz="0" w:space="0" w:color="auto"/>
        <w:left w:val="none" w:sz="0" w:space="0" w:color="auto"/>
        <w:bottom w:val="none" w:sz="0" w:space="0" w:color="auto"/>
        <w:right w:val="none" w:sz="0" w:space="0" w:color="auto"/>
      </w:divBdr>
    </w:div>
    <w:div w:id="470055510">
      <w:bodyDiv w:val="1"/>
      <w:marLeft w:val="0"/>
      <w:marRight w:val="0"/>
      <w:marTop w:val="0"/>
      <w:marBottom w:val="0"/>
      <w:divBdr>
        <w:top w:val="none" w:sz="0" w:space="0" w:color="auto"/>
        <w:left w:val="none" w:sz="0" w:space="0" w:color="auto"/>
        <w:bottom w:val="none" w:sz="0" w:space="0" w:color="auto"/>
        <w:right w:val="none" w:sz="0" w:space="0" w:color="auto"/>
      </w:divBdr>
    </w:div>
    <w:div w:id="470177368">
      <w:bodyDiv w:val="1"/>
      <w:marLeft w:val="0"/>
      <w:marRight w:val="0"/>
      <w:marTop w:val="0"/>
      <w:marBottom w:val="0"/>
      <w:divBdr>
        <w:top w:val="none" w:sz="0" w:space="0" w:color="auto"/>
        <w:left w:val="none" w:sz="0" w:space="0" w:color="auto"/>
        <w:bottom w:val="none" w:sz="0" w:space="0" w:color="auto"/>
        <w:right w:val="none" w:sz="0" w:space="0" w:color="auto"/>
      </w:divBdr>
    </w:div>
    <w:div w:id="470370091">
      <w:bodyDiv w:val="1"/>
      <w:marLeft w:val="0"/>
      <w:marRight w:val="0"/>
      <w:marTop w:val="0"/>
      <w:marBottom w:val="0"/>
      <w:divBdr>
        <w:top w:val="none" w:sz="0" w:space="0" w:color="auto"/>
        <w:left w:val="none" w:sz="0" w:space="0" w:color="auto"/>
        <w:bottom w:val="none" w:sz="0" w:space="0" w:color="auto"/>
        <w:right w:val="none" w:sz="0" w:space="0" w:color="auto"/>
      </w:divBdr>
    </w:div>
    <w:div w:id="470439995">
      <w:bodyDiv w:val="1"/>
      <w:marLeft w:val="0"/>
      <w:marRight w:val="0"/>
      <w:marTop w:val="0"/>
      <w:marBottom w:val="0"/>
      <w:divBdr>
        <w:top w:val="none" w:sz="0" w:space="0" w:color="auto"/>
        <w:left w:val="none" w:sz="0" w:space="0" w:color="auto"/>
        <w:bottom w:val="none" w:sz="0" w:space="0" w:color="auto"/>
        <w:right w:val="none" w:sz="0" w:space="0" w:color="auto"/>
      </w:divBdr>
    </w:div>
    <w:div w:id="470827691">
      <w:bodyDiv w:val="1"/>
      <w:marLeft w:val="0"/>
      <w:marRight w:val="0"/>
      <w:marTop w:val="0"/>
      <w:marBottom w:val="0"/>
      <w:divBdr>
        <w:top w:val="none" w:sz="0" w:space="0" w:color="auto"/>
        <w:left w:val="none" w:sz="0" w:space="0" w:color="auto"/>
        <w:bottom w:val="none" w:sz="0" w:space="0" w:color="auto"/>
        <w:right w:val="none" w:sz="0" w:space="0" w:color="auto"/>
      </w:divBdr>
    </w:div>
    <w:div w:id="470902230">
      <w:bodyDiv w:val="1"/>
      <w:marLeft w:val="0"/>
      <w:marRight w:val="0"/>
      <w:marTop w:val="0"/>
      <w:marBottom w:val="0"/>
      <w:divBdr>
        <w:top w:val="none" w:sz="0" w:space="0" w:color="auto"/>
        <w:left w:val="none" w:sz="0" w:space="0" w:color="auto"/>
        <w:bottom w:val="none" w:sz="0" w:space="0" w:color="auto"/>
        <w:right w:val="none" w:sz="0" w:space="0" w:color="auto"/>
      </w:divBdr>
    </w:div>
    <w:div w:id="470906106">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025241">
      <w:bodyDiv w:val="1"/>
      <w:marLeft w:val="0"/>
      <w:marRight w:val="0"/>
      <w:marTop w:val="0"/>
      <w:marBottom w:val="0"/>
      <w:divBdr>
        <w:top w:val="none" w:sz="0" w:space="0" w:color="auto"/>
        <w:left w:val="none" w:sz="0" w:space="0" w:color="auto"/>
        <w:bottom w:val="none" w:sz="0" w:space="0" w:color="auto"/>
        <w:right w:val="none" w:sz="0" w:space="0" w:color="auto"/>
      </w:divBdr>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1144316">
      <w:bodyDiv w:val="1"/>
      <w:marLeft w:val="0"/>
      <w:marRight w:val="0"/>
      <w:marTop w:val="0"/>
      <w:marBottom w:val="0"/>
      <w:divBdr>
        <w:top w:val="none" w:sz="0" w:space="0" w:color="auto"/>
        <w:left w:val="none" w:sz="0" w:space="0" w:color="auto"/>
        <w:bottom w:val="none" w:sz="0" w:space="0" w:color="auto"/>
        <w:right w:val="none" w:sz="0" w:space="0" w:color="auto"/>
      </w:divBdr>
    </w:div>
    <w:div w:id="471170495">
      <w:bodyDiv w:val="1"/>
      <w:marLeft w:val="0"/>
      <w:marRight w:val="0"/>
      <w:marTop w:val="0"/>
      <w:marBottom w:val="0"/>
      <w:divBdr>
        <w:top w:val="none" w:sz="0" w:space="0" w:color="auto"/>
        <w:left w:val="none" w:sz="0" w:space="0" w:color="auto"/>
        <w:bottom w:val="none" w:sz="0" w:space="0" w:color="auto"/>
        <w:right w:val="none" w:sz="0" w:space="0" w:color="auto"/>
      </w:divBdr>
    </w:div>
    <w:div w:id="471291521">
      <w:bodyDiv w:val="1"/>
      <w:marLeft w:val="0"/>
      <w:marRight w:val="0"/>
      <w:marTop w:val="0"/>
      <w:marBottom w:val="0"/>
      <w:divBdr>
        <w:top w:val="none" w:sz="0" w:space="0" w:color="auto"/>
        <w:left w:val="none" w:sz="0" w:space="0" w:color="auto"/>
        <w:bottom w:val="none" w:sz="0" w:space="0" w:color="auto"/>
        <w:right w:val="none" w:sz="0" w:space="0" w:color="auto"/>
      </w:divBdr>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4264">
      <w:bodyDiv w:val="1"/>
      <w:marLeft w:val="0"/>
      <w:marRight w:val="0"/>
      <w:marTop w:val="0"/>
      <w:marBottom w:val="0"/>
      <w:divBdr>
        <w:top w:val="none" w:sz="0" w:space="0" w:color="auto"/>
        <w:left w:val="none" w:sz="0" w:space="0" w:color="auto"/>
        <w:bottom w:val="none" w:sz="0" w:space="0" w:color="auto"/>
        <w:right w:val="none" w:sz="0" w:space="0" w:color="auto"/>
      </w:divBdr>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332614">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719083">
      <w:bodyDiv w:val="1"/>
      <w:marLeft w:val="0"/>
      <w:marRight w:val="0"/>
      <w:marTop w:val="0"/>
      <w:marBottom w:val="0"/>
      <w:divBdr>
        <w:top w:val="none" w:sz="0" w:space="0" w:color="auto"/>
        <w:left w:val="none" w:sz="0" w:space="0" w:color="auto"/>
        <w:bottom w:val="none" w:sz="0" w:space="0" w:color="auto"/>
        <w:right w:val="none" w:sz="0" w:space="0" w:color="auto"/>
      </w:divBdr>
    </w:div>
    <w:div w:id="472992121">
      <w:bodyDiv w:val="1"/>
      <w:marLeft w:val="0"/>
      <w:marRight w:val="0"/>
      <w:marTop w:val="0"/>
      <w:marBottom w:val="0"/>
      <w:divBdr>
        <w:top w:val="none" w:sz="0" w:space="0" w:color="auto"/>
        <w:left w:val="none" w:sz="0" w:space="0" w:color="auto"/>
        <w:bottom w:val="none" w:sz="0" w:space="0" w:color="auto"/>
        <w:right w:val="none" w:sz="0" w:space="0" w:color="auto"/>
      </w:divBdr>
    </w:div>
    <w:div w:id="473060169">
      <w:bodyDiv w:val="1"/>
      <w:marLeft w:val="0"/>
      <w:marRight w:val="0"/>
      <w:marTop w:val="0"/>
      <w:marBottom w:val="0"/>
      <w:divBdr>
        <w:top w:val="none" w:sz="0" w:space="0" w:color="auto"/>
        <w:left w:val="none" w:sz="0" w:space="0" w:color="auto"/>
        <w:bottom w:val="none" w:sz="0" w:space="0" w:color="auto"/>
        <w:right w:val="none" w:sz="0" w:space="0" w:color="auto"/>
      </w:divBdr>
    </w:div>
    <w:div w:id="473135090">
      <w:bodyDiv w:val="1"/>
      <w:marLeft w:val="0"/>
      <w:marRight w:val="0"/>
      <w:marTop w:val="0"/>
      <w:marBottom w:val="0"/>
      <w:divBdr>
        <w:top w:val="none" w:sz="0" w:space="0" w:color="auto"/>
        <w:left w:val="none" w:sz="0" w:space="0" w:color="auto"/>
        <w:bottom w:val="none" w:sz="0" w:space="0" w:color="auto"/>
        <w:right w:val="none" w:sz="0" w:space="0" w:color="auto"/>
      </w:divBdr>
    </w:div>
    <w:div w:id="473135201">
      <w:bodyDiv w:val="1"/>
      <w:marLeft w:val="0"/>
      <w:marRight w:val="0"/>
      <w:marTop w:val="0"/>
      <w:marBottom w:val="0"/>
      <w:divBdr>
        <w:top w:val="none" w:sz="0" w:space="0" w:color="auto"/>
        <w:left w:val="none" w:sz="0" w:space="0" w:color="auto"/>
        <w:bottom w:val="none" w:sz="0" w:space="0" w:color="auto"/>
        <w:right w:val="none" w:sz="0" w:space="0" w:color="auto"/>
      </w:divBdr>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176584">
      <w:bodyDiv w:val="1"/>
      <w:marLeft w:val="0"/>
      <w:marRight w:val="0"/>
      <w:marTop w:val="0"/>
      <w:marBottom w:val="0"/>
      <w:divBdr>
        <w:top w:val="none" w:sz="0" w:space="0" w:color="auto"/>
        <w:left w:val="none" w:sz="0" w:space="0" w:color="auto"/>
        <w:bottom w:val="none" w:sz="0" w:space="0" w:color="auto"/>
        <w:right w:val="none" w:sz="0" w:space="0" w:color="auto"/>
      </w:divBdr>
    </w:div>
    <w:div w:id="474177375">
      <w:bodyDiv w:val="1"/>
      <w:marLeft w:val="0"/>
      <w:marRight w:val="0"/>
      <w:marTop w:val="0"/>
      <w:marBottom w:val="0"/>
      <w:divBdr>
        <w:top w:val="none" w:sz="0" w:space="0" w:color="auto"/>
        <w:left w:val="none" w:sz="0" w:space="0" w:color="auto"/>
        <w:bottom w:val="none" w:sz="0" w:space="0" w:color="auto"/>
        <w:right w:val="none" w:sz="0" w:space="0" w:color="auto"/>
      </w:divBdr>
    </w:div>
    <w:div w:id="474181055">
      <w:bodyDiv w:val="1"/>
      <w:marLeft w:val="0"/>
      <w:marRight w:val="0"/>
      <w:marTop w:val="0"/>
      <w:marBottom w:val="0"/>
      <w:divBdr>
        <w:top w:val="none" w:sz="0" w:space="0" w:color="auto"/>
        <w:left w:val="none" w:sz="0" w:space="0" w:color="auto"/>
        <w:bottom w:val="none" w:sz="0" w:space="0" w:color="auto"/>
        <w:right w:val="none" w:sz="0" w:space="0" w:color="auto"/>
      </w:divBdr>
    </w:div>
    <w:div w:id="474220294">
      <w:bodyDiv w:val="1"/>
      <w:marLeft w:val="0"/>
      <w:marRight w:val="0"/>
      <w:marTop w:val="0"/>
      <w:marBottom w:val="0"/>
      <w:divBdr>
        <w:top w:val="none" w:sz="0" w:space="0" w:color="auto"/>
        <w:left w:val="none" w:sz="0" w:space="0" w:color="auto"/>
        <w:bottom w:val="none" w:sz="0" w:space="0" w:color="auto"/>
        <w:right w:val="none" w:sz="0" w:space="0" w:color="auto"/>
      </w:divBdr>
    </w:div>
    <w:div w:id="474225309">
      <w:bodyDiv w:val="1"/>
      <w:marLeft w:val="0"/>
      <w:marRight w:val="0"/>
      <w:marTop w:val="0"/>
      <w:marBottom w:val="0"/>
      <w:divBdr>
        <w:top w:val="none" w:sz="0" w:space="0" w:color="auto"/>
        <w:left w:val="none" w:sz="0" w:space="0" w:color="auto"/>
        <w:bottom w:val="none" w:sz="0" w:space="0" w:color="auto"/>
        <w:right w:val="none" w:sz="0" w:space="0" w:color="auto"/>
      </w:divBdr>
    </w:div>
    <w:div w:id="474378826">
      <w:bodyDiv w:val="1"/>
      <w:marLeft w:val="0"/>
      <w:marRight w:val="0"/>
      <w:marTop w:val="0"/>
      <w:marBottom w:val="0"/>
      <w:divBdr>
        <w:top w:val="none" w:sz="0" w:space="0" w:color="auto"/>
        <w:left w:val="none" w:sz="0" w:space="0" w:color="auto"/>
        <w:bottom w:val="none" w:sz="0" w:space="0" w:color="auto"/>
        <w:right w:val="none" w:sz="0" w:space="0" w:color="auto"/>
      </w:divBdr>
    </w:div>
    <w:div w:id="474566904">
      <w:bodyDiv w:val="1"/>
      <w:marLeft w:val="0"/>
      <w:marRight w:val="0"/>
      <w:marTop w:val="0"/>
      <w:marBottom w:val="0"/>
      <w:divBdr>
        <w:top w:val="none" w:sz="0" w:space="0" w:color="auto"/>
        <w:left w:val="none" w:sz="0" w:space="0" w:color="auto"/>
        <w:bottom w:val="none" w:sz="0" w:space="0" w:color="auto"/>
        <w:right w:val="none" w:sz="0" w:space="0" w:color="auto"/>
      </w:divBdr>
    </w:div>
    <w:div w:id="474686503">
      <w:bodyDiv w:val="1"/>
      <w:marLeft w:val="0"/>
      <w:marRight w:val="0"/>
      <w:marTop w:val="0"/>
      <w:marBottom w:val="0"/>
      <w:divBdr>
        <w:top w:val="none" w:sz="0" w:space="0" w:color="auto"/>
        <w:left w:val="none" w:sz="0" w:space="0" w:color="auto"/>
        <w:bottom w:val="none" w:sz="0" w:space="0" w:color="auto"/>
        <w:right w:val="none" w:sz="0" w:space="0" w:color="auto"/>
      </w:divBdr>
    </w:div>
    <w:div w:id="475032743">
      <w:bodyDiv w:val="1"/>
      <w:marLeft w:val="0"/>
      <w:marRight w:val="0"/>
      <w:marTop w:val="0"/>
      <w:marBottom w:val="0"/>
      <w:divBdr>
        <w:top w:val="none" w:sz="0" w:space="0" w:color="auto"/>
        <w:left w:val="none" w:sz="0" w:space="0" w:color="auto"/>
        <w:bottom w:val="none" w:sz="0" w:space="0" w:color="auto"/>
        <w:right w:val="none" w:sz="0" w:space="0" w:color="auto"/>
      </w:divBdr>
    </w:div>
    <w:div w:id="475033778">
      <w:bodyDiv w:val="1"/>
      <w:marLeft w:val="0"/>
      <w:marRight w:val="0"/>
      <w:marTop w:val="0"/>
      <w:marBottom w:val="0"/>
      <w:divBdr>
        <w:top w:val="none" w:sz="0" w:space="0" w:color="auto"/>
        <w:left w:val="none" w:sz="0" w:space="0" w:color="auto"/>
        <w:bottom w:val="none" w:sz="0" w:space="0" w:color="auto"/>
        <w:right w:val="none" w:sz="0" w:space="0" w:color="auto"/>
      </w:divBdr>
    </w:div>
    <w:div w:id="475071321">
      <w:bodyDiv w:val="1"/>
      <w:marLeft w:val="0"/>
      <w:marRight w:val="0"/>
      <w:marTop w:val="0"/>
      <w:marBottom w:val="0"/>
      <w:divBdr>
        <w:top w:val="none" w:sz="0" w:space="0" w:color="auto"/>
        <w:left w:val="none" w:sz="0" w:space="0" w:color="auto"/>
        <w:bottom w:val="none" w:sz="0" w:space="0" w:color="auto"/>
        <w:right w:val="none" w:sz="0" w:space="0" w:color="auto"/>
      </w:divBdr>
    </w:div>
    <w:div w:id="475076682">
      <w:bodyDiv w:val="1"/>
      <w:marLeft w:val="0"/>
      <w:marRight w:val="0"/>
      <w:marTop w:val="0"/>
      <w:marBottom w:val="0"/>
      <w:divBdr>
        <w:top w:val="none" w:sz="0" w:space="0" w:color="auto"/>
        <w:left w:val="none" w:sz="0" w:space="0" w:color="auto"/>
        <w:bottom w:val="none" w:sz="0" w:space="0" w:color="auto"/>
        <w:right w:val="none" w:sz="0" w:space="0" w:color="auto"/>
      </w:divBdr>
    </w:div>
    <w:div w:id="475220229">
      <w:bodyDiv w:val="1"/>
      <w:marLeft w:val="0"/>
      <w:marRight w:val="0"/>
      <w:marTop w:val="0"/>
      <w:marBottom w:val="0"/>
      <w:divBdr>
        <w:top w:val="none" w:sz="0" w:space="0" w:color="auto"/>
        <w:left w:val="none" w:sz="0" w:space="0" w:color="auto"/>
        <w:bottom w:val="none" w:sz="0" w:space="0" w:color="auto"/>
        <w:right w:val="none" w:sz="0" w:space="0" w:color="auto"/>
      </w:divBdr>
    </w:div>
    <w:div w:id="475224759">
      <w:bodyDiv w:val="1"/>
      <w:marLeft w:val="0"/>
      <w:marRight w:val="0"/>
      <w:marTop w:val="0"/>
      <w:marBottom w:val="0"/>
      <w:divBdr>
        <w:top w:val="none" w:sz="0" w:space="0" w:color="auto"/>
        <w:left w:val="none" w:sz="0" w:space="0" w:color="auto"/>
        <w:bottom w:val="none" w:sz="0" w:space="0" w:color="auto"/>
        <w:right w:val="none" w:sz="0" w:space="0" w:color="auto"/>
      </w:divBdr>
    </w:div>
    <w:div w:id="475299118">
      <w:bodyDiv w:val="1"/>
      <w:marLeft w:val="0"/>
      <w:marRight w:val="0"/>
      <w:marTop w:val="0"/>
      <w:marBottom w:val="0"/>
      <w:divBdr>
        <w:top w:val="none" w:sz="0" w:space="0" w:color="auto"/>
        <w:left w:val="none" w:sz="0" w:space="0" w:color="auto"/>
        <w:bottom w:val="none" w:sz="0" w:space="0" w:color="auto"/>
        <w:right w:val="none" w:sz="0" w:space="0" w:color="auto"/>
      </w:divBdr>
    </w:div>
    <w:div w:id="475336839">
      <w:bodyDiv w:val="1"/>
      <w:marLeft w:val="0"/>
      <w:marRight w:val="0"/>
      <w:marTop w:val="0"/>
      <w:marBottom w:val="0"/>
      <w:divBdr>
        <w:top w:val="none" w:sz="0" w:space="0" w:color="auto"/>
        <w:left w:val="none" w:sz="0" w:space="0" w:color="auto"/>
        <w:bottom w:val="none" w:sz="0" w:space="0" w:color="auto"/>
        <w:right w:val="none" w:sz="0" w:space="0" w:color="auto"/>
      </w:divBdr>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495456">
      <w:bodyDiv w:val="1"/>
      <w:marLeft w:val="0"/>
      <w:marRight w:val="0"/>
      <w:marTop w:val="0"/>
      <w:marBottom w:val="0"/>
      <w:divBdr>
        <w:top w:val="none" w:sz="0" w:space="0" w:color="auto"/>
        <w:left w:val="none" w:sz="0" w:space="0" w:color="auto"/>
        <w:bottom w:val="none" w:sz="0" w:space="0" w:color="auto"/>
        <w:right w:val="none" w:sz="0" w:space="0" w:color="auto"/>
      </w:divBdr>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2813">
      <w:bodyDiv w:val="1"/>
      <w:marLeft w:val="0"/>
      <w:marRight w:val="0"/>
      <w:marTop w:val="0"/>
      <w:marBottom w:val="0"/>
      <w:divBdr>
        <w:top w:val="none" w:sz="0" w:space="0" w:color="auto"/>
        <w:left w:val="none" w:sz="0" w:space="0" w:color="auto"/>
        <w:bottom w:val="none" w:sz="0" w:space="0" w:color="auto"/>
        <w:right w:val="none" w:sz="0" w:space="0" w:color="auto"/>
      </w:divBdr>
    </w:div>
    <w:div w:id="476341037">
      <w:bodyDiv w:val="1"/>
      <w:marLeft w:val="0"/>
      <w:marRight w:val="0"/>
      <w:marTop w:val="0"/>
      <w:marBottom w:val="0"/>
      <w:divBdr>
        <w:top w:val="none" w:sz="0" w:space="0" w:color="auto"/>
        <w:left w:val="none" w:sz="0" w:space="0" w:color="auto"/>
        <w:bottom w:val="none" w:sz="0" w:space="0" w:color="auto"/>
        <w:right w:val="none" w:sz="0" w:space="0" w:color="auto"/>
      </w:divBdr>
    </w:div>
    <w:div w:id="476383888">
      <w:bodyDiv w:val="1"/>
      <w:marLeft w:val="0"/>
      <w:marRight w:val="0"/>
      <w:marTop w:val="0"/>
      <w:marBottom w:val="0"/>
      <w:divBdr>
        <w:top w:val="none" w:sz="0" w:space="0" w:color="auto"/>
        <w:left w:val="none" w:sz="0" w:space="0" w:color="auto"/>
        <w:bottom w:val="none" w:sz="0" w:space="0" w:color="auto"/>
        <w:right w:val="none" w:sz="0" w:space="0" w:color="auto"/>
      </w:divBdr>
    </w:div>
    <w:div w:id="476531165">
      <w:bodyDiv w:val="1"/>
      <w:marLeft w:val="0"/>
      <w:marRight w:val="0"/>
      <w:marTop w:val="0"/>
      <w:marBottom w:val="0"/>
      <w:divBdr>
        <w:top w:val="none" w:sz="0" w:space="0" w:color="auto"/>
        <w:left w:val="none" w:sz="0" w:space="0" w:color="auto"/>
        <w:bottom w:val="none" w:sz="0" w:space="0" w:color="auto"/>
        <w:right w:val="none" w:sz="0" w:space="0" w:color="auto"/>
      </w:divBdr>
    </w:div>
    <w:div w:id="476605884">
      <w:bodyDiv w:val="1"/>
      <w:marLeft w:val="0"/>
      <w:marRight w:val="0"/>
      <w:marTop w:val="0"/>
      <w:marBottom w:val="0"/>
      <w:divBdr>
        <w:top w:val="none" w:sz="0" w:space="0" w:color="auto"/>
        <w:left w:val="none" w:sz="0" w:space="0" w:color="auto"/>
        <w:bottom w:val="none" w:sz="0" w:space="0" w:color="auto"/>
        <w:right w:val="none" w:sz="0" w:space="0" w:color="auto"/>
      </w:divBdr>
    </w:div>
    <w:div w:id="476804196">
      <w:bodyDiv w:val="1"/>
      <w:marLeft w:val="0"/>
      <w:marRight w:val="0"/>
      <w:marTop w:val="0"/>
      <w:marBottom w:val="0"/>
      <w:divBdr>
        <w:top w:val="none" w:sz="0" w:space="0" w:color="auto"/>
        <w:left w:val="none" w:sz="0" w:space="0" w:color="auto"/>
        <w:bottom w:val="none" w:sz="0" w:space="0" w:color="auto"/>
        <w:right w:val="none" w:sz="0" w:space="0" w:color="auto"/>
      </w:divBdr>
    </w:div>
    <w:div w:id="476841772">
      <w:bodyDiv w:val="1"/>
      <w:marLeft w:val="0"/>
      <w:marRight w:val="0"/>
      <w:marTop w:val="0"/>
      <w:marBottom w:val="0"/>
      <w:divBdr>
        <w:top w:val="none" w:sz="0" w:space="0" w:color="auto"/>
        <w:left w:val="none" w:sz="0" w:space="0" w:color="auto"/>
        <w:bottom w:val="none" w:sz="0" w:space="0" w:color="auto"/>
        <w:right w:val="none" w:sz="0" w:space="0" w:color="auto"/>
      </w:divBdr>
    </w:div>
    <w:div w:id="476847697">
      <w:bodyDiv w:val="1"/>
      <w:marLeft w:val="0"/>
      <w:marRight w:val="0"/>
      <w:marTop w:val="0"/>
      <w:marBottom w:val="0"/>
      <w:divBdr>
        <w:top w:val="none" w:sz="0" w:space="0" w:color="auto"/>
        <w:left w:val="none" w:sz="0" w:space="0" w:color="auto"/>
        <w:bottom w:val="none" w:sz="0" w:space="0" w:color="auto"/>
        <w:right w:val="none" w:sz="0" w:space="0" w:color="auto"/>
      </w:divBdr>
    </w:div>
    <w:div w:id="477039940">
      <w:bodyDiv w:val="1"/>
      <w:marLeft w:val="0"/>
      <w:marRight w:val="0"/>
      <w:marTop w:val="0"/>
      <w:marBottom w:val="0"/>
      <w:divBdr>
        <w:top w:val="none" w:sz="0" w:space="0" w:color="auto"/>
        <w:left w:val="none" w:sz="0" w:space="0" w:color="auto"/>
        <w:bottom w:val="none" w:sz="0" w:space="0" w:color="auto"/>
        <w:right w:val="none" w:sz="0" w:space="0" w:color="auto"/>
      </w:divBdr>
    </w:div>
    <w:div w:id="477187928">
      <w:bodyDiv w:val="1"/>
      <w:marLeft w:val="0"/>
      <w:marRight w:val="0"/>
      <w:marTop w:val="0"/>
      <w:marBottom w:val="0"/>
      <w:divBdr>
        <w:top w:val="none" w:sz="0" w:space="0" w:color="auto"/>
        <w:left w:val="none" w:sz="0" w:space="0" w:color="auto"/>
        <w:bottom w:val="none" w:sz="0" w:space="0" w:color="auto"/>
        <w:right w:val="none" w:sz="0" w:space="0" w:color="auto"/>
      </w:divBdr>
    </w:div>
    <w:div w:id="477573896">
      <w:bodyDiv w:val="1"/>
      <w:marLeft w:val="0"/>
      <w:marRight w:val="0"/>
      <w:marTop w:val="0"/>
      <w:marBottom w:val="0"/>
      <w:divBdr>
        <w:top w:val="none" w:sz="0" w:space="0" w:color="auto"/>
        <w:left w:val="none" w:sz="0" w:space="0" w:color="auto"/>
        <w:bottom w:val="none" w:sz="0" w:space="0" w:color="auto"/>
        <w:right w:val="none" w:sz="0" w:space="0" w:color="auto"/>
      </w:divBdr>
    </w:div>
    <w:div w:id="477577704">
      <w:bodyDiv w:val="1"/>
      <w:marLeft w:val="0"/>
      <w:marRight w:val="0"/>
      <w:marTop w:val="0"/>
      <w:marBottom w:val="0"/>
      <w:divBdr>
        <w:top w:val="none" w:sz="0" w:space="0" w:color="auto"/>
        <w:left w:val="none" w:sz="0" w:space="0" w:color="auto"/>
        <w:bottom w:val="none" w:sz="0" w:space="0" w:color="auto"/>
        <w:right w:val="none" w:sz="0" w:space="0" w:color="auto"/>
      </w:divBdr>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7844263">
      <w:bodyDiv w:val="1"/>
      <w:marLeft w:val="0"/>
      <w:marRight w:val="0"/>
      <w:marTop w:val="0"/>
      <w:marBottom w:val="0"/>
      <w:divBdr>
        <w:top w:val="none" w:sz="0" w:space="0" w:color="auto"/>
        <w:left w:val="none" w:sz="0" w:space="0" w:color="auto"/>
        <w:bottom w:val="none" w:sz="0" w:space="0" w:color="auto"/>
        <w:right w:val="none" w:sz="0" w:space="0" w:color="auto"/>
      </w:divBdr>
    </w:div>
    <w:div w:id="477918945">
      <w:bodyDiv w:val="1"/>
      <w:marLeft w:val="0"/>
      <w:marRight w:val="0"/>
      <w:marTop w:val="0"/>
      <w:marBottom w:val="0"/>
      <w:divBdr>
        <w:top w:val="none" w:sz="0" w:space="0" w:color="auto"/>
        <w:left w:val="none" w:sz="0" w:space="0" w:color="auto"/>
        <w:bottom w:val="none" w:sz="0" w:space="0" w:color="auto"/>
        <w:right w:val="none" w:sz="0" w:space="0" w:color="auto"/>
      </w:divBdr>
    </w:div>
    <w:div w:id="477966194">
      <w:bodyDiv w:val="1"/>
      <w:marLeft w:val="0"/>
      <w:marRight w:val="0"/>
      <w:marTop w:val="0"/>
      <w:marBottom w:val="0"/>
      <w:divBdr>
        <w:top w:val="none" w:sz="0" w:space="0" w:color="auto"/>
        <w:left w:val="none" w:sz="0" w:space="0" w:color="auto"/>
        <w:bottom w:val="none" w:sz="0" w:space="0" w:color="auto"/>
        <w:right w:val="none" w:sz="0" w:space="0" w:color="auto"/>
      </w:divBdr>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502908">
      <w:bodyDiv w:val="1"/>
      <w:marLeft w:val="0"/>
      <w:marRight w:val="0"/>
      <w:marTop w:val="0"/>
      <w:marBottom w:val="0"/>
      <w:divBdr>
        <w:top w:val="none" w:sz="0" w:space="0" w:color="auto"/>
        <w:left w:val="none" w:sz="0" w:space="0" w:color="auto"/>
        <w:bottom w:val="none" w:sz="0" w:space="0" w:color="auto"/>
        <w:right w:val="none" w:sz="0" w:space="0" w:color="auto"/>
      </w:divBdr>
    </w:div>
    <w:div w:id="478806543">
      <w:bodyDiv w:val="1"/>
      <w:marLeft w:val="0"/>
      <w:marRight w:val="0"/>
      <w:marTop w:val="0"/>
      <w:marBottom w:val="0"/>
      <w:divBdr>
        <w:top w:val="none" w:sz="0" w:space="0" w:color="auto"/>
        <w:left w:val="none" w:sz="0" w:space="0" w:color="auto"/>
        <w:bottom w:val="none" w:sz="0" w:space="0" w:color="auto"/>
        <w:right w:val="none" w:sz="0" w:space="0" w:color="auto"/>
      </w:divBdr>
    </w:div>
    <w:div w:id="479002738">
      <w:bodyDiv w:val="1"/>
      <w:marLeft w:val="0"/>
      <w:marRight w:val="0"/>
      <w:marTop w:val="0"/>
      <w:marBottom w:val="0"/>
      <w:divBdr>
        <w:top w:val="none" w:sz="0" w:space="0" w:color="auto"/>
        <w:left w:val="none" w:sz="0" w:space="0" w:color="auto"/>
        <w:bottom w:val="none" w:sz="0" w:space="0" w:color="auto"/>
        <w:right w:val="none" w:sz="0" w:space="0" w:color="auto"/>
      </w:divBdr>
    </w:div>
    <w:div w:id="479074933">
      <w:bodyDiv w:val="1"/>
      <w:marLeft w:val="0"/>
      <w:marRight w:val="0"/>
      <w:marTop w:val="0"/>
      <w:marBottom w:val="0"/>
      <w:divBdr>
        <w:top w:val="none" w:sz="0" w:space="0" w:color="auto"/>
        <w:left w:val="none" w:sz="0" w:space="0" w:color="auto"/>
        <w:bottom w:val="none" w:sz="0" w:space="0" w:color="auto"/>
        <w:right w:val="none" w:sz="0" w:space="0" w:color="auto"/>
      </w:divBdr>
    </w:div>
    <w:div w:id="479153930">
      <w:bodyDiv w:val="1"/>
      <w:marLeft w:val="0"/>
      <w:marRight w:val="0"/>
      <w:marTop w:val="0"/>
      <w:marBottom w:val="0"/>
      <w:divBdr>
        <w:top w:val="none" w:sz="0" w:space="0" w:color="auto"/>
        <w:left w:val="none" w:sz="0" w:space="0" w:color="auto"/>
        <w:bottom w:val="none" w:sz="0" w:space="0" w:color="auto"/>
        <w:right w:val="none" w:sz="0" w:space="0" w:color="auto"/>
      </w:divBdr>
    </w:div>
    <w:div w:id="479156098">
      <w:bodyDiv w:val="1"/>
      <w:marLeft w:val="0"/>
      <w:marRight w:val="0"/>
      <w:marTop w:val="0"/>
      <w:marBottom w:val="0"/>
      <w:divBdr>
        <w:top w:val="none" w:sz="0" w:space="0" w:color="auto"/>
        <w:left w:val="none" w:sz="0" w:space="0" w:color="auto"/>
        <w:bottom w:val="none" w:sz="0" w:space="0" w:color="auto"/>
        <w:right w:val="none" w:sz="0" w:space="0" w:color="auto"/>
      </w:divBdr>
    </w:div>
    <w:div w:id="479268398">
      <w:bodyDiv w:val="1"/>
      <w:marLeft w:val="0"/>
      <w:marRight w:val="0"/>
      <w:marTop w:val="0"/>
      <w:marBottom w:val="0"/>
      <w:divBdr>
        <w:top w:val="none" w:sz="0" w:space="0" w:color="auto"/>
        <w:left w:val="none" w:sz="0" w:space="0" w:color="auto"/>
        <w:bottom w:val="none" w:sz="0" w:space="0" w:color="auto"/>
        <w:right w:val="none" w:sz="0" w:space="0" w:color="auto"/>
      </w:divBdr>
    </w:div>
    <w:div w:id="479613752">
      <w:bodyDiv w:val="1"/>
      <w:marLeft w:val="0"/>
      <w:marRight w:val="0"/>
      <w:marTop w:val="0"/>
      <w:marBottom w:val="0"/>
      <w:divBdr>
        <w:top w:val="none" w:sz="0" w:space="0" w:color="auto"/>
        <w:left w:val="none" w:sz="0" w:space="0" w:color="auto"/>
        <w:bottom w:val="none" w:sz="0" w:space="0" w:color="auto"/>
        <w:right w:val="none" w:sz="0" w:space="0" w:color="auto"/>
      </w:divBdr>
    </w:div>
    <w:div w:id="479730635">
      <w:bodyDiv w:val="1"/>
      <w:marLeft w:val="0"/>
      <w:marRight w:val="0"/>
      <w:marTop w:val="0"/>
      <w:marBottom w:val="0"/>
      <w:divBdr>
        <w:top w:val="none" w:sz="0" w:space="0" w:color="auto"/>
        <w:left w:val="none" w:sz="0" w:space="0" w:color="auto"/>
        <w:bottom w:val="none" w:sz="0" w:space="0" w:color="auto"/>
        <w:right w:val="none" w:sz="0" w:space="0" w:color="auto"/>
      </w:divBdr>
    </w:div>
    <w:div w:id="479814509">
      <w:bodyDiv w:val="1"/>
      <w:marLeft w:val="0"/>
      <w:marRight w:val="0"/>
      <w:marTop w:val="0"/>
      <w:marBottom w:val="0"/>
      <w:divBdr>
        <w:top w:val="none" w:sz="0" w:space="0" w:color="auto"/>
        <w:left w:val="none" w:sz="0" w:space="0" w:color="auto"/>
        <w:bottom w:val="none" w:sz="0" w:space="0" w:color="auto"/>
        <w:right w:val="none" w:sz="0" w:space="0" w:color="auto"/>
      </w:divBdr>
    </w:div>
    <w:div w:id="479883069">
      <w:bodyDiv w:val="1"/>
      <w:marLeft w:val="0"/>
      <w:marRight w:val="0"/>
      <w:marTop w:val="0"/>
      <w:marBottom w:val="0"/>
      <w:divBdr>
        <w:top w:val="none" w:sz="0" w:space="0" w:color="auto"/>
        <w:left w:val="none" w:sz="0" w:space="0" w:color="auto"/>
        <w:bottom w:val="none" w:sz="0" w:space="0" w:color="auto"/>
        <w:right w:val="none" w:sz="0" w:space="0" w:color="auto"/>
      </w:divBdr>
    </w:div>
    <w:div w:id="480004306">
      <w:bodyDiv w:val="1"/>
      <w:marLeft w:val="0"/>
      <w:marRight w:val="0"/>
      <w:marTop w:val="0"/>
      <w:marBottom w:val="0"/>
      <w:divBdr>
        <w:top w:val="none" w:sz="0" w:space="0" w:color="auto"/>
        <w:left w:val="none" w:sz="0" w:space="0" w:color="auto"/>
        <w:bottom w:val="none" w:sz="0" w:space="0" w:color="auto"/>
        <w:right w:val="none" w:sz="0" w:space="0" w:color="auto"/>
      </w:divBdr>
    </w:div>
    <w:div w:id="480004614">
      <w:bodyDiv w:val="1"/>
      <w:marLeft w:val="0"/>
      <w:marRight w:val="0"/>
      <w:marTop w:val="0"/>
      <w:marBottom w:val="0"/>
      <w:divBdr>
        <w:top w:val="none" w:sz="0" w:space="0" w:color="auto"/>
        <w:left w:val="none" w:sz="0" w:space="0" w:color="auto"/>
        <w:bottom w:val="none" w:sz="0" w:space="0" w:color="auto"/>
        <w:right w:val="none" w:sz="0" w:space="0" w:color="auto"/>
      </w:divBdr>
    </w:div>
    <w:div w:id="480005106">
      <w:bodyDiv w:val="1"/>
      <w:marLeft w:val="0"/>
      <w:marRight w:val="0"/>
      <w:marTop w:val="0"/>
      <w:marBottom w:val="0"/>
      <w:divBdr>
        <w:top w:val="none" w:sz="0" w:space="0" w:color="auto"/>
        <w:left w:val="none" w:sz="0" w:space="0" w:color="auto"/>
        <w:bottom w:val="none" w:sz="0" w:space="0" w:color="auto"/>
        <w:right w:val="none" w:sz="0" w:space="0" w:color="auto"/>
      </w:divBdr>
    </w:div>
    <w:div w:id="480198557">
      <w:bodyDiv w:val="1"/>
      <w:marLeft w:val="0"/>
      <w:marRight w:val="0"/>
      <w:marTop w:val="0"/>
      <w:marBottom w:val="0"/>
      <w:divBdr>
        <w:top w:val="none" w:sz="0" w:space="0" w:color="auto"/>
        <w:left w:val="none" w:sz="0" w:space="0" w:color="auto"/>
        <w:bottom w:val="none" w:sz="0" w:space="0" w:color="auto"/>
        <w:right w:val="none" w:sz="0" w:space="0" w:color="auto"/>
      </w:divBdr>
    </w:div>
    <w:div w:id="480273774">
      <w:bodyDiv w:val="1"/>
      <w:marLeft w:val="0"/>
      <w:marRight w:val="0"/>
      <w:marTop w:val="0"/>
      <w:marBottom w:val="0"/>
      <w:divBdr>
        <w:top w:val="none" w:sz="0" w:space="0" w:color="auto"/>
        <w:left w:val="none" w:sz="0" w:space="0" w:color="auto"/>
        <w:bottom w:val="none" w:sz="0" w:space="0" w:color="auto"/>
        <w:right w:val="none" w:sz="0" w:space="0" w:color="auto"/>
      </w:divBdr>
    </w:div>
    <w:div w:id="480317922">
      <w:bodyDiv w:val="1"/>
      <w:marLeft w:val="0"/>
      <w:marRight w:val="0"/>
      <w:marTop w:val="0"/>
      <w:marBottom w:val="0"/>
      <w:divBdr>
        <w:top w:val="none" w:sz="0" w:space="0" w:color="auto"/>
        <w:left w:val="none" w:sz="0" w:space="0" w:color="auto"/>
        <w:bottom w:val="none" w:sz="0" w:space="0" w:color="auto"/>
        <w:right w:val="none" w:sz="0" w:space="0" w:color="auto"/>
      </w:divBdr>
    </w:div>
    <w:div w:id="480387936">
      <w:bodyDiv w:val="1"/>
      <w:marLeft w:val="0"/>
      <w:marRight w:val="0"/>
      <w:marTop w:val="0"/>
      <w:marBottom w:val="0"/>
      <w:divBdr>
        <w:top w:val="none" w:sz="0" w:space="0" w:color="auto"/>
        <w:left w:val="none" w:sz="0" w:space="0" w:color="auto"/>
        <w:bottom w:val="none" w:sz="0" w:space="0" w:color="auto"/>
        <w:right w:val="none" w:sz="0" w:space="0" w:color="auto"/>
      </w:divBdr>
    </w:div>
    <w:div w:id="480463797">
      <w:bodyDiv w:val="1"/>
      <w:marLeft w:val="0"/>
      <w:marRight w:val="0"/>
      <w:marTop w:val="0"/>
      <w:marBottom w:val="0"/>
      <w:divBdr>
        <w:top w:val="none" w:sz="0" w:space="0" w:color="auto"/>
        <w:left w:val="none" w:sz="0" w:space="0" w:color="auto"/>
        <w:bottom w:val="none" w:sz="0" w:space="0" w:color="auto"/>
        <w:right w:val="none" w:sz="0" w:space="0" w:color="auto"/>
      </w:divBdr>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9370">
      <w:bodyDiv w:val="1"/>
      <w:marLeft w:val="0"/>
      <w:marRight w:val="0"/>
      <w:marTop w:val="0"/>
      <w:marBottom w:val="0"/>
      <w:divBdr>
        <w:top w:val="none" w:sz="0" w:space="0" w:color="auto"/>
        <w:left w:val="none" w:sz="0" w:space="0" w:color="auto"/>
        <w:bottom w:val="none" w:sz="0" w:space="0" w:color="auto"/>
        <w:right w:val="none" w:sz="0" w:space="0" w:color="auto"/>
      </w:divBdr>
    </w:div>
    <w:div w:id="480730073">
      <w:bodyDiv w:val="1"/>
      <w:marLeft w:val="0"/>
      <w:marRight w:val="0"/>
      <w:marTop w:val="0"/>
      <w:marBottom w:val="0"/>
      <w:divBdr>
        <w:top w:val="none" w:sz="0" w:space="0" w:color="auto"/>
        <w:left w:val="none" w:sz="0" w:space="0" w:color="auto"/>
        <w:bottom w:val="none" w:sz="0" w:space="0" w:color="auto"/>
        <w:right w:val="none" w:sz="0" w:space="0" w:color="auto"/>
      </w:divBdr>
    </w:div>
    <w:div w:id="480780675">
      <w:bodyDiv w:val="1"/>
      <w:marLeft w:val="0"/>
      <w:marRight w:val="0"/>
      <w:marTop w:val="0"/>
      <w:marBottom w:val="0"/>
      <w:divBdr>
        <w:top w:val="none" w:sz="0" w:space="0" w:color="auto"/>
        <w:left w:val="none" w:sz="0" w:space="0" w:color="auto"/>
        <w:bottom w:val="none" w:sz="0" w:space="0" w:color="auto"/>
        <w:right w:val="none" w:sz="0" w:space="0" w:color="auto"/>
      </w:divBdr>
    </w:div>
    <w:div w:id="481046046">
      <w:bodyDiv w:val="1"/>
      <w:marLeft w:val="0"/>
      <w:marRight w:val="0"/>
      <w:marTop w:val="0"/>
      <w:marBottom w:val="0"/>
      <w:divBdr>
        <w:top w:val="none" w:sz="0" w:space="0" w:color="auto"/>
        <w:left w:val="none" w:sz="0" w:space="0" w:color="auto"/>
        <w:bottom w:val="none" w:sz="0" w:space="0" w:color="auto"/>
        <w:right w:val="none" w:sz="0" w:space="0" w:color="auto"/>
      </w:divBdr>
    </w:div>
    <w:div w:id="481048510">
      <w:bodyDiv w:val="1"/>
      <w:marLeft w:val="0"/>
      <w:marRight w:val="0"/>
      <w:marTop w:val="0"/>
      <w:marBottom w:val="0"/>
      <w:divBdr>
        <w:top w:val="none" w:sz="0" w:space="0" w:color="auto"/>
        <w:left w:val="none" w:sz="0" w:space="0" w:color="auto"/>
        <w:bottom w:val="none" w:sz="0" w:space="0" w:color="auto"/>
        <w:right w:val="none" w:sz="0" w:space="0" w:color="auto"/>
      </w:divBdr>
    </w:div>
    <w:div w:id="481317305">
      <w:bodyDiv w:val="1"/>
      <w:marLeft w:val="0"/>
      <w:marRight w:val="0"/>
      <w:marTop w:val="0"/>
      <w:marBottom w:val="0"/>
      <w:divBdr>
        <w:top w:val="none" w:sz="0" w:space="0" w:color="auto"/>
        <w:left w:val="none" w:sz="0" w:space="0" w:color="auto"/>
        <w:bottom w:val="none" w:sz="0" w:space="0" w:color="auto"/>
        <w:right w:val="none" w:sz="0" w:space="0" w:color="auto"/>
      </w:divBdr>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039712">
      <w:bodyDiv w:val="1"/>
      <w:marLeft w:val="0"/>
      <w:marRight w:val="0"/>
      <w:marTop w:val="0"/>
      <w:marBottom w:val="0"/>
      <w:divBdr>
        <w:top w:val="none" w:sz="0" w:space="0" w:color="auto"/>
        <w:left w:val="none" w:sz="0" w:space="0" w:color="auto"/>
        <w:bottom w:val="none" w:sz="0" w:space="0" w:color="auto"/>
        <w:right w:val="none" w:sz="0" w:space="0" w:color="auto"/>
      </w:divBdr>
    </w:div>
    <w:div w:id="482159400">
      <w:bodyDiv w:val="1"/>
      <w:marLeft w:val="0"/>
      <w:marRight w:val="0"/>
      <w:marTop w:val="0"/>
      <w:marBottom w:val="0"/>
      <w:divBdr>
        <w:top w:val="none" w:sz="0" w:space="0" w:color="auto"/>
        <w:left w:val="none" w:sz="0" w:space="0" w:color="auto"/>
        <w:bottom w:val="none" w:sz="0" w:space="0" w:color="auto"/>
        <w:right w:val="none" w:sz="0" w:space="0" w:color="auto"/>
      </w:divBdr>
    </w:div>
    <w:div w:id="482282657">
      <w:bodyDiv w:val="1"/>
      <w:marLeft w:val="0"/>
      <w:marRight w:val="0"/>
      <w:marTop w:val="0"/>
      <w:marBottom w:val="0"/>
      <w:divBdr>
        <w:top w:val="none" w:sz="0" w:space="0" w:color="auto"/>
        <w:left w:val="none" w:sz="0" w:space="0" w:color="auto"/>
        <w:bottom w:val="none" w:sz="0" w:space="0" w:color="auto"/>
        <w:right w:val="none" w:sz="0" w:space="0" w:color="auto"/>
      </w:divBdr>
    </w:div>
    <w:div w:id="482309062">
      <w:bodyDiv w:val="1"/>
      <w:marLeft w:val="0"/>
      <w:marRight w:val="0"/>
      <w:marTop w:val="0"/>
      <w:marBottom w:val="0"/>
      <w:divBdr>
        <w:top w:val="none" w:sz="0" w:space="0" w:color="auto"/>
        <w:left w:val="none" w:sz="0" w:space="0" w:color="auto"/>
        <w:bottom w:val="none" w:sz="0" w:space="0" w:color="auto"/>
        <w:right w:val="none" w:sz="0" w:space="0" w:color="auto"/>
      </w:divBdr>
    </w:div>
    <w:div w:id="482547211">
      <w:bodyDiv w:val="1"/>
      <w:marLeft w:val="0"/>
      <w:marRight w:val="0"/>
      <w:marTop w:val="0"/>
      <w:marBottom w:val="0"/>
      <w:divBdr>
        <w:top w:val="none" w:sz="0" w:space="0" w:color="auto"/>
        <w:left w:val="none" w:sz="0" w:space="0" w:color="auto"/>
        <w:bottom w:val="none" w:sz="0" w:space="0" w:color="auto"/>
        <w:right w:val="none" w:sz="0" w:space="0" w:color="auto"/>
      </w:divBdr>
    </w:div>
    <w:div w:id="482815826">
      <w:bodyDiv w:val="1"/>
      <w:marLeft w:val="0"/>
      <w:marRight w:val="0"/>
      <w:marTop w:val="0"/>
      <w:marBottom w:val="0"/>
      <w:divBdr>
        <w:top w:val="none" w:sz="0" w:space="0" w:color="auto"/>
        <w:left w:val="none" w:sz="0" w:space="0" w:color="auto"/>
        <w:bottom w:val="none" w:sz="0" w:space="0" w:color="auto"/>
        <w:right w:val="none" w:sz="0" w:space="0" w:color="auto"/>
      </w:divBdr>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2935975">
      <w:bodyDiv w:val="1"/>
      <w:marLeft w:val="0"/>
      <w:marRight w:val="0"/>
      <w:marTop w:val="0"/>
      <w:marBottom w:val="0"/>
      <w:divBdr>
        <w:top w:val="none" w:sz="0" w:space="0" w:color="auto"/>
        <w:left w:val="none" w:sz="0" w:space="0" w:color="auto"/>
        <w:bottom w:val="none" w:sz="0" w:space="0" w:color="auto"/>
        <w:right w:val="none" w:sz="0" w:space="0" w:color="auto"/>
      </w:divBdr>
    </w:div>
    <w:div w:id="483086779">
      <w:bodyDiv w:val="1"/>
      <w:marLeft w:val="0"/>
      <w:marRight w:val="0"/>
      <w:marTop w:val="0"/>
      <w:marBottom w:val="0"/>
      <w:divBdr>
        <w:top w:val="none" w:sz="0" w:space="0" w:color="auto"/>
        <w:left w:val="none" w:sz="0" w:space="0" w:color="auto"/>
        <w:bottom w:val="none" w:sz="0" w:space="0" w:color="auto"/>
        <w:right w:val="none" w:sz="0" w:space="0" w:color="auto"/>
      </w:divBdr>
    </w:div>
    <w:div w:id="483161852">
      <w:bodyDiv w:val="1"/>
      <w:marLeft w:val="0"/>
      <w:marRight w:val="0"/>
      <w:marTop w:val="0"/>
      <w:marBottom w:val="0"/>
      <w:divBdr>
        <w:top w:val="none" w:sz="0" w:space="0" w:color="auto"/>
        <w:left w:val="none" w:sz="0" w:space="0" w:color="auto"/>
        <w:bottom w:val="none" w:sz="0" w:space="0" w:color="auto"/>
        <w:right w:val="none" w:sz="0" w:space="0" w:color="auto"/>
      </w:divBdr>
    </w:div>
    <w:div w:id="483356770">
      <w:bodyDiv w:val="1"/>
      <w:marLeft w:val="0"/>
      <w:marRight w:val="0"/>
      <w:marTop w:val="0"/>
      <w:marBottom w:val="0"/>
      <w:divBdr>
        <w:top w:val="none" w:sz="0" w:space="0" w:color="auto"/>
        <w:left w:val="none" w:sz="0" w:space="0" w:color="auto"/>
        <w:bottom w:val="none" w:sz="0" w:space="0" w:color="auto"/>
        <w:right w:val="none" w:sz="0" w:space="0" w:color="auto"/>
      </w:divBdr>
    </w:div>
    <w:div w:id="483396057">
      <w:bodyDiv w:val="1"/>
      <w:marLeft w:val="0"/>
      <w:marRight w:val="0"/>
      <w:marTop w:val="0"/>
      <w:marBottom w:val="0"/>
      <w:divBdr>
        <w:top w:val="none" w:sz="0" w:space="0" w:color="auto"/>
        <w:left w:val="none" w:sz="0" w:space="0" w:color="auto"/>
        <w:bottom w:val="none" w:sz="0" w:space="0" w:color="auto"/>
        <w:right w:val="none" w:sz="0" w:space="0" w:color="auto"/>
      </w:divBdr>
    </w:div>
    <w:div w:id="483396665">
      <w:bodyDiv w:val="1"/>
      <w:marLeft w:val="0"/>
      <w:marRight w:val="0"/>
      <w:marTop w:val="0"/>
      <w:marBottom w:val="0"/>
      <w:divBdr>
        <w:top w:val="none" w:sz="0" w:space="0" w:color="auto"/>
        <w:left w:val="none" w:sz="0" w:space="0" w:color="auto"/>
        <w:bottom w:val="none" w:sz="0" w:space="0" w:color="auto"/>
        <w:right w:val="none" w:sz="0" w:space="0" w:color="auto"/>
      </w:divBdr>
    </w:div>
    <w:div w:id="483397845">
      <w:bodyDiv w:val="1"/>
      <w:marLeft w:val="0"/>
      <w:marRight w:val="0"/>
      <w:marTop w:val="0"/>
      <w:marBottom w:val="0"/>
      <w:divBdr>
        <w:top w:val="none" w:sz="0" w:space="0" w:color="auto"/>
        <w:left w:val="none" w:sz="0" w:space="0" w:color="auto"/>
        <w:bottom w:val="none" w:sz="0" w:space="0" w:color="auto"/>
        <w:right w:val="none" w:sz="0" w:space="0" w:color="auto"/>
      </w:divBdr>
    </w:div>
    <w:div w:id="483666553">
      <w:bodyDiv w:val="1"/>
      <w:marLeft w:val="0"/>
      <w:marRight w:val="0"/>
      <w:marTop w:val="0"/>
      <w:marBottom w:val="0"/>
      <w:divBdr>
        <w:top w:val="none" w:sz="0" w:space="0" w:color="auto"/>
        <w:left w:val="none" w:sz="0" w:space="0" w:color="auto"/>
        <w:bottom w:val="none" w:sz="0" w:space="0" w:color="auto"/>
        <w:right w:val="none" w:sz="0" w:space="0" w:color="auto"/>
      </w:divBdr>
    </w:div>
    <w:div w:id="483744020">
      <w:bodyDiv w:val="1"/>
      <w:marLeft w:val="0"/>
      <w:marRight w:val="0"/>
      <w:marTop w:val="0"/>
      <w:marBottom w:val="0"/>
      <w:divBdr>
        <w:top w:val="none" w:sz="0" w:space="0" w:color="auto"/>
        <w:left w:val="none" w:sz="0" w:space="0" w:color="auto"/>
        <w:bottom w:val="none" w:sz="0" w:space="0" w:color="auto"/>
        <w:right w:val="none" w:sz="0" w:space="0" w:color="auto"/>
      </w:divBdr>
    </w:div>
    <w:div w:id="484012226">
      <w:bodyDiv w:val="1"/>
      <w:marLeft w:val="0"/>
      <w:marRight w:val="0"/>
      <w:marTop w:val="0"/>
      <w:marBottom w:val="0"/>
      <w:divBdr>
        <w:top w:val="none" w:sz="0" w:space="0" w:color="auto"/>
        <w:left w:val="none" w:sz="0" w:space="0" w:color="auto"/>
        <w:bottom w:val="none" w:sz="0" w:space="0" w:color="auto"/>
        <w:right w:val="none" w:sz="0" w:space="0" w:color="auto"/>
      </w:divBdr>
    </w:div>
    <w:div w:id="484051691">
      <w:bodyDiv w:val="1"/>
      <w:marLeft w:val="0"/>
      <w:marRight w:val="0"/>
      <w:marTop w:val="0"/>
      <w:marBottom w:val="0"/>
      <w:divBdr>
        <w:top w:val="none" w:sz="0" w:space="0" w:color="auto"/>
        <w:left w:val="none" w:sz="0" w:space="0" w:color="auto"/>
        <w:bottom w:val="none" w:sz="0" w:space="0" w:color="auto"/>
        <w:right w:val="none" w:sz="0" w:space="0" w:color="auto"/>
      </w:divBdr>
    </w:div>
    <w:div w:id="484123819">
      <w:bodyDiv w:val="1"/>
      <w:marLeft w:val="0"/>
      <w:marRight w:val="0"/>
      <w:marTop w:val="0"/>
      <w:marBottom w:val="0"/>
      <w:divBdr>
        <w:top w:val="none" w:sz="0" w:space="0" w:color="auto"/>
        <w:left w:val="none" w:sz="0" w:space="0" w:color="auto"/>
        <w:bottom w:val="none" w:sz="0" w:space="0" w:color="auto"/>
        <w:right w:val="none" w:sz="0" w:space="0" w:color="auto"/>
      </w:divBdr>
    </w:div>
    <w:div w:id="484200734">
      <w:bodyDiv w:val="1"/>
      <w:marLeft w:val="0"/>
      <w:marRight w:val="0"/>
      <w:marTop w:val="0"/>
      <w:marBottom w:val="0"/>
      <w:divBdr>
        <w:top w:val="none" w:sz="0" w:space="0" w:color="auto"/>
        <w:left w:val="none" w:sz="0" w:space="0" w:color="auto"/>
        <w:bottom w:val="none" w:sz="0" w:space="0" w:color="auto"/>
        <w:right w:val="none" w:sz="0" w:space="0" w:color="auto"/>
      </w:divBdr>
    </w:div>
    <w:div w:id="484276451">
      <w:bodyDiv w:val="1"/>
      <w:marLeft w:val="0"/>
      <w:marRight w:val="0"/>
      <w:marTop w:val="0"/>
      <w:marBottom w:val="0"/>
      <w:divBdr>
        <w:top w:val="none" w:sz="0" w:space="0" w:color="auto"/>
        <w:left w:val="none" w:sz="0" w:space="0" w:color="auto"/>
        <w:bottom w:val="none" w:sz="0" w:space="0" w:color="auto"/>
        <w:right w:val="none" w:sz="0" w:space="0" w:color="auto"/>
      </w:divBdr>
    </w:div>
    <w:div w:id="484318557">
      <w:bodyDiv w:val="1"/>
      <w:marLeft w:val="0"/>
      <w:marRight w:val="0"/>
      <w:marTop w:val="0"/>
      <w:marBottom w:val="0"/>
      <w:divBdr>
        <w:top w:val="none" w:sz="0" w:space="0" w:color="auto"/>
        <w:left w:val="none" w:sz="0" w:space="0" w:color="auto"/>
        <w:bottom w:val="none" w:sz="0" w:space="0" w:color="auto"/>
        <w:right w:val="none" w:sz="0" w:space="0" w:color="auto"/>
      </w:divBdr>
    </w:div>
    <w:div w:id="484593752">
      <w:bodyDiv w:val="1"/>
      <w:marLeft w:val="0"/>
      <w:marRight w:val="0"/>
      <w:marTop w:val="0"/>
      <w:marBottom w:val="0"/>
      <w:divBdr>
        <w:top w:val="none" w:sz="0" w:space="0" w:color="auto"/>
        <w:left w:val="none" w:sz="0" w:space="0" w:color="auto"/>
        <w:bottom w:val="none" w:sz="0" w:space="0" w:color="auto"/>
        <w:right w:val="none" w:sz="0" w:space="0" w:color="auto"/>
      </w:divBdr>
    </w:div>
    <w:div w:id="484662956">
      <w:bodyDiv w:val="1"/>
      <w:marLeft w:val="0"/>
      <w:marRight w:val="0"/>
      <w:marTop w:val="0"/>
      <w:marBottom w:val="0"/>
      <w:divBdr>
        <w:top w:val="none" w:sz="0" w:space="0" w:color="auto"/>
        <w:left w:val="none" w:sz="0" w:space="0" w:color="auto"/>
        <w:bottom w:val="none" w:sz="0" w:space="0" w:color="auto"/>
        <w:right w:val="none" w:sz="0" w:space="0" w:color="auto"/>
      </w:divBdr>
    </w:div>
    <w:div w:id="484975952">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242076">
      <w:bodyDiv w:val="1"/>
      <w:marLeft w:val="0"/>
      <w:marRight w:val="0"/>
      <w:marTop w:val="0"/>
      <w:marBottom w:val="0"/>
      <w:divBdr>
        <w:top w:val="none" w:sz="0" w:space="0" w:color="auto"/>
        <w:left w:val="none" w:sz="0" w:space="0" w:color="auto"/>
        <w:bottom w:val="none" w:sz="0" w:space="0" w:color="auto"/>
        <w:right w:val="none" w:sz="0" w:space="0" w:color="auto"/>
      </w:divBdr>
    </w:div>
    <w:div w:id="485318215">
      <w:bodyDiv w:val="1"/>
      <w:marLeft w:val="0"/>
      <w:marRight w:val="0"/>
      <w:marTop w:val="0"/>
      <w:marBottom w:val="0"/>
      <w:divBdr>
        <w:top w:val="none" w:sz="0" w:space="0" w:color="auto"/>
        <w:left w:val="none" w:sz="0" w:space="0" w:color="auto"/>
        <w:bottom w:val="none" w:sz="0" w:space="0" w:color="auto"/>
        <w:right w:val="none" w:sz="0" w:space="0" w:color="auto"/>
      </w:divBdr>
    </w:div>
    <w:div w:id="485627528">
      <w:bodyDiv w:val="1"/>
      <w:marLeft w:val="0"/>
      <w:marRight w:val="0"/>
      <w:marTop w:val="0"/>
      <w:marBottom w:val="0"/>
      <w:divBdr>
        <w:top w:val="none" w:sz="0" w:space="0" w:color="auto"/>
        <w:left w:val="none" w:sz="0" w:space="0" w:color="auto"/>
        <w:bottom w:val="none" w:sz="0" w:space="0" w:color="auto"/>
        <w:right w:val="none" w:sz="0" w:space="0" w:color="auto"/>
      </w:divBdr>
    </w:div>
    <w:div w:id="485703857">
      <w:bodyDiv w:val="1"/>
      <w:marLeft w:val="0"/>
      <w:marRight w:val="0"/>
      <w:marTop w:val="0"/>
      <w:marBottom w:val="0"/>
      <w:divBdr>
        <w:top w:val="none" w:sz="0" w:space="0" w:color="auto"/>
        <w:left w:val="none" w:sz="0" w:space="0" w:color="auto"/>
        <w:bottom w:val="none" w:sz="0" w:space="0" w:color="auto"/>
        <w:right w:val="none" w:sz="0" w:space="0" w:color="auto"/>
      </w:divBdr>
    </w:div>
    <w:div w:id="485753582">
      <w:bodyDiv w:val="1"/>
      <w:marLeft w:val="0"/>
      <w:marRight w:val="0"/>
      <w:marTop w:val="0"/>
      <w:marBottom w:val="0"/>
      <w:divBdr>
        <w:top w:val="none" w:sz="0" w:space="0" w:color="auto"/>
        <w:left w:val="none" w:sz="0" w:space="0" w:color="auto"/>
        <w:bottom w:val="none" w:sz="0" w:space="0" w:color="auto"/>
        <w:right w:val="none" w:sz="0" w:space="0" w:color="auto"/>
      </w:divBdr>
    </w:div>
    <w:div w:id="485896071">
      <w:bodyDiv w:val="1"/>
      <w:marLeft w:val="0"/>
      <w:marRight w:val="0"/>
      <w:marTop w:val="0"/>
      <w:marBottom w:val="0"/>
      <w:divBdr>
        <w:top w:val="none" w:sz="0" w:space="0" w:color="auto"/>
        <w:left w:val="none" w:sz="0" w:space="0" w:color="auto"/>
        <w:bottom w:val="none" w:sz="0" w:space="0" w:color="auto"/>
        <w:right w:val="none" w:sz="0" w:space="0" w:color="auto"/>
      </w:divBdr>
    </w:div>
    <w:div w:id="486093393">
      <w:bodyDiv w:val="1"/>
      <w:marLeft w:val="0"/>
      <w:marRight w:val="0"/>
      <w:marTop w:val="0"/>
      <w:marBottom w:val="0"/>
      <w:divBdr>
        <w:top w:val="none" w:sz="0" w:space="0" w:color="auto"/>
        <w:left w:val="none" w:sz="0" w:space="0" w:color="auto"/>
        <w:bottom w:val="none" w:sz="0" w:space="0" w:color="auto"/>
        <w:right w:val="none" w:sz="0" w:space="0" w:color="auto"/>
      </w:divBdr>
    </w:div>
    <w:div w:id="486094288">
      <w:bodyDiv w:val="1"/>
      <w:marLeft w:val="0"/>
      <w:marRight w:val="0"/>
      <w:marTop w:val="0"/>
      <w:marBottom w:val="0"/>
      <w:divBdr>
        <w:top w:val="none" w:sz="0" w:space="0" w:color="auto"/>
        <w:left w:val="none" w:sz="0" w:space="0" w:color="auto"/>
        <w:bottom w:val="none" w:sz="0" w:space="0" w:color="auto"/>
        <w:right w:val="none" w:sz="0" w:space="0" w:color="auto"/>
      </w:divBdr>
    </w:div>
    <w:div w:id="486212738">
      <w:bodyDiv w:val="1"/>
      <w:marLeft w:val="0"/>
      <w:marRight w:val="0"/>
      <w:marTop w:val="0"/>
      <w:marBottom w:val="0"/>
      <w:divBdr>
        <w:top w:val="none" w:sz="0" w:space="0" w:color="auto"/>
        <w:left w:val="none" w:sz="0" w:space="0" w:color="auto"/>
        <w:bottom w:val="none" w:sz="0" w:space="0" w:color="auto"/>
        <w:right w:val="none" w:sz="0" w:space="0" w:color="auto"/>
      </w:divBdr>
    </w:div>
    <w:div w:id="486358098">
      <w:bodyDiv w:val="1"/>
      <w:marLeft w:val="0"/>
      <w:marRight w:val="0"/>
      <w:marTop w:val="0"/>
      <w:marBottom w:val="0"/>
      <w:divBdr>
        <w:top w:val="none" w:sz="0" w:space="0" w:color="auto"/>
        <w:left w:val="none" w:sz="0" w:space="0" w:color="auto"/>
        <w:bottom w:val="none" w:sz="0" w:space="0" w:color="auto"/>
        <w:right w:val="none" w:sz="0" w:space="0" w:color="auto"/>
      </w:divBdr>
    </w:div>
    <w:div w:id="486361977">
      <w:bodyDiv w:val="1"/>
      <w:marLeft w:val="0"/>
      <w:marRight w:val="0"/>
      <w:marTop w:val="0"/>
      <w:marBottom w:val="0"/>
      <w:divBdr>
        <w:top w:val="none" w:sz="0" w:space="0" w:color="auto"/>
        <w:left w:val="none" w:sz="0" w:space="0" w:color="auto"/>
        <w:bottom w:val="none" w:sz="0" w:space="0" w:color="auto"/>
        <w:right w:val="none" w:sz="0" w:space="0" w:color="auto"/>
      </w:divBdr>
    </w:div>
    <w:div w:id="487089258">
      <w:bodyDiv w:val="1"/>
      <w:marLeft w:val="0"/>
      <w:marRight w:val="0"/>
      <w:marTop w:val="0"/>
      <w:marBottom w:val="0"/>
      <w:divBdr>
        <w:top w:val="none" w:sz="0" w:space="0" w:color="auto"/>
        <w:left w:val="none" w:sz="0" w:space="0" w:color="auto"/>
        <w:bottom w:val="none" w:sz="0" w:space="0" w:color="auto"/>
        <w:right w:val="none" w:sz="0" w:space="0" w:color="auto"/>
      </w:divBdr>
    </w:div>
    <w:div w:id="487288752">
      <w:bodyDiv w:val="1"/>
      <w:marLeft w:val="0"/>
      <w:marRight w:val="0"/>
      <w:marTop w:val="0"/>
      <w:marBottom w:val="0"/>
      <w:divBdr>
        <w:top w:val="none" w:sz="0" w:space="0" w:color="auto"/>
        <w:left w:val="none" w:sz="0" w:space="0" w:color="auto"/>
        <w:bottom w:val="none" w:sz="0" w:space="0" w:color="auto"/>
        <w:right w:val="none" w:sz="0" w:space="0" w:color="auto"/>
      </w:divBdr>
    </w:div>
    <w:div w:id="487402625">
      <w:bodyDiv w:val="1"/>
      <w:marLeft w:val="0"/>
      <w:marRight w:val="0"/>
      <w:marTop w:val="0"/>
      <w:marBottom w:val="0"/>
      <w:divBdr>
        <w:top w:val="none" w:sz="0" w:space="0" w:color="auto"/>
        <w:left w:val="none" w:sz="0" w:space="0" w:color="auto"/>
        <w:bottom w:val="none" w:sz="0" w:space="0" w:color="auto"/>
        <w:right w:val="none" w:sz="0" w:space="0" w:color="auto"/>
      </w:divBdr>
    </w:div>
    <w:div w:id="487476289">
      <w:bodyDiv w:val="1"/>
      <w:marLeft w:val="0"/>
      <w:marRight w:val="0"/>
      <w:marTop w:val="0"/>
      <w:marBottom w:val="0"/>
      <w:divBdr>
        <w:top w:val="none" w:sz="0" w:space="0" w:color="auto"/>
        <w:left w:val="none" w:sz="0" w:space="0" w:color="auto"/>
        <w:bottom w:val="none" w:sz="0" w:space="0" w:color="auto"/>
        <w:right w:val="none" w:sz="0" w:space="0" w:color="auto"/>
      </w:divBdr>
    </w:div>
    <w:div w:id="487525621">
      <w:bodyDiv w:val="1"/>
      <w:marLeft w:val="0"/>
      <w:marRight w:val="0"/>
      <w:marTop w:val="0"/>
      <w:marBottom w:val="0"/>
      <w:divBdr>
        <w:top w:val="none" w:sz="0" w:space="0" w:color="auto"/>
        <w:left w:val="none" w:sz="0" w:space="0" w:color="auto"/>
        <w:bottom w:val="none" w:sz="0" w:space="0" w:color="auto"/>
        <w:right w:val="none" w:sz="0" w:space="0" w:color="auto"/>
      </w:divBdr>
    </w:div>
    <w:div w:id="487525794">
      <w:bodyDiv w:val="1"/>
      <w:marLeft w:val="0"/>
      <w:marRight w:val="0"/>
      <w:marTop w:val="0"/>
      <w:marBottom w:val="0"/>
      <w:divBdr>
        <w:top w:val="none" w:sz="0" w:space="0" w:color="auto"/>
        <w:left w:val="none" w:sz="0" w:space="0" w:color="auto"/>
        <w:bottom w:val="none" w:sz="0" w:space="0" w:color="auto"/>
        <w:right w:val="none" w:sz="0" w:space="0" w:color="auto"/>
      </w:divBdr>
    </w:div>
    <w:div w:id="487551039">
      <w:bodyDiv w:val="1"/>
      <w:marLeft w:val="0"/>
      <w:marRight w:val="0"/>
      <w:marTop w:val="0"/>
      <w:marBottom w:val="0"/>
      <w:divBdr>
        <w:top w:val="none" w:sz="0" w:space="0" w:color="auto"/>
        <w:left w:val="none" w:sz="0" w:space="0" w:color="auto"/>
        <w:bottom w:val="none" w:sz="0" w:space="0" w:color="auto"/>
        <w:right w:val="none" w:sz="0" w:space="0" w:color="auto"/>
      </w:divBdr>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868072">
      <w:bodyDiv w:val="1"/>
      <w:marLeft w:val="0"/>
      <w:marRight w:val="0"/>
      <w:marTop w:val="0"/>
      <w:marBottom w:val="0"/>
      <w:divBdr>
        <w:top w:val="none" w:sz="0" w:space="0" w:color="auto"/>
        <w:left w:val="none" w:sz="0" w:space="0" w:color="auto"/>
        <w:bottom w:val="none" w:sz="0" w:space="0" w:color="auto"/>
        <w:right w:val="none" w:sz="0" w:space="0" w:color="auto"/>
      </w:divBdr>
    </w:div>
    <w:div w:id="488250806">
      <w:bodyDiv w:val="1"/>
      <w:marLeft w:val="0"/>
      <w:marRight w:val="0"/>
      <w:marTop w:val="0"/>
      <w:marBottom w:val="0"/>
      <w:divBdr>
        <w:top w:val="none" w:sz="0" w:space="0" w:color="auto"/>
        <w:left w:val="none" w:sz="0" w:space="0" w:color="auto"/>
        <w:bottom w:val="none" w:sz="0" w:space="0" w:color="auto"/>
        <w:right w:val="none" w:sz="0" w:space="0" w:color="auto"/>
      </w:divBdr>
    </w:div>
    <w:div w:id="488401553">
      <w:bodyDiv w:val="1"/>
      <w:marLeft w:val="0"/>
      <w:marRight w:val="0"/>
      <w:marTop w:val="0"/>
      <w:marBottom w:val="0"/>
      <w:divBdr>
        <w:top w:val="none" w:sz="0" w:space="0" w:color="auto"/>
        <w:left w:val="none" w:sz="0" w:space="0" w:color="auto"/>
        <w:bottom w:val="none" w:sz="0" w:space="0" w:color="auto"/>
        <w:right w:val="none" w:sz="0" w:space="0" w:color="auto"/>
      </w:divBdr>
    </w:div>
    <w:div w:id="488516640">
      <w:bodyDiv w:val="1"/>
      <w:marLeft w:val="0"/>
      <w:marRight w:val="0"/>
      <w:marTop w:val="0"/>
      <w:marBottom w:val="0"/>
      <w:divBdr>
        <w:top w:val="none" w:sz="0" w:space="0" w:color="auto"/>
        <w:left w:val="none" w:sz="0" w:space="0" w:color="auto"/>
        <w:bottom w:val="none" w:sz="0" w:space="0" w:color="auto"/>
        <w:right w:val="none" w:sz="0" w:space="0" w:color="auto"/>
      </w:divBdr>
    </w:div>
    <w:div w:id="488978811">
      <w:bodyDiv w:val="1"/>
      <w:marLeft w:val="0"/>
      <w:marRight w:val="0"/>
      <w:marTop w:val="0"/>
      <w:marBottom w:val="0"/>
      <w:divBdr>
        <w:top w:val="none" w:sz="0" w:space="0" w:color="auto"/>
        <w:left w:val="none" w:sz="0" w:space="0" w:color="auto"/>
        <w:bottom w:val="none" w:sz="0" w:space="0" w:color="auto"/>
        <w:right w:val="none" w:sz="0" w:space="0" w:color="auto"/>
      </w:divBdr>
    </w:div>
    <w:div w:id="489058583">
      <w:bodyDiv w:val="1"/>
      <w:marLeft w:val="0"/>
      <w:marRight w:val="0"/>
      <w:marTop w:val="0"/>
      <w:marBottom w:val="0"/>
      <w:divBdr>
        <w:top w:val="none" w:sz="0" w:space="0" w:color="auto"/>
        <w:left w:val="none" w:sz="0" w:space="0" w:color="auto"/>
        <w:bottom w:val="none" w:sz="0" w:space="0" w:color="auto"/>
        <w:right w:val="none" w:sz="0" w:space="0" w:color="auto"/>
      </w:divBdr>
    </w:div>
    <w:div w:id="489100453">
      <w:bodyDiv w:val="1"/>
      <w:marLeft w:val="0"/>
      <w:marRight w:val="0"/>
      <w:marTop w:val="0"/>
      <w:marBottom w:val="0"/>
      <w:divBdr>
        <w:top w:val="none" w:sz="0" w:space="0" w:color="auto"/>
        <w:left w:val="none" w:sz="0" w:space="0" w:color="auto"/>
        <w:bottom w:val="none" w:sz="0" w:space="0" w:color="auto"/>
        <w:right w:val="none" w:sz="0" w:space="0" w:color="auto"/>
      </w:divBdr>
    </w:div>
    <w:div w:id="489252765">
      <w:bodyDiv w:val="1"/>
      <w:marLeft w:val="0"/>
      <w:marRight w:val="0"/>
      <w:marTop w:val="0"/>
      <w:marBottom w:val="0"/>
      <w:divBdr>
        <w:top w:val="none" w:sz="0" w:space="0" w:color="auto"/>
        <w:left w:val="none" w:sz="0" w:space="0" w:color="auto"/>
        <w:bottom w:val="none" w:sz="0" w:space="0" w:color="auto"/>
        <w:right w:val="none" w:sz="0" w:space="0" w:color="auto"/>
      </w:divBdr>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563456">
      <w:bodyDiv w:val="1"/>
      <w:marLeft w:val="0"/>
      <w:marRight w:val="0"/>
      <w:marTop w:val="0"/>
      <w:marBottom w:val="0"/>
      <w:divBdr>
        <w:top w:val="none" w:sz="0" w:space="0" w:color="auto"/>
        <w:left w:val="none" w:sz="0" w:space="0" w:color="auto"/>
        <w:bottom w:val="none" w:sz="0" w:space="0" w:color="auto"/>
        <w:right w:val="none" w:sz="0" w:space="0" w:color="auto"/>
      </w:divBdr>
    </w:div>
    <w:div w:id="489637827">
      <w:bodyDiv w:val="1"/>
      <w:marLeft w:val="0"/>
      <w:marRight w:val="0"/>
      <w:marTop w:val="0"/>
      <w:marBottom w:val="0"/>
      <w:divBdr>
        <w:top w:val="none" w:sz="0" w:space="0" w:color="auto"/>
        <w:left w:val="none" w:sz="0" w:space="0" w:color="auto"/>
        <w:bottom w:val="none" w:sz="0" w:space="0" w:color="auto"/>
        <w:right w:val="none" w:sz="0" w:space="0" w:color="auto"/>
      </w:divBdr>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910071">
      <w:bodyDiv w:val="1"/>
      <w:marLeft w:val="0"/>
      <w:marRight w:val="0"/>
      <w:marTop w:val="0"/>
      <w:marBottom w:val="0"/>
      <w:divBdr>
        <w:top w:val="none" w:sz="0" w:space="0" w:color="auto"/>
        <w:left w:val="none" w:sz="0" w:space="0" w:color="auto"/>
        <w:bottom w:val="none" w:sz="0" w:space="0" w:color="auto"/>
        <w:right w:val="none" w:sz="0" w:space="0" w:color="auto"/>
      </w:divBdr>
    </w:div>
    <w:div w:id="490020393">
      <w:bodyDiv w:val="1"/>
      <w:marLeft w:val="0"/>
      <w:marRight w:val="0"/>
      <w:marTop w:val="0"/>
      <w:marBottom w:val="0"/>
      <w:divBdr>
        <w:top w:val="none" w:sz="0" w:space="0" w:color="auto"/>
        <w:left w:val="none" w:sz="0" w:space="0" w:color="auto"/>
        <w:bottom w:val="none" w:sz="0" w:space="0" w:color="auto"/>
        <w:right w:val="none" w:sz="0" w:space="0" w:color="auto"/>
      </w:divBdr>
    </w:div>
    <w:div w:id="490097512">
      <w:bodyDiv w:val="1"/>
      <w:marLeft w:val="0"/>
      <w:marRight w:val="0"/>
      <w:marTop w:val="0"/>
      <w:marBottom w:val="0"/>
      <w:divBdr>
        <w:top w:val="none" w:sz="0" w:space="0" w:color="auto"/>
        <w:left w:val="none" w:sz="0" w:space="0" w:color="auto"/>
        <w:bottom w:val="none" w:sz="0" w:space="0" w:color="auto"/>
        <w:right w:val="none" w:sz="0" w:space="0" w:color="auto"/>
      </w:divBdr>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214813">
      <w:bodyDiv w:val="1"/>
      <w:marLeft w:val="0"/>
      <w:marRight w:val="0"/>
      <w:marTop w:val="0"/>
      <w:marBottom w:val="0"/>
      <w:divBdr>
        <w:top w:val="none" w:sz="0" w:space="0" w:color="auto"/>
        <w:left w:val="none" w:sz="0" w:space="0" w:color="auto"/>
        <w:bottom w:val="none" w:sz="0" w:space="0" w:color="auto"/>
        <w:right w:val="none" w:sz="0" w:space="0" w:color="auto"/>
      </w:divBdr>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92041">
      <w:bodyDiv w:val="1"/>
      <w:marLeft w:val="0"/>
      <w:marRight w:val="0"/>
      <w:marTop w:val="0"/>
      <w:marBottom w:val="0"/>
      <w:divBdr>
        <w:top w:val="none" w:sz="0" w:space="0" w:color="auto"/>
        <w:left w:val="none" w:sz="0" w:space="0" w:color="auto"/>
        <w:bottom w:val="none" w:sz="0" w:space="0" w:color="auto"/>
        <w:right w:val="none" w:sz="0" w:space="0" w:color="auto"/>
      </w:divBdr>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4942">
      <w:bodyDiv w:val="1"/>
      <w:marLeft w:val="0"/>
      <w:marRight w:val="0"/>
      <w:marTop w:val="0"/>
      <w:marBottom w:val="0"/>
      <w:divBdr>
        <w:top w:val="none" w:sz="0" w:space="0" w:color="auto"/>
        <w:left w:val="none" w:sz="0" w:space="0" w:color="auto"/>
        <w:bottom w:val="none" w:sz="0" w:space="0" w:color="auto"/>
        <w:right w:val="none" w:sz="0" w:space="0" w:color="auto"/>
      </w:divBdr>
    </w:div>
    <w:div w:id="49060801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217101">
      <w:bodyDiv w:val="1"/>
      <w:marLeft w:val="0"/>
      <w:marRight w:val="0"/>
      <w:marTop w:val="0"/>
      <w:marBottom w:val="0"/>
      <w:divBdr>
        <w:top w:val="none" w:sz="0" w:space="0" w:color="auto"/>
        <w:left w:val="none" w:sz="0" w:space="0" w:color="auto"/>
        <w:bottom w:val="none" w:sz="0" w:space="0" w:color="auto"/>
        <w:right w:val="none" w:sz="0" w:space="0" w:color="auto"/>
      </w:divBdr>
    </w:div>
    <w:div w:id="491288983">
      <w:bodyDiv w:val="1"/>
      <w:marLeft w:val="0"/>
      <w:marRight w:val="0"/>
      <w:marTop w:val="0"/>
      <w:marBottom w:val="0"/>
      <w:divBdr>
        <w:top w:val="none" w:sz="0" w:space="0" w:color="auto"/>
        <w:left w:val="none" w:sz="0" w:space="0" w:color="auto"/>
        <w:bottom w:val="none" w:sz="0" w:space="0" w:color="auto"/>
        <w:right w:val="none" w:sz="0" w:space="0" w:color="auto"/>
      </w:divBdr>
    </w:div>
    <w:div w:id="491337379">
      <w:bodyDiv w:val="1"/>
      <w:marLeft w:val="0"/>
      <w:marRight w:val="0"/>
      <w:marTop w:val="0"/>
      <w:marBottom w:val="0"/>
      <w:divBdr>
        <w:top w:val="none" w:sz="0" w:space="0" w:color="auto"/>
        <w:left w:val="none" w:sz="0" w:space="0" w:color="auto"/>
        <w:bottom w:val="none" w:sz="0" w:space="0" w:color="auto"/>
        <w:right w:val="none" w:sz="0" w:space="0" w:color="auto"/>
      </w:divBdr>
    </w:div>
    <w:div w:id="491524902">
      <w:bodyDiv w:val="1"/>
      <w:marLeft w:val="0"/>
      <w:marRight w:val="0"/>
      <w:marTop w:val="0"/>
      <w:marBottom w:val="0"/>
      <w:divBdr>
        <w:top w:val="none" w:sz="0" w:space="0" w:color="auto"/>
        <w:left w:val="none" w:sz="0" w:space="0" w:color="auto"/>
        <w:bottom w:val="none" w:sz="0" w:space="0" w:color="auto"/>
        <w:right w:val="none" w:sz="0" w:space="0" w:color="auto"/>
      </w:divBdr>
    </w:div>
    <w:div w:id="491601119">
      <w:bodyDiv w:val="1"/>
      <w:marLeft w:val="0"/>
      <w:marRight w:val="0"/>
      <w:marTop w:val="0"/>
      <w:marBottom w:val="0"/>
      <w:divBdr>
        <w:top w:val="none" w:sz="0" w:space="0" w:color="auto"/>
        <w:left w:val="none" w:sz="0" w:space="0" w:color="auto"/>
        <w:bottom w:val="none" w:sz="0" w:space="0" w:color="auto"/>
        <w:right w:val="none" w:sz="0" w:space="0" w:color="auto"/>
      </w:divBdr>
    </w:div>
    <w:div w:id="491676703">
      <w:bodyDiv w:val="1"/>
      <w:marLeft w:val="0"/>
      <w:marRight w:val="0"/>
      <w:marTop w:val="0"/>
      <w:marBottom w:val="0"/>
      <w:divBdr>
        <w:top w:val="none" w:sz="0" w:space="0" w:color="auto"/>
        <w:left w:val="none" w:sz="0" w:space="0" w:color="auto"/>
        <w:bottom w:val="none" w:sz="0" w:space="0" w:color="auto"/>
        <w:right w:val="none" w:sz="0" w:space="0" w:color="auto"/>
      </w:divBdr>
    </w:div>
    <w:div w:id="491720551">
      <w:bodyDiv w:val="1"/>
      <w:marLeft w:val="0"/>
      <w:marRight w:val="0"/>
      <w:marTop w:val="0"/>
      <w:marBottom w:val="0"/>
      <w:divBdr>
        <w:top w:val="none" w:sz="0" w:space="0" w:color="auto"/>
        <w:left w:val="none" w:sz="0" w:space="0" w:color="auto"/>
        <w:bottom w:val="none" w:sz="0" w:space="0" w:color="auto"/>
        <w:right w:val="none" w:sz="0" w:space="0" w:color="auto"/>
      </w:divBdr>
    </w:div>
    <w:div w:id="491798995">
      <w:bodyDiv w:val="1"/>
      <w:marLeft w:val="0"/>
      <w:marRight w:val="0"/>
      <w:marTop w:val="0"/>
      <w:marBottom w:val="0"/>
      <w:divBdr>
        <w:top w:val="none" w:sz="0" w:space="0" w:color="auto"/>
        <w:left w:val="none" w:sz="0" w:space="0" w:color="auto"/>
        <w:bottom w:val="none" w:sz="0" w:space="0" w:color="auto"/>
        <w:right w:val="none" w:sz="0" w:space="0" w:color="auto"/>
      </w:divBdr>
    </w:div>
    <w:div w:id="491991202">
      <w:bodyDiv w:val="1"/>
      <w:marLeft w:val="0"/>
      <w:marRight w:val="0"/>
      <w:marTop w:val="0"/>
      <w:marBottom w:val="0"/>
      <w:divBdr>
        <w:top w:val="none" w:sz="0" w:space="0" w:color="auto"/>
        <w:left w:val="none" w:sz="0" w:space="0" w:color="auto"/>
        <w:bottom w:val="none" w:sz="0" w:space="0" w:color="auto"/>
        <w:right w:val="none" w:sz="0" w:space="0" w:color="auto"/>
      </w:divBdr>
    </w:div>
    <w:div w:id="492333161">
      <w:bodyDiv w:val="1"/>
      <w:marLeft w:val="0"/>
      <w:marRight w:val="0"/>
      <w:marTop w:val="0"/>
      <w:marBottom w:val="0"/>
      <w:divBdr>
        <w:top w:val="none" w:sz="0" w:space="0" w:color="auto"/>
        <w:left w:val="none" w:sz="0" w:space="0" w:color="auto"/>
        <w:bottom w:val="none" w:sz="0" w:space="0" w:color="auto"/>
        <w:right w:val="none" w:sz="0" w:space="0" w:color="auto"/>
      </w:divBdr>
    </w:div>
    <w:div w:id="492451403">
      <w:bodyDiv w:val="1"/>
      <w:marLeft w:val="0"/>
      <w:marRight w:val="0"/>
      <w:marTop w:val="0"/>
      <w:marBottom w:val="0"/>
      <w:divBdr>
        <w:top w:val="none" w:sz="0" w:space="0" w:color="auto"/>
        <w:left w:val="none" w:sz="0" w:space="0" w:color="auto"/>
        <w:bottom w:val="none" w:sz="0" w:space="0" w:color="auto"/>
        <w:right w:val="none" w:sz="0" w:space="0" w:color="auto"/>
      </w:divBdr>
    </w:div>
    <w:div w:id="492453683">
      <w:bodyDiv w:val="1"/>
      <w:marLeft w:val="0"/>
      <w:marRight w:val="0"/>
      <w:marTop w:val="0"/>
      <w:marBottom w:val="0"/>
      <w:divBdr>
        <w:top w:val="none" w:sz="0" w:space="0" w:color="auto"/>
        <w:left w:val="none" w:sz="0" w:space="0" w:color="auto"/>
        <w:bottom w:val="none" w:sz="0" w:space="0" w:color="auto"/>
        <w:right w:val="none" w:sz="0" w:space="0" w:color="auto"/>
      </w:divBdr>
    </w:div>
    <w:div w:id="492650846">
      <w:bodyDiv w:val="1"/>
      <w:marLeft w:val="0"/>
      <w:marRight w:val="0"/>
      <w:marTop w:val="0"/>
      <w:marBottom w:val="0"/>
      <w:divBdr>
        <w:top w:val="none" w:sz="0" w:space="0" w:color="auto"/>
        <w:left w:val="none" w:sz="0" w:space="0" w:color="auto"/>
        <w:bottom w:val="none" w:sz="0" w:space="0" w:color="auto"/>
        <w:right w:val="none" w:sz="0" w:space="0" w:color="auto"/>
      </w:divBdr>
    </w:div>
    <w:div w:id="492717251">
      <w:bodyDiv w:val="1"/>
      <w:marLeft w:val="0"/>
      <w:marRight w:val="0"/>
      <w:marTop w:val="0"/>
      <w:marBottom w:val="0"/>
      <w:divBdr>
        <w:top w:val="none" w:sz="0" w:space="0" w:color="auto"/>
        <w:left w:val="none" w:sz="0" w:space="0" w:color="auto"/>
        <w:bottom w:val="none" w:sz="0" w:space="0" w:color="auto"/>
        <w:right w:val="none" w:sz="0" w:space="0" w:color="auto"/>
      </w:divBdr>
    </w:div>
    <w:div w:id="492795362">
      <w:bodyDiv w:val="1"/>
      <w:marLeft w:val="0"/>
      <w:marRight w:val="0"/>
      <w:marTop w:val="0"/>
      <w:marBottom w:val="0"/>
      <w:divBdr>
        <w:top w:val="none" w:sz="0" w:space="0" w:color="auto"/>
        <w:left w:val="none" w:sz="0" w:space="0" w:color="auto"/>
        <w:bottom w:val="none" w:sz="0" w:space="0" w:color="auto"/>
        <w:right w:val="none" w:sz="0" w:space="0" w:color="auto"/>
      </w:divBdr>
    </w:div>
    <w:div w:id="492795474">
      <w:bodyDiv w:val="1"/>
      <w:marLeft w:val="0"/>
      <w:marRight w:val="0"/>
      <w:marTop w:val="0"/>
      <w:marBottom w:val="0"/>
      <w:divBdr>
        <w:top w:val="none" w:sz="0" w:space="0" w:color="auto"/>
        <w:left w:val="none" w:sz="0" w:space="0" w:color="auto"/>
        <w:bottom w:val="none" w:sz="0" w:space="0" w:color="auto"/>
        <w:right w:val="none" w:sz="0" w:space="0" w:color="auto"/>
      </w:divBdr>
    </w:div>
    <w:div w:id="493188199">
      <w:bodyDiv w:val="1"/>
      <w:marLeft w:val="0"/>
      <w:marRight w:val="0"/>
      <w:marTop w:val="0"/>
      <w:marBottom w:val="0"/>
      <w:divBdr>
        <w:top w:val="none" w:sz="0" w:space="0" w:color="auto"/>
        <w:left w:val="none" w:sz="0" w:space="0" w:color="auto"/>
        <w:bottom w:val="none" w:sz="0" w:space="0" w:color="auto"/>
        <w:right w:val="none" w:sz="0" w:space="0" w:color="auto"/>
      </w:divBdr>
    </w:div>
    <w:div w:id="493450461">
      <w:bodyDiv w:val="1"/>
      <w:marLeft w:val="0"/>
      <w:marRight w:val="0"/>
      <w:marTop w:val="0"/>
      <w:marBottom w:val="0"/>
      <w:divBdr>
        <w:top w:val="none" w:sz="0" w:space="0" w:color="auto"/>
        <w:left w:val="none" w:sz="0" w:space="0" w:color="auto"/>
        <w:bottom w:val="none" w:sz="0" w:space="0" w:color="auto"/>
        <w:right w:val="none" w:sz="0" w:space="0" w:color="auto"/>
      </w:divBdr>
      <w:divsChild>
        <w:div w:id="1543128170">
          <w:marLeft w:val="0"/>
          <w:marRight w:val="0"/>
          <w:marTop w:val="0"/>
          <w:marBottom w:val="0"/>
          <w:divBdr>
            <w:top w:val="none" w:sz="0" w:space="0" w:color="auto"/>
            <w:left w:val="none" w:sz="0" w:space="0" w:color="auto"/>
            <w:bottom w:val="none" w:sz="0" w:space="0" w:color="auto"/>
            <w:right w:val="none" w:sz="0" w:space="0" w:color="auto"/>
          </w:divBdr>
        </w:div>
      </w:divsChild>
    </w:div>
    <w:div w:id="493490909">
      <w:bodyDiv w:val="1"/>
      <w:marLeft w:val="0"/>
      <w:marRight w:val="0"/>
      <w:marTop w:val="0"/>
      <w:marBottom w:val="0"/>
      <w:divBdr>
        <w:top w:val="none" w:sz="0" w:space="0" w:color="auto"/>
        <w:left w:val="none" w:sz="0" w:space="0" w:color="auto"/>
        <w:bottom w:val="none" w:sz="0" w:space="0" w:color="auto"/>
        <w:right w:val="none" w:sz="0" w:space="0" w:color="auto"/>
      </w:divBdr>
    </w:div>
    <w:div w:id="493566074">
      <w:bodyDiv w:val="1"/>
      <w:marLeft w:val="0"/>
      <w:marRight w:val="0"/>
      <w:marTop w:val="0"/>
      <w:marBottom w:val="0"/>
      <w:divBdr>
        <w:top w:val="none" w:sz="0" w:space="0" w:color="auto"/>
        <w:left w:val="none" w:sz="0" w:space="0" w:color="auto"/>
        <w:bottom w:val="none" w:sz="0" w:space="0" w:color="auto"/>
        <w:right w:val="none" w:sz="0" w:space="0" w:color="auto"/>
      </w:divBdr>
    </w:div>
    <w:div w:id="493566180">
      <w:bodyDiv w:val="1"/>
      <w:marLeft w:val="0"/>
      <w:marRight w:val="0"/>
      <w:marTop w:val="0"/>
      <w:marBottom w:val="0"/>
      <w:divBdr>
        <w:top w:val="none" w:sz="0" w:space="0" w:color="auto"/>
        <w:left w:val="none" w:sz="0" w:space="0" w:color="auto"/>
        <w:bottom w:val="none" w:sz="0" w:space="0" w:color="auto"/>
        <w:right w:val="none" w:sz="0" w:space="0" w:color="auto"/>
      </w:divBdr>
    </w:div>
    <w:div w:id="493568619">
      <w:bodyDiv w:val="1"/>
      <w:marLeft w:val="0"/>
      <w:marRight w:val="0"/>
      <w:marTop w:val="0"/>
      <w:marBottom w:val="0"/>
      <w:divBdr>
        <w:top w:val="none" w:sz="0" w:space="0" w:color="auto"/>
        <w:left w:val="none" w:sz="0" w:space="0" w:color="auto"/>
        <w:bottom w:val="none" w:sz="0" w:space="0" w:color="auto"/>
        <w:right w:val="none" w:sz="0" w:space="0" w:color="auto"/>
      </w:divBdr>
    </w:div>
    <w:div w:id="493574526">
      <w:bodyDiv w:val="1"/>
      <w:marLeft w:val="0"/>
      <w:marRight w:val="0"/>
      <w:marTop w:val="0"/>
      <w:marBottom w:val="0"/>
      <w:divBdr>
        <w:top w:val="none" w:sz="0" w:space="0" w:color="auto"/>
        <w:left w:val="none" w:sz="0" w:space="0" w:color="auto"/>
        <w:bottom w:val="none" w:sz="0" w:space="0" w:color="auto"/>
        <w:right w:val="none" w:sz="0" w:space="0" w:color="auto"/>
      </w:divBdr>
    </w:div>
    <w:div w:id="493642844">
      <w:bodyDiv w:val="1"/>
      <w:marLeft w:val="0"/>
      <w:marRight w:val="0"/>
      <w:marTop w:val="0"/>
      <w:marBottom w:val="0"/>
      <w:divBdr>
        <w:top w:val="none" w:sz="0" w:space="0" w:color="auto"/>
        <w:left w:val="none" w:sz="0" w:space="0" w:color="auto"/>
        <w:bottom w:val="none" w:sz="0" w:space="0" w:color="auto"/>
        <w:right w:val="none" w:sz="0" w:space="0" w:color="auto"/>
      </w:divBdr>
    </w:div>
    <w:div w:id="493643553">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5809">
      <w:bodyDiv w:val="1"/>
      <w:marLeft w:val="0"/>
      <w:marRight w:val="0"/>
      <w:marTop w:val="0"/>
      <w:marBottom w:val="0"/>
      <w:divBdr>
        <w:top w:val="none" w:sz="0" w:space="0" w:color="auto"/>
        <w:left w:val="none" w:sz="0" w:space="0" w:color="auto"/>
        <w:bottom w:val="none" w:sz="0" w:space="0" w:color="auto"/>
        <w:right w:val="none" w:sz="0" w:space="0" w:color="auto"/>
      </w:divBdr>
    </w:div>
    <w:div w:id="493959192">
      <w:bodyDiv w:val="1"/>
      <w:marLeft w:val="0"/>
      <w:marRight w:val="0"/>
      <w:marTop w:val="0"/>
      <w:marBottom w:val="0"/>
      <w:divBdr>
        <w:top w:val="none" w:sz="0" w:space="0" w:color="auto"/>
        <w:left w:val="none" w:sz="0" w:space="0" w:color="auto"/>
        <w:bottom w:val="none" w:sz="0" w:space="0" w:color="auto"/>
        <w:right w:val="none" w:sz="0" w:space="0" w:color="auto"/>
      </w:divBdr>
    </w:div>
    <w:div w:id="494224038">
      <w:bodyDiv w:val="1"/>
      <w:marLeft w:val="0"/>
      <w:marRight w:val="0"/>
      <w:marTop w:val="0"/>
      <w:marBottom w:val="0"/>
      <w:divBdr>
        <w:top w:val="none" w:sz="0" w:space="0" w:color="auto"/>
        <w:left w:val="none" w:sz="0" w:space="0" w:color="auto"/>
        <w:bottom w:val="none" w:sz="0" w:space="0" w:color="auto"/>
        <w:right w:val="none" w:sz="0" w:space="0" w:color="auto"/>
      </w:divBdr>
    </w:div>
    <w:div w:id="494301323">
      <w:bodyDiv w:val="1"/>
      <w:marLeft w:val="0"/>
      <w:marRight w:val="0"/>
      <w:marTop w:val="0"/>
      <w:marBottom w:val="0"/>
      <w:divBdr>
        <w:top w:val="none" w:sz="0" w:space="0" w:color="auto"/>
        <w:left w:val="none" w:sz="0" w:space="0" w:color="auto"/>
        <w:bottom w:val="none" w:sz="0" w:space="0" w:color="auto"/>
        <w:right w:val="none" w:sz="0" w:space="0" w:color="auto"/>
      </w:divBdr>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56761">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4998570">
      <w:bodyDiv w:val="1"/>
      <w:marLeft w:val="0"/>
      <w:marRight w:val="0"/>
      <w:marTop w:val="0"/>
      <w:marBottom w:val="0"/>
      <w:divBdr>
        <w:top w:val="none" w:sz="0" w:space="0" w:color="auto"/>
        <w:left w:val="none" w:sz="0" w:space="0" w:color="auto"/>
        <w:bottom w:val="none" w:sz="0" w:space="0" w:color="auto"/>
        <w:right w:val="none" w:sz="0" w:space="0" w:color="auto"/>
      </w:divBdr>
    </w:div>
    <w:div w:id="494999124">
      <w:bodyDiv w:val="1"/>
      <w:marLeft w:val="0"/>
      <w:marRight w:val="0"/>
      <w:marTop w:val="0"/>
      <w:marBottom w:val="0"/>
      <w:divBdr>
        <w:top w:val="none" w:sz="0" w:space="0" w:color="auto"/>
        <w:left w:val="none" w:sz="0" w:space="0" w:color="auto"/>
        <w:bottom w:val="none" w:sz="0" w:space="0" w:color="auto"/>
        <w:right w:val="none" w:sz="0" w:space="0" w:color="auto"/>
      </w:divBdr>
    </w:div>
    <w:div w:id="495078298">
      <w:bodyDiv w:val="1"/>
      <w:marLeft w:val="0"/>
      <w:marRight w:val="0"/>
      <w:marTop w:val="0"/>
      <w:marBottom w:val="0"/>
      <w:divBdr>
        <w:top w:val="none" w:sz="0" w:space="0" w:color="auto"/>
        <w:left w:val="none" w:sz="0" w:space="0" w:color="auto"/>
        <w:bottom w:val="none" w:sz="0" w:space="0" w:color="auto"/>
        <w:right w:val="none" w:sz="0" w:space="0" w:color="auto"/>
      </w:divBdr>
    </w:div>
    <w:div w:id="495193870">
      <w:bodyDiv w:val="1"/>
      <w:marLeft w:val="0"/>
      <w:marRight w:val="0"/>
      <w:marTop w:val="0"/>
      <w:marBottom w:val="0"/>
      <w:divBdr>
        <w:top w:val="none" w:sz="0" w:space="0" w:color="auto"/>
        <w:left w:val="none" w:sz="0" w:space="0" w:color="auto"/>
        <w:bottom w:val="none" w:sz="0" w:space="0" w:color="auto"/>
        <w:right w:val="none" w:sz="0" w:space="0" w:color="auto"/>
      </w:divBdr>
    </w:div>
    <w:div w:id="495265391">
      <w:bodyDiv w:val="1"/>
      <w:marLeft w:val="0"/>
      <w:marRight w:val="0"/>
      <w:marTop w:val="0"/>
      <w:marBottom w:val="0"/>
      <w:divBdr>
        <w:top w:val="none" w:sz="0" w:space="0" w:color="auto"/>
        <w:left w:val="none" w:sz="0" w:space="0" w:color="auto"/>
        <w:bottom w:val="none" w:sz="0" w:space="0" w:color="auto"/>
        <w:right w:val="none" w:sz="0" w:space="0" w:color="auto"/>
      </w:divBdr>
    </w:div>
    <w:div w:id="495339254">
      <w:bodyDiv w:val="1"/>
      <w:marLeft w:val="0"/>
      <w:marRight w:val="0"/>
      <w:marTop w:val="0"/>
      <w:marBottom w:val="0"/>
      <w:divBdr>
        <w:top w:val="none" w:sz="0" w:space="0" w:color="auto"/>
        <w:left w:val="none" w:sz="0" w:space="0" w:color="auto"/>
        <w:bottom w:val="none" w:sz="0" w:space="0" w:color="auto"/>
        <w:right w:val="none" w:sz="0" w:space="0" w:color="auto"/>
      </w:divBdr>
    </w:div>
    <w:div w:id="495388509">
      <w:bodyDiv w:val="1"/>
      <w:marLeft w:val="0"/>
      <w:marRight w:val="0"/>
      <w:marTop w:val="0"/>
      <w:marBottom w:val="0"/>
      <w:divBdr>
        <w:top w:val="none" w:sz="0" w:space="0" w:color="auto"/>
        <w:left w:val="none" w:sz="0" w:space="0" w:color="auto"/>
        <w:bottom w:val="none" w:sz="0" w:space="0" w:color="auto"/>
        <w:right w:val="none" w:sz="0" w:space="0" w:color="auto"/>
      </w:divBdr>
    </w:div>
    <w:div w:id="495464076">
      <w:bodyDiv w:val="1"/>
      <w:marLeft w:val="0"/>
      <w:marRight w:val="0"/>
      <w:marTop w:val="0"/>
      <w:marBottom w:val="0"/>
      <w:divBdr>
        <w:top w:val="none" w:sz="0" w:space="0" w:color="auto"/>
        <w:left w:val="none" w:sz="0" w:space="0" w:color="auto"/>
        <w:bottom w:val="none" w:sz="0" w:space="0" w:color="auto"/>
        <w:right w:val="none" w:sz="0" w:space="0" w:color="auto"/>
      </w:divBdr>
    </w:div>
    <w:div w:id="495532482">
      <w:bodyDiv w:val="1"/>
      <w:marLeft w:val="0"/>
      <w:marRight w:val="0"/>
      <w:marTop w:val="0"/>
      <w:marBottom w:val="0"/>
      <w:divBdr>
        <w:top w:val="none" w:sz="0" w:space="0" w:color="auto"/>
        <w:left w:val="none" w:sz="0" w:space="0" w:color="auto"/>
        <w:bottom w:val="none" w:sz="0" w:space="0" w:color="auto"/>
        <w:right w:val="none" w:sz="0" w:space="0" w:color="auto"/>
      </w:divBdr>
    </w:div>
    <w:div w:id="495537368">
      <w:bodyDiv w:val="1"/>
      <w:marLeft w:val="0"/>
      <w:marRight w:val="0"/>
      <w:marTop w:val="0"/>
      <w:marBottom w:val="0"/>
      <w:divBdr>
        <w:top w:val="none" w:sz="0" w:space="0" w:color="auto"/>
        <w:left w:val="none" w:sz="0" w:space="0" w:color="auto"/>
        <w:bottom w:val="none" w:sz="0" w:space="0" w:color="auto"/>
        <w:right w:val="none" w:sz="0" w:space="0" w:color="auto"/>
      </w:divBdr>
    </w:div>
    <w:div w:id="495606898">
      <w:bodyDiv w:val="1"/>
      <w:marLeft w:val="0"/>
      <w:marRight w:val="0"/>
      <w:marTop w:val="0"/>
      <w:marBottom w:val="0"/>
      <w:divBdr>
        <w:top w:val="none" w:sz="0" w:space="0" w:color="auto"/>
        <w:left w:val="none" w:sz="0" w:space="0" w:color="auto"/>
        <w:bottom w:val="none" w:sz="0" w:space="0" w:color="auto"/>
        <w:right w:val="none" w:sz="0" w:space="0" w:color="auto"/>
      </w:divBdr>
    </w:div>
    <w:div w:id="495612688">
      <w:bodyDiv w:val="1"/>
      <w:marLeft w:val="0"/>
      <w:marRight w:val="0"/>
      <w:marTop w:val="0"/>
      <w:marBottom w:val="0"/>
      <w:divBdr>
        <w:top w:val="none" w:sz="0" w:space="0" w:color="auto"/>
        <w:left w:val="none" w:sz="0" w:space="0" w:color="auto"/>
        <w:bottom w:val="none" w:sz="0" w:space="0" w:color="auto"/>
        <w:right w:val="none" w:sz="0" w:space="0" w:color="auto"/>
      </w:divBdr>
    </w:div>
    <w:div w:id="495805425">
      <w:bodyDiv w:val="1"/>
      <w:marLeft w:val="0"/>
      <w:marRight w:val="0"/>
      <w:marTop w:val="0"/>
      <w:marBottom w:val="0"/>
      <w:divBdr>
        <w:top w:val="none" w:sz="0" w:space="0" w:color="auto"/>
        <w:left w:val="none" w:sz="0" w:space="0" w:color="auto"/>
        <w:bottom w:val="none" w:sz="0" w:space="0" w:color="auto"/>
        <w:right w:val="none" w:sz="0" w:space="0" w:color="auto"/>
      </w:divBdr>
    </w:div>
    <w:div w:id="495927061">
      <w:bodyDiv w:val="1"/>
      <w:marLeft w:val="0"/>
      <w:marRight w:val="0"/>
      <w:marTop w:val="0"/>
      <w:marBottom w:val="0"/>
      <w:divBdr>
        <w:top w:val="none" w:sz="0" w:space="0" w:color="auto"/>
        <w:left w:val="none" w:sz="0" w:space="0" w:color="auto"/>
        <w:bottom w:val="none" w:sz="0" w:space="0" w:color="auto"/>
        <w:right w:val="none" w:sz="0" w:space="0" w:color="auto"/>
      </w:divBdr>
    </w:div>
    <w:div w:id="496002143">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271224">
      <w:bodyDiv w:val="1"/>
      <w:marLeft w:val="0"/>
      <w:marRight w:val="0"/>
      <w:marTop w:val="0"/>
      <w:marBottom w:val="0"/>
      <w:divBdr>
        <w:top w:val="none" w:sz="0" w:space="0" w:color="auto"/>
        <w:left w:val="none" w:sz="0" w:space="0" w:color="auto"/>
        <w:bottom w:val="none" w:sz="0" w:space="0" w:color="auto"/>
        <w:right w:val="none" w:sz="0" w:space="0" w:color="auto"/>
      </w:divBdr>
    </w:div>
    <w:div w:id="496381685">
      <w:bodyDiv w:val="1"/>
      <w:marLeft w:val="0"/>
      <w:marRight w:val="0"/>
      <w:marTop w:val="0"/>
      <w:marBottom w:val="0"/>
      <w:divBdr>
        <w:top w:val="none" w:sz="0" w:space="0" w:color="auto"/>
        <w:left w:val="none" w:sz="0" w:space="0" w:color="auto"/>
        <w:bottom w:val="none" w:sz="0" w:space="0" w:color="auto"/>
        <w:right w:val="none" w:sz="0" w:space="0" w:color="auto"/>
      </w:divBdr>
    </w:div>
    <w:div w:id="496573830">
      <w:bodyDiv w:val="1"/>
      <w:marLeft w:val="0"/>
      <w:marRight w:val="0"/>
      <w:marTop w:val="0"/>
      <w:marBottom w:val="0"/>
      <w:divBdr>
        <w:top w:val="none" w:sz="0" w:space="0" w:color="auto"/>
        <w:left w:val="none" w:sz="0" w:space="0" w:color="auto"/>
        <w:bottom w:val="none" w:sz="0" w:space="0" w:color="auto"/>
        <w:right w:val="none" w:sz="0" w:space="0" w:color="auto"/>
      </w:divBdr>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6848821">
      <w:bodyDiv w:val="1"/>
      <w:marLeft w:val="0"/>
      <w:marRight w:val="0"/>
      <w:marTop w:val="0"/>
      <w:marBottom w:val="0"/>
      <w:divBdr>
        <w:top w:val="none" w:sz="0" w:space="0" w:color="auto"/>
        <w:left w:val="none" w:sz="0" w:space="0" w:color="auto"/>
        <w:bottom w:val="none" w:sz="0" w:space="0" w:color="auto"/>
        <w:right w:val="none" w:sz="0" w:space="0" w:color="auto"/>
      </w:divBdr>
    </w:div>
    <w:div w:id="497230003">
      <w:bodyDiv w:val="1"/>
      <w:marLeft w:val="0"/>
      <w:marRight w:val="0"/>
      <w:marTop w:val="0"/>
      <w:marBottom w:val="0"/>
      <w:divBdr>
        <w:top w:val="none" w:sz="0" w:space="0" w:color="auto"/>
        <w:left w:val="none" w:sz="0" w:space="0" w:color="auto"/>
        <w:bottom w:val="none" w:sz="0" w:space="0" w:color="auto"/>
        <w:right w:val="none" w:sz="0" w:space="0" w:color="auto"/>
      </w:divBdr>
    </w:div>
    <w:div w:id="497379690">
      <w:bodyDiv w:val="1"/>
      <w:marLeft w:val="0"/>
      <w:marRight w:val="0"/>
      <w:marTop w:val="0"/>
      <w:marBottom w:val="0"/>
      <w:divBdr>
        <w:top w:val="none" w:sz="0" w:space="0" w:color="auto"/>
        <w:left w:val="none" w:sz="0" w:space="0" w:color="auto"/>
        <w:bottom w:val="none" w:sz="0" w:space="0" w:color="auto"/>
        <w:right w:val="none" w:sz="0" w:space="0" w:color="auto"/>
      </w:divBdr>
    </w:div>
    <w:div w:id="497579921">
      <w:bodyDiv w:val="1"/>
      <w:marLeft w:val="0"/>
      <w:marRight w:val="0"/>
      <w:marTop w:val="0"/>
      <w:marBottom w:val="0"/>
      <w:divBdr>
        <w:top w:val="none" w:sz="0" w:space="0" w:color="auto"/>
        <w:left w:val="none" w:sz="0" w:space="0" w:color="auto"/>
        <w:bottom w:val="none" w:sz="0" w:space="0" w:color="auto"/>
        <w:right w:val="none" w:sz="0" w:space="0" w:color="auto"/>
      </w:divBdr>
    </w:div>
    <w:div w:id="497691052">
      <w:bodyDiv w:val="1"/>
      <w:marLeft w:val="0"/>
      <w:marRight w:val="0"/>
      <w:marTop w:val="0"/>
      <w:marBottom w:val="0"/>
      <w:divBdr>
        <w:top w:val="none" w:sz="0" w:space="0" w:color="auto"/>
        <w:left w:val="none" w:sz="0" w:space="0" w:color="auto"/>
        <w:bottom w:val="none" w:sz="0" w:space="0" w:color="auto"/>
        <w:right w:val="none" w:sz="0" w:space="0" w:color="auto"/>
      </w:divBdr>
    </w:div>
    <w:div w:id="498010265">
      <w:bodyDiv w:val="1"/>
      <w:marLeft w:val="0"/>
      <w:marRight w:val="0"/>
      <w:marTop w:val="0"/>
      <w:marBottom w:val="0"/>
      <w:divBdr>
        <w:top w:val="none" w:sz="0" w:space="0" w:color="auto"/>
        <w:left w:val="none" w:sz="0" w:space="0" w:color="auto"/>
        <w:bottom w:val="none" w:sz="0" w:space="0" w:color="auto"/>
        <w:right w:val="none" w:sz="0" w:space="0" w:color="auto"/>
      </w:divBdr>
    </w:div>
    <w:div w:id="498229660">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426775">
      <w:bodyDiv w:val="1"/>
      <w:marLeft w:val="0"/>
      <w:marRight w:val="0"/>
      <w:marTop w:val="0"/>
      <w:marBottom w:val="0"/>
      <w:divBdr>
        <w:top w:val="none" w:sz="0" w:space="0" w:color="auto"/>
        <w:left w:val="none" w:sz="0" w:space="0" w:color="auto"/>
        <w:bottom w:val="none" w:sz="0" w:space="0" w:color="auto"/>
        <w:right w:val="none" w:sz="0" w:space="0" w:color="auto"/>
      </w:divBdr>
    </w:div>
    <w:div w:id="498469041">
      <w:bodyDiv w:val="1"/>
      <w:marLeft w:val="0"/>
      <w:marRight w:val="0"/>
      <w:marTop w:val="0"/>
      <w:marBottom w:val="0"/>
      <w:divBdr>
        <w:top w:val="none" w:sz="0" w:space="0" w:color="auto"/>
        <w:left w:val="none" w:sz="0" w:space="0" w:color="auto"/>
        <w:bottom w:val="none" w:sz="0" w:space="0" w:color="auto"/>
        <w:right w:val="none" w:sz="0" w:space="0" w:color="auto"/>
      </w:divBdr>
    </w:div>
    <w:div w:id="498498672">
      <w:bodyDiv w:val="1"/>
      <w:marLeft w:val="0"/>
      <w:marRight w:val="0"/>
      <w:marTop w:val="0"/>
      <w:marBottom w:val="0"/>
      <w:divBdr>
        <w:top w:val="none" w:sz="0" w:space="0" w:color="auto"/>
        <w:left w:val="none" w:sz="0" w:space="0" w:color="auto"/>
        <w:bottom w:val="none" w:sz="0" w:space="0" w:color="auto"/>
        <w:right w:val="none" w:sz="0" w:space="0" w:color="auto"/>
      </w:divBdr>
    </w:div>
    <w:div w:id="498813489">
      <w:bodyDiv w:val="1"/>
      <w:marLeft w:val="0"/>
      <w:marRight w:val="0"/>
      <w:marTop w:val="0"/>
      <w:marBottom w:val="0"/>
      <w:divBdr>
        <w:top w:val="none" w:sz="0" w:space="0" w:color="auto"/>
        <w:left w:val="none" w:sz="0" w:space="0" w:color="auto"/>
        <w:bottom w:val="none" w:sz="0" w:space="0" w:color="auto"/>
        <w:right w:val="none" w:sz="0" w:space="0" w:color="auto"/>
      </w:divBdr>
    </w:div>
    <w:div w:id="498814755">
      <w:bodyDiv w:val="1"/>
      <w:marLeft w:val="0"/>
      <w:marRight w:val="0"/>
      <w:marTop w:val="0"/>
      <w:marBottom w:val="0"/>
      <w:divBdr>
        <w:top w:val="none" w:sz="0" w:space="0" w:color="auto"/>
        <w:left w:val="none" w:sz="0" w:space="0" w:color="auto"/>
        <w:bottom w:val="none" w:sz="0" w:space="0" w:color="auto"/>
        <w:right w:val="none" w:sz="0" w:space="0" w:color="auto"/>
      </w:divBdr>
    </w:div>
    <w:div w:id="498927686">
      <w:bodyDiv w:val="1"/>
      <w:marLeft w:val="0"/>
      <w:marRight w:val="0"/>
      <w:marTop w:val="0"/>
      <w:marBottom w:val="0"/>
      <w:divBdr>
        <w:top w:val="none" w:sz="0" w:space="0" w:color="auto"/>
        <w:left w:val="none" w:sz="0" w:space="0" w:color="auto"/>
        <w:bottom w:val="none" w:sz="0" w:space="0" w:color="auto"/>
        <w:right w:val="none" w:sz="0" w:space="0" w:color="auto"/>
      </w:divBdr>
    </w:div>
    <w:div w:id="498928444">
      <w:bodyDiv w:val="1"/>
      <w:marLeft w:val="0"/>
      <w:marRight w:val="0"/>
      <w:marTop w:val="0"/>
      <w:marBottom w:val="0"/>
      <w:divBdr>
        <w:top w:val="none" w:sz="0" w:space="0" w:color="auto"/>
        <w:left w:val="none" w:sz="0" w:space="0" w:color="auto"/>
        <w:bottom w:val="none" w:sz="0" w:space="0" w:color="auto"/>
        <w:right w:val="none" w:sz="0" w:space="0" w:color="auto"/>
      </w:divBdr>
    </w:div>
    <w:div w:id="499077596">
      <w:bodyDiv w:val="1"/>
      <w:marLeft w:val="0"/>
      <w:marRight w:val="0"/>
      <w:marTop w:val="0"/>
      <w:marBottom w:val="0"/>
      <w:divBdr>
        <w:top w:val="none" w:sz="0" w:space="0" w:color="auto"/>
        <w:left w:val="none" w:sz="0" w:space="0" w:color="auto"/>
        <w:bottom w:val="none" w:sz="0" w:space="0" w:color="auto"/>
        <w:right w:val="none" w:sz="0" w:space="0" w:color="auto"/>
      </w:divBdr>
    </w:div>
    <w:div w:id="499201687">
      <w:bodyDiv w:val="1"/>
      <w:marLeft w:val="0"/>
      <w:marRight w:val="0"/>
      <w:marTop w:val="0"/>
      <w:marBottom w:val="0"/>
      <w:divBdr>
        <w:top w:val="none" w:sz="0" w:space="0" w:color="auto"/>
        <w:left w:val="none" w:sz="0" w:space="0" w:color="auto"/>
        <w:bottom w:val="none" w:sz="0" w:space="0" w:color="auto"/>
        <w:right w:val="none" w:sz="0" w:space="0" w:color="auto"/>
      </w:divBdr>
    </w:div>
    <w:div w:id="499581786">
      <w:bodyDiv w:val="1"/>
      <w:marLeft w:val="0"/>
      <w:marRight w:val="0"/>
      <w:marTop w:val="0"/>
      <w:marBottom w:val="0"/>
      <w:divBdr>
        <w:top w:val="none" w:sz="0" w:space="0" w:color="auto"/>
        <w:left w:val="none" w:sz="0" w:space="0" w:color="auto"/>
        <w:bottom w:val="none" w:sz="0" w:space="0" w:color="auto"/>
        <w:right w:val="none" w:sz="0" w:space="0" w:color="auto"/>
      </w:divBdr>
    </w:div>
    <w:div w:id="499931805">
      <w:bodyDiv w:val="1"/>
      <w:marLeft w:val="0"/>
      <w:marRight w:val="0"/>
      <w:marTop w:val="0"/>
      <w:marBottom w:val="0"/>
      <w:divBdr>
        <w:top w:val="none" w:sz="0" w:space="0" w:color="auto"/>
        <w:left w:val="none" w:sz="0" w:space="0" w:color="auto"/>
        <w:bottom w:val="none" w:sz="0" w:space="0" w:color="auto"/>
        <w:right w:val="none" w:sz="0" w:space="0" w:color="auto"/>
      </w:divBdr>
    </w:div>
    <w:div w:id="500313082">
      <w:bodyDiv w:val="1"/>
      <w:marLeft w:val="0"/>
      <w:marRight w:val="0"/>
      <w:marTop w:val="0"/>
      <w:marBottom w:val="0"/>
      <w:divBdr>
        <w:top w:val="none" w:sz="0" w:space="0" w:color="auto"/>
        <w:left w:val="none" w:sz="0" w:space="0" w:color="auto"/>
        <w:bottom w:val="none" w:sz="0" w:space="0" w:color="auto"/>
        <w:right w:val="none" w:sz="0" w:space="0" w:color="auto"/>
      </w:divBdr>
    </w:div>
    <w:div w:id="500892040">
      <w:bodyDiv w:val="1"/>
      <w:marLeft w:val="0"/>
      <w:marRight w:val="0"/>
      <w:marTop w:val="0"/>
      <w:marBottom w:val="0"/>
      <w:divBdr>
        <w:top w:val="none" w:sz="0" w:space="0" w:color="auto"/>
        <w:left w:val="none" w:sz="0" w:space="0" w:color="auto"/>
        <w:bottom w:val="none" w:sz="0" w:space="0" w:color="auto"/>
        <w:right w:val="none" w:sz="0" w:space="0" w:color="auto"/>
      </w:divBdr>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241180">
      <w:bodyDiv w:val="1"/>
      <w:marLeft w:val="0"/>
      <w:marRight w:val="0"/>
      <w:marTop w:val="0"/>
      <w:marBottom w:val="0"/>
      <w:divBdr>
        <w:top w:val="none" w:sz="0" w:space="0" w:color="auto"/>
        <w:left w:val="none" w:sz="0" w:space="0" w:color="auto"/>
        <w:bottom w:val="none" w:sz="0" w:space="0" w:color="auto"/>
        <w:right w:val="none" w:sz="0" w:space="0" w:color="auto"/>
      </w:divBdr>
    </w:div>
    <w:div w:id="501509370">
      <w:bodyDiv w:val="1"/>
      <w:marLeft w:val="0"/>
      <w:marRight w:val="0"/>
      <w:marTop w:val="0"/>
      <w:marBottom w:val="0"/>
      <w:divBdr>
        <w:top w:val="none" w:sz="0" w:space="0" w:color="auto"/>
        <w:left w:val="none" w:sz="0" w:space="0" w:color="auto"/>
        <w:bottom w:val="none" w:sz="0" w:space="0" w:color="auto"/>
        <w:right w:val="none" w:sz="0" w:space="0" w:color="auto"/>
      </w:divBdr>
    </w:div>
    <w:div w:id="501704085">
      <w:bodyDiv w:val="1"/>
      <w:marLeft w:val="0"/>
      <w:marRight w:val="0"/>
      <w:marTop w:val="0"/>
      <w:marBottom w:val="0"/>
      <w:divBdr>
        <w:top w:val="none" w:sz="0" w:space="0" w:color="auto"/>
        <w:left w:val="none" w:sz="0" w:space="0" w:color="auto"/>
        <w:bottom w:val="none" w:sz="0" w:space="0" w:color="auto"/>
        <w:right w:val="none" w:sz="0" w:space="0" w:color="auto"/>
      </w:divBdr>
    </w:div>
    <w:div w:id="501817011">
      <w:bodyDiv w:val="1"/>
      <w:marLeft w:val="0"/>
      <w:marRight w:val="0"/>
      <w:marTop w:val="0"/>
      <w:marBottom w:val="0"/>
      <w:divBdr>
        <w:top w:val="none" w:sz="0" w:space="0" w:color="auto"/>
        <w:left w:val="none" w:sz="0" w:space="0" w:color="auto"/>
        <w:bottom w:val="none" w:sz="0" w:space="0" w:color="auto"/>
        <w:right w:val="none" w:sz="0" w:space="0" w:color="auto"/>
      </w:divBdr>
    </w:div>
    <w:div w:id="501893801">
      <w:bodyDiv w:val="1"/>
      <w:marLeft w:val="0"/>
      <w:marRight w:val="0"/>
      <w:marTop w:val="0"/>
      <w:marBottom w:val="0"/>
      <w:divBdr>
        <w:top w:val="none" w:sz="0" w:space="0" w:color="auto"/>
        <w:left w:val="none" w:sz="0" w:space="0" w:color="auto"/>
        <w:bottom w:val="none" w:sz="0" w:space="0" w:color="auto"/>
        <w:right w:val="none" w:sz="0" w:space="0" w:color="auto"/>
      </w:divBdr>
    </w:div>
    <w:div w:id="501898858">
      <w:bodyDiv w:val="1"/>
      <w:marLeft w:val="0"/>
      <w:marRight w:val="0"/>
      <w:marTop w:val="0"/>
      <w:marBottom w:val="0"/>
      <w:divBdr>
        <w:top w:val="none" w:sz="0" w:space="0" w:color="auto"/>
        <w:left w:val="none" w:sz="0" w:space="0" w:color="auto"/>
        <w:bottom w:val="none" w:sz="0" w:space="0" w:color="auto"/>
        <w:right w:val="none" w:sz="0" w:space="0" w:color="auto"/>
      </w:divBdr>
    </w:div>
    <w:div w:id="502013501">
      <w:bodyDiv w:val="1"/>
      <w:marLeft w:val="0"/>
      <w:marRight w:val="0"/>
      <w:marTop w:val="0"/>
      <w:marBottom w:val="0"/>
      <w:divBdr>
        <w:top w:val="none" w:sz="0" w:space="0" w:color="auto"/>
        <w:left w:val="none" w:sz="0" w:space="0" w:color="auto"/>
        <w:bottom w:val="none" w:sz="0" w:space="0" w:color="auto"/>
        <w:right w:val="none" w:sz="0" w:space="0" w:color="auto"/>
      </w:divBdr>
    </w:div>
    <w:div w:id="502089153">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353372">
      <w:bodyDiv w:val="1"/>
      <w:marLeft w:val="0"/>
      <w:marRight w:val="0"/>
      <w:marTop w:val="0"/>
      <w:marBottom w:val="0"/>
      <w:divBdr>
        <w:top w:val="none" w:sz="0" w:space="0" w:color="auto"/>
        <w:left w:val="none" w:sz="0" w:space="0" w:color="auto"/>
        <w:bottom w:val="none" w:sz="0" w:space="0" w:color="auto"/>
        <w:right w:val="none" w:sz="0" w:space="0" w:color="auto"/>
      </w:divBdr>
    </w:div>
    <w:div w:id="502353631">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2621921">
      <w:bodyDiv w:val="1"/>
      <w:marLeft w:val="0"/>
      <w:marRight w:val="0"/>
      <w:marTop w:val="0"/>
      <w:marBottom w:val="0"/>
      <w:divBdr>
        <w:top w:val="none" w:sz="0" w:space="0" w:color="auto"/>
        <w:left w:val="none" w:sz="0" w:space="0" w:color="auto"/>
        <w:bottom w:val="none" w:sz="0" w:space="0" w:color="auto"/>
        <w:right w:val="none" w:sz="0" w:space="0" w:color="auto"/>
      </w:divBdr>
    </w:div>
    <w:div w:id="502934202">
      <w:bodyDiv w:val="1"/>
      <w:marLeft w:val="0"/>
      <w:marRight w:val="0"/>
      <w:marTop w:val="0"/>
      <w:marBottom w:val="0"/>
      <w:divBdr>
        <w:top w:val="none" w:sz="0" w:space="0" w:color="auto"/>
        <w:left w:val="none" w:sz="0" w:space="0" w:color="auto"/>
        <w:bottom w:val="none" w:sz="0" w:space="0" w:color="auto"/>
        <w:right w:val="none" w:sz="0" w:space="0" w:color="auto"/>
      </w:divBdr>
    </w:div>
    <w:div w:id="502939874">
      <w:bodyDiv w:val="1"/>
      <w:marLeft w:val="0"/>
      <w:marRight w:val="0"/>
      <w:marTop w:val="0"/>
      <w:marBottom w:val="0"/>
      <w:divBdr>
        <w:top w:val="none" w:sz="0" w:space="0" w:color="auto"/>
        <w:left w:val="none" w:sz="0" w:space="0" w:color="auto"/>
        <w:bottom w:val="none" w:sz="0" w:space="0" w:color="auto"/>
        <w:right w:val="none" w:sz="0" w:space="0" w:color="auto"/>
      </w:divBdr>
    </w:div>
    <w:div w:id="503010185">
      <w:bodyDiv w:val="1"/>
      <w:marLeft w:val="0"/>
      <w:marRight w:val="0"/>
      <w:marTop w:val="0"/>
      <w:marBottom w:val="0"/>
      <w:divBdr>
        <w:top w:val="none" w:sz="0" w:space="0" w:color="auto"/>
        <w:left w:val="none" w:sz="0" w:space="0" w:color="auto"/>
        <w:bottom w:val="none" w:sz="0" w:space="0" w:color="auto"/>
        <w:right w:val="none" w:sz="0" w:space="0" w:color="auto"/>
      </w:divBdr>
    </w:div>
    <w:div w:id="503016004">
      <w:bodyDiv w:val="1"/>
      <w:marLeft w:val="0"/>
      <w:marRight w:val="0"/>
      <w:marTop w:val="0"/>
      <w:marBottom w:val="0"/>
      <w:divBdr>
        <w:top w:val="none" w:sz="0" w:space="0" w:color="auto"/>
        <w:left w:val="none" w:sz="0" w:space="0" w:color="auto"/>
        <w:bottom w:val="none" w:sz="0" w:space="0" w:color="auto"/>
        <w:right w:val="none" w:sz="0" w:space="0" w:color="auto"/>
      </w:divBdr>
    </w:div>
    <w:div w:id="503130684">
      <w:bodyDiv w:val="1"/>
      <w:marLeft w:val="0"/>
      <w:marRight w:val="0"/>
      <w:marTop w:val="0"/>
      <w:marBottom w:val="0"/>
      <w:divBdr>
        <w:top w:val="none" w:sz="0" w:space="0" w:color="auto"/>
        <w:left w:val="none" w:sz="0" w:space="0" w:color="auto"/>
        <w:bottom w:val="none" w:sz="0" w:space="0" w:color="auto"/>
        <w:right w:val="none" w:sz="0" w:space="0" w:color="auto"/>
      </w:divBdr>
    </w:div>
    <w:div w:id="503202938">
      <w:bodyDiv w:val="1"/>
      <w:marLeft w:val="0"/>
      <w:marRight w:val="0"/>
      <w:marTop w:val="0"/>
      <w:marBottom w:val="0"/>
      <w:divBdr>
        <w:top w:val="none" w:sz="0" w:space="0" w:color="auto"/>
        <w:left w:val="none" w:sz="0" w:space="0" w:color="auto"/>
        <w:bottom w:val="none" w:sz="0" w:space="0" w:color="auto"/>
        <w:right w:val="none" w:sz="0" w:space="0" w:color="auto"/>
      </w:divBdr>
    </w:div>
    <w:div w:id="503282067">
      <w:bodyDiv w:val="1"/>
      <w:marLeft w:val="0"/>
      <w:marRight w:val="0"/>
      <w:marTop w:val="0"/>
      <w:marBottom w:val="0"/>
      <w:divBdr>
        <w:top w:val="none" w:sz="0" w:space="0" w:color="auto"/>
        <w:left w:val="none" w:sz="0" w:space="0" w:color="auto"/>
        <w:bottom w:val="none" w:sz="0" w:space="0" w:color="auto"/>
        <w:right w:val="none" w:sz="0" w:space="0" w:color="auto"/>
      </w:divBdr>
    </w:div>
    <w:div w:id="503283669">
      <w:bodyDiv w:val="1"/>
      <w:marLeft w:val="0"/>
      <w:marRight w:val="0"/>
      <w:marTop w:val="0"/>
      <w:marBottom w:val="0"/>
      <w:divBdr>
        <w:top w:val="none" w:sz="0" w:space="0" w:color="auto"/>
        <w:left w:val="none" w:sz="0" w:space="0" w:color="auto"/>
        <w:bottom w:val="none" w:sz="0" w:space="0" w:color="auto"/>
        <w:right w:val="none" w:sz="0" w:space="0" w:color="auto"/>
      </w:divBdr>
    </w:div>
    <w:div w:id="503478261">
      <w:bodyDiv w:val="1"/>
      <w:marLeft w:val="0"/>
      <w:marRight w:val="0"/>
      <w:marTop w:val="0"/>
      <w:marBottom w:val="0"/>
      <w:divBdr>
        <w:top w:val="none" w:sz="0" w:space="0" w:color="auto"/>
        <w:left w:val="none" w:sz="0" w:space="0" w:color="auto"/>
        <w:bottom w:val="none" w:sz="0" w:space="0" w:color="auto"/>
        <w:right w:val="none" w:sz="0" w:space="0" w:color="auto"/>
      </w:divBdr>
    </w:div>
    <w:div w:id="503588505">
      <w:bodyDiv w:val="1"/>
      <w:marLeft w:val="0"/>
      <w:marRight w:val="0"/>
      <w:marTop w:val="0"/>
      <w:marBottom w:val="0"/>
      <w:divBdr>
        <w:top w:val="none" w:sz="0" w:space="0" w:color="auto"/>
        <w:left w:val="none" w:sz="0" w:space="0" w:color="auto"/>
        <w:bottom w:val="none" w:sz="0" w:space="0" w:color="auto"/>
        <w:right w:val="none" w:sz="0" w:space="0" w:color="auto"/>
      </w:divBdr>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3669330">
      <w:bodyDiv w:val="1"/>
      <w:marLeft w:val="0"/>
      <w:marRight w:val="0"/>
      <w:marTop w:val="0"/>
      <w:marBottom w:val="0"/>
      <w:divBdr>
        <w:top w:val="none" w:sz="0" w:space="0" w:color="auto"/>
        <w:left w:val="none" w:sz="0" w:space="0" w:color="auto"/>
        <w:bottom w:val="none" w:sz="0" w:space="0" w:color="auto"/>
        <w:right w:val="none" w:sz="0" w:space="0" w:color="auto"/>
      </w:divBdr>
    </w:div>
    <w:div w:id="503781955">
      <w:bodyDiv w:val="1"/>
      <w:marLeft w:val="0"/>
      <w:marRight w:val="0"/>
      <w:marTop w:val="0"/>
      <w:marBottom w:val="0"/>
      <w:divBdr>
        <w:top w:val="none" w:sz="0" w:space="0" w:color="auto"/>
        <w:left w:val="none" w:sz="0" w:space="0" w:color="auto"/>
        <w:bottom w:val="none" w:sz="0" w:space="0" w:color="auto"/>
        <w:right w:val="none" w:sz="0" w:space="0" w:color="auto"/>
      </w:divBdr>
    </w:div>
    <w:div w:id="503862445">
      <w:bodyDiv w:val="1"/>
      <w:marLeft w:val="0"/>
      <w:marRight w:val="0"/>
      <w:marTop w:val="0"/>
      <w:marBottom w:val="0"/>
      <w:divBdr>
        <w:top w:val="none" w:sz="0" w:space="0" w:color="auto"/>
        <w:left w:val="none" w:sz="0" w:space="0" w:color="auto"/>
        <w:bottom w:val="none" w:sz="0" w:space="0" w:color="auto"/>
        <w:right w:val="none" w:sz="0" w:space="0" w:color="auto"/>
      </w:divBdr>
    </w:div>
    <w:div w:id="503983368">
      <w:bodyDiv w:val="1"/>
      <w:marLeft w:val="0"/>
      <w:marRight w:val="0"/>
      <w:marTop w:val="0"/>
      <w:marBottom w:val="0"/>
      <w:divBdr>
        <w:top w:val="none" w:sz="0" w:space="0" w:color="auto"/>
        <w:left w:val="none" w:sz="0" w:space="0" w:color="auto"/>
        <w:bottom w:val="none" w:sz="0" w:space="0" w:color="auto"/>
        <w:right w:val="none" w:sz="0" w:space="0" w:color="auto"/>
      </w:divBdr>
    </w:div>
    <w:div w:id="504243422">
      <w:bodyDiv w:val="1"/>
      <w:marLeft w:val="0"/>
      <w:marRight w:val="0"/>
      <w:marTop w:val="0"/>
      <w:marBottom w:val="0"/>
      <w:divBdr>
        <w:top w:val="none" w:sz="0" w:space="0" w:color="auto"/>
        <w:left w:val="none" w:sz="0" w:space="0" w:color="auto"/>
        <w:bottom w:val="none" w:sz="0" w:space="0" w:color="auto"/>
        <w:right w:val="none" w:sz="0" w:space="0" w:color="auto"/>
      </w:divBdr>
    </w:div>
    <w:div w:id="504320901">
      <w:bodyDiv w:val="1"/>
      <w:marLeft w:val="0"/>
      <w:marRight w:val="0"/>
      <w:marTop w:val="0"/>
      <w:marBottom w:val="0"/>
      <w:divBdr>
        <w:top w:val="none" w:sz="0" w:space="0" w:color="auto"/>
        <w:left w:val="none" w:sz="0" w:space="0" w:color="auto"/>
        <w:bottom w:val="none" w:sz="0" w:space="0" w:color="auto"/>
        <w:right w:val="none" w:sz="0" w:space="0" w:color="auto"/>
      </w:divBdr>
    </w:div>
    <w:div w:id="504370191">
      <w:bodyDiv w:val="1"/>
      <w:marLeft w:val="0"/>
      <w:marRight w:val="0"/>
      <w:marTop w:val="0"/>
      <w:marBottom w:val="0"/>
      <w:divBdr>
        <w:top w:val="none" w:sz="0" w:space="0" w:color="auto"/>
        <w:left w:val="none" w:sz="0" w:space="0" w:color="auto"/>
        <w:bottom w:val="none" w:sz="0" w:space="0" w:color="auto"/>
        <w:right w:val="none" w:sz="0" w:space="0" w:color="auto"/>
      </w:divBdr>
    </w:div>
    <w:div w:id="504709895">
      <w:bodyDiv w:val="1"/>
      <w:marLeft w:val="0"/>
      <w:marRight w:val="0"/>
      <w:marTop w:val="0"/>
      <w:marBottom w:val="0"/>
      <w:divBdr>
        <w:top w:val="none" w:sz="0" w:space="0" w:color="auto"/>
        <w:left w:val="none" w:sz="0" w:space="0" w:color="auto"/>
        <w:bottom w:val="none" w:sz="0" w:space="0" w:color="auto"/>
        <w:right w:val="none" w:sz="0" w:space="0" w:color="auto"/>
      </w:divBdr>
      <w:divsChild>
        <w:div w:id="666402125">
          <w:marLeft w:val="0"/>
          <w:marRight w:val="0"/>
          <w:marTop w:val="0"/>
          <w:marBottom w:val="0"/>
          <w:divBdr>
            <w:top w:val="none" w:sz="0" w:space="0" w:color="auto"/>
            <w:left w:val="none" w:sz="0" w:space="0" w:color="auto"/>
            <w:bottom w:val="none" w:sz="0" w:space="0" w:color="auto"/>
            <w:right w:val="none" w:sz="0" w:space="0" w:color="auto"/>
          </w:divBdr>
          <w:divsChild>
            <w:div w:id="13286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2926">
      <w:bodyDiv w:val="1"/>
      <w:marLeft w:val="0"/>
      <w:marRight w:val="0"/>
      <w:marTop w:val="0"/>
      <w:marBottom w:val="0"/>
      <w:divBdr>
        <w:top w:val="none" w:sz="0" w:space="0" w:color="auto"/>
        <w:left w:val="none" w:sz="0" w:space="0" w:color="auto"/>
        <w:bottom w:val="none" w:sz="0" w:space="0" w:color="auto"/>
        <w:right w:val="none" w:sz="0" w:space="0" w:color="auto"/>
      </w:divBdr>
    </w:div>
    <w:div w:id="504982014">
      <w:bodyDiv w:val="1"/>
      <w:marLeft w:val="0"/>
      <w:marRight w:val="0"/>
      <w:marTop w:val="0"/>
      <w:marBottom w:val="0"/>
      <w:divBdr>
        <w:top w:val="none" w:sz="0" w:space="0" w:color="auto"/>
        <w:left w:val="none" w:sz="0" w:space="0" w:color="auto"/>
        <w:bottom w:val="none" w:sz="0" w:space="0" w:color="auto"/>
        <w:right w:val="none" w:sz="0" w:space="0" w:color="auto"/>
      </w:divBdr>
    </w:div>
    <w:div w:id="505022715">
      <w:bodyDiv w:val="1"/>
      <w:marLeft w:val="0"/>
      <w:marRight w:val="0"/>
      <w:marTop w:val="0"/>
      <w:marBottom w:val="0"/>
      <w:divBdr>
        <w:top w:val="none" w:sz="0" w:space="0" w:color="auto"/>
        <w:left w:val="none" w:sz="0" w:space="0" w:color="auto"/>
        <w:bottom w:val="none" w:sz="0" w:space="0" w:color="auto"/>
        <w:right w:val="none" w:sz="0" w:space="0" w:color="auto"/>
      </w:divBdr>
    </w:div>
    <w:div w:id="505092431">
      <w:bodyDiv w:val="1"/>
      <w:marLeft w:val="0"/>
      <w:marRight w:val="0"/>
      <w:marTop w:val="0"/>
      <w:marBottom w:val="0"/>
      <w:divBdr>
        <w:top w:val="none" w:sz="0" w:space="0" w:color="auto"/>
        <w:left w:val="none" w:sz="0" w:space="0" w:color="auto"/>
        <w:bottom w:val="none" w:sz="0" w:space="0" w:color="auto"/>
        <w:right w:val="none" w:sz="0" w:space="0" w:color="auto"/>
      </w:divBdr>
    </w:div>
    <w:div w:id="505173300">
      <w:bodyDiv w:val="1"/>
      <w:marLeft w:val="0"/>
      <w:marRight w:val="0"/>
      <w:marTop w:val="0"/>
      <w:marBottom w:val="0"/>
      <w:divBdr>
        <w:top w:val="none" w:sz="0" w:space="0" w:color="auto"/>
        <w:left w:val="none" w:sz="0" w:space="0" w:color="auto"/>
        <w:bottom w:val="none" w:sz="0" w:space="0" w:color="auto"/>
        <w:right w:val="none" w:sz="0" w:space="0" w:color="auto"/>
      </w:divBdr>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5176578">
      <w:bodyDiv w:val="1"/>
      <w:marLeft w:val="0"/>
      <w:marRight w:val="0"/>
      <w:marTop w:val="0"/>
      <w:marBottom w:val="0"/>
      <w:divBdr>
        <w:top w:val="none" w:sz="0" w:space="0" w:color="auto"/>
        <w:left w:val="none" w:sz="0" w:space="0" w:color="auto"/>
        <w:bottom w:val="none" w:sz="0" w:space="0" w:color="auto"/>
        <w:right w:val="none" w:sz="0" w:space="0" w:color="auto"/>
      </w:divBdr>
    </w:div>
    <w:div w:id="505362409">
      <w:bodyDiv w:val="1"/>
      <w:marLeft w:val="0"/>
      <w:marRight w:val="0"/>
      <w:marTop w:val="0"/>
      <w:marBottom w:val="0"/>
      <w:divBdr>
        <w:top w:val="none" w:sz="0" w:space="0" w:color="auto"/>
        <w:left w:val="none" w:sz="0" w:space="0" w:color="auto"/>
        <w:bottom w:val="none" w:sz="0" w:space="0" w:color="auto"/>
        <w:right w:val="none" w:sz="0" w:space="0" w:color="auto"/>
      </w:divBdr>
    </w:div>
    <w:div w:id="505369049">
      <w:bodyDiv w:val="1"/>
      <w:marLeft w:val="0"/>
      <w:marRight w:val="0"/>
      <w:marTop w:val="0"/>
      <w:marBottom w:val="0"/>
      <w:divBdr>
        <w:top w:val="none" w:sz="0" w:space="0" w:color="auto"/>
        <w:left w:val="none" w:sz="0" w:space="0" w:color="auto"/>
        <w:bottom w:val="none" w:sz="0" w:space="0" w:color="auto"/>
        <w:right w:val="none" w:sz="0" w:space="0" w:color="auto"/>
      </w:divBdr>
    </w:div>
    <w:div w:id="505441031">
      <w:bodyDiv w:val="1"/>
      <w:marLeft w:val="0"/>
      <w:marRight w:val="0"/>
      <w:marTop w:val="0"/>
      <w:marBottom w:val="0"/>
      <w:divBdr>
        <w:top w:val="none" w:sz="0" w:space="0" w:color="auto"/>
        <w:left w:val="none" w:sz="0" w:space="0" w:color="auto"/>
        <w:bottom w:val="none" w:sz="0" w:space="0" w:color="auto"/>
        <w:right w:val="none" w:sz="0" w:space="0" w:color="auto"/>
      </w:divBdr>
    </w:div>
    <w:div w:id="505484720">
      <w:bodyDiv w:val="1"/>
      <w:marLeft w:val="0"/>
      <w:marRight w:val="0"/>
      <w:marTop w:val="0"/>
      <w:marBottom w:val="0"/>
      <w:divBdr>
        <w:top w:val="none" w:sz="0" w:space="0" w:color="auto"/>
        <w:left w:val="none" w:sz="0" w:space="0" w:color="auto"/>
        <w:bottom w:val="none" w:sz="0" w:space="0" w:color="auto"/>
        <w:right w:val="none" w:sz="0" w:space="0" w:color="auto"/>
      </w:divBdr>
    </w:div>
    <w:div w:id="505558203">
      <w:bodyDiv w:val="1"/>
      <w:marLeft w:val="0"/>
      <w:marRight w:val="0"/>
      <w:marTop w:val="0"/>
      <w:marBottom w:val="0"/>
      <w:divBdr>
        <w:top w:val="none" w:sz="0" w:space="0" w:color="auto"/>
        <w:left w:val="none" w:sz="0" w:space="0" w:color="auto"/>
        <w:bottom w:val="none" w:sz="0" w:space="0" w:color="auto"/>
        <w:right w:val="none" w:sz="0" w:space="0" w:color="auto"/>
      </w:divBdr>
    </w:div>
    <w:div w:id="505636598">
      <w:bodyDiv w:val="1"/>
      <w:marLeft w:val="0"/>
      <w:marRight w:val="0"/>
      <w:marTop w:val="0"/>
      <w:marBottom w:val="0"/>
      <w:divBdr>
        <w:top w:val="none" w:sz="0" w:space="0" w:color="auto"/>
        <w:left w:val="none" w:sz="0" w:space="0" w:color="auto"/>
        <w:bottom w:val="none" w:sz="0" w:space="0" w:color="auto"/>
        <w:right w:val="none" w:sz="0" w:space="0" w:color="auto"/>
      </w:divBdr>
    </w:div>
    <w:div w:id="505679546">
      <w:bodyDiv w:val="1"/>
      <w:marLeft w:val="0"/>
      <w:marRight w:val="0"/>
      <w:marTop w:val="0"/>
      <w:marBottom w:val="0"/>
      <w:divBdr>
        <w:top w:val="none" w:sz="0" w:space="0" w:color="auto"/>
        <w:left w:val="none" w:sz="0" w:space="0" w:color="auto"/>
        <w:bottom w:val="none" w:sz="0" w:space="0" w:color="auto"/>
        <w:right w:val="none" w:sz="0" w:space="0" w:color="auto"/>
      </w:divBdr>
    </w:div>
    <w:div w:id="505705113">
      <w:bodyDiv w:val="1"/>
      <w:marLeft w:val="0"/>
      <w:marRight w:val="0"/>
      <w:marTop w:val="0"/>
      <w:marBottom w:val="0"/>
      <w:divBdr>
        <w:top w:val="none" w:sz="0" w:space="0" w:color="auto"/>
        <w:left w:val="none" w:sz="0" w:space="0" w:color="auto"/>
        <w:bottom w:val="none" w:sz="0" w:space="0" w:color="auto"/>
        <w:right w:val="none" w:sz="0" w:space="0" w:color="auto"/>
      </w:divBdr>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9984">
      <w:bodyDiv w:val="1"/>
      <w:marLeft w:val="0"/>
      <w:marRight w:val="0"/>
      <w:marTop w:val="0"/>
      <w:marBottom w:val="0"/>
      <w:divBdr>
        <w:top w:val="none" w:sz="0" w:space="0" w:color="auto"/>
        <w:left w:val="none" w:sz="0" w:space="0" w:color="auto"/>
        <w:bottom w:val="none" w:sz="0" w:space="0" w:color="auto"/>
        <w:right w:val="none" w:sz="0" w:space="0" w:color="auto"/>
      </w:divBdr>
    </w:div>
    <w:div w:id="506292784">
      <w:bodyDiv w:val="1"/>
      <w:marLeft w:val="0"/>
      <w:marRight w:val="0"/>
      <w:marTop w:val="0"/>
      <w:marBottom w:val="0"/>
      <w:divBdr>
        <w:top w:val="none" w:sz="0" w:space="0" w:color="auto"/>
        <w:left w:val="none" w:sz="0" w:space="0" w:color="auto"/>
        <w:bottom w:val="none" w:sz="0" w:space="0" w:color="auto"/>
        <w:right w:val="none" w:sz="0" w:space="0" w:color="auto"/>
      </w:divBdr>
    </w:div>
    <w:div w:id="506334575">
      <w:bodyDiv w:val="1"/>
      <w:marLeft w:val="0"/>
      <w:marRight w:val="0"/>
      <w:marTop w:val="0"/>
      <w:marBottom w:val="0"/>
      <w:divBdr>
        <w:top w:val="none" w:sz="0" w:space="0" w:color="auto"/>
        <w:left w:val="none" w:sz="0" w:space="0" w:color="auto"/>
        <w:bottom w:val="none" w:sz="0" w:space="0" w:color="auto"/>
        <w:right w:val="none" w:sz="0" w:space="0" w:color="auto"/>
      </w:divBdr>
    </w:div>
    <w:div w:id="506405297">
      <w:bodyDiv w:val="1"/>
      <w:marLeft w:val="0"/>
      <w:marRight w:val="0"/>
      <w:marTop w:val="0"/>
      <w:marBottom w:val="0"/>
      <w:divBdr>
        <w:top w:val="none" w:sz="0" w:space="0" w:color="auto"/>
        <w:left w:val="none" w:sz="0" w:space="0" w:color="auto"/>
        <w:bottom w:val="none" w:sz="0" w:space="0" w:color="auto"/>
        <w:right w:val="none" w:sz="0" w:space="0" w:color="auto"/>
      </w:divBdr>
    </w:div>
    <w:div w:id="506479444">
      <w:bodyDiv w:val="1"/>
      <w:marLeft w:val="0"/>
      <w:marRight w:val="0"/>
      <w:marTop w:val="0"/>
      <w:marBottom w:val="0"/>
      <w:divBdr>
        <w:top w:val="none" w:sz="0" w:space="0" w:color="auto"/>
        <w:left w:val="none" w:sz="0" w:space="0" w:color="auto"/>
        <w:bottom w:val="none" w:sz="0" w:space="0" w:color="auto"/>
        <w:right w:val="none" w:sz="0" w:space="0" w:color="auto"/>
      </w:divBdr>
    </w:div>
    <w:div w:id="506480518">
      <w:bodyDiv w:val="1"/>
      <w:marLeft w:val="0"/>
      <w:marRight w:val="0"/>
      <w:marTop w:val="0"/>
      <w:marBottom w:val="0"/>
      <w:divBdr>
        <w:top w:val="none" w:sz="0" w:space="0" w:color="auto"/>
        <w:left w:val="none" w:sz="0" w:space="0" w:color="auto"/>
        <w:bottom w:val="none" w:sz="0" w:space="0" w:color="auto"/>
        <w:right w:val="none" w:sz="0" w:space="0" w:color="auto"/>
      </w:divBdr>
    </w:div>
    <w:div w:id="506553325">
      <w:bodyDiv w:val="1"/>
      <w:marLeft w:val="0"/>
      <w:marRight w:val="0"/>
      <w:marTop w:val="0"/>
      <w:marBottom w:val="0"/>
      <w:divBdr>
        <w:top w:val="none" w:sz="0" w:space="0" w:color="auto"/>
        <w:left w:val="none" w:sz="0" w:space="0" w:color="auto"/>
        <w:bottom w:val="none" w:sz="0" w:space="0" w:color="auto"/>
        <w:right w:val="none" w:sz="0" w:space="0" w:color="auto"/>
      </w:divBdr>
    </w:div>
    <w:div w:id="506558986">
      <w:bodyDiv w:val="1"/>
      <w:marLeft w:val="0"/>
      <w:marRight w:val="0"/>
      <w:marTop w:val="0"/>
      <w:marBottom w:val="0"/>
      <w:divBdr>
        <w:top w:val="none" w:sz="0" w:space="0" w:color="auto"/>
        <w:left w:val="none" w:sz="0" w:space="0" w:color="auto"/>
        <w:bottom w:val="none" w:sz="0" w:space="0" w:color="auto"/>
        <w:right w:val="none" w:sz="0" w:space="0" w:color="auto"/>
      </w:divBdr>
    </w:div>
    <w:div w:id="506673848">
      <w:bodyDiv w:val="1"/>
      <w:marLeft w:val="0"/>
      <w:marRight w:val="0"/>
      <w:marTop w:val="0"/>
      <w:marBottom w:val="0"/>
      <w:divBdr>
        <w:top w:val="none" w:sz="0" w:space="0" w:color="auto"/>
        <w:left w:val="none" w:sz="0" w:space="0" w:color="auto"/>
        <w:bottom w:val="none" w:sz="0" w:space="0" w:color="auto"/>
        <w:right w:val="none" w:sz="0" w:space="0" w:color="auto"/>
      </w:divBdr>
    </w:div>
    <w:div w:id="506750394">
      <w:bodyDiv w:val="1"/>
      <w:marLeft w:val="0"/>
      <w:marRight w:val="0"/>
      <w:marTop w:val="0"/>
      <w:marBottom w:val="0"/>
      <w:divBdr>
        <w:top w:val="none" w:sz="0" w:space="0" w:color="auto"/>
        <w:left w:val="none" w:sz="0" w:space="0" w:color="auto"/>
        <w:bottom w:val="none" w:sz="0" w:space="0" w:color="auto"/>
        <w:right w:val="none" w:sz="0" w:space="0" w:color="auto"/>
      </w:divBdr>
    </w:div>
    <w:div w:id="506752329">
      <w:bodyDiv w:val="1"/>
      <w:marLeft w:val="0"/>
      <w:marRight w:val="0"/>
      <w:marTop w:val="0"/>
      <w:marBottom w:val="0"/>
      <w:divBdr>
        <w:top w:val="none" w:sz="0" w:space="0" w:color="auto"/>
        <w:left w:val="none" w:sz="0" w:space="0" w:color="auto"/>
        <w:bottom w:val="none" w:sz="0" w:space="0" w:color="auto"/>
        <w:right w:val="none" w:sz="0" w:space="0" w:color="auto"/>
      </w:divBdr>
    </w:div>
    <w:div w:id="506754026">
      <w:bodyDiv w:val="1"/>
      <w:marLeft w:val="0"/>
      <w:marRight w:val="0"/>
      <w:marTop w:val="0"/>
      <w:marBottom w:val="0"/>
      <w:divBdr>
        <w:top w:val="none" w:sz="0" w:space="0" w:color="auto"/>
        <w:left w:val="none" w:sz="0" w:space="0" w:color="auto"/>
        <w:bottom w:val="none" w:sz="0" w:space="0" w:color="auto"/>
        <w:right w:val="none" w:sz="0" w:space="0" w:color="auto"/>
      </w:divBdr>
    </w:div>
    <w:div w:id="506942904">
      <w:bodyDiv w:val="1"/>
      <w:marLeft w:val="0"/>
      <w:marRight w:val="0"/>
      <w:marTop w:val="0"/>
      <w:marBottom w:val="0"/>
      <w:divBdr>
        <w:top w:val="none" w:sz="0" w:space="0" w:color="auto"/>
        <w:left w:val="none" w:sz="0" w:space="0" w:color="auto"/>
        <w:bottom w:val="none" w:sz="0" w:space="0" w:color="auto"/>
        <w:right w:val="none" w:sz="0" w:space="0" w:color="auto"/>
      </w:divBdr>
    </w:div>
    <w:div w:id="506944378">
      <w:bodyDiv w:val="1"/>
      <w:marLeft w:val="0"/>
      <w:marRight w:val="0"/>
      <w:marTop w:val="0"/>
      <w:marBottom w:val="0"/>
      <w:divBdr>
        <w:top w:val="none" w:sz="0" w:space="0" w:color="auto"/>
        <w:left w:val="none" w:sz="0" w:space="0" w:color="auto"/>
        <w:bottom w:val="none" w:sz="0" w:space="0" w:color="auto"/>
        <w:right w:val="none" w:sz="0" w:space="0" w:color="auto"/>
      </w:divBdr>
    </w:div>
    <w:div w:id="506987747">
      <w:bodyDiv w:val="1"/>
      <w:marLeft w:val="0"/>
      <w:marRight w:val="0"/>
      <w:marTop w:val="0"/>
      <w:marBottom w:val="0"/>
      <w:divBdr>
        <w:top w:val="none" w:sz="0" w:space="0" w:color="auto"/>
        <w:left w:val="none" w:sz="0" w:space="0" w:color="auto"/>
        <w:bottom w:val="none" w:sz="0" w:space="0" w:color="auto"/>
        <w:right w:val="none" w:sz="0" w:space="0" w:color="auto"/>
      </w:divBdr>
    </w:div>
    <w:div w:id="506988658">
      <w:bodyDiv w:val="1"/>
      <w:marLeft w:val="0"/>
      <w:marRight w:val="0"/>
      <w:marTop w:val="0"/>
      <w:marBottom w:val="0"/>
      <w:divBdr>
        <w:top w:val="none" w:sz="0" w:space="0" w:color="auto"/>
        <w:left w:val="none" w:sz="0" w:space="0" w:color="auto"/>
        <w:bottom w:val="none" w:sz="0" w:space="0" w:color="auto"/>
        <w:right w:val="none" w:sz="0" w:space="0" w:color="auto"/>
      </w:divBdr>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7066159">
      <w:bodyDiv w:val="1"/>
      <w:marLeft w:val="0"/>
      <w:marRight w:val="0"/>
      <w:marTop w:val="0"/>
      <w:marBottom w:val="0"/>
      <w:divBdr>
        <w:top w:val="none" w:sz="0" w:space="0" w:color="auto"/>
        <w:left w:val="none" w:sz="0" w:space="0" w:color="auto"/>
        <w:bottom w:val="none" w:sz="0" w:space="0" w:color="auto"/>
        <w:right w:val="none" w:sz="0" w:space="0" w:color="auto"/>
      </w:divBdr>
    </w:div>
    <w:div w:id="507138399">
      <w:bodyDiv w:val="1"/>
      <w:marLeft w:val="0"/>
      <w:marRight w:val="0"/>
      <w:marTop w:val="0"/>
      <w:marBottom w:val="0"/>
      <w:divBdr>
        <w:top w:val="none" w:sz="0" w:space="0" w:color="auto"/>
        <w:left w:val="none" w:sz="0" w:space="0" w:color="auto"/>
        <w:bottom w:val="none" w:sz="0" w:space="0" w:color="auto"/>
        <w:right w:val="none" w:sz="0" w:space="0" w:color="auto"/>
      </w:divBdr>
    </w:div>
    <w:div w:id="507526122">
      <w:bodyDiv w:val="1"/>
      <w:marLeft w:val="0"/>
      <w:marRight w:val="0"/>
      <w:marTop w:val="0"/>
      <w:marBottom w:val="0"/>
      <w:divBdr>
        <w:top w:val="none" w:sz="0" w:space="0" w:color="auto"/>
        <w:left w:val="none" w:sz="0" w:space="0" w:color="auto"/>
        <w:bottom w:val="none" w:sz="0" w:space="0" w:color="auto"/>
        <w:right w:val="none" w:sz="0" w:space="0" w:color="auto"/>
      </w:divBdr>
    </w:div>
    <w:div w:id="507641944">
      <w:bodyDiv w:val="1"/>
      <w:marLeft w:val="0"/>
      <w:marRight w:val="0"/>
      <w:marTop w:val="0"/>
      <w:marBottom w:val="0"/>
      <w:divBdr>
        <w:top w:val="none" w:sz="0" w:space="0" w:color="auto"/>
        <w:left w:val="none" w:sz="0" w:space="0" w:color="auto"/>
        <w:bottom w:val="none" w:sz="0" w:space="0" w:color="auto"/>
        <w:right w:val="none" w:sz="0" w:space="0" w:color="auto"/>
      </w:divBdr>
    </w:div>
    <w:div w:id="507867664">
      <w:bodyDiv w:val="1"/>
      <w:marLeft w:val="0"/>
      <w:marRight w:val="0"/>
      <w:marTop w:val="0"/>
      <w:marBottom w:val="0"/>
      <w:divBdr>
        <w:top w:val="none" w:sz="0" w:space="0" w:color="auto"/>
        <w:left w:val="none" w:sz="0" w:space="0" w:color="auto"/>
        <w:bottom w:val="none" w:sz="0" w:space="0" w:color="auto"/>
        <w:right w:val="none" w:sz="0" w:space="0" w:color="auto"/>
      </w:divBdr>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377111">
      <w:bodyDiv w:val="1"/>
      <w:marLeft w:val="0"/>
      <w:marRight w:val="0"/>
      <w:marTop w:val="0"/>
      <w:marBottom w:val="0"/>
      <w:divBdr>
        <w:top w:val="none" w:sz="0" w:space="0" w:color="auto"/>
        <w:left w:val="none" w:sz="0" w:space="0" w:color="auto"/>
        <w:bottom w:val="none" w:sz="0" w:space="0" w:color="auto"/>
        <w:right w:val="none" w:sz="0" w:space="0" w:color="auto"/>
      </w:divBdr>
    </w:div>
    <w:div w:id="508494765">
      <w:bodyDiv w:val="1"/>
      <w:marLeft w:val="0"/>
      <w:marRight w:val="0"/>
      <w:marTop w:val="0"/>
      <w:marBottom w:val="0"/>
      <w:divBdr>
        <w:top w:val="none" w:sz="0" w:space="0" w:color="auto"/>
        <w:left w:val="none" w:sz="0" w:space="0" w:color="auto"/>
        <w:bottom w:val="none" w:sz="0" w:space="0" w:color="auto"/>
        <w:right w:val="none" w:sz="0" w:space="0" w:color="auto"/>
      </w:divBdr>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712699">
      <w:bodyDiv w:val="1"/>
      <w:marLeft w:val="0"/>
      <w:marRight w:val="0"/>
      <w:marTop w:val="0"/>
      <w:marBottom w:val="0"/>
      <w:divBdr>
        <w:top w:val="none" w:sz="0" w:space="0" w:color="auto"/>
        <w:left w:val="none" w:sz="0" w:space="0" w:color="auto"/>
        <w:bottom w:val="none" w:sz="0" w:space="0" w:color="auto"/>
        <w:right w:val="none" w:sz="0" w:space="0" w:color="auto"/>
      </w:divBdr>
    </w:div>
    <w:div w:id="508762431">
      <w:bodyDiv w:val="1"/>
      <w:marLeft w:val="0"/>
      <w:marRight w:val="0"/>
      <w:marTop w:val="0"/>
      <w:marBottom w:val="0"/>
      <w:divBdr>
        <w:top w:val="none" w:sz="0" w:space="0" w:color="auto"/>
        <w:left w:val="none" w:sz="0" w:space="0" w:color="auto"/>
        <w:bottom w:val="none" w:sz="0" w:space="0" w:color="auto"/>
        <w:right w:val="none" w:sz="0" w:space="0" w:color="auto"/>
      </w:divBdr>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023950">
      <w:bodyDiv w:val="1"/>
      <w:marLeft w:val="0"/>
      <w:marRight w:val="0"/>
      <w:marTop w:val="0"/>
      <w:marBottom w:val="0"/>
      <w:divBdr>
        <w:top w:val="none" w:sz="0" w:space="0" w:color="auto"/>
        <w:left w:val="none" w:sz="0" w:space="0" w:color="auto"/>
        <w:bottom w:val="none" w:sz="0" w:space="0" w:color="auto"/>
        <w:right w:val="none" w:sz="0" w:space="0" w:color="auto"/>
      </w:divBdr>
    </w:div>
    <w:div w:id="509175421">
      <w:bodyDiv w:val="1"/>
      <w:marLeft w:val="0"/>
      <w:marRight w:val="0"/>
      <w:marTop w:val="0"/>
      <w:marBottom w:val="0"/>
      <w:divBdr>
        <w:top w:val="none" w:sz="0" w:space="0" w:color="auto"/>
        <w:left w:val="none" w:sz="0" w:space="0" w:color="auto"/>
        <w:bottom w:val="none" w:sz="0" w:space="0" w:color="auto"/>
        <w:right w:val="none" w:sz="0" w:space="0" w:color="auto"/>
      </w:divBdr>
    </w:div>
    <w:div w:id="509216674">
      <w:bodyDiv w:val="1"/>
      <w:marLeft w:val="0"/>
      <w:marRight w:val="0"/>
      <w:marTop w:val="0"/>
      <w:marBottom w:val="0"/>
      <w:divBdr>
        <w:top w:val="none" w:sz="0" w:space="0" w:color="auto"/>
        <w:left w:val="none" w:sz="0" w:space="0" w:color="auto"/>
        <w:bottom w:val="none" w:sz="0" w:space="0" w:color="auto"/>
        <w:right w:val="none" w:sz="0" w:space="0" w:color="auto"/>
      </w:divBdr>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417655">
      <w:bodyDiv w:val="1"/>
      <w:marLeft w:val="0"/>
      <w:marRight w:val="0"/>
      <w:marTop w:val="0"/>
      <w:marBottom w:val="0"/>
      <w:divBdr>
        <w:top w:val="none" w:sz="0" w:space="0" w:color="auto"/>
        <w:left w:val="none" w:sz="0" w:space="0" w:color="auto"/>
        <w:bottom w:val="none" w:sz="0" w:space="0" w:color="auto"/>
        <w:right w:val="none" w:sz="0" w:space="0" w:color="auto"/>
      </w:divBdr>
    </w:div>
    <w:div w:id="509489240">
      <w:bodyDiv w:val="1"/>
      <w:marLeft w:val="0"/>
      <w:marRight w:val="0"/>
      <w:marTop w:val="0"/>
      <w:marBottom w:val="0"/>
      <w:divBdr>
        <w:top w:val="none" w:sz="0" w:space="0" w:color="auto"/>
        <w:left w:val="none" w:sz="0" w:space="0" w:color="auto"/>
        <w:bottom w:val="none" w:sz="0" w:space="0" w:color="auto"/>
        <w:right w:val="none" w:sz="0" w:space="0" w:color="auto"/>
      </w:divBdr>
    </w:div>
    <w:div w:id="509611093">
      <w:bodyDiv w:val="1"/>
      <w:marLeft w:val="0"/>
      <w:marRight w:val="0"/>
      <w:marTop w:val="0"/>
      <w:marBottom w:val="0"/>
      <w:divBdr>
        <w:top w:val="none" w:sz="0" w:space="0" w:color="auto"/>
        <w:left w:val="none" w:sz="0" w:space="0" w:color="auto"/>
        <w:bottom w:val="none" w:sz="0" w:space="0" w:color="auto"/>
        <w:right w:val="none" w:sz="0" w:space="0" w:color="auto"/>
      </w:divBdr>
    </w:div>
    <w:div w:id="509872109">
      <w:bodyDiv w:val="1"/>
      <w:marLeft w:val="0"/>
      <w:marRight w:val="0"/>
      <w:marTop w:val="0"/>
      <w:marBottom w:val="0"/>
      <w:divBdr>
        <w:top w:val="none" w:sz="0" w:space="0" w:color="auto"/>
        <w:left w:val="none" w:sz="0" w:space="0" w:color="auto"/>
        <w:bottom w:val="none" w:sz="0" w:space="0" w:color="auto"/>
        <w:right w:val="none" w:sz="0" w:space="0" w:color="auto"/>
      </w:divBdr>
    </w:div>
    <w:div w:id="509877104">
      <w:bodyDiv w:val="1"/>
      <w:marLeft w:val="0"/>
      <w:marRight w:val="0"/>
      <w:marTop w:val="0"/>
      <w:marBottom w:val="0"/>
      <w:divBdr>
        <w:top w:val="none" w:sz="0" w:space="0" w:color="auto"/>
        <w:left w:val="none" w:sz="0" w:space="0" w:color="auto"/>
        <w:bottom w:val="none" w:sz="0" w:space="0" w:color="auto"/>
        <w:right w:val="none" w:sz="0" w:space="0" w:color="auto"/>
      </w:divBdr>
    </w:div>
    <w:div w:id="509953626">
      <w:bodyDiv w:val="1"/>
      <w:marLeft w:val="0"/>
      <w:marRight w:val="0"/>
      <w:marTop w:val="0"/>
      <w:marBottom w:val="0"/>
      <w:divBdr>
        <w:top w:val="none" w:sz="0" w:space="0" w:color="auto"/>
        <w:left w:val="none" w:sz="0" w:space="0" w:color="auto"/>
        <w:bottom w:val="none" w:sz="0" w:space="0" w:color="auto"/>
        <w:right w:val="none" w:sz="0" w:space="0" w:color="auto"/>
      </w:divBdr>
    </w:div>
    <w:div w:id="510030176">
      <w:bodyDiv w:val="1"/>
      <w:marLeft w:val="0"/>
      <w:marRight w:val="0"/>
      <w:marTop w:val="0"/>
      <w:marBottom w:val="0"/>
      <w:divBdr>
        <w:top w:val="none" w:sz="0" w:space="0" w:color="auto"/>
        <w:left w:val="none" w:sz="0" w:space="0" w:color="auto"/>
        <w:bottom w:val="none" w:sz="0" w:space="0" w:color="auto"/>
        <w:right w:val="none" w:sz="0" w:space="0" w:color="auto"/>
      </w:divBdr>
    </w:div>
    <w:div w:id="510224760">
      <w:bodyDiv w:val="1"/>
      <w:marLeft w:val="0"/>
      <w:marRight w:val="0"/>
      <w:marTop w:val="0"/>
      <w:marBottom w:val="0"/>
      <w:divBdr>
        <w:top w:val="none" w:sz="0" w:space="0" w:color="auto"/>
        <w:left w:val="none" w:sz="0" w:space="0" w:color="auto"/>
        <w:bottom w:val="none" w:sz="0" w:space="0" w:color="auto"/>
        <w:right w:val="none" w:sz="0" w:space="0" w:color="auto"/>
      </w:divBdr>
    </w:div>
    <w:div w:id="510337174">
      <w:bodyDiv w:val="1"/>
      <w:marLeft w:val="0"/>
      <w:marRight w:val="0"/>
      <w:marTop w:val="0"/>
      <w:marBottom w:val="0"/>
      <w:divBdr>
        <w:top w:val="none" w:sz="0" w:space="0" w:color="auto"/>
        <w:left w:val="none" w:sz="0" w:space="0" w:color="auto"/>
        <w:bottom w:val="none" w:sz="0" w:space="0" w:color="auto"/>
        <w:right w:val="none" w:sz="0" w:space="0" w:color="auto"/>
      </w:divBdr>
    </w:div>
    <w:div w:id="510460731">
      <w:bodyDiv w:val="1"/>
      <w:marLeft w:val="0"/>
      <w:marRight w:val="0"/>
      <w:marTop w:val="0"/>
      <w:marBottom w:val="0"/>
      <w:divBdr>
        <w:top w:val="none" w:sz="0" w:space="0" w:color="auto"/>
        <w:left w:val="none" w:sz="0" w:space="0" w:color="auto"/>
        <w:bottom w:val="none" w:sz="0" w:space="0" w:color="auto"/>
        <w:right w:val="none" w:sz="0" w:space="0" w:color="auto"/>
      </w:divBdr>
    </w:div>
    <w:div w:id="510491951">
      <w:bodyDiv w:val="1"/>
      <w:marLeft w:val="0"/>
      <w:marRight w:val="0"/>
      <w:marTop w:val="0"/>
      <w:marBottom w:val="0"/>
      <w:divBdr>
        <w:top w:val="none" w:sz="0" w:space="0" w:color="auto"/>
        <w:left w:val="none" w:sz="0" w:space="0" w:color="auto"/>
        <w:bottom w:val="none" w:sz="0" w:space="0" w:color="auto"/>
        <w:right w:val="none" w:sz="0" w:space="0" w:color="auto"/>
      </w:divBdr>
    </w:div>
    <w:div w:id="510533116">
      <w:bodyDiv w:val="1"/>
      <w:marLeft w:val="0"/>
      <w:marRight w:val="0"/>
      <w:marTop w:val="0"/>
      <w:marBottom w:val="0"/>
      <w:divBdr>
        <w:top w:val="none" w:sz="0" w:space="0" w:color="auto"/>
        <w:left w:val="none" w:sz="0" w:space="0" w:color="auto"/>
        <w:bottom w:val="none" w:sz="0" w:space="0" w:color="auto"/>
        <w:right w:val="none" w:sz="0" w:space="0" w:color="auto"/>
      </w:divBdr>
    </w:div>
    <w:div w:id="510727076">
      <w:bodyDiv w:val="1"/>
      <w:marLeft w:val="0"/>
      <w:marRight w:val="0"/>
      <w:marTop w:val="0"/>
      <w:marBottom w:val="0"/>
      <w:divBdr>
        <w:top w:val="none" w:sz="0" w:space="0" w:color="auto"/>
        <w:left w:val="none" w:sz="0" w:space="0" w:color="auto"/>
        <w:bottom w:val="none" w:sz="0" w:space="0" w:color="auto"/>
        <w:right w:val="none" w:sz="0" w:space="0" w:color="auto"/>
      </w:divBdr>
    </w:div>
    <w:div w:id="510873600">
      <w:bodyDiv w:val="1"/>
      <w:marLeft w:val="0"/>
      <w:marRight w:val="0"/>
      <w:marTop w:val="0"/>
      <w:marBottom w:val="0"/>
      <w:divBdr>
        <w:top w:val="none" w:sz="0" w:space="0" w:color="auto"/>
        <w:left w:val="none" w:sz="0" w:space="0" w:color="auto"/>
        <w:bottom w:val="none" w:sz="0" w:space="0" w:color="auto"/>
        <w:right w:val="none" w:sz="0" w:space="0" w:color="auto"/>
      </w:divBdr>
    </w:div>
    <w:div w:id="511259224">
      <w:bodyDiv w:val="1"/>
      <w:marLeft w:val="0"/>
      <w:marRight w:val="0"/>
      <w:marTop w:val="0"/>
      <w:marBottom w:val="0"/>
      <w:divBdr>
        <w:top w:val="none" w:sz="0" w:space="0" w:color="auto"/>
        <w:left w:val="none" w:sz="0" w:space="0" w:color="auto"/>
        <w:bottom w:val="none" w:sz="0" w:space="0" w:color="auto"/>
        <w:right w:val="none" w:sz="0" w:space="0" w:color="auto"/>
      </w:divBdr>
    </w:div>
    <w:div w:id="511264605">
      <w:bodyDiv w:val="1"/>
      <w:marLeft w:val="0"/>
      <w:marRight w:val="0"/>
      <w:marTop w:val="0"/>
      <w:marBottom w:val="0"/>
      <w:divBdr>
        <w:top w:val="none" w:sz="0" w:space="0" w:color="auto"/>
        <w:left w:val="none" w:sz="0" w:space="0" w:color="auto"/>
        <w:bottom w:val="none" w:sz="0" w:space="0" w:color="auto"/>
        <w:right w:val="none" w:sz="0" w:space="0" w:color="auto"/>
      </w:divBdr>
    </w:div>
    <w:div w:id="511382820">
      <w:bodyDiv w:val="1"/>
      <w:marLeft w:val="0"/>
      <w:marRight w:val="0"/>
      <w:marTop w:val="0"/>
      <w:marBottom w:val="0"/>
      <w:divBdr>
        <w:top w:val="none" w:sz="0" w:space="0" w:color="auto"/>
        <w:left w:val="none" w:sz="0" w:space="0" w:color="auto"/>
        <w:bottom w:val="none" w:sz="0" w:space="0" w:color="auto"/>
        <w:right w:val="none" w:sz="0" w:space="0" w:color="auto"/>
      </w:divBdr>
    </w:div>
    <w:div w:id="511797638">
      <w:bodyDiv w:val="1"/>
      <w:marLeft w:val="0"/>
      <w:marRight w:val="0"/>
      <w:marTop w:val="0"/>
      <w:marBottom w:val="0"/>
      <w:divBdr>
        <w:top w:val="none" w:sz="0" w:space="0" w:color="auto"/>
        <w:left w:val="none" w:sz="0" w:space="0" w:color="auto"/>
        <w:bottom w:val="none" w:sz="0" w:space="0" w:color="auto"/>
        <w:right w:val="none" w:sz="0" w:space="0" w:color="auto"/>
      </w:divBdr>
    </w:div>
    <w:div w:id="511991102">
      <w:bodyDiv w:val="1"/>
      <w:marLeft w:val="0"/>
      <w:marRight w:val="0"/>
      <w:marTop w:val="0"/>
      <w:marBottom w:val="0"/>
      <w:divBdr>
        <w:top w:val="none" w:sz="0" w:space="0" w:color="auto"/>
        <w:left w:val="none" w:sz="0" w:space="0" w:color="auto"/>
        <w:bottom w:val="none" w:sz="0" w:space="0" w:color="auto"/>
        <w:right w:val="none" w:sz="0" w:space="0" w:color="auto"/>
      </w:divBdr>
      <w:divsChild>
        <w:div w:id="1502089164">
          <w:marLeft w:val="0"/>
          <w:marRight w:val="0"/>
          <w:marTop w:val="0"/>
          <w:marBottom w:val="0"/>
          <w:divBdr>
            <w:top w:val="none" w:sz="0" w:space="0" w:color="auto"/>
            <w:left w:val="none" w:sz="0" w:space="0" w:color="auto"/>
            <w:bottom w:val="none" w:sz="0" w:space="0" w:color="auto"/>
            <w:right w:val="none" w:sz="0" w:space="0" w:color="auto"/>
          </w:divBdr>
          <w:divsChild>
            <w:div w:id="7189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08210">
      <w:bodyDiv w:val="1"/>
      <w:marLeft w:val="0"/>
      <w:marRight w:val="0"/>
      <w:marTop w:val="0"/>
      <w:marBottom w:val="0"/>
      <w:divBdr>
        <w:top w:val="none" w:sz="0" w:space="0" w:color="auto"/>
        <w:left w:val="none" w:sz="0" w:space="0" w:color="auto"/>
        <w:bottom w:val="none" w:sz="0" w:space="0" w:color="auto"/>
        <w:right w:val="none" w:sz="0" w:space="0" w:color="auto"/>
      </w:divBdr>
    </w:div>
    <w:div w:id="512183338">
      <w:bodyDiv w:val="1"/>
      <w:marLeft w:val="0"/>
      <w:marRight w:val="0"/>
      <w:marTop w:val="0"/>
      <w:marBottom w:val="0"/>
      <w:divBdr>
        <w:top w:val="none" w:sz="0" w:space="0" w:color="auto"/>
        <w:left w:val="none" w:sz="0" w:space="0" w:color="auto"/>
        <w:bottom w:val="none" w:sz="0" w:space="0" w:color="auto"/>
        <w:right w:val="none" w:sz="0" w:space="0" w:color="auto"/>
      </w:divBdr>
    </w:div>
    <w:div w:id="512183560">
      <w:bodyDiv w:val="1"/>
      <w:marLeft w:val="0"/>
      <w:marRight w:val="0"/>
      <w:marTop w:val="0"/>
      <w:marBottom w:val="0"/>
      <w:divBdr>
        <w:top w:val="none" w:sz="0" w:space="0" w:color="auto"/>
        <w:left w:val="none" w:sz="0" w:space="0" w:color="auto"/>
        <w:bottom w:val="none" w:sz="0" w:space="0" w:color="auto"/>
        <w:right w:val="none" w:sz="0" w:space="0" w:color="auto"/>
      </w:divBdr>
    </w:div>
    <w:div w:id="512229762">
      <w:bodyDiv w:val="1"/>
      <w:marLeft w:val="0"/>
      <w:marRight w:val="0"/>
      <w:marTop w:val="0"/>
      <w:marBottom w:val="0"/>
      <w:divBdr>
        <w:top w:val="none" w:sz="0" w:space="0" w:color="auto"/>
        <w:left w:val="none" w:sz="0" w:space="0" w:color="auto"/>
        <w:bottom w:val="none" w:sz="0" w:space="0" w:color="auto"/>
        <w:right w:val="none" w:sz="0" w:space="0" w:color="auto"/>
      </w:divBdr>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30722">
      <w:bodyDiv w:val="1"/>
      <w:marLeft w:val="0"/>
      <w:marRight w:val="0"/>
      <w:marTop w:val="0"/>
      <w:marBottom w:val="0"/>
      <w:divBdr>
        <w:top w:val="none" w:sz="0" w:space="0" w:color="auto"/>
        <w:left w:val="none" w:sz="0" w:space="0" w:color="auto"/>
        <w:bottom w:val="none" w:sz="0" w:space="0" w:color="auto"/>
        <w:right w:val="none" w:sz="0" w:space="0" w:color="auto"/>
      </w:divBdr>
    </w:div>
    <w:div w:id="512380054">
      <w:bodyDiv w:val="1"/>
      <w:marLeft w:val="0"/>
      <w:marRight w:val="0"/>
      <w:marTop w:val="0"/>
      <w:marBottom w:val="0"/>
      <w:divBdr>
        <w:top w:val="none" w:sz="0" w:space="0" w:color="auto"/>
        <w:left w:val="none" w:sz="0" w:space="0" w:color="auto"/>
        <w:bottom w:val="none" w:sz="0" w:space="0" w:color="auto"/>
        <w:right w:val="none" w:sz="0" w:space="0" w:color="auto"/>
      </w:divBdr>
    </w:div>
    <w:div w:id="512381908">
      <w:bodyDiv w:val="1"/>
      <w:marLeft w:val="0"/>
      <w:marRight w:val="0"/>
      <w:marTop w:val="0"/>
      <w:marBottom w:val="0"/>
      <w:divBdr>
        <w:top w:val="none" w:sz="0" w:space="0" w:color="auto"/>
        <w:left w:val="none" w:sz="0" w:space="0" w:color="auto"/>
        <w:bottom w:val="none" w:sz="0" w:space="0" w:color="auto"/>
        <w:right w:val="none" w:sz="0" w:space="0" w:color="auto"/>
      </w:divBdr>
    </w:div>
    <w:div w:id="512384416">
      <w:bodyDiv w:val="1"/>
      <w:marLeft w:val="0"/>
      <w:marRight w:val="0"/>
      <w:marTop w:val="0"/>
      <w:marBottom w:val="0"/>
      <w:divBdr>
        <w:top w:val="none" w:sz="0" w:space="0" w:color="auto"/>
        <w:left w:val="none" w:sz="0" w:space="0" w:color="auto"/>
        <w:bottom w:val="none" w:sz="0" w:space="0" w:color="auto"/>
        <w:right w:val="none" w:sz="0" w:space="0" w:color="auto"/>
      </w:divBdr>
    </w:div>
    <w:div w:id="512450373">
      <w:bodyDiv w:val="1"/>
      <w:marLeft w:val="0"/>
      <w:marRight w:val="0"/>
      <w:marTop w:val="0"/>
      <w:marBottom w:val="0"/>
      <w:divBdr>
        <w:top w:val="none" w:sz="0" w:space="0" w:color="auto"/>
        <w:left w:val="none" w:sz="0" w:space="0" w:color="auto"/>
        <w:bottom w:val="none" w:sz="0" w:space="0" w:color="auto"/>
        <w:right w:val="none" w:sz="0" w:space="0" w:color="auto"/>
      </w:divBdr>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2695423">
      <w:bodyDiv w:val="1"/>
      <w:marLeft w:val="0"/>
      <w:marRight w:val="0"/>
      <w:marTop w:val="0"/>
      <w:marBottom w:val="0"/>
      <w:divBdr>
        <w:top w:val="none" w:sz="0" w:space="0" w:color="auto"/>
        <w:left w:val="none" w:sz="0" w:space="0" w:color="auto"/>
        <w:bottom w:val="none" w:sz="0" w:space="0" w:color="auto"/>
        <w:right w:val="none" w:sz="0" w:space="0" w:color="auto"/>
      </w:divBdr>
    </w:div>
    <w:div w:id="512964302">
      <w:bodyDiv w:val="1"/>
      <w:marLeft w:val="0"/>
      <w:marRight w:val="0"/>
      <w:marTop w:val="0"/>
      <w:marBottom w:val="0"/>
      <w:divBdr>
        <w:top w:val="none" w:sz="0" w:space="0" w:color="auto"/>
        <w:left w:val="none" w:sz="0" w:space="0" w:color="auto"/>
        <w:bottom w:val="none" w:sz="0" w:space="0" w:color="auto"/>
        <w:right w:val="none" w:sz="0" w:space="0" w:color="auto"/>
      </w:divBdr>
    </w:div>
    <w:div w:id="513105683">
      <w:bodyDiv w:val="1"/>
      <w:marLeft w:val="0"/>
      <w:marRight w:val="0"/>
      <w:marTop w:val="0"/>
      <w:marBottom w:val="0"/>
      <w:divBdr>
        <w:top w:val="none" w:sz="0" w:space="0" w:color="auto"/>
        <w:left w:val="none" w:sz="0" w:space="0" w:color="auto"/>
        <w:bottom w:val="none" w:sz="0" w:space="0" w:color="auto"/>
        <w:right w:val="none" w:sz="0" w:space="0" w:color="auto"/>
      </w:divBdr>
    </w:div>
    <w:div w:id="513109654">
      <w:bodyDiv w:val="1"/>
      <w:marLeft w:val="0"/>
      <w:marRight w:val="0"/>
      <w:marTop w:val="0"/>
      <w:marBottom w:val="0"/>
      <w:divBdr>
        <w:top w:val="none" w:sz="0" w:space="0" w:color="auto"/>
        <w:left w:val="none" w:sz="0" w:space="0" w:color="auto"/>
        <w:bottom w:val="none" w:sz="0" w:space="0" w:color="auto"/>
        <w:right w:val="none" w:sz="0" w:space="0" w:color="auto"/>
      </w:divBdr>
    </w:div>
    <w:div w:id="513113893">
      <w:bodyDiv w:val="1"/>
      <w:marLeft w:val="0"/>
      <w:marRight w:val="0"/>
      <w:marTop w:val="0"/>
      <w:marBottom w:val="0"/>
      <w:divBdr>
        <w:top w:val="none" w:sz="0" w:space="0" w:color="auto"/>
        <w:left w:val="none" w:sz="0" w:space="0" w:color="auto"/>
        <w:bottom w:val="none" w:sz="0" w:space="0" w:color="auto"/>
        <w:right w:val="none" w:sz="0" w:space="0" w:color="auto"/>
      </w:divBdr>
    </w:div>
    <w:div w:id="513305294">
      <w:bodyDiv w:val="1"/>
      <w:marLeft w:val="0"/>
      <w:marRight w:val="0"/>
      <w:marTop w:val="0"/>
      <w:marBottom w:val="0"/>
      <w:divBdr>
        <w:top w:val="none" w:sz="0" w:space="0" w:color="auto"/>
        <w:left w:val="none" w:sz="0" w:space="0" w:color="auto"/>
        <w:bottom w:val="none" w:sz="0" w:space="0" w:color="auto"/>
        <w:right w:val="none" w:sz="0" w:space="0" w:color="auto"/>
      </w:divBdr>
    </w:div>
    <w:div w:id="513501402">
      <w:bodyDiv w:val="1"/>
      <w:marLeft w:val="0"/>
      <w:marRight w:val="0"/>
      <w:marTop w:val="0"/>
      <w:marBottom w:val="0"/>
      <w:divBdr>
        <w:top w:val="none" w:sz="0" w:space="0" w:color="auto"/>
        <w:left w:val="none" w:sz="0" w:space="0" w:color="auto"/>
        <w:bottom w:val="none" w:sz="0" w:space="0" w:color="auto"/>
        <w:right w:val="none" w:sz="0" w:space="0" w:color="auto"/>
      </w:divBdr>
    </w:div>
    <w:div w:id="513501565">
      <w:bodyDiv w:val="1"/>
      <w:marLeft w:val="0"/>
      <w:marRight w:val="0"/>
      <w:marTop w:val="0"/>
      <w:marBottom w:val="0"/>
      <w:divBdr>
        <w:top w:val="none" w:sz="0" w:space="0" w:color="auto"/>
        <w:left w:val="none" w:sz="0" w:space="0" w:color="auto"/>
        <w:bottom w:val="none" w:sz="0" w:space="0" w:color="auto"/>
        <w:right w:val="none" w:sz="0" w:space="0" w:color="auto"/>
      </w:divBdr>
    </w:div>
    <w:div w:id="513615350">
      <w:bodyDiv w:val="1"/>
      <w:marLeft w:val="0"/>
      <w:marRight w:val="0"/>
      <w:marTop w:val="0"/>
      <w:marBottom w:val="0"/>
      <w:divBdr>
        <w:top w:val="none" w:sz="0" w:space="0" w:color="auto"/>
        <w:left w:val="none" w:sz="0" w:space="0" w:color="auto"/>
        <w:bottom w:val="none" w:sz="0" w:space="0" w:color="auto"/>
        <w:right w:val="none" w:sz="0" w:space="0" w:color="auto"/>
      </w:divBdr>
    </w:div>
    <w:div w:id="513690058">
      <w:bodyDiv w:val="1"/>
      <w:marLeft w:val="0"/>
      <w:marRight w:val="0"/>
      <w:marTop w:val="0"/>
      <w:marBottom w:val="0"/>
      <w:divBdr>
        <w:top w:val="none" w:sz="0" w:space="0" w:color="auto"/>
        <w:left w:val="none" w:sz="0" w:space="0" w:color="auto"/>
        <w:bottom w:val="none" w:sz="0" w:space="0" w:color="auto"/>
        <w:right w:val="none" w:sz="0" w:space="0" w:color="auto"/>
      </w:divBdr>
    </w:div>
    <w:div w:id="513767874">
      <w:bodyDiv w:val="1"/>
      <w:marLeft w:val="0"/>
      <w:marRight w:val="0"/>
      <w:marTop w:val="0"/>
      <w:marBottom w:val="0"/>
      <w:divBdr>
        <w:top w:val="none" w:sz="0" w:space="0" w:color="auto"/>
        <w:left w:val="none" w:sz="0" w:space="0" w:color="auto"/>
        <w:bottom w:val="none" w:sz="0" w:space="0" w:color="auto"/>
        <w:right w:val="none" w:sz="0" w:space="0" w:color="auto"/>
      </w:divBdr>
    </w:div>
    <w:div w:id="513879630">
      <w:bodyDiv w:val="1"/>
      <w:marLeft w:val="0"/>
      <w:marRight w:val="0"/>
      <w:marTop w:val="0"/>
      <w:marBottom w:val="0"/>
      <w:divBdr>
        <w:top w:val="none" w:sz="0" w:space="0" w:color="auto"/>
        <w:left w:val="none" w:sz="0" w:space="0" w:color="auto"/>
        <w:bottom w:val="none" w:sz="0" w:space="0" w:color="auto"/>
        <w:right w:val="none" w:sz="0" w:space="0" w:color="auto"/>
      </w:divBdr>
    </w:div>
    <w:div w:id="513999959">
      <w:bodyDiv w:val="1"/>
      <w:marLeft w:val="0"/>
      <w:marRight w:val="0"/>
      <w:marTop w:val="0"/>
      <w:marBottom w:val="0"/>
      <w:divBdr>
        <w:top w:val="none" w:sz="0" w:space="0" w:color="auto"/>
        <w:left w:val="none" w:sz="0" w:space="0" w:color="auto"/>
        <w:bottom w:val="none" w:sz="0" w:space="0" w:color="auto"/>
        <w:right w:val="none" w:sz="0" w:space="0" w:color="auto"/>
      </w:divBdr>
    </w:div>
    <w:div w:id="514274570">
      <w:bodyDiv w:val="1"/>
      <w:marLeft w:val="0"/>
      <w:marRight w:val="0"/>
      <w:marTop w:val="0"/>
      <w:marBottom w:val="0"/>
      <w:divBdr>
        <w:top w:val="none" w:sz="0" w:space="0" w:color="auto"/>
        <w:left w:val="none" w:sz="0" w:space="0" w:color="auto"/>
        <w:bottom w:val="none" w:sz="0" w:space="0" w:color="auto"/>
        <w:right w:val="none" w:sz="0" w:space="0" w:color="auto"/>
      </w:divBdr>
    </w:div>
    <w:div w:id="514464544">
      <w:bodyDiv w:val="1"/>
      <w:marLeft w:val="0"/>
      <w:marRight w:val="0"/>
      <w:marTop w:val="0"/>
      <w:marBottom w:val="0"/>
      <w:divBdr>
        <w:top w:val="none" w:sz="0" w:space="0" w:color="auto"/>
        <w:left w:val="none" w:sz="0" w:space="0" w:color="auto"/>
        <w:bottom w:val="none" w:sz="0" w:space="0" w:color="auto"/>
        <w:right w:val="none" w:sz="0" w:space="0" w:color="auto"/>
      </w:divBdr>
    </w:div>
    <w:div w:id="514465298">
      <w:bodyDiv w:val="1"/>
      <w:marLeft w:val="0"/>
      <w:marRight w:val="0"/>
      <w:marTop w:val="0"/>
      <w:marBottom w:val="0"/>
      <w:divBdr>
        <w:top w:val="none" w:sz="0" w:space="0" w:color="auto"/>
        <w:left w:val="none" w:sz="0" w:space="0" w:color="auto"/>
        <w:bottom w:val="none" w:sz="0" w:space="0" w:color="auto"/>
        <w:right w:val="none" w:sz="0" w:space="0" w:color="auto"/>
      </w:divBdr>
    </w:div>
    <w:div w:id="514655459">
      <w:bodyDiv w:val="1"/>
      <w:marLeft w:val="0"/>
      <w:marRight w:val="0"/>
      <w:marTop w:val="0"/>
      <w:marBottom w:val="0"/>
      <w:divBdr>
        <w:top w:val="none" w:sz="0" w:space="0" w:color="auto"/>
        <w:left w:val="none" w:sz="0" w:space="0" w:color="auto"/>
        <w:bottom w:val="none" w:sz="0" w:space="0" w:color="auto"/>
        <w:right w:val="none" w:sz="0" w:space="0" w:color="auto"/>
      </w:divBdr>
    </w:div>
    <w:div w:id="514878936">
      <w:bodyDiv w:val="1"/>
      <w:marLeft w:val="0"/>
      <w:marRight w:val="0"/>
      <w:marTop w:val="0"/>
      <w:marBottom w:val="0"/>
      <w:divBdr>
        <w:top w:val="none" w:sz="0" w:space="0" w:color="auto"/>
        <w:left w:val="none" w:sz="0" w:space="0" w:color="auto"/>
        <w:bottom w:val="none" w:sz="0" w:space="0" w:color="auto"/>
        <w:right w:val="none" w:sz="0" w:space="0" w:color="auto"/>
      </w:divBdr>
    </w:div>
    <w:div w:id="514922435">
      <w:bodyDiv w:val="1"/>
      <w:marLeft w:val="0"/>
      <w:marRight w:val="0"/>
      <w:marTop w:val="0"/>
      <w:marBottom w:val="0"/>
      <w:divBdr>
        <w:top w:val="none" w:sz="0" w:space="0" w:color="auto"/>
        <w:left w:val="none" w:sz="0" w:space="0" w:color="auto"/>
        <w:bottom w:val="none" w:sz="0" w:space="0" w:color="auto"/>
        <w:right w:val="none" w:sz="0" w:space="0" w:color="auto"/>
      </w:divBdr>
    </w:div>
    <w:div w:id="515079229">
      <w:bodyDiv w:val="1"/>
      <w:marLeft w:val="0"/>
      <w:marRight w:val="0"/>
      <w:marTop w:val="0"/>
      <w:marBottom w:val="0"/>
      <w:divBdr>
        <w:top w:val="none" w:sz="0" w:space="0" w:color="auto"/>
        <w:left w:val="none" w:sz="0" w:space="0" w:color="auto"/>
        <w:bottom w:val="none" w:sz="0" w:space="0" w:color="auto"/>
        <w:right w:val="none" w:sz="0" w:space="0" w:color="auto"/>
      </w:divBdr>
    </w:div>
    <w:div w:id="515189575">
      <w:bodyDiv w:val="1"/>
      <w:marLeft w:val="0"/>
      <w:marRight w:val="0"/>
      <w:marTop w:val="0"/>
      <w:marBottom w:val="0"/>
      <w:divBdr>
        <w:top w:val="none" w:sz="0" w:space="0" w:color="auto"/>
        <w:left w:val="none" w:sz="0" w:space="0" w:color="auto"/>
        <w:bottom w:val="none" w:sz="0" w:space="0" w:color="auto"/>
        <w:right w:val="none" w:sz="0" w:space="0" w:color="auto"/>
      </w:divBdr>
    </w:div>
    <w:div w:id="515190626">
      <w:bodyDiv w:val="1"/>
      <w:marLeft w:val="0"/>
      <w:marRight w:val="0"/>
      <w:marTop w:val="0"/>
      <w:marBottom w:val="0"/>
      <w:divBdr>
        <w:top w:val="none" w:sz="0" w:space="0" w:color="auto"/>
        <w:left w:val="none" w:sz="0" w:space="0" w:color="auto"/>
        <w:bottom w:val="none" w:sz="0" w:space="0" w:color="auto"/>
        <w:right w:val="none" w:sz="0" w:space="0" w:color="auto"/>
      </w:divBdr>
    </w:div>
    <w:div w:id="515314451">
      <w:bodyDiv w:val="1"/>
      <w:marLeft w:val="0"/>
      <w:marRight w:val="0"/>
      <w:marTop w:val="0"/>
      <w:marBottom w:val="0"/>
      <w:divBdr>
        <w:top w:val="none" w:sz="0" w:space="0" w:color="auto"/>
        <w:left w:val="none" w:sz="0" w:space="0" w:color="auto"/>
        <w:bottom w:val="none" w:sz="0" w:space="0" w:color="auto"/>
        <w:right w:val="none" w:sz="0" w:space="0" w:color="auto"/>
      </w:divBdr>
    </w:div>
    <w:div w:id="515533315">
      <w:bodyDiv w:val="1"/>
      <w:marLeft w:val="0"/>
      <w:marRight w:val="0"/>
      <w:marTop w:val="0"/>
      <w:marBottom w:val="0"/>
      <w:divBdr>
        <w:top w:val="none" w:sz="0" w:space="0" w:color="auto"/>
        <w:left w:val="none" w:sz="0" w:space="0" w:color="auto"/>
        <w:bottom w:val="none" w:sz="0" w:space="0" w:color="auto"/>
        <w:right w:val="none" w:sz="0" w:space="0" w:color="auto"/>
      </w:divBdr>
    </w:div>
    <w:div w:id="515656458">
      <w:bodyDiv w:val="1"/>
      <w:marLeft w:val="0"/>
      <w:marRight w:val="0"/>
      <w:marTop w:val="0"/>
      <w:marBottom w:val="0"/>
      <w:divBdr>
        <w:top w:val="none" w:sz="0" w:space="0" w:color="auto"/>
        <w:left w:val="none" w:sz="0" w:space="0" w:color="auto"/>
        <w:bottom w:val="none" w:sz="0" w:space="0" w:color="auto"/>
        <w:right w:val="none" w:sz="0" w:space="0" w:color="auto"/>
      </w:divBdr>
    </w:div>
    <w:div w:id="515778233">
      <w:bodyDiv w:val="1"/>
      <w:marLeft w:val="0"/>
      <w:marRight w:val="0"/>
      <w:marTop w:val="0"/>
      <w:marBottom w:val="0"/>
      <w:divBdr>
        <w:top w:val="none" w:sz="0" w:space="0" w:color="auto"/>
        <w:left w:val="none" w:sz="0" w:space="0" w:color="auto"/>
        <w:bottom w:val="none" w:sz="0" w:space="0" w:color="auto"/>
        <w:right w:val="none" w:sz="0" w:space="0" w:color="auto"/>
      </w:divBdr>
    </w:div>
    <w:div w:id="515845004">
      <w:bodyDiv w:val="1"/>
      <w:marLeft w:val="0"/>
      <w:marRight w:val="0"/>
      <w:marTop w:val="0"/>
      <w:marBottom w:val="0"/>
      <w:divBdr>
        <w:top w:val="none" w:sz="0" w:space="0" w:color="auto"/>
        <w:left w:val="none" w:sz="0" w:space="0" w:color="auto"/>
        <w:bottom w:val="none" w:sz="0" w:space="0" w:color="auto"/>
        <w:right w:val="none" w:sz="0" w:space="0" w:color="auto"/>
      </w:divBdr>
    </w:div>
    <w:div w:id="515848271">
      <w:bodyDiv w:val="1"/>
      <w:marLeft w:val="0"/>
      <w:marRight w:val="0"/>
      <w:marTop w:val="0"/>
      <w:marBottom w:val="0"/>
      <w:divBdr>
        <w:top w:val="none" w:sz="0" w:space="0" w:color="auto"/>
        <w:left w:val="none" w:sz="0" w:space="0" w:color="auto"/>
        <w:bottom w:val="none" w:sz="0" w:space="0" w:color="auto"/>
        <w:right w:val="none" w:sz="0" w:space="0" w:color="auto"/>
      </w:divBdr>
    </w:div>
    <w:div w:id="516041753">
      <w:bodyDiv w:val="1"/>
      <w:marLeft w:val="0"/>
      <w:marRight w:val="0"/>
      <w:marTop w:val="0"/>
      <w:marBottom w:val="0"/>
      <w:divBdr>
        <w:top w:val="none" w:sz="0" w:space="0" w:color="auto"/>
        <w:left w:val="none" w:sz="0" w:space="0" w:color="auto"/>
        <w:bottom w:val="none" w:sz="0" w:space="0" w:color="auto"/>
        <w:right w:val="none" w:sz="0" w:space="0" w:color="auto"/>
      </w:divBdr>
    </w:div>
    <w:div w:id="516116591">
      <w:bodyDiv w:val="1"/>
      <w:marLeft w:val="0"/>
      <w:marRight w:val="0"/>
      <w:marTop w:val="0"/>
      <w:marBottom w:val="0"/>
      <w:divBdr>
        <w:top w:val="none" w:sz="0" w:space="0" w:color="auto"/>
        <w:left w:val="none" w:sz="0" w:space="0" w:color="auto"/>
        <w:bottom w:val="none" w:sz="0" w:space="0" w:color="auto"/>
        <w:right w:val="none" w:sz="0" w:space="0" w:color="auto"/>
      </w:divBdr>
    </w:div>
    <w:div w:id="516164248">
      <w:bodyDiv w:val="1"/>
      <w:marLeft w:val="0"/>
      <w:marRight w:val="0"/>
      <w:marTop w:val="0"/>
      <w:marBottom w:val="0"/>
      <w:divBdr>
        <w:top w:val="none" w:sz="0" w:space="0" w:color="auto"/>
        <w:left w:val="none" w:sz="0" w:space="0" w:color="auto"/>
        <w:bottom w:val="none" w:sz="0" w:space="0" w:color="auto"/>
        <w:right w:val="none" w:sz="0" w:space="0" w:color="auto"/>
      </w:divBdr>
    </w:div>
    <w:div w:id="516627125">
      <w:bodyDiv w:val="1"/>
      <w:marLeft w:val="0"/>
      <w:marRight w:val="0"/>
      <w:marTop w:val="0"/>
      <w:marBottom w:val="0"/>
      <w:divBdr>
        <w:top w:val="none" w:sz="0" w:space="0" w:color="auto"/>
        <w:left w:val="none" w:sz="0" w:space="0" w:color="auto"/>
        <w:bottom w:val="none" w:sz="0" w:space="0" w:color="auto"/>
        <w:right w:val="none" w:sz="0" w:space="0" w:color="auto"/>
      </w:divBdr>
    </w:div>
    <w:div w:id="516769831">
      <w:bodyDiv w:val="1"/>
      <w:marLeft w:val="0"/>
      <w:marRight w:val="0"/>
      <w:marTop w:val="0"/>
      <w:marBottom w:val="0"/>
      <w:divBdr>
        <w:top w:val="none" w:sz="0" w:space="0" w:color="auto"/>
        <w:left w:val="none" w:sz="0" w:space="0" w:color="auto"/>
        <w:bottom w:val="none" w:sz="0" w:space="0" w:color="auto"/>
        <w:right w:val="none" w:sz="0" w:space="0" w:color="auto"/>
      </w:divBdr>
    </w:div>
    <w:div w:id="516778179">
      <w:bodyDiv w:val="1"/>
      <w:marLeft w:val="0"/>
      <w:marRight w:val="0"/>
      <w:marTop w:val="0"/>
      <w:marBottom w:val="0"/>
      <w:divBdr>
        <w:top w:val="none" w:sz="0" w:space="0" w:color="auto"/>
        <w:left w:val="none" w:sz="0" w:space="0" w:color="auto"/>
        <w:bottom w:val="none" w:sz="0" w:space="0" w:color="auto"/>
        <w:right w:val="none" w:sz="0" w:space="0" w:color="auto"/>
      </w:divBdr>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040574">
      <w:bodyDiv w:val="1"/>
      <w:marLeft w:val="0"/>
      <w:marRight w:val="0"/>
      <w:marTop w:val="0"/>
      <w:marBottom w:val="0"/>
      <w:divBdr>
        <w:top w:val="none" w:sz="0" w:space="0" w:color="auto"/>
        <w:left w:val="none" w:sz="0" w:space="0" w:color="auto"/>
        <w:bottom w:val="none" w:sz="0" w:space="0" w:color="auto"/>
        <w:right w:val="none" w:sz="0" w:space="0" w:color="auto"/>
      </w:divBdr>
    </w:div>
    <w:div w:id="517080788">
      <w:bodyDiv w:val="1"/>
      <w:marLeft w:val="0"/>
      <w:marRight w:val="0"/>
      <w:marTop w:val="0"/>
      <w:marBottom w:val="0"/>
      <w:divBdr>
        <w:top w:val="none" w:sz="0" w:space="0" w:color="auto"/>
        <w:left w:val="none" w:sz="0" w:space="0" w:color="auto"/>
        <w:bottom w:val="none" w:sz="0" w:space="0" w:color="auto"/>
        <w:right w:val="none" w:sz="0" w:space="0" w:color="auto"/>
      </w:divBdr>
    </w:div>
    <w:div w:id="517278582">
      <w:bodyDiv w:val="1"/>
      <w:marLeft w:val="0"/>
      <w:marRight w:val="0"/>
      <w:marTop w:val="0"/>
      <w:marBottom w:val="0"/>
      <w:divBdr>
        <w:top w:val="none" w:sz="0" w:space="0" w:color="auto"/>
        <w:left w:val="none" w:sz="0" w:space="0" w:color="auto"/>
        <w:bottom w:val="none" w:sz="0" w:space="0" w:color="auto"/>
        <w:right w:val="none" w:sz="0" w:space="0" w:color="auto"/>
      </w:divBdr>
    </w:div>
    <w:div w:id="517428849">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20551">
      <w:bodyDiv w:val="1"/>
      <w:marLeft w:val="0"/>
      <w:marRight w:val="0"/>
      <w:marTop w:val="0"/>
      <w:marBottom w:val="0"/>
      <w:divBdr>
        <w:top w:val="none" w:sz="0" w:space="0" w:color="auto"/>
        <w:left w:val="none" w:sz="0" w:space="0" w:color="auto"/>
        <w:bottom w:val="none" w:sz="0" w:space="0" w:color="auto"/>
        <w:right w:val="none" w:sz="0" w:space="0" w:color="auto"/>
      </w:divBdr>
    </w:div>
    <w:div w:id="517735234">
      <w:bodyDiv w:val="1"/>
      <w:marLeft w:val="0"/>
      <w:marRight w:val="0"/>
      <w:marTop w:val="0"/>
      <w:marBottom w:val="0"/>
      <w:divBdr>
        <w:top w:val="none" w:sz="0" w:space="0" w:color="auto"/>
        <w:left w:val="none" w:sz="0" w:space="0" w:color="auto"/>
        <w:bottom w:val="none" w:sz="0" w:space="0" w:color="auto"/>
        <w:right w:val="none" w:sz="0" w:space="0" w:color="auto"/>
      </w:divBdr>
    </w:div>
    <w:div w:id="517741441">
      <w:bodyDiv w:val="1"/>
      <w:marLeft w:val="0"/>
      <w:marRight w:val="0"/>
      <w:marTop w:val="0"/>
      <w:marBottom w:val="0"/>
      <w:divBdr>
        <w:top w:val="none" w:sz="0" w:space="0" w:color="auto"/>
        <w:left w:val="none" w:sz="0" w:space="0" w:color="auto"/>
        <w:bottom w:val="none" w:sz="0" w:space="0" w:color="auto"/>
        <w:right w:val="none" w:sz="0" w:space="0" w:color="auto"/>
      </w:divBdr>
    </w:div>
    <w:div w:id="517817119">
      <w:bodyDiv w:val="1"/>
      <w:marLeft w:val="0"/>
      <w:marRight w:val="0"/>
      <w:marTop w:val="0"/>
      <w:marBottom w:val="0"/>
      <w:divBdr>
        <w:top w:val="none" w:sz="0" w:space="0" w:color="auto"/>
        <w:left w:val="none" w:sz="0" w:space="0" w:color="auto"/>
        <w:bottom w:val="none" w:sz="0" w:space="0" w:color="auto"/>
        <w:right w:val="none" w:sz="0" w:space="0" w:color="auto"/>
      </w:divBdr>
    </w:div>
    <w:div w:id="517895080">
      <w:bodyDiv w:val="1"/>
      <w:marLeft w:val="0"/>
      <w:marRight w:val="0"/>
      <w:marTop w:val="0"/>
      <w:marBottom w:val="0"/>
      <w:divBdr>
        <w:top w:val="none" w:sz="0" w:space="0" w:color="auto"/>
        <w:left w:val="none" w:sz="0" w:space="0" w:color="auto"/>
        <w:bottom w:val="none" w:sz="0" w:space="0" w:color="auto"/>
        <w:right w:val="none" w:sz="0" w:space="0" w:color="auto"/>
      </w:divBdr>
    </w:div>
    <w:div w:id="518129488">
      <w:bodyDiv w:val="1"/>
      <w:marLeft w:val="0"/>
      <w:marRight w:val="0"/>
      <w:marTop w:val="0"/>
      <w:marBottom w:val="0"/>
      <w:divBdr>
        <w:top w:val="none" w:sz="0" w:space="0" w:color="auto"/>
        <w:left w:val="none" w:sz="0" w:space="0" w:color="auto"/>
        <w:bottom w:val="none" w:sz="0" w:space="0" w:color="auto"/>
        <w:right w:val="none" w:sz="0" w:space="0" w:color="auto"/>
      </w:divBdr>
    </w:div>
    <w:div w:id="518158948">
      <w:bodyDiv w:val="1"/>
      <w:marLeft w:val="0"/>
      <w:marRight w:val="0"/>
      <w:marTop w:val="0"/>
      <w:marBottom w:val="0"/>
      <w:divBdr>
        <w:top w:val="none" w:sz="0" w:space="0" w:color="auto"/>
        <w:left w:val="none" w:sz="0" w:space="0" w:color="auto"/>
        <w:bottom w:val="none" w:sz="0" w:space="0" w:color="auto"/>
        <w:right w:val="none" w:sz="0" w:space="0" w:color="auto"/>
      </w:divBdr>
    </w:div>
    <w:div w:id="518273481">
      <w:bodyDiv w:val="1"/>
      <w:marLeft w:val="0"/>
      <w:marRight w:val="0"/>
      <w:marTop w:val="0"/>
      <w:marBottom w:val="0"/>
      <w:divBdr>
        <w:top w:val="none" w:sz="0" w:space="0" w:color="auto"/>
        <w:left w:val="none" w:sz="0" w:space="0" w:color="auto"/>
        <w:bottom w:val="none" w:sz="0" w:space="0" w:color="auto"/>
        <w:right w:val="none" w:sz="0" w:space="0" w:color="auto"/>
      </w:divBdr>
    </w:div>
    <w:div w:id="518281592">
      <w:bodyDiv w:val="1"/>
      <w:marLeft w:val="0"/>
      <w:marRight w:val="0"/>
      <w:marTop w:val="0"/>
      <w:marBottom w:val="0"/>
      <w:divBdr>
        <w:top w:val="none" w:sz="0" w:space="0" w:color="auto"/>
        <w:left w:val="none" w:sz="0" w:space="0" w:color="auto"/>
        <w:bottom w:val="none" w:sz="0" w:space="0" w:color="auto"/>
        <w:right w:val="none" w:sz="0" w:space="0" w:color="auto"/>
      </w:divBdr>
    </w:div>
    <w:div w:id="518394222">
      <w:bodyDiv w:val="1"/>
      <w:marLeft w:val="0"/>
      <w:marRight w:val="0"/>
      <w:marTop w:val="0"/>
      <w:marBottom w:val="0"/>
      <w:divBdr>
        <w:top w:val="none" w:sz="0" w:space="0" w:color="auto"/>
        <w:left w:val="none" w:sz="0" w:space="0" w:color="auto"/>
        <w:bottom w:val="none" w:sz="0" w:space="0" w:color="auto"/>
        <w:right w:val="none" w:sz="0" w:space="0" w:color="auto"/>
      </w:divBdr>
    </w:div>
    <w:div w:id="518590075">
      <w:bodyDiv w:val="1"/>
      <w:marLeft w:val="0"/>
      <w:marRight w:val="0"/>
      <w:marTop w:val="0"/>
      <w:marBottom w:val="0"/>
      <w:divBdr>
        <w:top w:val="none" w:sz="0" w:space="0" w:color="auto"/>
        <w:left w:val="none" w:sz="0" w:space="0" w:color="auto"/>
        <w:bottom w:val="none" w:sz="0" w:space="0" w:color="auto"/>
        <w:right w:val="none" w:sz="0" w:space="0" w:color="auto"/>
      </w:divBdr>
    </w:div>
    <w:div w:id="518661928">
      <w:bodyDiv w:val="1"/>
      <w:marLeft w:val="0"/>
      <w:marRight w:val="0"/>
      <w:marTop w:val="0"/>
      <w:marBottom w:val="0"/>
      <w:divBdr>
        <w:top w:val="none" w:sz="0" w:space="0" w:color="auto"/>
        <w:left w:val="none" w:sz="0" w:space="0" w:color="auto"/>
        <w:bottom w:val="none" w:sz="0" w:space="0" w:color="auto"/>
        <w:right w:val="none" w:sz="0" w:space="0" w:color="auto"/>
      </w:divBdr>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4664">
      <w:bodyDiv w:val="1"/>
      <w:marLeft w:val="0"/>
      <w:marRight w:val="0"/>
      <w:marTop w:val="0"/>
      <w:marBottom w:val="0"/>
      <w:divBdr>
        <w:top w:val="none" w:sz="0" w:space="0" w:color="auto"/>
        <w:left w:val="none" w:sz="0" w:space="0" w:color="auto"/>
        <w:bottom w:val="none" w:sz="0" w:space="0" w:color="auto"/>
        <w:right w:val="none" w:sz="0" w:space="0" w:color="auto"/>
      </w:divBdr>
    </w:div>
    <w:div w:id="518856934">
      <w:bodyDiv w:val="1"/>
      <w:marLeft w:val="0"/>
      <w:marRight w:val="0"/>
      <w:marTop w:val="0"/>
      <w:marBottom w:val="0"/>
      <w:divBdr>
        <w:top w:val="none" w:sz="0" w:space="0" w:color="auto"/>
        <w:left w:val="none" w:sz="0" w:space="0" w:color="auto"/>
        <w:bottom w:val="none" w:sz="0" w:space="0" w:color="auto"/>
        <w:right w:val="none" w:sz="0" w:space="0" w:color="auto"/>
      </w:divBdr>
    </w:div>
    <w:div w:id="519005074">
      <w:bodyDiv w:val="1"/>
      <w:marLeft w:val="0"/>
      <w:marRight w:val="0"/>
      <w:marTop w:val="0"/>
      <w:marBottom w:val="0"/>
      <w:divBdr>
        <w:top w:val="none" w:sz="0" w:space="0" w:color="auto"/>
        <w:left w:val="none" w:sz="0" w:space="0" w:color="auto"/>
        <w:bottom w:val="none" w:sz="0" w:space="0" w:color="auto"/>
        <w:right w:val="none" w:sz="0" w:space="0" w:color="auto"/>
      </w:divBdr>
    </w:div>
    <w:div w:id="519199161">
      <w:bodyDiv w:val="1"/>
      <w:marLeft w:val="0"/>
      <w:marRight w:val="0"/>
      <w:marTop w:val="0"/>
      <w:marBottom w:val="0"/>
      <w:divBdr>
        <w:top w:val="none" w:sz="0" w:space="0" w:color="auto"/>
        <w:left w:val="none" w:sz="0" w:space="0" w:color="auto"/>
        <w:bottom w:val="none" w:sz="0" w:space="0" w:color="auto"/>
        <w:right w:val="none" w:sz="0" w:space="0" w:color="auto"/>
      </w:divBdr>
    </w:div>
    <w:div w:id="519470845">
      <w:bodyDiv w:val="1"/>
      <w:marLeft w:val="0"/>
      <w:marRight w:val="0"/>
      <w:marTop w:val="0"/>
      <w:marBottom w:val="0"/>
      <w:divBdr>
        <w:top w:val="none" w:sz="0" w:space="0" w:color="auto"/>
        <w:left w:val="none" w:sz="0" w:space="0" w:color="auto"/>
        <w:bottom w:val="none" w:sz="0" w:space="0" w:color="auto"/>
        <w:right w:val="none" w:sz="0" w:space="0" w:color="auto"/>
      </w:divBdr>
    </w:div>
    <w:div w:id="519512665">
      <w:bodyDiv w:val="1"/>
      <w:marLeft w:val="0"/>
      <w:marRight w:val="0"/>
      <w:marTop w:val="0"/>
      <w:marBottom w:val="0"/>
      <w:divBdr>
        <w:top w:val="none" w:sz="0" w:space="0" w:color="auto"/>
        <w:left w:val="none" w:sz="0" w:space="0" w:color="auto"/>
        <w:bottom w:val="none" w:sz="0" w:space="0" w:color="auto"/>
        <w:right w:val="none" w:sz="0" w:space="0" w:color="auto"/>
      </w:divBdr>
    </w:div>
    <w:div w:id="519662817">
      <w:bodyDiv w:val="1"/>
      <w:marLeft w:val="0"/>
      <w:marRight w:val="0"/>
      <w:marTop w:val="0"/>
      <w:marBottom w:val="0"/>
      <w:divBdr>
        <w:top w:val="none" w:sz="0" w:space="0" w:color="auto"/>
        <w:left w:val="none" w:sz="0" w:space="0" w:color="auto"/>
        <w:bottom w:val="none" w:sz="0" w:space="0" w:color="auto"/>
        <w:right w:val="none" w:sz="0" w:space="0" w:color="auto"/>
      </w:divBdr>
    </w:div>
    <w:div w:id="519784627">
      <w:bodyDiv w:val="1"/>
      <w:marLeft w:val="0"/>
      <w:marRight w:val="0"/>
      <w:marTop w:val="0"/>
      <w:marBottom w:val="0"/>
      <w:divBdr>
        <w:top w:val="none" w:sz="0" w:space="0" w:color="auto"/>
        <w:left w:val="none" w:sz="0" w:space="0" w:color="auto"/>
        <w:bottom w:val="none" w:sz="0" w:space="0" w:color="auto"/>
        <w:right w:val="none" w:sz="0" w:space="0" w:color="auto"/>
      </w:divBdr>
    </w:div>
    <w:div w:id="519972597">
      <w:bodyDiv w:val="1"/>
      <w:marLeft w:val="0"/>
      <w:marRight w:val="0"/>
      <w:marTop w:val="0"/>
      <w:marBottom w:val="0"/>
      <w:divBdr>
        <w:top w:val="none" w:sz="0" w:space="0" w:color="auto"/>
        <w:left w:val="none" w:sz="0" w:space="0" w:color="auto"/>
        <w:bottom w:val="none" w:sz="0" w:space="0" w:color="auto"/>
        <w:right w:val="none" w:sz="0" w:space="0" w:color="auto"/>
      </w:divBdr>
    </w:div>
    <w:div w:id="519977509">
      <w:bodyDiv w:val="1"/>
      <w:marLeft w:val="0"/>
      <w:marRight w:val="0"/>
      <w:marTop w:val="0"/>
      <w:marBottom w:val="0"/>
      <w:divBdr>
        <w:top w:val="none" w:sz="0" w:space="0" w:color="auto"/>
        <w:left w:val="none" w:sz="0" w:space="0" w:color="auto"/>
        <w:bottom w:val="none" w:sz="0" w:space="0" w:color="auto"/>
        <w:right w:val="none" w:sz="0" w:space="0" w:color="auto"/>
      </w:divBdr>
    </w:div>
    <w:div w:id="520168072">
      <w:bodyDiv w:val="1"/>
      <w:marLeft w:val="0"/>
      <w:marRight w:val="0"/>
      <w:marTop w:val="0"/>
      <w:marBottom w:val="0"/>
      <w:divBdr>
        <w:top w:val="none" w:sz="0" w:space="0" w:color="auto"/>
        <w:left w:val="none" w:sz="0" w:space="0" w:color="auto"/>
        <w:bottom w:val="none" w:sz="0" w:space="0" w:color="auto"/>
        <w:right w:val="none" w:sz="0" w:space="0" w:color="auto"/>
      </w:divBdr>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749587">
      <w:bodyDiv w:val="1"/>
      <w:marLeft w:val="0"/>
      <w:marRight w:val="0"/>
      <w:marTop w:val="0"/>
      <w:marBottom w:val="0"/>
      <w:divBdr>
        <w:top w:val="none" w:sz="0" w:space="0" w:color="auto"/>
        <w:left w:val="none" w:sz="0" w:space="0" w:color="auto"/>
        <w:bottom w:val="none" w:sz="0" w:space="0" w:color="auto"/>
        <w:right w:val="none" w:sz="0" w:space="0" w:color="auto"/>
      </w:divBdr>
    </w:div>
    <w:div w:id="520893657">
      <w:bodyDiv w:val="1"/>
      <w:marLeft w:val="0"/>
      <w:marRight w:val="0"/>
      <w:marTop w:val="0"/>
      <w:marBottom w:val="0"/>
      <w:divBdr>
        <w:top w:val="none" w:sz="0" w:space="0" w:color="auto"/>
        <w:left w:val="none" w:sz="0" w:space="0" w:color="auto"/>
        <w:bottom w:val="none" w:sz="0" w:space="0" w:color="auto"/>
        <w:right w:val="none" w:sz="0" w:space="0" w:color="auto"/>
      </w:divBdr>
    </w:div>
    <w:div w:id="521167851">
      <w:bodyDiv w:val="1"/>
      <w:marLeft w:val="0"/>
      <w:marRight w:val="0"/>
      <w:marTop w:val="0"/>
      <w:marBottom w:val="0"/>
      <w:divBdr>
        <w:top w:val="none" w:sz="0" w:space="0" w:color="auto"/>
        <w:left w:val="none" w:sz="0" w:space="0" w:color="auto"/>
        <w:bottom w:val="none" w:sz="0" w:space="0" w:color="auto"/>
        <w:right w:val="none" w:sz="0" w:space="0" w:color="auto"/>
      </w:divBdr>
    </w:div>
    <w:div w:id="521212006">
      <w:bodyDiv w:val="1"/>
      <w:marLeft w:val="0"/>
      <w:marRight w:val="0"/>
      <w:marTop w:val="0"/>
      <w:marBottom w:val="0"/>
      <w:divBdr>
        <w:top w:val="none" w:sz="0" w:space="0" w:color="auto"/>
        <w:left w:val="none" w:sz="0" w:space="0" w:color="auto"/>
        <w:bottom w:val="none" w:sz="0" w:space="0" w:color="auto"/>
        <w:right w:val="none" w:sz="0" w:space="0" w:color="auto"/>
      </w:divBdr>
    </w:div>
    <w:div w:id="521361079">
      <w:bodyDiv w:val="1"/>
      <w:marLeft w:val="0"/>
      <w:marRight w:val="0"/>
      <w:marTop w:val="0"/>
      <w:marBottom w:val="0"/>
      <w:divBdr>
        <w:top w:val="none" w:sz="0" w:space="0" w:color="auto"/>
        <w:left w:val="none" w:sz="0" w:space="0" w:color="auto"/>
        <w:bottom w:val="none" w:sz="0" w:space="0" w:color="auto"/>
        <w:right w:val="none" w:sz="0" w:space="0" w:color="auto"/>
      </w:divBdr>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75002">
      <w:bodyDiv w:val="1"/>
      <w:marLeft w:val="0"/>
      <w:marRight w:val="0"/>
      <w:marTop w:val="0"/>
      <w:marBottom w:val="0"/>
      <w:divBdr>
        <w:top w:val="none" w:sz="0" w:space="0" w:color="auto"/>
        <w:left w:val="none" w:sz="0" w:space="0" w:color="auto"/>
        <w:bottom w:val="none" w:sz="0" w:space="0" w:color="auto"/>
        <w:right w:val="none" w:sz="0" w:space="0" w:color="auto"/>
      </w:divBdr>
    </w:div>
    <w:div w:id="521868358">
      <w:bodyDiv w:val="1"/>
      <w:marLeft w:val="0"/>
      <w:marRight w:val="0"/>
      <w:marTop w:val="0"/>
      <w:marBottom w:val="0"/>
      <w:divBdr>
        <w:top w:val="none" w:sz="0" w:space="0" w:color="auto"/>
        <w:left w:val="none" w:sz="0" w:space="0" w:color="auto"/>
        <w:bottom w:val="none" w:sz="0" w:space="0" w:color="auto"/>
        <w:right w:val="none" w:sz="0" w:space="0" w:color="auto"/>
      </w:divBdr>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7532">
      <w:bodyDiv w:val="1"/>
      <w:marLeft w:val="0"/>
      <w:marRight w:val="0"/>
      <w:marTop w:val="0"/>
      <w:marBottom w:val="0"/>
      <w:divBdr>
        <w:top w:val="none" w:sz="0" w:space="0" w:color="auto"/>
        <w:left w:val="none" w:sz="0" w:space="0" w:color="auto"/>
        <w:bottom w:val="none" w:sz="0" w:space="0" w:color="auto"/>
        <w:right w:val="none" w:sz="0" w:space="0" w:color="auto"/>
      </w:divBdr>
    </w:div>
    <w:div w:id="522481547">
      <w:bodyDiv w:val="1"/>
      <w:marLeft w:val="0"/>
      <w:marRight w:val="0"/>
      <w:marTop w:val="0"/>
      <w:marBottom w:val="0"/>
      <w:divBdr>
        <w:top w:val="none" w:sz="0" w:space="0" w:color="auto"/>
        <w:left w:val="none" w:sz="0" w:space="0" w:color="auto"/>
        <w:bottom w:val="none" w:sz="0" w:space="0" w:color="auto"/>
        <w:right w:val="none" w:sz="0" w:space="0" w:color="auto"/>
      </w:divBdr>
    </w:div>
    <w:div w:id="522520090">
      <w:bodyDiv w:val="1"/>
      <w:marLeft w:val="0"/>
      <w:marRight w:val="0"/>
      <w:marTop w:val="0"/>
      <w:marBottom w:val="0"/>
      <w:divBdr>
        <w:top w:val="none" w:sz="0" w:space="0" w:color="auto"/>
        <w:left w:val="none" w:sz="0" w:space="0" w:color="auto"/>
        <w:bottom w:val="none" w:sz="0" w:space="0" w:color="auto"/>
        <w:right w:val="none" w:sz="0" w:space="0" w:color="auto"/>
      </w:divBdr>
    </w:div>
    <w:div w:id="522598541">
      <w:bodyDiv w:val="1"/>
      <w:marLeft w:val="0"/>
      <w:marRight w:val="0"/>
      <w:marTop w:val="0"/>
      <w:marBottom w:val="0"/>
      <w:divBdr>
        <w:top w:val="none" w:sz="0" w:space="0" w:color="auto"/>
        <w:left w:val="none" w:sz="0" w:space="0" w:color="auto"/>
        <w:bottom w:val="none" w:sz="0" w:space="0" w:color="auto"/>
        <w:right w:val="none" w:sz="0" w:space="0" w:color="auto"/>
      </w:divBdr>
    </w:div>
    <w:div w:id="522743428">
      <w:bodyDiv w:val="1"/>
      <w:marLeft w:val="0"/>
      <w:marRight w:val="0"/>
      <w:marTop w:val="0"/>
      <w:marBottom w:val="0"/>
      <w:divBdr>
        <w:top w:val="none" w:sz="0" w:space="0" w:color="auto"/>
        <w:left w:val="none" w:sz="0" w:space="0" w:color="auto"/>
        <w:bottom w:val="none" w:sz="0" w:space="0" w:color="auto"/>
        <w:right w:val="none" w:sz="0" w:space="0" w:color="auto"/>
      </w:divBdr>
    </w:div>
    <w:div w:id="522940831">
      <w:bodyDiv w:val="1"/>
      <w:marLeft w:val="0"/>
      <w:marRight w:val="0"/>
      <w:marTop w:val="0"/>
      <w:marBottom w:val="0"/>
      <w:divBdr>
        <w:top w:val="none" w:sz="0" w:space="0" w:color="auto"/>
        <w:left w:val="none" w:sz="0" w:space="0" w:color="auto"/>
        <w:bottom w:val="none" w:sz="0" w:space="0" w:color="auto"/>
        <w:right w:val="none" w:sz="0" w:space="0" w:color="auto"/>
      </w:divBdr>
    </w:div>
    <w:div w:id="522985779">
      <w:bodyDiv w:val="1"/>
      <w:marLeft w:val="0"/>
      <w:marRight w:val="0"/>
      <w:marTop w:val="0"/>
      <w:marBottom w:val="0"/>
      <w:divBdr>
        <w:top w:val="none" w:sz="0" w:space="0" w:color="auto"/>
        <w:left w:val="none" w:sz="0" w:space="0" w:color="auto"/>
        <w:bottom w:val="none" w:sz="0" w:space="0" w:color="auto"/>
        <w:right w:val="none" w:sz="0" w:space="0" w:color="auto"/>
      </w:divBdr>
    </w:div>
    <w:div w:id="523248760">
      <w:bodyDiv w:val="1"/>
      <w:marLeft w:val="0"/>
      <w:marRight w:val="0"/>
      <w:marTop w:val="0"/>
      <w:marBottom w:val="0"/>
      <w:divBdr>
        <w:top w:val="none" w:sz="0" w:space="0" w:color="auto"/>
        <w:left w:val="none" w:sz="0" w:space="0" w:color="auto"/>
        <w:bottom w:val="none" w:sz="0" w:space="0" w:color="auto"/>
        <w:right w:val="none" w:sz="0" w:space="0" w:color="auto"/>
      </w:divBdr>
    </w:div>
    <w:div w:id="523444383">
      <w:bodyDiv w:val="1"/>
      <w:marLeft w:val="0"/>
      <w:marRight w:val="0"/>
      <w:marTop w:val="0"/>
      <w:marBottom w:val="0"/>
      <w:divBdr>
        <w:top w:val="none" w:sz="0" w:space="0" w:color="auto"/>
        <w:left w:val="none" w:sz="0" w:space="0" w:color="auto"/>
        <w:bottom w:val="none" w:sz="0" w:space="0" w:color="auto"/>
        <w:right w:val="none" w:sz="0" w:space="0" w:color="auto"/>
      </w:divBdr>
    </w:div>
    <w:div w:id="523447377">
      <w:bodyDiv w:val="1"/>
      <w:marLeft w:val="0"/>
      <w:marRight w:val="0"/>
      <w:marTop w:val="0"/>
      <w:marBottom w:val="0"/>
      <w:divBdr>
        <w:top w:val="none" w:sz="0" w:space="0" w:color="auto"/>
        <w:left w:val="none" w:sz="0" w:space="0" w:color="auto"/>
        <w:bottom w:val="none" w:sz="0" w:space="0" w:color="auto"/>
        <w:right w:val="none" w:sz="0" w:space="0" w:color="auto"/>
      </w:divBdr>
    </w:div>
    <w:div w:id="523523833">
      <w:bodyDiv w:val="1"/>
      <w:marLeft w:val="0"/>
      <w:marRight w:val="0"/>
      <w:marTop w:val="0"/>
      <w:marBottom w:val="0"/>
      <w:divBdr>
        <w:top w:val="none" w:sz="0" w:space="0" w:color="auto"/>
        <w:left w:val="none" w:sz="0" w:space="0" w:color="auto"/>
        <w:bottom w:val="none" w:sz="0" w:space="0" w:color="auto"/>
        <w:right w:val="none" w:sz="0" w:space="0" w:color="auto"/>
      </w:divBdr>
    </w:div>
    <w:div w:id="523637047">
      <w:bodyDiv w:val="1"/>
      <w:marLeft w:val="0"/>
      <w:marRight w:val="0"/>
      <w:marTop w:val="0"/>
      <w:marBottom w:val="0"/>
      <w:divBdr>
        <w:top w:val="none" w:sz="0" w:space="0" w:color="auto"/>
        <w:left w:val="none" w:sz="0" w:space="0" w:color="auto"/>
        <w:bottom w:val="none" w:sz="0" w:space="0" w:color="auto"/>
        <w:right w:val="none" w:sz="0" w:space="0" w:color="auto"/>
      </w:divBdr>
    </w:div>
    <w:div w:id="523640262">
      <w:bodyDiv w:val="1"/>
      <w:marLeft w:val="0"/>
      <w:marRight w:val="0"/>
      <w:marTop w:val="0"/>
      <w:marBottom w:val="0"/>
      <w:divBdr>
        <w:top w:val="none" w:sz="0" w:space="0" w:color="auto"/>
        <w:left w:val="none" w:sz="0" w:space="0" w:color="auto"/>
        <w:bottom w:val="none" w:sz="0" w:space="0" w:color="auto"/>
        <w:right w:val="none" w:sz="0" w:space="0" w:color="auto"/>
      </w:divBdr>
    </w:div>
    <w:div w:id="523709737">
      <w:bodyDiv w:val="1"/>
      <w:marLeft w:val="0"/>
      <w:marRight w:val="0"/>
      <w:marTop w:val="0"/>
      <w:marBottom w:val="0"/>
      <w:divBdr>
        <w:top w:val="none" w:sz="0" w:space="0" w:color="auto"/>
        <w:left w:val="none" w:sz="0" w:space="0" w:color="auto"/>
        <w:bottom w:val="none" w:sz="0" w:space="0" w:color="auto"/>
        <w:right w:val="none" w:sz="0" w:space="0" w:color="auto"/>
      </w:divBdr>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985474">
      <w:bodyDiv w:val="1"/>
      <w:marLeft w:val="0"/>
      <w:marRight w:val="0"/>
      <w:marTop w:val="0"/>
      <w:marBottom w:val="0"/>
      <w:divBdr>
        <w:top w:val="none" w:sz="0" w:space="0" w:color="auto"/>
        <w:left w:val="none" w:sz="0" w:space="0" w:color="auto"/>
        <w:bottom w:val="none" w:sz="0" w:space="0" w:color="auto"/>
        <w:right w:val="none" w:sz="0" w:space="0" w:color="auto"/>
      </w:divBdr>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7408">
      <w:bodyDiv w:val="1"/>
      <w:marLeft w:val="0"/>
      <w:marRight w:val="0"/>
      <w:marTop w:val="0"/>
      <w:marBottom w:val="0"/>
      <w:divBdr>
        <w:top w:val="none" w:sz="0" w:space="0" w:color="auto"/>
        <w:left w:val="none" w:sz="0" w:space="0" w:color="auto"/>
        <w:bottom w:val="none" w:sz="0" w:space="0" w:color="auto"/>
        <w:right w:val="none" w:sz="0" w:space="0" w:color="auto"/>
      </w:divBdr>
    </w:div>
    <w:div w:id="524170837">
      <w:bodyDiv w:val="1"/>
      <w:marLeft w:val="0"/>
      <w:marRight w:val="0"/>
      <w:marTop w:val="0"/>
      <w:marBottom w:val="0"/>
      <w:divBdr>
        <w:top w:val="none" w:sz="0" w:space="0" w:color="auto"/>
        <w:left w:val="none" w:sz="0" w:space="0" w:color="auto"/>
        <w:bottom w:val="none" w:sz="0" w:space="0" w:color="auto"/>
        <w:right w:val="none" w:sz="0" w:space="0" w:color="auto"/>
      </w:divBdr>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8517">
      <w:bodyDiv w:val="1"/>
      <w:marLeft w:val="0"/>
      <w:marRight w:val="0"/>
      <w:marTop w:val="0"/>
      <w:marBottom w:val="0"/>
      <w:divBdr>
        <w:top w:val="none" w:sz="0" w:space="0" w:color="auto"/>
        <w:left w:val="none" w:sz="0" w:space="0" w:color="auto"/>
        <w:bottom w:val="none" w:sz="0" w:space="0" w:color="auto"/>
        <w:right w:val="none" w:sz="0" w:space="0" w:color="auto"/>
      </w:divBdr>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712740">
      <w:bodyDiv w:val="1"/>
      <w:marLeft w:val="0"/>
      <w:marRight w:val="0"/>
      <w:marTop w:val="0"/>
      <w:marBottom w:val="0"/>
      <w:divBdr>
        <w:top w:val="none" w:sz="0" w:space="0" w:color="auto"/>
        <w:left w:val="none" w:sz="0" w:space="0" w:color="auto"/>
        <w:bottom w:val="none" w:sz="0" w:space="0" w:color="auto"/>
        <w:right w:val="none" w:sz="0" w:space="0" w:color="auto"/>
      </w:divBdr>
    </w:div>
    <w:div w:id="524754782">
      <w:bodyDiv w:val="1"/>
      <w:marLeft w:val="0"/>
      <w:marRight w:val="0"/>
      <w:marTop w:val="0"/>
      <w:marBottom w:val="0"/>
      <w:divBdr>
        <w:top w:val="none" w:sz="0" w:space="0" w:color="auto"/>
        <w:left w:val="none" w:sz="0" w:space="0" w:color="auto"/>
        <w:bottom w:val="none" w:sz="0" w:space="0" w:color="auto"/>
        <w:right w:val="none" w:sz="0" w:space="0" w:color="auto"/>
      </w:divBdr>
    </w:div>
    <w:div w:id="524829514">
      <w:bodyDiv w:val="1"/>
      <w:marLeft w:val="0"/>
      <w:marRight w:val="0"/>
      <w:marTop w:val="0"/>
      <w:marBottom w:val="0"/>
      <w:divBdr>
        <w:top w:val="none" w:sz="0" w:space="0" w:color="auto"/>
        <w:left w:val="none" w:sz="0" w:space="0" w:color="auto"/>
        <w:bottom w:val="none" w:sz="0" w:space="0" w:color="auto"/>
        <w:right w:val="none" w:sz="0" w:space="0" w:color="auto"/>
      </w:divBdr>
    </w:div>
    <w:div w:id="524902484">
      <w:bodyDiv w:val="1"/>
      <w:marLeft w:val="0"/>
      <w:marRight w:val="0"/>
      <w:marTop w:val="0"/>
      <w:marBottom w:val="0"/>
      <w:divBdr>
        <w:top w:val="none" w:sz="0" w:space="0" w:color="auto"/>
        <w:left w:val="none" w:sz="0" w:space="0" w:color="auto"/>
        <w:bottom w:val="none" w:sz="0" w:space="0" w:color="auto"/>
        <w:right w:val="none" w:sz="0" w:space="0" w:color="auto"/>
      </w:divBdr>
    </w:div>
    <w:div w:id="525363886">
      <w:bodyDiv w:val="1"/>
      <w:marLeft w:val="0"/>
      <w:marRight w:val="0"/>
      <w:marTop w:val="0"/>
      <w:marBottom w:val="0"/>
      <w:divBdr>
        <w:top w:val="none" w:sz="0" w:space="0" w:color="auto"/>
        <w:left w:val="none" w:sz="0" w:space="0" w:color="auto"/>
        <w:bottom w:val="none" w:sz="0" w:space="0" w:color="auto"/>
        <w:right w:val="none" w:sz="0" w:space="0" w:color="auto"/>
      </w:divBdr>
    </w:div>
    <w:div w:id="525368074">
      <w:bodyDiv w:val="1"/>
      <w:marLeft w:val="0"/>
      <w:marRight w:val="0"/>
      <w:marTop w:val="0"/>
      <w:marBottom w:val="0"/>
      <w:divBdr>
        <w:top w:val="none" w:sz="0" w:space="0" w:color="auto"/>
        <w:left w:val="none" w:sz="0" w:space="0" w:color="auto"/>
        <w:bottom w:val="none" w:sz="0" w:space="0" w:color="auto"/>
        <w:right w:val="none" w:sz="0" w:space="0" w:color="auto"/>
      </w:divBdr>
    </w:div>
    <w:div w:id="525563860">
      <w:bodyDiv w:val="1"/>
      <w:marLeft w:val="0"/>
      <w:marRight w:val="0"/>
      <w:marTop w:val="0"/>
      <w:marBottom w:val="0"/>
      <w:divBdr>
        <w:top w:val="none" w:sz="0" w:space="0" w:color="auto"/>
        <w:left w:val="none" w:sz="0" w:space="0" w:color="auto"/>
        <w:bottom w:val="none" w:sz="0" w:space="0" w:color="auto"/>
        <w:right w:val="none" w:sz="0" w:space="0" w:color="auto"/>
      </w:divBdr>
    </w:div>
    <w:div w:id="525602392">
      <w:bodyDiv w:val="1"/>
      <w:marLeft w:val="0"/>
      <w:marRight w:val="0"/>
      <w:marTop w:val="0"/>
      <w:marBottom w:val="0"/>
      <w:divBdr>
        <w:top w:val="none" w:sz="0" w:space="0" w:color="auto"/>
        <w:left w:val="none" w:sz="0" w:space="0" w:color="auto"/>
        <w:bottom w:val="none" w:sz="0" w:space="0" w:color="auto"/>
        <w:right w:val="none" w:sz="0" w:space="0" w:color="auto"/>
      </w:divBdr>
    </w:div>
    <w:div w:id="525797402">
      <w:bodyDiv w:val="1"/>
      <w:marLeft w:val="0"/>
      <w:marRight w:val="0"/>
      <w:marTop w:val="0"/>
      <w:marBottom w:val="0"/>
      <w:divBdr>
        <w:top w:val="none" w:sz="0" w:space="0" w:color="auto"/>
        <w:left w:val="none" w:sz="0" w:space="0" w:color="auto"/>
        <w:bottom w:val="none" w:sz="0" w:space="0" w:color="auto"/>
        <w:right w:val="none" w:sz="0" w:space="0" w:color="auto"/>
      </w:divBdr>
    </w:div>
    <w:div w:id="525874958">
      <w:bodyDiv w:val="1"/>
      <w:marLeft w:val="0"/>
      <w:marRight w:val="0"/>
      <w:marTop w:val="0"/>
      <w:marBottom w:val="0"/>
      <w:divBdr>
        <w:top w:val="none" w:sz="0" w:space="0" w:color="auto"/>
        <w:left w:val="none" w:sz="0" w:space="0" w:color="auto"/>
        <w:bottom w:val="none" w:sz="0" w:space="0" w:color="auto"/>
        <w:right w:val="none" w:sz="0" w:space="0" w:color="auto"/>
      </w:divBdr>
    </w:div>
    <w:div w:id="525942256">
      <w:bodyDiv w:val="1"/>
      <w:marLeft w:val="0"/>
      <w:marRight w:val="0"/>
      <w:marTop w:val="0"/>
      <w:marBottom w:val="0"/>
      <w:divBdr>
        <w:top w:val="none" w:sz="0" w:space="0" w:color="auto"/>
        <w:left w:val="none" w:sz="0" w:space="0" w:color="auto"/>
        <w:bottom w:val="none" w:sz="0" w:space="0" w:color="auto"/>
        <w:right w:val="none" w:sz="0" w:space="0" w:color="auto"/>
      </w:divBdr>
    </w:div>
    <w:div w:id="525943656">
      <w:bodyDiv w:val="1"/>
      <w:marLeft w:val="0"/>
      <w:marRight w:val="0"/>
      <w:marTop w:val="0"/>
      <w:marBottom w:val="0"/>
      <w:divBdr>
        <w:top w:val="none" w:sz="0" w:space="0" w:color="auto"/>
        <w:left w:val="none" w:sz="0" w:space="0" w:color="auto"/>
        <w:bottom w:val="none" w:sz="0" w:space="0" w:color="auto"/>
        <w:right w:val="none" w:sz="0" w:space="0" w:color="auto"/>
      </w:divBdr>
    </w:div>
    <w:div w:id="526060296">
      <w:bodyDiv w:val="1"/>
      <w:marLeft w:val="0"/>
      <w:marRight w:val="0"/>
      <w:marTop w:val="0"/>
      <w:marBottom w:val="0"/>
      <w:divBdr>
        <w:top w:val="none" w:sz="0" w:space="0" w:color="auto"/>
        <w:left w:val="none" w:sz="0" w:space="0" w:color="auto"/>
        <w:bottom w:val="none" w:sz="0" w:space="0" w:color="auto"/>
        <w:right w:val="none" w:sz="0" w:space="0" w:color="auto"/>
      </w:divBdr>
    </w:div>
    <w:div w:id="526404525">
      <w:bodyDiv w:val="1"/>
      <w:marLeft w:val="0"/>
      <w:marRight w:val="0"/>
      <w:marTop w:val="0"/>
      <w:marBottom w:val="0"/>
      <w:divBdr>
        <w:top w:val="none" w:sz="0" w:space="0" w:color="auto"/>
        <w:left w:val="none" w:sz="0" w:space="0" w:color="auto"/>
        <w:bottom w:val="none" w:sz="0" w:space="0" w:color="auto"/>
        <w:right w:val="none" w:sz="0" w:space="0" w:color="auto"/>
      </w:divBdr>
    </w:div>
    <w:div w:id="526405465">
      <w:bodyDiv w:val="1"/>
      <w:marLeft w:val="0"/>
      <w:marRight w:val="0"/>
      <w:marTop w:val="0"/>
      <w:marBottom w:val="0"/>
      <w:divBdr>
        <w:top w:val="none" w:sz="0" w:space="0" w:color="auto"/>
        <w:left w:val="none" w:sz="0" w:space="0" w:color="auto"/>
        <w:bottom w:val="none" w:sz="0" w:space="0" w:color="auto"/>
        <w:right w:val="none" w:sz="0" w:space="0" w:color="auto"/>
      </w:divBdr>
    </w:div>
    <w:div w:id="526454898">
      <w:bodyDiv w:val="1"/>
      <w:marLeft w:val="0"/>
      <w:marRight w:val="0"/>
      <w:marTop w:val="0"/>
      <w:marBottom w:val="0"/>
      <w:divBdr>
        <w:top w:val="none" w:sz="0" w:space="0" w:color="auto"/>
        <w:left w:val="none" w:sz="0" w:space="0" w:color="auto"/>
        <w:bottom w:val="none" w:sz="0" w:space="0" w:color="auto"/>
        <w:right w:val="none" w:sz="0" w:space="0" w:color="auto"/>
      </w:divBdr>
    </w:div>
    <w:div w:id="526796741">
      <w:bodyDiv w:val="1"/>
      <w:marLeft w:val="0"/>
      <w:marRight w:val="0"/>
      <w:marTop w:val="0"/>
      <w:marBottom w:val="0"/>
      <w:divBdr>
        <w:top w:val="none" w:sz="0" w:space="0" w:color="auto"/>
        <w:left w:val="none" w:sz="0" w:space="0" w:color="auto"/>
        <w:bottom w:val="none" w:sz="0" w:space="0" w:color="auto"/>
        <w:right w:val="none" w:sz="0" w:space="0" w:color="auto"/>
      </w:divBdr>
    </w:div>
    <w:div w:id="526797101">
      <w:bodyDiv w:val="1"/>
      <w:marLeft w:val="0"/>
      <w:marRight w:val="0"/>
      <w:marTop w:val="0"/>
      <w:marBottom w:val="0"/>
      <w:divBdr>
        <w:top w:val="none" w:sz="0" w:space="0" w:color="auto"/>
        <w:left w:val="none" w:sz="0" w:space="0" w:color="auto"/>
        <w:bottom w:val="none" w:sz="0" w:space="0" w:color="auto"/>
        <w:right w:val="none" w:sz="0" w:space="0" w:color="auto"/>
      </w:divBdr>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16102">
      <w:bodyDiv w:val="1"/>
      <w:marLeft w:val="0"/>
      <w:marRight w:val="0"/>
      <w:marTop w:val="0"/>
      <w:marBottom w:val="0"/>
      <w:divBdr>
        <w:top w:val="none" w:sz="0" w:space="0" w:color="auto"/>
        <w:left w:val="none" w:sz="0" w:space="0" w:color="auto"/>
        <w:bottom w:val="none" w:sz="0" w:space="0" w:color="auto"/>
        <w:right w:val="none" w:sz="0" w:space="0" w:color="auto"/>
      </w:divBdr>
    </w:div>
    <w:div w:id="527334819">
      <w:bodyDiv w:val="1"/>
      <w:marLeft w:val="0"/>
      <w:marRight w:val="0"/>
      <w:marTop w:val="0"/>
      <w:marBottom w:val="0"/>
      <w:divBdr>
        <w:top w:val="none" w:sz="0" w:space="0" w:color="auto"/>
        <w:left w:val="none" w:sz="0" w:space="0" w:color="auto"/>
        <w:bottom w:val="none" w:sz="0" w:space="0" w:color="auto"/>
        <w:right w:val="none" w:sz="0" w:space="0" w:color="auto"/>
      </w:divBdr>
    </w:div>
    <w:div w:id="527380325">
      <w:bodyDiv w:val="1"/>
      <w:marLeft w:val="0"/>
      <w:marRight w:val="0"/>
      <w:marTop w:val="0"/>
      <w:marBottom w:val="0"/>
      <w:divBdr>
        <w:top w:val="none" w:sz="0" w:space="0" w:color="auto"/>
        <w:left w:val="none" w:sz="0" w:space="0" w:color="auto"/>
        <w:bottom w:val="none" w:sz="0" w:space="0" w:color="auto"/>
        <w:right w:val="none" w:sz="0" w:space="0" w:color="auto"/>
      </w:divBdr>
    </w:div>
    <w:div w:id="527836617">
      <w:bodyDiv w:val="1"/>
      <w:marLeft w:val="0"/>
      <w:marRight w:val="0"/>
      <w:marTop w:val="0"/>
      <w:marBottom w:val="0"/>
      <w:divBdr>
        <w:top w:val="none" w:sz="0" w:space="0" w:color="auto"/>
        <w:left w:val="none" w:sz="0" w:space="0" w:color="auto"/>
        <w:bottom w:val="none" w:sz="0" w:space="0" w:color="auto"/>
        <w:right w:val="none" w:sz="0" w:space="0" w:color="auto"/>
      </w:divBdr>
    </w:div>
    <w:div w:id="527990573">
      <w:bodyDiv w:val="1"/>
      <w:marLeft w:val="0"/>
      <w:marRight w:val="0"/>
      <w:marTop w:val="0"/>
      <w:marBottom w:val="0"/>
      <w:divBdr>
        <w:top w:val="none" w:sz="0" w:space="0" w:color="auto"/>
        <w:left w:val="none" w:sz="0" w:space="0" w:color="auto"/>
        <w:bottom w:val="none" w:sz="0" w:space="0" w:color="auto"/>
        <w:right w:val="none" w:sz="0" w:space="0" w:color="auto"/>
      </w:divBdr>
    </w:div>
    <w:div w:id="528296656">
      <w:bodyDiv w:val="1"/>
      <w:marLeft w:val="0"/>
      <w:marRight w:val="0"/>
      <w:marTop w:val="0"/>
      <w:marBottom w:val="0"/>
      <w:divBdr>
        <w:top w:val="none" w:sz="0" w:space="0" w:color="auto"/>
        <w:left w:val="none" w:sz="0" w:space="0" w:color="auto"/>
        <w:bottom w:val="none" w:sz="0" w:space="0" w:color="auto"/>
        <w:right w:val="none" w:sz="0" w:space="0" w:color="auto"/>
      </w:divBdr>
    </w:div>
    <w:div w:id="528420326">
      <w:bodyDiv w:val="1"/>
      <w:marLeft w:val="0"/>
      <w:marRight w:val="0"/>
      <w:marTop w:val="0"/>
      <w:marBottom w:val="0"/>
      <w:divBdr>
        <w:top w:val="none" w:sz="0" w:space="0" w:color="auto"/>
        <w:left w:val="none" w:sz="0" w:space="0" w:color="auto"/>
        <w:bottom w:val="none" w:sz="0" w:space="0" w:color="auto"/>
        <w:right w:val="none" w:sz="0" w:space="0" w:color="auto"/>
      </w:divBdr>
    </w:div>
    <w:div w:id="528566561">
      <w:bodyDiv w:val="1"/>
      <w:marLeft w:val="0"/>
      <w:marRight w:val="0"/>
      <w:marTop w:val="0"/>
      <w:marBottom w:val="0"/>
      <w:divBdr>
        <w:top w:val="none" w:sz="0" w:space="0" w:color="auto"/>
        <w:left w:val="none" w:sz="0" w:space="0" w:color="auto"/>
        <w:bottom w:val="none" w:sz="0" w:space="0" w:color="auto"/>
        <w:right w:val="none" w:sz="0" w:space="0" w:color="auto"/>
      </w:divBdr>
    </w:div>
    <w:div w:id="528879108">
      <w:bodyDiv w:val="1"/>
      <w:marLeft w:val="0"/>
      <w:marRight w:val="0"/>
      <w:marTop w:val="0"/>
      <w:marBottom w:val="0"/>
      <w:divBdr>
        <w:top w:val="none" w:sz="0" w:space="0" w:color="auto"/>
        <w:left w:val="none" w:sz="0" w:space="0" w:color="auto"/>
        <w:bottom w:val="none" w:sz="0" w:space="0" w:color="auto"/>
        <w:right w:val="none" w:sz="0" w:space="0" w:color="auto"/>
      </w:divBdr>
    </w:div>
    <w:div w:id="528956238">
      <w:bodyDiv w:val="1"/>
      <w:marLeft w:val="0"/>
      <w:marRight w:val="0"/>
      <w:marTop w:val="0"/>
      <w:marBottom w:val="0"/>
      <w:divBdr>
        <w:top w:val="none" w:sz="0" w:space="0" w:color="auto"/>
        <w:left w:val="none" w:sz="0" w:space="0" w:color="auto"/>
        <w:bottom w:val="none" w:sz="0" w:space="0" w:color="auto"/>
        <w:right w:val="none" w:sz="0" w:space="0" w:color="auto"/>
      </w:divBdr>
    </w:div>
    <w:div w:id="529031895">
      <w:bodyDiv w:val="1"/>
      <w:marLeft w:val="0"/>
      <w:marRight w:val="0"/>
      <w:marTop w:val="0"/>
      <w:marBottom w:val="0"/>
      <w:divBdr>
        <w:top w:val="none" w:sz="0" w:space="0" w:color="auto"/>
        <w:left w:val="none" w:sz="0" w:space="0" w:color="auto"/>
        <w:bottom w:val="none" w:sz="0" w:space="0" w:color="auto"/>
        <w:right w:val="none" w:sz="0" w:space="0" w:color="auto"/>
      </w:divBdr>
    </w:div>
    <w:div w:id="529032464">
      <w:bodyDiv w:val="1"/>
      <w:marLeft w:val="0"/>
      <w:marRight w:val="0"/>
      <w:marTop w:val="0"/>
      <w:marBottom w:val="0"/>
      <w:divBdr>
        <w:top w:val="none" w:sz="0" w:space="0" w:color="auto"/>
        <w:left w:val="none" w:sz="0" w:space="0" w:color="auto"/>
        <w:bottom w:val="none" w:sz="0" w:space="0" w:color="auto"/>
        <w:right w:val="none" w:sz="0" w:space="0" w:color="auto"/>
      </w:divBdr>
    </w:div>
    <w:div w:id="529032888">
      <w:bodyDiv w:val="1"/>
      <w:marLeft w:val="0"/>
      <w:marRight w:val="0"/>
      <w:marTop w:val="0"/>
      <w:marBottom w:val="0"/>
      <w:divBdr>
        <w:top w:val="none" w:sz="0" w:space="0" w:color="auto"/>
        <w:left w:val="none" w:sz="0" w:space="0" w:color="auto"/>
        <w:bottom w:val="none" w:sz="0" w:space="0" w:color="auto"/>
        <w:right w:val="none" w:sz="0" w:space="0" w:color="auto"/>
      </w:divBdr>
    </w:div>
    <w:div w:id="529224305">
      <w:bodyDiv w:val="1"/>
      <w:marLeft w:val="0"/>
      <w:marRight w:val="0"/>
      <w:marTop w:val="0"/>
      <w:marBottom w:val="0"/>
      <w:divBdr>
        <w:top w:val="none" w:sz="0" w:space="0" w:color="auto"/>
        <w:left w:val="none" w:sz="0" w:space="0" w:color="auto"/>
        <w:bottom w:val="none" w:sz="0" w:space="0" w:color="auto"/>
        <w:right w:val="none" w:sz="0" w:space="0" w:color="auto"/>
      </w:divBdr>
    </w:div>
    <w:div w:id="529415640">
      <w:bodyDiv w:val="1"/>
      <w:marLeft w:val="0"/>
      <w:marRight w:val="0"/>
      <w:marTop w:val="0"/>
      <w:marBottom w:val="0"/>
      <w:divBdr>
        <w:top w:val="none" w:sz="0" w:space="0" w:color="auto"/>
        <w:left w:val="none" w:sz="0" w:space="0" w:color="auto"/>
        <w:bottom w:val="none" w:sz="0" w:space="0" w:color="auto"/>
        <w:right w:val="none" w:sz="0" w:space="0" w:color="auto"/>
      </w:divBdr>
    </w:div>
    <w:div w:id="529757480">
      <w:bodyDiv w:val="1"/>
      <w:marLeft w:val="0"/>
      <w:marRight w:val="0"/>
      <w:marTop w:val="0"/>
      <w:marBottom w:val="0"/>
      <w:divBdr>
        <w:top w:val="none" w:sz="0" w:space="0" w:color="auto"/>
        <w:left w:val="none" w:sz="0" w:space="0" w:color="auto"/>
        <w:bottom w:val="none" w:sz="0" w:space="0" w:color="auto"/>
        <w:right w:val="none" w:sz="0" w:space="0" w:color="auto"/>
      </w:divBdr>
    </w:div>
    <w:div w:id="529994680">
      <w:bodyDiv w:val="1"/>
      <w:marLeft w:val="0"/>
      <w:marRight w:val="0"/>
      <w:marTop w:val="0"/>
      <w:marBottom w:val="0"/>
      <w:divBdr>
        <w:top w:val="none" w:sz="0" w:space="0" w:color="auto"/>
        <w:left w:val="none" w:sz="0" w:space="0" w:color="auto"/>
        <w:bottom w:val="none" w:sz="0" w:space="0" w:color="auto"/>
        <w:right w:val="none" w:sz="0" w:space="0" w:color="auto"/>
      </w:divBdr>
    </w:div>
    <w:div w:id="530075426">
      <w:bodyDiv w:val="1"/>
      <w:marLeft w:val="0"/>
      <w:marRight w:val="0"/>
      <w:marTop w:val="0"/>
      <w:marBottom w:val="0"/>
      <w:divBdr>
        <w:top w:val="none" w:sz="0" w:space="0" w:color="auto"/>
        <w:left w:val="none" w:sz="0" w:space="0" w:color="auto"/>
        <w:bottom w:val="none" w:sz="0" w:space="0" w:color="auto"/>
        <w:right w:val="none" w:sz="0" w:space="0" w:color="auto"/>
      </w:divBdr>
    </w:div>
    <w:div w:id="530147088">
      <w:bodyDiv w:val="1"/>
      <w:marLeft w:val="0"/>
      <w:marRight w:val="0"/>
      <w:marTop w:val="0"/>
      <w:marBottom w:val="0"/>
      <w:divBdr>
        <w:top w:val="none" w:sz="0" w:space="0" w:color="auto"/>
        <w:left w:val="none" w:sz="0" w:space="0" w:color="auto"/>
        <w:bottom w:val="none" w:sz="0" w:space="0" w:color="auto"/>
        <w:right w:val="none" w:sz="0" w:space="0" w:color="auto"/>
      </w:divBdr>
    </w:div>
    <w:div w:id="530188260">
      <w:bodyDiv w:val="1"/>
      <w:marLeft w:val="0"/>
      <w:marRight w:val="0"/>
      <w:marTop w:val="0"/>
      <w:marBottom w:val="0"/>
      <w:divBdr>
        <w:top w:val="none" w:sz="0" w:space="0" w:color="auto"/>
        <w:left w:val="none" w:sz="0" w:space="0" w:color="auto"/>
        <w:bottom w:val="none" w:sz="0" w:space="0" w:color="auto"/>
        <w:right w:val="none" w:sz="0" w:space="0" w:color="auto"/>
      </w:divBdr>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9213">
      <w:bodyDiv w:val="1"/>
      <w:marLeft w:val="0"/>
      <w:marRight w:val="0"/>
      <w:marTop w:val="0"/>
      <w:marBottom w:val="0"/>
      <w:divBdr>
        <w:top w:val="none" w:sz="0" w:space="0" w:color="auto"/>
        <w:left w:val="none" w:sz="0" w:space="0" w:color="auto"/>
        <w:bottom w:val="none" w:sz="0" w:space="0" w:color="auto"/>
        <w:right w:val="none" w:sz="0" w:space="0" w:color="auto"/>
      </w:divBdr>
    </w:div>
    <w:div w:id="530454210">
      <w:bodyDiv w:val="1"/>
      <w:marLeft w:val="0"/>
      <w:marRight w:val="0"/>
      <w:marTop w:val="0"/>
      <w:marBottom w:val="0"/>
      <w:divBdr>
        <w:top w:val="none" w:sz="0" w:space="0" w:color="auto"/>
        <w:left w:val="none" w:sz="0" w:space="0" w:color="auto"/>
        <w:bottom w:val="none" w:sz="0" w:space="0" w:color="auto"/>
        <w:right w:val="none" w:sz="0" w:space="0" w:color="auto"/>
      </w:divBdr>
    </w:div>
    <w:div w:id="530456271">
      <w:bodyDiv w:val="1"/>
      <w:marLeft w:val="0"/>
      <w:marRight w:val="0"/>
      <w:marTop w:val="0"/>
      <w:marBottom w:val="0"/>
      <w:divBdr>
        <w:top w:val="none" w:sz="0" w:space="0" w:color="auto"/>
        <w:left w:val="none" w:sz="0" w:space="0" w:color="auto"/>
        <w:bottom w:val="none" w:sz="0" w:space="0" w:color="auto"/>
        <w:right w:val="none" w:sz="0" w:space="0" w:color="auto"/>
      </w:divBdr>
    </w:div>
    <w:div w:id="530460378">
      <w:bodyDiv w:val="1"/>
      <w:marLeft w:val="0"/>
      <w:marRight w:val="0"/>
      <w:marTop w:val="0"/>
      <w:marBottom w:val="0"/>
      <w:divBdr>
        <w:top w:val="none" w:sz="0" w:space="0" w:color="auto"/>
        <w:left w:val="none" w:sz="0" w:space="0" w:color="auto"/>
        <w:bottom w:val="none" w:sz="0" w:space="0" w:color="auto"/>
        <w:right w:val="none" w:sz="0" w:space="0" w:color="auto"/>
      </w:divBdr>
    </w:div>
    <w:div w:id="530992232">
      <w:bodyDiv w:val="1"/>
      <w:marLeft w:val="0"/>
      <w:marRight w:val="0"/>
      <w:marTop w:val="0"/>
      <w:marBottom w:val="0"/>
      <w:divBdr>
        <w:top w:val="none" w:sz="0" w:space="0" w:color="auto"/>
        <w:left w:val="none" w:sz="0" w:space="0" w:color="auto"/>
        <w:bottom w:val="none" w:sz="0" w:space="0" w:color="auto"/>
        <w:right w:val="none" w:sz="0" w:space="0" w:color="auto"/>
      </w:divBdr>
    </w:div>
    <w:div w:id="531109886">
      <w:bodyDiv w:val="1"/>
      <w:marLeft w:val="0"/>
      <w:marRight w:val="0"/>
      <w:marTop w:val="0"/>
      <w:marBottom w:val="0"/>
      <w:divBdr>
        <w:top w:val="none" w:sz="0" w:space="0" w:color="auto"/>
        <w:left w:val="none" w:sz="0" w:space="0" w:color="auto"/>
        <w:bottom w:val="none" w:sz="0" w:space="0" w:color="auto"/>
        <w:right w:val="none" w:sz="0" w:space="0" w:color="auto"/>
      </w:divBdr>
    </w:div>
    <w:div w:id="531111313">
      <w:bodyDiv w:val="1"/>
      <w:marLeft w:val="0"/>
      <w:marRight w:val="0"/>
      <w:marTop w:val="0"/>
      <w:marBottom w:val="0"/>
      <w:divBdr>
        <w:top w:val="none" w:sz="0" w:space="0" w:color="auto"/>
        <w:left w:val="none" w:sz="0" w:space="0" w:color="auto"/>
        <w:bottom w:val="none" w:sz="0" w:space="0" w:color="auto"/>
        <w:right w:val="none" w:sz="0" w:space="0" w:color="auto"/>
      </w:divBdr>
    </w:div>
    <w:div w:id="531260010">
      <w:bodyDiv w:val="1"/>
      <w:marLeft w:val="0"/>
      <w:marRight w:val="0"/>
      <w:marTop w:val="0"/>
      <w:marBottom w:val="0"/>
      <w:divBdr>
        <w:top w:val="none" w:sz="0" w:space="0" w:color="auto"/>
        <w:left w:val="none" w:sz="0" w:space="0" w:color="auto"/>
        <w:bottom w:val="none" w:sz="0" w:space="0" w:color="auto"/>
        <w:right w:val="none" w:sz="0" w:space="0" w:color="auto"/>
      </w:divBdr>
    </w:div>
    <w:div w:id="531264773">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1134">
      <w:bodyDiv w:val="1"/>
      <w:marLeft w:val="0"/>
      <w:marRight w:val="0"/>
      <w:marTop w:val="0"/>
      <w:marBottom w:val="0"/>
      <w:divBdr>
        <w:top w:val="none" w:sz="0" w:space="0" w:color="auto"/>
        <w:left w:val="none" w:sz="0" w:space="0" w:color="auto"/>
        <w:bottom w:val="none" w:sz="0" w:space="0" w:color="auto"/>
        <w:right w:val="none" w:sz="0" w:space="0" w:color="auto"/>
      </w:divBdr>
    </w:div>
    <w:div w:id="531572938">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1842437">
      <w:bodyDiv w:val="1"/>
      <w:marLeft w:val="0"/>
      <w:marRight w:val="0"/>
      <w:marTop w:val="0"/>
      <w:marBottom w:val="0"/>
      <w:divBdr>
        <w:top w:val="none" w:sz="0" w:space="0" w:color="auto"/>
        <w:left w:val="none" w:sz="0" w:space="0" w:color="auto"/>
        <w:bottom w:val="none" w:sz="0" w:space="0" w:color="auto"/>
        <w:right w:val="none" w:sz="0" w:space="0" w:color="auto"/>
      </w:divBdr>
    </w:div>
    <w:div w:id="532033442">
      <w:bodyDiv w:val="1"/>
      <w:marLeft w:val="0"/>
      <w:marRight w:val="0"/>
      <w:marTop w:val="0"/>
      <w:marBottom w:val="0"/>
      <w:divBdr>
        <w:top w:val="none" w:sz="0" w:space="0" w:color="auto"/>
        <w:left w:val="none" w:sz="0" w:space="0" w:color="auto"/>
        <w:bottom w:val="none" w:sz="0" w:space="0" w:color="auto"/>
        <w:right w:val="none" w:sz="0" w:space="0" w:color="auto"/>
      </w:divBdr>
    </w:div>
    <w:div w:id="532303676">
      <w:bodyDiv w:val="1"/>
      <w:marLeft w:val="0"/>
      <w:marRight w:val="0"/>
      <w:marTop w:val="0"/>
      <w:marBottom w:val="0"/>
      <w:divBdr>
        <w:top w:val="none" w:sz="0" w:space="0" w:color="auto"/>
        <w:left w:val="none" w:sz="0" w:space="0" w:color="auto"/>
        <w:bottom w:val="none" w:sz="0" w:space="0" w:color="auto"/>
        <w:right w:val="none" w:sz="0" w:space="0" w:color="auto"/>
      </w:divBdr>
    </w:div>
    <w:div w:id="532349774">
      <w:bodyDiv w:val="1"/>
      <w:marLeft w:val="0"/>
      <w:marRight w:val="0"/>
      <w:marTop w:val="0"/>
      <w:marBottom w:val="0"/>
      <w:divBdr>
        <w:top w:val="none" w:sz="0" w:space="0" w:color="auto"/>
        <w:left w:val="none" w:sz="0" w:space="0" w:color="auto"/>
        <w:bottom w:val="none" w:sz="0" w:space="0" w:color="auto"/>
        <w:right w:val="none" w:sz="0" w:space="0" w:color="auto"/>
      </w:divBdr>
    </w:div>
    <w:div w:id="532421368">
      <w:bodyDiv w:val="1"/>
      <w:marLeft w:val="0"/>
      <w:marRight w:val="0"/>
      <w:marTop w:val="0"/>
      <w:marBottom w:val="0"/>
      <w:divBdr>
        <w:top w:val="none" w:sz="0" w:space="0" w:color="auto"/>
        <w:left w:val="none" w:sz="0" w:space="0" w:color="auto"/>
        <w:bottom w:val="none" w:sz="0" w:space="0" w:color="auto"/>
        <w:right w:val="none" w:sz="0" w:space="0" w:color="auto"/>
      </w:divBdr>
    </w:div>
    <w:div w:id="532619781">
      <w:bodyDiv w:val="1"/>
      <w:marLeft w:val="0"/>
      <w:marRight w:val="0"/>
      <w:marTop w:val="0"/>
      <w:marBottom w:val="0"/>
      <w:divBdr>
        <w:top w:val="none" w:sz="0" w:space="0" w:color="auto"/>
        <w:left w:val="none" w:sz="0" w:space="0" w:color="auto"/>
        <w:bottom w:val="none" w:sz="0" w:space="0" w:color="auto"/>
        <w:right w:val="none" w:sz="0" w:space="0" w:color="auto"/>
      </w:divBdr>
    </w:div>
    <w:div w:id="532690627">
      <w:bodyDiv w:val="1"/>
      <w:marLeft w:val="0"/>
      <w:marRight w:val="0"/>
      <w:marTop w:val="0"/>
      <w:marBottom w:val="0"/>
      <w:divBdr>
        <w:top w:val="none" w:sz="0" w:space="0" w:color="auto"/>
        <w:left w:val="none" w:sz="0" w:space="0" w:color="auto"/>
        <w:bottom w:val="none" w:sz="0" w:space="0" w:color="auto"/>
        <w:right w:val="none" w:sz="0" w:space="0" w:color="auto"/>
      </w:divBdr>
    </w:div>
    <w:div w:id="532769662">
      <w:bodyDiv w:val="1"/>
      <w:marLeft w:val="0"/>
      <w:marRight w:val="0"/>
      <w:marTop w:val="0"/>
      <w:marBottom w:val="0"/>
      <w:divBdr>
        <w:top w:val="none" w:sz="0" w:space="0" w:color="auto"/>
        <w:left w:val="none" w:sz="0" w:space="0" w:color="auto"/>
        <w:bottom w:val="none" w:sz="0" w:space="0" w:color="auto"/>
        <w:right w:val="none" w:sz="0" w:space="0" w:color="auto"/>
      </w:divBdr>
    </w:div>
    <w:div w:id="532960429">
      <w:bodyDiv w:val="1"/>
      <w:marLeft w:val="0"/>
      <w:marRight w:val="0"/>
      <w:marTop w:val="0"/>
      <w:marBottom w:val="0"/>
      <w:divBdr>
        <w:top w:val="none" w:sz="0" w:space="0" w:color="auto"/>
        <w:left w:val="none" w:sz="0" w:space="0" w:color="auto"/>
        <w:bottom w:val="none" w:sz="0" w:space="0" w:color="auto"/>
        <w:right w:val="none" w:sz="0" w:space="0" w:color="auto"/>
      </w:divBdr>
    </w:div>
    <w:div w:id="532962336">
      <w:bodyDiv w:val="1"/>
      <w:marLeft w:val="0"/>
      <w:marRight w:val="0"/>
      <w:marTop w:val="0"/>
      <w:marBottom w:val="0"/>
      <w:divBdr>
        <w:top w:val="none" w:sz="0" w:space="0" w:color="auto"/>
        <w:left w:val="none" w:sz="0" w:space="0" w:color="auto"/>
        <w:bottom w:val="none" w:sz="0" w:space="0" w:color="auto"/>
        <w:right w:val="none" w:sz="0" w:space="0" w:color="auto"/>
      </w:divBdr>
    </w:div>
    <w:div w:id="533153924">
      <w:bodyDiv w:val="1"/>
      <w:marLeft w:val="0"/>
      <w:marRight w:val="0"/>
      <w:marTop w:val="0"/>
      <w:marBottom w:val="0"/>
      <w:divBdr>
        <w:top w:val="none" w:sz="0" w:space="0" w:color="auto"/>
        <w:left w:val="none" w:sz="0" w:space="0" w:color="auto"/>
        <w:bottom w:val="none" w:sz="0" w:space="0" w:color="auto"/>
        <w:right w:val="none" w:sz="0" w:space="0" w:color="auto"/>
      </w:divBdr>
    </w:div>
    <w:div w:id="533158409">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470803">
      <w:bodyDiv w:val="1"/>
      <w:marLeft w:val="0"/>
      <w:marRight w:val="0"/>
      <w:marTop w:val="0"/>
      <w:marBottom w:val="0"/>
      <w:divBdr>
        <w:top w:val="none" w:sz="0" w:space="0" w:color="auto"/>
        <w:left w:val="none" w:sz="0" w:space="0" w:color="auto"/>
        <w:bottom w:val="none" w:sz="0" w:space="0" w:color="auto"/>
        <w:right w:val="none" w:sz="0" w:space="0" w:color="auto"/>
      </w:divBdr>
    </w:div>
    <w:div w:id="533734393">
      <w:bodyDiv w:val="1"/>
      <w:marLeft w:val="0"/>
      <w:marRight w:val="0"/>
      <w:marTop w:val="0"/>
      <w:marBottom w:val="0"/>
      <w:divBdr>
        <w:top w:val="none" w:sz="0" w:space="0" w:color="auto"/>
        <w:left w:val="none" w:sz="0" w:space="0" w:color="auto"/>
        <w:bottom w:val="none" w:sz="0" w:space="0" w:color="auto"/>
        <w:right w:val="none" w:sz="0" w:space="0" w:color="auto"/>
      </w:divBdr>
    </w:div>
    <w:div w:id="533806307">
      <w:bodyDiv w:val="1"/>
      <w:marLeft w:val="0"/>
      <w:marRight w:val="0"/>
      <w:marTop w:val="0"/>
      <w:marBottom w:val="0"/>
      <w:divBdr>
        <w:top w:val="none" w:sz="0" w:space="0" w:color="auto"/>
        <w:left w:val="none" w:sz="0" w:space="0" w:color="auto"/>
        <w:bottom w:val="none" w:sz="0" w:space="0" w:color="auto"/>
        <w:right w:val="none" w:sz="0" w:space="0" w:color="auto"/>
      </w:divBdr>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7185">
      <w:bodyDiv w:val="1"/>
      <w:marLeft w:val="0"/>
      <w:marRight w:val="0"/>
      <w:marTop w:val="0"/>
      <w:marBottom w:val="0"/>
      <w:divBdr>
        <w:top w:val="none" w:sz="0" w:space="0" w:color="auto"/>
        <w:left w:val="none" w:sz="0" w:space="0" w:color="auto"/>
        <w:bottom w:val="none" w:sz="0" w:space="0" w:color="auto"/>
        <w:right w:val="none" w:sz="0" w:space="0" w:color="auto"/>
      </w:divBdr>
    </w:div>
    <w:div w:id="534536705">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002368">
      <w:bodyDiv w:val="1"/>
      <w:marLeft w:val="0"/>
      <w:marRight w:val="0"/>
      <w:marTop w:val="0"/>
      <w:marBottom w:val="0"/>
      <w:divBdr>
        <w:top w:val="none" w:sz="0" w:space="0" w:color="auto"/>
        <w:left w:val="none" w:sz="0" w:space="0" w:color="auto"/>
        <w:bottom w:val="none" w:sz="0" w:space="0" w:color="auto"/>
        <w:right w:val="none" w:sz="0" w:space="0" w:color="auto"/>
      </w:divBdr>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94116">
      <w:bodyDiv w:val="1"/>
      <w:marLeft w:val="0"/>
      <w:marRight w:val="0"/>
      <w:marTop w:val="0"/>
      <w:marBottom w:val="0"/>
      <w:divBdr>
        <w:top w:val="none" w:sz="0" w:space="0" w:color="auto"/>
        <w:left w:val="none" w:sz="0" w:space="0" w:color="auto"/>
        <w:bottom w:val="none" w:sz="0" w:space="0" w:color="auto"/>
        <w:right w:val="none" w:sz="0" w:space="0" w:color="auto"/>
      </w:divBdr>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536046758">
      <w:bodyDiv w:val="1"/>
      <w:marLeft w:val="0"/>
      <w:marRight w:val="0"/>
      <w:marTop w:val="0"/>
      <w:marBottom w:val="0"/>
      <w:divBdr>
        <w:top w:val="none" w:sz="0" w:space="0" w:color="auto"/>
        <w:left w:val="none" w:sz="0" w:space="0" w:color="auto"/>
        <w:bottom w:val="none" w:sz="0" w:space="0" w:color="auto"/>
        <w:right w:val="none" w:sz="0" w:space="0" w:color="auto"/>
      </w:divBdr>
    </w:div>
    <w:div w:id="536049525">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6234345">
      <w:bodyDiv w:val="1"/>
      <w:marLeft w:val="0"/>
      <w:marRight w:val="0"/>
      <w:marTop w:val="0"/>
      <w:marBottom w:val="0"/>
      <w:divBdr>
        <w:top w:val="none" w:sz="0" w:space="0" w:color="auto"/>
        <w:left w:val="none" w:sz="0" w:space="0" w:color="auto"/>
        <w:bottom w:val="none" w:sz="0" w:space="0" w:color="auto"/>
        <w:right w:val="none" w:sz="0" w:space="0" w:color="auto"/>
      </w:divBdr>
    </w:div>
    <w:div w:id="536237940">
      <w:bodyDiv w:val="1"/>
      <w:marLeft w:val="0"/>
      <w:marRight w:val="0"/>
      <w:marTop w:val="0"/>
      <w:marBottom w:val="0"/>
      <w:divBdr>
        <w:top w:val="none" w:sz="0" w:space="0" w:color="auto"/>
        <w:left w:val="none" w:sz="0" w:space="0" w:color="auto"/>
        <w:bottom w:val="none" w:sz="0" w:space="0" w:color="auto"/>
        <w:right w:val="none" w:sz="0" w:space="0" w:color="auto"/>
      </w:divBdr>
    </w:div>
    <w:div w:id="536548776">
      <w:bodyDiv w:val="1"/>
      <w:marLeft w:val="0"/>
      <w:marRight w:val="0"/>
      <w:marTop w:val="0"/>
      <w:marBottom w:val="0"/>
      <w:divBdr>
        <w:top w:val="none" w:sz="0" w:space="0" w:color="auto"/>
        <w:left w:val="none" w:sz="0" w:space="0" w:color="auto"/>
        <w:bottom w:val="none" w:sz="0" w:space="0" w:color="auto"/>
        <w:right w:val="none" w:sz="0" w:space="0" w:color="auto"/>
      </w:divBdr>
    </w:div>
    <w:div w:id="536626269">
      <w:bodyDiv w:val="1"/>
      <w:marLeft w:val="0"/>
      <w:marRight w:val="0"/>
      <w:marTop w:val="0"/>
      <w:marBottom w:val="0"/>
      <w:divBdr>
        <w:top w:val="none" w:sz="0" w:space="0" w:color="auto"/>
        <w:left w:val="none" w:sz="0" w:space="0" w:color="auto"/>
        <w:bottom w:val="none" w:sz="0" w:space="0" w:color="auto"/>
        <w:right w:val="none" w:sz="0" w:space="0" w:color="auto"/>
      </w:divBdr>
    </w:div>
    <w:div w:id="536629638">
      <w:bodyDiv w:val="1"/>
      <w:marLeft w:val="0"/>
      <w:marRight w:val="0"/>
      <w:marTop w:val="0"/>
      <w:marBottom w:val="0"/>
      <w:divBdr>
        <w:top w:val="none" w:sz="0" w:space="0" w:color="auto"/>
        <w:left w:val="none" w:sz="0" w:space="0" w:color="auto"/>
        <w:bottom w:val="none" w:sz="0" w:space="0" w:color="auto"/>
        <w:right w:val="none" w:sz="0" w:space="0" w:color="auto"/>
      </w:divBdr>
    </w:div>
    <w:div w:id="537089119">
      <w:bodyDiv w:val="1"/>
      <w:marLeft w:val="0"/>
      <w:marRight w:val="0"/>
      <w:marTop w:val="0"/>
      <w:marBottom w:val="0"/>
      <w:divBdr>
        <w:top w:val="none" w:sz="0" w:space="0" w:color="auto"/>
        <w:left w:val="none" w:sz="0" w:space="0" w:color="auto"/>
        <w:bottom w:val="none" w:sz="0" w:space="0" w:color="auto"/>
        <w:right w:val="none" w:sz="0" w:space="0" w:color="auto"/>
      </w:divBdr>
    </w:div>
    <w:div w:id="537159773">
      <w:bodyDiv w:val="1"/>
      <w:marLeft w:val="0"/>
      <w:marRight w:val="0"/>
      <w:marTop w:val="0"/>
      <w:marBottom w:val="0"/>
      <w:divBdr>
        <w:top w:val="none" w:sz="0" w:space="0" w:color="auto"/>
        <w:left w:val="none" w:sz="0" w:space="0" w:color="auto"/>
        <w:bottom w:val="none" w:sz="0" w:space="0" w:color="auto"/>
        <w:right w:val="none" w:sz="0" w:space="0" w:color="auto"/>
      </w:divBdr>
    </w:div>
    <w:div w:id="537160640">
      <w:bodyDiv w:val="1"/>
      <w:marLeft w:val="0"/>
      <w:marRight w:val="0"/>
      <w:marTop w:val="0"/>
      <w:marBottom w:val="0"/>
      <w:divBdr>
        <w:top w:val="none" w:sz="0" w:space="0" w:color="auto"/>
        <w:left w:val="none" w:sz="0" w:space="0" w:color="auto"/>
        <w:bottom w:val="none" w:sz="0" w:space="0" w:color="auto"/>
        <w:right w:val="none" w:sz="0" w:space="0" w:color="auto"/>
      </w:divBdr>
    </w:div>
    <w:div w:id="537199876">
      <w:bodyDiv w:val="1"/>
      <w:marLeft w:val="0"/>
      <w:marRight w:val="0"/>
      <w:marTop w:val="0"/>
      <w:marBottom w:val="0"/>
      <w:divBdr>
        <w:top w:val="none" w:sz="0" w:space="0" w:color="auto"/>
        <w:left w:val="none" w:sz="0" w:space="0" w:color="auto"/>
        <w:bottom w:val="none" w:sz="0" w:space="0" w:color="auto"/>
        <w:right w:val="none" w:sz="0" w:space="0" w:color="auto"/>
      </w:divBdr>
    </w:div>
    <w:div w:id="537203214">
      <w:bodyDiv w:val="1"/>
      <w:marLeft w:val="0"/>
      <w:marRight w:val="0"/>
      <w:marTop w:val="0"/>
      <w:marBottom w:val="0"/>
      <w:divBdr>
        <w:top w:val="none" w:sz="0" w:space="0" w:color="auto"/>
        <w:left w:val="none" w:sz="0" w:space="0" w:color="auto"/>
        <w:bottom w:val="none" w:sz="0" w:space="0" w:color="auto"/>
        <w:right w:val="none" w:sz="0" w:space="0" w:color="auto"/>
      </w:divBdr>
    </w:div>
    <w:div w:id="537204147">
      <w:bodyDiv w:val="1"/>
      <w:marLeft w:val="0"/>
      <w:marRight w:val="0"/>
      <w:marTop w:val="0"/>
      <w:marBottom w:val="0"/>
      <w:divBdr>
        <w:top w:val="none" w:sz="0" w:space="0" w:color="auto"/>
        <w:left w:val="none" w:sz="0" w:space="0" w:color="auto"/>
        <w:bottom w:val="none" w:sz="0" w:space="0" w:color="auto"/>
        <w:right w:val="none" w:sz="0" w:space="0" w:color="auto"/>
      </w:divBdr>
    </w:div>
    <w:div w:id="537359419">
      <w:bodyDiv w:val="1"/>
      <w:marLeft w:val="0"/>
      <w:marRight w:val="0"/>
      <w:marTop w:val="0"/>
      <w:marBottom w:val="0"/>
      <w:divBdr>
        <w:top w:val="none" w:sz="0" w:space="0" w:color="auto"/>
        <w:left w:val="none" w:sz="0" w:space="0" w:color="auto"/>
        <w:bottom w:val="none" w:sz="0" w:space="0" w:color="auto"/>
        <w:right w:val="none" w:sz="0" w:space="0" w:color="auto"/>
      </w:divBdr>
    </w:div>
    <w:div w:id="537470988">
      <w:bodyDiv w:val="1"/>
      <w:marLeft w:val="0"/>
      <w:marRight w:val="0"/>
      <w:marTop w:val="0"/>
      <w:marBottom w:val="0"/>
      <w:divBdr>
        <w:top w:val="none" w:sz="0" w:space="0" w:color="auto"/>
        <w:left w:val="none" w:sz="0" w:space="0" w:color="auto"/>
        <w:bottom w:val="none" w:sz="0" w:space="0" w:color="auto"/>
        <w:right w:val="none" w:sz="0" w:space="0" w:color="auto"/>
      </w:divBdr>
    </w:div>
    <w:div w:id="537552066">
      <w:bodyDiv w:val="1"/>
      <w:marLeft w:val="0"/>
      <w:marRight w:val="0"/>
      <w:marTop w:val="0"/>
      <w:marBottom w:val="0"/>
      <w:divBdr>
        <w:top w:val="none" w:sz="0" w:space="0" w:color="auto"/>
        <w:left w:val="none" w:sz="0" w:space="0" w:color="auto"/>
        <w:bottom w:val="none" w:sz="0" w:space="0" w:color="auto"/>
        <w:right w:val="none" w:sz="0" w:space="0" w:color="auto"/>
      </w:divBdr>
    </w:div>
    <w:div w:id="537855267">
      <w:bodyDiv w:val="1"/>
      <w:marLeft w:val="0"/>
      <w:marRight w:val="0"/>
      <w:marTop w:val="0"/>
      <w:marBottom w:val="0"/>
      <w:divBdr>
        <w:top w:val="none" w:sz="0" w:space="0" w:color="auto"/>
        <w:left w:val="none" w:sz="0" w:space="0" w:color="auto"/>
        <w:bottom w:val="none" w:sz="0" w:space="0" w:color="auto"/>
        <w:right w:val="none" w:sz="0" w:space="0" w:color="auto"/>
      </w:divBdr>
    </w:div>
    <w:div w:id="537934408">
      <w:bodyDiv w:val="1"/>
      <w:marLeft w:val="0"/>
      <w:marRight w:val="0"/>
      <w:marTop w:val="0"/>
      <w:marBottom w:val="0"/>
      <w:divBdr>
        <w:top w:val="none" w:sz="0" w:space="0" w:color="auto"/>
        <w:left w:val="none" w:sz="0" w:space="0" w:color="auto"/>
        <w:bottom w:val="none" w:sz="0" w:space="0" w:color="auto"/>
        <w:right w:val="none" w:sz="0" w:space="0" w:color="auto"/>
      </w:divBdr>
    </w:div>
    <w:div w:id="537936669">
      <w:bodyDiv w:val="1"/>
      <w:marLeft w:val="0"/>
      <w:marRight w:val="0"/>
      <w:marTop w:val="0"/>
      <w:marBottom w:val="0"/>
      <w:divBdr>
        <w:top w:val="none" w:sz="0" w:space="0" w:color="auto"/>
        <w:left w:val="none" w:sz="0" w:space="0" w:color="auto"/>
        <w:bottom w:val="none" w:sz="0" w:space="0" w:color="auto"/>
        <w:right w:val="none" w:sz="0" w:space="0" w:color="auto"/>
      </w:divBdr>
    </w:div>
    <w:div w:id="538082893">
      <w:bodyDiv w:val="1"/>
      <w:marLeft w:val="0"/>
      <w:marRight w:val="0"/>
      <w:marTop w:val="0"/>
      <w:marBottom w:val="0"/>
      <w:divBdr>
        <w:top w:val="none" w:sz="0" w:space="0" w:color="auto"/>
        <w:left w:val="none" w:sz="0" w:space="0" w:color="auto"/>
        <w:bottom w:val="none" w:sz="0" w:space="0" w:color="auto"/>
        <w:right w:val="none" w:sz="0" w:space="0" w:color="auto"/>
      </w:divBdr>
    </w:div>
    <w:div w:id="538249027">
      <w:bodyDiv w:val="1"/>
      <w:marLeft w:val="0"/>
      <w:marRight w:val="0"/>
      <w:marTop w:val="0"/>
      <w:marBottom w:val="0"/>
      <w:divBdr>
        <w:top w:val="none" w:sz="0" w:space="0" w:color="auto"/>
        <w:left w:val="none" w:sz="0" w:space="0" w:color="auto"/>
        <w:bottom w:val="none" w:sz="0" w:space="0" w:color="auto"/>
        <w:right w:val="none" w:sz="0" w:space="0" w:color="auto"/>
      </w:divBdr>
    </w:div>
    <w:div w:id="538318940">
      <w:bodyDiv w:val="1"/>
      <w:marLeft w:val="0"/>
      <w:marRight w:val="0"/>
      <w:marTop w:val="0"/>
      <w:marBottom w:val="0"/>
      <w:divBdr>
        <w:top w:val="none" w:sz="0" w:space="0" w:color="auto"/>
        <w:left w:val="none" w:sz="0" w:space="0" w:color="auto"/>
        <w:bottom w:val="none" w:sz="0" w:space="0" w:color="auto"/>
        <w:right w:val="none" w:sz="0" w:space="0" w:color="auto"/>
      </w:divBdr>
    </w:div>
    <w:div w:id="538399369">
      <w:bodyDiv w:val="1"/>
      <w:marLeft w:val="0"/>
      <w:marRight w:val="0"/>
      <w:marTop w:val="0"/>
      <w:marBottom w:val="0"/>
      <w:divBdr>
        <w:top w:val="none" w:sz="0" w:space="0" w:color="auto"/>
        <w:left w:val="none" w:sz="0" w:space="0" w:color="auto"/>
        <w:bottom w:val="none" w:sz="0" w:space="0" w:color="auto"/>
        <w:right w:val="none" w:sz="0" w:space="0" w:color="auto"/>
      </w:divBdr>
    </w:div>
    <w:div w:id="538473778">
      <w:bodyDiv w:val="1"/>
      <w:marLeft w:val="0"/>
      <w:marRight w:val="0"/>
      <w:marTop w:val="0"/>
      <w:marBottom w:val="0"/>
      <w:divBdr>
        <w:top w:val="none" w:sz="0" w:space="0" w:color="auto"/>
        <w:left w:val="none" w:sz="0" w:space="0" w:color="auto"/>
        <w:bottom w:val="none" w:sz="0" w:space="0" w:color="auto"/>
        <w:right w:val="none" w:sz="0" w:space="0" w:color="auto"/>
      </w:divBdr>
    </w:div>
    <w:div w:id="538517423">
      <w:bodyDiv w:val="1"/>
      <w:marLeft w:val="0"/>
      <w:marRight w:val="0"/>
      <w:marTop w:val="0"/>
      <w:marBottom w:val="0"/>
      <w:divBdr>
        <w:top w:val="none" w:sz="0" w:space="0" w:color="auto"/>
        <w:left w:val="none" w:sz="0" w:space="0" w:color="auto"/>
        <w:bottom w:val="none" w:sz="0" w:space="0" w:color="auto"/>
        <w:right w:val="none" w:sz="0" w:space="0" w:color="auto"/>
      </w:divBdr>
    </w:div>
    <w:div w:id="538663291">
      <w:bodyDiv w:val="1"/>
      <w:marLeft w:val="0"/>
      <w:marRight w:val="0"/>
      <w:marTop w:val="0"/>
      <w:marBottom w:val="0"/>
      <w:divBdr>
        <w:top w:val="none" w:sz="0" w:space="0" w:color="auto"/>
        <w:left w:val="none" w:sz="0" w:space="0" w:color="auto"/>
        <w:bottom w:val="none" w:sz="0" w:space="0" w:color="auto"/>
        <w:right w:val="none" w:sz="0" w:space="0" w:color="auto"/>
      </w:divBdr>
    </w:div>
    <w:div w:id="538707676">
      <w:bodyDiv w:val="1"/>
      <w:marLeft w:val="0"/>
      <w:marRight w:val="0"/>
      <w:marTop w:val="0"/>
      <w:marBottom w:val="0"/>
      <w:divBdr>
        <w:top w:val="none" w:sz="0" w:space="0" w:color="auto"/>
        <w:left w:val="none" w:sz="0" w:space="0" w:color="auto"/>
        <w:bottom w:val="none" w:sz="0" w:space="0" w:color="auto"/>
        <w:right w:val="none" w:sz="0" w:space="0" w:color="auto"/>
      </w:divBdr>
    </w:div>
    <w:div w:id="538713197">
      <w:bodyDiv w:val="1"/>
      <w:marLeft w:val="0"/>
      <w:marRight w:val="0"/>
      <w:marTop w:val="0"/>
      <w:marBottom w:val="0"/>
      <w:divBdr>
        <w:top w:val="none" w:sz="0" w:space="0" w:color="auto"/>
        <w:left w:val="none" w:sz="0" w:space="0" w:color="auto"/>
        <w:bottom w:val="none" w:sz="0" w:space="0" w:color="auto"/>
        <w:right w:val="none" w:sz="0" w:space="0" w:color="auto"/>
      </w:divBdr>
    </w:div>
    <w:div w:id="53897658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39586214">
      <w:bodyDiv w:val="1"/>
      <w:marLeft w:val="0"/>
      <w:marRight w:val="0"/>
      <w:marTop w:val="0"/>
      <w:marBottom w:val="0"/>
      <w:divBdr>
        <w:top w:val="none" w:sz="0" w:space="0" w:color="auto"/>
        <w:left w:val="none" w:sz="0" w:space="0" w:color="auto"/>
        <w:bottom w:val="none" w:sz="0" w:space="0" w:color="auto"/>
        <w:right w:val="none" w:sz="0" w:space="0" w:color="auto"/>
      </w:divBdr>
    </w:div>
    <w:div w:id="539632097">
      <w:bodyDiv w:val="1"/>
      <w:marLeft w:val="0"/>
      <w:marRight w:val="0"/>
      <w:marTop w:val="0"/>
      <w:marBottom w:val="0"/>
      <w:divBdr>
        <w:top w:val="none" w:sz="0" w:space="0" w:color="auto"/>
        <w:left w:val="none" w:sz="0" w:space="0" w:color="auto"/>
        <w:bottom w:val="none" w:sz="0" w:space="0" w:color="auto"/>
        <w:right w:val="none" w:sz="0" w:space="0" w:color="auto"/>
      </w:divBdr>
    </w:div>
    <w:div w:id="539896534">
      <w:bodyDiv w:val="1"/>
      <w:marLeft w:val="0"/>
      <w:marRight w:val="0"/>
      <w:marTop w:val="0"/>
      <w:marBottom w:val="0"/>
      <w:divBdr>
        <w:top w:val="none" w:sz="0" w:space="0" w:color="auto"/>
        <w:left w:val="none" w:sz="0" w:space="0" w:color="auto"/>
        <w:bottom w:val="none" w:sz="0" w:space="0" w:color="auto"/>
        <w:right w:val="none" w:sz="0" w:space="0" w:color="auto"/>
      </w:divBdr>
    </w:div>
    <w:div w:id="540016641">
      <w:bodyDiv w:val="1"/>
      <w:marLeft w:val="0"/>
      <w:marRight w:val="0"/>
      <w:marTop w:val="0"/>
      <w:marBottom w:val="0"/>
      <w:divBdr>
        <w:top w:val="none" w:sz="0" w:space="0" w:color="auto"/>
        <w:left w:val="none" w:sz="0" w:space="0" w:color="auto"/>
        <w:bottom w:val="none" w:sz="0" w:space="0" w:color="auto"/>
        <w:right w:val="none" w:sz="0" w:space="0" w:color="auto"/>
      </w:divBdr>
    </w:div>
    <w:div w:id="540048958">
      <w:bodyDiv w:val="1"/>
      <w:marLeft w:val="0"/>
      <w:marRight w:val="0"/>
      <w:marTop w:val="0"/>
      <w:marBottom w:val="0"/>
      <w:divBdr>
        <w:top w:val="none" w:sz="0" w:space="0" w:color="auto"/>
        <w:left w:val="none" w:sz="0" w:space="0" w:color="auto"/>
        <w:bottom w:val="none" w:sz="0" w:space="0" w:color="auto"/>
        <w:right w:val="none" w:sz="0" w:space="0" w:color="auto"/>
      </w:divBdr>
    </w:div>
    <w:div w:id="540090846">
      <w:bodyDiv w:val="1"/>
      <w:marLeft w:val="0"/>
      <w:marRight w:val="0"/>
      <w:marTop w:val="0"/>
      <w:marBottom w:val="0"/>
      <w:divBdr>
        <w:top w:val="none" w:sz="0" w:space="0" w:color="auto"/>
        <w:left w:val="none" w:sz="0" w:space="0" w:color="auto"/>
        <w:bottom w:val="none" w:sz="0" w:space="0" w:color="auto"/>
        <w:right w:val="none" w:sz="0" w:space="0" w:color="auto"/>
      </w:divBdr>
    </w:div>
    <w:div w:id="540244841">
      <w:bodyDiv w:val="1"/>
      <w:marLeft w:val="0"/>
      <w:marRight w:val="0"/>
      <w:marTop w:val="0"/>
      <w:marBottom w:val="0"/>
      <w:divBdr>
        <w:top w:val="none" w:sz="0" w:space="0" w:color="auto"/>
        <w:left w:val="none" w:sz="0" w:space="0" w:color="auto"/>
        <w:bottom w:val="none" w:sz="0" w:space="0" w:color="auto"/>
        <w:right w:val="none" w:sz="0" w:space="0" w:color="auto"/>
      </w:divBdr>
    </w:div>
    <w:div w:id="540288879">
      <w:bodyDiv w:val="1"/>
      <w:marLeft w:val="0"/>
      <w:marRight w:val="0"/>
      <w:marTop w:val="0"/>
      <w:marBottom w:val="0"/>
      <w:divBdr>
        <w:top w:val="none" w:sz="0" w:space="0" w:color="auto"/>
        <w:left w:val="none" w:sz="0" w:space="0" w:color="auto"/>
        <w:bottom w:val="none" w:sz="0" w:space="0" w:color="auto"/>
        <w:right w:val="none" w:sz="0" w:space="0" w:color="auto"/>
      </w:divBdr>
    </w:div>
    <w:div w:id="540559733">
      <w:bodyDiv w:val="1"/>
      <w:marLeft w:val="0"/>
      <w:marRight w:val="0"/>
      <w:marTop w:val="0"/>
      <w:marBottom w:val="0"/>
      <w:divBdr>
        <w:top w:val="none" w:sz="0" w:space="0" w:color="auto"/>
        <w:left w:val="none" w:sz="0" w:space="0" w:color="auto"/>
        <w:bottom w:val="none" w:sz="0" w:space="0" w:color="auto"/>
        <w:right w:val="none" w:sz="0" w:space="0" w:color="auto"/>
      </w:divBdr>
    </w:div>
    <w:div w:id="540636420">
      <w:bodyDiv w:val="1"/>
      <w:marLeft w:val="0"/>
      <w:marRight w:val="0"/>
      <w:marTop w:val="0"/>
      <w:marBottom w:val="0"/>
      <w:divBdr>
        <w:top w:val="none" w:sz="0" w:space="0" w:color="auto"/>
        <w:left w:val="none" w:sz="0" w:space="0" w:color="auto"/>
        <w:bottom w:val="none" w:sz="0" w:space="0" w:color="auto"/>
        <w:right w:val="none" w:sz="0" w:space="0" w:color="auto"/>
      </w:divBdr>
    </w:div>
    <w:div w:id="540898930">
      <w:bodyDiv w:val="1"/>
      <w:marLeft w:val="0"/>
      <w:marRight w:val="0"/>
      <w:marTop w:val="0"/>
      <w:marBottom w:val="0"/>
      <w:divBdr>
        <w:top w:val="none" w:sz="0" w:space="0" w:color="auto"/>
        <w:left w:val="none" w:sz="0" w:space="0" w:color="auto"/>
        <w:bottom w:val="none" w:sz="0" w:space="0" w:color="auto"/>
        <w:right w:val="none" w:sz="0" w:space="0" w:color="auto"/>
      </w:divBdr>
      <w:divsChild>
        <w:div w:id="1474718775">
          <w:marLeft w:val="0"/>
          <w:marRight w:val="0"/>
          <w:marTop w:val="0"/>
          <w:marBottom w:val="0"/>
          <w:divBdr>
            <w:top w:val="none" w:sz="0" w:space="0" w:color="auto"/>
            <w:left w:val="none" w:sz="0" w:space="0" w:color="auto"/>
            <w:bottom w:val="none" w:sz="0" w:space="0" w:color="auto"/>
            <w:right w:val="none" w:sz="0" w:space="0" w:color="auto"/>
          </w:divBdr>
          <w:divsChild>
            <w:div w:id="14499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330">
      <w:bodyDiv w:val="1"/>
      <w:marLeft w:val="0"/>
      <w:marRight w:val="0"/>
      <w:marTop w:val="0"/>
      <w:marBottom w:val="0"/>
      <w:divBdr>
        <w:top w:val="none" w:sz="0" w:space="0" w:color="auto"/>
        <w:left w:val="none" w:sz="0" w:space="0" w:color="auto"/>
        <w:bottom w:val="none" w:sz="0" w:space="0" w:color="auto"/>
        <w:right w:val="none" w:sz="0" w:space="0" w:color="auto"/>
      </w:divBdr>
    </w:div>
    <w:div w:id="541020702">
      <w:bodyDiv w:val="1"/>
      <w:marLeft w:val="0"/>
      <w:marRight w:val="0"/>
      <w:marTop w:val="0"/>
      <w:marBottom w:val="0"/>
      <w:divBdr>
        <w:top w:val="none" w:sz="0" w:space="0" w:color="auto"/>
        <w:left w:val="none" w:sz="0" w:space="0" w:color="auto"/>
        <w:bottom w:val="none" w:sz="0" w:space="0" w:color="auto"/>
        <w:right w:val="none" w:sz="0" w:space="0" w:color="auto"/>
      </w:divBdr>
    </w:div>
    <w:div w:id="541139396">
      <w:bodyDiv w:val="1"/>
      <w:marLeft w:val="0"/>
      <w:marRight w:val="0"/>
      <w:marTop w:val="0"/>
      <w:marBottom w:val="0"/>
      <w:divBdr>
        <w:top w:val="none" w:sz="0" w:space="0" w:color="auto"/>
        <w:left w:val="none" w:sz="0" w:space="0" w:color="auto"/>
        <w:bottom w:val="none" w:sz="0" w:space="0" w:color="auto"/>
        <w:right w:val="none" w:sz="0" w:space="0" w:color="auto"/>
      </w:divBdr>
    </w:div>
    <w:div w:id="541329315">
      <w:bodyDiv w:val="1"/>
      <w:marLeft w:val="0"/>
      <w:marRight w:val="0"/>
      <w:marTop w:val="0"/>
      <w:marBottom w:val="0"/>
      <w:divBdr>
        <w:top w:val="none" w:sz="0" w:space="0" w:color="auto"/>
        <w:left w:val="none" w:sz="0" w:space="0" w:color="auto"/>
        <w:bottom w:val="none" w:sz="0" w:space="0" w:color="auto"/>
        <w:right w:val="none" w:sz="0" w:space="0" w:color="auto"/>
      </w:divBdr>
    </w:div>
    <w:div w:id="541333783">
      <w:bodyDiv w:val="1"/>
      <w:marLeft w:val="0"/>
      <w:marRight w:val="0"/>
      <w:marTop w:val="0"/>
      <w:marBottom w:val="0"/>
      <w:divBdr>
        <w:top w:val="none" w:sz="0" w:space="0" w:color="auto"/>
        <w:left w:val="none" w:sz="0" w:space="0" w:color="auto"/>
        <w:bottom w:val="none" w:sz="0" w:space="0" w:color="auto"/>
        <w:right w:val="none" w:sz="0" w:space="0" w:color="auto"/>
      </w:divBdr>
    </w:div>
    <w:div w:id="541671979">
      <w:bodyDiv w:val="1"/>
      <w:marLeft w:val="0"/>
      <w:marRight w:val="0"/>
      <w:marTop w:val="0"/>
      <w:marBottom w:val="0"/>
      <w:divBdr>
        <w:top w:val="none" w:sz="0" w:space="0" w:color="auto"/>
        <w:left w:val="none" w:sz="0" w:space="0" w:color="auto"/>
        <w:bottom w:val="none" w:sz="0" w:space="0" w:color="auto"/>
        <w:right w:val="none" w:sz="0" w:space="0" w:color="auto"/>
      </w:divBdr>
    </w:div>
    <w:div w:id="54174679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1942973">
      <w:bodyDiv w:val="1"/>
      <w:marLeft w:val="0"/>
      <w:marRight w:val="0"/>
      <w:marTop w:val="0"/>
      <w:marBottom w:val="0"/>
      <w:divBdr>
        <w:top w:val="none" w:sz="0" w:space="0" w:color="auto"/>
        <w:left w:val="none" w:sz="0" w:space="0" w:color="auto"/>
        <w:bottom w:val="none" w:sz="0" w:space="0" w:color="auto"/>
        <w:right w:val="none" w:sz="0" w:space="0" w:color="auto"/>
      </w:divBdr>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324976">
      <w:bodyDiv w:val="1"/>
      <w:marLeft w:val="0"/>
      <w:marRight w:val="0"/>
      <w:marTop w:val="0"/>
      <w:marBottom w:val="0"/>
      <w:divBdr>
        <w:top w:val="none" w:sz="0" w:space="0" w:color="auto"/>
        <w:left w:val="none" w:sz="0" w:space="0" w:color="auto"/>
        <w:bottom w:val="none" w:sz="0" w:space="0" w:color="auto"/>
        <w:right w:val="none" w:sz="0" w:space="0" w:color="auto"/>
      </w:divBdr>
    </w:div>
    <w:div w:id="542444250">
      <w:bodyDiv w:val="1"/>
      <w:marLeft w:val="0"/>
      <w:marRight w:val="0"/>
      <w:marTop w:val="0"/>
      <w:marBottom w:val="0"/>
      <w:divBdr>
        <w:top w:val="none" w:sz="0" w:space="0" w:color="auto"/>
        <w:left w:val="none" w:sz="0" w:space="0" w:color="auto"/>
        <w:bottom w:val="none" w:sz="0" w:space="0" w:color="auto"/>
        <w:right w:val="none" w:sz="0" w:space="0" w:color="auto"/>
      </w:divBdr>
    </w:div>
    <w:div w:id="542594895">
      <w:bodyDiv w:val="1"/>
      <w:marLeft w:val="0"/>
      <w:marRight w:val="0"/>
      <w:marTop w:val="0"/>
      <w:marBottom w:val="0"/>
      <w:divBdr>
        <w:top w:val="none" w:sz="0" w:space="0" w:color="auto"/>
        <w:left w:val="none" w:sz="0" w:space="0" w:color="auto"/>
        <w:bottom w:val="none" w:sz="0" w:space="0" w:color="auto"/>
        <w:right w:val="none" w:sz="0" w:space="0" w:color="auto"/>
      </w:divBdr>
    </w:div>
    <w:div w:id="542710623">
      <w:bodyDiv w:val="1"/>
      <w:marLeft w:val="0"/>
      <w:marRight w:val="0"/>
      <w:marTop w:val="0"/>
      <w:marBottom w:val="0"/>
      <w:divBdr>
        <w:top w:val="none" w:sz="0" w:space="0" w:color="auto"/>
        <w:left w:val="none" w:sz="0" w:space="0" w:color="auto"/>
        <w:bottom w:val="none" w:sz="0" w:space="0" w:color="auto"/>
        <w:right w:val="none" w:sz="0" w:space="0" w:color="auto"/>
      </w:divBdr>
      <w:divsChild>
        <w:div w:id="1011645149">
          <w:marLeft w:val="0"/>
          <w:marRight w:val="0"/>
          <w:marTop w:val="0"/>
          <w:marBottom w:val="0"/>
          <w:divBdr>
            <w:top w:val="none" w:sz="0" w:space="0" w:color="auto"/>
            <w:left w:val="none" w:sz="0" w:space="0" w:color="auto"/>
            <w:bottom w:val="none" w:sz="0" w:space="0" w:color="auto"/>
            <w:right w:val="none" w:sz="0" w:space="0" w:color="auto"/>
          </w:divBdr>
          <w:divsChild>
            <w:div w:id="10100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3406">
      <w:bodyDiv w:val="1"/>
      <w:marLeft w:val="0"/>
      <w:marRight w:val="0"/>
      <w:marTop w:val="0"/>
      <w:marBottom w:val="0"/>
      <w:divBdr>
        <w:top w:val="none" w:sz="0" w:space="0" w:color="auto"/>
        <w:left w:val="none" w:sz="0" w:space="0" w:color="auto"/>
        <w:bottom w:val="none" w:sz="0" w:space="0" w:color="auto"/>
        <w:right w:val="none" w:sz="0" w:space="0" w:color="auto"/>
      </w:divBdr>
    </w:div>
    <w:div w:id="543057739">
      <w:bodyDiv w:val="1"/>
      <w:marLeft w:val="0"/>
      <w:marRight w:val="0"/>
      <w:marTop w:val="0"/>
      <w:marBottom w:val="0"/>
      <w:divBdr>
        <w:top w:val="none" w:sz="0" w:space="0" w:color="auto"/>
        <w:left w:val="none" w:sz="0" w:space="0" w:color="auto"/>
        <w:bottom w:val="none" w:sz="0" w:space="0" w:color="auto"/>
        <w:right w:val="none" w:sz="0" w:space="0" w:color="auto"/>
      </w:divBdr>
    </w:div>
    <w:div w:id="543059086">
      <w:bodyDiv w:val="1"/>
      <w:marLeft w:val="0"/>
      <w:marRight w:val="0"/>
      <w:marTop w:val="0"/>
      <w:marBottom w:val="0"/>
      <w:divBdr>
        <w:top w:val="none" w:sz="0" w:space="0" w:color="auto"/>
        <w:left w:val="none" w:sz="0" w:space="0" w:color="auto"/>
        <w:bottom w:val="none" w:sz="0" w:space="0" w:color="auto"/>
        <w:right w:val="none" w:sz="0" w:space="0" w:color="auto"/>
      </w:divBdr>
    </w:div>
    <w:div w:id="543097737">
      <w:bodyDiv w:val="1"/>
      <w:marLeft w:val="0"/>
      <w:marRight w:val="0"/>
      <w:marTop w:val="0"/>
      <w:marBottom w:val="0"/>
      <w:divBdr>
        <w:top w:val="none" w:sz="0" w:space="0" w:color="auto"/>
        <w:left w:val="none" w:sz="0" w:space="0" w:color="auto"/>
        <w:bottom w:val="none" w:sz="0" w:space="0" w:color="auto"/>
        <w:right w:val="none" w:sz="0" w:space="0" w:color="auto"/>
      </w:divBdr>
    </w:div>
    <w:div w:id="543103473">
      <w:bodyDiv w:val="1"/>
      <w:marLeft w:val="0"/>
      <w:marRight w:val="0"/>
      <w:marTop w:val="0"/>
      <w:marBottom w:val="0"/>
      <w:divBdr>
        <w:top w:val="none" w:sz="0" w:space="0" w:color="auto"/>
        <w:left w:val="none" w:sz="0" w:space="0" w:color="auto"/>
        <w:bottom w:val="none" w:sz="0" w:space="0" w:color="auto"/>
        <w:right w:val="none" w:sz="0" w:space="0" w:color="auto"/>
      </w:divBdr>
    </w:div>
    <w:div w:id="543174455">
      <w:bodyDiv w:val="1"/>
      <w:marLeft w:val="0"/>
      <w:marRight w:val="0"/>
      <w:marTop w:val="0"/>
      <w:marBottom w:val="0"/>
      <w:divBdr>
        <w:top w:val="none" w:sz="0" w:space="0" w:color="auto"/>
        <w:left w:val="none" w:sz="0" w:space="0" w:color="auto"/>
        <w:bottom w:val="none" w:sz="0" w:space="0" w:color="auto"/>
        <w:right w:val="none" w:sz="0" w:space="0" w:color="auto"/>
      </w:divBdr>
    </w:div>
    <w:div w:id="543372034">
      <w:bodyDiv w:val="1"/>
      <w:marLeft w:val="0"/>
      <w:marRight w:val="0"/>
      <w:marTop w:val="0"/>
      <w:marBottom w:val="0"/>
      <w:divBdr>
        <w:top w:val="none" w:sz="0" w:space="0" w:color="auto"/>
        <w:left w:val="none" w:sz="0" w:space="0" w:color="auto"/>
        <w:bottom w:val="none" w:sz="0" w:space="0" w:color="auto"/>
        <w:right w:val="none" w:sz="0" w:space="0" w:color="auto"/>
      </w:divBdr>
    </w:div>
    <w:div w:id="543448871">
      <w:bodyDiv w:val="1"/>
      <w:marLeft w:val="0"/>
      <w:marRight w:val="0"/>
      <w:marTop w:val="0"/>
      <w:marBottom w:val="0"/>
      <w:divBdr>
        <w:top w:val="none" w:sz="0" w:space="0" w:color="auto"/>
        <w:left w:val="none" w:sz="0" w:space="0" w:color="auto"/>
        <w:bottom w:val="none" w:sz="0" w:space="0" w:color="auto"/>
        <w:right w:val="none" w:sz="0" w:space="0" w:color="auto"/>
      </w:divBdr>
    </w:div>
    <w:div w:id="543449599">
      <w:bodyDiv w:val="1"/>
      <w:marLeft w:val="0"/>
      <w:marRight w:val="0"/>
      <w:marTop w:val="0"/>
      <w:marBottom w:val="0"/>
      <w:divBdr>
        <w:top w:val="none" w:sz="0" w:space="0" w:color="auto"/>
        <w:left w:val="none" w:sz="0" w:space="0" w:color="auto"/>
        <w:bottom w:val="none" w:sz="0" w:space="0" w:color="auto"/>
        <w:right w:val="none" w:sz="0" w:space="0" w:color="auto"/>
      </w:divBdr>
    </w:div>
    <w:div w:id="543638888">
      <w:bodyDiv w:val="1"/>
      <w:marLeft w:val="0"/>
      <w:marRight w:val="0"/>
      <w:marTop w:val="0"/>
      <w:marBottom w:val="0"/>
      <w:divBdr>
        <w:top w:val="none" w:sz="0" w:space="0" w:color="auto"/>
        <w:left w:val="none" w:sz="0" w:space="0" w:color="auto"/>
        <w:bottom w:val="none" w:sz="0" w:space="0" w:color="auto"/>
        <w:right w:val="none" w:sz="0" w:space="0" w:color="auto"/>
      </w:divBdr>
    </w:div>
    <w:div w:id="543756839">
      <w:bodyDiv w:val="1"/>
      <w:marLeft w:val="0"/>
      <w:marRight w:val="0"/>
      <w:marTop w:val="0"/>
      <w:marBottom w:val="0"/>
      <w:divBdr>
        <w:top w:val="none" w:sz="0" w:space="0" w:color="auto"/>
        <w:left w:val="none" w:sz="0" w:space="0" w:color="auto"/>
        <w:bottom w:val="none" w:sz="0" w:space="0" w:color="auto"/>
        <w:right w:val="none" w:sz="0" w:space="0" w:color="auto"/>
      </w:divBdr>
    </w:div>
    <w:div w:id="543835220">
      <w:bodyDiv w:val="1"/>
      <w:marLeft w:val="0"/>
      <w:marRight w:val="0"/>
      <w:marTop w:val="0"/>
      <w:marBottom w:val="0"/>
      <w:divBdr>
        <w:top w:val="none" w:sz="0" w:space="0" w:color="auto"/>
        <w:left w:val="none" w:sz="0" w:space="0" w:color="auto"/>
        <w:bottom w:val="none" w:sz="0" w:space="0" w:color="auto"/>
        <w:right w:val="none" w:sz="0" w:space="0" w:color="auto"/>
      </w:divBdr>
    </w:div>
    <w:div w:id="543954315">
      <w:bodyDiv w:val="1"/>
      <w:marLeft w:val="0"/>
      <w:marRight w:val="0"/>
      <w:marTop w:val="0"/>
      <w:marBottom w:val="0"/>
      <w:divBdr>
        <w:top w:val="none" w:sz="0" w:space="0" w:color="auto"/>
        <w:left w:val="none" w:sz="0" w:space="0" w:color="auto"/>
        <w:bottom w:val="none" w:sz="0" w:space="0" w:color="auto"/>
        <w:right w:val="none" w:sz="0" w:space="0" w:color="auto"/>
      </w:divBdr>
    </w:div>
    <w:div w:id="544022193">
      <w:bodyDiv w:val="1"/>
      <w:marLeft w:val="0"/>
      <w:marRight w:val="0"/>
      <w:marTop w:val="0"/>
      <w:marBottom w:val="0"/>
      <w:divBdr>
        <w:top w:val="none" w:sz="0" w:space="0" w:color="auto"/>
        <w:left w:val="none" w:sz="0" w:space="0" w:color="auto"/>
        <w:bottom w:val="none" w:sz="0" w:space="0" w:color="auto"/>
        <w:right w:val="none" w:sz="0" w:space="0" w:color="auto"/>
      </w:divBdr>
    </w:div>
    <w:div w:id="544223824">
      <w:bodyDiv w:val="1"/>
      <w:marLeft w:val="0"/>
      <w:marRight w:val="0"/>
      <w:marTop w:val="0"/>
      <w:marBottom w:val="0"/>
      <w:divBdr>
        <w:top w:val="none" w:sz="0" w:space="0" w:color="auto"/>
        <w:left w:val="none" w:sz="0" w:space="0" w:color="auto"/>
        <w:bottom w:val="none" w:sz="0" w:space="0" w:color="auto"/>
        <w:right w:val="none" w:sz="0" w:space="0" w:color="auto"/>
      </w:divBdr>
    </w:div>
    <w:div w:id="544489761">
      <w:bodyDiv w:val="1"/>
      <w:marLeft w:val="0"/>
      <w:marRight w:val="0"/>
      <w:marTop w:val="0"/>
      <w:marBottom w:val="0"/>
      <w:divBdr>
        <w:top w:val="none" w:sz="0" w:space="0" w:color="auto"/>
        <w:left w:val="none" w:sz="0" w:space="0" w:color="auto"/>
        <w:bottom w:val="none" w:sz="0" w:space="0" w:color="auto"/>
        <w:right w:val="none" w:sz="0" w:space="0" w:color="auto"/>
      </w:divBdr>
    </w:div>
    <w:div w:id="544565377">
      <w:bodyDiv w:val="1"/>
      <w:marLeft w:val="0"/>
      <w:marRight w:val="0"/>
      <w:marTop w:val="0"/>
      <w:marBottom w:val="0"/>
      <w:divBdr>
        <w:top w:val="none" w:sz="0" w:space="0" w:color="auto"/>
        <w:left w:val="none" w:sz="0" w:space="0" w:color="auto"/>
        <w:bottom w:val="none" w:sz="0" w:space="0" w:color="auto"/>
        <w:right w:val="none" w:sz="0" w:space="0" w:color="auto"/>
      </w:divBdr>
    </w:div>
    <w:div w:id="544633826">
      <w:bodyDiv w:val="1"/>
      <w:marLeft w:val="0"/>
      <w:marRight w:val="0"/>
      <w:marTop w:val="0"/>
      <w:marBottom w:val="0"/>
      <w:divBdr>
        <w:top w:val="none" w:sz="0" w:space="0" w:color="auto"/>
        <w:left w:val="none" w:sz="0" w:space="0" w:color="auto"/>
        <w:bottom w:val="none" w:sz="0" w:space="0" w:color="auto"/>
        <w:right w:val="none" w:sz="0" w:space="0" w:color="auto"/>
      </w:divBdr>
    </w:div>
    <w:div w:id="544684099">
      <w:bodyDiv w:val="1"/>
      <w:marLeft w:val="0"/>
      <w:marRight w:val="0"/>
      <w:marTop w:val="0"/>
      <w:marBottom w:val="0"/>
      <w:divBdr>
        <w:top w:val="none" w:sz="0" w:space="0" w:color="auto"/>
        <w:left w:val="none" w:sz="0" w:space="0" w:color="auto"/>
        <w:bottom w:val="none" w:sz="0" w:space="0" w:color="auto"/>
        <w:right w:val="none" w:sz="0" w:space="0" w:color="auto"/>
      </w:divBdr>
    </w:div>
    <w:div w:id="544832781">
      <w:bodyDiv w:val="1"/>
      <w:marLeft w:val="0"/>
      <w:marRight w:val="0"/>
      <w:marTop w:val="0"/>
      <w:marBottom w:val="0"/>
      <w:divBdr>
        <w:top w:val="none" w:sz="0" w:space="0" w:color="auto"/>
        <w:left w:val="none" w:sz="0" w:space="0" w:color="auto"/>
        <w:bottom w:val="none" w:sz="0" w:space="0" w:color="auto"/>
        <w:right w:val="none" w:sz="0" w:space="0" w:color="auto"/>
      </w:divBdr>
    </w:div>
    <w:div w:id="545214337">
      <w:bodyDiv w:val="1"/>
      <w:marLeft w:val="0"/>
      <w:marRight w:val="0"/>
      <w:marTop w:val="0"/>
      <w:marBottom w:val="0"/>
      <w:divBdr>
        <w:top w:val="none" w:sz="0" w:space="0" w:color="auto"/>
        <w:left w:val="none" w:sz="0" w:space="0" w:color="auto"/>
        <w:bottom w:val="none" w:sz="0" w:space="0" w:color="auto"/>
        <w:right w:val="none" w:sz="0" w:space="0" w:color="auto"/>
      </w:divBdr>
    </w:div>
    <w:div w:id="545291089">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13818">
      <w:bodyDiv w:val="1"/>
      <w:marLeft w:val="0"/>
      <w:marRight w:val="0"/>
      <w:marTop w:val="0"/>
      <w:marBottom w:val="0"/>
      <w:divBdr>
        <w:top w:val="none" w:sz="0" w:space="0" w:color="auto"/>
        <w:left w:val="none" w:sz="0" w:space="0" w:color="auto"/>
        <w:bottom w:val="none" w:sz="0" w:space="0" w:color="auto"/>
        <w:right w:val="none" w:sz="0" w:space="0" w:color="auto"/>
      </w:divBdr>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8609">
      <w:bodyDiv w:val="1"/>
      <w:marLeft w:val="0"/>
      <w:marRight w:val="0"/>
      <w:marTop w:val="0"/>
      <w:marBottom w:val="0"/>
      <w:divBdr>
        <w:top w:val="none" w:sz="0" w:space="0" w:color="auto"/>
        <w:left w:val="none" w:sz="0" w:space="0" w:color="auto"/>
        <w:bottom w:val="none" w:sz="0" w:space="0" w:color="auto"/>
        <w:right w:val="none" w:sz="0" w:space="0" w:color="auto"/>
      </w:divBdr>
    </w:div>
    <w:div w:id="545529821">
      <w:bodyDiv w:val="1"/>
      <w:marLeft w:val="0"/>
      <w:marRight w:val="0"/>
      <w:marTop w:val="0"/>
      <w:marBottom w:val="0"/>
      <w:divBdr>
        <w:top w:val="none" w:sz="0" w:space="0" w:color="auto"/>
        <w:left w:val="none" w:sz="0" w:space="0" w:color="auto"/>
        <w:bottom w:val="none" w:sz="0" w:space="0" w:color="auto"/>
        <w:right w:val="none" w:sz="0" w:space="0" w:color="auto"/>
      </w:divBdr>
    </w:div>
    <w:div w:id="545915547">
      <w:bodyDiv w:val="1"/>
      <w:marLeft w:val="0"/>
      <w:marRight w:val="0"/>
      <w:marTop w:val="0"/>
      <w:marBottom w:val="0"/>
      <w:divBdr>
        <w:top w:val="none" w:sz="0" w:space="0" w:color="auto"/>
        <w:left w:val="none" w:sz="0" w:space="0" w:color="auto"/>
        <w:bottom w:val="none" w:sz="0" w:space="0" w:color="auto"/>
        <w:right w:val="none" w:sz="0" w:space="0" w:color="auto"/>
      </w:divBdr>
    </w:div>
    <w:div w:id="545991450">
      <w:bodyDiv w:val="1"/>
      <w:marLeft w:val="0"/>
      <w:marRight w:val="0"/>
      <w:marTop w:val="0"/>
      <w:marBottom w:val="0"/>
      <w:divBdr>
        <w:top w:val="none" w:sz="0" w:space="0" w:color="auto"/>
        <w:left w:val="none" w:sz="0" w:space="0" w:color="auto"/>
        <w:bottom w:val="none" w:sz="0" w:space="0" w:color="auto"/>
        <w:right w:val="none" w:sz="0" w:space="0" w:color="auto"/>
      </w:divBdr>
    </w:div>
    <w:div w:id="545993390">
      <w:bodyDiv w:val="1"/>
      <w:marLeft w:val="0"/>
      <w:marRight w:val="0"/>
      <w:marTop w:val="0"/>
      <w:marBottom w:val="0"/>
      <w:divBdr>
        <w:top w:val="none" w:sz="0" w:space="0" w:color="auto"/>
        <w:left w:val="none" w:sz="0" w:space="0" w:color="auto"/>
        <w:bottom w:val="none" w:sz="0" w:space="0" w:color="auto"/>
        <w:right w:val="none" w:sz="0" w:space="0" w:color="auto"/>
      </w:divBdr>
    </w:div>
    <w:div w:id="546070034">
      <w:bodyDiv w:val="1"/>
      <w:marLeft w:val="0"/>
      <w:marRight w:val="0"/>
      <w:marTop w:val="0"/>
      <w:marBottom w:val="0"/>
      <w:divBdr>
        <w:top w:val="none" w:sz="0" w:space="0" w:color="auto"/>
        <w:left w:val="none" w:sz="0" w:space="0" w:color="auto"/>
        <w:bottom w:val="none" w:sz="0" w:space="0" w:color="auto"/>
        <w:right w:val="none" w:sz="0" w:space="0" w:color="auto"/>
      </w:divBdr>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458606">
      <w:bodyDiv w:val="1"/>
      <w:marLeft w:val="0"/>
      <w:marRight w:val="0"/>
      <w:marTop w:val="0"/>
      <w:marBottom w:val="0"/>
      <w:divBdr>
        <w:top w:val="none" w:sz="0" w:space="0" w:color="auto"/>
        <w:left w:val="none" w:sz="0" w:space="0" w:color="auto"/>
        <w:bottom w:val="none" w:sz="0" w:space="0" w:color="auto"/>
        <w:right w:val="none" w:sz="0" w:space="0" w:color="auto"/>
      </w:divBdr>
    </w:div>
    <w:div w:id="547108107">
      <w:bodyDiv w:val="1"/>
      <w:marLeft w:val="0"/>
      <w:marRight w:val="0"/>
      <w:marTop w:val="0"/>
      <w:marBottom w:val="0"/>
      <w:divBdr>
        <w:top w:val="none" w:sz="0" w:space="0" w:color="auto"/>
        <w:left w:val="none" w:sz="0" w:space="0" w:color="auto"/>
        <w:bottom w:val="none" w:sz="0" w:space="0" w:color="auto"/>
        <w:right w:val="none" w:sz="0" w:space="0" w:color="auto"/>
      </w:divBdr>
    </w:div>
    <w:div w:id="547110178">
      <w:bodyDiv w:val="1"/>
      <w:marLeft w:val="0"/>
      <w:marRight w:val="0"/>
      <w:marTop w:val="0"/>
      <w:marBottom w:val="0"/>
      <w:divBdr>
        <w:top w:val="none" w:sz="0" w:space="0" w:color="auto"/>
        <w:left w:val="none" w:sz="0" w:space="0" w:color="auto"/>
        <w:bottom w:val="none" w:sz="0" w:space="0" w:color="auto"/>
        <w:right w:val="none" w:sz="0" w:space="0" w:color="auto"/>
      </w:divBdr>
    </w:div>
    <w:div w:id="547179938">
      <w:bodyDiv w:val="1"/>
      <w:marLeft w:val="0"/>
      <w:marRight w:val="0"/>
      <w:marTop w:val="0"/>
      <w:marBottom w:val="0"/>
      <w:divBdr>
        <w:top w:val="none" w:sz="0" w:space="0" w:color="auto"/>
        <w:left w:val="none" w:sz="0" w:space="0" w:color="auto"/>
        <w:bottom w:val="none" w:sz="0" w:space="0" w:color="auto"/>
        <w:right w:val="none" w:sz="0" w:space="0" w:color="auto"/>
      </w:divBdr>
    </w:div>
    <w:div w:id="547451748">
      <w:bodyDiv w:val="1"/>
      <w:marLeft w:val="0"/>
      <w:marRight w:val="0"/>
      <w:marTop w:val="0"/>
      <w:marBottom w:val="0"/>
      <w:divBdr>
        <w:top w:val="none" w:sz="0" w:space="0" w:color="auto"/>
        <w:left w:val="none" w:sz="0" w:space="0" w:color="auto"/>
        <w:bottom w:val="none" w:sz="0" w:space="0" w:color="auto"/>
        <w:right w:val="none" w:sz="0" w:space="0" w:color="auto"/>
      </w:divBdr>
    </w:div>
    <w:div w:id="547568562">
      <w:bodyDiv w:val="1"/>
      <w:marLeft w:val="0"/>
      <w:marRight w:val="0"/>
      <w:marTop w:val="0"/>
      <w:marBottom w:val="0"/>
      <w:divBdr>
        <w:top w:val="none" w:sz="0" w:space="0" w:color="auto"/>
        <w:left w:val="none" w:sz="0" w:space="0" w:color="auto"/>
        <w:bottom w:val="none" w:sz="0" w:space="0" w:color="auto"/>
        <w:right w:val="none" w:sz="0" w:space="0" w:color="auto"/>
      </w:divBdr>
    </w:div>
    <w:div w:id="547641600">
      <w:bodyDiv w:val="1"/>
      <w:marLeft w:val="0"/>
      <w:marRight w:val="0"/>
      <w:marTop w:val="0"/>
      <w:marBottom w:val="0"/>
      <w:divBdr>
        <w:top w:val="none" w:sz="0" w:space="0" w:color="auto"/>
        <w:left w:val="none" w:sz="0" w:space="0" w:color="auto"/>
        <w:bottom w:val="none" w:sz="0" w:space="0" w:color="auto"/>
        <w:right w:val="none" w:sz="0" w:space="0" w:color="auto"/>
      </w:divBdr>
    </w:div>
    <w:div w:id="547767525">
      <w:bodyDiv w:val="1"/>
      <w:marLeft w:val="0"/>
      <w:marRight w:val="0"/>
      <w:marTop w:val="0"/>
      <w:marBottom w:val="0"/>
      <w:divBdr>
        <w:top w:val="none" w:sz="0" w:space="0" w:color="auto"/>
        <w:left w:val="none" w:sz="0" w:space="0" w:color="auto"/>
        <w:bottom w:val="none" w:sz="0" w:space="0" w:color="auto"/>
        <w:right w:val="none" w:sz="0" w:space="0" w:color="auto"/>
      </w:divBdr>
    </w:div>
    <w:div w:id="547960006">
      <w:bodyDiv w:val="1"/>
      <w:marLeft w:val="0"/>
      <w:marRight w:val="0"/>
      <w:marTop w:val="0"/>
      <w:marBottom w:val="0"/>
      <w:divBdr>
        <w:top w:val="none" w:sz="0" w:space="0" w:color="auto"/>
        <w:left w:val="none" w:sz="0" w:space="0" w:color="auto"/>
        <w:bottom w:val="none" w:sz="0" w:space="0" w:color="auto"/>
        <w:right w:val="none" w:sz="0" w:space="0" w:color="auto"/>
      </w:divBdr>
    </w:div>
    <w:div w:id="548153296">
      <w:bodyDiv w:val="1"/>
      <w:marLeft w:val="0"/>
      <w:marRight w:val="0"/>
      <w:marTop w:val="0"/>
      <w:marBottom w:val="0"/>
      <w:divBdr>
        <w:top w:val="none" w:sz="0" w:space="0" w:color="auto"/>
        <w:left w:val="none" w:sz="0" w:space="0" w:color="auto"/>
        <w:bottom w:val="none" w:sz="0" w:space="0" w:color="auto"/>
        <w:right w:val="none" w:sz="0" w:space="0" w:color="auto"/>
      </w:divBdr>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305696">
      <w:bodyDiv w:val="1"/>
      <w:marLeft w:val="0"/>
      <w:marRight w:val="0"/>
      <w:marTop w:val="0"/>
      <w:marBottom w:val="0"/>
      <w:divBdr>
        <w:top w:val="none" w:sz="0" w:space="0" w:color="auto"/>
        <w:left w:val="none" w:sz="0" w:space="0" w:color="auto"/>
        <w:bottom w:val="none" w:sz="0" w:space="0" w:color="auto"/>
        <w:right w:val="none" w:sz="0" w:space="0" w:color="auto"/>
      </w:divBdr>
    </w:div>
    <w:div w:id="548347049">
      <w:bodyDiv w:val="1"/>
      <w:marLeft w:val="0"/>
      <w:marRight w:val="0"/>
      <w:marTop w:val="0"/>
      <w:marBottom w:val="0"/>
      <w:divBdr>
        <w:top w:val="none" w:sz="0" w:space="0" w:color="auto"/>
        <w:left w:val="none" w:sz="0" w:space="0" w:color="auto"/>
        <w:bottom w:val="none" w:sz="0" w:space="0" w:color="auto"/>
        <w:right w:val="none" w:sz="0" w:space="0" w:color="auto"/>
      </w:divBdr>
    </w:div>
    <w:div w:id="548414778">
      <w:bodyDiv w:val="1"/>
      <w:marLeft w:val="0"/>
      <w:marRight w:val="0"/>
      <w:marTop w:val="0"/>
      <w:marBottom w:val="0"/>
      <w:divBdr>
        <w:top w:val="none" w:sz="0" w:space="0" w:color="auto"/>
        <w:left w:val="none" w:sz="0" w:space="0" w:color="auto"/>
        <w:bottom w:val="none" w:sz="0" w:space="0" w:color="auto"/>
        <w:right w:val="none" w:sz="0" w:space="0" w:color="auto"/>
      </w:divBdr>
    </w:div>
    <w:div w:id="548540772">
      <w:bodyDiv w:val="1"/>
      <w:marLeft w:val="0"/>
      <w:marRight w:val="0"/>
      <w:marTop w:val="0"/>
      <w:marBottom w:val="0"/>
      <w:divBdr>
        <w:top w:val="none" w:sz="0" w:space="0" w:color="auto"/>
        <w:left w:val="none" w:sz="0" w:space="0" w:color="auto"/>
        <w:bottom w:val="none" w:sz="0" w:space="0" w:color="auto"/>
        <w:right w:val="none" w:sz="0" w:space="0" w:color="auto"/>
      </w:divBdr>
    </w:div>
    <w:div w:id="548683778">
      <w:bodyDiv w:val="1"/>
      <w:marLeft w:val="0"/>
      <w:marRight w:val="0"/>
      <w:marTop w:val="0"/>
      <w:marBottom w:val="0"/>
      <w:divBdr>
        <w:top w:val="none" w:sz="0" w:space="0" w:color="auto"/>
        <w:left w:val="none" w:sz="0" w:space="0" w:color="auto"/>
        <w:bottom w:val="none" w:sz="0" w:space="0" w:color="auto"/>
        <w:right w:val="none" w:sz="0" w:space="0" w:color="auto"/>
      </w:divBdr>
    </w:div>
    <w:div w:id="548685754">
      <w:bodyDiv w:val="1"/>
      <w:marLeft w:val="0"/>
      <w:marRight w:val="0"/>
      <w:marTop w:val="0"/>
      <w:marBottom w:val="0"/>
      <w:divBdr>
        <w:top w:val="none" w:sz="0" w:space="0" w:color="auto"/>
        <w:left w:val="none" w:sz="0" w:space="0" w:color="auto"/>
        <w:bottom w:val="none" w:sz="0" w:space="0" w:color="auto"/>
        <w:right w:val="none" w:sz="0" w:space="0" w:color="auto"/>
      </w:divBdr>
    </w:div>
    <w:div w:id="548686822">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880368">
      <w:bodyDiv w:val="1"/>
      <w:marLeft w:val="0"/>
      <w:marRight w:val="0"/>
      <w:marTop w:val="0"/>
      <w:marBottom w:val="0"/>
      <w:divBdr>
        <w:top w:val="none" w:sz="0" w:space="0" w:color="auto"/>
        <w:left w:val="none" w:sz="0" w:space="0" w:color="auto"/>
        <w:bottom w:val="none" w:sz="0" w:space="0" w:color="auto"/>
        <w:right w:val="none" w:sz="0" w:space="0" w:color="auto"/>
      </w:divBdr>
    </w:div>
    <w:div w:id="548961473">
      <w:bodyDiv w:val="1"/>
      <w:marLeft w:val="0"/>
      <w:marRight w:val="0"/>
      <w:marTop w:val="0"/>
      <w:marBottom w:val="0"/>
      <w:divBdr>
        <w:top w:val="none" w:sz="0" w:space="0" w:color="auto"/>
        <w:left w:val="none" w:sz="0" w:space="0" w:color="auto"/>
        <w:bottom w:val="none" w:sz="0" w:space="0" w:color="auto"/>
        <w:right w:val="none" w:sz="0" w:space="0" w:color="auto"/>
      </w:divBdr>
    </w:div>
    <w:div w:id="549000326">
      <w:bodyDiv w:val="1"/>
      <w:marLeft w:val="0"/>
      <w:marRight w:val="0"/>
      <w:marTop w:val="0"/>
      <w:marBottom w:val="0"/>
      <w:divBdr>
        <w:top w:val="none" w:sz="0" w:space="0" w:color="auto"/>
        <w:left w:val="none" w:sz="0" w:space="0" w:color="auto"/>
        <w:bottom w:val="none" w:sz="0" w:space="0" w:color="auto"/>
        <w:right w:val="none" w:sz="0" w:space="0" w:color="auto"/>
      </w:divBdr>
    </w:div>
    <w:div w:id="549150408">
      <w:bodyDiv w:val="1"/>
      <w:marLeft w:val="0"/>
      <w:marRight w:val="0"/>
      <w:marTop w:val="0"/>
      <w:marBottom w:val="0"/>
      <w:divBdr>
        <w:top w:val="none" w:sz="0" w:space="0" w:color="auto"/>
        <w:left w:val="none" w:sz="0" w:space="0" w:color="auto"/>
        <w:bottom w:val="none" w:sz="0" w:space="0" w:color="auto"/>
        <w:right w:val="none" w:sz="0" w:space="0" w:color="auto"/>
      </w:divBdr>
    </w:div>
    <w:div w:id="549460897">
      <w:bodyDiv w:val="1"/>
      <w:marLeft w:val="0"/>
      <w:marRight w:val="0"/>
      <w:marTop w:val="0"/>
      <w:marBottom w:val="0"/>
      <w:divBdr>
        <w:top w:val="none" w:sz="0" w:space="0" w:color="auto"/>
        <w:left w:val="none" w:sz="0" w:space="0" w:color="auto"/>
        <w:bottom w:val="none" w:sz="0" w:space="0" w:color="auto"/>
        <w:right w:val="none" w:sz="0" w:space="0" w:color="auto"/>
      </w:divBdr>
    </w:div>
    <w:div w:id="550195087">
      <w:bodyDiv w:val="1"/>
      <w:marLeft w:val="0"/>
      <w:marRight w:val="0"/>
      <w:marTop w:val="0"/>
      <w:marBottom w:val="0"/>
      <w:divBdr>
        <w:top w:val="none" w:sz="0" w:space="0" w:color="auto"/>
        <w:left w:val="none" w:sz="0" w:space="0" w:color="auto"/>
        <w:bottom w:val="none" w:sz="0" w:space="0" w:color="auto"/>
        <w:right w:val="none" w:sz="0" w:space="0" w:color="auto"/>
      </w:divBdr>
    </w:div>
    <w:div w:id="550534517">
      <w:bodyDiv w:val="1"/>
      <w:marLeft w:val="0"/>
      <w:marRight w:val="0"/>
      <w:marTop w:val="0"/>
      <w:marBottom w:val="0"/>
      <w:divBdr>
        <w:top w:val="none" w:sz="0" w:space="0" w:color="auto"/>
        <w:left w:val="none" w:sz="0" w:space="0" w:color="auto"/>
        <w:bottom w:val="none" w:sz="0" w:space="0" w:color="auto"/>
        <w:right w:val="none" w:sz="0" w:space="0" w:color="auto"/>
      </w:divBdr>
    </w:div>
    <w:div w:id="550653064">
      <w:bodyDiv w:val="1"/>
      <w:marLeft w:val="0"/>
      <w:marRight w:val="0"/>
      <w:marTop w:val="0"/>
      <w:marBottom w:val="0"/>
      <w:divBdr>
        <w:top w:val="none" w:sz="0" w:space="0" w:color="auto"/>
        <w:left w:val="none" w:sz="0" w:space="0" w:color="auto"/>
        <w:bottom w:val="none" w:sz="0" w:space="0" w:color="auto"/>
        <w:right w:val="none" w:sz="0" w:space="0" w:color="auto"/>
      </w:divBdr>
    </w:div>
    <w:div w:id="550768112">
      <w:bodyDiv w:val="1"/>
      <w:marLeft w:val="0"/>
      <w:marRight w:val="0"/>
      <w:marTop w:val="0"/>
      <w:marBottom w:val="0"/>
      <w:divBdr>
        <w:top w:val="none" w:sz="0" w:space="0" w:color="auto"/>
        <w:left w:val="none" w:sz="0" w:space="0" w:color="auto"/>
        <w:bottom w:val="none" w:sz="0" w:space="0" w:color="auto"/>
        <w:right w:val="none" w:sz="0" w:space="0" w:color="auto"/>
      </w:divBdr>
    </w:div>
    <w:div w:id="551237125">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579088">
      <w:bodyDiv w:val="1"/>
      <w:marLeft w:val="0"/>
      <w:marRight w:val="0"/>
      <w:marTop w:val="0"/>
      <w:marBottom w:val="0"/>
      <w:divBdr>
        <w:top w:val="none" w:sz="0" w:space="0" w:color="auto"/>
        <w:left w:val="none" w:sz="0" w:space="0" w:color="auto"/>
        <w:bottom w:val="none" w:sz="0" w:space="0" w:color="auto"/>
        <w:right w:val="none" w:sz="0" w:space="0" w:color="auto"/>
      </w:divBdr>
    </w:div>
    <w:div w:id="551884619">
      <w:bodyDiv w:val="1"/>
      <w:marLeft w:val="0"/>
      <w:marRight w:val="0"/>
      <w:marTop w:val="0"/>
      <w:marBottom w:val="0"/>
      <w:divBdr>
        <w:top w:val="none" w:sz="0" w:space="0" w:color="auto"/>
        <w:left w:val="none" w:sz="0" w:space="0" w:color="auto"/>
        <w:bottom w:val="none" w:sz="0" w:space="0" w:color="auto"/>
        <w:right w:val="none" w:sz="0" w:space="0" w:color="auto"/>
      </w:divBdr>
    </w:div>
    <w:div w:id="552036290">
      <w:bodyDiv w:val="1"/>
      <w:marLeft w:val="0"/>
      <w:marRight w:val="0"/>
      <w:marTop w:val="0"/>
      <w:marBottom w:val="0"/>
      <w:divBdr>
        <w:top w:val="none" w:sz="0" w:space="0" w:color="auto"/>
        <w:left w:val="none" w:sz="0" w:space="0" w:color="auto"/>
        <w:bottom w:val="none" w:sz="0" w:space="0" w:color="auto"/>
        <w:right w:val="none" w:sz="0" w:space="0" w:color="auto"/>
      </w:divBdr>
    </w:div>
    <w:div w:id="552232927">
      <w:bodyDiv w:val="1"/>
      <w:marLeft w:val="0"/>
      <w:marRight w:val="0"/>
      <w:marTop w:val="0"/>
      <w:marBottom w:val="0"/>
      <w:divBdr>
        <w:top w:val="none" w:sz="0" w:space="0" w:color="auto"/>
        <w:left w:val="none" w:sz="0" w:space="0" w:color="auto"/>
        <w:bottom w:val="none" w:sz="0" w:space="0" w:color="auto"/>
        <w:right w:val="none" w:sz="0" w:space="0" w:color="auto"/>
      </w:divBdr>
    </w:div>
    <w:div w:id="552540986">
      <w:bodyDiv w:val="1"/>
      <w:marLeft w:val="0"/>
      <w:marRight w:val="0"/>
      <w:marTop w:val="0"/>
      <w:marBottom w:val="0"/>
      <w:divBdr>
        <w:top w:val="none" w:sz="0" w:space="0" w:color="auto"/>
        <w:left w:val="none" w:sz="0" w:space="0" w:color="auto"/>
        <w:bottom w:val="none" w:sz="0" w:space="0" w:color="auto"/>
        <w:right w:val="none" w:sz="0" w:space="0" w:color="auto"/>
      </w:divBdr>
    </w:div>
    <w:div w:id="552693580">
      <w:bodyDiv w:val="1"/>
      <w:marLeft w:val="0"/>
      <w:marRight w:val="0"/>
      <w:marTop w:val="0"/>
      <w:marBottom w:val="0"/>
      <w:divBdr>
        <w:top w:val="none" w:sz="0" w:space="0" w:color="auto"/>
        <w:left w:val="none" w:sz="0" w:space="0" w:color="auto"/>
        <w:bottom w:val="none" w:sz="0" w:space="0" w:color="auto"/>
        <w:right w:val="none" w:sz="0" w:space="0" w:color="auto"/>
      </w:divBdr>
    </w:div>
    <w:div w:id="552810642">
      <w:bodyDiv w:val="1"/>
      <w:marLeft w:val="0"/>
      <w:marRight w:val="0"/>
      <w:marTop w:val="0"/>
      <w:marBottom w:val="0"/>
      <w:divBdr>
        <w:top w:val="none" w:sz="0" w:space="0" w:color="auto"/>
        <w:left w:val="none" w:sz="0" w:space="0" w:color="auto"/>
        <w:bottom w:val="none" w:sz="0" w:space="0" w:color="auto"/>
        <w:right w:val="none" w:sz="0" w:space="0" w:color="auto"/>
      </w:divBdr>
    </w:div>
    <w:div w:id="552811448">
      <w:bodyDiv w:val="1"/>
      <w:marLeft w:val="0"/>
      <w:marRight w:val="0"/>
      <w:marTop w:val="0"/>
      <w:marBottom w:val="0"/>
      <w:divBdr>
        <w:top w:val="none" w:sz="0" w:space="0" w:color="auto"/>
        <w:left w:val="none" w:sz="0" w:space="0" w:color="auto"/>
        <w:bottom w:val="none" w:sz="0" w:space="0" w:color="auto"/>
        <w:right w:val="none" w:sz="0" w:space="0" w:color="auto"/>
      </w:divBdr>
    </w:div>
    <w:div w:id="552816602">
      <w:bodyDiv w:val="1"/>
      <w:marLeft w:val="0"/>
      <w:marRight w:val="0"/>
      <w:marTop w:val="0"/>
      <w:marBottom w:val="0"/>
      <w:divBdr>
        <w:top w:val="none" w:sz="0" w:space="0" w:color="auto"/>
        <w:left w:val="none" w:sz="0" w:space="0" w:color="auto"/>
        <w:bottom w:val="none" w:sz="0" w:space="0" w:color="auto"/>
        <w:right w:val="none" w:sz="0" w:space="0" w:color="auto"/>
      </w:divBdr>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777">
      <w:bodyDiv w:val="1"/>
      <w:marLeft w:val="0"/>
      <w:marRight w:val="0"/>
      <w:marTop w:val="0"/>
      <w:marBottom w:val="0"/>
      <w:divBdr>
        <w:top w:val="none" w:sz="0" w:space="0" w:color="auto"/>
        <w:left w:val="none" w:sz="0" w:space="0" w:color="auto"/>
        <w:bottom w:val="none" w:sz="0" w:space="0" w:color="auto"/>
        <w:right w:val="none" w:sz="0" w:space="0" w:color="auto"/>
      </w:divBdr>
    </w:div>
    <w:div w:id="553083638">
      <w:bodyDiv w:val="1"/>
      <w:marLeft w:val="0"/>
      <w:marRight w:val="0"/>
      <w:marTop w:val="0"/>
      <w:marBottom w:val="0"/>
      <w:divBdr>
        <w:top w:val="none" w:sz="0" w:space="0" w:color="auto"/>
        <w:left w:val="none" w:sz="0" w:space="0" w:color="auto"/>
        <w:bottom w:val="none" w:sz="0" w:space="0" w:color="auto"/>
        <w:right w:val="none" w:sz="0" w:space="0" w:color="auto"/>
      </w:divBdr>
    </w:div>
    <w:div w:id="553271132">
      <w:bodyDiv w:val="1"/>
      <w:marLeft w:val="0"/>
      <w:marRight w:val="0"/>
      <w:marTop w:val="0"/>
      <w:marBottom w:val="0"/>
      <w:divBdr>
        <w:top w:val="none" w:sz="0" w:space="0" w:color="auto"/>
        <w:left w:val="none" w:sz="0" w:space="0" w:color="auto"/>
        <w:bottom w:val="none" w:sz="0" w:space="0" w:color="auto"/>
        <w:right w:val="none" w:sz="0" w:space="0" w:color="auto"/>
      </w:divBdr>
    </w:div>
    <w:div w:id="553349747">
      <w:bodyDiv w:val="1"/>
      <w:marLeft w:val="0"/>
      <w:marRight w:val="0"/>
      <w:marTop w:val="0"/>
      <w:marBottom w:val="0"/>
      <w:divBdr>
        <w:top w:val="none" w:sz="0" w:space="0" w:color="auto"/>
        <w:left w:val="none" w:sz="0" w:space="0" w:color="auto"/>
        <w:bottom w:val="none" w:sz="0" w:space="0" w:color="auto"/>
        <w:right w:val="none" w:sz="0" w:space="0" w:color="auto"/>
      </w:divBdr>
    </w:div>
    <w:div w:id="553538966">
      <w:bodyDiv w:val="1"/>
      <w:marLeft w:val="0"/>
      <w:marRight w:val="0"/>
      <w:marTop w:val="0"/>
      <w:marBottom w:val="0"/>
      <w:divBdr>
        <w:top w:val="none" w:sz="0" w:space="0" w:color="auto"/>
        <w:left w:val="none" w:sz="0" w:space="0" w:color="auto"/>
        <w:bottom w:val="none" w:sz="0" w:space="0" w:color="auto"/>
        <w:right w:val="none" w:sz="0" w:space="0" w:color="auto"/>
      </w:divBdr>
    </w:div>
    <w:div w:id="553662584">
      <w:bodyDiv w:val="1"/>
      <w:marLeft w:val="0"/>
      <w:marRight w:val="0"/>
      <w:marTop w:val="0"/>
      <w:marBottom w:val="0"/>
      <w:divBdr>
        <w:top w:val="none" w:sz="0" w:space="0" w:color="auto"/>
        <w:left w:val="none" w:sz="0" w:space="0" w:color="auto"/>
        <w:bottom w:val="none" w:sz="0" w:space="0" w:color="auto"/>
        <w:right w:val="none" w:sz="0" w:space="0" w:color="auto"/>
      </w:divBdr>
    </w:div>
    <w:div w:id="553663882">
      <w:bodyDiv w:val="1"/>
      <w:marLeft w:val="0"/>
      <w:marRight w:val="0"/>
      <w:marTop w:val="0"/>
      <w:marBottom w:val="0"/>
      <w:divBdr>
        <w:top w:val="none" w:sz="0" w:space="0" w:color="auto"/>
        <w:left w:val="none" w:sz="0" w:space="0" w:color="auto"/>
        <w:bottom w:val="none" w:sz="0" w:space="0" w:color="auto"/>
        <w:right w:val="none" w:sz="0" w:space="0" w:color="auto"/>
      </w:divBdr>
    </w:div>
    <w:div w:id="553737015">
      <w:bodyDiv w:val="1"/>
      <w:marLeft w:val="0"/>
      <w:marRight w:val="0"/>
      <w:marTop w:val="0"/>
      <w:marBottom w:val="0"/>
      <w:divBdr>
        <w:top w:val="none" w:sz="0" w:space="0" w:color="auto"/>
        <w:left w:val="none" w:sz="0" w:space="0" w:color="auto"/>
        <w:bottom w:val="none" w:sz="0" w:space="0" w:color="auto"/>
        <w:right w:val="none" w:sz="0" w:space="0" w:color="auto"/>
      </w:divBdr>
    </w:div>
    <w:div w:id="554001370">
      <w:bodyDiv w:val="1"/>
      <w:marLeft w:val="0"/>
      <w:marRight w:val="0"/>
      <w:marTop w:val="0"/>
      <w:marBottom w:val="0"/>
      <w:divBdr>
        <w:top w:val="none" w:sz="0" w:space="0" w:color="auto"/>
        <w:left w:val="none" w:sz="0" w:space="0" w:color="auto"/>
        <w:bottom w:val="none" w:sz="0" w:space="0" w:color="auto"/>
        <w:right w:val="none" w:sz="0" w:space="0" w:color="auto"/>
      </w:divBdr>
    </w:div>
    <w:div w:id="554046727">
      <w:bodyDiv w:val="1"/>
      <w:marLeft w:val="0"/>
      <w:marRight w:val="0"/>
      <w:marTop w:val="0"/>
      <w:marBottom w:val="0"/>
      <w:divBdr>
        <w:top w:val="none" w:sz="0" w:space="0" w:color="auto"/>
        <w:left w:val="none" w:sz="0" w:space="0" w:color="auto"/>
        <w:bottom w:val="none" w:sz="0" w:space="0" w:color="auto"/>
        <w:right w:val="none" w:sz="0" w:space="0" w:color="auto"/>
      </w:divBdr>
    </w:div>
    <w:div w:id="554970604">
      <w:bodyDiv w:val="1"/>
      <w:marLeft w:val="0"/>
      <w:marRight w:val="0"/>
      <w:marTop w:val="0"/>
      <w:marBottom w:val="0"/>
      <w:divBdr>
        <w:top w:val="none" w:sz="0" w:space="0" w:color="auto"/>
        <w:left w:val="none" w:sz="0" w:space="0" w:color="auto"/>
        <w:bottom w:val="none" w:sz="0" w:space="0" w:color="auto"/>
        <w:right w:val="none" w:sz="0" w:space="0" w:color="auto"/>
      </w:divBdr>
    </w:div>
    <w:div w:id="555363128">
      <w:bodyDiv w:val="1"/>
      <w:marLeft w:val="0"/>
      <w:marRight w:val="0"/>
      <w:marTop w:val="0"/>
      <w:marBottom w:val="0"/>
      <w:divBdr>
        <w:top w:val="none" w:sz="0" w:space="0" w:color="auto"/>
        <w:left w:val="none" w:sz="0" w:space="0" w:color="auto"/>
        <w:bottom w:val="none" w:sz="0" w:space="0" w:color="auto"/>
        <w:right w:val="none" w:sz="0" w:space="0" w:color="auto"/>
      </w:divBdr>
    </w:div>
    <w:div w:id="555624754">
      <w:bodyDiv w:val="1"/>
      <w:marLeft w:val="0"/>
      <w:marRight w:val="0"/>
      <w:marTop w:val="0"/>
      <w:marBottom w:val="0"/>
      <w:divBdr>
        <w:top w:val="none" w:sz="0" w:space="0" w:color="auto"/>
        <w:left w:val="none" w:sz="0" w:space="0" w:color="auto"/>
        <w:bottom w:val="none" w:sz="0" w:space="0" w:color="auto"/>
        <w:right w:val="none" w:sz="0" w:space="0" w:color="auto"/>
      </w:divBdr>
    </w:div>
    <w:div w:id="555815937">
      <w:bodyDiv w:val="1"/>
      <w:marLeft w:val="0"/>
      <w:marRight w:val="0"/>
      <w:marTop w:val="0"/>
      <w:marBottom w:val="0"/>
      <w:divBdr>
        <w:top w:val="none" w:sz="0" w:space="0" w:color="auto"/>
        <w:left w:val="none" w:sz="0" w:space="0" w:color="auto"/>
        <w:bottom w:val="none" w:sz="0" w:space="0" w:color="auto"/>
        <w:right w:val="none" w:sz="0" w:space="0" w:color="auto"/>
      </w:divBdr>
    </w:div>
    <w:div w:id="555900370">
      <w:bodyDiv w:val="1"/>
      <w:marLeft w:val="0"/>
      <w:marRight w:val="0"/>
      <w:marTop w:val="0"/>
      <w:marBottom w:val="0"/>
      <w:divBdr>
        <w:top w:val="none" w:sz="0" w:space="0" w:color="auto"/>
        <w:left w:val="none" w:sz="0" w:space="0" w:color="auto"/>
        <w:bottom w:val="none" w:sz="0" w:space="0" w:color="auto"/>
        <w:right w:val="none" w:sz="0" w:space="0" w:color="auto"/>
      </w:divBdr>
    </w:div>
    <w:div w:id="555973769">
      <w:bodyDiv w:val="1"/>
      <w:marLeft w:val="0"/>
      <w:marRight w:val="0"/>
      <w:marTop w:val="0"/>
      <w:marBottom w:val="0"/>
      <w:divBdr>
        <w:top w:val="none" w:sz="0" w:space="0" w:color="auto"/>
        <w:left w:val="none" w:sz="0" w:space="0" w:color="auto"/>
        <w:bottom w:val="none" w:sz="0" w:space="0" w:color="auto"/>
        <w:right w:val="none" w:sz="0" w:space="0" w:color="auto"/>
      </w:divBdr>
    </w:div>
    <w:div w:id="556212024">
      <w:bodyDiv w:val="1"/>
      <w:marLeft w:val="0"/>
      <w:marRight w:val="0"/>
      <w:marTop w:val="0"/>
      <w:marBottom w:val="0"/>
      <w:divBdr>
        <w:top w:val="none" w:sz="0" w:space="0" w:color="auto"/>
        <w:left w:val="none" w:sz="0" w:space="0" w:color="auto"/>
        <w:bottom w:val="none" w:sz="0" w:space="0" w:color="auto"/>
        <w:right w:val="none" w:sz="0" w:space="0" w:color="auto"/>
      </w:divBdr>
    </w:div>
    <w:div w:id="556627828">
      <w:bodyDiv w:val="1"/>
      <w:marLeft w:val="0"/>
      <w:marRight w:val="0"/>
      <w:marTop w:val="0"/>
      <w:marBottom w:val="0"/>
      <w:divBdr>
        <w:top w:val="none" w:sz="0" w:space="0" w:color="auto"/>
        <w:left w:val="none" w:sz="0" w:space="0" w:color="auto"/>
        <w:bottom w:val="none" w:sz="0" w:space="0" w:color="auto"/>
        <w:right w:val="none" w:sz="0" w:space="0" w:color="auto"/>
      </w:divBdr>
    </w:div>
    <w:div w:id="556670264">
      <w:bodyDiv w:val="1"/>
      <w:marLeft w:val="0"/>
      <w:marRight w:val="0"/>
      <w:marTop w:val="0"/>
      <w:marBottom w:val="0"/>
      <w:divBdr>
        <w:top w:val="none" w:sz="0" w:space="0" w:color="auto"/>
        <w:left w:val="none" w:sz="0" w:space="0" w:color="auto"/>
        <w:bottom w:val="none" w:sz="0" w:space="0" w:color="auto"/>
        <w:right w:val="none" w:sz="0" w:space="0" w:color="auto"/>
      </w:divBdr>
    </w:div>
    <w:div w:id="557134993">
      <w:bodyDiv w:val="1"/>
      <w:marLeft w:val="0"/>
      <w:marRight w:val="0"/>
      <w:marTop w:val="0"/>
      <w:marBottom w:val="0"/>
      <w:divBdr>
        <w:top w:val="none" w:sz="0" w:space="0" w:color="auto"/>
        <w:left w:val="none" w:sz="0" w:space="0" w:color="auto"/>
        <w:bottom w:val="none" w:sz="0" w:space="0" w:color="auto"/>
        <w:right w:val="none" w:sz="0" w:space="0" w:color="auto"/>
      </w:divBdr>
    </w:div>
    <w:div w:id="557322902">
      <w:bodyDiv w:val="1"/>
      <w:marLeft w:val="0"/>
      <w:marRight w:val="0"/>
      <w:marTop w:val="0"/>
      <w:marBottom w:val="0"/>
      <w:divBdr>
        <w:top w:val="none" w:sz="0" w:space="0" w:color="auto"/>
        <w:left w:val="none" w:sz="0" w:space="0" w:color="auto"/>
        <w:bottom w:val="none" w:sz="0" w:space="0" w:color="auto"/>
        <w:right w:val="none" w:sz="0" w:space="0" w:color="auto"/>
      </w:divBdr>
    </w:div>
    <w:div w:id="557519255">
      <w:bodyDiv w:val="1"/>
      <w:marLeft w:val="0"/>
      <w:marRight w:val="0"/>
      <w:marTop w:val="0"/>
      <w:marBottom w:val="0"/>
      <w:divBdr>
        <w:top w:val="none" w:sz="0" w:space="0" w:color="auto"/>
        <w:left w:val="none" w:sz="0" w:space="0" w:color="auto"/>
        <w:bottom w:val="none" w:sz="0" w:space="0" w:color="auto"/>
        <w:right w:val="none" w:sz="0" w:space="0" w:color="auto"/>
      </w:divBdr>
    </w:div>
    <w:div w:id="557739149">
      <w:bodyDiv w:val="1"/>
      <w:marLeft w:val="0"/>
      <w:marRight w:val="0"/>
      <w:marTop w:val="0"/>
      <w:marBottom w:val="0"/>
      <w:divBdr>
        <w:top w:val="none" w:sz="0" w:space="0" w:color="auto"/>
        <w:left w:val="none" w:sz="0" w:space="0" w:color="auto"/>
        <w:bottom w:val="none" w:sz="0" w:space="0" w:color="auto"/>
        <w:right w:val="none" w:sz="0" w:space="0" w:color="auto"/>
      </w:divBdr>
    </w:div>
    <w:div w:id="557861720">
      <w:bodyDiv w:val="1"/>
      <w:marLeft w:val="0"/>
      <w:marRight w:val="0"/>
      <w:marTop w:val="0"/>
      <w:marBottom w:val="0"/>
      <w:divBdr>
        <w:top w:val="none" w:sz="0" w:space="0" w:color="auto"/>
        <w:left w:val="none" w:sz="0" w:space="0" w:color="auto"/>
        <w:bottom w:val="none" w:sz="0" w:space="0" w:color="auto"/>
        <w:right w:val="none" w:sz="0" w:space="0" w:color="auto"/>
      </w:divBdr>
    </w:div>
    <w:div w:id="557979482">
      <w:bodyDiv w:val="1"/>
      <w:marLeft w:val="0"/>
      <w:marRight w:val="0"/>
      <w:marTop w:val="0"/>
      <w:marBottom w:val="0"/>
      <w:divBdr>
        <w:top w:val="none" w:sz="0" w:space="0" w:color="auto"/>
        <w:left w:val="none" w:sz="0" w:space="0" w:color="auto"/>
        <w:bottom w:val="none" w:sz="0" w:space="0" w:color="auto"/>
        <w:right w:val="none" w:sz="0" w:space="0" w:color="auto"/>
      </w:divBdr>
    </w:div>
    <w:div w:id="558127416">
      <w:bodyDiv w:val="1"/>
      <w:marLeft w:val="0"/>
      <w:marRight w:val="0"/>
      <w:marTop w:val="0"/>
      <w:marBottom w:val="0"/>
      <w:divBdr>
        <w:top w:val="none" w:sz="0" w:space="0" w:color="auto"/>
        <w:left w:val="none" w:sz="0" w:space="0" w:color="auto"/>
        <w:bottom w:val="none" w:sz="0" w:space="0" w:color="auto"/>
        <w:right w:val="none" w:sz="0" w:space="0" w:color="auto"/>
      </w:divBdr>
    </w:div>
    <w:div w:id="558134161">
      <w:bodyDiv w:val="1"/>
      <w:marLeft w:val="0"/>
      <w:marRight w:val="0"/>
      <w:marTop w:val="0"/>
      <w:marBottom w:val="0"/>
      <w:divBdr>
        <w:top w:val="none" w:sz="0" w:space="0" w:color="auto"/>
        <w:left w:val="none" w:sz="0" w:space="0" w:color="auto"/>
        <w:bottom w:val="none" w:sz="0" w:space="0" w:color="auto"/>
        <w:right w:val="none" w:sz="0" w:space="0" w:color="auto"/>
      </w:divBdr>
    </w:div>
    <w:div w:id="558173964">
      <w:bodyDiv w:val="1"/>
      <w:marLeft w:val="0"/>
      <w:marRight w:val="0"/>
      <w:marTop w:val="0"/>
      <w:marBottom w:val="0"/>
      <w:divBdr>
        <w:top w:val="none" w:sz="0" w:space="0" w:color="auto"/>
        <w:left w:val="none" w:sz="0" w:space="0" w:color="auto"/>
        <w:bottom w:val="none" w:sz="0" w:space="0" w:color="auto"/>
        <w:right w:val="none" w:sz="0" w:space="0" w:color="auto"/>
      </w:divBdr>
    </w:div>
    <w:div w:id="558324692">
      <w:bodyDiv w:val="1"/>
      <w:marLeft w:val="0"/>
      <w:marRight w:val="0"/>
      <w:marTop w:val="0"/>
      <w:marBottom w:val="0"/>
      <w:divBdr>
        <w:top w:val="none" w:sz="0" w:space="0" w:color="auto"/>
        <w:left w:val="none" w:sz="0" w:space="0" w:color="auto"/>
        <w:bottom w:val="none" w:sz="0" w:space="0" w:color="auto"/>
        <w:right w:val="none" w:sz="0" w:space="0" w:color="auto"/>
      </w:divBdr>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590604">
      <w:bodyDiv w:val="1"/>
      <w:marLeft w:val="0"/>
      <w:marRight w:val="0"/>
      <w:marTop w:val="0"/>
      <w:marBottom w:val="0"/>
      <w:divBdr>
        <w:top w:val="none" w:sz="0" w:space="0" w:color="auto"/>
        <w:left w:val="none" w:sz="0" w:space="0" w:color="auto"/>
        <w:bottom w:val="none" w:sz="0" w:space="0" w:color="auto"/>
        <w:right w:val="none" w:sz="0" w:space="0" w:color="auto"/>
      </w:divBdr>
    </w:div>
    <w:div w:id="559244860">
      <w:bodyDiv w:val="1"/>
      <w:marLeft w:val="0"/>
      <w:marRight w:val="0"/>
      <w:marTop w:val="0"/>
      <w:marBottom w:val="0"/>
      <w:divBdr>
        <w:top w:val="none" w:sz="0" w:space="0" w:color="auto"/>
        <w:left w:val="none" w:sz="0" w:space="0" w:color="auto"/>
        <w:bottom w:val="none" w:sz="0" w:space="0" w:color="auto"/>
        <w:right w:val="none" w:sz="0" w:space="0" w:color="auto"/>
      </w:divBdr>
    </w:div>
    <w:div w:id="559481896">
      <w:bodyDiv w:val="1"/>
      <w:marLeft w:val="0"/>
      <w:marRight w:val="0"/>
      <w:marTop w:val="0"/>
      <w:marBottom w:val="0"/>
      <w:divBdr>
        <w:top w:val="none" w:sz="0" w:space="0" w:color="auto"/>
        <w:left w:val="none" w:sz="0" w:space="0" w:color="auto"/>
        <w:bottom w:val="none" w:sz="0" w:space="0" w:color="auto"/>
        <w:right w:val="none" w:sz="0" w:space="0" w:color="auto"/>
      </w:divBdr>
    </w:div>
    <w:div w:id="559900361">
      <w:bodyDiv w:val="1"/>
      <w:marLeft w:val="0"/>
      <w:marRight w:val="0"/>
      <w:marTop w:val="0"/>
      <w:marBottom w:val="0"/>
      <w:divBdr>
        <w:top w:val="none" w:sz="0" w:space="0" w:color="auto"/>
        <w:left w:val="none" w:sz="0" w:space="0" w:color="auto"/>
        <w:bottom w:val="none" w:sz="0" w:space="0" w:color="auto"/>
        <w:right w:val="none" w:sz="0" w:space="0" w:color="auto"/>
      </w:divBdr>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097674">
      <w:bodyDiv w:val="1"/>
      <w:marLeft w:val="0"/>
      <w:marRight w:val="0"/>
      <w:marTop w:val="0"/>
      <w:marBottom w:val="0"/>
      <w:divBdr>
        <w:top w:val="none" w:sz="0" w:space="0" w:color="auto"/>
        <w:left w:val="none" w:sz="0" w:space="0" w:color="auto"/>
        <w:bottom w:val="none" w:sz="0" w:space="0" w:color="auto"/>
        <w:right w:val="none" w:sz="0" w:space="0" w:color="auto"/>
      </w:divBdr>
    </w:div>
    <w:div w:id="560098829">
      <w:bodyDiv w:val="1"/>
      <w:marLeft w:val="0"/>
      <w:marRight w:val="0"/>
      <w:marTop w:val="0"/>
      <w:marBottom w:val="0"/>
      <w:divBdr>
        <w:top w:val="none" w:sz="0" w:space="0" w:color="auto"/>
        <w:left w:val="none" w:sz="0" w:space="0" w:color="auto"/>
        <w:bottom w:val="none" w:sz="0" w:space="0" w:color="auto"/>
        <w:right w:val="none" w:sz="0" w:space="0" w:color="auto"/>
      </w:divBdr>
    </w:div>
    <w:div w:id="560101240">
      <w:bodyDiv w:val="1"/>
      <w:marLeft w:val="0"/>
      <w:marRight w:val="0"/>
      <w:marTop w:val="0"/>
      <w:marBottom w:val="0"/>
      <w:divBdr>
        <w:top w:val="none" w:sz="0" w:space="0" w:color="auto"/>
        <w:left w:val="none" w:sz="0" w:space="0" w:color="auto"/>
        <w:bottom w:val="none" w:sz="0" w:space="0" w:color="auto"/>
        <w:right w:val="none" w:sz="0" w:space="0" w:color="auto"/>
      </w:divBdr>
    </w:div>
    <w:div w:id="560210463">
      <w:bodyDiv w:val="1"/>
      <w:marLeft w:val="0"/>
      <w:marRight w:val="0"/>
      <w:marTop w:val="0"/>
      <w:marBottom w:val="0"/>
      <w:divBdr>
        <w:top w:val="none" w:sz="0" w:space="0" w:color="auto"/>
        <w:left w:val="none" w:sz="0" w:space="0" w:color="auto"/>
        <w:bottom w:val="none" w:sz="0" w:space="0" w:color="auto"/>
        <w:right w:val="none" w:sz="0" w:space="0" w:color="auto"/>
      </w:divBdr>
    </w:div>
    <w:div w:id="560333180">
      <w:bodyDiv w:val="1"/>
      <w:marLeft w:val="0"/>
      <w:marRight w:val="0"/>
      <w:marTop w:val="0"/>
      <w:marBottom w:val="0"/>
      <w:divBdr>
        <w:top w:val="none" w:sz="0" w:space="0" w:color="auto"/>
        <w:left w:val="none" w:sz="0" w:space="0" w:color="auto"/>
        <w:bottom w:val="none" w:sz="0" w:space="0" w:color="auto"/>
        <w:right w:val="none" w:sz="0" w:space="0" w:color="auto"/>
      </w:divBdr>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666">
      <w:bodyDiv w:val="1"/>
      <w:marLeft w:val="0"/>
      <w:marRight w:val="0"/>
      <w:marTop w:val="0"/>
      <w:marBottom w:val="0"/>
      <w:divBdr>
        <w:top w:val="none" w:sz="0" w:space="0" w:color="auto"/>
        <w:left w:val="none" w:sz="0" w:space="0" w:color="auto"/>
        <w:bottom w:val="none" w:sz="0" w:space="0" w:color="auto"/>
        <w:right w:val="none" w:sz="0" w:space="0" w:color="auto"/>
      </w:divBdr>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79986">
      <w:bodyDiv w:val="1"/>
      <w:marLeft w:val="0"/>
      <w:marRight w:val="0"/>
      <w:marTop w:val="0"/>
      <w:marBottom w:val="0"/>
      <w:divBdr>
        <w:top w:val="none" w:sz="0" w:space="0" w:color="auto"/>
        <w:left w:val="none" w:sz="0" w:space="0" w:color="auto"/>
        <w:bottom w:val="none" w:sz="0" w:space="0" w:color="auto"/>
        <w:right w:val="none" w:sz="0" w:space="0" w:color="auto"/>
      </w:divBdr>
    </w:div>
    <w:div w:id="560554669">
      <w:bodyDiv w:val="1"/>
      <w:marLeft w:val="0"/>
      <w:marRight w:val="0"/>
      <w:marTop w:val="0"/>
      <w:marBottom w:val="0"/>
      <w:divBdr>
        <w:top w:val="none" w:sz="0" w:space="0" w:color="auto"/>
        <w:left w:val="none" w:sz="0" w:space="0" w:color="auto"/>
        <w:bottom w:val="none" w:sz="0" w:space="0" w:color="auto"/>
        <w:right w:val="none" w:sz="0" w:space="0" w:color="auto"/>
      </w:divBdr>
    </w:div>
    <w:div w:id="560554970">
      <w:bodyDiv w:val="1"/>
      <w:marLeft w:val="0"/>
      <w:marRight w:val="0"/>
      <w:marTop w:val="0"/>
      <w:marBottom w:val="0"/>
      <w:divBdr>
        <w:top w:val="none" w:sz="0" w:space="0" w:color="auto"/>
        <w:left w:val="none" w:sz="0" w:space="0" w:color="auto"/>
        <w:bottom w:val="none" w:sz="0" w:space="0" w:color="auto"/>
        <w:right w:val="none" w:sz="0" w:space="0" w:color="auto"/>
      </w:divBdr>
    </w:div>
    <w:div w:id="560603711">
      <w:bodyDiv w:val="1"/>
      <w:marLeft w:val="0"/>
      <w:marRight w:val="0"/>
      <w:marTop w:val="0"/>
      <w:marBottom w:val="0"/>
      <w:divBdr>
        <w:top w:val="none" w:sz="0" w:space="0" w:color="auto"/>
        <w:left w:val="none" w:sz="0" w:space="0" w:color="auto"/>
        <w:bottom w:val="none" w:sz="0" w:space="0" w:color="auto"/>
        <w:right w:val="none" w:sz="0" w:space="0" w:color="auto"/>
      </w:divBdr>
    </w:div>
    <w:div w:id="560603966">
      <w:bodyDiv w:val="1"/>
      <w:marLeft w:val="0"/>
      <w:marRight w:val="0"/>
      <w:marTop w:val="0"/>
      <w:marBottom w:val="0"/>
      <w:divBdr>
        <w:top w:val="none" w:sz="0" w:space="0" w:color="auto"/>
        <w:left w:val="none" w:sz="0" w:space="0" w:color="auto"/>
        <w:bottom w:val="none" w:sz="0" w:space="0" w:color="auto"/>
        <w:right w:val="none" w:sz="0" w:space="0" w:color="auto"/>
      </w:divBdr>
    </w:div>
    <w:div w:id="560678946">
      <w:bodyDiv w:val="1"/>
      <w:marLeft w:val="0"/>
      <w:marRight w:val="0"/>
      <w:marTop w:val="0"/>
      <w:marBottom w:val="0"/>
      <w:divBdr>
        <w:top w:val="none" w:sz="0" w:space="0" w:color="auto"/>
        <w:left w:val="none" w:sz="0" w:space="0" w:color="auto"/>
        <w:bottom w:val="none" w:sz="0" w:space="0" w:color="auto"/>
        <w:right w:val="none" w:sz="0" w:space="0" w:color="auto"/>
      </w:divBdr>
    </w:div>
    <w:div w:id="560751376">
      <w:bodyDiv w:val="1"/>
      <w:marLeft w:val="0"/>
      <w:marRight w:val="0"/>
      <w:marTop w:val="0"/>
      <w:marBottom w:val="0"/>
      <w:divBdr>
        <w:top w:val="none" w:sz="0" w:space="0" w:color="auto"/>
        <w:left w:val="none" w:sz="0" w:space="0" w:color="auto"/>
        <w:bottom w:val="none" w:sz="0" w:space="0" w:color="auto"/>
        <w:right w:val="none" w:sz="0" w:space="0" w:color="auto"/>
      </w:divBdr>
    </w:div>
    <w:div w:id="561063007">
      <w:bodyDiv w:val="1"/>
      <w:marLeft w:val="0"/>
      <w:marRight w:val="0"/>
      <w:marTop w:val="0"/>
      <w:marBottom w:val="0"/>
      <w:divBdr>
        <w:top w:val="none" w:sz="0" w:space="0" w:color="auto"/>
        <w:left w:val="none" w:sz="0" w:space="0" w:color="auto"/>
        <w:bottom w:val="none" w:sz="0" w:space="0" w:color="auto"/>
        <w:right w:val="none" w:sz="0" w:space="0" w:color="auto"/>
      </w:divBdr>
    </w:div>
    <w:div w:id="561063171">
      <w:bodyDiv w:val="1"/>
      <w:marLeft w:val="0"/>
      <w:marRight w:val="0"/>
      <w:marTop w:val="0"/>
      <w:marBottom w:val="0"/>
      <w:divBdr>
        <w:top w:val="none" w:sz="0" w:space="0" w:color="auto"/>
        <w:left w:val="none" w:sz="0" w:space="0" w:color="auto"/>
        <w:bottom w:val="none" w:sz="0" w:space="0" w:color="auto"/>
        <w:right w:val="none" w:sz="0" w:space="0" w:color="auto"/>
      </w:divBdr>
    </w:div>
    <w:div w:id="561133493">
      <w:bodyDiv w:val="1"/>
      <w:marLeft w:val="0"/>
      <w:marRight w:val="0"/>
      <w:marTop w:val="0"/>
      <w:marBottom w:val="0"/>
      <w:divBdr>
        <w:top w:val="none" w:sz="0" w:space="0" w:color="auto"/>
        <w:left w:val="none" w:sz="0" w:space="0" w:color="auto"/>
        <w:bottom w:val="none" w:sz="0" w:space="0" w:color="auto"/>
        <w:right w:val="none" w:sz="0" w:space="0" w:color="auto"/>
      </w:divBdr>
    </w:div>
    <w:div w:id="561135566">
      <w:bodyDiv w:val="1"/>
      <w:marLeft w:val="0"/>
      <w:marRight w:val="0"/>
      <w:marTop w:val="0"/>
      <w:marBottom w:val="0"/>
      <w:divBdr>
        <w:top w:val="none" w:sz="0" w:space="0" w:color="auto"/>
        <w:left w:val="none" w:sz="0" w:space="0" w:color="auto"/>
        <w:bottom w:val="none" w:sz="0" w:space="0" w:color="auto"/>
        <w:right w:val="none" w:sz="0" w:space="0" w:color="auto"/>
      </w:divBdr>
    </w:div>
    <w:div w:id="561185632">
      <w:bodyDiv w:val="1"/>
      <w:marLeft w:val="0"/>
      <w:marRight w:val="0"/>
      <w:marTop w:val="0"/>
      <w:marBottom w:val="0"/>
      <w:divBdr>
        <w:top w:val="none" w:sz="0" w:space="0" w:color="auto"/>
        <w:left w:val="none" w:sz="0" w:space="0" w:color="auto"/>
        <w:bottom w:val="none" w:sz="0" w:space="0" w:color="auto"/>
        <w:right w:val="none" w:sz="0" w:space="0" w:color="auto"/>
      </w:divBdr>
    </w:div>
    <w:div w:id="561598942">
      <w:bodyDiv w:val="1"/>
      <w:marLeft w:val="0"/>
      <w:marRight w:val="0"/>
      <w:marTop w:val="0"/>
      <w:marBottom w:val="0"/>
      <w:divBdr>
        <w:top w:val="none" w:sz="0" w:space="0" w:color="auto"/>
        <w:left w:val="none" w:sz="0" w:space="0" w:color="auto"/>
        <w:bottom w:val="none" w:sz="0" w:space="0" w:color="auto"/>
        <w:right w:val="none" w:sz="0" w:space="0" w:color="auto"/>
      </w:divBdr>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647365">
      <w:bodyDiv w:val="1"/>
      <w:marLeft w:val="0"/>
      <w:marRight w:val="0"/>
      <w:marTop w:val="0"/>
      <w:marBottom w:val="0"/>
      <w:divBdr>
        <w:top w:val="none" w:sz="0" w:space="0" w:color="auto"/>
        <w:left w:val="none" w:sz="0" w:space="0" w:color="auto"/>
        <w:bottom w:val="none" w:sz="0" w:space="0" w:color="auto"/>
        <w:right w:val="none" w:sz="0" w:space="0" w:color="auto"/>
      </w:divBdr>
    </w:div>
    <w:div w:id="561670876">
      <w:bodyDiv w:val="1"/>
      <w:marLeft w:val="0"/>
      <w:marRight w:val="0"/>
      <w:marTop w:val="0"/>
      <w:marBottom w:val="0"/>
      <w:divBdr>
        <w:top w:val="none" w:sz="0" w:space="0" w:color="auto"/>
        <w:left w:val="none" w:sz="0" w:space="0" w:color="auto"/>
        <w:bottom w:val="none" w:sz="0" w:space="0" w:color="auto"/>
        <w:right w:val="none" w:sz="0" w:space="0" w:color="auto"/>
      </w:divBdr>
    </w:div>
    <w:div w:id="561674642">
      <w:bodyDiv w:val="1"/>
      <w:marLeft w:val="0"/>
      <w:marRight w:val="0"/>
      <w:marTop w:val="0"/>
      <w:marBottom w:val="0"/>
      <w:divBdr>
        <w:top w:val="none" w:sz="0" w:space="0" w:color="auto"/>
        <w:left w:val="none" w:sz="0" w:space="0" w:color="auto"/>
        <w:bottom w:val="none" w:sz="0" w:space="0" w:color="auto"/>
        <w:right w:val="none" w:sz="0" w:space="0" w:color="auto"/>
      </w:divBdr>
    </w:div>
    <w:div w:id="561676086">
      <w:bodyDiv w:val="1"/>
      <w:marLeft w:val="0"/>
      <w:marRight w:val="0"/>
      <w:marTop w:val="0"/>
      <w:marBottom w:val="0"/>
      <w:divBdr>
        <w:top w:val="none" w:sz="0" w:space="0" w:color="auto"/>
        <w:left w:val="none" w:sz="0" w:space="0" w:color="auto"/>
        <w:bottom w:val="none" w:sz="0" w:space="0" w:color="auto"/>
        <w:right w:val="none" w:sz="0" w:space="0" w:color="auto"/>
      </w:divBdr>
    </w:div>
    <w:div w:id="561722564">
      <w:bodyDiv w:val="1"/>
      <w:marLeft w:val="0"/>
      <w:marRight w:val="0"/>
      <w:marTop w:val="0"/>
      <w:marBottom w:val="0"/>
      <w:divBdr>
        <w:top w:val="none" w:sz="0" w:space="0" w:color="auto"/>
        <w:left w:val="none" w:sz="0" w:space="0" w:color="auto"/>
        <w:bottom w:val="none" w:sz="0" w:space="0" w:color="auto"/>
        <w:right w:val="none" w:sz="0" w:space="0" w:color="auto"/>
      </w:divBdr>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06269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5146">
      <w:bodyDiv w:val="1"/>
      <w:marLeft w:val="0"/>
      <w:marRight w:val="0"/>
      <w:marTop w:val="0"/>
      <w:marBottom w:val="0"/>
      <w:divBdr>
        <w:top w:val="none" w:sz="0" w:space="0" w:color="auto"/>
        <w:left w:val="none" w:sz="0" w:space="0" w:color="auto"/>
        <w:bottom w:val="none" w:sz="0" w:space="0" w:color="auto"/>
        <w:right w:val="none" w:sz="0" w:space="0" w:color="auto"/>
      </w:divBdr>
    </w:div>
    <w:div w:id="562564619">
      <w:bodyDiv w:val="1"/>
      <w:marLeft w:val="0"/>
      <w:marRight w:val="0"/>
      <w:marTop w:val="0"/>
      <w:marBottom w:val="0"/>
      <w:divBdr>
        <w:top w:val="none" w:sz="0" w:space="0" w:color="auto"/>
        <w:left w:val="none" w:sz="0" w:space="0" w:color="auto"/>
        <w:bottom w:val="none" w:sz="0" w:space="0" w:color="auto"/>
        <w:right w:val="none" w:sz="0" w:space="0" w:color="auto"/>
      </w:divBdr>
    </w:div>
    <w:div w:id="562567938">
      <w:bodyDiv w:val="1"/>
      <w:marLeft w:val="0"/>
      <w:marRight w:val="0"/>
      <w:marTop w:val="0"/>
      <w:marBottom w:val="0"/>
      <w:divBdr>
        <w:top w:val="none" w:sz="0" w:space="0" w:color="auto"/>
        <w:left w:val="none" w:sz="0" w:space="0" w:color="auto"/>
        <w:bottom w:val="none" w:sz="0" w:space="0" w:color="auto"/>
        <w:right w:val="none" w:sz="0" w:space="0" w:color="auto"/>
      </w:divBdr>
    </w:div>
    <w:div w:id="562717155">
      <w:bodyDiv w:val="1"/>
      <w:marLeft w:val="0"/>
      <w:marRight w:val="0"/>
      <w:marTop w:val="0"/>
      <w:marBottom w:val="0"/>
      <w:divBdr>
        <w:top w:val="none" w:sz="0" w:space="0" w:color="auto"/>
        <w:left w:val="none" w:sz="0" w:space="0" w:color="auto"/>
        <w:bottom w:val="none" w:sz="0" w:space="0" w:color="auto"/>
        <w:right w:val="none" w:sz="0" w:space="0" w:color="auto"/>
      </w:divBdr>
    </w:div>
    <w:div w:id="562912244">
      <w:bodyDiv w:val="1"/>
      <w:marLeft w:val="0"/>
      <w:marRight w:val="0"/>
      <w:marTop w:val="0"/>
      <w:marBottom w:val="0"/>
      <w:divBdr>
        <w:top w:val="none" w:sz="0" w:space="0" w:color="auto"/>
        <w:left w:val="none" w:sz="0" w:space="0" w:color="auto"/>
        <w:bottom w:val="none" w:sz="0" w:space="0" w:color="auto"/>
        <w:right w:val="none" w:sz="0" w:space="0" w:color="auto"/>
      </w:divBdr>
    </w:div>
    <w:div w:id="562913934">
      <w:bodyDiv w:val="1"/>
      <w:marLeft w:val="0"/>
      <w:marRight w:val="0"/>
      <w:marTop w:val="0"/>
      <w:marBottom w:val="0"/>
      <w:divBdr>
        <w:top w:val="none" w:sz="0" w:space="0" w:color="auto"/>
        <w:left w:val="none" w:sz="0" w:space="0" w:color="auto"/>
        <w:bottom w:val="none" w:sz="0" w:space="0" w:color="auto"/>
        <w:right w:val="none" w:sz="0" w:space="0" w:color="auto"/>
      </w:divBdr>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5252">
      <w:bodyDiv w:val="1"/>
      <w:marLeft w:val="0"/>
      <w:marRight w:val="0"/>
      <w:marTop w:val="0"/>
      <w:marBottom w:val="0"/>
      <w:divBdr>
        <w:top w:val="none" w:sz="0" w:space="0" w:color="auto"/>
        <w:left w:val="none" w:sz="0" w:space="0" w:color="auto"/>
        <w:bottom w:val="none" w:sz="0" w:space="0" w:color="auto"/>
        <w:right w:val="none" w:sz="0" w:space="0" w:color="auto"/>
      </w:divBdr>
    </w:div>
    <w:div w:id="563292989">
      <w:bodyDiv w:val="1"/>
      <w:marLeft w:val="0"/>
      <w:marRight w:val="0"/>
      <w:marTop w:val="0"/>
      <w:marBottom w:val="0"/>
      <w:divBdr>
        <w:top w:val="none" w:sz="0" w:space="0" w:color="auto"/>
        <w:left w:val="none" w:sz="0" w:space="0" w:color="auto"/>
        <w:bottom w:val="none" w:sz="0" w:space="0" w:color="auto"/>
        <w:right w:val="none" w:sz="0" w:space="0" w:color="auto"/>
      </w:divBdr>
    </w:div>
    <w:div w:id="563298162">
      <w:bodyDiv w:val="1"/>
      <w:marLeft w:val="0"/>
      <w:marRight w:val="0"/>
      <w:marTop w:val="0"/>
      <w:marBottom w:val="0"/>
      <w:divBdr>
        <w:top w:val="none" w:sz="0" w:space="0" w:color="auto"/>
        <w:left w:val="none" w:sz="0" w:space="0" w:color="auto"/>
        <w:bottom w:val="none" w:sz="0" w:space="0" w:color="auto"/>
        <w:right w:val="none" w:sz="0" w:space="0" w:color="auto"/>
      </w:divBdr>
    </w:div>
    <w:div w:id="563369622">
      <w:bodyDiv w:val="1"/>
      <w:marLeft w:val="0"/>
      <w:marRight w:val="0"/>
      <w:marTop w:val="0"/>
      <w:marBottom w:val="0"/>
      <w:divBdr>
        <w:top w:val="none" w:sz="0" w:space="0" w:color="auto"/>
        <w:left w:val="none" w:sz="0" w:space="0" w:color="auto"/>
        <w:bottom w:val="none" w:sz="0" w:space="0" w:color="auto"/>
        <w:right w:val="none" w:sz="0" w:space="0" w:color="auto"/>
      </w:divBdr>
    </w:div>
    <w:div w:id="563562190">
      <w:bodyDiv w:val="1"/>
      <w:marLeft w:val="0"/>
      <w:marRight w:val="0"/>
      <w:marTop w:val="0"/>
      <w:marBottom w:val="0"/>
      <w:divBdr>
        <w:top w:val="none" w:sz="0" w:space="0" w:color="auto"/>
        <w:left w:val="none" w:sz="0" w:space="0" w:color="auto"/>
        <w:bottom w:val="none" w:sz="0" w:space="0" w:color="auto"/>
        <w:right w:val="none" w:sz="0" w:space="0" w:color="auto"/>
      </w:divBdr>
    </w:div>
    <w:div w:id="563563705">
      <w:bodyDiv w:val="1"/>
      <w:marLeft w:val="0"/>
      <w:marRight w:val="0"/>
      <w:marTop w:val="0"/>
      <w:marBottom w:val="0"/>
      <w:divBdr>
        <w:top w:val="none" w:sz="0" w:space="0" w:color="auto"/>
        <w:left w:val="none" w:sz="0" w:space="0" w:color="auto"/>
        <w:bottom w:val="none" w:sz="0" w:space="0" w:color="auto"/>
        <w:right w:val="none" w:sz="0" w:space="0" w:color="auto"/>
      </w:divBdr>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4751">
      <w:bodyDiv w:val="1"/>
      <w:marLeft w:val="0"/>
      <w:marRight w:val="0"/>
      <w:marTop w:val="0"/>
      <w:marBottom w:val="0"/>
      <w:divBdr>
        <w:top w:val="none" w:sz="0" w:space="0" w:color="auto"/>
        <w:left w:val="none" w:sz="0" w:space="0" w:color="auto"/>
        <w:bottom w:val="none" w:sz="0" w:space="0" w:color="auto"/>
        <w:right w:val="none" w:sz="0" w:space="0" w:color="auto"/>
      </w:divBdr>
    </w:div>
    <w:div w:id="563952373">
      <w:bodyDiv w:val="1"/>
      <w:marLeft w:val="0"/>
      <w:marRight w:val="0"/>
      <w:marTop w:val="0"/>
      <w:marBottom w:val="0"/>
      <w:divBdr>
        <w:top w:val="none" w:sz="0" w:space="0" w:color="auto"/>
        <w:left w:val="none" w:sz="0" w:space="0" w:color="auto"/>
        <w:bottom w:val="none" w:sz="0" w:space="0" w:color="auto"/>
        <w:right w:val="none" w:sz="0" w:space="0" w:color="auto"/>
      </w:divBdr>
    </w:div>
    <w:div w:id="563955845">
      <w:bodyDiv w:val="1"/>
      <w:marLeft w:val="0"/>
      <w:marRight w:val="0"/>
      <w:marTop w:val="0"/>
      <w:marBottom w:val="0"/>
      <w:divBdr>
        <w:top w:val="none" w:sz="0" w:space="0" w:color="auto"/>
        <w:left w:val="none" w:sz="0" w:space="0" w:color="auto"/>
        <w:bottom w:val="none" w:sz="0" w:space="0" w:color="auto"/>
        <w:right w:val="none" w:sz="0" w:space="0" w:color="auto"/>
      </w:divBdr>
    </w:div>
    <w:div w:id="564025982">
      <w:bodyDiv w:val="1"/>
      <w:marLeft w:val="0"/>
      <w:marRight w:val="0"/>
      <w:marTop w:val="0"/>
      <w:marBottom w:val="0"/>
      <w:divBdr>
        <w:top w:val="none" w:sz="0" w:space="0" w:color="auto"/>
        <w:left w:val="none" w:sz="0" w:space="0" w:color="auto"/>
        <w:bottom w:val="none" w:sz="0" w:space="0" w:color="auto"/>
        <w:right w:val="none" w:sz="0" w:space="0" w:color="auto"/>
      </w:divBdr>
    </w:div>
    <w:div w:id="564144287">
      <w:bodyDiv w:val="1"/>
      <w:marLeft w:val="0"/>
      <w:marRight w:val="0"/>
      <w:marTop w:val="0"/>
      <w:marBottom w:val="0"/>
      <w:divBdr>
        <w:top w:val="none" w:sz="0" w:space="0" w:color="auto"/>
        <w:left w:val="none" w:sz="0" w:space="0" w:color="auto"/>
        <w:bottom w:val="none" w:sz="0" w:space="0" w:color="auto"/>
        <w:right w:val="none" w:sz="0" w:space="0" w:color="auto"/>
      </w:divBdr>
    </w:div>
    <w:div w:id="564219226">
      <w:bodyDiv w:val="1"/>
      <w:marLeft w:val="0"/>
      <w:marRight w:val="0"/>
      <w:marTop w:val="0"/>
      <w:marBottom w:val="0"/>
      <w:divBdr>
        <w:top w:val="none" w:sz="0" w:space="0" w:color="auto"/>
        <w:left w:val="none" w:sz="0" w:space="0" w:color="auto"/>
        <w:bottom w:val="none" w:sz="0" w:space="0" w:color="auto"/>
        <w:right w:val="none" w:sz="0" w:space="0" w:color="auto"/>
      </w:divBdr>
    </w:div>
    <w:div w:id="564536217">
      <w:bodyDiv w:val="1"/>
      <w:marLeft w:val="0"/>
      <w:marRight w:val="0"/>
      <w:marTop w:val="0"/>
      <w:marBottom w:val="0"/>
      <w:divBdr>
        <w:top w:val="none" w:sz="0" w:space="0" w:color="auto"/>
        <w:left w:val="none" w:sz="0" w:space="0" w:color="auto"/>
        <w:bottom w:val="none" w:sz="0" w:space="0" w:color="auto"/>
        <w:right w:val="none" w:sz="0" w:space="0" w:color="auto"/>
      </w:divBdr>
    </w:div>
    <w:div w:id="564604795">
      <w:bodyDiv w:val="1"/>
      <w:marLeft w:val="0"/>
      <w:marRight w:val="0"/>
      <w:marTop w:val="0"/>
      <w:marBottom w:val="0"/>
      <w:divBdr>
        <w:top w:val="none" w:sz="0" w:space="0" w:color="auto"/>
        <w:left w:val="none" w:sz="0" w:space="0" w:color="auto"/>
        <w:bottom w:val="none" w:sz="0" w:space="0" w:color="auto"/>
        <w:right w:val="none" w:sz="0" w:space="0" w:color="auto"/>
      </w:divBdr>
    </w:div>
    <w:div w:id="564685820">
      <w:bodyDiv w:val="1"/>
      <w:marLeft w:val="0"/>
      <w:marRight w:val="0"/>
      <w:marTop w:val="0"/>
      <w:marBottom w:val="0"/>
      <w:divBdr>
        <w:top w:val="none" w:sz="0" w:space="0" w:color="auto"/>
        <w:left w:val="none" w:sz="0" w:space="0" w:color="auto"/>
        <w:bottom w:val="none" w:sz="0" w:space="0" w:color="auto"/>
        <w:right w:val="none" w:sz="0" w:space="0" w:color="auto"/>
      </w:divBdr>
    </w:div>
    <w:div w:id="564724092">
      <w:bodyDiv w:val="1"/>
      <w:marLeft w:val="0"/>
      <w:marRight w:val="0"/>
      <w:marTop w:val="0"/>
      <w:marBottom w:val="0"/>
      <w:divBdr>
        <w:top w:val="none" w:sz="0" w:space="0" w:color="auto"/>
        <w:left w:val="none" w:sz="0" w:space="0" w:color="auto"/>
        <w:bottom w:val="none" w:sz="0" w:space="0" w:color="auto"/>
        <w:right w:val="none" w:sz="0" w:space="0" w:color="auto"/>
      </w:divBdr>
    </w:div>
    <w:div w:id="565073014">
      <w:bodyDiv w:val="1"/>
      <w:marLeft w:val="0"/>
      <w:marRight w:val="0"/>
      <w:marTop w:val="0"/>
      <w:marBottom w:val="0"/>
      <w:divBdr>
        <w:top w:val="none" w:sz="0" w:space="0" w:color="auto"/>
        <w:left w:val="none" w:sz="0" w:space="0" w:color="auto"/>
        <w:bottom w:val="none" w:sz="0" w:space="0" w:color="auto"/>
        <w:right w:val="none" w:sz="0" w:space="0" w:color="auto"/>
      </w:divBdr>
    </w:div>
    <w:div w:id="565143645">
      <w:bodyDiv w:val="1"/>
      <w:marLeft w:val="0"/>
      <w:marRight w:val="0"/>
      <w:marTop w:val="0"/>
      <w:marBottom w:val="0"/>
      <w:divBdr>
        <w:top w:val="none" w:sz="0" w:space="0" w:color="auto"/>
        <w:left w:val="none" w:sz="0" w:space="0" w:color="auto"/>
        <w:bottom w:val="none" w:sz="0" w:space="0" w:color="auto"/>
        <w:right w:val="none" w:sz="0" w:space="0" w:color="auto"/>
      </w:divBdr>
    </w:div>
    <w:div w:id="565187775">
      <w:bodyDiv w:val="1"/>
      <w:marLeft w:val="0"/>
      <w:marRight w:val="0"/>
      <w:marTop w:val="0"/>
      <w:marBottom w:val="0"/>
      <w:divBdr>
        <w:top w:val="none" w:sz="0" w:space="0" w:color="auto"/>
        <w:left w:val="none" w:sz="0" w:space="0" w:color="auto"/>
        <w:bottom w:val="none" w:sz="0" w:space="0" w:color="auto"/>
        <w:right w:val="none" w:sz="0" w:space="0" w:color="auto"/>
      </w:divBdr>
    </w:div>
    <w:div w:id="565335832">
      <w:bodyDiv w:val="1"/>
      <w:marLeft w:val="0"/>
      <w:marRight w:val="0"/>
      <w:marTop w:val="0"/>
      <w:marBottom w:val="0"/>
      <w:divBdr>
        <w:top w:val="none" w:sz="0" w:space="0" w:color="auto"/>
        <w:left w:val="none" w:sz="0" w:space="0" w:color="auto"/>
        <w:bottom w:val="none" w:sz="0" w:space="0" w:color="auto"/>
        <w:right w:val="none" w:sz="0" w:space="0" w:color="auto"/>
      </w:divBdr>
    </w:div>
    <w:div w:id="565338949">
      <w:bodyDiv w:val="1"/>
      <w:marLeft w:val="0"/>
      <w:marRight w:val="0"/>
      <w:marTop w:val="0"/>
      <w:marBottom w:val="0"/>
      <w:divBdr>
        <w:top w:val="none" w:sz="0" w:space="0" w:color="auto"/>
        <w:left w:val="none" w:sz="0" w:space="0" w:color="auto"/>
        <w:bottom w:val="none" w:sz="0" w:space="0" w:color="auto"/>
        <w:right w:val="none" w:sz="0" w:space="0" w:color="auto"/>
      </w:divBdr>
    </w:div>
    <w:div w:id="565382636">
      <w:bodyDiv w:val="1"/>
      <w:marLeft w:val="0"/>
      <w:marRight w:val="0"/>
      <w:marTop w:val="0"/>
      <w:marBottom w:val="0"/>
      <w:divBdr>
        <w:top w:val="none" w:sz="0" w:space="0" w:color="auto"/>
        <w:left w:val="none" w:sz="0" w:space="0" w:color="auto"/>
        <w:bottom w:val="none" w:sz="0" w:space="0" w:color="auto"/>
        <w:right w:val="none" w:sz="0" w:space="0" w:color="auto"/>
      </w:divBdr>
    </w:div>
    <w:div w:id="565458398">
      <w:bodyDiv w:val="1"/>
      <w:marLeft w:val="0"/>
      <w:marRight w:val="0"/>
      <w:marTop w:val="0"/>
      <w:marBottom w:val="0"/>
      <w:divBdr>
        <w:top w:val="none" w:sz="0" w:space="0" w:color="auto"/>
        <w:left w:val="none" w:sz="0" w:space="0" w:color="auto"/>
        <w:bottom w:val="none" w:sz="0" w:space="0" w:color="auto"/>
        <w:right w:val="none" w:sz="0" w:space="0" w:color="auto"/>
      </w:divBdr>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647017">
      <w:bodyDiv w:val="1"/>
      <w:marLeft w:val="0"/>
      <w:marRight w:val="0"/>
      <w:marTop w:val="0"/>
      <w:marBottom w:val="0"/>
      <w:divBdr>
        <w:top w:val="none" w:sz="0" w:space="0" w:color="auto"/>
        <w:left w:val="none" w:sz="0" w:space="0" w:color="auto"/>
        <w:bottom w:val="none" w:sz="0" w:space="0" w:color="auto"/>
        <w:right w:val="none" w:sz="0" w:space="0" w:color="auto"/>
      </w:divBdr>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6303104">
      <w:bodyDiv w:val="1"/>
      <w:marLeft w:val="0"/>
      <w:marRight w:val="0"/>
      <w:marTop w:val="0"/>
      <w:marBottom w:val="0"/>
      <w:divBdr>
        <w:top w:val="none" w:sz="0" w:space="0" w:color="auto"/>
        <w:left w:val="none" w:sz="0" w:space="0" w:color="auto"/>
        <w:bottom w:val="none" w:sz="0" w:space="0" w:color="auto"/>
        <w:right w:val="none" w:sz="0" w:space="0" w:color="auto"/>
      </w:divBdr>
    </w:div>
    <w:div w:id="566456073">
      <w:bodyDiv w:val="1"/>
      <w:marLeft w:val="0"/>
      <w:marRight w:val="0"/>
      <w:marTop w:val="0"/>
      <w:marBottom w:val="0"/>
      <w:divBdr>
        <w:top w:val="none" w:sz="0" w:space="0" w:color="auto"/>
        <w:left w:val="none" w:sz="0" w:space="0" w:color="auto"/>
        <w:bottom w:val="none" w:sz="0" w:space="0" w:color="auto"/>
        <w:right w:val="none" w:sz="0" w:space="0" w:color="auto"/>
      </w:divBdr>
    </w:div>
    <w:div w:id="566499949">
      <w:bodyDiv w:val="1"/>
      <w:marLeft w:val="0"/>
      <w:marRight w:val="0"/>
      <w:marTop w:val="0"/>
      <w:marBottom w:val="0"/>
      <w:divBdr>
        <w:top w:val="none" w:sz="0" w:space="0" w:color="auto"/>
        <w:left w:val="none" w:sz="0" w:space="0" w:color="auto"/>
        <w:bottom w:val="none" w:sz="0" w:space="0" w:color="auto"/>
        <w:right w:val="none" w:sz="0" w:space="0" w:color="auto"/>
      </w:divBdr>
    </w:div>
    <w:div w:id="566651021">
      <w:bodyDiv w:val="1"/>
      <w:marLeft w:val="0"/>
      <w:marRight w:val="0"/>
      <w:marTop w:val="0"/>
      <w:marBottom w:val="0"/>
      <w:divBdr>
        <w:top w:val="none" w:sz="0" w:space="0" w:color="auto"/>
        <w:left w:val="none" w:sz="0" w:space="0" w:color="auto"/>
        <w:bottom w:val="none" w:sz="0" w:space="0" w:color="auto"/>
        <w:right w:val="none" w:sz="0" w:space="0" w:color="auto"/>
      </w:divBdr>
    </w:div>
    <w:div w:id="566694170">
      <w:bodyDiv w:val="1"/>
      <w:marLeft w:val="0"/>
      <w:marRight w:val="0"/>
      <w:marTop w:val="0"/>
      <w:marBottom w:val="0"/>
      <w:divBdr>
        <w:top w:val="none" w:sz="0" w:space="0" w:color="auto"/>
        <w:left w:val="none" w:sz="0" w:space="0" w:color="auto"/>
        <w:bottom w:val="none" w:sz="0" w:space="0" w:color="auto"/>
        <w:right w:val="none" w:sz="0" w:space="0" w:color="auto"/>
      </w:divBdr>
    </w:div>
    <w:div w:id="566721265">
      <w:bodyDiv w:val="1"/>
      <w:marLeft w:val="0"/>
      <w:marRight w:val="0"/>
      <w:marTop w:val="0"/>
      <w:marBottom w:val="0"/>
      <w:divBdr>
        <w:top w:val="none" w:sz="0" w:space="0" w:color="auto"/>
        <w:left w:val="none" w:sz="0" w:space="0" w:color="auto"/>
        <w:bottom w:val="none" w:sz="0" w:space="0" w:color="auto"/>
        <w:right w:val="none" w:sz="0" w:space="0" w:color="auto"/>
      </w:divBdr>
    </w:div>
    <w:div w:id="567033088">
      <w:bodyDiv w:val="1"/>
      <w:marLeft w:val="0"/>
      <w:marRight w:val="0"/>
      <w:marTop w:val="0"/>
      <w:marBottom w:val="0"/>
      <w:divBdr>
        <w:top w:val="none" w:sz="0" w:space="0" w:color="auto"/>
        <w:left w:val="none" w:sz="0" w:space="0" w:color="auto"/>
        <w:bottom w:val="none" w:sz="0" w:space="0" w:color="auto"/>
        <w:right w:val="none" w:sz="0" w:space="0" w:color="auto"/>
      </w:divBdr>
    </w:div>
    <w:div w:id="567110938">
      <w:bodyDiv w:val="1"/>
      <w:marLeft w:val="0"/>
      <w:marRight w:val="0"/>
      <w:marTop w:val="0"/>
      <w:marBottom w:val="0"/>
      <w:divBdr>
        <w:top w:val="none" w:sz="0" w:space="0" w:color="auto"/>
        <w:left w:val="none" w:sz="0" w:space="0" w:color="auto"/>
        <w:bottom w:val="none" w:sz="0" w:space="0" w:color="auto"/>
        <w:right w:val="none" w:sz="0" w:space="0" w:color="auto"/>
      </w:divBdr>
    </w:div>
    <w:div w:id="567305642">
      <w:bodyDiv w:val="1"/>
      <w:marLeft w:val="0"/>
      <w:marRight w:val="0"/>
      <w:marTop w:val="0"/>
      <w:marBottom w:val="0"/>
      <w:divBdr>
        <w:top w:val="none" w:sz="0" w:space="0" w:color="auto"/>
        <w:left w:val="none" w:sz="0" w:space="0" w:color="auto"/>
        <w:bottom w:val="none" w:sz="0" w:space="0" w:color="auto"/>
        <w:right w:val="none" w:sz="0" w:space="0" w:color="auto"/>
      </w:divBdr>
    </w:div>
    <w:div w:id="567349859">
      <w:bodyDiv w:val="1"/>
      <w:marLeft w:val="0"/>
      <w:marRight w:val="0"/>
      <w:marTop w:val="0"/>
      <w:marBottom w:val="0"/>
      <w:divBdr>
        <w:top w:val="none" w:sz="0" w:space="0" w:color="auto"/>
        <w:left w:val="none" w:sz="0" w:space="0" w:color="auto"/>
        <w:bottom w:val="none" w:sz="0" w:space="0" w:color="auto"/>
        <w:right w:val="none" w:sz="0" w:space="0" w:color="auto"/>
      </w:divBdr>
    </w:div>
    <w:div w:id="567687756">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8077680">
      <w:bodyDiv w:val="1"/>
      <w:marLeft w:val="0"/>
      <w:marRight w:val="0"/>
      <w:marTop w:val="0"/>
      <w:marBottom w:val="0"/>
      <w:divBdr>
        <w:top w:val="none" w:sz="0" w:space="0" w:color="auto"/>
        <w:left w:val="none" w:sz="0" w:space="0" w:color="auto"/>
        <w:bottom w:val="none" w:sz="0" w:space="0" w:color="auto"/>
        <w:right w:val="none" w:sz="0" w:space="0" w:color="auto"/>
      </w:divBdr>
    </w:div>
    <w:div w:id="568341555">
      <w:bodyDiv w:val="1"/>
      <w:marLeft w:val="0"/>
      <w:marRight w:val="0"/>
      <w:marTop w:val="0"/>
      <w:marBottom w:val="0"/>
      <w:divBdr>
        <w:top w:val="none" w:sz="0" w:space="0" w:color="auto"/>
        <w:left w:val="none" w:sz="0" w:space="0" w:color="auto"/>
        <w:bottom w:val="none" w:sz="0" w:space="0" w:color="auto"/>
        <w:right w:val="none" w:sz="0" w:space="0" w:color="auto"/>
      </w:divBdr>
    </w:div>
    <w:div w:id="568341899">
      <w:bodyDiv w:val="1"/>
      <w:marLeft w:val="0"/>
      <w:marRight w:val="0"/>
      <w:marTop w:val="0"/>
      <w:marBottom w:val="0"/>
      <w:divBdr>
        <w:top w:val="none" w:sz="0" w:space="0" w:color="auto"/>
        <w:left w:val="none" w:sz="0" w:space="0" w:color="auto"/>
        <w:bottom w:val="none" w:sz="0" w:space="0" w:color="auto"/>
        <w:right w:val="none" w:sz="0" w:space="0" w:color="auto"/>
      </w:divBdr>
    </w:div>
    <w:div w:id="568346444">
      <w:bodyDiv w:val="1"/>
      <w:marLeft w:val="0"/>
      <w:marRight w:val="0"/>
      <w:marTop w:val="0"/>
      <w:marBottom w:val="0"/>
      <w:divBdr>
        <w:top w:val="none" w:sz="0" w:space="0" w:color="auto"/>
        <w:left w:val="none" w:sz="0" w:space="0" w:color="auto"/>
        <w:bottom w:val="none" w:sz="0" w:space="0" w:color="auto"/>
        <w:right w:val="none" w:sz="0" w:space="0" w:color="auto"/>
      </w:divBdr>
    </w:div>
    <w:div w:id="568347062">
      <w:bodyDiv w:val="1"/>
      <w:marLeft w:val="0"/>
      <w:marRight w:val="0"/>
      <w:marTop w:val="0"/>
      <w:marBottom w:val="0"/>
      <w:divBdr>
        <w:top w:val="none" w:sz="0" w:space="0" w:color="auto"/>
        <w:left w:val="none" w:sz="0" w:space="0" w:color="auto"/>
        <w:bottom w:val="none" w:sz="0" w:space="0" w:color="auto"/>
        <w:right w:val="none" w:sz="0" w:space="0" w:color="auto"/>
      </w:divBdr>
    </w:div>
    <w:div w:id="568463464">
      <w:bodyDiv w:val="1"/>
      <w:marLeft w:val="0"/>
      <w:marRight w:val="0"/>
      <w:marTop w:val="0"/>
      <w:marBottom w:val="0"/>
      <w:divBdr>
        <w:top w:val="none" w:sz="0" w:space="0" w:color="auto"/>
        <w:left w:val="none" w:sz="0" w:space="0" w:color="auto"/>
        <w:bottom w:val="none" w:sz="0" w:space="0" w:color="auto"/>
        <w:right w:val="none" w:sz="0" w:space="0" w:color="auto"/>
      </w:divBdr>
    </w:div>
    <w:div w:id="568535802">
      <w:bodyDiv w:val="1"/>
      <w:marLeft w:val="0"/>
      <w:marRight w:val="0"/>
      <w:marTop w:val="0"/>
      <w:marBottom w:val="0"/>
      <w:divBdr>
        <w:top w:val="none" w:sz="0" w:space="0" w:color="auto"/>
        <w:left w:val="none" w:sz="0" w:space="0" w:color="auto"/>
        <w:bottom w:val="none" w:sz="0" w:space="0" w:color="auto"/>
        <w:right w:val="none" w:sz="0" w:space="0" w:color="auto"/>
      </w:divBdr>
    </w:div>
    <w:div w:id="568731088">
      <w:bodyDiv w:val="1"/>
      <w:marLeft w:val="0"/>
      <w:marRight w:val="0"/>
      <w:marTop w:val="0"/>
      <w:marBottom w:val="0"/>
      <w:divBdr>
        <w:top w:val="none" w:sz="0" w:space="0" w:color="auto"/>
        <w:left w:val="none" w:sz="0" w:space="0" w:color="auto"/>
        <w:bottom w:val="none" w:sz="0" w:space="0" w:color="auto"/>
        <w:right w:val="none" w:sz="0" w:space="0" w:color="auto"/>
      </w:divBdr>
    </w:div>
    <w:div w:id="568806600">
      <w:bodyDiv w:val="1"/>
      <w:marLeft w:val="0"/>
      <w:marRight w:val="0"/>
      <w:marTop w:val="0"/>
      <w:marBottom w:val="0"/>
      <w:divBdr>
        <w:top w:val="none" w:sz="0" w:space="0" w:color="auto"/>
        <w:left w:val="none" w:sz="0" w:space="0" w:color="auto"/>
        <w:bottom w:val="none" w:sz="0" w:space="0" w:color="auto"/>
        <w:right w:val="none" w:sz="0" w:space="0" w:color="auto"/>
      </w:divBdr>
    </w:div>
    <w:div w:id="569001317">
      <w:bodyDiv w:val="1"/>
      <w:marLeft w:val="0"/>
      <w:marRight w:val="0"/>
      <w:marTop w:val="0"/>
      <w:marBottom w:val="0"/>
      <w:divBdr>
        <w:top w:val="none" w:sz="0" w:space="0" w:color="auto"/>
        <w:left w:val="none" w:sz="0" w:space="0" w:color="auto"/>
        <w:bottom w:val="none" w:sz="0" w:space="0" w:color="auto"/>
        <w:right w:val="none" w:sz="0" w:space="0" w:color="auto"/>
      </w:divBdr>
    </w:div>
    <w:div w:id="569539653">
      <w:bodyDiv w:val="1"/>
      <w:marLeft w:val="0"/>
      <w:marRight w:val="0"/>
      <w:marTop w:val="0"/>
      <w:marBottom w:val="0"/>
      <w:divBdr>
        <w:top w:val="none" w:sz="0" w:space="0" w:color="auto"/>
        <w:left w:val="none" w:sz="0" w:space="0" w:color="auto"/>
        <w:bottom w:val="none" w:sz="0" w:space="0" w:color="auto"/>
        <w:right w:val="none" w:sz="0" w:space="0" w:color="auto"/>
      </w:divBdr>
    </w:div>
    <w:div w:id="569658161">
      <w:bodyDiv w:val="1"/>
      <w:marLeft w:val="0"/>
      <w:marRight w:val="0"/>
      <w:marTop w:val="0"/>
      <w:marBottom w:val="0"/>
      <w:divBdr>
        <w:top w:val="none" w:sz="0" w:space="0" w:color="auto"/>
        <w:left w:val="none" w:sz="0" w:space="0" w:color="auto"/>
        <w:bottom w:val="none" w:sz="0" w:space="0" w:color="auto"/>
        <w:right w:val="none" w:sz="0" w:space="0" w:color="auto"/>
      </w:divBdr>
    </w:div>
    <w:div w:id="570121074">
      <w:bodyDiv w:val="1"/>
      <w:marLeft w:val="0"/>
      <w:marRight w:val="0"/>
      <w:marTop w:val="0"/>
      <w:marBottom w:val="0"/>
      <w:divBdr>
        <w:top w:val="none" w:sz="0" w:space="0" w:color="auto"/>
        <w:left w:val="none" w:sz="0" w:space="0" w:color="auto"/>
        <w:bottom w:val="none" w:sz="0" w:space="0" w:color="auto"/>
        <w:right w:val="none" w:sz="0" w:space="0" w:color="auto"/>
      </w:divBdr>
    </w:div>
    <w:div w:id="570122960">
      <w:bodyDiv w:val="1"/>
      <w:marLeft w:val="0"/>
      <w:marRight w:val="0"/>
      <w:marTop w:val="0"/>
      <w:marBottom w:val="0"/>
      <w:divBdr>
        <w:top w:val="none" w:sz="0" w:space="0" w:color="auto"/>
        <w:left w:val="none" w:sz="0" w:space="0" w:color="auto"/>
        <w:bottom w:val="none" w:sz="0" w:space="0" w:color="auto"/>
        <w:right w:val="none" w:sz="0" w:space="0" w:color="auto"/>
      </w:divBdr>
    </w:div>
    <w:div w:id="570165361">
      <w:bodyDiv w:val="1"/>
      <w:marLeft w:val="0"/>
      <w:marRight w:val="0"/>
      <w:marTop w:val="0"/>
      <w:marBottom w:val="0"/>
      <w:divBdr>
        <w:top w:val="none" w:sz="0" w:space="0" w:color="auto"/>
        <w:left w:val="none" w:sz="0" w:space="0" w:color="auto"/>
        <w:bottom w:val="none" w:sz="0" w:space="0" w:color="auto"/>
        <w:right w:val="none" w:sz="0" w:space="0" w:color="auto"/>
      </w:divBdr>
    </w:div>
    <w:div w:id="570238241">
      <w:bodyDiv w:val="1"/>
      <w:marLeft w:val="0"/>
      <w:marRight w:val="0"/>
      <w:marTop w:val="0"/>
      <w:marBottom w:val="0"/>
      <w:divBdr>
        <w:top w:val="none" w:sz="0" w:space="0" w:color="auto"/>
        <w:left w:val="none" w:sz="0" w:space="0" w:color="auto"/>
        <w:bottom w:val="none" w:sz="0" w:space="0" w:color="auto"/>
        <w:right w:val="none" w:sz="0" w:space="0" w:color="auto"/>
      </w:divBdr>
    </w:div>
    <w:div w:id="570241505">
      <w:bodyDiv w:val="1"/>
      <w:marLeft w:val="0"/>
      <w:marRight w:val="0"/>
      <w:marTop w:val="0"/>
      <w:marBottom w:val="0"/>
      <w:divBdr>
        <w:top w:val="none" w:sz="0" w:space="0" w:color="auto"/>
        <w:left w:val="none" w:sz="0" w:space="0" w:color="auto"/>
        <w:bottom w:val="none" w:sz="0" w:space="0" w:color="auto"/>
        <w:right w:val="none" w:sz="0" w:space="0" w:color="auto"/>
      </w:divBdr>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776342">
      <w:bodyDiv w:val="1"/>
      <w:marLeft w:val="0"/>
      <w:marRight w:val="0"/>
      <w:marTop w:val="0"/>
      <w:marBottom w:val="0"/>
      <w:divBdr>
        <w:top w:val="none" w:sz="0" w:space="0" w:color="auto"/>
        <w:left w:val="none" w:sz="0" w:space="0" w:color="auto"/>
        <w:bottom w:val="none" w:sz="0" w:space="0" w:color="auto"/>
        <w:right w:val="none" w:sz="0" w:space="0" w:color="auto"/>
      </w:divBdr>
    </w:div>
    <w:div w:id="570819210">
      <w:bodyDiv w:val="1"/>
      <w:marLeft w:val="0"/>
      <w:marRight w:val="0"/>
      <w:marTop w:val="0"/>
      <w:marBottom w:val="0"/>
      <w:divBdr>
        <w:top w:val="none" w:sz="0" w:space="0" w:color="auto"/>
        <w:left w:val="none" w:sz="0" w:space="0" w:color="auto"/>
        <w:bottom w:val="none" w:sz="0" w:space="0" w:color="auto"/>
        <w:right w:val="none" w:sz="0" w:space="0" w:color="auto"/>
      </w:divBdr>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966691">
      <w:bodyDiv w:val="1"/>
      <w:marLeft w:val="0"/>
      <w:marRight w:val="0"/>
      <w:marTop w:val="0"/>
      <w:marBottom w:val="0"/>
      <w:divBdr>
        <w:top w:val="none" w:sz="0" w:space="0" w:color="auto"/>
        <w:left w:val="none" w:sz="0" w:space="0" w:color="auto"/>
        <w:bottom w:val="none" w:sz="0" w:space="0" w:color="auto"/>
        <w:right w:val="none" w:sz="0" w:space="0" w:color="auto"/>
      </w:divBdr>
    </w:div>
    <w:div w:id="571549186">
      <w:bodyDiv w:val="1"/>
      <w:marLeft w:val="0"/>
      <w:marRight w:val="0"/>
      <w:marTop w:val="0"/>
      <w:marBottom w:val="0"/>
      <w:divBdr>
        <w:top w:val="none" w:sz="0" w:space="0" w:color="auto"/>
        <w:left w:val="none" w:sz="0" w:space="0" w:color="auto"/>
        <w:bottom w:val="none" w:sz="0" w:space="0" w:color="auto"/>
        <w:right w:val="none" w:sz="0" w:space="0" w:color="auto"/>
      </w:divBdr>
    </w:div>
    <w:div w:id="571695109">
      <w:bodyDiv w:val="1"/>
      <w:marLeft w:val="0"/>
      <w:marRight w:val="0"/>
      <w:marTop w:val="0"/>
      <w:marBottom w:val="0"/>
      <w:divBdr>
        <w:top w:val="none" w:sz="0" w:space="0" w:color="auto"/>
        <w:left w:val="none" w:sz="0" w:space="0" w:color="auto"/>
        <w:bottom w:val="none" w:sz="0" w:space="0" w:color="auto"/>
        <w:right w:val="none" w:sz="0" w:space="0" w:color="auto"/>
      </w:divBdr>
    </w:div>
    <w:div w:id="571739493">
      <w:bodyDiv w:val="1"/>
      <w:marLeft w:val="0"/>
      <w:marRight w:val="0"/>
      <w:marTop w:val="0"/>
      <w:marBottom w:val="0"/>
      <w:divBdr>
        <w:top w:val="none" w:sz="0" w:space="0" w:color="auto"/>
        <w:left w:val="none" w:sz="0" w:space="0" w:color="auto"/>
        <w:bottom w:val="none" w:sz="0" w:space="0" w:color="auto"/>
        <w:right w:val="none" w:sz="0" w:space="0" w:color="auto"/>
      </w:divBdr>
    </w:div>
    <w:div w:id="571741580">
      <w:bodyDiv w:val="1"/>
      <w:marLeft w:val="0"/>
      <w:marRight w:val="0"/>
      <w:marTop w:val="0"/>
      <w:marBottom w:val="0"/>
      <w:divBdr>
        <w:top w:val="none" w:sz="0" w:space="0" w:color="auto"/>
        <w:left w:val="none" w:sz="0" w:space="0" w:color="auto"/>
        <w:bottom w:val="none" w:sz="0" w:space="0" w:color="auto"/>
        <w:right w:val="none" w:sz="0" w:space="0" w:color="auto"/>
      </w:divBdr>
    </w:div>
    <w:div w:id="571742652">
      <w:bodyDiv w:val="1"/>
      <w:marLeft w:val="0"/>
      <w:marRight w:val="0"/>
      <w:marTop w:val="0"/>
      <w:marBottom w:val="0"/>
      <w:divBdr>
        <w:top w:val="none" w:sz="0" w:space="0" w:color="auto"/>
        <w:left w:val="none" w:sz="0" w:space="0" w:color="auto"/>
        <w:bottom w:val="none" w:sz="0" w:space="0" w:color="auto"/>
        <w:right w:val="none" w:sz="0" w:space="0" w:color="auto"/>
      </w:divBdr>
    </w:div>
    <w:div w:id="571744073">
      <w:bodyDiv w:val="1"/>
      <w:marLeft w:val="0"/>
      <w:marRight w:val="0"/>
      <w:marTop w:val="0"/>
      <w:marBottom w:val="0"/>
      <w:divBdr>
        <w:top w:val="none" w:sz="0" w:space="0" w:color="auto"/>
        <w:left w:val="none" w:sz="0" w:space="0" w:color="auto"/>
        <w:bottom w:val="none" w:sz="0" w:space="0" w:color="auto"/>
        <w:right w:val="none" w:sz="0" w:space="0" w:color="auto"/>
      </w:divBdr>
    </w:div>
    <w:div w:id="571895615">
      <w:bodyDiv w:val="1"/>
      <w:marLeft w:val="0"/>
      <w:marRight w:val="0"/>
      <w:marTop w:val="0"/>
      <w:marBottom w:val="0"/>
      <w:divBdr>
        <w:top w:val="none" w:sz="0" w:space="0" w:color="auto"/>
        <w:left w:val="none" w:sz="0" w:space="0" w:color="auto"/>
        <w:bottom w:val="none" w:sz="0" w:space="0" w:color="auto"/>
        <w:right w:val="none" w:sz="0" w:space="0" w:color="auto"/>
      </w:divBdr>
    </w:div>
    <w:div w:id="572156784">
      <w:bodyDiv w:val="1"/>
      <w:marLeft w:val="0"/>
      <w:marRight w:val="0"/>
      <w:marTop w:val="0"/>
      <w:marBottom w:val="0"/>
      <w:divBdr>
        <w:top w:val="none" w:sz="0" w:space="0" w:color="auto"/>
        <w:left w:val="none" w:sz="0" w:space="0" w:color="auto"/>
        <w:bottom w:val="none" w:sz="0" w:space="0" w:color="auto"/>
        <w:right w:val="none" w:sz="0" w:space="0" w:color="auto"/>
      </w:divBdr>
    </w:div>
    <w:div w:id="572395824">
      <w:bodyDiv w:val="1"/>
      <w:marLeft w:val="0"/>
      <w:marRight w:val="0"/>
      <w:marTop w:val="0"/>
      <w:marBottom w:val="0"/>
      <w:divBdr>
        <w:top w:val="none" w:sz="0" w:space="0" w:color="auto"/>
        <w:left w:val="none" w:sz="0" w:space="0" w:color="auto"/>
        <w:bottom w:val="none" w:sz="0" w:space="0" w:color="auto"/>
        <w:right w:val="none" w:sz="0" w:space="0" w:color="auto"/>
      </w:divBdr>
    </w:div>
    <w:div w:id="572423927">
      <w:bodyDiv w:val="1"/>
      <w:marLeft w:val="0"/>
      <w:marRight w:val="0"/>
      <w:marTop w:val="0"/>
      <w:marBottom w:val="0"/>
      <w:divBdr>
        <w:top w:val="none" w:sz="0" w:space="0" w:color="auto"/>
        <w:left w:val="none" w:sz="0" w:space="0" w:color="auto"/>
        <w:bottom w:val="none" w:sz="0" w:space="0" w:color="auto"/>
        <w:right w:val="none" w:sz="0" w:space="0" w:color="auto"/>
      </w:divBdr>
    </w:div>
    <w:div w:id="572929037">
      <w:bodyDiv w:val="1"/>
      <w:marLeft w:val="0"/>
      <w:marRight w:val="0"/>
      <w:marTop w:val="0"/>
      <w:marBottom w:val="0"/>
      <w:divBdr>
        <w:top w:val="none" w:sz="0" w:space="0" w:color="auto"/>
        <w:left w:val="none" w:sz="0" w:space="0" w:color="auto"/>
        <w:bottom w:val="none" w:sz="0" w:space="0" w:color="auto"/>
        <w:right w:val="none" w:sz="0" w:space="0" w:color="auto"/>
      </w:divBdr>
    </w:div>
    <w:div w:id="573243681">
      <w:bodyDiv w:val="1"/>
      <w:marLeft w:val="0"/>
      <w:marRight w:val="0"/>
      <w:marTop w:val="0"/>
      <w:marBottom w:val="0"/>
      <w:divBdr>
        <w:top w:val="none" w:sz="0" w:space="0" w:color="auto"/>
        <w:left w:val="none" w:sz="0" w:space="0" w:color="auto"/>
        <w:bottom w:val="none" w:sz="0" w:space="0" w:color="auto"/>
        <w:right w:val="none" w:sz="0" w:space="0" w:color="auto"/>
      </w:divBdr>
    </w:div>
    <w:div w:id="573315098">
      <w:bodyDiv w:val="1"/>
      <w:marLeft w:val="0"/>
      <w:marRight w:val="0"/>
      <w:marTop w:val="0"/>
      <w:marBottom w:val="0"/>
      <w:divBdr>
        <w:top w:val="none" w:sz="0" w:space="0" w:color="auto"/>
        <w:left w:val="none" w:sz="0" w:space="0" w:color="auto"/>
        <w:bottom w:val="none" w:sz="0" w:space="0" w:color="auto"/>
        <w:right w:val="none" w:sz="0" w:space="0" w:color="auto"/>
      </w:divBdr>
    </w:div>
    <w:div w:id="573441321">
      <w:bodyDiv w:val="1"/>
      <w:marLeft w:val="0"/>
      <w:marRight w:val="0"/>
      <w:marTop w:val="0"/>
      <w:marBottom w:val="0"/>
      <w:divBdr>
        <w:top w:val="none" w:sz="0" w:space="0" w:color="auto"/>
        <w:left w:val="none" w:sz="0" w:space="0" w:color="auto"/>
        <w:bottom w:val="none" w:sz="0" w:space="0" w:color="auto"/>
        <w:right w:val="none" w:sz="0" w:space="0" w:color="auto"/>
      </w:divBdr>
    </w:div>
    <w:div w:id="573706409">
      <w:bodyDiv w:val="1"/>
      <w:marLeft w:val="0"/>
      <w:marRight w:val="0"/>
      <w:marTop w:val="0"/>
      <w:marBottom w:val="0"/>
      <w:divBdr>
        <w:top w:val="none" w:sz="0" w:space="0" w:color="auto"/>
        <w:left w:val="none" w:sz="0" w:space="0" w:color="auto"/>
        <w:bottom w:val="none" w:sz="0" w:space="0" w:color="auto"/>
        <w:right w:val="none" w:sz="0" w:space="0" w:color="auto"/>
      </w:divBdr>
      <w:divsChild>
        <w:div w:id="2124180191">
          <w:marLeft w:val="0"/>
          <w:marRight w:val="0"/>
          <w:marTop w:val="0"/>
          <w:marBottom w:val="0"/>
          <w:divBdr>
            <w:top w:val="none" w:sz="0" w:space="0" w:color="auto"/>
            <w:left w:val="none" w:sz="0" w:space="0" w:color="auto"/>
            <w:bottom w:val="none" w:sz="0" w:space="0" w:color="auto"/>
            <w:right w:val="none" w:sz="0" w:space="0" w:color="auto"/>
          </w:divBdr>
          <w:divsChild>
            <w:div w:id="791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60922">
      <w:bodyDiv w:val="1"/>
      <w:marLeft w:val="0"/>
      <w:marRight w:val="0"/>
      <w:marTop w:val="0"/>
      <w:marBottom w:val="0"/>
      <w:divBdr>
        <w:top w:val="none" w:sz="0" w:space="0" w:color="auto"/>
        <w:left w:val="none" w:sz="0" w:space="0" w:color="auto"/>
        <w:bottom w:val="none" w:sz="0" w:space="0" w:color="auto"/>
        <w:right w:val="none" w:sz="0" w:space="0" w:color="auto"/>
      </w:divBdr>
    </w:div>
    <w:div w:id="573900794">
      <w:bodyDiv w:val="1"/>
      <w:marLeft w:val="0"/>
      <w:marRight w:val="0"/>
      <w:marTop w:val="0"/>
      <w:marBottom w:val="0"/>
      <w:divBdr>
        <w:top w:val="none" w:sz="0" w:space="0" w:color="auto"/>
        <w:left w:val="none" w:sz="0" w:space="0" w:color="auto"/>
        <w:bottom w:val="none" w:sz="0" w:space="0" w:color="auto"/>
        <w:right w:val="none" w:sz="0" w:space="0" w:color="auto"/>
      </w:divBdr>
    </w:div>
    <w:div w:id="574048175">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239368">
      <w:bodyDiv w:val="1"/>
      <w:marLeft w:val="0"/>
      <w:marRight w:val="0"/>
      <w:marTop w:val="0"/>
      <w:marBottom w:val="0"/>
      <w:divBdr>
        <w:top w:val="none" w:sz="0" w:space="0" w:color="auto"/>
        <w:left w:val="none" w:sz="0" w:space="0" w:color="auto"/>
        <w:bottom w:val="none" w:sz="0" w:space="0" w:color="auto"/>
        <w:right w:val="none" w:sz="0" w:space="0" w:color="auto"/>
      </w:divBdr>
    </w:div>
    <w:div w:id="574240494">
      <w:bodyDiv w:val="1"/>
      <w:marLeft w:val="0"/>
      <w:marRight w:val="0"/>
      <w:marTop w:val="0"/>
      <w:marBottom w:val="0"/>
      <w:divBdr>
        <w:top w:val="none" w:sz="0" w:space="0" w:color="auto"/>
        <w:left w:val="none" w:sz="0" w:space="0" w:color="auto"/>
        <w:bottom w:val="none" w:sz="0" w:space="0" w:color="auto"/>
        <w:right w:val="none" w:sz="0" w:space="0" w:color="auto"/>
      </w:divBdr>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84794">
      <w:bodyDiv w:val="1"/>
      <w:marLeft w:val="0"/>
      <w:marRight w:val="0"/>
      <w:marTop w:val="0"/>
      <w:marBottom w:val="0"/>
      <w:divBdr>
        <w:top w:val="none" w:sz="0" w:space="0" w:color="auto"/>
        <w:left w:val="none" w:sz="0" w:space="0" w:color="auto"/>
        <w:bottom w:val="none" w:sz="0" w:space="0" w:color="auto"/>
        <w:right w:val="none" w:sz="0" w:space="0" w:color="auto"/>
      </w:divBdr>
    </w:div>
    <w:div w:id="574706229">
      <w:bodyDiv w:val="1"/>
      <w:marLeft w:val="0"/>
      <w:marRight w:val="0"/>
      <w:marTop w:val="0"/>
      <w:marBottom w:val="0"/>
      <w:divBdr>
        <w:top w:val="none" w:sz="0" w:space="0" w:color="auto"/>
        <w:left w:val="none" w:sz="0" w:space="0" w:color="auto"/>
        <w:bottom w:val="none" w:sz="0" w:space="0" w:color="auto"/>
        <w:right w:val="none" w:sz="0" w:space="0" w:color="auto"/>
      </w:divBdr>
    </w:div>
    <w:div w:id="574752608">
      <w:bodyDiv w:val="1"/>
      <w:marLeft w:val="0"/>
      <w:marRight w:val="0"/>
      <w:marTop w:val="0"/>
      <w:marBottom w:val="0"/>
      <w:divBdr>
        <w:top w:val="none" w:sz="0" w:space="0" w:color="auto"/>
        <w:left w:val="none" w:sz="0" w:space="0" w:color="auto"/>
        <w:bottom w:val="none" w:sz="0" w:space="0" w:color="auto"/>
        <w:right w:val="none" w:sz="0" w:space="0" w:color="auto"/>
      </w:divBdr>
    </w:div>
    <w:div w:id="574821584">
      <w:bodyDiv w:val="1"/>
      <w:marLeft w:val="0"/>
      <w:marRight w:val="0"/>
      <w:marTop w:val="0"/>
      <w:marBottom w:val="0"/>
      <w:divBdr>
        <w:top w:val="none" w:sz="0" w:space="0" w:color="auto"/>
        <w:left w:val="none" w:sz="0" w:space="0" w:color="auto"/>
        <w:bottom w:val="none" w:sz="0" w:space="0" w:color="auto"/>
        <w:right w:val="none" w:sz="0" w:space="0" w:color="auto"/>
      </w:divBdr>
    </w:div>
    <w:div w:id="574826693">
      <w:bodyDiv w:val="1"/>
      <w:marLeft w:val="0"/>
      <w:marRight w:val="0"/>
      <w:marTop w:val="0"/>
      <w:marBottom w:val="0"/>
      <w:divBdr>
        <w:top w:val="none" w:sz="0" w:space="0" w:color="auto"/>
        <w:left w:val="none" w:sz="0" w:space="0" w:color="auto"/>
        <w:bottom w:val="none" w:sz="0" w:space="0" w:color="auto"/>
        <w:right w:val="none" w:sz="0" w:space="0" w:color="auto"/>
      </w:divBdr>
    </w:div>
    <w:div w:id="575164196">
      <w:bodyDiv w:val="1"/>
      <w:marLeft w:val="0"/>
      <w:marRight w:val="0"/>
      <w:marTop w:val="0"/>
      <w:marBottom w:val="0"/>
      <w:divBdr>
        <w:top w:val="none" w:sz="0" w:space="0" w:color="auto"/>
        <w:left w:val="none" w:sz="0" w:space="0" w:color="auto"/>
        <w:bottom w:val="none" w:sz="0" w:space="0" w:color="auto"/>
        <w:right w:val="none" w:sz="0" w:space="0" w:color="auto"/>
      </w:divBdr>
    </w:div>
    <w:div w:id="575164676">
      <w:bodyDiv w:val="1"/>
      <w:marLeft w:val="0"/>
      <w:marRight w:val="0"/>
      <w:marTop w:val="0"/>
      <w:marBottom w:val="0"/>
      <w:divBdr>
        <w:top w:val="none" w:sz="0" w:space="0" w:color="auto"/>
        <w:left w:val="none" w:sz="0" w:space="0" w:color="auto"/>
        <w:bottom w:val="none" w:sz="0" w:space="0" w:color="auto"/>
        <w:right w:val="none" w:sz="0" w:space="0" w:color="auto"/>
      </w:divBdr>
    </w:div>
    <w:div w:id="575238957">
      <w:bodyDiv w:val="1"/>
      <w:marLeft w:val="0"/>
      <w:marRight w:val="0"/>
      <w:marTop w:val="0"/>
      <w:marBottom w:val="0"/>
      <w:divBdr>
        <w:top w:val="none" w:sz="0" w:space="0" w:color="auto"/>
        <w:left w:val="none" w:sz="0" w:space="0" w:color="auto"/>
        <w:bottom w:val="none" w:sz="0" w:space="0" w:color="auto"/>
        <w:right w:val="none" w:sz="0" w:space="0" w:color="auto"/>
      </w:divBdr>
    </w:div>
    <w:div w:id="575239173">
      <w:bodyDiv w:val="1"/>
      <w:marLeft w:val="0"/>
      <w:marRight w:val="0"/>
      <w:marTop w:val="0"/>
      <w:marBottom w:val="0"/>
      <w:divBdr>
        <w:top w:val="none" w:sz="0" w:space="0" w:color="auto"/>
        <w:left w:val="none" w:sz="0" w:space="0" w:color="auto"/>
        <w:bottom w:val="none" w:sz="0" w:space="0" w:color="auto"/>
        <w:right w:val="none" w:sz="0" w:space="0" w:color="auto"/>
      </w:divBdr>
    </w:div>
    <w:div w:id="575482356">
      <w:bodyDiv w:val="1"/>
      <w:marLeft w:val="0"/>
      <w:marRight w:val="0"/>
      <w:marTop w:val="0"/>
      <w:marBottom w:val="0"/>
      <w:divBdr>
        <w:top w:val="none" w:sz="0" w:space="0" w:color="auto"/>
        <w:left w:val="none" w:sz="0" w:space="0" w:color="auto"/>
        <w:bottom w:val="none" w:sz="0" w:space="0" w:color="auto"/>
        <w:right w:val="none" w:sz="0" w:space="0" w:color="auto"/>
      </w:divBdr>
    </w:div>
    <w:div w:id="575673918">
      <w:bodyDiv w:val="1"/>
      <w:marLeft w:val="0"/>
      <w:marRight w:val="0"/>
      <w:marTop w:val="0"/>
      <w:marBottom w:val="0"/>
      <w:divBdr>
        <w:top w:val="none" w:sz="0" w:space="0" w:color="auto"/>
        <w:left w:val="none" w:sz="0" w:space="0" w:color="auto"/>
        <w:bottom w:val="none" w:sz="0" w:space="0" w:color="auto"/>
        <w:right w:val="none" w:sz="0" w:space="0" w:color="auto"/>
      </w:divBdr>
    </w:div>
    <w:div w:id="575865432">
      <w:bodyDiv w:val="1"/>
      <w:marLeft w:val="0"/>
      <w:marRight w:val="0"/>
      <w:marTop w:val="0"/>
      <w:marBottom w:val="0"/>
      <w:divBdr>
        <w:top w:val="none" w:sz="0" w:space="0" w:color="auto"/>
        <w:left w:val="none" w:sz="0" w:space="0" w:color="auto"/>
        <w:bottom w:val="none" w:sz="0" w:space="0" w:color="auto"/>
        <w:right w:val="none" w:sz="0" w:space="0" w:color="auto"/>
      </w:divBdr>
    </w:div>
    <w:div w:id="576325831">
      <w:bodyDiv w:val="1"/>
      <w:marLeft w:val="0"/>
      <w:marRight w:val="0"/>
      <w:marTop w:val="0"/>
      <w:marBottom w:val="0"/>
      <w:divBdr>
        <w:top w:val="none" w:sz="0" w:space="0" w:color="auto"/>
        <w:left w:val="none" w:sz="0" w:space="0" w:color="auto"/>
        <w:bottom w:val="none" w:sz="0" w:space="0" w:color="auto"/>
        <w:right w:val="none" w:sz="0" w:space="0" w:color="auto"/>
      </w:divBdr>
    </w:div>
    <w:div w:id="576398997">
      <w:bodyDiv w:val="1"/>
      <w:marLeft w:val="0"/>
      <w:marRight w:val="0"/>
      <w:marTop w:val="0"/>
      <w:marBottom w:val="0"/>
      <w:divBdr>
        <w:top w:val="none" w:sz="0" w:space="0" w:color="auto"/>
        <w:left w:val="none" w:sz="0" w:space="0" w:color="auto"/>
        <w:bottom w:val="none" w:sz="0" w:space="0" w:color="auto"/>
        <w:right w:val="none" w:sz="0" w:space="0" w:color="auto"/>
      </w:divBdr>
      <w:divsChild>
        <w:div w:id="396125712">
          <w:marLeft w:val="0"/>
          <w:marRight w:val="0"/>
          <w:marTop w:val="0"/>
          <w:marBottom w:val="0"/>
          <w:divBdr>
            <w:top w:val="none" w:sz="0" w:space="0" w:color="auto"/>
            <w:left w:val="none" w:sz="0" w:space="0" w:color="auto"/>
            <w:bottom w:val="none" w:sz="0" w:space="0" w:color="auto"/>
            <w:right w:val="none" w:sz="0" w:space="0" w:color="auto"/>
          </w:divBdr>
          <w:divsChild>
            <w:div w:id="19369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7472">
      <w:bodyDiv w:val="1"/>
      <w:marLeft w:val="0"/>
      <w:marRight w:val="0"/>
      <w:marTop w:val="0"/>
      <w:marBottom w:val="0"/>
      <w:divBdr>
        <w:top w:val="none" w:sz="0" w:space="0" w:color="auto"/>
        <w:left w:val="none" w:sz="0" w:space="0" w:color="auto"/>
        <w:bottom w:val="none" w:sz="0" w:space="0" w:color="auto"/>
        <w:right w:val="none" w:sz="0" w:space="0" w:color="auto"/>
      </w:divBdr>
    </w:div>
    <w:div w:id="576744748">
      <w:bodyDiv w:val="1"/>
      <w:marLeft w:val="0"/>
      <w:marRight w:val="0"/>
      <w:marTop w:val="0"/>
      <w:marBottom w:val="0"/>
      <w:divBdr>
        <w:top w:val="none" w:sz="0" w:space="0" w:color="auto"/>
        <w:left w:val="none" w:sz="0" w:space="0" w:color="auto"/>
        <w:bottom w:val="none" w:sz="0" w:space="0" w:color="auto"/>
        <w:right w:val="none" w:sz="0" w:space="0" w:color="auto"/>
      </w:divBdr>
    </w:div>
    <w:div w:id="576787385">
      <w:bodyDiv w:val="1"/>
      <w:marLeft w:val="0"/>
      <w:marRight w:val="0"/>
      <w:marTop w:val="0"/>
      <w:marBottom w:val="0"/>
      <w:divBdr>
        <w:top w:val="none" w:sz="0" w:space="0" w:color="auto"/>
        <w:left w:val="none" w:sz="0" w:space="0" w:color="auto"/>
        <w:bottom w:val="none" w:sz="0" w:space="0" w:color="auto"/>
        <w:right w:val="none" w:sz="0" w:space="0" w:color="auto"/>
      </w:divBdr>
    </w:div>
    <w:div w:id="576981349">
      <w:bodyDiv w:val="1"/>
      <w:marLeft w:val="0"/>
      <w:marRight w:val="0"/>
      <w:marTop w:val="0"/>
      <w:marBottom w:val="0"/>
      <w:divBdr>
        <w:top w:val="none" w:sz="0" w:space="0" w:color="auto"/>
        <w:left w:val="none" w:sz="0" w:space="0" w:color="auto"/>
        <w:bottom w:val="none" w:sz="0" w:space="0" w:color="auto"/>
        <w:right w:val="none" w:sz="0" w:space="0" w:color="auto"/>
      </w:divBdr>
    </w:div>
    <w:div w:id="577204744">
      <w:bodyDiv w:val="1"/>
      <w:marLeft w:val="0"/>
      <w:marRight w:val="0"/>
      <w:marTop w:val="0"/>
      <w:marBottom w:val="0"/>
      <w:divBdr>
        <w:top w:val="none" w:sz="0" w:space="0" w:color="auto"/>
        <w:left w:val="none" w:sz="0" w:space="0" w:color="auto"/>
        <w:bottom w:val="none" w:sz="0" w:space="0" w:color="auto"/>
        <w:right w:val="none" w:sz="0" w:space="0" w:color="auto"/>
      </w:divBdr>
    </w:div>
    <w:div w:id="577204874">
      <w:bodyDiv w:val="1"/>
      <w:marLeft w:val="0"/>
      <w:marRight w:val="0"/>
      <w:marTop w:val="0"/>
      <w:marBottom w:val="0"/>
      <w:divBdr>
        <w:top w:val="none" w:sz="0" w:space="0" w:color="auto"/>
        <w:left w:val="none" w:sz="0" w:space="0" w:color="auto"/>
        <w:bottom w:val="none" w:sz="0" w:space="0" w:color="auto"/>
        <w:right w:val="none" w:sz="0" w:space="0" w:color="auto"/>
      </w:divBdr>
    </w:div>
    <w:div w:id="577402616">
      <w:bodyDiv w:val="1"/>
      <w:marLeft w:val="0"/>
      <w:marRight w:val="0"/>
      <w:marTop w:val="0"/>
      <w:marBottom w:val="0"/>
      <w:divBdr>
        <w:top w:val="none" w:sz="0" w:space="0" w:color="auto"/>
        <w:left w:val="none" w:sz="0" w:space="0" w:color="auto"/>
        <w:bottom w:val="none" w:sz="0" w:space="0" w:color="auto"/>
        <w:right w:val="none" w:sz="0" w:space="0" w:color="auto"/>
      </w:divBdr>
    </w:div>
    <w:div w:id="577521524">
      <w:bodyDiv w:val="1"/>
      <w:marLeft w:val="0"/>
      <w:marRight w:val="0"/>
      <w:marTop w:val="0"/>
      <w:marBottom w:val="0"/>
      <w:divBdr>
        <w:top w:val="none" w:sz="0" w:space="0" w:color="auto"/>
        <w:left w:val="none" w:sz="0" w:space="0" w:color="auto"/>
        <w:bottom w:val="none" w:sz="0" w:space="0" w:color="auto"/>
        <w:right w:val="none" w:sz="0" w:space="0" w:color="auto"/>
      </w:divBdr>
    </w:div>
    <w:div w:id="577593284">
      <w:bodyDiv w:val="1"/>
      <w:marLeft w:val="0"/>
      <w:marRight w:val="0"/>
      <w:marTop w:val="0"/>
      <w:marBottom w:val="0"/>
      <w:divBdr>
        <w:top w:val="none" w:sz="0" w:space="0" w:color="auto"/>
        <w:left w:val="none" w:sz="0" w:space="0" w:color="auto"/>
        <w:bottom w:val="none" w:sz="0" w:space="0" w:color="auto"/>
        <w:right w:val="none" w:sz="0" w:space="0" w:color="auto"/>
      </w:divBdr>
    </w:div>
    <w:div w:id="577831497">
      <w:bodyDiv w:val="1"/>
      <w:marLeft w:val="0"/>
      <w:marRight w:val="0"/>
      <w:marTop w:val="0"/>
      <w:marBottom w:val="0"/>
      <w:divBdr>
        <w:top w:val="none" w:sz="0" w:space="0" w:color="auto"/>
        <w:left w:val="none" w:sz="0" w:space="0" w:color="auto"/>
        <w:bottom w:val="none" w:sz="0" w:space="0" w:color="auto"/>
        <w:right w:val="none" w:sz="0" w:space="0" w:color="auto"/>
      </w:divBdr>
    </w:div>
    <w:div w:id="577861506">
      <w:bodyDiv w:val="1"/>
      <w:marLeft w:val="0"/>
      <w:marRight w:val="0"/>
      <w:marTop w:val="0"/>
      <w:marBottom w:val="0"/>
      <w:divBdr>
        <w:top w:val="none" w:sz="0" w:space="0" w:color="auto"/>
        <w:left w:val="none" w:sz="0" w:space="0" w:color="auto"/>
        <w:bottom w:val="none" w:sz="0" w:space="0" w:color="auto"/>
        <w:right w:val="none" w:sz="0" w:space="0" w:color="auto"/>
      </w:divBdr>
    </w:div>
    <w:div w:id="577981053">
      <w:bodyDiv w:val="1"/>
      <w:marLeft w:val="0"/>
      <w:marRight w:val="0"/>
      <w:marTop w:val="0"/>
      <w:marBottom w:val="0"/>
      <w:divBdr>
        <w:top w:val="none" w:sz="0" w:space="0" w:color="auto"/>
        <w:left w:val="none" w:sz="0" w:space="0" w:color="auto"/>
        <w:bottom w:val="none" w:sz="0" w:space="0" w:color="auto"/>
        <w:right w:val="none" w:sz="0" w:space="0" w:color="auto"/>
      </w:divBdr>
    </w:div>
    <w:div w:id="578060075">
      <w:bodyDiv w:val="1"/>
      <w:marLeft w:val="0"/>
      <w:marRight w:val="0"/>
      <w:marTop w:val="0"/>
      <w:marBottom w:val="0"/>
      <w:divBdr>
        <w:top w:val="none" w:sz="0" w:space="0" w:color="auto"/>
        <w:left w:val="none" w:sz="0" w:space="0" w:color="auto"/>
        <w:bottom w:val="none" w:sz="0" w:space="0" w:color="auto"/>
        <w:right w:val="none" w:sz="0" w:space="0" w:color="auto"/>
      </w:divBdr>
    </w:div>
    <w:div w:id="578097918">
      <w:bodyDiv w:val="1"/>
      <w:marLeft w:val="0"/>
      <w:marRight w:val="0"/>
      <w:marTop w:val="0"/>
      <w:marBottom w:val="0"/>
      <w:divBdr>
        <w:top w:val="none" w:sz="0" w:space="0" w:color="auto"/>
        <w:left w:val="none" w:sz="0" w:space="0" w:color="auto"/>
        <w:bottom w:val="none" w:sz="0" w:space="0" w:color="auto"/>
        <w:right w:val="none" w:sz="0" w:space="0" w:color="auto"/>
      </w:divBdr>
    </w:div>
    <w:div w:id="578104004">
      <w:bodyDiv w:val="1"/>
      <w:marLeft w:val="0"/>
      <w:marRight w:val="0"/>
      <w:marTop w:val="0"/>
      <w:marBottom w:val="0"/>
      <w:divBdr>
        <w:top w:val="none" w:sz="0" w:space="0" w:color="auto"/>
        <w:left w:val="none" w:sz="0" w:space="0" w:color="auto"/>
        <w:bottom w:val="none" w:sz="0" w:space="0" w:color="auto"/>
        <w:right w:val="none" w:sz="0" w:space="0" w:color="auto"/>
      </w:divBdr>
    </w:div>
    <w:div w:id="578321650">
      <w:bodyDiv w:val="1"/>
      <w:marLeft w:val="0"/>
      <w:marRight w:val="0"/>
      <w:marTop w:val="0"/>
      <w:marBottom w:val="0"/>
      <w:divBdr>
        <w:top w:val="none" w:sz="0" w:space="0" w:color="auto"/>
        <w:left w:val="none" w:sz="0" w:space="0" w:color="auto"/>
        <w:bottom w:val="none" w:sz="0" w:space="0" w:color="auto"/>
        <w:right w:val="none" w:sz="0" w:space="0" w:color="auto"/>
      </w:divBdr>
    </w:div>
    <w:div w:id="578370301">
      <w:bodyDiv w:val="1"/>
      <w:marLeft w:val="0"/>
      <w:marRight w:val="0"/>
      <w:marTop w:val="0"/>
      <w:marBottom w:val="0"/>
      <w:divBdr>
        <w:top w:val="none" w:sz="0" w:space="0" w:color="auto"/>
        <w:left w:val="none" w:sz="0" w:space="0" w:color="auto"/>
        <w:bottom w:val="none" w:sz="0" w:space="0" w:color="auto"/>
        <w:right w:val="none" w:sz="0" w:space="0" w:color="auto"/>
      </w:divBdr>
    </w:div>
    <w:div w:id="57883424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78945393">
      <w:bodyDiv w:val="1"/>
      <w:marLeft w:val="0"/>
      <w:marRight w:val="0"/>
      <w:marTop w:val="0"/>
      <w:marBottom w:val="0"/>
      <w:divBdr>
        <w:top w:val="none" w:sz="0" w:space="0" w:color="auto"/>
        <w:left w:val="none" w:sz="0" w:space="0" w:color="auto"/>
        <w:bottom w:val="none" w:sz="0" w:space="0" w:color="auto"/>
        <w:right w:val="none" w:sz="0" w:space="0" w:color="auto"/>
      </w:divBdr>
    </w:div>
    <w:div w:id="578950232">
      <w:bodyDiv w:val="1"/>
      <w:marLeft w:val="0"/>
      <w:marRight w:val="0"/>
      <w:marTop w:val="0"/>
      <w:marBottom w:val="0"/>
      <w:divBdr>
        <w:top w:val="none" w:sz="0" w:space="0" w:color="auto"/>
        <w:left w:val="none" w:sz="0" w:space="0" w:color="auto"/>
        <w:bottom w:val="none" w:sz="0" w:space="0" w:color="auto"/>
        <w:right w:val="none" w:sz="0" w:space="0" w:color="auto"/>
      </w:divBdr>
    </w:div>
    <w:div w:id="579097336">
      <w:bodyDiv w:val="1"/>
      <w:marLeft w:val="0"/>
      <w:marRight w:val="0"/>
      <w:marTop w:val="0"/>
      <w:marBottom w:val="0"/>
      <w:divBdr>
        <w:top w:val="none" w:sz="0" w:space="0" w:color="auto"/>
        <w:left w:val="none" w:sz="0" w:space="0" w:color="auto"/>
        <w:bottom w:val="none" w:sz="0" w:space="0" w:color="auto"/>
        <w:right w:val="none" w:sz="0" w:space="0" w:color="auto"/>
      </w:divBdr>
    </w:div>
    <w:div w:id="579296573">
      <w:bodyDiv w:val="1"/>
      <w:marLeft w:val="0"/>
      <w:marRight w:val="0"/>
      <w:marTop w:val="0"/>
      <w:marBottom w:val="0"/>
      <w:divBdr>
        <w:top w:val="none" w:sz="0" w:space="0" w:color="auto"/>
        <w:left w:val="none" w:sz="0" w:space="0" w:color="auto"/>
        <w:bottom w:val="none" w:sz="0" w:space="0" w:color="auto"/>
        <w:right w:val="none" w:sz="0" w:space="0" w:color="auto"/>
      </w:divBdr>
    </w:div>
    <w:div w:id="579405922">
      <w:bodyDiv w:val="1"/>
      <w:marLeft w:val="0"/>
      <w:marRight w:val="0"/>
      <w:marTop w:val="0"/>
      <w:marBottom w:val="0"/>
      <w:divBdr>
        <w:top w:val="none" w:sz="0" w:space="0" w:color="auto"/>
        <w:left w:val="none" w:sz="0" w:space="0" w:color="auto"/>
        <w:bottom w:val="none" w:sz="0" w:space="0" w:color="auto"/>
        <w:right w:val="none" w:sz="0" w:space="0" w:color="auto"/>
      </w:divBdr>
    </w:div>
    <w:div w:id="579414559">
      <w:bodyDiv w:val="1"/>
      <w:marLeft w:val="0"/>
      <w:marRight w:val="0"/>
      <w:marTop w:val="0"/>
      <w:marBottom w:val="0"/>
      <w:divBdr>
        <w:top w:val="none" w:sz="0" w:space="0" w:color="auto"/>
        <w:left w:val="none" w:sz="0" w:space="0" w:color="auto"/>
        <w:bottom w:val="none" w:sz="0" w:space="0" w:color="auto"/>
        <w:right w:val="none" w:sz="0" w:space="0" w:color="auto"/>
      </w:divBdr>
    </w:div>
    <w:div w:id="580023226">
      <w:bodyDiv w:val="1"/>
      <w:marLeft w:val="0"/>
      <w:marRight w:val="0"/>
      <w:marTop w:val="0"/>
      <w:marBottom w:val="0"/>
      <w:divBdr>
        <w:top w:val="none" w:sz="0" w:space="0" w:color="auto"/>
        <w:left w:val="none" w:sz="0" w:space="0" w:color="auto"/>
        <w:bottom w:val="none" w:sz="0" w:space="0" w:color="auto"/>
        <w:right w:val="none" w:sz="0" w:space="0" w:color="auto"/>
      </w:divBdr>
    </w:div>
    <w:div w:id="580217240">
      <w:bodyDiv w:val="1"/>
      <w:marLeft w:val="0"/>
      <w:marRight w:val="0"/>
      <w:marTop w:val="0"/>
      <w:marBottom w:val="0"/>
      <w:divBdr>
        <w:top w:val="none" w:sz="0" w:space="0" w:color="auto"/>
        <w:left w:val="none" w:sz="0" w:space="0" w:color="auto"/>
        <w:bottom w:val="none" w:sz="0" w:space="0" w:color="auto"/>
        <w:right w:val="none" w:sz="0" w:space="0" w:color="auto"/>
      </w:divBdr>
    </w:div>
    <w:div w:id="580333066">
      <w:bodyDiv w:val="1"/>
      <w:marLeft w:val="0"/>
      <w:marRight w:val="0"/>
      <w:marTop w:val="0"/>
      <w:marBottom w:val="0"/>
      <w:divBdr>
        <w:top w:val="none" w:sz="0" w:space="0" w:color="auto"/>
        <w:left w:val="none" w:sz="0" w:space="0" w:color="auto"/>
        <w:bottom w:val="none" w:sz="0" w:space="0" w:color="auto"/>
        <w:right w:val="none" w:sz="0" w:space="0" w:color="auto"/>
      </w:divBdr>
    </w:div>
    <w:div w:id="580454486">
      <w:bodyDiv w:val="1"/>
      <w:marLeft w:val="0"/>
      <w:marRight w:val="0"/>
      <w:marTop w:val="0"/>
      <w:marBottom w:val="0"/>
      <w:divBdr>
        <w:top w:val="none" w:sz="0" w:space="0" w:color="auto"/>
        <w:left w:val="none" w:sz="0" w:space="0" w:color="auto"/>
        <w:bottom w:val="none" w:sz="0" w:space="0" w:color="auto"/>
        <w:right w:val="none" w:sz="0" w:space="0" w:color="auto"/>
      </w:divBdr>
    </w:div>
    <w:div w:id="580724059">
      <w:bodyDiv w:val="1"/>
      <w:marLeft w:val="0"/>
      <w:marRight w:val="0"/>
      <w:marTop w:val="0"/>
      <w:marBottom w:val="0"/>
      <w:divBdr>
        <w:top w:val="none" w:sz="0" w:space="0" w:color="auto"/>
        <w:left w:val="none" w:sz="0" w:space="0" w:color="auto"/>
        <w:bottom w:val="none" w:sz="0" w:space="0" w:color="auto"/>
        <w:right w:val="none" w:sz="0" w:space="0" w:color="auto"/>
      </w:divBdr>
    </w:div>
    <w:div w:id="580917097">
      <w:bodyDiv w:val="1"/>
      <w:marLeft w:val="0"/>
      <w:marRight w:val="0"/>
      <w:marTop w:val="0"/>
      <w:marBottom w:val="0"/>
      <w:divBdr>
        <w:top w:val="none" w:sz="0" w:space="0" w:color="auto"/>
        <w:left w:val="none" w:sz="0" w:space="0" w:color="auto"/>
        <w:bottom w:val="none" w:sz="0" w:space="0" w:color="auto"/>
        <w:right w:val="none" w:sz="0" w:space="0" w:color="auto"/>
      </w:divBdr>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449306">
      <w:bodyDiv w:val="1"/>
      <w:marLeft w:val="0"/>
      <w:marRight w:val="0"/>
      <w:marTop w:val="0"/>
      <w:marBottom w:val="0"/>
      <w:divBdr>
        <w:top w:val="none" w:sz="0" w:space="0" w:color="auto"/>
        <w:left w:val="none" w:sz="0" w:space="0" w:color="auto"/>
        <w:bottom w:val="none" w:sz="0" w:space="0" w:color="auto"/>
        <w:right w:val="none" w:sz="0" w:space="0" w:color="auto"/>
      </w:divBdr>
    </w:div>
    <w:div w:id="581531504">
      <w:bodyDiv w:val="1"/>
      <w:marLeft w:val="0"/>
      <w:marRight w:val="0"/>
      <w:marTop w:val="0"/>
      <w:marBottom w:val="0"/>
      <w:divBdr>
        <w:top w:val="none" w:sz="0" w:space="0" w:color="auto"/>
        <w:left w:val="none" w:sz="0" w:space="0" w:color="auto"/>
        <w:bottom w:val="none" w:sz="0" w:space="0" w:color="auto"/>
        <w:right w:val="none" w:sz="0" w:space="0" w:color="auto"/>
      </w:divBdr>
    </w:div>
    <w:div w:id="581573489">
      <w:bodyDiv w:val="1"/>
      <w:marLeft w:val="0"/>
      <w:marRight w:val="0"/>
      <w:marTop w:val="0"/>
      <w:marBottom w:val="0"/>
      <w:divBdr>
        <w:top w:val="none" w:sz="0" w:space="0" w:color="auto"/>
        <w:left w:val="none" w:sz="0" w:space="0" w:color="auto"/>
        <w:bottom w:val="none" w:sz="0" w:space="0" w:color="auto"/>
        <w:right w:val="none" w:sz="0" w:space="0" w:color="auto"/>
      </w:divBdr>
    </w:div>
    <w:div w:id="581573700">
      <w:bodyDiv w:val="1"/>
      <w:marLeft w:val="0"/>
      <w:marRight w:val="0"/>
      <w:marTop w:val="0"/>
      <w:marBottom w:val="0"/>
      <w:divBdr>
        <w:top w:val="none" w:sz="0" w:space="0" w:color="auto"/>
        <w:left w:val="none" w:sz="0" w:space="0" w:color="auto"/>
        <w:bottom w:val="none" w:sz="0" w:space="0" w:color="auto"/>
        <w:right w:val="none" w:sz="0" w:space="0" w:color="auto"/>
      </w:divBdr>
    </w:div>
    <w:div w:id="581644994">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304221">
      <w:bodyDiv w:val="1"/>
      <w:marLeft w:val="0"/>
      <w:marRight w:val="0"/>
      <w:marTop w:val="0"/>
      <w:marBottom w:val="0"/>
      <w:divBdr>
        <w:top w:val="none" w:sz="0" w:space="0" w:color="auto"/>
        <w:left w:val="none" w:sz="0" w:space="0" w:color="auto"/>
        <w:bottom w:val="none" w:sz="0" w:space="0" w:color="auto"/>
        <w:right w:val="none" w:sz="0" w:space="0" w:color="auto"/>
      </w:divBdr>
    </w:div>
    <w:div w:id="582423021">
      <w:bodyDiv w:val="1"/>
      <w:marLeft w:val="0"/>
      <w:marRight w:val="0"/>
      <w:marTop w:val="0"/>
      <w:marBottom w:val="0"/>
      <w:divBdr>
        <w:top w:val="none" w:sz="0" w:space="0" w:color="auto"/>
        <w:left w:val="none" w:sz="0" w:space="0" w:color="auto"/>
        <w:bottom w:val="none" w:sz="0" w:space="0" w:color="auto"/>
        <w:right w:val="none" w:sz="0" w:space="0" w:color="auto"/>
      </w:divBdr>
    </w:div>
    <w:div w:id="582495145">
      <w:bodyDiv w:val="1"/>
      <w:marLeft w:val="0"/>
      <w:marRight w:val="0"/>
      <w:marTop w:val="0"/>
      <w:marBottom w:val="0"/>
      <w:divBdr>
        <w:top w:val="none" w:sz="0" w:space="0" w:color="auto"/>
        <w:left w:val="none" w:sz="0" w:space="0" w:color="auto"/>
        <w:bottom w:val="none" w:sz="0" w:space="0" w:color="auto"/>
        <w:right w:val="none" w:sz="0" w:space="0" w:color="auto"/>
      </w:divBdr>
    </w:div>
    <w:div w:id="582496117">
      <w:bodyDiv w:val="1"/>
      <w:marLeft w:val="0"/>
      <w:marRight w:val="0"/>
      <w:marTop w:val="0"/>
      <w:marBottom w:val="0"/>
      <w:divBdr>
        <w:top w:val="none" w:sz="0" w:space="0" w:color="auto"/>
        <w:left w:val="none" w:sz="0" w:space="0" w:color="auto"/>
        <w:bottom w:val="none" w:sz="0" w:space="0" w:color="auto"/>
        <w:right w:val="none" w:sz="0" w:space="0" w:color="auto"/>
      </w:divBdr>
    </w:div>
    <w:div w:id="582759585">
      <w:bodyDiv w:val="1"/>
      <w:marLeft w:val="0"/>
      <w:marRight w:val="0"/>
      <w:marTop w:val="0"/>
      <w:marBottom w:val="0"/>
      <w:divBdr>
        <w:top w:val="none" w:sz="0" w:space="0" w:color="auto"/>
        <w:left w:val="none" w:sz="0" w:space="0" w:color="auto"/>
        <w:bottom w:val="none" w:sz="0" w:space="0" w:color="auto"/>
        <w:right w:val="none" w:sz="0" w:space="0" w:color="auto"/>
      </w:divBdr>
    </w:div>
    <w:div w:id="582951820">
      <w:bodyDiv w:val="1"/>
      <w:marLeft w:val="0"/>
      <w:marRight w:val="0"/>
      <w:marTop w:val="0"/>
      <w:marBottom w:val="0"/>
      <w:divBdr>
        <w:top w:val="none" w:sz="0" w:space="0" w:color="auto"/>
        <w:left w:val="none" w:sz="0" w:space="0" w:color="auto"/>
        <w:bottom w:val="none" w:sz="0" w:space="0" w:color="auto"/>
        <w:right w:val="none" w:sz="0" w:space="0" w:color="auto"/>
      </w:divBdr>
    </w:div>
    <w:div w:id="582952006">
      <w:bodyDiv w:val="1"/>
      <w:marLeft w:val="0"/>
      <w:marRight w:val="0"/>
      <w:marTop w:val="0"/>
      <w:marBottom w:val="0"/>
      <w:divBdr>
        <w:top w:val="none" w:sz="0" w:space="0" w:color="auto"/>
        <w:left w:val="none" w:sz="0" w:space="0" w:color="auto"/>
        <w:bottom w:val="none" w:sz="0" w:space="0" w:color="auto"/>
        <w:right w:val="none" w:sz="0" w:space="0" w:color="auto"/>
      </w:divBdr>
    </w:div>
    <w:div w:id="583147623">
      <w:bodyDiv w:val="1"/>
      <w:marLeft w:val="0"/>
      <w:marRight w:val="0"/>
      <w:marTop w:val="0"/>
      <w:marBottom w:val="0"/>
      <w:divBdr>
        <w:top w:val="none" w:sz="0" w:space="0" w:color="auto"/>
        <w:left w:val="none" w:sz="0" w:space="0" w:color="auto"/>
        <w:bottom w:val="none" w:sz="0" w:space="0" w:color="auto"/>
        <w:right w:val="none" w:sz="0" w:space="0" w:color="auto"/>
      </w:divBdr>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564212">
      <w:bodyDiv w:val="1"/>
      <w:marLeft w:val="0"/>
      <w:marRight w:val="0"/>
      <w:marTop w:val="0"/>
      <w:marBottom w:val="0"/>
      <w:divBdr>
        <w:top w:val="none" w:sz="0" w:space="0" w:color="auto"/>
        <w:left w:val="none" w:sz="0" w:space="0" w:color="auto"/>
        <w:bottom w:val="none" w:sz="0" w:space="0" w:color="auto"/>
        <w:right w:val="none" w:sz="0" w:space="0" w:color="auto"/>
      </w:divBdr>
    </w:div>
    <w:div w:id="583609093">
      <w:bodyDiv w:val="1"/>
      <w:marLeft w:val="0"/>
      <w:marRight w:val="0"/>
      <w:marTop w:val="0"/>
      <w:marBottom w:val="0"/>
      <w:divBdr>
        <w:top w:val="none" w:sz="0" w:space="0" w:color="auto"/>
        <w:left w:val="none" w:sz="0" w:space="0" w:color="auto"/>
        <w:bottom w:val="none" w:sz="0" w:space="0" w:color="auto"/>
        <w:right w:val="none" w:sz="0" w:space="0" w:color="auto"/>
      </w:divBdr>
    </w:div>
    <w:div w:id="584073325">
      <w:bodyDiv w:val="1"/>
      <w:marLeft w:val="0"/>
      <w:marRight w:val="0"/>
      <w:marTop w:val="0"/>
      <w:marBottom w:val="0"/>
      <w:divBdr>
        <w:top w:val="none" w:sz="0" w:space="0" w:color="auto"/>
        <w:left w:val="none" w:sz="0" w:space="0" w:color="auto"/>
        <w:bottom w:val="none" w:sz="0" w:space="0" w:color="auto"/>
        <w:right w:val="none" w:sz="0" w:space="0" w:color="auto"/>
      </w:divBdr>
    </w:div>
    <w:div w:id="584340092">
      <w:bodyDiv w:val="1"/>
      <w:marLeft w:val="0"/>
      <w:marRight w:val="0"/>
      <w:marTop w:val="0"/>
      <w:marBottom w:val="0"/>
      <w:divBdr>
        <w:top w:val="none" w:sz="0" w:space="0" w:color="auto"/>
        <w:left w:val="none" w:sz="0" w:space="0" w:color="auto"/>
        <w:bottom w:val="none" w:sz="0" w:space="0" w:color="auto"/>
        <w:right w:val="none" w:sz="0" w:space="0" w:color="auto"/>
      </w:divBdr>
    </w:div>
    <w:div w:id="584343747">
      <w:bodyDiv w:val="1"/>
      <w:marLeft w:val="0"/>
      <w:marRight w:val="0"/>
      <w:marTop w:val="0"/>
      <w:marBottom w:val="0"/>
      <w:divBdr>
        <w:top w:val="none" w:sz="0" w:space="0" w:color="auto"/>
        <w:left w:val="none" w:sz="0" w:space="0" w:color="auto"/>
        <w:bottom w:val="none" w:sz="0" w:space="0" w:color="auto"/>
        <w:right w:val="none" w:sz="0" w:space="0" w:color="auto"/>
      </w:divBdr>
    </w:div>
    <w:div w:id="584387762">
      <w:bodyDiv w:val="1"/>
      <w:marLeft w:val="0"/>
      <w:marRight w:val="0"/>
      <w:marTop w:val="0"/>
      <w:marBottom w:val="0"/>
      <w:divBdr>
        <w:top w:val="none" w:sz="0" w:space="0" w:color="auto"/>
        <w:left w:val="none" w:sz="0" w:space="0" w:color="auto"/>
        <w:bottom w:val="none" w:sz="0" w:space="0" w:color="auto"/>
        <w:right w:val="none" w:sz="0" w:space="0" w:color="auto"/>
      </w:divBdr>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807218">
      <w:bodyDiv w:val="1"/>
      <w:marLeft w:val="0"/>
      <w:marRight w:val="0"/>
      <w:marTop w:val="0"/>
      <w:marBottom w:val="0"/>
      <w:divBdr>
        <w:top w:val="none" w:sz="0" w:space="0" w:color="auto"/>
        <w:left w:val="none" w:sz="0" w:space="0" w:color="auto"/>
        <w:bottom w:val="none" w:sz="0" w:space="0" w:color="auto"/>
        <w:right w:val="none" w:sz="0" w:space="0" w:color="auto"/>
      </w:divBdr>
    </w:div>
    <w:div w:id="584918543">
      <w:bodyDiv w:val="1"/>
      <w:marLeft w:val="0"/>
      <w:marRight w:val="0"/>
      <w:marTop w:val="0"/>
      <w:marBottom w:val="0"/>
      <w:divBdr>
        <w:top w:val="none" w:sz="0" w:space="0" w:color="auto"/>
        <w:left w:val="none" w:sz="0" w:space="0" w:color="auto"/>
        <w:bottom w:val="none" w:sz="0" w:space="0" w:color="auto"/>
        <w:right w:val="none" w:sz="0" w:space="0" w:color="auto"/>
      </w:divBdr>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4">
      <w:bodyDiv w:val="1"/>
      <w:marLeft w:val="0"/>
      <w:marRight w:val="0"/>
      <w:marTop w:val="0"/>
      <w:marBottom w:val="0"/>
      <w:divBdr>
        <w:top w:val="none" w:sz="0" w:space="0" w:color="auto"/>
        <w:left w:val="none" w:sz="0" w:space="0" w:color="auto"/>
        <w:bottom w:val="none" w:sz="0" w:space="0" w:color="auto"/>
        <w:right w:val="none" w:sz="0" w:space="0" w:color="auto"/>
      </w:divBdr>
    </w:div>
    <w:div w:id="585115128">
      <w:bodyDiv w:val="1"/>
      <w:marLeft w:val="0"/>
      <w:marRight w:val="0"/>
      <w:marTop w:val="0"/>
      <w:marBottom w:val="0"/>
      <w:divBdr>
        <w:top w:val="none" w:sz="0" w:space="0" w:color="auto"/>
        <w:left w:val="none" w:sz="0" w:space="0" w:color="auto"/>
        <w:bottom w:val="none" w:sz="0" w:space="0" w:color="auto"/>
        <w:right w:val="none" w:sz="0" w:space="0" w:color="auto"/>
      </w:divBdr>
    </w:div>
    <w:div w:id="585117404">
      <w:bodyDiv w:val="1"/>
      <w:marLeft w:val="0"/>
      <w:marRight w:val="0"/>
      <w:marTop w:val="0"/>
      <w:marBottom w:val="0"/>
      <w:divBdr>
        <w:top w:val="none" w:sz="0" w:space="0" w:color="auto"/>
        <w:left w:val="none" w:sz="0" w:space="0" w:color="auto"/>
        <w:bottom w:val="none" w:sz="0" w:space="0" w:color="auto"/>
        <w:right w:val="none" w:sz="0" w:space="0" w:color="auto"/>
      </w:divBdr>
    </w:div>
    <w:div w:id="585118413">
      <w:bodyDiv w:val="1"/>
      <w:marLeft w:val="0"/>
      <w:marRight w:val="0"/>
      <w:marTop w:val="0"/>
      <w:marBottom w:val="0"/>
      <w:divBdr>
        <w:top w:val="none" w:sz="0" w:space="0" w:color="auto"/>
        <w:left w:val="none" w:sz="0" w:space="0" w:color="auto"/>
        <w:bottom w:val="none" w:sz="0" w:space="0" w:color="auto"/>
        <w:right w:val="none" w:sz="0" w:space="0" w:color="auto"/>
      </w:divBdr>
    </w:div>
    <w:div w:id="585454679">
      <w:bodyDiv w:val="1"/>
      <w:marLeft w:val="0"/>
      <w:marRight w:val="0"/>
      <w:marTop w:val="0"/>
      <w:marBottom w:val="0"/>
      <w:divBdr>
        <w:top w:val="none" w:sz="0" w:space="0" w:color="auto"/>
        <w:left w:val="none" w:sz="0" w:space="0" w:color="auto"/>
        <w:bottom w:val="none" w:sz="0" w:space="0" w:color="auto"/>
        <w:right w:val="none" w:sz="0" w:space="0" w:color="auto"/>
      </w:divBdr>
    </w:div>
    <w:div w:id="585696862">
      <w:bodyDiv w:val="1"/>
      <w:marLeft w:val="0"/>
      <w:marRight w:val="0"/>
      <w:marTop w:val="0"/>
      <w:marBottom w:val="0"/>
      <w:divBdr>
        <w:top w:val="none" w:sz="0" w:space="0" w:color="auto"/>
        <w:left w:val="none" w:sz="0" w:space="0" w:color="auto"/>
        <w:bottom w:val="none" w:sz="0" w:space="0" w:color="auto"/>
        <w:right w:val="none" w:sz="0" w:space="0" w:color="auto"/>
      </w:divBdr>
    </w:div>
    <w:div w:id="585724865">
      <w:bodyDiv w:val="1"/>
      <w:marLeft w:val="0"/>
      <w:marRight w:val="0"/>
      <w:marTop w:val="0"/>
      <w:marBottom w:val="0"/>
      <w:divBdr>
        <w:top w:val="none" w:sz="0" w:space="0" w:color="auto"/>
        <w:left w:val="none" w:sz="0" w:space="0" w:color="auto"/>
        <w:bottom w:val="none" w:sz="0" w:space="0" w:color="auto"/>
        <w:right w:val="none" w:sz="0" w:space="0" w:color="auto"/>
      </w:divBdr>
    </w:div>
    <w:div w:id="586305214">
      <w:bodyDiv w:val="1"/>
      <w:marLeft w:val="0"/>
      <w:marRight w:val="0"/>
      <w:marTop w:val="0"/>
      <w:marBottom w:val="0"/>
      <w:divBdr>
        <w:top w:val="none" w:sz="0" w:space="0" w:color="auto"/>
        <w:left w:val="none" w:sz="0" w:space="0" w:color="auto"/>
        <w:bottom w:val="none" w:sz="0" w:space="0" w:color="auto"/>
        <w:right w:val="none" w:sz="0" w:space="0" w:color="auto"/>
      </w:divBdr>
    </w:div>
    <w:div w:id="586424029">
      <w:bodyDiv w:val="1"/>
      <w:marLeft w:val="0"/>
      <w:marRight w:val="0"/>
      <w:marTop w:val="0"/>
      <w:marBottom w:val="0"/>
      <w:divBdr>
        <w:top w:val="none" w:sz="0" w:space="0" w:color="auto"/>
        <w:left w:val="none" w:sz="0" w:space="0" w:color="auto"/>
        <w:bottom w:val="none" w:sz="0" w:space="0" w:color="auto"/>
        <w:right w:val="none" w:sz="0" w:space="0" w:color="auto"/>
      </w:divBdr>
    </w:div>
    <w:div w:id="586500750">
      <w:bodyDiv w:val="1"/>
      <w:marLeft w:val="0"/>
      <w:marRight w:val="0"/>
      <w:marTop w:val="0"/>
      <w:marBottom w:val="0"/>
      <w:divBdr>
        <w:top w:val="none" w:sz="0" w:space="0" w:color="auto"/>
        <w:left w:val="none" w:sz="0" w:space="0" w:color="auto"/>
        <w:bottom w:val="none" w:sz="0" w:space="0" w:color="auto"/>
        <w:right w:val="none" w:sz="0" w:space="0" w:color="auto"/>
      </w:divBdr>
    </w:div>
    <w:div w:id="586503479">
      <w:bodyDiv w:val="1"/>
      <w:marLeft w:val="0"/>
      <w:marRight w:val="0"/>
      <w:marTop w:val="0"/>
      <w:marBottom w:val="0"/>
      <w:divBdr>
        <w:top w:val="none" w:sz="0" w:space="0" w:color="auto"/>
        <w:left w:val="none" w:sz="0" w:space="0" w:color="auto"/>
        <w:bottom w:val="none" w:sz="0" w:space="0" w:color="auto"/>
        <w:right w:val="none" w:sz="0" w:space="0" w:color="auto"/>
      </w:divBdr>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7574">
      <w:bodyDiv w:val="1"/>
      <w:marLeft w:val="0"/>
      <w:marRight w:val="0"/>
      <w:marTop w:val="0"/>
      <w:marBottom w:val="0"/>
      <w:divBdr>
        <w:top w:val="none" w:sz="0" w:space="0" w:color="auto"/>
        <w:left w:val="none" w:sz="0" w:space="0" w:color="auto"/>
        <w:bottom w:val="none" w:sz="0" w:space="0" w:color="auto"/>
        <w:right w:val="none" w:sz="0" w:space="0" w:color="auto"/>
      </w:divBdr>
    </w:div>
    <w:div w:id="586963573">
      <w:bodyDiv w:val="1"/>
      <w:marLeft w:val="0"/>
      <w:marRight w:val="0"/>
      <w:marTop w:val="0"/>
      <w:marBottom w:val="0"/>
      <w:divBdr>
        <w:top w:val="none" w:sz="0" w:space="0" w:color="auto"/>
        <w:left w:val="none" w:sz="0" w:space="0" w:color="auto"/>
        <w:bottom w:val="none" w:sz="0" w:space="0" w:color="auto"/>
        <w:right w:val="none" w:sz="0" w:space="0" w:color="auto"/>
      </w:divBdr>
    </w:div>
    <w:div w:id="587033507">
      <w:bodyDiv w:val="1"/>
      <w:marLeft w:val="0"/>
      <w:marRight w:val="0"/>
      <w:marTop w:val="0"/>
      <w:marBottom w:val="0"/>
      <w:divBdr>
        <w:top w:val="none" w:sz="0" w:space="0" w:color="auto"/>
        <w:left w:val="none" w:sz="0" w:space="0" w:color="auto"/>
        <w:bottom w:val="none" w:sz="0" w:space="0" w:color="auto"/>
        <w:right w:val="none" w:sz="0" w:space="0" w:color="auto"/>
      </w:divBdr>
    </w:div>
    <w:div w:id="587230869">
      <w:bodyDiv w:val="1"/>
      <w:marLeft w:val="0"/>
      <w:marRight w:val="0"/>
      <w:marTop w:val="0"/>
      <w:marBottom w:val="0"/>
      <w:divBdr>
        <w:top w:val="none" w:sz="0" w:space="0" w:color="auto"/>
        <w:left w:val="none" w:sz="0" w:space="0" w:color="auto"/>
        <w:bottom w:val="none" w:sz="0" w:space="0" w:color="auto"/>
        <w:right w:val="none" w:sz="0" w:space="0" w:color="auto"/>
      </w:divBdr>
    </w:div>
    <w:div w:id="587539836">
      <w:bodyDiv w:val="1"/>
      <w:marLeft w:val="0"/>
      <w:marRight w:val="0"/>
      <w:marTop w:val="0"/>
      <w:marBottom w:val="0"/>
      <w:divBdr>
        <w:top w:val="none" w:sz="0" w:space="0" w:color="auto"/>
        <w:left w:val="none" w:sz="0" w:space="0" w:color="auto"/>
        <w:bottom w:val="none" w:sz="0" w:space="0" w:color="auto"/>
        <w:right w:val="none" w:sz="0" w:space="0" w:color="auto"/>
      </w:divBdr>
    </w:div>
    <w:div w:id="587811522">
      <w:bodyDiv w:val="1"/>
      <w:marLeft w:val="0"/>
      <w:marRight w:val="0"/>
      <w:marTop w:val="0"/>
      <w:marBottom w:val="0"/>
      <w:divBdr>
        <w:top w:val="none" w:sz="0" w:space="0" w:color="auto"/>
        <w:left w:val="none" w:sz="0" w:space="0" w:color="auto"/>
        <w:bottom w:val="none" w:sz="0" w:space="0" w:color="auto"/>
        <w:right w:val="none" w:sz="0" w:space="0" w:color="auto"/>
      </w:divBdr>
    </w:div>
    <w:div w:id="587928543">
      <w:bodyDiv w:val="1"/>
      <w:marLeft w:val="0"/>
      <w:marRight w:val="0"/>
      <w:marTop w:val="0"/>
      <w:marBottom w:val="0"/>
      <w:divBdr>
        <w:top w:val="none" w:sz="0" w:space="0" w:color="auto"/>
        <w:left w:val="none" w:sz="0" w:space="0" w:color="auto"/>
        <w:bottom w:val="none" w:sz="0" w:space="0" w:color="auto"/>
        <w:right w:val="none" w:sz="0" w:space="0" w:color="auto"/>
      </w:divBdr>
    </w:div>
    <w:div w:id="588080777">
      <w:bodyDiv w:val="1"/>
      <w:marLeft w:val="0"/>
      <w:marRight w:val="0"/>
      <w:marTop w:val="0"/>
      <w:marBottom w:val="0"/>
      <w:divBdr>
        <w:top w:val="none" w:sz="0" w:space="0" w:color="auto"/>
        <w:left w:val="none" w:sz="0" w:space="0" w:color="auto"/>
        <w:bottom w:val="none" w:sz="0" w:space="0" w:color="auto"/>
        <w:right w:val="none" w:sz="0" w:space="0" w:color="auto"/>
      </w:divBdr>
    </w:div>
    <w:div w:id="588319083">
      <w:bodyDiv w:val="1"/>
      <w:marLeft w:val="0"/>
      <w:marRight w:val="0"/>
      <w:marTop w:val="0"/>
      <w:marBottom w:val="0"/>
      <w:divBdr>
        <w:top w:val="none" w:sz="0" w:space="0" w:color="auto"/>
        <w:left w:val="none" w:sz="0" w:space="0" w:color="auto"/>
        <w:bottom w:val="none" w:sz="0" w:space="0" w:color="auto"/>
        <w:right w:val="none" w:sz="0" w:space="0" w:color="auto"/>
      </w:divBdr>
    </w:div>
    <w:div w:id="588463687">
      <w:bodyDiv w:val="1"/>
      <w:marLeft w:val="0"/>
      <w:marRight w:val="0"/>
      <w:marTop w:val="0"/>
      <w:marBottom w:val="0"/>
      <w:divBdr>
        <w:top w:val="none" w:sz="0" w:space="0" w:color="auto"/>
        <w:left w:val="none" w:sz="0" w:space="0" w:color="auto"/>
        <w:bottom w:val="none" w:sz="0" w:space="0" w:color="auto"/>
        <w:right w:val="none" w:sz="0" w:space="0" w:color="auto"/>
      </w:divBdr>
    </w:div>
    <w:div w:id="588544799">
      <w:bodyDiv w:val="1"/>
      <w:marLeft w:val="0"/>
      <w:marRight w:val="0"/>
      <w:marTop w:val="0"/>
      <w:marBottom w:val="0"/>
      <w:divBdr>
        <w:top w:val="none" w:sz="0" w:space="0" w:color="auto"/>
        <w:left w:val="none" w:sz="0" w:space="0" w:color="auto"/>
        <w:bottom w:val="none" w:sz="0" w:space="0" w:color="auto"/>
        <w:right w:val="none" w:sz="0" w:space="0" w:color="auto"/>
      </w:divBdr>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199093">
      <w:bodyDiv w:val="1"/>
      <w:marLeft w:val="0"/>
      <w:marRight w:val="0"/>
      <w:marTop w:val="0"/>
      <w:marBottom w:val="0"/>
      <w:divBdr>
        <w:top w:val="none" w:sz="0" w:space="0" w:color="auto"/>
        <w:left w:val="none" w:sz="0" w:space="0" w:color="auto"/>
        <w:bottom w:val="none" w:sz="0" w:space="0" w:color="auto"/>
        <w:right w:val="none" w:sz="0" w:space="0" w:color="auto"/>
      </w:divBdr>
    </w:div>
    <w:div w:id="589199851">
      <w:bodyDiv w:val="1"/>
      <w:marLeft w:val="0"/>
      <w:marRight w:val="0"/>
      <w:marTop w:val="0"/>
      <w:marBottom w:val="0"/>
      <w:divBdr>
        <w:top w:val="none" w:sz="0" w:space="0" w:color="auto"/>
        <w:left w:val="none" w:sz="0" w:space="0" w:color="auto"/>
        <w:bottom w:val="none" w:sz="0" w:space="0" w:color="auto"/>
        <w:right w:val="none" w:sz="0" w:space="0" w:color="auto"/>
      </w:divBdr>
    </w:div>
    <w:div w:id="589235544">
      <w:bodyDiv w:val="1"/>
      <w:marLeft w:val="0"/>
      <w:marRight w:val="0"/>
      <w:marTop w:val="0"/>
      <w:marBottom w:val="0"/>
      <w:divBdr>
        <w:top w:val="none" w:sz="0" w:space="0" w:color="auto"/>
        <w:left w:val="none" w:sz="0" w:space="0" w:color="auto"/>
        <w:bottom w:val="none" w:sz="0" w:space="0" w:color="auto"/>
        <w:right w:val="none" w:sz="0" w:space="0" w:color="auto"/>
      </w:divBdr>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16056">
      <w:bodyDiv w:val="1"/>
      <w:marLeft w:val="0"/>
      <w:marRight w:val="0"/>
      <w:marTop w:val="0"/>
      <w:marBottom w:val="0"/>
      <w:divBdr>
        <w:top w:val="none" w:sz="0" w:space="0" w:color="auto"/>
        <w:left w:val="none" w:sz="0" w:space="0" w:color="auto"/>
        <w:bottom w:val="none" w:sz="0" w:space="0" w:color="auto"/>
        <w:right w:val="none" w:sz="0" w:space="0" w:color="auto"/>
      </w:divBdr>
    </w:div>
    <w:div w:id="590118595">
      <w:bodyDiv w:val="1"/>
      <w:marLeft w:val="0"/>
      <w:marRight w:val="0"/>
      <w:marTop w:val="0"/>
      <w:marBottom w:val="0"/>
      <w:divBdr>
        <w:top w:val="none" w:sz="0" w:space="0" w:color="auto"/>
        <w:left w:val="none" w:sz="0" w:space="0" w:color="auto"/>
        <w:bottom w:val="none" w:sz="0" w:space="0" w:color="auto"/>
        <w:right w:val="none" w:sz="0" w:space="0" w:color="auto"/>
      </w:divBdr>
    </w:div>
    <w:div w:id="590166028">
      <w:bodyDiv w:val="1"/>
      <w:marLeft w:val="0"/>
      <w:marRight w:val="0"/>
      <w:marTop w:val="0"/>
      <w:marBottom w:val="0"/>
      <w:divBdr>
        <w:top w:val="none" w:sz="0" w:space="0" w:color="auto"/>
        <w:left w:val="none" w:sz="0" w:space="0" w:color="auto"/>
        <w:bottom w:val="none" w:sz="0" w:space="0" w:color="auto"/>
        <w:right w:val="none" w:sz="0" w:space="0" w:color="auto"/>
      </w:divBdr>
    </w:div>
    <w:div w:id="590352351">
      <w:bodyDiv w:val="1"/>
      <w:marLeft w:val="0"/>
      <w:marRight w:val="0"/>
      <w:marTop w:val="0"/>
      <w:marBottom w:val="0"/>
      <w:divBdr>
        <w:top w:val="none" w:sz="0" w:space="0" w:color="auto"/>
        <w:left w:val="none" w:sz="0" w:space="0" w:color="auto"/>
        <w:bottom w:val="none" w:sz="0" w:space="0" w:color="auto"/>
        <w:right w:val="none" w:sz="0" w:space="0" w:color="auto"/>
      </w:divBdr>
    </w:div>
    <w:div w:id="590360364">
      <w:bodyDiv w:val="1"/>
      <w:marLeft w:val="0"/>
      <w:marRight w:val="0"/>
      <w:marTop w:val="0"/>
      <w:marBottom w:val="0"/>
      <w:divBdr>
        <w:top w:val="none" w:sz="0" w:space="0" w:color="auto"/>
        <w:left w:val="none" w:sz="0" w:space="0" w:color="auto"/>
        <w:bottom w:val="none" w:sz="0" w:space="0" w:color="auto"/>
        <w:right w:val="none" w:sz="0" w:space="0" w:color="auto"/>
      </w:divBdr>
    </w:div>
    <w:div w:id="590432134">
      <w:bodyDiv w:val="1"/>
      <w:marLeft w:val="0"/>
      <w:marRight w:val="0"/>
      <w:marTop w:val="0"/>
      <w:marBottom w:val="0"/>
      <w:divBdr>
        <w:top w:val="none" w:sz="0" w:space="0" w:color="auto"/>
        <w:left w:val="none" w:sz="0" w:space="0" w:color="auto"/>
        <w:bottom w:val="none" w:sz="0" w:space="0" w:color="auto"/>
        <w:right w:val="none" w:sz="0" w:space="0" w:color="auto"/>
      </w:divBdr>
    </w:div>
    <w:div w:id="590502755">
      <w:bodyDiv w:val="1"/>
      <w:marLeft w:val="0"/>
      <w:marRight w:val="0"/>
      <w:marTop w:val="0"/>
      <w:marBottom w:val="0"/>
      <w:divBdr>
        <w:top w:val="none" w:sz="0" w:space="0" w:color="auto"/>
        <w:left w:val="none" w:sz="0" w:space="0" w:color="auto"/>
        <w:bottom w:val="none" w:sz="0" w:space="0" w:color="auto"/>
        <w:right w:val="none" w:sz="0" w:space="0" w:color="auto"/>
      </w:divBdr>
    </w:div>
    <w:div w:id="590554558">
      <w:bodyDiv w:val="1"/>
      <w:marLeft w:val="0"/>
      <w:marRight w:val="0"/>
      <w:marTop w:val="0"/>
      <w:marBottom w:val="0"/>
      <w:divBdr>
        <w:top w:val="none" w:sz="0" w:space="0" w:color="auto"/>
        <w:left w:val="none" w:sz="0" w:space="0" w:color="auto"/>
        <w:bottom w:val="none" w:sz="0" w:space="0" w:color="auto"/>
        <w:right w:val="none" w:sz="0" w:space="0" w:color="auto"/>
      </w:divBdr>
    </w:div>
    <w:div w:id="590702829">
      <w:bodyDiv w:val="1"/>
      <w:marLeft w:val="0"/>
      <w:marRight w:val="0"/>
      <w:marTop w:val="0"/>
      <w:marBottom w:val="0"/>
      <w:divBdr>
        <w:top w:val="none" w:sz="0" w:space="0" w:color="auto"/>
        <w:left w:val="none" w:sz="0" w:space="0" w:color="auto"/>
        <w:bottom w:val="none" w:sz="0" w:space="0" w:color="auto"/>
        <w:right w:val="none" w:sz="0" w:space="0" w:color="auto"/>
      </w:divBdr>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72625">
      <w:bodyDiv w:val="1"/>
      <w:marLeft w:val="0"/>
      <w:marRight w:val="0"/>
      <w:marTop w:val="0"/>
      <w:marBottom w:val="0"/>
      <w:divBdr>
        <w:top w:val="none" w:sz="0" w:space="0" w:color="auto"/>
        <w:left w:val="none" w:sz="0" w:space="0" w:color="auto"/>
        <w:bottom w:val="none" w:sz="0" w:space="0" w:color="auto"/>
        <w:right w:val="none" w:sz="0" w:space="0" w:color="auto"/>
      </w:divBdr>
    </w:div>
    <w:div w:id="591015563">
      <w:bodyDiv w:val="1"/>
      <w:marLeft w:val="0"/>
      <w:marRight w:val="0"/>
      <w:marTop w:val="0"/>
      <w:marBottom w:val="0"/>
      <w:divBdr>
        <w:top w:val="none" w:sz="0" w:space="0" w:color="auto"/>
        <w:left w:val="none" w:sz="0" w:space="0" w:color="auto"/>
        <w:bottom w:val="none" w:sz="0" w:space="0" w:color="auto"/>
        <w:right w:val="none" w:sz="0" w:space="0" w:color="auto"/>
      </w:divBdr>
    </w:div>
    <w:div w:id="591090331">
      <w:bodyDiv w:val="1"/>
      <w:marLeft w:val="0"/>
      <w:marRight w:val="0"/>
      <w:marTop w:val="0"/>
      <w:marBottom w:val="0"/>
      <w:divBdr>
        <w:top w:val="none" w:sz="0" w:space="0" w:color="auto"/>
        <w:left w:val="none" w:sz="0" w:space="0" w:color="auto"/>
        <w:bottom w:val="none" w:sz="0" w:space="0" w:color="auto"/>
        <w:right w:val="none" w:sz="0" w:space="0" w:color="auto"/>
      </w:divBdr>
    </w:div>
    <w:div w:id="591166605">
      <w:bodyDiv w:val="1"/>
      <w:marLeft w:val="0"/>
      <w:marRight w:val="0"/>
      <w:marTop w:val="0"/>
      <w:marBottom w:val="0"/>
      <w:divBdr>
        <w:top w:val="none" w:sz="0" w:space="0" w:color="auto"/>
        <w:left w:val="none" w:sz="0" w:space="0" w:color="auto"/>
        <w:bottom w:val="none" w:sz="0" w:space="0" w:color="auto"/>
        <w:right w:val="none" w:sz="0" w:space="0" w:color="auto"/>
      </w:divBdr>
    </w:div>
    <w:div w:id="591283258">
      <w:bodyDiv w:val="1"/>
      <w:marLeft w:val="0"/>
      <w:marRight w:val="0"/>
      <w:marTop w:val="0"/>
      <w:marBottom w:val="0"/>
      <w:divBdr>
        <w:top w:val="none" w:sz="0" w:space="0" w:color="auto"/>
        <w:left w:val="none" w:sz="0" w:space="0" w:color="auto"/>
        <w:bottom w:val="none" w:sz="0" w:space="0" w:color="auto"/>
        <w:right w:val="none" w:sz="0" w:space="0" w:color="auto"/>
      </w:divBdr>
    </w:div>
    <w:div w:id="591284014">
      <w:bodyDiv w:val="1"/>
      <w:marLeft w:val="0"/>
      <w:marRight w:val="0"/>
      <w:marTop w:val="0"/>
      <w:marBottom w:val="0"/>
      <w:divBdr>
        <w:top w:val="none" w:sz="0" w:space="0" w:color="auto"/>
        <w:left w:val="none" w:sz="0" w:space="0" w:color="auto"/>
        <w:bottom w:val="none" w:sz="0" w:space="0" w:color="auto"/>
        <w:right w:val="none" w:sz="0" w:space="0" w:color="auto"/>
      </w:divBdr>
    </w:div>
    <w:div w:id="591354500">
      <w:bodyDiv w:val="1"/>
      <w:marLeft w:val="0"/>
      <w:marRight w:val="0"/>
      <w:marTop w:val="0"/>
      <w:marBottom w:val="0"/>
      <w:divBdr>
        <w:top w:val="none" w:sz="0" w:space="0" w:color="auto"/>
        <w:left w:val="none" w:sz="0" w:space="0" w:color="auto"/>
        <w:bottom w:val="none" w:sz="0" w:space="0" w:color="auto"/>
        <w:right w:val="none" w:sz="0" w:space="0" w:color="auto"/>
      </w:divBdr>
    </w:div>
    <w:div w:id="591623918">
      <w:bodyDiv w:val="1"/>
      <w:marLeft w:val="0"/>
      <w:marRight w:val="0"/>
      <w:marTop w:val="0"/>
      <w:marBottom w:val="0"/>
      <w:divBdr>
        <w:top w:val="none" w:sz="0" w:space="0" w:color="auto"/>
        <w:left w:val="none" w:sz="0" w:space="0" w:color="auto"/>
        <w:bottom w:val="none" w:sz="0" w:space="0" w:color="auto"/>
        <w:right w:val="none" w:sz="0" w:space="0" w:color="auto"/>
      </w:divBdr>
    </w:div>
    <w:div w:id="591939141">
      <w:bodyDiv w:val="1"/>
      <w:marLeft w:val="0"/>
      <w:marRight w:val="0"/>
      <w:marTop w:val="0"/>
      <w:marBottom w:val="0"/>
      <w:divBdr>
        <w:top w:val="none" w:sz="0" w:space="0" w:color="auto"/>
        <w:left w:val="none" w:sz="0" w:space="0" w:color="auto"/>
        <w:bottom w:val="none" w:sz="0" w:space="0" w:color="auto"/>
        <w:right w:val="none" w:sz="0" w:space="0" w:color="auto"/>
      </w:divBdr>
    </w:div>
    <w:div w:id="592053161">
      <w:bodyDiv w:val="1"/>
      <w:marLeft w:val="0"/>
      <w:marRight w:val="0"/>
      <w:marTop w:val="0"/>
      <w:marBottom w:val="0"/>
      <w:divBdr>
        <w:top w:val="none" w:sz="0" w:space="0" w:color="auto"/>
        <w:left w:val="none" w:sz="0" w:space="0" w:color="auto"/>
        <w:bottom w:val="none" w:sz="0" w:space="0" w:color="auto"/>
        <w:right w:val="none" w:sz="0" w:space="0" w:color="auto"/>
      </w:divBdr>
    </w:div>
    <w:div w:id="592275500">
      <w:bodyDiv w:val="1"/>
      <w:marLeft w:val="0"/>
      <w:marRight w:val="0"/>
      <w:marTop w:val="0"/>
      <w:marBottom w:val="0"/>
      <w:divBdr>
        <w:top w:val="none" w:sz="0" w:space="0" w:color="auto"/>
        <w:left w:val="none" w:sz="0" w:space="0" w:color="auto"/>
        <w:bottom w:val="none" w:sz="0" w:space="0" w:color="auto"/>
        <w:right w:val="none" w:sz="0" w:space="0" w:color="auto"/>
      </w:divBdr>
    </w:div>
    <w:div w:id="592473536">
      <w:bodyDiv w:val="1"/>
      <w:marLeft w:val="0"/>
      <w:marRight w:val="0"/>
      <w:marTop w:val="0"/>
      <w:marBottom w:val="0"/>
      <w:divBdr>
        <w:top w:val="none" w:sz="0" w:space="0" w:color="auto"/>
        <w:left w:val="none" w:sz="0" w:space="0" w:color="auto"/>
        <w:bottom w:val="none" w:sz="0" w:space="0" w:color="auto"/>
        <w:right w:val="none" w:sz="0" w:space="0" w:color="auto"/>
      </w:divBdr>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13384">
      <w:bodyDiv w:val="1"/>
      <w:marLeft w:val="0"/>
      <w:marRight w:val="0"/>
      <w:marTop w:val="0"/>
      <w:marBottom w:val="0"/>
      <w:divBdr>
        <w:top w:val="none" w:sz="0" w:space="0" w:color="auto"/>
        <w:left w:val="none" w:sz="0" w:space="0" w:color="auto"/>
        <w:bottom w:val="none" w:sz="0" w:space="0" w:color="auto"/>
        <w:right w:val="none" w:sz="0" w:space="0" w:color="auto"/>
      </w:divBdr>
    </w:div>
    <w:div w:id="592779813">
      <w:bodyDiv w:val="1"/>
      <w:marLeft w:val="0"/>
      <w:marRight w:val="0"/>
      <w:marTop w:val="0"/>
      <w:marBottom w:val="0"/>
      <w:divBdr>
        <w:top w:val="none" w:sz="0" w:space="0" w:color="auto"/>
        <w:left w:val="none" w:sz="0" w:space="0" w:color="auto"/>
        <w:bottom w:val="none" w:sz="0" w:space="0" w:color="auto"/>
        <w:right w:val="none" w:sz="0" w:space="0" w:color="auto"/>
      </w:divBdr>
    </w:div>
    <w:div w:id="592863585">
      <w:bodyDiv w:val="1"/>
      <w:marLeft w:val="0"/>
      <w:marRight w:val="0"/>
      <w:marTop w:val="0"/>
      <w:marBottom w:val="0"/>
      <w:divBdr>
        <w:top w:val="none" w:sz="0" w:space="0" w:color="auto"/>
        <w:left w:val="none" w:sz="0" w:space="0" w:color="auto"/>
        <w:bottom w:val="none" w:sz="0" w:space="0" w:color="auto"/>
        <w:right w:val="none" w:sz="0" w:space="0" w:color="auto"/>
      </w:divBdr>
    </w:div>
    <w:div w:id="593048799">
      <w:bodyDiv w:val="1"/>
      <w:marLeft w:val="0"/>
      <w:marRight w:val="0"/>
      <w:marTop w:val="0"/>
      <w:marBottom w:val="0"/>
      <w:divBdr>
        <w:top w:val="none" w:sz="0" w:space="0" w:color="auto"/>
        <w:left w:val="none" w:sz="0" w:space="0" w:color="auto"/>
        <w:bottom w:val="none" w:sz="0" w:space="0" w:color="auto"/>
        <w:right w:val="none" w:sz="0" w:space="0" w:color="auto"/>
      </w:divBdr>
    </w:div>
    <w:div w:id="593124192">
      <w:bodyDiv w:val="1"/>
      <w:marLeft w:val="0"/>
      <w:marRight w:val="0"/>
      <w:marTop w:val="0"/>
      <w:marBottom w:val="0"/>
      <w:divBdr>
        <w:top w:val="none" w:sz="0" w:space="0" w:color="auto"/>
        <w:left w:val="none" w:sz="0" w:space="0" w:color="auto"/>
        <w:bottom w:val="none" w:sz="0" w:space="0" w:color="auto"/>
        <w:right w:val="none" w:sz="0" w:space="0" w:color="auto"/>
      </w:divBdr>
    </w:div>
    <w:div w:id="593129889">
      <w:bodyDiv w:val="1"/>
      <w:marLeft w:val="0"/>
      <w:marRight w:val="0"/>
      <w:marTop w:val="0"/>
      <w:marBottom w:val="0"/>
      <w:divBdr>
        <w:top w:val="none" w:sz="0" w:space="0" w:color="auto"/>
        <w:left w:val="none" w:sz="0" w:space="0" w:color="auto"/>
        <w:bottom w:val="none" w:sz="0" w:space="0" w:color="auto"/>
        <w:right w:val="none" w:sz="0" w:space="0" w:color="auto"/>
      </w:divBdr>
    </w:div>
    <w:div w:id="593130091">
      <w:bodyDiv w:val="1"/>
      <w:marLeft w:val="0"/>
      <w:marRight w:val="0"/>
      <w:marTop w:val="0"/>
      <w:marBottom w:val="0"/>
      <w:divBdr>
        <w:top w:val="none" w:sz="0" w:space="0" w:color="auto"/>
        <w:left w:val="none" w:sz="0" w:space="0" w:color="auto"/>
        <w:bottom w:val="none" w:sz="0" w:space="0" w:color="auto"/>
        <w:right w:val="none" w:sz="0" w:space="0" w:color="auto"/>
      </w:divBdr>
    </w:div>
    <w:div w:id="593364639">
      <w:bodyDiv w:val="1"/>
      <w:marLeft w:val="0"/>
      <w:marRight w:val="0"/>
      <w:marTop w:val="0"/>
      <w:marBottom w:val="0"/>
      <w:divBdr>
        <w:top w:val="none" w:sz="0" w:space="0" w:color="auto"/>
        <w:left w:val="none" w:sz="0" w:space="0" w:color="auto"/>
        <w:bottom w:val="none" w:sz="0" w:space="0" w:color="auto"/>
        <w:right w:val="none" w:sz="0" w:space="0" w:color="auto"/>
      </w:divBdr>
    </w:div>
    <w:div w:id="593514143">
      <w:bodyDiv w:val="1"/>
      <w:marLeft w:val="0"/>
      <w:marRight w:val="0"/>
      <w:marTop w:val="0"/>
      <w:marBottom w:val="0"/>
      <w:divBdr>
        <w:top w:val="none" w:sz="0" w:space="0" w:color="auto"/>
        <w:left w:val="none" w:sz="0" w:space="0" w:color="auto"/>
        <w:bottom w:val="none" w:sz="0" w:space="0" w:color="auto"/>
        <w:right w:val="none" w:sz="0" w:space="0" w:color="auto"/>
      </w:divBdr>
    </w:div>
    <w:div w:id="593632696">
      <w:bodyDiv w:val="1"/>
      <w:marLeft w:val="0"/>
      <w:marRight w:val="0"/>
      <w:marTop w:val="0"/>
      <w:marBottom w:val="0"/>
      <w:divBdr>
        <w:top w:val="none" w:sz="0" w:space="0" w:color="auto"/>
        <w:left w:val="none" w:sz="0" w:space="0" w:color="auto"/>
        <w:bottom w:val="none" w:sz="0" w:space="0" w:color="auto"/>
        <w:right w:val="none" w:sz="0" w:space="0" w:color="auto"/>
      </w:divBdr>
    </w:div>
    <w:div w:id="593781850">
      <w:bodyDiv w:val="1"/>
      <w:marLeft w:val="0"/>
      <w:marRight w:val="0"/>
      <w:marTop w:val="0"/>
      <w:marBottom w:val="0"/>
      <w:divBdr>
        <w:top w:val="none" w:sz="0" w:space="0" w:color="auto"/>
        <w:left w:val="none" w:sz="0" w:space="0" w:color="auto"/>
        <w:bottom w:val="none" w:sz="0" w:space="0" w:color="auto"/>
        <w:right w:val="none" w:sz="0" w:space="0" w:color="auto"/>
      </w:divBdr>
    </w:div>
    <w:div w:id="594095794">
      <w:bodyDiv w:val="1"/>
      <w:marLeft w:val="0"/>
      <w:marRight w:val="0"/>
      <w:marTop w:val="0"/>
      <w:marBottom w:val="0"/>
      <w:divBdr>
        <w:top w:val="none" w:sz="0" w:space="0" w:color="auto"/>
        <w:left w:val="none" w:sz="0" w:space="0" w:color="auto"/>
        <w:bottom w:val="none" w:sz="0" w:space="0" w:color="auto"/>
        <w:right w:val="none" w:sz="0" w:space="0" w:color="auto"/>
      </w:divBdr>
    </w:div>
    <w:div w:id="594438834">
      <w:bodyDiv w:val="1"/>
      <w:marLeft w:val="0"/>
      <w:marRight w:val="0"/>
      <w:marTop w:val="0"/>
      <w:marBottom w:val="0"/>
      <w:divBdr>
        <w:top w:val="none" w:sz="0" w:space="0" w:color="auto"/>
        <w:left w:val="none" w:sz="0" w:space="0" w:color="auto"/>
        <w:bottom w:val="none" w:sz="0" w:space="0" w:color="auto"/>
        <w:right w:val="none" w:sz="0" w:space="0" w:color="auto"/>
      </w:divBdr>
    </w:div>
    <w:div w:id="594441610">
      <w:bodyDiv w:val="1"/>
      <w:marLeft w:val="0"/>
      <w:marRight w:val="0"/>
      <w:marTop w:val="0"/>
      <w:marBottom w:val="0"/>
      <w:divBdr>
        <w:top w:val="none" w:sz="0" w:space="0" w:color="auto"/>
        <w:left w:val="none" w:sz="0" w:space="0" w:color="auto"/>
        <w:bottom w:val="none" w:sz="0" w:space="0" w:color="auto"/>
        <w:right w:val="none" w:sz="0" w:space="0" w:color="auto"/>
      </w:divBdr>
    </w:div>
    <w:div w:id="594635916">
      <w:bodyDiv w:val="1"/>
      <w:marLeft w:val="0"/>
      <w:marRight w:val="0"/>
      <w:marTop w:val="0"/>
      <w:marBottom w:val="0"/>
      <w:divBdr>
        <w:top w:val="none" w:sz="0" w:space="0" w:color="auto"/>
        <w:left w:val="none" w:sz="0" w:space="0" w:color="auto"/>
        <w:bottom w:val="none" w:sz="0" w:space="0" w:color="auto"/>
        <w:right w:val="none" w:sz="0" w:space="0" w:color="auto"/>
      </w:divBdr>
    </w:div>
    <w:div w:id="594750355">
      <w:bodyDiv w:val="1"/>
      <w:marLeft w:val="0"/>
      <w:marRight w:val="0"/>
      <w:marTop w:val="0"/>
      <w:marBottom w:val="0"/>
      <w:divBdr>
        <w:top w:val="none" w:sz="0" w:space="0" w:color="auto"/>
        <w:left w:val="none" w:sz="0" w:space="0" w:color="auto"/>
        <w:bottom w:val="none" w:sz="0" w:space="0" w:color="auto"/>
        <w:right w:val="none" w:sz="0" w:space="0" w:color="auto"/>
      </w:divBdr>
    </w:div>
    <w:div w:id="594872839">
      <w:bodyDiv w:val="1"/>
      <w:marLeft w:val="0"/>
      <w:marRight w:val="0"/>
      <w:marTop w:val="0"/>
      <w:marBottom w:val="0"/>
      <w:divBdr>
        <w:top w:val="none" w:sz="0" w:space="0" w:color="auto"/>
        <w:left w:val="none" w:sz="0" w:space="0" w:color="auto"/>
        <w:bottom w:val="none" w:sz="0" w:space="0" w:color="auto"/>
        <w:right w:val="none" w:sz="0" w:space="0" w:color="auto"/>
      </w:divBdr>
    </w:div>
    <w:div w:id="595214825">
      <w:bodyDiv w:val="1"/>
      <w:marLeft w:val="0"/>
      <w:marRight w:val="0"/>
      <w:marTop w:val="0"/>
      <w:marBottom w:val="0"/>
      <w:divBdr>
        <w:top w:val="none" w:sz="0" w:space="0" w:color="auto"/>
        <w:left w:val="none" w:sz="0" w:space="0" w:color="auto"/>
        <w:bottom w:val="none" w:sz="0" w:space="0" w:color="auto"/>
        <w:right w:val="none" w:sz="0" w:space="0" w:color="auto"/>
      </w:divBdr>
    </w:div>
    <w:div w:id="595216939">
      <w:bodyDiv w:val="1"/>
      <w:marLeft w:val="0"/>
      <w:marRight w:val="0"/>
      <w:marTop w:val="0"/>
      <w:marBottom w:val="0"/>
      <w:divBdr>
        <w:top w:val="none" w:sz="0" w:space="0" w:color="auto"/>
        <w:left w:val="none" w:sz="0" w:space="0" w:color="auto"/>
        <w:bottom w:val="none" w:sz="0" w:space="0" w:color="auto"/>
        <w:right w:val="none" w:sz="0" w:space="0" w:color="auto"/>
      </w:divBdr>
    </w:div>
    <w:div w:id="595286240">
      <w:bodyDiv w:val="1"/>
      <w:marLeft w:val="0"/>
      <w:marRight w:val="0"/>
      <w:marTop w:val="0"/>
      <w:marBottom w:val="0"/>
      <w:divBdr>
        <w:top w:val="none" w:sz="0" w:space="0" w:color="auto"/>
        <w:left w:val="none" w:sz="0" w:space="0" w:color="auto"/>
        <w:bottom w:val="none" w:sz="0" w:space="0" w:color="auto"/>
        <w:right w:val="none" w:sz="0" w:space="0" w:color="auto"/>
      </w:divBdr>
    </w:div>
    <w:div w:id="595359883">
      <w:bodyDiv w:val="1"/>
      <w:marLeft w:val="0"/>
      <w:marRight w:val="0"/>
      <w:marTop w:val="0"/>
      <w:marBottom w:val="0"/>
      <w:divBdr>
        <w:top w:val="none" w:sz="0" w:space="0" w:color="auto"/>
        <w:left w:val="none" w:sz="0" w:space="0" w:color="auto"/>
        <w:bottom w:val="none" w:sz="0" w:space="0" w:color="auto"/>
        <w:right w:val="none" w:sz="0" w:space="0" w:color="auto"/>
      </w:divBdr>
    </w:div>
    <w:div w:id="595482856">
      <w:bodyDiv w:val="1"/>
      <w:marLeft w:val="0"/>
      <w:marRight w:val="0"/>
      <w:marTop w:val="0"/>
      <w:marBottom w:val="0"/>
      <w:divBdr>
        <w:top w:val="none" w:sz="0" w:space="0" w:color="auto"/>
        <w:left w:val="none" w:sz="0" w:space="0" w:color="auto"/>
        <w:bottom w:val="none" w:sz="0" w:space="0" w:color="auto"/>
        <w:right w:val="none" w:sz="0" w:space="0" w:color="auto"/>
      </w:divBdr>
    </w:div>
    <w:div w:id="595483215">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249848">
      <w:bodyDiv w:val="1"/>
      <w:marLeft w:val="0"/>
      <w:marRight w:val="0"/>
      <w:marTop w:val="0"/>
      <w:marBottom w:val="0"/>
      <w:divBdr>
        <w:top w:val="none" w:sz="0" w:space="0" w:color="auto"/>
        <w:left w:val="none" w:sz="0" w:space="0" w:color="auto"/>
        <w:bottom w:val="none" w:sz="0" w:space="0" w:color="auto"/>
        <w:right w:val="none" w:sz="0" w:space="0" w:color="auto"/>
      </w:divBdr>
    </w:div>
    <w:div w:id="596449833">
      <w:bodyDiv w:val="1"/>
      <w:marLeft w:val="0"/>
      <w:marRight w:val="0"/>
      <w:marTop w:val="0"/>
      <w:marBottom w:val="0"/>
      <w:divBdr>
        <w:top w:val="none" w:sz="0" w:space="0" w:color="auto"/>
        <w:left w:val="none" w:sz="0" w:space="0" w:color="auto"/>
        <w:bottom w:val="none" w:sz="0" w:space="0" w:color="auto"/>
        <w:right w:val="none" w:sz="0" w:space="0" w:color="auto"/>
      </w:divBdr>
    </w:div>
    <w:div w:id="596837469">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6905819">
      <w:bodyDiv w:val="1"/>
      <w:marLeft w:val="0"/>
      <w:marRight w:val="0"/>
      <w:marTop w:val="0"/>
      <w:marBottom w:val="0"/>
      <w:divBdr>
        <w:top w:val="none" w:sz="0" w:space="0" w:color="auto"/>
        <w:left w:val="none" w:sz="0" w:space="0" w:color="auto"/>
        <w:bottom w:val="none" w:sz="0" w:space="0" w:color="auto"/>
        <w:right w:val="none" w:sz="0" w:space="0" w:color="auto"/>
      </w:divBdr>
    </w:div>
    <w:div w:id="596985711">
      <w:bodyDiv w:val="1"/>
      <w:marLeft w:val="0"/>
      <w:marRight w:val="0"/>
      <w:marTop w:val="0"/>
      <w:marBottom w:val="0"/>
      <w:divBdr>
        <w:top w:val="none" w:sz="0" w:space="0" w:color="auto"/>
        <w:left w:val="none" w:sz="0" w:space="0" w:color="auto"/>
        <w:bottom w:val="none" w:sz="0" w:space="0" w:color="auto"/>
        <w:right w:val="none" w:sz="0" w:space="0" w:color="auto"/>
      </w:divBdr>
    </w:div>
    <w:div w:id="597450477">
      <w:bodyDiv w:val="1"/>
      <w:marLeft w:val="0"/>
      <w:marRight w:val="0"/>
      <w:marTop w:val="0"/>
      <w:marBottom w:val="0"/>
      <w:divBdr>
        <w:top w:val="none" w:sz="0" w:space="0" w:color="auto"/>
        <w:left w:val="none" w:sz="0" w:space="0" w:color="auto"/>
        <w:bottom w:val="none" w:sz="0" w:space="0" w:color="auto"/>
        <w:right w:val="none" w:sz="0" w:space="0" w:color="auto"/>
      </w:divBdr>
    </w:div>
    <w:div w:id="597522111">
      <w:bodyDiv w:val="1"/>
      <w:marLeft w:val="0"/>
      <w:marRight w:val="0"/>
      <w:marTop w:val="0"/>
      <w:marBottom w:val="0"/>
      <w:divBdr>
        <w:top w:val="none" w:sz="0" w:space="0" w:color="auto"/>
        <w:left w:val="none" w:sz="0" w:space="0" w:color="auto"/>
        <w:bottom w:val="none" w:sz="0" w:space="0" w:color="auto"/>
        <w:right w:val="none" w:sz="0" w:space="0" w:color="auto"/>
      </w:divBdr>
    </w:div>
    <w:div w:id="597638713">
      <w:bodyDiv w:val="1"/>
      <w:marLeft w:val="0"/>
      <w:marRight w:val="0"/>
      <w:marTop w:val="0"/>
      <w:marBottom w:val="0"/>
      <w:divBdr>
        <w:top w:val="none" w:sz="0" w:space="0" w:color="auto"/>
        <w:left w:val="none" w:sz="0" w:space="0" w:color="auto"/>
        <w:bottom w:val="none" w:sz="0" w:space="0" w:color="auto"/>
        <w:right w:val="none" w:sz="0" w:space="0" w:color="auto"/>
      </w:divBdr>
    </w:div>
    <w:div w:id="597640601">
      <w:bodyDiv w:val="1"/>
      <w:marLeft w:val="0"/>
      <w:marRight w:val="0"/>
      <w:marTop w:val="0"/>
      <w:marBottom w:val="0"/>
      <w:divBdr>
        <w:top w:val="none" w:sz="0" w:space="0" w:color="auto"/>
        <w:left w:val="none" w:sz="0" w:space="0" w:color="auto"/>
        <w:bottom w:val="none" w:sz="0" w:space="0" w:color="auto"/>
        <w:right w:val="none" w:sz="0" w:space="0" w:color="auto"/>
      </w:divBdr>
    </w:div>
    <w:div w:id="598023900">
      <w:bodyDiv w:val="1"/>
      <w:marLeft w:val="0"/>
      <w:marRight w:val="0"/>
      <w:marTop w:val="0"/>
      <w:marBottom w:val="0"/>
      <w:divBdr>
        <w:top w:val="none" w:sz="0" w:space="0" w:color="auto"/>
        <w:left w:val="none" w:sz="0" w:space="0" w:color="auto"/>
        <w:bottom w:val="none" w:sz="0" w:space="0" w:color="auto"/>
        <w:right w:val="none" w:sz="0" w:space="0" w:color="auto"/>
      </w:divBdr>
    </w:div>
    <w:div w:id="598029784">
      <w:bodyDiv w:val="1"/>
      <w:marLeft w:val="0"/>
      <w:marRight w:val="0"/>
      <w:marTop w:val="0"/>
      <w:marBottom w:val="0"/>
      <w:divBdr>
        <w:top w:val="none" w:sz="0" w:space="0" w:color="auto"/>
        <w:left w:val="none" w:sz="0" w:space="0" w:color="auto"/>
        <w:bottom w:val="none" w:sz="0" w:space="0" w:color="auto"/>
        <w:right w:val="none" w:sz="0" w:space="0" w:color="auto"/>
      </w:divBdr>
    </w:div>
    <w:div w:id="598560055">
      <w:bodyDiv w:val="1"/>
      <w:marLeft w:val="0"/>
      <w:marRight w:val="0"/>
      <w:marTop w:val="0"/>
      <w:marBottom w:val="0"/>
      <w:divBdr>
        <w:top w:val="none" w:sz="0" w:space="0" w:color="auto"/>
        <w:left w:val="none" w:sz="0" w:space="0" w:color="auto"/>
        <w:bottom w:val="none" w:sz="0" w:space="0" w:color="auto"/>
        <w:right w:val="none" w:sz="0" w:space="0" w:color="auto"/>
      </w:divBdr>
    </w:div>
    <w:div w:id="598682270">
      <w:bodyDiv w:val="1"/>
      <w:marLeft w:val="0"/>
      <w:marRight w:val="0"/>
      <w:marTop w:val="0"/>
      <w:marBottom w:val="0"/>
      <w:divBdr>
        <w:top w:val="none" w:sz="0" w:space="0" w:color="auto"/>
        <w:left w:val="none" w:sz="0" w:space="0" w:color="auto"/>
        <w:bottom w:val="none" w:sz="0" w:space="0" w:color="auto"/>
        <w:right w:val="none" w:sz="0" w:space="0" w:color="auto"/>
      </w:divBdr>
    </w:div>
    <w:div w:id="598877123">
      <w:bodyDiv w:val="1"/>
      <w:marLeft w:val="0"/>
      <w:marRight w:val="0"/>
      <w:marTop w:val="0"/>
      <w:marBottom w:val="0"/>
      <w:divBdr>
        <w:top w:val="none" w:sz="0" w:space="0" w:color="auto"/>
        <w:left w:val="none" w:sz="0" w:space="0" w:color="auto"/>
        <w:bottom w:val="none" w:sz="0" w:space="0" w:color="auto"/>
        <w:right w:val="none" w:sz="0" w:space="0" w:color="auto"/>
      </w:divBdr>
    </w:div>
    <w:div w:id="598948027">
      <w:bodyDiv w:val="1"/>
      <w:marLeft w:val="0"/>
      <w:marRight w:val="0"/>
      <w:marTop w:val="0"/>
      <w:marBottom w:val="0"/>
      <w:divBdr>
        <w:top w:val="none" w:sz="0" w:space="0" w:color="auto"/>
        <w:left w:val="none" w:sz="0" w:space="0" w:color="auto"/>
        <w:bottom w:val="none" w:sz="0" w:space="0" w:color="auto"/>
        <w:right w:val="none" w:sz="0" w:space="0" w:color="auto"/>
      </w:divBdr>
    </w:div>
    <w:div w:id="599025423">
      <w:bodyDiv w:val="1"/>
      <w:marLeft w:val="0"/>
      <w:marRight w:val="0"/>
      <w:marTop w:val="0"/>
      <w:marBottom w:val="0"/>
      <w:divBdr>
        <w:top w:val="none" w:sz="0" w:space="0" w:color="auto"/>
        <w:left w:val="none" w:sz="0" w:space="0" w:color="auto"/>
        <w:bottom w:val="none" w:sz="0" w:space="0" w:color="auto"/>
        <w:right w:val="none" w:sz="0" w:space="0" w:color="auto"/>
      </w:divBdr>
    </w:div>
    <w:div w:id="599028544">
      <w:bodyDiv w:val="1"/>
      <w:marLeft w:val="0"/>
      <w:marRight w:val="0"/>
      <w:marTop w:val="0"/>
      <w:marBottom w:val="0"/>
      <w:divBdr>
        <w:top w:val="none" w:sz="0" w:space="0" w:color="auto"/>
        <w:left w:val="none" w:sz="0" w:space="0" w:color="auto"/>
        <w:bottom w:val="none" w:sz="0" w:space="0" w:color="auto"/>
        <w:right w:val="none" w:sz="0" w:space="0" w:color="auto"/>
      </w:divBdr>
    </w:div>
    <w:div w:id="599070172">
      <w:bodyDiv w:val="1"/>
      <w:marLeft w:val="0"/>
      <w:marRight w:val="0"/>
      <w:marTop w:val="0"/>
      <w:marBottom w:val="0"/>
      <w:divBdr>
        <w:top w:val="none" w:sz="0" w:space="0" w:color="auto"/>
        <w:left w:val="none" w:sz="0" w:space="0" w:color="auto"/>
        <w:bottom w:val="none" w:sz="0" w:space="0" w:color="auto"/>
        <w:right w:val="none" w:sz="0" w:space="0" w:color="auto"/>
      </w:divBdr>
    </w:div>
    <w:div w:id="599220714">
      <w:bodyDiv w:val="1"/>
      <w:marLeft w:val="0"/>
      <w:marRight w:val="0"/>
      <w:marTop w:val="0"/>
      <w:marBottom w:val="0"/>
      <w:divBdr>
        <w:top w:val="none" w:sz="0" w:space="0" w:color="auto"/>
        <w:left w:val="none" w:sz="0" w:space="0" w:color="auto"/>
        <w:bottom w:val="none" w:sz="0" w:space="0" w:color="auto"/>
        <w:right w:val="none" w:sz="0" w:space="0" w:color="auto"/>
      </w:divBdr>
    </w:div>
    <w:div w:id="599333850">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796785">
      <w:bodyDiv w:val="1"/>
      <w:marLeft w:val="0"/>
      <w:marRight w:val="0"/>
      <w:marTop w:val="0"/>
      <w:marBottom w:val="0"/>
      <w:divBdr>
        <w:top w:val="none" w:sz="0" w:space="0" w:color="auto"/>
        <w:left w:val="none" w:sz="0" w:space="0" w:color="auto"/>
        <w:bottom w:val="none" w:sz="0" w:space="0" w:color="auto"/>
        <w:right w:val="none" w:sz="0" w:space="0" w:color="auto"/>
      </w:divBdr>
    </w:div>
    <w:div w:id="600138478">
      <w:bodyDiv w:val="1"/>
      <w:marLeft w:val="0"/>
      <w:marRight w:val="0"/>
      <w:marTop w:val="0"/>
      <w:marBottom w:val="0"/>
      <w:divBdr>
        <w:top w:val="none" w:sz="0" w:space="0" w:color="auto"/>
        <w:left w:val="none" w:sz="0" w:space="0" w:color="auto"/>
        <w:bottom w:val="none" w:sz="0" w:space="0" w:color="auto"/>
        <w:right w:val="none" w:sz="0" w:space="0" w:color="auto"/>
      </w:divBdr>
    </w:div>
    <w:div w:id="600722718">
      <w:bodyDiv w:val="1"/>
      <w:marLeft w:val="0"/>
      <w:marRight w:val="0"/>
      <w:marTop w:val="0"/>
      <w:marBottom w:val="0"/>
      <w:divBdr>
        <w:top w:val="none" w:sz="0" w:space="0" w:color="auto"/>
        <w:left w:val="none" w:sz="0" w:space="0" w:color="auto"/>
        <w:bottom w:val="none" w:sz="0" w:space="0" w:color="auto"/>
        <w:right w:val="none" w:sz="0" w:space="0" w:color="auto"/>
      </w:divBdr>
    </w:div>
    <w:div w:id="600723151">
      <w:bodyDiv w:val="1"/>
      <w:marLeft w:val="0"/>
      <w:marRight w:val="0"/>
      <w:marTop w:val="0"/>
      <w:marBottom w:val="0"/>
      <w:divBdr>
        <w:top w:val="none" w:sz="0" w:space="0" w:color="auto"/>
        <w:left w:val="none" w:sz="0" w:space="0" w:color="auto"/>
        <w:bottom w:val="none" w:sz="0" w:space="0" w:color="auto"/>
        <w:right w:val="none" w:sz="0" w:space="0" w:color="auto"/>
      </w:divBdr>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99047">
      <w:bodyDiv w:val="1"/>
      <w:marLeft w:val="0"/>
      <w:marRight w:val="0"/>
      <w:marTop w:val="0"/>
      <w:marBottom w:val="0"/>
      <w:divBdr>
        <w:top w:val="none" w:sz="0" w:space="0" w:color="auto"/>
        <w:left w:val="none" w:sz="0" w:space="0" w:color="auto"/>
        <w:bottom w:val="none" w:sz="0" w:space="0" w:color="auto"/>
        <w:right w:val="none" w:sz="0" w:space="0" w:color="auto"/>
      </w:divBdr>
    </w:div>
    <w:div w:id="600838936">
      <w:bodyDiv w:val="1"/>
      <w:marLeft w:val="0"/>
      <w:marRight w:val="0"/>
      <w:marTop w:val="0"/>
      <w:marBottom w:val="0"/>
      <w:divBdr>
        <w:top w:val="none" w:sz="0" w:space="0" w:color="auto"/>
        <w:left w:val="none" w:sz="0" w:space="0" w:color="auto"/>
        <w:bottom w:val="none" w:sz="0" w:space="0" w:color="auto"/>
        <w:right w:val="none" w:sz="0" w:space="0" w:color="auto"/>
      </w:divBdr>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917855">
      <w:bodyDiv w:val="1"/>
      <w:marLeft w:val="0"/>
      <w:marRight w:val="0"/>
      <w:marTop w:val="0"/>
      <w:marBottom w:val="0"/>
      <w:divBdr>
        <w:top w:val="none" w:sz="0" w:space="0" w:color="auto"/>
        <w:left w:val="none" w:sz="0" w:space="0" w:color="auto"/>
        <w:bottom w:val="none" w:sz="0" w:space="0" w:color="auto"/>
        <w:right w:val="none" w:sz="0" w:space="0" w:color="auto"/>
      </w:divBdr>
    </w:div>
    <w:div w:id="600992352">
      <w:bodyDiv w:val="1"/>
      <w:marLeft w:val="0"/>
      <w:marRight w:val="0"/>
      <w:marTop w:val="0"/>
      <w:marBottom w:val="0"/>
      <w:divBdr>
        <w:top w:val="none" w:sz="0" w:space="0" w:color="auto"/>
        <w:left w:val="none" w:sz="0" w:space="0" w:color="auto"/>
        <w:bottom w:val="none" w:sz="0" w:space="0" w:color="auto"/>
        <w:right w:val="none" w:sz="0" w:space="0" w:color="auto"/>
      </w:divBdr>
    </w:div>
    <w:div w:id="601062308">
      <w:bodyDiv w:val="1"/>
      <w:marLeft w:val="0"/>
      <w:marRight w:val="0"/>
      <w:marTop w:val="0"/>
      <w:marBottom w:val="0"/>
      <w:divBdr>
        <w:top w:val="none" w:sz="0" w:space="0" w:color="auto"/>
        <w:left w:val="none" w:sz="0" w:space="0" w:color="auto"/>
        <w:bottom w:val="none" w:sz="0" w:space="0" w:color="auto"/>
        <w:right w:val="none" w:sz="0" w:space="0" w:color="auto"/>
      </w:divBdr>
    </w:div>
    <w:div w:id="601112047">
      <w:bodyDiv w:val="1"/>
      <w:marLeft w:val="0"/>
      <w:marRight w:val="0"/>
      <w:marTop w:val="0"/>
      <w:marBottom w:val="0"/>
      <w:divBdr>
        <w:top w:val="none" w:sz="0" w:space="0" w:color="auto"/>
        <w:left w:val="none" w:sz="0" w:space="0" w:color="auto"/>
        <w:bottom w:val="none" w:sz="0" w:space="0" w:color="auto"/>
        <w:right w:val="none" w:sz="0" w:space="0" w:color="auto"/>
      </w:divBdr>
    </w:div>
    <w:div w:id="601188325">
      <w:bodyDiv w:val="1"/>
      <w:marLeft w:val="0"/>
      <w:marRight w:val="0"/>
      <w:marTop w:val="0"/>
      <w:marBottom w:val="0"/>
      <w:divBdr>
        <w:top w:val="none" w:sz="0" w:space="0" w:color="auto"/>
        <w:left w:val="none" w:sz="0" w:space="0" w:color="auto"/>
        <w:bottom w:val="none" w:sz="0" w:space="0" w:color="auto"/>
        <w:right w:val="none" w:sz="0" w:space="0" w:color="auto"/>
      </w:divBdr>
    </w:div>
    <w:div w:id="601300939">
      <w:bodyDiv w:val="1"/>
      <w:marLeft w:val="0"/>
      <w:marRight w:val="0"/>
      <w:marTop w:val="0"/>
      <w:marBottom w:val="0"/>
      <w:divBdr>
        <w:top w:val="none" w:sz="0" w:space="0" w:color="auto"/>
        <w:left w:val="none" w:sz="0" w:space="0" w:color="auto"/>
        <w:bottom w:val="none" w:sz="0" w:space="0" w:color="auto"/>
        <w:right w:val="none" w:sz="0" w:space="0" w:color="auto"/>
      </w:divBdr>
    </w:div>
    <w:div w:id="601377369">
      <w:bodyDiv w:val="1"/>
      <w:marLeft w:val="0"/>
      <w:marRight w:val="0"/>
      <w:marTop w:val="0"/>
      <w:marBottom w:val="0"/>
      <w:divBdr>
        <w:top w:val="none" w:sz="0" w:space="0" w:color="auto"/>
        <w:left w:val="none" w:sz="0" w:space="0" w:color="auto"/>
        <w:bottom w:val="none" w:sz="0" w:space="0" w:color="auto"/>
        <w:right w:val="none" w:sz="0" w:space="0" w:color="auto"/>
      </w:divBdr>
    </w:div>
    <w:div w:id="601379569">
      <w:bodyDiv w:val="1"/>
      <w:marLeft w:val="0"/>
      <w:marRight w:val="0"/>
      <w:marTop w:val="0"/>
      <w:marBottom w:val="0"/>
      <w:divBdr>
        <w:top w:val="none" w:sz="0" w:space="0" w:color="auto"/>
        <w:left w:val="none" w:sz="0" w:space="0" w:color="auto"/>
        <w:bottom w:val="none" w:sz="0" w:space="0" w:color="auto"/>
        <w:right w:val="none" w:sz="0" w:space="0" w:color="auto"/>
      </w:divBdr>
    </w:div>
    <w:div w:id="601648373">
      <w:bodyDiv w:val="1"/>
      <w:marLeft w:val="0"/>
      <w:marRight w:val="0"/>
      <w:marTop w:val="0"/>
      <w:marBottom w:val="0"/>
      <w:divBdr>
        <w:top w:val="none" w:sz="0" w:space="0" w:color="auto"/>
        <w:left w:val="none" w:sz="0" w:space="0" w:color="auto"/>
        <w:bottom w:val="none" w:sz="0" w:space="0" w:color="auto"/>
        <w:right w:val="none" w:sz="0" w:space="0" w:color="auto"/>
      </w:divBdr>
    </w:div>
    <w:div w:id="601768174">
      <w:bodyDiv w:val="1"/>
      <w:marLeft w:val="0"/>
      <w:marRight w:val="0"/>
      <w:marTop w:val="0"/>
      <w:marBottom w:val="0"/>
      <w:divBdr>
        <w:top w:val="none" w:sz="0" w:space="0" w:color="auto"/>
        <w:left w:val="none" w:sz="0" w:space="0" w:color="auto"/>
        <w:bottom w:val="none" w:sz="0" w:space="0" w:color="auto"/>
        <w:right w:val="none" w:sz="0" w:space="0" w:color="auto"/>
      </w:divBdr>
    </w:div>
    <w:div w:id="601886845">
      <w:bodyDiv w:val="1"/>
      <w:marLeft w:val="0"/>
      <w:marRight w:val="0"/>
      <w:marTop w:val="0"/>
      <w:marBottom w:val="0"/>
      <w:divBdr>
        <w:top w:val="none" w:sz="0" w:space="0" w:color="auto"/>
        <w:left w:val="none" w:sz="0" w:space="0" w:color="auto"/>
        <w:bottom w:val="none" w:sz="0" w:space="0" w:color="auto"/>
        <w:right w:val="none" w:sz="0" w:space="0" w:color="auto"/>
      </w:divBdr>
    </w:div>
    <w:div w:id="602152471">
      <w:bodyDiv w:val="1"/>
      <w:marLeft w:val="0"/>
      <w:marRight w:val="0"/>
      <w:marTop w:val="0"/>
      <w:marBottom w:val="0"/>
      <w:divBdr>
        <w:top w:val="none" w:sz="0" w:space="0" w:color="auto"/>
        <w:left w:val="none" w:sz="0" w:space="0" w:color="auto"/>
        <w:bottom w:val="none" w:sz="0" w:space="0" w:color="auto"/>
        <w:right w:val="none" w:sz="0" w:space="0" w:color="auto"/>
      </w:divBdr>
    </w:div>
    <w:div w:id="602494643">
      <w:bodyDiv w:val="1"/>
      <w:marLeft w:val="0"/>
      <w:marRight w:val="0"/>
      <w:marTop w:val="0"/>
      <w:marBottom w:val="0"/>
      <w:divBdr>
        <w:top w:val="none" w:sz="0" w:space="0" w:color="auto"/>
        <w:left w:val="none" w:sz="0" w:space="0" w:color="auto"/>
        <w:bottom w:val="none" w:sz="0" w:space="0" w:color="auto"/>
        <w:right w:val="none" w:sz="0" w:space="0" w:color="auto"/>
      </w:divBdr>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542786">
      <w:bodyDiv w:val="1"/>
      <w:marLeft w:val="0"/>
      <w:marRight w:val="0"/>
      <w:marTop w:val="0"/>
      <w:marBottom w:val="0"/>
      <w:divBdr>
        <w:top w:val="none" w:sz="0" w:space="0" w:color="auto"/>
        <w:left w:val="none" w:sz="0" w:space="0" w:color="auto"/>
        <w:bottom w:val="none" w:sz="0" w:space="0" w:color="auto"/>
        <w:right w:val="none" w:sz="0" w:space="0" w:color="auto"/>
      </w:divBdr>
    </w:div>
    <w:div w:id="602807133">
      <w:bodyDiv w:val="1"/>
      <w:marLeft w:val="0"/>
      <w:marRight w:val="0"/>
      <w:marTop w:val="0"/>
      <w:marBottom w:val="0"/>
      <w:divBdr>
        <w:top w:val="none" w:sz="0" w:space="0" w:color="auto"/>
        <w:left w:val="none" w:sz="0" w:space="0" w:color="auto"/>
        <w:bottom w:val="none" w:sz="0" w:space="0" w:color="auto"/>
        <w:right w:val="none" w:sz="0" w:space="0" w:color="auto"/>
      </w:divBdr>
    </w:div>
    <w:div w:id="603071403">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146697">
      <w:bodyDiv w:val="1"/>
      <w:marLeft w:val="0"/>
      <w:marRight w:val="0"/>
      <w:marTop w:val="0"/>
      <w:marBottom w:val="0"/>
      <w:divBdr>
        <w:top w:val="none" w:sz="0" w:space="0" w:color="auto"/>
        <w:left w:val="none" w:sz="0" w:space="0" w:color="auto"/>
        <w:bottom w:val="none" w:sz="0" w:space="0" w:color="auto"/>
        <w:right w:val="none" w:sz="0" w:space="0" w:color="auto"/>
      </w:divBdr>
    </w:div>
    <w:div w:id="603463461">
      <w:bodyDiv w:val="1"/>
      <w:marLeft w:val="0"/>
      <w:marRight w:val="0"/>
      <w:marTop w:val="0"/>
      <w:marBottom w:val="0"/>
      <w:divBdr>
        <w:top w:val="none" w:sz="0" w:space="0" w:color="auto"/>
        <w:left w:val="none" w:sz="0" w:space="0" w:color="auto"/>
        <w:bottom w:val="none" w:sz="0" w:space="0" w:color="auto"/>
        <w:right w:val="none" w:sz="0" w:space="0" w:color="auto"/>
      </w:divBdr>
    </w:div>
    <w:div w:id="603610610">
      <w:bodyDiv w:val="1"/>
      <w:marLeft w:val="0"/>
      <w:marRight w:val="0"/>
      <w:marTop w:val="0"/>
      <w:marBottom w:val="0"/>
      <w:divBdr>
        <w:top w:val="none" w:sz="0" w:space="0" w:color="auto"/>
        <w:left w:val="none" w:sz="0" w:space="0" w:color="auto"/>
        <w:bottom w:val="none" w:sz="0" w:space="0" w:color="auto"/>
        <w:right w:val="none" w:sz="0" w:space="0" w:color="auto"/>
      </w:divBdr>
    </w:div>
    <w:div w:id="603727645">
      <w:bodyDiv w:val="1"/>
      <w:marLeft w:val="0"/>
      <w:marRight w:val="0"/>
      <w:marTop w:val="0"/>
      <w:marBottom w:val="0"/>
      <w:divBdr>
        <w:top w:val="none" w:sz="0" w:space="0" w:color="auto"/>
        <w:left w:val="none" w:sz="0" w:space="0" w:color="auto"/>
        <w:bottom w:val="none" w:sz="0" w:space="0" w:color="auto"/>
        <w:right w:val="none" w:sz="0" w:space="0" w:color="auto"/>
      </w:divBdr>
    </w:div>
    <w:div w:id="603810980">
      <w:bodyDiv w:val="1"/>
      <w:marLeft w:val="0"/>
      <w:marRight w:val="0"/>
      <w:marTop w:val="0"/>
      <w:marBottom w:val="0"/>
      <w:divBdr>
        <w:top w:val="none" w:sz="0" w:space="0" w:color="auto"/>
        <w:left w:val="none" w:sz="0" w:space="0" w:color="auto"/>
        <w:bottom w:val="none" w:sz="0" w:space="0" w:color="auto"/>
        <w:right w:val="none" w:sz="0" w:space="0" w:color="auto"/>
      </w:divBdr>
    </w:div>
    <w:div w:id="603850625">
      <w:bodyDiv w:val="1"/>
      <w:marLeft w:val="0"/>
      <w:marRight w:val="0"/>
      <w:marTop w:val="0"/>
      <w:marBottom w:val="0"/>
      <w:divBdr>
        <w:top w:val="none" w:sz="0" w:space="0" w:color="auto"/>
        <w:left w:val="none" w:sz="0" w:space="0" w:color="auto"/>
        <w:bottom w:val="none" w:sz="0" w:space="0" w:color="auto"/>
        <w:right w:val="none" w:sz="0" w:space="0" w:color="auto"/>
      </w:divBdr>
    </w:div>
    <w:div w:id="603852441">
      <w:bodyDiv w:val="1"/>
      <w:marLeft w:val="0"/>
      <w:marRight w:val="0"/>
      <w:marTop w:val="0"/>
      <w:marBottom w:val="0"/>
      <w:divBdr>
        <w:top w:val="none" w:sz="0" w:space="0" w:color="auto"/>
        <w:left w:val="none" w:sz="0" w:space="0" w:color="auto"/>
        <w:bottom w:val="none" w:sz="0" w:space="0" w:color="auto"/>
        <w:right w:val="none" w:sz="0" w:space="0" w:color="auto"/>
      </w:divBdr>
    </w:div>
    <w:div w:id="603879293">
      <w:bodyDiv w:val="1"/>
      <w:marLeft w:val="0"/>
      <w:marRight w:val="0"/>
      <w:marTop w:val="0"/>
      <w:marBottom w:val="0"/>
      <w:divBdr>
        <w:top w:val="none" w:sz="0" w:space="0" w:color="auto"/>
        <w:left w:val="none" w:sz="0" w:space="0" w:color="auto"/>
        <w:bottom w:val="none" w:sz="0" w:space="0" w:color="auto"/>
        <w:right w:val="none" w:sz="0" w:space="0" w:color="auto"/>
      </w:divBdr>
    </w:div>
    <w:div w:id="604118506">
      <w:bodyDiv w:val="1"/>
      <w:marLeft w:val="0"/>
      <w:marRight w:val="0"/>
      <w:marTop w:val="0"/>
      <w:marBottom w:val="0"/>
      <w:divBdr>
        <w:top w:val="none" w:sz="0" w:space="0" w:color="auto"/>
        <w:left w:val="none" w:sz="0" w:space="0" w:color="auto"/>
        <w:bottom w:val="none" w:sz="0" w:space="0" w:color="auto"/>
        <w:right w:val="none" w:sz="0" w:space="0" w:color="auto"/>
      </w:divBdr>
    </w:div>
    <w:div w:id="604118931">
      <w:bodyDiv w:val="1"/>
      <w:marLeft w:val="0"/>
      <w:marRight w:val="0"/>
      <w:marTop w:val="0"/>
      <w:marBottom w:val="0"/>
      <w:divBdr>
        <w:top w:val="none" w:sz="0" w:space="0" w:color="auto"/>
        <w:left w:val="none" w:sz="0" w:space="0" w:color="auto"/>
        <w:bottom w:val="none" w:sz="0" w:space="0" w:color="auto"/>
        <w:right w:val="none" w:sz="0" w:space="0" w:color="auto"/>
      </w:divBdr>
    </w:div>
    <w:div w:id="604120533">
      <w:bodyDiv w:val="1"/>
      <w:marLeft w:val="0"/>
      <w:marRight w:val="0"/>
      <w:marTop w:val="0"/>
      <w:marBottom w:val="0"/>
      <w:divBdr>
        <w:top w:val="none" w:sz="0" w:space="0" w:color="auto"/>
        <w:left w:val="none" w:sz="0" w:space="0" w:color="auto"/>
        <w:bottom w:val="none" w:sz="0" w:space="0" w:color="auto"/>
        <w:right w:val="none" w:sz="0" w:space="0" w:color="auto"/>
      </w:divBdr>
    </w:div>
    <w:div w:id="604193663">
      <w:bodyDiv w:val="1"/>
      <w:marLeft w:val="0"/>
      <w:marRight w:val="0"/>
      <w:marTop w:val="0"/>
      <w:marBottom w:val="0"/>
      <w:divBdr>
        <w:top w:val="none" w:sz="0" w:space="0" w:color="auto"/>
        <w:left w:val="none" w:sz="0" w:space="0" w:color="auto"/>
        <w:bottom w:val="none" w:sz="0" w:space="0" w:color="auto"/>
        <w:right w:val="none" w:sz="0" w:space="0" w:color="auto"/>
      </w:divBdr>
    </w:div>
    <w:div w:id="604339477">
      <w:bodyDiv w:val="1"/>
      <w:marLeft w:val="0"/>
      <w:marRight w:val="0"/>
      <w:marTop w:val="0"/>
      <w:marBottom w:val="0"/>
      <w:divBdr>
        <w:top w:val="none" w:sz="0" w:space="0" w:color="auto"/>
        <w:left w:val="none" w:sz="0" w:space="0" w:color="auto"/>
        <w:bottom w:val="none" w:sz="0" w:space="0" w:color="auto"/>
        <w:right w:val="none" w:sz="0" w:space="0" w:color="auto"/>
      </w:divBdr>
    </w:div>
    <w:div w:id="604460821">
      <w:bodyDiv w:val="1"/>
      <w:marLeft w:val="0"/>
      <w:marRight w:val="0"/>
      <w:marTop w:val="0"/>
      <w:marBottom w:val="0"/>
      <w:divBdr>
        <w:top w:val="none" w:sz="0" w:space="0" w:color="auto"/>
        <w:left w:val="none" w:sz="0" w:space="0" w:color="auto"/>
        <w:bottom w:val="none" w:sz="0" w:space="0" w:color="auto"/>
        <w:right w:val="none" w:sz="0" w:space="0" w:color="auto"/>
      </w:divBdr>
    </w:div>
    <w:div w:id="604533692">
      <w:bodyDiv w:val="1"/>
      <w:marLeft w:val="0"/>
      <w:marRight w:val="0"/>
      <w:marTop w:val="0"/>
      <w:marBottom w:val="0"/>
      <w:divBdr>
        <w:top w:val="none" w:sz="0" w:space="0" w:color="auto"/>
        <w:left w:val="none" w:sz="0" w:space="0" w:color="auto"/>
        <w:bottom w:val="none" w:sz="0" w:space="0" w:color="auto"/>
        <w:right w:val="none" w:sz="0" w:space="0" w:color="auto"/>
      </w:divBdr>
    </w:div>
    <w:div w:id="604850930">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05046123">
      <w:bodyDiv w:val="1"/>
      <w:marLeft w:val="0"/>
      <w:marRight w:val="0"/>
      <w:marTop w:val="0"/>
      <w:marBottom w:val="0"/>
      <w:divBdr>
        <w:top w:val="none" w:sz="0" w:space="0" w:color="auto"/>
        <w:left w:val="none" w:sz="0" w:space="0" w:color="auto"/>
        <w:bottom w:val="none" w:sz="0" w:space="0" w:color="auto"/>
        <w:right w:val="none" w:sz="0" w:space="0" w:color="auto"/>
      </w:divBdr>
    </w:div>
    <w:div w:id="605233899">
      <w:bodyDiv w:val="1"/>
      <w:marLeft w:val="0"/>
      <w:marRight w:val="0"/>
      <w:marTop w:val="0"/>
      <w:marBottom w:val="0"/>
      <w:divBdr>
        <w:top w:val="none" w:sz="0" w:space="0" w:color="auto"/>
        <w:left w:val="none" w:sz="0" w:space="0" w:color="auto"/>
        <w:bottom w:val="none" w:sz="0" w:space="0" w:color="auto"/>
        <w:right w:val="none" w:sz="0" w:space="0" w:color="auto"/>
      </w:divBdr>
    </w:div>
    <w:div w:id="605428586">
      <w:bodyDiv w:val="1"/>
      <w:marLeft w:val="0"/>
      <w:marRight w:val="0"/>
      <w:marTop w:val="0"/>
      <w:marBottom w:val="0"/>
      <w:divBdr>
        <w:top w:val="none" w:sz="0" w:space="0" w:color="auto"/>
        <w:left w:val="none" w:sz="0" w:space="0" w:color="auto"/>
        <w:bottom w:val="none" w:sz="0" w:space="0" w:color="auto"/>
        <w:right w:val="none" w:sz="0" w:space="0" w:color="auto"/>
      </w:divBdr>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5576621">
      <w:bodyDiv w:val="1"/>
      <w:marLeft w:val="0"/>
      <w:marRight w:val="0"/>
      <w:marTop w:val="0"/>
      <w:marBottom w:val="0"/>
      <w:divBdr>
        <w:top w:val="none" w:sz="0" w:space="0" w:color="auto"/>
        <w:left w:val="none" w:sz="0" w:space="0" w:color="auto"/>
        <w:bottom w:val="none" w:sz="0" w:space="0" w:color="auto"/>
        <w:right w:val="none" w:sz="0" w:space="0" w:color="auto"/>
      </w:divBdr>
    </w:div>
    <w:div w:id="605699336">
      <w:bodyDiv w:val="1"/>
      <w:marLeft w:val="0"/>
      <w:marRight w:val="0"/>
      <w:marTop w:val="0"/>
      <w:marBottom w:val="0"/>
      <w:divBdr>
        <w:top w:val="none" w:sz="0" w:space="0" w:color="auto"/>
        <w:left w:val="none" w:sz="0" w:space="0" w:color="auto"/>
        <w:bottom w:val="none" w:sz="0" w:space="0" w:color="auto"/>
        <w:right w:val="none" w:sz="0" w:space="0" w:color="auto"/>
      </w:divBdr>
    </w:div>
    <w:div w:id="605843834">
      <w:bodyDiv w:val="1"/>
      <w:marLeft w:val="0"/>
      <w:marRight w:val="0"/>
      <w:marTop w:val="0"/>
      <w:marBottom w:val="0"/>
      <w:divBdr>
        <w:top w:val="none" w:sz="0" w:space="0" w:color="auto"/>
        <w:left w:val="none" w:sz="0" w:space="0" w:color="auto"/>
        <w:bottom w:val="none" w:sz="0" w:space="0" w:color="auto"/>
        <w:right w:val="none" w:sz="0" w:space="0" w:color="auto"/>
      </w:divBdr>
    </w:div>
    <w:div w:id="605888839">
      <w:bodyDiv w:val="1"/>
      <w:marLeft w:val="0"/>
      <w:marRight w:val="0"/>
      <w:marTop w:val="0"/>
      <w:marBottom w:val="0"/>
      <w:divBdr>
        <w:top w:val="none" w:sz="0" w:space="0" w:color="auto"/>
        <w:left w:val="none" w:sz="0" w:space="0" w:color="auto"/>
        <w:bottom w:val="none" w:sz="0" w:space="0" w:color="auto"/>
        <w:right w:val="none" w:sz="0" w:space="0" w:color="auto"/>
      </w:divBdr>
    </w:div>
    <w:div w:id="606304758">
      <w:bodyDiv w:val="1"/>
      <w:marLeft w:val="0"/>
      <w:marRight w:val="0"/>
      <w:marTop w:val="0"/>
      <w:marBottom w:val="0"/>
      <w:divBdr>
        <w:top w:val="none" w:sz="0" w:space="0" w:color="auto"/>
        <w:left w:val="none" w:sz="0" w:space="0" w:color="auto"/>
        <w:bottom w:val="none" w:sz="0" w:space="0" w:color="auto"/>
        <w:right w:val="none" w:sz="0" w:space="0" w:color="auto"/>
      </w:divBdr>
    </w:div>
    <w:div w:id="606304865">
      <w:bodyDiv w:val="1"/>
      <w:marLeft w:val="0"/>
      <w:marRight w:val="0"/>
      <w:marTop w:val="0"/>
      <w:marBottom w:val="0"/>
      <w:divBdr>
        <w:top w:val="none" w:sz="0" w:space="0" w:color="auto"/>
        <w:left w:val="none" w:sz="0" w:space="0" w:color="auto"/>
        <w:bottom w:val="none" w:sz="0" w:space="0" w:color="auto"/>
        <w:right w:val="none" w:sz="0" w:space="0" w:color="auto"/>
      </w:divBdr>
    </w:div>
    <w:div w:id="606356483">
      <w:bodyDiv w:val="1"/>
      <w:marLeft w:val="0"/>
      <w:marRight w:val="0"/>
      <w:marTop w:val="0"/>
      <w:marBottom w:val="0"/>
      <w:divBdr>
        <w:top w:val="none" w:sz="0" w:space="0" w:color="auto"/>
        <w:left w:val="none" w:sz="0" w:space="0" w:color="auto"/>
        <w:bottom w:val="none" w:sz="0" w:space="0" w:color="auto"/>
        <w:right w:val="none" w:sz="0" w:space="0" w:color="auto"/>
      </w:divBdr>
    </w:div>
    <w:div w:id="606431572">
      <w:bodyDiv w:val="1"/>
      <w:marLeft w:val="0"/>
      <w:marRight w:val="0"/>
      <w:marTop w:val="0"/>
      <w:marBottom w:val="0"/>
      <w:divBdr>
        <w:top w:val="none" w:sz="0" w:space="0" w:color="auto"/>
        <w:left w:val="none" w:sz="0" w:space="0" w:color="auto"/>
        <w:bottom w:val="none" w:sz="0" w:space="0" w:color="auto"/>
        <w:right w:val="none" w:sz="0" w:space="0" w:color="auto"/>
      </w:divBdr>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621916">
      <w:bodyDiv w:val="1"/>
      <w:marLeft w:val="0"/>
      <w:marRight w:val="0"/>
      <w:marTop w:val="0"/>
      <w:marBottom w:val="0"/>
      <w:divBdr>
        <w:top w:val="none" w:sz="0" w:space="0" w:color="auto"/>
        <w:left w:val="none" w:sz="0" w:space="0" w:color="auto"/>
        <w:bottom w:val="none" w:sz="0" w:space="0" w:color="auto"/>
        <w:right w:val="none" w:sz="0" w:space="0" w:color="auto"/>
      </w:divBdr>
    </w:div>
    <w:div w:id="606929871">
      <w:bodyDiv w:val="1"/>
      <w:marLeft w:val="0"/>
      <w:marRight w:val="0"/>
      <w:marTop w:val="0"/>
      <w:marBottom w:val="0"/>
      <w:divBdr>
        <w:top w:val="none" w:sz="0" w:space="0" w:color="auto"/>
        <w:left w:val="none" w:sz="0" w:space="0" w:color="auto"/>
        <w:bottom w:val="none" w:sz="0" w:space="0" w:color="auto"/>
        <w:right w:val="none" w:sz="0" w:space="0" w:color="auto"/>
      </w:divBdr>
    </w:div>
    <w:div w:id="607353149">
      <w:bodyDiv w:val="1"/>
      <w:marLeft w:val="0"/>
      <w:marRight w:val="0"/>
      <w:marTop w:val="0"/>
      <w:marBottom w:val="0"/>
      <w:divBdr>
        <w:top w:val="none" w:sz="0" w:space="0" w:color="auto"/>
        <w:left w:val="none" w:sz="0" w:space="0" w:color="auto"/>
        <w:bottom w:val="none" w:sz="0" w:space="0" w:color="auto"/>
        <w:right w:val="none" w:sz="0" w:space="0" w:color="auto"/>
      </w:divBdr>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7584886">
      <w:bodyDiv w:val="1"/>
      <w:marLeft w:val="0"/>
      <w:marRight w:val="0"/>
      <w:marTop w:val="0"/>
      <w:marBottom w:val="0"/>
      <w:divBdr>
        <w:top w:val="none" w:sz="0" w:space="0" w:color="auto"/>
        <w:left w:val="none" w:sz="0" w:space="0" w:color="auto"/>
        <w:bottom w:val="none" w:sz="0" w:space="0" w:color="auto"/>
        <w:right w:val="none" w:sz="0" w:space="0" w:color="auto"/>
      </w:divBdr>
    </w:div>
    <w:div w:id="607930755">
      <w:bodyDiv w:val="1"/>
      <w:marLeft w:val="0"/>
      <w:marRight w:val="0"/>
      <w:marTop w:val="0"/>
      <w:marBottom w:val="0"/>
      <w:divBdr>
        <w:top w:val="none" w:sz="0" w:space="0" w:color="auto"/>
        <w:left w:val="none" w:sz="0" w:space="0" w:color="auto"/>
        <w:bottom w:val="none" w:sz="0" w:space="0" w:color="auto"/>
        <w:right w:val="none" w:sz="0" w:space="0" w:color="auto"/>
      </w:divBdr>
    </w:div>
    <w:div w:id="608200366">
      <w:bodyDiv w:val="1"/>
      <w:marLeft w:val="0"/>
      <w:marRight w:val="0"/>
      <w:marTop w:val="0"/>
      <w:marBottom w:val="0"/>
      <w:divBdr>
        <w:top w:val="none" w:sz="0" w:space="0" w:color="auto"/>
        <w:left w:val="none" w:sz="0" w:space="0" w:color="auto"/>
        <w:bottom w:val="none" w:sz="0" w:space="0" w:color="auto"/>
        <w:right w:val="none" w:sz="0" w:space="0" w:color="auto"/>
      </w:divBdr>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92952">
      <w:bodyDiv w:val="1"/>
      <w:marLeft w:val="0"/>
      <w:marRight w:val="0"/>
      <w:marTop w:val="0"/>
      <w:marBottom w:val="0"/>
      <w:divBdr>
        <w:top w:val="none" w:sz="0" w:space="0" w:color="auto"/>
        <w:left w:val="none" w:sz="0" w:space="0" w:color="auto"/>
        <w:bottom w:val="none" w:sz="0" w:space="0" w:color="auto"/>
        <w:right w:val="none" w:sz="0" w:space="0" w:color="auto"/>
      </w:divBdr>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53197">
      <w:bodyDiv w:val="1"/>
      <w:marLeft w:val="0"/>
      <w:marRight w:val="0"/>
      <w:marTop w:val="0"/>
      <w:marBottom w:val="0"/>
      <w:divBdr>
        <w:top w:val="none" w:sz="0" w:space="0" w:color="auto"/>
        <w:left w:val="none" w:sz="0" w:space="0" w:color="auto"/>
        <w:bottom w:val="none" w:sz="0" w:space="0" w:color="auto"/>
        <w:right w:val="none" w:sz="0" w:space="0" w:color="auto"/>
      </w:divBdr>
    </w:div>
    <w:div w:id="609239007">
      <w:bodyDiv w:val="1"/>
      <w:marLeft w:val="0"/>
      <w:marRight w:val="0"/>
      <w:marTop w:val="0"/>
      <w:marBottom w:val="0"/>
      <w:divBdr>
        <w:top w:val="none" w:sz="0" w:space="0" w:color="auto"/>
        <w:left w:val="none" w:sz="0" w:space="0" w:color="auto"/>
        <w:bottom w:val="none" w:sz="0" w:space="0" w:color="auto"/>
        <w:right w:val="none" w:sz="0" w:space="0" w:color="auto"/>
      </w:divBdr>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6414">
      <w:bodyDiv w:val="1"/>
      <w:marLeft w:val="0"/>
      <w:marRight w:val="0"/>
      <w:marTop w:val="0"/>
      <w:marBottom w:val="0"/>
      <w:divBdr>
        <w:top w:val="none" w:sz="0" w:space="0" w:color="auto"/>
        <w:left w:val="none" w:sz="0" w:space="0" w:color="auto"/>
        <w:bottom w:val="none" w:sz="0" w:space="0" w:color="auto"/>
        <w:right w:val="none" w:sz="0" w:space="0" w:color="auto"/>
      </w:divBdr>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31104">
      <w:bodyDiv w:val="1"/>
      <w:marLeft w:val="0"/>
      <w:marRight w:val="0"/>
      <w:marTop w:val="0"/>
      <w:marBottom w:val="0"/>
      <w:divBdr>
        <w:top w:val="none" w:sz="0" w:space="0" w:color="auto"/>
        <w:left w:val="none" w:sz="0" w:space="0" w:color="auto"/>
        <w:bottom w:val="none" w:sz="0" w:space="0" w:color="auto"/>
        <w:right w:val="none" w:sz="0" w:space="0" w:color="auto"/>
      </w:divBdr>
    </w:div>
    <w:div w:id="610092543">
      <w:bodyDiv w:val="1"/>
      <w:marLeft w:val="0"/>
      <w:marRight w:val="0"/>
      <w:marTop w:val="0"/>
      <w:marBottom w:val="0"/>
      <w:divBdr>
        <w:top w:val="none" w:sz="0" w:space="0" w:color="auto"/>
        <w:left w:val="none" w:sz="0" w:space="0" w:color="auto"/>
        <w:bottom w:val="none" w:sz="0" w:space="0" w:color="auto"/>
        <w:right w:val="none" w:sz="0" w:space="0" w:color="auto"/>
      </w:divBdr>
    </w:div>
    <w:div w:id="610161696">
      <w:bodyDiv w:val="1"/>
      <w:marLeft w:val="0"/>
      <w:marRight w:val="0"/>
      <w:marTop w:val="0"/>
      <w:marBottom w:val="0"/>
      <w:divBdr>
        <w:top w:val="none" w:sz="0" w:space="0" w:color="auto"/>
        <w:left w:val="none" w:sz="0" w:space="0" w:color="auto"/>
        <w:bottom w:val="none" w:sz="0" w:space="0" w:color="auto"/>
        <w:right w:val="none" w:sz="0" w:space="0" w:color="auto"/>
      </w:divBdr>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0363754">
      <w:bodyDiv w:val="1"/>
      <w:marLeft w:val="0"/>
      <w:marRight w:val="0"/>
      <w:marTop w:val="0"/>
      <w:marBottom w:val="0"/>
      <w:divBdr>
        <w:top w:val="none" w:sz="0" w:space="0" w:color="auto"/>
        <w:left w:val="none" w:sz="0" w:space="0" w:color="auto"/>
        <w:bottom w:val="none" w:sz="0" w:space="0" w:color="auto"/>
        <w:right w:val="none" w:sz="0" w:space="0" w:color="auto"/>
      </w:divBdr>
    </w:div>
    <w:div w:id="610673451">
      <w:bodyDiv w:val="1"/>
      <w:marLeft w:val="0"/>
      <w:marRight w:val="0"/>
      <w:marTop w:val="0"/>
      <w:marBottom w:val="0"/>
      <w:divBdr>
        <w:top w:val="none" w:sz="0" w:space="0" w:color="auto"/>
        <w:left w:val="none" w:sz="0" w:space="0" w:color="auto"/>
        <w:bottom w:val="none" w:sz="0" w:space="0" w:color="auto"/>
        <w:right w:val="none" w:sz="0" w:space="0" w:color="auto"/>
      </w:divBdr>
    </w:div>
    <w:div w:id="610819404">
      <w:bodyDiv w:val="1"/>
      <w:marLeft w:val="0"/>
      <w:marRight w:val="0"/>
      <w:marTop w:val="0"/>
      <w:marBottom w:val="0"/>
      <w:divBdr>
        <w:top w:val="none" w:sz="0" w:space="0" w:color="auto"/>
        <w:left w:val="none" w:sz="0" w:space="0" w:color="auto"/>
        <w:bottom w:val="none" w:sz="0" w:space="0" w:color="auto"/>
        <w:right w:val="none" w:sz="0" w:space="0" w:color="auto"/>
      </w:divBdr>
    </w:div>
    <w:div w:id="610819680">
      <w:bodyDiv w:val="1"/>
      <w:marLeft w:val="0"/>
      <w:marRight w:val="0"/>
      <w:marTop w:val="0"/>
      <w:marBottom w:val="0"/>
      <w:divBdr>
        <w:top w:val="none" w:sz="0" w:space="0" w:color="auto"/>
        <w:left w:val="none" w:sz="0" w:space="0" w:color="auto"/>
        <w:bottom w:val="none" w:sz="0" w:space="0" w:color="auto"/>
        <w:right w:val="none" w:sz="0" w:space="0" w:color="auto"/>
      </w:divBdr>
    </w:div>
    <w:div w:id="611135236">
      <w:bodyDiv w:val="1"/>
      <w:marLeft w:val="0"/>
      <w:marRight w:val="0"/>
      <w:marTop w:val="0"/>
      <w:marBottom w:val="0"/>
      <w:divBdr>
        <w:top w:val="none" w:sz="0" w:space="0" w:color="auto"/>
        <w:left w:val="none" w:sz="0" w:space="0" w:color="auto"/>
        <w:bottom w:val="none" w:sz="0" w:space="0" w:color="auto"/>
        <w:right w:val="none" w:sz="0" w:space="0" w:color="auto"/>
      </w:divBdr>
    </w:div>
    <w:div w:id="611740040">
      <w:bodyDiv w:val="1"/>
      <w:marLeft w:val="0"/>
      <w:marRight w:val="0"/>
      <w:marTop w:val="0"/>
      <w:marBottom w:val="0"/>
      <w:divBdr>
        <w:top w:val="none" w:sz="0" w:space="0" w:color="auto"/>
        <w:left w:val="none" w:sz="0" w:space="0" w:color="auto"/>
        <w:bottom w:val="none" w:sz="0" w:space="0" w:color="auto"/>
        <w:right w:val="none" w:sz="0" w:space="0" w:color="auto"/>
      </w:divBdr>
    </w:div>
    <w:div w:id="611790471">
      <w:bodyDiv w:val="1"/>
      <w:marLeft w:val="0"/>
      <w:marRight w:val="0"/>
      <w:marTop w:val="0"/>
      <w:marBottom w:val="0"/>
      <w:divBdr>
        <w:top w:val="none" w:sz="0" w:space="0" w:color="auto"/>
        <w:left w:val="none" w:sz="0" w:space="0" w:color="auto"/>
        <w:bottom w:val="none" w:sz="0" w:space="0" w:color="auto"/>
        <w:right w:val="none" w:sz="0" w:space="0" w:color="auto"/>
      </w:divBdr>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39191">
      <w:bodyDiv w:val="1"/>
      <w:marLeft w:val="0"/>
      <w:marRight w:val="0"/>
      <w:marTop w:val="0"/>
      <w:marBottom w:val="0"/>
      <w:divBdr>
        <w:top w:val="none" w:sz="0" w:space="0" w:color="auto"/>
        <w:left w:val="none" w:sz="0" w:space="0" w:color="auto"/>
        <w:bottom w:val="none" w:sz="0" w:space="0" w:color="auto"/>
        <w:right w:val="none" w:sz="0" w:space="0" w:color="auto"/>
      </w:divBdr>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28415">
      <w:bodyDiv w:val="1"/>
      <w:marLeft w:val="0"/>
      <w:marRight w:val="0"/>
      <w:marTop w:val="0"/>
      <w:marBottom w:val="0"/>
      <w:divBdr>
        <w:top w:val="none" w:sz="0" w:space="0" w:color="auto"/>
        <w:left w:val="none" w:sz="0" w:space="0" w:color="auto"/>
        <w:bottom w:val="none" w:sz="0" w:space="0" w:color="auto"/>
        <w:right w:val="none" w:sz="0" w:space="0" w:color="auto"/>
      </w:divBdr>
    </w:div>
    <w:div w:id="612130632">
      <w:bodyDiv w:val="1"/>
      <w:marLeft w:val="0"/>
      <w:marRight w:val="0"/>
      <w:marTop w:val="0"/>
      <w:marBottom w:val="0"/>
      <w:divBdr>
        <w:top w:val="none" w:sz="0" w:space="0" w:color="auto"/>
        <w:left w:val="none" w:sz="0" w:space="0" w:color="auto"/>
        <w:bottom w:val="none" w:sz="0" w:space="0" w:color="auto"/>
        <w:right w:val="none" w:sz="0" w:space="0" w:color="auto"/>
      </w:divBdr>
    </w:div>
    <w:div w:id="612245888">
      <w:bodyDiv w:val="1"/>
      <w:marLeft w:val="0"/>
      <w:marRight w:val="0"/>
      <w:marTop w:val="0"/>
      <w:marBottom w:val="0"/>
      <w:divBdr>
        <w:top w:val="none" w:sz="0" w:space="0" w:color="auto"/>
        <w:left w:val="none" w:sz="0" w:space="0" w:color="auto"/>
        <w:bottom w:val="none" w:sz="0" w:space="0" w:color="auto"/>
        <w:right w:val="none" w:sz="0" w:space="0" w:color="auto"/>
      </w:divBdr>
    </w:div>
    <w:div w:id="612326577">
      <w:bodyDiv w:val="1"/>
      <w:marLeft w:val="0"/>
      <w:marRight w:val="0"/>
      <w:marTop w:val="0"/>
      <w:marBottom w:val="0"/>
      <w:divBdr>
        <w:top w:val="none" w:sz="0" w:space="0" w:color="auto"/>
        <w:left w:val="none" w:sz="0" w:space="0" w:color="auto"/>
        <w:bottom w:val="none" w:sz="0" w:space="0" w:color="auto"/>
        <w:right w:val="none" w:sz="0" w:space="0" w:color="auto"/>
      </w:divBdr>
    </w:div>
    <w:div w:id="612327173">
      <w:bodyDiv w:val="1"/>
      <w:marLeft w:val="0"/>
      <w:marRight w:val="0"/>
      <w:marTop w:val="0"/>
      <w:marBottom w:val="0"/>
      <w:divBdr>
        <w:top w:val="none" w:sz="0" w:space="0" w:color="auto"/>
        <w:left w:val="none" w:sz="0" w:space="0" w:color="auto"/>
        <w:bottom w:val="none" w:sz="0" w:space="0" w:color="auto"/>
        <w:right w:val="none" w:sz="0" w:space="0" w:color="auto"/>
      </w:divBdr>
    </w:div>
    <w:div w:id="612396824">
      <w:bodyDiv w:val="1"/>
      <w:marLeft w:val="0"/>
      <w:marRight w:val="0"/>
      <w:marTop w:val="0"/>
      <w:marBottom w:val="0"/>
      <w:divBdr>
        <w:top w:val="none" w:sz="0" w:space="0" w:color="auto"/>
        <w:left w:val="none" w:sz="0" w:space="0" w:color="auto"/>
        <w:bottom w:val="none" w:sz="0" w:space="0" w:color="auto"/>
        <w:right w:val="none" w:sz="0" w:space="0" w:color="auto"/>
      </w:divBdr>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097455">
      <w:bodyDiv w:val="1"/>
      <w:marLeft w:val="0"/>
      <w:marRight w:val="0"/>
      <w:marTop w:val="0"/>
      <w:marBottom w:val="0"/>
      <w:divBdr>
        <w:top w:val="none" w:sz="0" w:space="0" w:color="auto"/>
        <w:left w:val="none" w:sz="0" w:space="0" w:color="auto"/>
        <w:bottom w:val="none" w:sz="0" w:space="0" w:color="auto"/>
        <w:right w:val="none" w:sz="0" w:space="0" w:color="auto"/>
      </w:divBdr>
    </w:div>
    <w:div w:id="613171550">
      <w:bodyDiv w:val="1"/>
      <w:marLeft w:val="0"/>
      <w:marRight w:val="0"/>
      <w:marTop w:val="0"/>
      <w:marBottom w:val="0"/>
      <w:divBdr>
        <w:top w:val="none" w:sz="0" w:space="0" w:color="auto"/>
        <w:left w:val="none" w:sz="0" w:space="0" w:color="auto"/>
        <w:bottom w:val="none" w:sz="0" w:space="0" w:color="auto"/>
        <w:right w:val="none" w:sz="0" w:space="0" w:color="auto"/>
      </w:divBdr>
    </w:div>
    <w:div w:id="613369018">
      <w:bodyDiv w:val="1"/>
      <w:marLeft w:val="0"/>
      <w:marRight w:val="0"/>
      <w:marTop w:val="0"/>
      <w:marBottom w:val="0"/>
      <w:divBdr>
        <w:top w:val="none" w:sz="0" w:space="0" w:color="auto"/>
        <w:left w:val="none" w:sz="0" w:space="0" w:color="auto"/>
        <w:bottom w:val="none" w:sz="0" w:space="0" w:color="auto"/>
        <w:right w:val="none" w:sz="0" w:space="0" w:color="auto"/>
      </w:divBdr>
    </w:div>
    <w:div w:id="613445538">
      <w:bodyDiv w:val="1"/>
      <w:marLeft w:val="0"/>
      <w:marRight w:val="0"/>
      <w:marTop w:val="0"/>
      <w:marBottom w:val="0"/>
      <w:divBdr>
        <w:top w:val="none" w:sz="0" w:space="0" w:color="auto"/>
        <w:left w:val="none" w:sz="0" w:space="0" w:color="auto"/>
        <w:bottom w:val="none" w:sz="0" w:space="0" w:color="auto"/>
        <w:right w:val="none" w:sz="0" w:space="0" w:color="auto"/>
      </w:divBdr>
    </w:div>
    <w:div w:id="613512868">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30835">
      <w:bodyDiv w:val="1"/>
      <w:marLeft w:val="0"/>
      <w:marRight w:val="0"/>
      <w:marTop w:val="0"/>
      <w:marBottom w:val="0"/>
      <w:divBdr>
        <w:top w:val="none" w:sz="0" w:space="0" w:color="auto"/>
        <w:left w:val="none" w:sz="0" w:space="0" w:color="auto"/>
        <w:bottom w:val="none" w:sz="0" w:space="0" w:color="auto"/>
        <w:right w:val="none" w:sz="0" w:space="0" w:color="auto"/>
      </w:divBdr>
    </w:div>
    <w:div w:id="613634276">
      <w:bodyDiv w:val="1"/>
      <w:marLeft w:val="0"/>
      <w:marRight w:val="0"/>
      <w:marTop w:val="0"/>
      <w:marBottom w:val="0"/>
      <w:divBdr>
        <w:top w:val="none" w:sz="0" w:space="0" w:color="auto"/>
        <w:left w:val="none" w:sz="0" w:space="0" w:color="auto"/>
        <w:bottom w:val="none" w:sz="0" w:space="0" w:color="auto"/>
        <w:right w:val="none" w:sz="0" w:space="0" w:color="auto"/>
      </w:divBdr>
    </w:div>
    <w:div w:id="613639409">
      <w:bodyDiv w:val="1"/>
      <w:marLeft w:val="0"/>
      <w:marRight w:val="0"/>
      <w:marTop w:val="0"/>
      <w:marBottom w:val="0"/>
      <w:divBdr>
        <w:top w:val="none" w:sz="0" w:space="0" w:color="auto"/>
        <w:left w:val="none" w:sz="0" w:space="0" w:color="auto"/>
        <w:bottom w:val="none" w:sz="0" w:space="0" w:color="auto"/>
        <w:right w:val="none" w:sz="0" w:space="0" w:color="auto"/>
      </w:divBdr>
    </w:div>
    <w:div w:id="613710280">
      <w:bodyDiv w:val="1"/>
      <w:marLeft w:val="0"/>
      <w:marRight w:val="0"/>
      <w:marTop w:val="0"/>
      <w:marBottom w:val="0"/>
      <w:divBdr>
        <w:top w:val="none" w:sz="0" w:space="0" w:color="auto"/>
        <w:left w:val="none" w:sz="0" w:space="0" w:color="auto"/>
        <w:bottom w:val="none" w:sz="0" w:space="0" w:color="auto"/>
        <w:right w:val="none" w:sz="0" w:space="0" w:color="auto"/>
      </w:divBdr>
    </w:div>
    <w:div w:id="613907445">
      <w:bodyDiv w:val="1"/>
      <w:marLeft w:val="0"/>
      <w:marRight w:val="0"/>
      <w:marTop w:val="0"/>
      <w:marBottom w:val="0"/>
      <w:divBdr>
        <w:top w:val="none" w:sz="0" w:space="0" w:color="auto"/>
        <w:left w:val="none" w:sz="0" w:space="0" w:color="auto"/>
        <w:bottom w:val="none" w:sz="0" w:space="0" w:color="auto"/>
        <w:right w:val="none" w:sz="0" w:space="0" w:color="auto"/>
      </w:divBdr>
    </w:div>
    <w:div w:id="613947372">
      <w:bodyDiv w:val="1"/>
      <w:marLeft w:val="0"/>
      <w:marRight w:val="0"/>
      <w:marTop w:val="0"/>
      <w:marBottom w:val="0"/>
      <w:divBdr>
        <w:top w:val="none" w:sz="0" w:space="0" w:color="auto"/>
        <w:left w:val="none" w:sz="0" w:space="0" w:color="auto"/>
        <w:bottom w:val="none" w:sz="0" w:space="0" w:color="auto"/>
        <w:right w:val="none" w:sz="0" w:space="0" w:color="auto"/>
      </w:divBdr>
    </w:div>
    <w:div w:id="614017854">
      <w:bodyDiv w:val="1"/>
      <w:marLeft w:val="0"/>
      <w:marRight w:val="0"/>
      <w:marTop w:val="0"/>
      <w:marBottom w:val="0"/>
      <w:divBdr>
        <w:top w:val="none" w:sz="0" w:space="0" w:color="auto"/>
        <w:left w:val="none" w:sz="0" w:space="0" w:color="auto"/>
        <w:bottom w:val="none" w:sz="0" w:space="0" w:color="auto"/>
        <w:right w:val="none" w:sz="0" w:space="0" w:color="auto"/>
      </w:divBdr>
    </w:div>
    <w:div w:id="614288594">
      <w:bodyDiv w:val="1"/>
      <w:marLeft w:val="0"/>
      <w:marRight w:val="0"/>
      <w:marTop w:val="0"/>
      <w:marBottom w:val="0"/>
      <w:divBdr>
        <w:top w:val="none" w:sz="0" w:space="0" w:color="auto"/>
        <w:left w:val="none" w:sz="0" w:space="0" w:color="auto"/>
        <w:bottom w:val="none" w:sz="0" w:space="0" w:color="auto"/>
        <w:right w:val="none" w:sz="0" w:space="0" w:color="auto"/>
      </w:divBdr>
    </w:div>
    <w:div w:id="614486783">
      <w:bodyDiv w:val="1"/>
      <w:marLeft w:val="0"/>
      <w:marRight w:val="0"/>
      <w:marTop w:val="0"/>
      <w:marBottom w:val="0"/>
      <w:divBdr>
        <w:top w:val="none" w:sz="0" w:space="0" w:color="auto"/>
        <w:left w:val="none" w:sz="0" w:space="0" w:color="auto"/>
        <w:bottom w:val="none" w:sz="0" w:space="0" w:color="auto"/>
        <w:right w:val="none" w:sz="0" w:space="0" w:color="auto"/>
      </w:divBdr>
    </w:div>
    <w:div w:id="614752876">
      <w:bodyDiv w:val="1"/>
      <w:marLeft w:val="0"/>
      <w:marRight w:val="0"/>
      <w:marTop w:val="0"/>
      <w:marBottom w:val="0"/>
      <w:divBdr>
        <w:top w:val="none" w:sz="0" w:space="0" w:color="auto"/>
        <w:left w:val="none" w:sz="0" w:space="0" w:color="auto"/>
        <w:bottom w:val="none" w:sz="0" w:space="0" w:color="auto"/>
        <w:right w:val="none" w:sz="0" w:space="0" w:color="auto"/>
      </w:divBdr>
    </w:div>
    <w:div w:id="614823651">
      <w:bodyDiv w:val="1"/>
      <w:marLeft w:val="0"/>
      <w:marRight w:val="0"/>
      <w:marTop w:val="0"/>
      <w:marBottom w:val="0"/>
      <w:divBdr>
        <w:top w:val="none" w:sz="0" w:space="0" w:color="auto"/>
        <w:left w:val="none" w:sz="0" w:space="0" w:color="auto"/>
        <w:bottom w:val="none" w:sz="0" w:space="0" w:color="auto"/>
        <w:right w:val="none" w:sz="0" w:space="0" w:color="auto"/>
      </w:divBdr>
    </w:div>
    <w:div w:id="614871161">
      <w:bodyDiv w:val="1"/>
      <w:marLeft w:val="0"/>
      <w:marRight w:val="0"/>
      <w:marTop w:val="0"/>
      <w:marBottom w:val="0"/>
      <w:divBdr>
        <w:top w:val="none" w:sz="0" w:space="0" w:color="auto"/>
        <w:left w:val="none" w:sz="0" w:space="0" w:color="auto"/>
        <w:bottom w:val="none" w:sz="0" w:space="0" w:color="auto"/>
        <w:right w:val="none" w:sz="0" w:space="0" w:color="auto"/>
      </w:divBdr>
    </w:div>
    <w:div w:id="614875130">
      <w:bodyDiv w:val="1"/>
      <w:marLeft w:val="0"/>
      <w:marRight w:val="0"/>
      <w:marTop w:val="0"/>
      <w:marBottom w:val="0"/>
      <w:divBdr>
        <w:top w:val="none" w:sz="0" w:space="0" w:color="auto"/>
        <w:left w:val="none" w:sz="0" w:space="0" w:color="auto"/>
        <w:bottom w:val="none" w:sz="0" w:space="0" w:color="auto"/>
        <w:right w:val="none" w:sz="0" w:space="0" w:color="auto"/>
      </w:divBdr>
    </w:div>
    <w:div w:id="615020147">
      <w:bodyDiv w:val="1"/>
      <w:marLeft w:val="0"/>
      <w:marRight w:val="0"/>
      <w:marTop w:val="0"/>
      <w:marBottom w:val="0"/>
      <w:divBdr>
        <w:top w:val="none" w:sz="0" w:space="0" w:color="auto"/>
        <w:left w:val="none" w:sz="0" w:space="0" w:color="auto"/>
        <w:bottom w:val="none" w:sz="0" w:space="0" w:color="auto"/>
        <w:right w:val="none" w:sz="0" w:space="0" w:color="auto"/>
      </w:divBdr>
    </w:div>
    <w:div w:id="615062559">
      <w:bodyDiv w:val="1"/>
      <w:marLeft w:val="0"/>
      <w:marRight w:val="0"/>
      <w:marTop w:val="0"/>
      <w:marBottom w:val="0"/>
      <w:divBdr>
        <w:top w:val="none" w:sz="0" w:space="0" w:color="auto"/>
        <w:left w:val="none" w:sz="0" w:space="0" w:color="auto"/>
        <w:bottom w:val="none" w:sz="0" w:space="0" w:color="auto"/>
        <w:right w:val="none" w:sz="0" w:space="0" w:color="auto"/>
      </w:divBdr>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716">
      <w:bodyDiv w:val="1"/>
      <w:marLeft w:val="0"/>
      <w:marRight w:val="0"/>
      <w:marTop w:val="0"/>
      <w:marBottom w:val="0"/>
      <w:divBdr>
        <w:top w:val="none" w:sz="0" w:space="0" w:color="auto"/>
        <w:left w:val="none" w:sz="0" w:space="0" w:color="auto"/>
        <w:bottom w:val="none" w:sz="0" w:space="0" w:color="auto"/>
        <w:right w:val="none" w:sz="0" w:space="0" w:color="auto"/>
      </w:divBdr>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5331050">
      <w:bodyDiv w:val="1"/>
      <w:marLeft w:val="0"/>
      <w:marRight w:val="0"/>
      <w:marTop w:val="0"/>
      <w:marBottom w:val="0"/>
      <w:divBdr>
        <w:top w:val="none" w:sz="0" w:space="0" w:color="auto"/>
        <w:left w:val="none" w:sz="0" w:space="0" w:color="auto"/>
        <w:bottom w:val="none" w:sz="0" w:space="0" w:color="auto"/>
        <w:right w:val="none" w:sz="0" w:space="0" w:color="auto"/>
      </w:divBdr>
    </w:div>
    <w:div w:id="615403886">
      <w:bodyDiv w:val="1"/>
      <w:marLeft w:val="0"/>
      <w:marRight w:val="0"/>
      <w:marTop w:val="0"/>
      <w:marBottom w:val="0"/>
      <w:divBdr>
        <w:top w:val="none" w:sz="0" w:space="0" w:color="auto"/>
        <w:left w:val="none" w:sz="0" w:space="0" w:color="auto"/>
        <w:bottom w:val="none" w:sz="0" w:space="0" w:color="auto"/>
        <w:right w:val="none" w:sz="0" w:space="0" w:color="auto"/>
      </w:divBdr>
      <w:divsChild>
        <w:div w:id="677659710">
          <w:marLeft w:val="0"/>
          <w:marRight w:val="0"/>
          <w:marTop w:val="0"/>
          <w:marBottom w:val="0"/>
          <w:divBdr>
            <w:top w:val="none" w:sz="0" w:space="0" w:color="auto"/>
            <w:left w:val="none" w:sz="0" w:space="0" w:color="auto"/>
            <w:bottom w:val="none" w:sz="0" w:space="0" w:color="auto"/>
            <w:right w:val="none" w:sz="0" w:space="0" w:color="auto"/>
          </w:divBdr>
          <w:divsChild>
            <w:div w:id="9324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4727">
      <w:bodyDiv w:val="1"/>
      <w:marLeft w:val="0"/>
      <w:marRight w:val="0"/>
      <w:marTop w:val="0"/>
      <w:marBottom w:val="0"/>
      <w:divBdr>
        <w:top w:val="none" w:sz="0" w:space="0" w:color="auto"/>
        <w:left w:val="none" w:sz="0" w:space="0" w:color="auto"/>
        <w:bottom w:val="none" w:sz="0" w:space="0" w:color="auto"/>
        <w:right w:val="none" w:sz="0" w:space="0" w:color="auto"/>
      </w:divBdr>
    </w:div>
    <w:div w:id="615719703">
      <w:bodyDiv w:val="1"/>
      <w:marLeft w:val="0"/>
      <w:marRight w:val="0"/>
      <w:marTop w:val="0"/>
      <w:marBottom w:val="0"/>
      <w:divBdr>
        <w:top w:val="none" w:sz="0" w:space="0" w:color="auto"/>
        <w:left w:val="none" w:sz="0" w:space="0" w:color="auto"/>
        <w:bottom w:val="none" w:sz="0" w:space="0" w:color="auto"/>
        <w:right w:val="none" w:sz="0" w:space="0" w:color="auto"/>
      </w:divBdr>
    </w:div>
    <w:div w:id="615867393">
      <w:bodyDiv w:val="1"/>
      <w:marLeft w:val="0"/>
      <w:marRight w:val="0"/>
      <w:marTop w:val="0"/>
      <w:marBottom w:val="0"/>
      <w:divBdr>
        <w:top w:val="none" w:sz="0" w:space="0" w:color="auto"/>
        <w:left w:val="none" w:sz="0" w:space="0" w:color="auto"/>
        <w:bottom w:val="none" w:sz="0" w:space="0" w:color="auto"/>
        <w:right w:val="none" w:sz="0" w:space="0" w:color="auto"/>
      </w:divBdr>
    </w:div>
    <w:div w:id="615989505">
      <w:bodyDiv w:val="1"/>
      <w:marLeft w:val="0"/>
      <w:marRight w:val="0"/>
      <w:marTop w:val="0"/>
      <w:marBottom w:val="0"/>
      <w:divBdr>
        <w:top w:val="none" w:sz="0" w:space="0" w:color="auto"/>
        <w:left w:val="none" w:sz="0" w:space="0" w:color="auto"/>
        <w:bottom w:val="none" w:sz="0" w:space="0" w:color="auto"/>
        <w:right w:val="none" w:sz="0" w:space="0" w:color="auto"/>
      </w:divBdr>
    </w:div>
    <w:div w:id="616180695">
      <w:bodyDiv w:val="1"/>
      <w:marLeft w:val="0"/>
      <w:marRight w:val="0"/>
      <w:marTop w:val="0"/>
      <w:marBottom w:val="0"/>
      <w:divBdr>
        <w:top w:val="none" w:sz="0" w:space="0" w:color="auto"/>
        <w:left w:val="none" w:sz="0" w:space="0" w:color="auto"/>
        <w:bottom w:val="none" w:sz="0" w:space="0" w:color="auto"/>
        <w:right w:val="none" w:sz="0" w:space="0" w:color="auto"/>
      </w:divBdr>
    </w:div>
    <w:div w:id="616182775">
      <w:bodyDiv w:val="1"/>
      <w:marLeft w:val="0"/>
      <w:marRight w:val="0"/>
      <w:marTop w:val="0"/>
      <w:marBottom w:val="0"/>
      <w:divBdr>
        <w:top w:val="none" w:sz="0" w:space="0" w:color="auto"/>
        <w:left w:val="none" w:sz="0" w:space="0" w:color="auto"/>
        <w:bottom w:val="none" w:sz="0" w:space="0" w:color="auto"/>
        <w:right w:val="none" w:sz="0" w:space="0" w:color="auto"/>
      </w:divBdr>
    </w:div>
    <w:div w:id="616646237">
      <w:bodyDiv w:val="1"/>
      <w:marLeft w:val="0"/>
      <w:marRight w:val="0"/>
      <w:marTop w:val="0"/>
      <w:marBottom w:val="0"/>
      <w:divBdr>
        <w:top w:val="none" w:sz="0" w:space="0" w:color="auto"/>
        <w:left w:val="none" w:sz="0" w:space="0" w:color="auto"/>
        <w:bottom w:val="none" w:sz="0" w:space="0" w:color="auto"/>
        <w:right w:val="none" w:sz="0" w:space="0" w:color="auto"/>
      </w:divBdr>
    </w:div>
    <w:div w:id="616720081">
      <w:bodyDiv w:val="1"/>
      <w:marLeft w:val="0"/>
      <w:marRight w:val="0"/>
      <w:marTop w:val="0"/>
      <w:marBottom w:val="0"/>
      <w:divBdr>
        <w:top w:val="none" w:sz="0" w:space="0" w:color="auto"/>
        <w:left w:val="none" w:sz="0" w:space="0" w:color="auto"/>
        <w:bottom w:val="none" w:sz="0" w:space="0" w:color="auto"/>
        <w:right w:val="none" w:sz="0" w:space="0" w:color="auto"/>
      </w:divBdr>
    </w:div>
    <w:div w:id="616906755">
      <w:bodyDiv w:val="1"/>
      <w:marLeft w:val="0"/>
      <w:marRight w:val="0"/>
      <w:marTop w:val="0"/>
      <w:marBottom w:val="0"/>
      <w:divBdr>
        <w:top w:val="none" w:sz="0" w:space="0" w:color="auto"/>
        <w:left w:val="none" w:sz="0" w:space="0" w:color="auto"/>
        <w:bottom w:val="none" w:sz="0" w:space="0" w:color="auto"/>
        <w:right w:val="none" w:sz="0" w:space="0" w:color="auto"/>
      </w:divBdr>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7107632">
      <w:bodyDiv w:val="1"/>
      <w:marLeft w:val="0"/>
      <w:marRight w:val="0"/>
      <w:marTop w:val="0"/>
      <w:marBottom w:val="0"/>
      <w:divBdr>
        <w:top w:val="none" w:sz="0" w:space="0" w:color="auto"/>
        <w:left w:val="none" w:sz="0" w:space="0" w:color="auto"/>
        <w:bottom w:val="none" w:sz="0" w:space="0" w:color="auto"/>
        <w:right w:val="none" w:sz="0" w:space="0" w:color="auto"/>
      </w:divBdr>
    </w:div>
    <w:div w:id="618070973">
      <w:bodyDiv w:val="1"/>
      <w:marLeft w:val="0"/>
      <w:marRight w:val="0"/>
      <w:marTop w:val="0"/>
      <w:marBottom w:val="0"/>
      <w:divBdr>
        <w:top w:val="none" w:sz="0" w:space="0" w:color="auto"/>
        <w:left w:val="none" w:sz="0" w:space="0" w:color="auto"/>
        <w:bottom w:val="none" w:sz="0" w:space="0" w:color="auto"/>
        <w:right w:val="none" w:sz="0" w:space="0" w:color="auto"/>
      </w:divBdr>
    </w:div>
    <w:div w:id="618072400">
      <w:bodyDiv w:val="1"/>
      <w:marLeft w:val="0"/>
      <w:marRight w:val="0"/>
      <w:marTop w:val="0"/>
      <w:marBottom w:val="0"/>
      <w:divBdr>
        <w:top w:val="none" w:sz="0" w:space="0" w:color="auto"/>
        <w:left w:val="none" w:sz="0" w:space="0" w:color="auto"/>
        <w:bottom w:val="none" w:sz="0" w:space="0" w:color="auto"/>
        <w:right w:val="none" w:sz="0" w:space="0" w:color="auto"/>
      </w:divBdr>
    </w:div>
    <w:div w:id="618075630">
      <w:bodyDiv w:val="1"/>
      <w:marLeft w:val="0"/>
      <w:marRight w:val="0"/>
      <w:marTop w:val="0"/>
      <w:marBottom w:val="0"/>
      <w:divBdr>
        <w:top w:val="none" w:sz="0" w:space="0" w:color="auto"/>
        <w:left w:val="none" w:sz="0" w:space="0" w:color="auto"/>
        <w:bottom w:val="none" w:sz="0" w:space="0" w:color="auto"/>
        <w:right w:val="none" w:sz="0" w:space="0" w:color="auto"/>
      </w:divBdr>
    </w:div>
    <w:div w:id="618149161">
      <w:bodyDiv w:val="1"/>
      <w:marLeft w:val="0"/>
      <w:marRight w:val="0"/>
      <w:marTop w:val="0"/>
      <w:marBottom w:val="0"/>
      <w:divBdr>
        <w:top w:val="none" w:sz="0" w:space="0" w:color="auto"/>
        <w:left w:val="none" w:sz="0" w:space="0" w:color="auto"/>
        <w:bottom w:val="none" w:sz="0" w:space="0" w:color="auto"/>
        <w:right w:val="none" w:sz="0" w:space="0" w:color="auto"/>
      </w:divBdr>
    </w:div>
    <w:div w:id="618223983">
      <w:bodyDiv w:val="1"/>
      <w:marLeft w:val="0"/>
      <w:marRight w:val="0"/>
      <w:marTop w:val="0"/>
      <w:marBottom w:val="0"/>
      <w:divBdr>
        <w:top w:val="none" w:sz="0" w:space="0" w:color="auto"/>
        <w:left w:val="none" w:sz="0" w:space="0" w:color="auto"/>
        <w:bottom w:val="none" w:sz="0" w:space="0" w:color="auto"/>
        <w:right w:val="none" w:sz="0" w:space="0" w:color="auto"/>
      </w:divBdr>
    </w:div>
    <w:div w:id="618344548">
      <w:bodyDiv w:val="1"/>
      <w:marLeft w:val="0"/>
      <w:marRight w:val="0"/>
      <w:marTop w:val="0"/>
      <w:marBottom w:val="0"/>
      <w:divBdr>
        <w:top w:val="none" w:sz="0" w:space="0" w:color="auto"/>
        <w:left w:val="none" w:sz="0" w:space="0" w:color="auto"/>
        <w:bottom w:val="none" w:sz="0" w:space="0" w:color="auto"/>
        <w:right w:val="none" w:sz="0" w:space="0" w:color="auto"/>
      </w:divBdr>
    </w:div>
    <w:div w:id="618683453">
      <w:bodyDiv w:val="1"/>
      <w:marLeft w:val="0"/>
      <w:marRight w:val="0"/>
      <w:marTop w:val="0"/>
      <w:marBottom w:val="0"/>
      <w:divBdr>
        <w:top w:val="none" w:sz="0" w:space="0" w:color="auto"/>
        <w:left w:val="none" w:sz="0" w:space="0" w:color="auto"/>
        <w:bottom w:val="none" w:sz="0" w:space="0" w:color="auto"/>
        <w:right w:val="none" w:sz="0" w:space="0" w:color="auto"/>
      </w:divBdr>
    </w:div>
    <w:div w:id="618687708">
      <w:bodyDiv w:val="1"/>
      <w:marLeft w:val="0"/>
      <w:marRight w:val="0"/>
      <w:marTop w:val="0"/>
      <w:marBottom w:val="0"/>
      <w:divBdr>
        <w:top w:val="none" w:sz="0" w:space="0" w:color="auto"/>
        <w:left w:val="none" w:sz="0" w:space="0" w:color="auto"/>
        <w:bottom w:val="none" w:sz="0" w:space="0" w:color="auto"/>
        <w:right w:val="none" w:sz="0" w:space="0" w:color="auto"/>
      </w:divBdr>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192570">
      <w:bodyDiv w:val="1"/>
      <w:marLeft w:val="0"/>
      <w:marRight w:val="0"/>
      <w:marTop w:val="0"/>
      <w:marBottom w:val="0"/>
      <w:divBdr>
        <w:top w:val="none" w:sz="0" w:space="0" w:color="auto"/>
        <w:left w:val="none" w:sz="0" w:space="0" w:color="auto"/>
        <w:bottom w:val="none" w:sz="0" w:space="0" w:color="auto"/>
        <w:right w:val="none" w:sz="0" w:space="0" w:color="auto"/>
      </w:divBdr>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604353">
      <w:bodyDiv w:val="1"/>
      <w:marLeft w:val="0"/>
      <w:marRight w:val="0"/>
      <w:marTop w:val="0"/>
      <w:marBottom w:val="0"/>
      <w:divBdr>
        <w:top w:val="none" w:sz="0" w:space="0" w:color="auto"/>
        <w:left w:val="none" w:sz="0" w:space="0" w:color="auto"/>
        <w:bottom w:val="none" w:sz="0" w:space="0" w:color="auto"/>
        <w:right w:val="none" w:sz="0" w:space="0" w:color="auto"/>
      </w:divBdr>
    </w:div>
    <w:div w:id="619729486">
      <w:bodyDiv w:val="1"/>
      <w:marLeft w:val="0"/>
      <w:marRight w:val="0"/>
      <w:marTop w:val="0"/>
      <w:marBottom w:val="0"/>
      <w:divBdr>
        <w:top w:val="none" w:sz="0" w:space="0" w:color="auto"/>
        <w:left w:val="none" w:sz="0" w:space="0" w:color="auto"/>
        <w:bottom w:val="none" w:sz="0" w:space="0" w:color="auto"/>
        <w:right w:val="none" w:sz="0" w:space="0" w:color="auto"/>
      </w:divBdr>
    </w:div>
    <w:div w:id="619992586">
      <w:bodyDiv w:val="1"/>
      <w:marLeft w:val="0"/>
      <w:marRight w:val="0"/>
      <w:marTop w:val="0"/>
      <w:marBottom w:val="0"/>
      <w:divBdr>
        <w:top w:val="none" w:sz="0" w:space="0" w:color="auto"/>
        <w:left w:val="none" w:sz="0" w:space="0" w:color="auto"/>
        <w:bottom w:val="none" w:sz="0" w:space="0" w:color="auto"/>
        <w:right w:val="none" w:sz="0" w:space="0" w:color="auto"/>
      </w:divBdr>
      <w:divsChild>
        <w:div w:id="1278098474">
          <w:marLeft w:val="0"/>
          <w:marRight w:val="0"/>
          <w:marTop w:val="0"/>
          <w:marBottom w:val="0"/>
          <w:divBdr>
            <w:top w:val="none" w:sz="0" w:space="0" w:color="auto"/>
            <w:left w:val="none" w:sz="0" w:space="0" w:color="auto"/>
            <w:bottom w:val="none" w:sz="0" w:space="0" w:color="auto"/>
            <w:right w:val="none" w:sz="0" w:space="0" w:color="auto"/>
          </w:divBdr>
          <w:divsChild>
            <w:div w:id="3022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4800">
      <w:bodyDiv w:val="1"/>
      <w:marLeft w:val="0"/>
      <w:marRight w:val="0"/>
      <w:marTop w:val="0"/>
      <w:marBottom w:val="0"/>
      <w:divBdr>
        <w:top w:val="none" w:sz="0" w:space="0" w:color="auto"/>
        <w:left w:val="none" w:sz="0" w:space="0" w:color="auto"/>
        <w:bottom w:val="none" w:sz="0" w:space="0" w:color="auto"/>
        <w:right w:val="none" w:sz="0" w:space="0" w:color="auto"/>
      </w:divBdr>
    </w:div>
    <w:div w:id="620116768">
      <w:bodyDiv w:val="1"/>
      <w:marLeft w:val="0"/>
      <w:marRight w:val="0"/>
      <w:marTop w:val="0"/>
      <w:marBottom w:val="0"/>
      <w:divBdr>
        <w:top w:val="none" w:sz="0" w:space="0" w:color="auto"/>
        <w:left w:val="none" w:sz="0" w:space="0" w:color="auto"/>
        <w:bottom w:val="none" w:sz="0" w:space="0" w:color="auto"/>
        <w:right w:val="none" w:sz="0" w:space="0" w:color="auto"/>
      </w:divBdr>
    </w:div>
    <w:div w:id="620501827">
      <w:bodyDiv w:val="1"/>
      <w:marLeft w:val="0"/>
      <w:marRight w:val="0"/>
      <w:marTop w:val="0"/>
      <w:marBottom w:val="0"/>
      <w:divBdr>
        <w:top w:val="none" w:sz="0" w:space="0" w:color="auto"/>
        <w:left w:val="none" w:sz="0" w:space="0" w:color="auto"/>
        <w:bottom w:val="none" w:sz="0" w:space="0" w:color="auto"/>
        <w:right w:val="none" w:sz="0" w:space="0" w:color="auto"/>
      </w:divBdr>
    </w:div>
    <w:div w:id="620842605">
      <w:bodyDiv w:val="1"/>
      <w:marLeft w:val="0"/>
      <w:marRight w:val="0"/>
      <w:marTop w:val="0"/>
      <w:marBottom w:val="0"/>
      <w:divBdr>
        <w:top w:val="none" w:sz="0" w:space="0" w:color="auto"/>
        <w:left w:val="none" w:sz="0" w:space="0" w:color="auto"/>
        <w:bottom w:val="none" w:sz="0" w:space="0" w:color="auto"/>
        <w:right w:val="none" w:sz="0" w:space="0" w:color="auto"/>
      </w:divBdr>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64635">
      <w:bodyDiv w:val="1"/>
      <w:marLeft w:val="0"/>
      <w:marRight w:val="0"/>
      <w:marTop w:val="0"/>
      <w:marBottom w:val="0"/>
      <w:divBdr>
        <w:top w:val="none" w:sz="0" w:space="0" w:color="auto"/>
        <w:left w:val="none" w:sz="0" w:space="0" w:color="auto"/>
        <w:bottom w:val="none" w:sz="0" w:space="0" w:color="auto"/>
        <w:right w:val="none" w:sz="0" w:space="0" w:color="auto"/>
      </w:divBdr>
    </w:div>
    <w:div w:id="621035773">
      <w:bodyDiv w:val="1"/>
      <w:marLeft w:val="0"/>
      <w:marRight w:val="0"/>
      <w:marTop w:val="0"/>
      <w:marBottom w:val="0"/>
      <w:divBdr>
        <w:top w:val="none" w:sz="0" w:space="0" w:color="auto"/>
        <w:left w:val="none" w:sz="0" w:space="0" w:color="auto"/>
        <w:bottom w:val="none" w:sz="0" w:space="0" w:color="auto"/>
        <w:right w:val="none" w:sz="0" w:space="0" w:color="auto"/>
      </w:divBdr>
    </w:div>
    <w:div w:id="621038767">
      <w:bodyDiv w:val="1"/>
      <w:marLeft w:val="0"/>
      <w:marRight w:val="0"/>
      <w:marTop w:val="0"/>
      <w:marBottom w:val="0"/>
      <w:divBdr>
        <w:top w:val="none" w:sz="0" w:space="0" w:color="auto"/>
        <w:left w:val="none" w:sz="0" w:space="0" w:color="auto"/>
        <w:bottom w:val="none" w:sz="0" w:space="0" w:color="auto"/>
        <w:right w:val="none" w:sz="0" w:space="0" w:color="auto"/>
      </w:divBdr>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543563">
      <w:bodyDiv w:val="1"/>
      <w:marLeft w:val="0"/>
      <w:marRight w:val="0"/>
      <w:marTop w:val="0"/>
      <w:marBottom w:val="0"/>
      <w:divBdr>
        <w:top w:val="none" w:sz="0" w:space="0" w:color="auto"/>
        <w:left w:val="none" w:sz="0" w:space="0" w:color="auto"/>
        <w:bottom w:val="none" w:sz="0" w:space="0" w:color="auto"/>
        <w:right w:val="none" w:sz="0" w:space="0" w:color="auto"/>
      </w:divBdr>
    </w:div>
    <w:div w:id="621763550">
      <w:bodyDiv w:val="1"/>
      <w:marLeft w:val="0"/>
      <w:marRight w:val="0"/>
      <w:marTop w:val="0"/>
      <w:marBottom w:val="0"/>
      <w:divBdr>
        <w:top w:val="none" w:sz="0" w:space="0" w:color="auto"/>
        <w:left w:val="none" w:sz="0" w:space="0" w:color="auto"/>
        <w:bottom w:val="none" w:sz="0" w:space="0" w:color="auto"/>
        <w:right w:val="none" w:sz="0" w:space="0" w:color="auto"/>
      </w:divBdr>
    </w:div>
    <w:div w:id="621764127">
      <w:bodyDiv w:val="1"/>
      <w:marLeft w:val="0"/>
      <w:marRight w:val="0"/>
      <w:marTop w:val="0"/>
      <w:marBottom w:val="0"/>
      <w:divBdr>
        <w:top w:val="none" w:sz="0" w:space="0" w:color="auto"/>
        <w:left w:val="none" w:sz="0" w:space="0" w:color="auto"/>
        <w:bottom w:val="none" w:sz="0" w:space="0" w:color="auto"/>
        <w:right w:val="none" w:sz="0" w:space="0" w:color="auto"/>
      </w:divBdr>
    </w:div>
    <w:div w:id="621764881">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21959855">
      <w:bodyDiv w:val="1"/>
      <w:marLeft w:val="0"/>
      <w:marRight w:val="0"/>
      <w:marTop w:val="0"/>
      <w:marBottom w:val="0"/>
      <w:divBdr>
        <w:top w:val="none" w:sz="0" w:space="0" w:color="auto"/>
        <w:left w:val="none" w:sz="0" w:space="0" w:color="auto"/>
        <w:bottom w:val="none" w:sz="0" w:space="0" w:color="auto"/>
        <w:right w:val="none" w:sz="0" w:space="0" w:color="auto"/>
      </w:divBdr>
    </w:div>
    <w:div w:id="622610792">
      <w:bodyDiv w:val="1"/>
      <w:marLeft w:val="0"/>
      <w:marRight w:val="0"/>
      <w:marTop w:val="0"/>
      <w:marBottom w:val="0"/>
      <w:divBdr>
        <w:top w:val="none" w:sz="0" w:space="0" w:color="auto"/>
        <w:left w:val="none" w:sz="0" w:space="0" w:color="auto"/>
        <w:bottom w:val="none" w:sz="0" w:space="0" w:color="auto"/>
        <w:right w:val="none" w:sz="0" w:space="0" w:color="auto"/>
      </w:divBdr>
    </w:div>
    <w:div w:id="622690065">
      <w:bodyDiv w:val="1"/>
      <w:marLeft w:val="0"/>
      <w:marRight w:val="0"/>
      <w:marTop w:val="0"/>
      <w:marBottom w:val="0"/>
      <w:divBdr>
        <w:top w:val="none" w:sz="0" w:space="0" w:color="auto"/>
        <w:left w:val="none" w:sz="0" w:space="0" w:color="auto"/>
        <w:bottom w:val="none" w:sz="0" w:space="0" w:color="auto"/>
        <w:right w:val="none" w:sz="0" w:space="0" w:color="auto"/>
      </w:divBdr>
    </w:div>
    <w:div w:id="622805961">
      <w:bodyDiv w:val="1"/>
      <w:marLeft w:val="0"/>
      <w:marRight w:val="0"/>
      <w:marTop w:val="0"/>
      <w:marBottom w:val="0"/>
      <w:divBdr>
        <w:top w:val="none" w:sz="0" w:space="0" w:color="auto"/>
        <w:left w:val="none" w:sz="0" w:space="0" w:color="auto"/>
        <w:bottom w:val="none" w:sz="0" w:space="0" w:color="auto"/>
        <w:right w:val="none" w:sz="0" w:space="0" w:color="auto"/>
      </w:divBdr>
    </w:div>
    <w:div w:id="622808451">
      <w:bodyDiv w:val="1"/>
      <w:marLeft w:val="0"/>
      <w:marRight w:val="0"/>
      <w:marTop w:val="0"/>
      <w:marBottom w:val="0"/>
      <w:divBdr>
        <w:top w:val="none" w:sz="0" w:space="0" w:color="auto"/>
        <w:left w:val="none" w:sz="0" w:space="0" w:color="auto"/>
        <w:bottom w:val="none" w:sz="0" w:space="0" w:color="auto"/>
        <w:right w:val="none" w:sz="0" w:space="0" w:color="auto"/>
      </w:divBdr>
    </w:div>
    <w:div w:id="622883609">
      <w:bodyDiv w:val="1"/>
      <w:marLeft w:val="0"/>
      <w:marRight w:val="0"/>
      <w:marTop w:val="0"/>
      <w:marBottom w:val="0"/>
      <w:divBdr>
        <w:top w:val="none" w:sz="0" w:space="0" w:color="auto"/>
        <w:left w:val="none" w:sz="0" w:space="0" w:color="auto"/>
        <w:bottom w:val="none" w:sz="0" w:space="0" w:color="auto"/>
        <w:right w:val="none" w:sz="0" w:space="0" w:color="auto"/>
      </w:divBdr>
    </w:div>
    <w:div w:id="622924319">
      <w:bodyDiv w:val="1"/>
      <w:marLeft w:val="0"/>
      <w:marRight w:val="0"/>
      <w:marTop w:val="0"/>
      <w:marBottom w:val="0"/>
      <w:divBdr>
        <w:top w:val="none" w:sz="0" w:space="0" w:color="auto"/>
        <w:left w:val="none" w:sz="0" w:space="0" w:color="auto"/>
        <w:bottom w:val="none" w:sz="0" w:space="0" w:color="auto"/>
        <w:right w:val="none" w:sz="0" w:space="0" w:color="auto"/>
      </w:divBdr>
      <w:divsChild>
        <w:div w:id="881745187">
          <w:marLeft w:val="0"/>
          <w:marRight w:val="0"/>
          <w:marTop w:val="0"/>
          <w:marBottom w:val="0"/>
          <w:divBdr>
            <w:top w:val="none" w:sz="0" w:space="0" w:color="auto"/>
            <w:left w:val="none" w:sz="0" w:space="0" w:color="auto"/>
            <w:bottom w:val="none" w:sz="0" w:space="0" w:color="auto"/>
            <w:right w:val="none" w:sz="0" w:space="0" w:color="auto"/>
          </w:divBdr>
        </w:div>
      </w:divsChild>
    </w:div>
    <w:div w:id="622929425">
      <w:bodyDiv w:val="1"/>
      <w:marLeft w:val="0"/>
      <w:marRight w:val="0"/>
      <w:marTop w:val="0"/>
      <w:marBottom w:val="0"/>
      <w:divBdr>
        <w:top w:val="none" w:sz="0" w:space="0" w:color="auto"/>
        <w:left w:val="none" w:sz="0" w:space="0" w:color="auto"/>
        <w:bottom w:val="none" w:sz="0" w:space="0" w:color="auto"/>
        <w:right w:val="none" w:sz="0" w:space="0" w:color="auto"/>
      </w:divBdr>
    </w:div>
    <w:div w:id="623001386">
      <w:bodyDiv w:val="1"/>
      <w:marLeft w:val="0"/>
      <w:marRight w:val="0"/>
      <w:marTop w:val="0"/>
      <w:marBottom w:val="0"/>
      <w:divBdr>
        <w:top w:val="none" w:sz="0" w:space="0" w:color="auto"/>
        <w:left w:val="none" w:sz="0" w:space="0" w:color="auto"/>
        <w:bottom w:val="none" w:sz="0" w:space="0" w:color="auto"/>
        <w:right w:val="none" w:sz="0" w:space="0" w:color="auto"/>
      </w:divBdr>
    </w:div>
    <w:div w:id="623076397">
      <w:bodyDiv w:val="1"/>
      <w:marLeft w:val="0"/>
      <w:marRight w:val="0"/>
      <w:marTop w:val="0"/>
      <w:marBottom w:val="0"/>
      <w:divBdr>
        <w:top w:val="none" w:sz="0" w:space="0" w:color="auto"/>
        <w:left w:val="none" w:sz="0" w:space="0" w:color="auto"/>
        <w:bottom w:val="none" w:sz="0" w:space="0" w:color="auto"/>
        <w:right w:val="none" w:sz="0" w:space="0" w:color="auto"/>
      </w:divBdr>
    </w:div>
    <w:div w:id="623272703">
      <w:bodyDiv w:val="1"/>
      <w:marLeft w:val="0"/>
      <w:marRight w:val="0"/>
      <w:marTop w:val="0"/>
      <w:marBottom w:val="0"/>
      <w:divBdr>
        <w:top w:val="none" w:sz="0" w:space="0" w:color="auto"/>
        <w:left w:val="none" w:sz="0" w:space="0" w:color="auto"/>
        <w:bottom w:val="none" w:sz="0" w:space="0" w:color="auto"/>
        <w:right w:val="none" w:sz="0" w:space="0" w:color="auto"/>
      </w:divBdr>
    </w:div>
    <w:div w:id="623313342">
      <w:bodyDiv w:val="1"/>
      <w:marLeft w:val="0"/>
      <w:marRight w:val="0"/>
      <w:marTop w:val="0"/>
      <w:marBottom w:val="0"/>
      <w:divBdr>
        <w:top w:val="none" w:sz="0" w:space="0" w:color="auto"/>
        <w:left w:val="none" w:sz="0" w:space="0" w:color="auto"/>
        <w:bottom w:val="none" w:sz="0" w:space="0" w:color="auto"/>
        <w:right w:val="none" w:sz="0" w:space="0" w:color="auto"/>
      </w:divBdr>
    </w:div>
    <w:div w:id="623536301">
      <w:bodyDiv w:val="1"/>
      <w:marLeft w:val="0"/>
      <w:marRight w:val="0"/>
      <w:marTop w:val="0"/>
      <w:marBottom w:val="0"/>
      <w:divBdr>
        <w:top w:val="none" w:sz="0" w:space="0" w:color="auto"/>
        <w:left w:val="none" w:sz="0" w:space="0" w:color="auto"/>
        <w:bottom w:val="none" w:sz="0" w:space="0" w:color="auto"/>
        <w:right w:val="none" w:sz="0" w:space="0" w:color="auto"/>
      </w:divBdr>
    </w:div>
    <w:div w:id="623579518">
      <w:bodyDiv w:val="1"/>
      <w:marLeft w:val="0"/>
      <w:marRight w:val="0"/>
      <w:marTop w:val="0"/>
      <w:marBottom w:val="0"/>
      <w:divBdr>
        <w:top w:val="none" w:sz="0" w:space="0" w:color="auto"/>
        <w:left w:val="none" w:sz="0" w:space="0" w:color="auto"/>
        <w:bottom w:val="none" w:sz="0" w:space="0" w:color="auto"/>
        <w:right w:val="none" w:sz="0" w:space="0" w:color="auto"/>
      </w:divBdr>
    </w:div>
    <w:div w:id="623580185">
      <w:bodyDiv w:val="1"/>
      <w:marLeft w:val="0"/>
      <w:marRight w:val="0"/>
      <w:marTop w:val="0"/>
      <w:marBottom w:val="0"/>
      <w:divBdr>
        <w:top w:val="none" w:sz="0" w:space="0" w:color="auto"/>
        <w:left w:val="none" w:sz="0" w:space="0" w:color="auto"/>
        <w:bottom w:val="none" w:sz="0" w:space="0" w:color="auto"/>
        <w:right w:val="none" w:sz="0" w:space="0" w:color="auto"/>
      </w:divBdr>
    </w:div>
    <w:div w:id="623656088">
      <w:bodyDiv w:val="1"/>
      <w:marLeft w:val="0"/>
      <w:marRight w:val="0"/>
      <w:marTop w:val="0"/>
      <w:marBottom w:val="0"/>
      <w:divBdr>
        <w:top w:val="none" w:sz="0" w:space="0" w:color="auto"/>
        <w:left w:val="none" w:sz="0" w:space="0" w:color="auto"/>
        <w:bottom w:val="none" w:sz="0" w:space="0" w:color="auto"/>
        <w:right w:val="none" w:sz="0" w:space="0" w:color="auto"/>
      </w:divBdr>
    </w:div>
    <w:div w:id="623661475">
      <w:bodyDiv w:val="1"/>
      <w:marLeft w:val="0"/>
      <w:marRight w:val="0"/>
      <w:marTop w:val="0"/>
      <w:marBottom w:val="0"/>
      <w:divBdr>
        <w:top w:val="none" w:sz="0" w:space="0" w:color="auto"/>
        <w:left w:val="none" w:sz="0" w:space="0" w:color="auto"/>
        <w:bottom w:val="none" w:sz="0" w:space="0" w:color="auto"/>
        <w:right w:val="none" w:sz="0" w:space="0" w:color="auto"/>
      </w:divBdr>
    </w:div>
    <w:div w:id="623775652">
      <w:bodyDiv w:val="1"/>
      <w:marLeft w:val="0"/>
      <w:marRight w:val="0"/>
      <w:marTop w:val="0"/>
      <w:marBottom w:val="0"/>
      <w:divBdr>
        <w:top w:val="none" w:sz="0" w:space="0" w:color="auto"/>
        <w:left w:val="none" w:sz="0" w:space="0" w:color="auto"/>
        <w:bottom w:val="none" w:sz="0" w:space="0" w:color="auto"/>
        <w:right w:val="none" w:sz="0" w:space="0" w:color="auto"/>
      </w:divBdr>
    </w:div>
    <w:div w:id="624041149">
      <w:bodyDiv w:val="1"/>
      <w:marLeft w:val="0"/>
      <w:marRight w:val="0"/>
      <w:marTop w:val="0"/>
      <w:marBottom w:val="0"/>
      <w:divBdr>
        <w:top w:val="none" w:sz="0" w:space="0" w:color="auto"/>
        <w:left w:val="none" w:sz="0" w:space="0" w:color="auto"/>
        <w:bottom w:val="none" w:sz="0" w:space="0" w:color="auto"/>
        <w:right w:val="none" w:sz="0" w:space="0" w:color="auto"/>
      </w:divBdr>
    </w:div>
    <w:div w:id="624041990">
      <w:bodyDiv w:val="1"/>
      <w:marLeft w:val="0"/>
      <w:marRight w:val="0"/>
      <w:marTop w:val="0"/>
      <w:marBottom w:val="0"/>
      <w:divBdr>
        <w:top w:val="none" w:sz="0" w:space="0" w:color="auto"/>
        <w:left w:val="none" w:sz="0" w:space="0" w:color="auto"/>
        <w:bottom w:val="none" w:sz="0" w:space="0" w:color="auto"/>
        <w:right w:val="none" w:sz="0" w:space="0" w:color="auto"/>
      </w:divBdr>
    </w:div>
    <w:div w:id="624234454">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433570">
      <w:bodyDiv w:val="1"/>
      <w:marLeft w:val="0"/>
      <w:marRight w:val="0"/>
      <w:marTop w:val="0"/>
      <w:marBottom w:val="0"/>
      <w:divBdr>
        <w:top w:val="none" w:sz="0" w:space="0" w:color="auto"/>
        <w:left w:val="none" w:sz="0" w:space="0" w:color="auto"/>
        <w:bottom w:val="none" w:sz="0" w:space="0" w:color="auto"/>
        <w:right w:val="none" w:sz="0" w:space="0" w:color="auto"/>
      </w:divBdr>
    </w:div>
    <w:div w:id="624624637">
      <w:bodyDiv w:val="1"/>
      <w:marLeft w:val="0"/>
      <w:marRight w:val="0"/>
      <w:marTop w:val="0"/>
      <w:marBottom w:val="0"/>
      <w:divBdr>
        <w:top w:val="none" w:sz="0" w:space="0" w:color="auto"/>
        <w:left w:val="none" w:sz="0" w:space="0" w:color="auto"/>
        <w:bottom w:val="none" w:sz="0" w:space="0" w:color="auto"/>
        <w:right w:val="none" w:sz="0" w:space="0" w:color="auto"/>
      </w:divBdr>
    </w:div>
    <w:div w:id="624892537">
      <w:bodyDiv w:val="1"/>
      <w:marLeft w:val="0"/>
      <w:marRight w:val="0"/>
      <w:marTop w:val="0"/>
      <w:marBottom w:val="0"/>
      <w:divBdr>
        <w:top w:val="none" w:sz="0" w:space="0" w:color="auto"/>
        <w:left w:val="none" w:sz="0" w:space="0" w:color="auto"/>
        <w:bottom w:val="none" w:sz="0" w:space="0" w:color="auto"/>
        <w:right w:val="none" w:sz="0" w:space="0" w:color="auto"/>
      </w:divBdr>
    </w:div>
    <w:div w:id="624892802">
      <w:bodyDiv w:val="1"/>
      <w:marLeft w:val="0"/>
      <w:marRight w:val="0"/>
      <w:marTop w:val="0"/>
      <w:marBottom w:val="0"/>
      <w:divBdr>
        <w:top w:val="none" w:sz="0" w:space="0" w:color="auto"/>
        <w:left w:val="none" w:sz="0" w:space="0" w:color="auto"/>
        <w:bottom w:val="none" w:sz="0" w:space="0" w:color="auto"/>
        <w:right w:val="none" w:sz="0" w:space="0" w:color="auto"/>
      </w:divBdr>
    </w:div>
    <w:div w:id="624970019">
      <w:bodyDiv w:val="1"/>
      <w:marLeft w:val="0"/>
      <w:marRight w:val="0"/>
      <w:marTop w:val="0"/>
      <w:marBottom w:val="0"/>
      <w:divBdr>
        <w:top w:val="none" w:sz="0" w:space="0" w:color="auto"/>
        <w:left w:val="none" w:sz="0" w:space="0" w:color="auto"/>
        <w:bottom w:val="none" w:sz="0" w:space="0" w:color="auto"/>
        <w:right w:val="none" w:sz="0" w:space="0" w:color="auto"/>
      </w:divBdr>
    </w:div>
    <w:div w:id="624971688">
      <w:bodyDiv w:val="1"/>
      <w:marLeft w:val="0"/>
      <w:marRight w:val="0"/>
      <w:marTop w:val="0"/>
      <w:marBottom w:val="0"/>
      <w:divBdr>
        <w:top w:val="none" w:sz="0" w:space="0" w:color="auto"/>
        <w:left w:val="none" w:sz="0" w:space="0" w:color="auto"/>
        <w:bottom w:val="none" w:sz="0" w:space="0" w:color="auto"/>
        <w:right w:val="none" w:sz="0" w:space="0" w:color="auto"/>
      </w:divBdr>
    </w:div>
    <w:div w:id="625085804">
      <w:bodyDiv w:val="1"/>
      <w:marLeft w:val="0"/>
      <w:marRight w:val="0"/>
      <w:marTop w:val="0"/>
      <w:marBottom w:val="0"/>
      <w:divBdr>
        <w:top w:val="none" w:sz="0" w:space="0" w:color="auto"/>
        <w:left w:val="none" w:sz="0" w:space="0" w:color="auto"/>
        <w:bottom w:val="none" w:sz="0" w:space="0" w:color="auto"/>
        <w:right w:val="none" w:sz="0" w:space="0" w:color="auto"/>
      </w:divBdr>
      <w:divsChild>
        <w:div w:id="366879070">
          <w:marLeft w:val="0"/>
          <w:marRight w:val="0"/>
          <w:marTop w:val="0"/>
          <w:marBottom w:val="0"/>
          <w:divBdr>
            <w:top w:val="none" w:sz="0" w:space="0" w:color="auto"/>
            <w:left w:val="none" w:sz="0" w:space="0" w:color="auto"/>
            <w:bottom w:val="none" w:sz="0" w:space="0" w:color="auto"/>
            <w:right w:val="none" w:sz="0" w:space="0" w:color="auto"/>
          </w:divBdr>
          <w:divsChild>
            <w:div w:id="15183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8866">
      <w:bodyDiv w:val="1"/>
      <w:marLeft w:val="0"/>
      <w:marRight w:val="0"/>
      <w:marTop w:val="0"/>
      <w:marBottom w:val="0"/>
      <w:divBdr>
        <w:top w:val="none" w:sz="0" w:space="0" w:color="auto"/>
        <w:left w:val="none" w:sz="0" w:space="0" w:color="auto"/>
        <w:bottom w:val="none" w:sz="0" w:space="0" w:color="auto"/>
        <w:right w:val="none" w:sz="0" w:space="0" w:color="auto"/>
      </w:divBdr>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7026">
      <w:bodyDiv w:val="1"/>
      <w:marLeft w:val="0"/>
      <w:marRight w:val="0"/>
      <w:marTop w:val="0"/>
      <w:marBottom w:val="0"/>
      <w:divBdr>
        <w:top w:val="none" w:sz="0" w:space="0" w:color="auto"/>
        <w:left w:val="none" w:sz="0" w:space="0" w:color="auto"/>
        <w:bottom w:val="none" w:sz="0" w:space="0" w:color="auto"/>
        <w:right w:val="none" w:sz="0" w:space="0" w:color="auto"/>
      </w:divBdr>
    </w:div>
    <w:div w:id="625430337">
      <w:bodyDiv w:val="1"/>
      <w:marLeft w:val="0"/>
      <w:marRight w:val="0"/>
      <w:marTop w:val="0"/>
      <w:marBottom w:val="0"/>
      <w:divBdr>
        <w:top w:val="none" w:sz="0" w:space="0" w:color="auto"/>
        <w:left w:val="none" w:sz="0" w:space="0" w:color="auto"/>
        <w:bottom w:val="none" w:sz="0" w:space="0" w:color="auto"/>
        <w:right w:val="none" w:sz="0" w:space="0" w:color="auto"/>
      </w:divBdr>
    </w:div>
    <w:div w:id="625623840">
      <w:bodyDiv w:val="1"/>
      <w:marLeft w:val="0"/>
      <w:marRight w:val="0"/>
      <w:marTop w:val="0"/>
      <w:marBottom w:val="0"/>
      <w:divBdr>
        <w:top w:val="none" w:sz="0" w:space="0" w:color="auto"/>
        <w:left w:val="none" w:sz="0" w:space="0" w:color="auto"/>
        <w:bottom w:val="none" w:sz="0" w:space="0" w:color="auto"/>
        <w:right w:val="none" w:sz="0" w:space="0" w:color="auto"/>
      </w:divBdr>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62942">
      <w:bodyDiv w:val="1"/>
      <w:marLeft w:val="0"/>
      <w:marRight w:val="0"/>
      <w:marTop w:val="0"/>
      <w:marBottom w:val="0"/>
      <w:divBdr>
        <w:top w:val="none" w:sz="0" w:space="0" w:color="auto"/>
        <w:left w:val="none" w:sz="0" w:space="0" w:color="auto"/>
        <w:bottom w:val="none" w:sz="0" w:space="0" w:color="auto"/>
        <w:right w:val="none" w:sz="0" w:space="0" w:color="auto"/>
      </w:divBdr>
    </w:div>
    <w:div w:id="625965651">
      <w:bodyDiv w:val="1"/>
      <w:marLeft w:val="0"/>
      <w:marRight w:val="0"/>
      <w:marTop w:val="0"/>
      <w:marBottom w:val="0"/>
      <w:divBdr>
        <w:top w:val="none" w:sz="0" w:space="0" w:color="auto"/>
        <w:left w:val="none" w:sz="0" w:space="0" w:color="auto"/>
        <w:bottom w:val="none" w:sz="0" w:space="0" w:color="auto"/>
        <w:right w:val="none" w:sz="0" w:space="0" w:color="auto"/>
      </w:divBdr>
    </w:div>
    <w:div w:id="626132434">
      <w:bodyDiv w:val="1"/>
      <w:marLeft w:val="0"/>
      <w:marRight w:val="0"/>
      <w:marTop w:val="0"/>
      <w:marBottom w:val="0"/>
      <w:divBdr>
        <w:top w:val="none" w:sz="0" w:space="0" w:color="auto"/>
        <w:left w:val="none" w:sz="0" w:space="0" w:color="auto"/>
        <w:bottom w:val="none" w:sz="0" w:space="0" w:color="auto"/>
        <w:right w:val="none" w:sz="0" w:space="0" w:color="auto"/>
      </w:divBdr>
    </w:div>
    <w:div w:id="626205578">
      <w:bodyDiv w:val="1"/>
      <w:marLeft w:val="0"/>
      <w:marRight w:val="0"/>
      <w:marTop w:val="0"/>
      <w:marBottom w:val="0"/>
      <w:divBdr>
        <w:top w:val="none" w:sz="0" w:space="0" w:color="auto"/>
        <w:left w:val="none" w:sz="0" w:space="0" w:color="auto"/>
        <w:bottom w:val="none" w:sz="0" w:space="0" w:color="auto"/>
        <w:right w:val="none" w:sz="0" w:space="0" w:color="auto"/>
      </w:divBdr>
    </w:div>
    <w:div w:id="626424513">
      <w:bodyDiv w:val="1"/>
      <w:marLeft w:val="0"/>
      <w:marRight w:val="0"/>
      <w:marTop w:val="0"/>
      <w:marBottom w:val="0"/>
      <w:divBdr>
        <w:top w:val="none" w:sz="0" w:space="0" w:color="auto"/>
        <w:left w:val="none" w:sz="0" w:space="0" w:color="auto"/>
        <w:bottom w:val="none" w:sz="0" w:space="0" w:color="auto"/>
        <w:right w:val="none" w:sz="0" w:space="0" w:color="auto"/>
      </w:divBdr>
    </w:div>
    <w:div w:id="626593890">
      <w:bodyDiv w:val="1"/>
      <w:marLeft w:val="0"/>
      <w:marRight w:val="0"/>
      <w:marTop w:val="0"/>
      <w:marBottom w:val="0"/>
      <w:divBdr>
        <w:top w:val="none" w:sz="0" w:space="0" w:color="auto"/>
        <w:left w:val="none" w:sz="0" w:space="0" w:color="auto"/>
        <w:bottom w:val="none" w:sz="0" w:space="0" w:color="auto"/>
        <w:right w:val="none" w:sz="0" w:space="0" w:color="auto"/>
      </w:divBdr>
    </w:div>
    <w:div w:id="626937880">
      <w:bodyDiv w:val="1"/>
      <w:marLeft w:val="0"/>
      <w:marRight w:val="0"/>
      <w:marTop w:val="0"/>
      <w:marBottom w:val="0"/>
      <w:divBdr>
        <w:top w:val="none" w:sz="0" w:space="0" w:color="auto"/>
        <w:left w:val="none" w:sz="0" w:space="0" w:color="auto"/>
        <w:bottom w:val="none" w:sz="0" w:space="0" w:color="auto"/>
        <w:right w:val="none" w:sz="0" w:space="0" w:color="auto"/>
      </w:divBdr>
    </w:div>
    <w:div w:id="627013340">
      <w:bodyDiv w:val="1"/>
      <w:marLeft w:val="0"/>
      <w:marRight w:val="0"/>
      <w:marTop w:val="0"/>
      <w:marBottom w:val="0"/>
      <w:divBdr>
        <w:top w:val="none" w:sz="0" w:space="0" w:color="auto"/>
        <w:left w:val="none" w:sz="0" w:space="0" w:color="auto"/>
        <w:bottom w:val="none" w:sz="0" w:space="0" w:color="auto"/>
        <w:right w:val="none" w:sz="0" w:space="0" w:color="auto"/>
      </w:divBdr>
    </w:div>
    <w:div w:id="627050505">
      <w:bodyDiv w:val="1"/>
      <w:marLeft w:val="0"/>
      <w:marRight w:val="0"/>
      <w:marTop w:val="0"/>
      <w:marBottom w:val="0"/>
      <w:divBdr>
        <w:top w:val="none" w:sz="0" w:space="0" w:color="auto"/>
        <w:left w:val="none" w:sz="0" w:space="0" w:color="auto"/>
        <w:bottom w:val="none" w:sz="0" w:space="0" w:color="auto"/>
        <w:right w:val="none" w:sz="0" w:space="0" w:color="auto"/>
      </w:divBdr>
    </w:div>
    <w:div w:id="627124942">
      <w:bodyDiv w:val="1"/>
      <w:marLeft w:val="0"/>
      <w:marRight w:val="0"/>
      <w:marTop w:val="0"/>
      <w:marBottom w:val="0"/>
      <w:divBdr>
        <w:top w:val="none" w:sz="0" w:space="0" w:color="auto"/>
        <w:left w:val="none" w:sz="0" w:space="0" w:color="auto"/>
        <w:bottom w:val="none" w:sz="0" w:space="0" w:color="auto"/>
        <w:right w:val="none" w:sz="0" w:space="0" w:color="auto"/>
      </w:divBdr>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7201455">
      <w:bodyDiv w:val="1"/>
      <w:marLeft w:val="0"/>
      <w:marRight w:val="0"/>
      <w:marTop w:val="0"/>
      <w:marBottom w:val="0"/>
      <w:divBdr>
        <w:top w:val="none" w:sz="0" w:space="0" w:color="auto"/>
        <w:left w:val="none" w:sz="0" w:space="0" w:color="auto"/>
        <w:bottom w:val="none" w:sz="0" w:space="0" w:color="auto"/>
        <w:right w:val="none" w:sz="0" w:space="0" w:color="auto"/>
      </w:divBdr>
    </w:div>
    <w:div w:id="627392605">
      <w:bodyDiv w:val="1"/>
      <w:marLeft w:val="0"/>
      <w:marRight w:val="0"/>
      <w:marTop w:val="0"/>
      <w:marBottom w:val="0"/>
      <w:divBdr>
        <w:top w:val="none" w:sz="0" w:space="0" w:color="auto"/>
        <w:left w:val="none" w:sz="0" w:space="0" w:color="auto"/>
        <w:bottom w:val="none" w:sz="0" w:space="0" w:color="auto"/>
        <w:right w:val="none" w:sz="0" w:space="0" w:color="auto"/>
      </w:divBdr>
    </w:div>
    <w:div w:id="627667761">
      <w:bodyDiv w:val="1"/>
      <w:marLeft w:val="0"/>
      <w:marRight w:val="0"/>
      <w:marTop w:val="0"/>
      <w:marBottom w:val="0"/>
      <w:divBdr>
        <w:top w:val="none" w:sz="0" w:space="0" w:color="auto"/>
        <w:left w:val="none" w:sz="0" w:space="0" w:color="auto"/>
        <w:bottom w:val="none" w:sz="0" w:space="0" w:color="auto"/>
        <w:right w:val="none" w:sz="0" w:space="0" w:color="auto"/>
      </w:divBdr>
    </w:div>
    <w:div w:id="627858232">
      <w:bodyDiv w:val="1"/>
      <w:marLeft w:val="0"/>
      <w:marRight w:val="0"/>
      <w:marTop w:val="0"/>
      <w:marBottom w:val="0"/>
      <w:divBdr>
        <w:top w:val="none" w:sz="0" w:space="0" w:color="auto"/>
        <w:left w:val="none" w:sz="0" w:space="0" w:color="auto"/>
        <w:bottom w:val="none" w:sz="0" w:space="0" w:color="auto"/>
        <w:right w:val="none" w:sz="0" w:space="0" w:color="auto"/>
      </w:divBdr>
    </w:div>
    <w:div w:id="628126918">
      <w:bodyDiv w:val="1"/>
      <w:marLeft w:val="0"/>
      <w:marRight w:val="0"/>
      <w:marTop w:val="0"/>
      <w:marBottom w:val="0"/>
      <w:divBdr>
        <w:top w:val="none" w:sz="0" w:space="0" w:color="auto"/>
        <w:left w:val="none" w:sz="0" w:space="0" w:color="auto"/>
        <w:bottom w:val="none" w:sz="0" w:space="0" w:color="auto"/>
        <w:right w:val="none" w:sz="0" w:space="0" w:color="auto"/>
      </w:divBdr>
    </w:div>
    <w:div w:id="628509320">
      <w:bodyDiv w:val="1"/>
      <w:marLeft w:val="0"/>
      <w:marRight w:val="0"/>
      <w:marTop w:val="0"/>
      <w:marBottom w:val="0"/>
      <w:divBdr>
        <w:top w:val="none" w:sz="0" w:space="0" w:color="auto"/>
        <w:left w:val="none" w:sz="0" w:space="0" w:color="auto"/>
        <w:bottom w:val="none" w:sz="0" w:space="0" w:color="auto"/>
        <w:right w:val="none" w:sz="0" w:space="0" w:color="auto"/>
      </w:divBdr>
    </w:div>
    <w:div w:id="629164283">
      <w:bodyDiv w:val="1"/>
      <w:marLeft w:val="0"/>
      <w:marRight w:val="0"/>
      <w:marTop w:val="0"/>
      <w:marBottom w:val="0"/>
      <w:divBdr>
        <w:top w:val="none" w:sz="0" w:space="0" w:color="auto"/>
        <w:left w:val="none" w:sz="0" w:space="0" w:color="auto"/>
        <w:bottom w:val="none" w:sz="0" w:space="0" w:color="auto"/>
        <w:right w:val="none" w:sz="0" w:space="0" w:color="auto"/>
      </w:divBdr>
    </w:div>
    <w:div w:id="629286002">
      <w:bodyDiv w:val="1"/>
      <w:marLeft w:val="0"/>
      <w:marRight w:val="0"/>
      <w:marTop w:val="0"/>
      <w:marBottom w:val="0"/>
      <w:divBdr>
        <w:top w:val="none" w:sz="0" w:space="0" w:color="auto"/>
        <w:left w:val="none" w:sz="0" w:space="0" w:color="auto"/>
        <w:bottom w:val="none" w:sz="0" w:space="0" w:color="auto"/>
        <w:right w:val="none" w:sz="0" w:space="0" w:color="auto"/>
      </w:divBdr>
    </w:div>
    <w:div w:id="629359165">
      <w:bodyDiv w:val="1"/>
      <w:marLeft w:val="0"/>
      <w:marRight w:val="0"/>
      <w:marTop w:val="0"/>
      <w:marBottom w:val="0"/>
      <w:divBdr>
        <w:top w:val="none" w:sz="0" w:space="0" w:color="auto"/>
        <w:left w:val="none" w:sz="0" w:space="0" w:color="auto"/>
        <w:bottom w:val="none" w:sz="0" w:space="0" w:color="auto"/>
        <w:right w:val="none" w:sz="0" w:space="0" w:color="auto"/>
      </w:divBdr>
    </w:div>
    <w:div w:id="629359976">
      <w:bodyDiv w:val="1"/>
      <w:marLeft w:val="0"/>
      <w:marRight w:val="0"/>
      <w:marTop w:val="0"/>
      <w:marBottom w:val="0"/>
      <w:divBdr>
        <w:top w:val="none" w:sz="0" w:space="0" w:color="auto"/>
        <w:left w:val="none" w:sz="0" w:space="0" w:color="auto"/>
        <w:bottom w:val="none" w:sz="0" w:space="0" w:color="auto"/>
        <w:right w:val="none" w:sz="0" w:space="0" w:color="auto"/>
      </w:divBdr>
    </w:div>
    <w:div w:id="629434712">
      <w:bodyDiv w:val="1"/>
      <w:marLeft w:val="0"/>
      <w:marRight w:val="0"/>
      <w:marTop w:val="0"/>
      <w:marBottom w:val="0"/>
      <w:divBdr>
        <w:top w:val="none" w:sz="0" w:space="0" w:color="auto"/>
        <w:left w:val="none" w:sz="0" w:space="0" w:color="auto"/>
        <w:bottom w:val="none" w:sz="0" w:space="0" w:color="auto"/>
        <w:right w:val="none" w:sz="0" w:space="0" w:color="auto"/>
      </w:divBdr>
    </w:div>
    <w:div w:id="629435361">
      <w:bodyDiv w:val="1"/>
      <w:marLeft w:val="0"/>
      <w:marRight w:val="0"/>
      <w:marTop w:val="0"/>
      <w:marBottom w:val="0"/>
      <w:divBdr>
        <w:top w:val="none" w:sz="0" w:space="0" w:color="auto"/>
        <w:left w:val="none" w:sz="0" w:space="0" w:color="auto"/>
        <w:bottom w:val="none" w:sz="0" w:space="0" w:color="auto"/>
        <w:right w:val="none" w:sz="0" w:space="0" w:color="auto"/>
      </w:divBdr>
    </w:div>
    <w:div w:id="629478877">
      <w:bodyDiv w:val="1"/>
      <w:marLeft w:val="0"/>
      <w:marRight w:val="0"/>
      <w:marTop w:val="0"/>
      <w:marBottom w:val="0"/>
      <w:divBdr>
        <w:top w:val="none" w:sz="0" w:space="0" w:color="auto"/>
        <w:left w:val="none" w:sz="0" w:space="0" w:color="auto"/>
        <w:bottom w:val="none" w:sz="0" w:space="0" w:color="auto"/>
        <w:right w:val="none" w:sz="0" w:space="0" w:color="auto"/>
      </w:divBdr>
    </w:div>
    <w:div w:id="629553200">
      <w:bodyDiv w:val="1"/>
      <w:marLeft w:val="0"/>
      <w:marRight w:val="0"/>
      <w:marTop w:val="0"/>
      <w:marBottom w:val="0"/>
      <w:divBdr>
        <w:top w:val="none" w:sz="0" w:space="0" w:color="auto"/>
        <w:left w:val="none" w:sz="0" w:space="0" w:color="auto"/>
        <w:bottom w:val="none" w:sz="0" w:space="0" w:color="auto"/>
        <w:right w:val="none" w:sz="0" w:space="0" w:color="auto"/>
      </w:divBdr>
    </w:div>
    <w:div w:id="629555621">
      <w:bodyDiv w:val="1"/>
      <w:marLeft w:val="0"/>
      <w:marRight w:val="0"/>
      <w:marTop w:val="0"/>
      <w:marBottom w:val="0"/>
      <w:divBdr>
        <w:top w:val="none" w:sz="0" w:space="0" w:color="auto"/>
        <w:left w:val="none" w:sz="0" w:space="0" w:color="auto"/>
        <w:bottom w:val="none" w:sz="0" w:space="0" w:color="auto"/>
        <w:right w:val="none" w:sz="0" w:space="0" w:color="auto"/>
      </w:divBdr>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1384">
      <w:bodyDiv w:val="1"/>
      <w:marLeft w:val="0"/>
      <w:marRight w:val="0"/>
      <w:marTop w:val="0"/>
      <w:marBottom w:val="0"/>
      <w:divBdr>
        <w:top w:val="none" w:sz="0" w:space="0" w:color="auto"/>
        <w:left w:val="none" w:sz="0" w:space="0" w:color="auto"/>
        <w:bottom w:val="none" w:sz="0" w:space="0" w:color="auto"/>
        <w:right w:val="none" w:sz="0" w:space="0" w:color="auto"/>
      </w:divBdr>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089394">
      <w:bodyDiv w:val="1"/>
      <w:marLeft w:val="0"/>
      <w:marRight w:val="0"/>
      <w:marTop w:val="0"/>
      <w:marBottom w:val="0"/>
      <w:divBdr>
        <w:top w:val="none" w:sz="0" w:space="0" w:color="auto"/>
        <w:left w:val="none" w:sz="0" w:space="0" w:color="auto"/>
        <w:bottom w:val="none" w:sz="0" w:space="0" w:color="auto"/>
        <w:right w:val="none" w:sz="0" w:space="0" w:color="auto"/>
      </w:divBdr>
    </w:div>
    <w:div w:id="630092343">
      <w:bodyDiv w:val="1"/>
      <w:marLeft w:val="0"/>
      <w:marRight w:val="0"/>
      <w:marTop w:val="0"/>
      <w:marBottom w:val="0"/>
      <w:divBdr>
        <w:top w:val="none" w:sz="0" w:space="0" w:color="auto"/>
        <w:left w:val="none" w:sz="0" w:space="0" w:color="auto"/>
        <w:bottom w:val="none" w:sz="0" w:space="0" w:color="auto"/>
        <w:right w:val="none" w:sz="0" w:space="0" w:color="auto"/>
      </w:divBdr>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06011">
      <w:bodyDiv w:val="1"/>
      <w:marLeft w:val="0"/>
      <w:marRight w:val="0"/>
      <w:marTop w:val="0"/>
      <w:marBottom w:val="0"/>
      <w:divBdr>
        <w:top w:val="none" w:sz="0" w:space="0" w:color="auto"/>
        <w:left w:val="none" w:sz="0" w:space="0" w:color="auto"/>
        <w:bottom w:val="none" w:sz="0" w:space="0" w:color="auto"/>
        <w:right w:val="none" w:sz="0" w:space="0" w:color="auto"/>
      </w:divBdr>
    </w:div>
    <w:div w:id="630286815">
      <w:bodyDiv w:val="1"/>
      <w:marLeft w:val="0"/>
      <w:marRight w:val="0"/>
      <w:marTop w:val="0"/>
      <w:marBottom w:val="0"/>
      <w:divBdr>
        <w:top w:val="none" w:sz="0" w:space="0" w:color="auto"/>
        <w:left w:val="none" w:sz="0" w:space="0" w:color="auto"/>
        <w:bottom w:val="none" w:sz="0" w:space="0" w:color="auto"/>
        <w:right w:val="none" w:sz="0" w:space="0" w:color="auto"/>
      </w:divBdr>
    </w:div>
    <w:div w:id="630474319">
      <w:bodyDiv w:val="1"/>
      <w:marLeft w:val="0"/>
      <w:marRight w:val="0"/>
      <w:marTop w:val="0"/>
      <w:marBottom w:val="0"/>
      <w:divBdr>
        <w:top w:val="none" w:sz="0" w:space="0" w:color="auto"/>
        <w:left w:val="none" w:sz="0" w:space="0" w:color="auto"/>
        <w:bottom w:val="none" w:sz="0" w:space="0" w:color="auto"/>
        <w:right w:val="none" w:sz="0" w:space="0" w:color="auto"/>
      </w:divBdr>
    </w:div>
    <w:div w:id="630480143">
      <w:bodyDiv w:val="1"/>
      <w:marLeft w:val="0"/>
      <w:marRight w:val="0"/>
      <w:marTop w:val="0"/>
      <w:marBottom w:val="0"/>
      <w:divBdr>
        <w:top w:val="none" w:sz="0" w:space="0" w:color="auto"/>
        <w:left w:val="none" w:sz="0" w:space="0" w:color="auto"/>
        <w:bottom w:val="none" w:sz="0" w:space="0" w:color="auto"/>
        <w:right w:val="none" w:sz="0" w:space="0" w:color="auto"/>
      </w:divBdr>
    </w:div>
    <w:div w:id="630668794">
      <w:bodyDiv w:val="1"/>
      <w:marLeft w:val="0"/>
      <w:marRight w:val="0"/>
      <w:marTop w:val="0"/>
      <w:marBottom w:val="0"/>
      <w:divBdr>
        <w:top w:val="none" w:sz="0" w:space="0" w:color="auto"/>
        <w:left w:val="none" w:sz="0" w:space="0" w:color="auto"/>
        <w:bottom w:val="none" w:sz="0" w:space="0" w:color="auto"/>
        <w:right w:val="none" w:sz="0" w:space="0" w:color="auto"/>
      </w:divBdr>
    </w:div>
    <w:div w:id="630860917">
      <w:bodyDiv w:val="1"/>
      <w:marLeft w:val="0"/>
      <w:marRight w:val="0"/>
      <w:marTop w:val="0"/>
      <w:marBottom w:val="0"/>
      <w:divBdr>
        <w:top w:val="none" w:sz="0" w:space="0" w:color="auto"/>
        <w:left w:val="none" w:sz="0" w:space="0" w:color="auto"/>
        <w:bottom w:val="none" w:sz="0" w:space="0" w:color="auto"/>
        <w:right w:val="none" w:sz="0" w:space="0" w:color="auto"/>
      </w:divBdr>
    </w:div>
    <w:div w:id="630982507">
      <w:bodyDiv w:val="1"/>
      <w:marLeft w:val="0"/>
      <w:marRight w:val="0"/>
      <w:marTop w:val="0"/>
      <w:marBottom w:val="0"/>
      <w:divBdr>
        <w:top w:val="none" w:sz="0" w:space="0" w:color="auto"/>
        <w:left w:val="none" w:sz="0" w:space="0" w:color="auto"/>
        <w:bottom w:val="none" w:sz="0" w:space="0" w:color="auto"/>
        <w:right w:val="none" w:sz="0" w:space="0" w:color="auto"/>
      </w:divBdr>
    </w:div>
    <w:div w:id="630982707">
      <w:bodyDiv w:val="1"/>
      <w:marLeft w:val="0"/>
      <w:marRight w:val="0"/>
      <w:marTop w:val="0"/>
      <w:marBottom w:val="0"/>
      <w:divBdr>
        <w:top w:val="none" w:sz="0" w:space="0" w:color="auto"/>
        <w:left w:val="none" w:sz="0" w:space="0" w:color="auto"/>
        <w:bottom w:val="none" w:sz="0" w:space="0" w:color="auto"/>
        <w:right w:val="none" w:sz="0" w:space="0" w:color="auto"/>
      </w:divBdr>
    </w:div>
    <w:div w:id="631404518">
      <w:bodyDiv w:val="1"/>
      <w:marLeft w:val="0"/>
      <w:marRight w:val="0"/>
      <w:marTop w:val="0"/>
      <w:marBottom w:val="0"/>
      <w:divBdr>
        <w:top w:val="none" w:sz="0" w:space="0" w:color="auto"/>
        <w:left w:val="none" w:sz="0" w:space="0" w:color="auto"/>
        <w:bottom w:val="none" w:sz="0" w:space="0" w:color="auto"/>
        <w:right w:val="none" w:sz="0" w:space="0" w:color="auto"/>
      </w:divBdr>
    </w:div>
    <w:div w:id="631517840">
      <w:bodyDiv w:val="1"/>
      <w:marLeft w:val="0"/>
      <w:marRight w:val="0"/>
      <w:marTop w:val="0"/>
      <w:marBottom w:val="0"/>
      <w:divBdr>
        <w:top w:val="none" w:sz="0" w:space="0" w:color="auto"/>
        <w:left w:val="none" w:sz="0" w:space="0" w:color="auto"/>
        <w:bottom w:val="none" w:sz="0" w:space="0" w:color="auto"/>
        <w:right w:val="none" w:sz="0" w:space="0" w:color="auto"/>
      </w:divBdr>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598021">
      <w:bodyDiv w:val="1"/>
      <w:marLeft w:val="0"/>
      <w:marRight w:val="0"/>
      <w:marTop w:val="0"/>
      <w:marBottom w:val="0"/>
      <w:divBdr>
        <w:top w:val="none" w:sz="0" w:space="0" w:color="auto"/>
        <w:left w:val="none" w:sz="0" w:space="0" w:color="auto"/>
        <w:bottom w:val="none" w:sz="0" w:space="0" w:color="auto"/>
        <w:right w:val="none" w:sz="0" w:space="0" w:color="auto"/>
      </w:divBdr>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903454">
      <w:bodyDiv w:val="1"/>
      <w:marLeft w:val="0"/>
      <w:marRight w:val="0"/>
      <w:marTop w:val="0"/>
      <w:marBottom w:val="0"/>
      <w:divBdr>
        <w:top w:val="none" w:sz="0" w:space="0" w:color="auto"/>
        <w:left w:val="none" w:sz="0" w:space="0" w:color="auto"/>
        <w:bottom w:val="none" w:sz="0" w:space="0" w:color="auto"/>
        <w:right w:val="none" w:sz="0" w:space="0" w:color="auto"/>
      </w:divBdr>
    </w:div>
    <w:div w:id="631909517">
      <w:bodyDiv w:val="1"/>
      <w:marLeft w:val="0"/>
      <w:marRight w:val="0"/>
      <w:marTop w:val="0"/>
      <w:marBottom w:val="0"/>
      <w:divBdr>
        <w:top w:val="none" w:sz="0" w:space="0" w:color="auto"/>
        <w:left w:val="none" w:sz="0" w:space="0" w:color="auto"/>
        <w:bottom w:val="none" w:sz="0" w:space="0" w:color="auto"/>
        <w:right w:val="none" w:sz="0" w:space="0" w:color="auto"/>
      </w:divBdr>
    </w:div>
    <w:div w:id="631985139">
      <w:bodyDiv w:val="1"/>
      <w:marLeft w:val="0"/>
      <w:marRight w:val="0"/>
      <w:marTop w:val="0"/>
      <w:marBottom w:val="0"/>
      <w:divBdr>
        <w:top w:val="none" w:sz="0" w:space="0" w:color="auto"/>
        <w:left w:val="none" w:sz="0" w:space="0" w:color="auto"/>
        <w:bottom w:val="none" w:sz="0" w:space="0" w:color="auto"/>
        <w:right w:val="none" w:sz="0" w:space="0" w:color="auto"/>
      </w:divBdr>
    </w:div>
    <w:div w:id="632173503">
      <w:bodyDiv w:val="1"/>
      <w:marLeft w:val="0"/>
      <w:marRight w:val="0"/>
      <w:marTop w:val="0"/>
      <w:marBottom w:val="0"/>
      <w:divBdr>
        <w:top w:val="none" w:sz="0" w:space="0" w:color="auto"/>
        <w:left w:val="none" w:sz="0" w:space="0" w:color="auto"/>
        <w:bottom w:val="none" w:sz="0" w:space="0" w:color="auto"/>
        <w:right w:val="none" w:sz="0" w:space="0" w:color="auto"/>
      </w:divBdr>
    </w:div>
    <w:div w:id="632446110">
      <w:bodyDiv w:val="1"/>
      <w:marLeft w:val="0"/>
      <w:marRight w:val="0"/>
      <w:marTop w:val="0"/>
      <w:marBottom w:val="0"/>
      <w:divBdr>
        <w:top w:val="none" w:sz="0" w:space="0" w:color="auto"/>
        <w:left w:val="none" w:sz="0" w:space="0" w:color="auto"/>
        <w:bottom w:val="none" w:sz="0" w:space="0" w:color="auto"/>
        <w:right w:val="none" w:sz="0" w:space="0" w:color="auto"/>
      </w:divBdr>
    </w:div>
    <w:div w:id="632564833">
      <w:bodyDiv w:val="1"/>
      <w:marLeft w:val="0"/>
      <w:marRight w:val="0"/>
      <w:marTop w:val="0"/>
      <w:marBottom w:val="0"/>
      <w:divBdr>
        <w:top w:val="none" w:sz="0" w:space="0" w:color="auto"/>
        <w:left w:val="none" w:sz="0" w:space="0" w:color="auto"/>
        <w:bottom w:val="none" w:sz="0" w:space="0" w:color="auto"/>
        <w:right w:val="none" w:sz="0" w:space="0" w:color="auto"/>
      </w:divBdr>
    </w:div>
    <w:div w:id="632829058">
      <w:bodyDiv w:val="1"/>
      <w:marLeft w:val="0"/>
      <w:marRight w:val="0"/>
      <w:marTop w:val="0"/>
      <w:marBottom w:val="0"/>
      <w:divBdr>
        <w:top w:val="none" w:sz="0" w:space="0" w:color="auto"/>
        <w:left w:val="none" w:sz="0" w:space="0" w:color="auto"/>
        <w:bottom w:val="none" w:sz="0" w:space="0" w:color="auto"/>
        <w:right w:val="none" w:sz="0" w:space="0" w:color="auto"/>
      </w:divBdr>
    </w:div>
    <w:div w:id="633171777">
      <w:bodyDiv w:val="1"/>
      <w:marLeft w:val="0"/>
      <w:marRight w:val="0"/>
      <w:marTop w:val="0"/>
      <w:marBottom w:val="0"/>
      <w:divBdr>
        <w:top w:val="none" w:sz="0" w:space="0" w:color="auto"/>
        <w:left w:val="none" w:sz="0" w:space="0" w:color="auto"/>
        <w:bottom w:val="none" w:sz="0" w:space="0" w:color="auto"/>
        <w:right w:val="none" w:sz="0" w:space="0" w:color="auto"/>
      </w:divBdr>
    </w:div>
    <w:div w:id="633371623">
      <w:bodyDiv w:val="1"/>
      <w:marLeft w:val="0"/>
      <w:marRight w:val="0"/>
      <w:marTop w:val="0"/>
      <w:marBottom w:val="0"/>
      <w:divBdr>
        <w:top w:val="none" w:sz="0" w:space="0" w:color="auto"/>
        <w:left w:val="none" w:sz="0" w:space="0" w:color="auto"/>
        <w:bottom w:val="none" w:sz="0" w:space="0" w:color="auto"/>
        <w:right w:val="none" w:sz="0" w:space="0" w:color="auto"/>
      </w:divBdr>
    </w:div>
    <w:div w:id="633484236">
      <w:bodyDiv w:val="1"/>
      <w:marLeft w:val="0"/>
      <w:marRight w:val="0"/>
      <w:marTop w:val="0"/>
      <w:marBottom w:val="0"/>
      <w:divBdr>
        <w:top w:val="none" w:sz="0" w:space="0" w:color="auto"/>
        <w:left w:val="none" w:sz="0" w:space="0" w:color="auto"/>
        <w:bottom w:val="none" w:sz="0" w:space="0" w:color="auto"/>
        <w:right w:val="none" w:sz="0" w:space="0" w:color="auto"/>
      </w:divBdr>
    </w:div>
    <w:div w:id="633565966">
      <w:bodyDiv w:val="1"/>
      <w:marLeft w:val="0"/>
      <w:marRight w:val="0"/>
      <w:marTop w:val="0"/>
      <w:marBottom w:val="0"/>
      <w:divBdr>
        <w:top w:val="none" w:sz="0" w:space="0" w:color="auto"/>
        <w:left w:val="none" w:sz="0" w:space="0" w:color="auto"/>
        <w:bottom w:val="none" w:sz="0" w:space="0" w:color="auto"/>
        <w:right w:val="none" w:sz="0" w:space="0" w:color="auto"/>
      </w:divBdr>
    </w:div>
    <w:div w:id="634020499">
      <w:bodyDiv w:val="1"/>
      <w:marLeft w:val="0"/>
      <w:marRight w:val="0"/>
      <w:marTop w:val="0"/>
      <w:marBottom w:val="0"/>
      <w:divBdr>
        <w:top w:val="none" w:sz="0" w:space="0" w:color="auto"/>
        <w:left w:val="none" w:sz="0" w:space="0" w:color="auto"/>
        <w:bottom w:val="none" w:sz="0" w:space="0" w:color="auto"/>
        <w:right w:val="none" w:sz="0" w:space="0" w:color="auto"/>
      </w:divBdr>
    </w:div>
    <w:div w:id="634140209">
      <w:bodyDiv w:val="1"/>
      <w:marLeft w:val="0"/>
      <w:marRight w:val="0"/>
      <w:marTop w:val="0"/>
      <w:marBottom w:val="0"/>
      <w:divBdr>
        <w:top w:val="none" w:sz="0" w:space="0" w:color="auto"/>
        <w:left w:val="none" w:sz="0" w:space="0" w:color="auto"/>
        <w:bottom w:val="none" w:sz="0" w:space="0" w:color="auto"/>
        <w:right w:val="none" w:sz="0" w:space="0" w:color="auto"/>
      </w:divBdr>
    </w:div>
    <w:div w:id="634261316">
      <w:bodyDiv w:val="1"/>
      <w:marLeft w:val="0"/>
      <w:marRight w:val="0"/>
      <w:marTop w:val="0"/>
      <w:marBottom w:val="0"/>
      <w:divBdr>
        <w:top w:val="none" w:sz="0" w:space="0" w:color="auto"/>
        <w:left w:val="none" w:sz="0" w:space="0" w:color="auto"/>
        <w:bottom w:val="none" w:sz="0" w:space="0" w:color="auto"/>
        <w:right w:val="none" w:sz="0" w:space="0" w:color="auto"/>
      </w:divBdr>
    </w:div>
    <w:div w:id="634333491">
      <w:bodyDiv w:val="1"/>
      <w:marLeft w:val="0"/>
      <w:marRight w:val="0"/>
      <w:marTop w:val="0"/>
      <w:marBottom w:val="0"/>
      <w:divBdr>
        <w:top w:val="none" w:sz="0" w:space="0" w:color="auto"/>
        <w:left w:val="none" w:sz="0" w:space="0" w:color="auto"/>
        <w:bottom w:val="none" w:sz="0" w:space="0" w:color="auto"/>
        <w:right w:val="none" w:sz="0" w:space="0" w:color="auto"/>
      </w:divBdr>
    </w:div>
    <w:div w:id="634338112">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81909">
      <w:bodyDiv w:val="1"/>
      <w:marLeft w:val="0"/>
      <w:marRight w:val="0"/>
      <w:marTop w:val="0"/>
      <w:marBottom w:val="0"/>
      <w:divBdr>
        <w:top w:val="none" w:sz="0" w:space="0" w:color="auto"/>
        <w:left w:val="none" w:sz="0" w:space="0" w:color="auto"/>
        <w:bottom w:val="none" w:sz="0" w:space="0" w:color="auto"/>
        <w:right w:val="none" w:sz="0" w:space="0" w:color="auto"/>
      </w:divBdr>
    </w:div>
    <w:div w:id="634485953">
      <w:bodyDiv w:val="1"/>
      <w:marLeft w:val="0"/>
      <w:marRight w:val="0"/>
      <w:marTop w:val="0"/>
      <w:marBottom w:val="0"/>
      <w:divBdr>
        <w:top w:val="none" w:sz="0" w:space="0" w:color="auto"/>
        <w:left w:val="none" w:sz="0" w:space="0" w:color="auto"/>
        <w:bottom w:val="none" w:sz="0" w:space="0" w:color="auto"/>
        <w:right w:val="none" w:sz="0" w:space="0" w:color="auto"/>
      </w:divBdr>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061889">
      <w:bodyDiv w:val="1"/>
      <w:marLeft w:val="0"/>
      <w:marRight w:val="0"/>
      <w:marTop w:val="0"/>
      <w:marBottom w:val="0"/>
      <w:divBdr>
        <w:top w:val="none" w:sz="0" w:space="0" w:color="auto"/>
        <w:left w:val="none" w:sz="0" w:space="0" w:color="auto"/>
        <w:bottom w:val="none" w:sz="0" w:space="0" w:color="auto"/>
        <w:right w:val="none" w:sz="0" w:space="0" w:color="auto"/>
      </w:divBdr>
    </w:div>
    <w:div w:id="635182763">
      <w:bodyDiv w:val="1"/>
      <w:marLeft w:val="0"/>
      <w:marRight w:val="0"/>
      <w:marTop w:val="0"/>
      <w:marBottom w:val="0"/>
      <w:divBdr>
        <w:top w:val="none" w:sz="0" w:space="0" w:color="auto"/>
        <w:left w:val="none" w:sz="0" w:space="0" w:color="auto"/>
        <w:bottom w:val="none" w:sz="0" w:space="0" w:color="auto"/>
        <w:right w:val="none" w:sz="0" w:space="0" w:color="auto"/>
      </w:divBdr>
    </w:div>
    <w:div w:id="635184698">
      <w:bodyDiv w:val="1"/>
      <w:marLeft w:val="0"/>
      <w:marRight w:val="0"/>
      <w:marTop w:val="0"/>
      <w:marBottom w:val="0"/>
      <w:divBdr>
        <w:top w:val="none" w:sz="0" w:space="0" w:color="auto"/>
        <w:left w:val="none" w:sz="0" w:space="0" w:color="auto"/>
        <w:bottom w:val="none" w:sz="0" w:space="0" w:color="auto"/>
        <w:right w:val="none" w:sz="0" w:space="0" w:color="auto"/>
      </w:divBdr>
    </w:div>
    <w:div w:id="635261768">
      <w:bodyDiv w:val="1"/>
      <w:marLeft w:val="0"/>
      <w:marRight w:val="0"/>
      <w:marTop w:val="0"/>
      <w:marBottom w:val="0"/>
      <w:divBdr>
        <w:top w:val="none" w:sz="0" w:space="0" w:color="auto"/>
        <w:left w:val="none" w:sz="0" w:space="0" w:color="auto"/>
        <w:bottom w:val="none" w:sz="0" w:space="0" w:color="auto"/>
        <w:right w:val="none" w:sz="0" w:space="0" w:color="auto"/>
      </w:divBdr>
    </w:div>
    <w:div w:id="635334975">
      <w:bodyDiv w:val="1"/>
      <w:marLeft w:val="0"/>
      <w:marRight w:val="0"/>
      <w:marTop w:val="0"/>
      <w:marBottom w:val="0"/>
      <w:divBdr>
        <w:top w:val="none" w:sz="0" w:space="0" w:color="auto"/>
        <w:left w:val="none" w:sz="0" w:space="0" w:color="auto"/>
        <w:bottom w:val="none" w:sz="0" w:space="0" w:color="auto"/>
        <w:right w:val="none" w:sz="0" w:space="0" w:color="auto"/>
      </w:divBdr>
    </w:div>
    <w:div w:id="635452015">
      <w:bodyDiv w:val="1"/>
      <w:marLeft w:val="0"/>
      <w:marRight w:val="0"/>
      <w:marTop w:val="0"/>
      <w:marBottom w:val="0"/>
      <w:divBdr>
        <w:top w:val="none" w:sz="0" w:space="0" w:color="auto"/>
        <w:left w:val="none" w:sz="0" w:space="0" w:color="auto"/>
        <w:bottom w:val="none" w:sz="0" w:space="0" w:color="auto"/>
        <w:right w:val="none" w:sz="0" w:space="0" w:color="auto"/>
      </w:divBdr>
    </w:div>
    <w:div w:id="635455424">
      <w:bodyDiv w:val="1"/>
      <w:marLeft w:val="0"/>
      <w:marRight w:val="0"/>
      <w:marTop w:val="0"/>
      <w:marBottom w:val="0"/>
      <w:divBdr>
        <w:top w:val="none" w:sz="0" w:space="0" w:color="auto"/>
        <w:left w:val="none" w:sz="0" w:space="0" w:color="auto"/>
        <w:bottom w:val="none" w:sz="0" w:space="0" w:color="auto"/>
        <w:right w:val="none" w:sz="0" w:space="0" w:color="auto"/>
      </w:divBdr>
    </w:div>
    <w:div w:id="635456036">
      <w:bodyDiv w:val="1"/>
      <w:marLeft w:val="0"/>
      <w:marRight w:val="0"/>
      <w:marTop w:val="0"/>
      <w:marBottom w:val="0"/>
      <w:divBdr>
        <w:top w:val="none" w:sz="0" w:space="0" w:color="auto"/>
        <w:left w:val="none" w:sz="0" w:space="0" w:color="auto"/>
        <w:bottom w:val="none" w:sz="0" w:space="0" w:color="auto"/>
        <w:right w:val="none" w:sz="0" w:space="0" w:color="auto"/>
      </w:divBdr>
    </w:div>
    <w:div w:id="635793633">
      <w:bodyDiv w:val="1"/>
      <w:marLeft w:val="0"/>
      <w:marRight w:val="0"/>
      <w:marTop w:val="0"/>
      <w:marBottom w:val="0"/>
      <w:divBdr>
        <w:top w:val="none" w:sz="0" w:space="0" w:color="auto"/>
        <w:left w:val="none" w:sz="0" w:space="0" w:color="auto"/>
        <w:bottom w:val="none" w:sz="0" w:space="0" w:color="auto"/>
        <w:right w:val="none" w:sz="0" w:space="0" w:color="auto"/>
      </w:divBdr>
    </w:div>
    <w:div w:id="635834173">
      <w:bodyDiv w:val="1"/>
      <w:marLeft w:val="0"/>
      <w:marRight w:val="0"/>
      <w:marTop w:val="0"/>
      <w:marBottom w:val="0"/>
      <w:divBdr>
        <w:top w:val="none" w:sz="0" w:space="0" w:color="auto"/>
        <w:left w:val="none" w:sz="0" w:space="0" w:color="auto"/>
        <w:bottom w:val="none" w:sz="0" w:space="0" w:color="auto"/>
        <w:right w:val="none" w:sz="0" w:space="0" w:color="auto"/>
      </w:divBdr>
    </w:div>
    <w:div w:id="635910509">
      <w:bodyDiv w:val="1"/>
      <w:marLeft w:val="0"/>
      <w:marRight w:val="0"/>
      <w:marTop w:val="0"/>
      <w:marBottom w:val="0"/>
      <w:divBdr>
        <w:top w:val="none" w:sz="0" w:space="0" w:color="auto"/>
        <w:left w:val="none" w:sz="0" w:space="0" w:color="auto"/>
        <w:bottom w:val="none" w:sz="0" w:space="0" w:color="auto"/>
        <w:right w:val="none" w:sz="0" w:space="0" w:color="auto"/>
      </w:divBdr>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299131">
      <w:bodyDiv w:val="1"/>
      <w:marLeft w:val="0"/>
      <w:marRight w:val="0"/>
      <w:marTop w:val="0"/>
      <w:marBottom w:val="0"/>
      <w:divBdr>
        <w:top w:val="none" w:sz="0" w:space="0" w:color="auto"/>
        <w:left w:val="none" w:sz="0" w:space="0" w:color="auto"/>
        <w:bottom w:val="none" w:sz="0" w:space="0" w:color="auto"/>
        <w:right w:val="none" w:sz="0" w:space="0" w:color="auto"/>
      </w:divBdr>
    </w:div>
    <w:div w:id="636421062">
      <w:bodyDiv w:val="1"/>
      <w:marLeft w:val="0"/>
      <w:marRight w:val="0"/>
      <w:marTop w:val="0"/>
      <w:marBottom w:val="0"/>
      <w:divBdr>
        <w:top w:val="none" w:sz="0" w:space="0" w:color="auto"/>
        <w:left w:val="none" w:sz="0" w:space="0" w:color="auto"/>
        <w:bottom w:val="none" w:sz="0" w:space="0" w:color="auto"/>
        <w:right w:val="none" w:sz="0" w:space="0" w:color="auto"/>
      </w:divBdr>
    </w:div>
    <w:div w:id="636422208">
      <w:bodyDiv w:val="1"/>
      <w:marLeft w:val="0"/>
      <w:marRight w:val="0"/>
      <w:marTop w:val="0"/>
      <w:marBottom w:val="0"/>
      <w:divBdr>
        <w:top w:val="none" w:sz="0" w:space="0" w:color="auto"/>
        <w:left w:val="none" w:sz="0" w:space="0" w:color="auto"/>
        <w:bottom w:val="none" w:sz="0" w:space="0" w:color="auto"/>
        <w:right w:val="none" w:sz="0" w:space="0" w:color="auto"/>
      </w:divBdr>
    </w:div>
    <w:div w:id="636447079">
      <w:bodyDiv w:val="1"/>
      <w:marLeft w:val="0"/>
      <w:marRight w:val="0"/>
      <w:marTop w:val="0"/>
      <w:marBottom w:val="0"/>
      <w:divBdr>
        <w:top w:val="none" w:sz="0" w:space="0" w:color="auto"/>
        <w:left w:val="none" w:sz="0" w:space="0" w:color="auto"/>
        <w:bottom w:val="none" w:sz="0" w:space="0" w:color="auto"/>
        <w:right w:val="none" w:sz="0" w:space="0" w:color="auto"/>
      </w:divBdr>
    </w:div>
    <w:div w:id="636498431">
      <w:bodyDiv w:val="1"/>
      <w:marLeft w:val="0"/>
      <w:marRight w:val="0"/>
      <w:marTop w:val="0"/>
      <w:marBottom w:val="0"/>
      <w:divBdr>
        <w:top w:val="none" w:sz="0" w:space="0" w:color="auto"/>
        <w:left w:val="none" w:sz="0" w:space="0" w:color="auto"/>
        <w:bottom w:val="none" w:sz="0" w:space="0" w:color="auto"/>
        <w:right w:val="none" w:sz="0" w:space="0" w:color="auto"/>
      </w:divBdr>
    </w:div>
    <w:div w:id="636573959">
      <w:bodyDiv w:val="1"/>
      <w:marLeft w:val="0"/>
      <w:marRight w:val="0"/>
      <w:marTop w:val="0"/>
      <w:marBottom w:val="0"/>
      <w:divBdr>
        <w:top w:val="none" w:sz="0" w:space="0" w:color="auto"/>
        <w:left w:val="none" w:sz="0" w:space="0" w:color="auto"/>
        <w:bottom w:val="none" w:sz="0" w:space="0" w:color="auto"/>
        <w:right w:val="none" w:sz="0" w:space="0" w:color="auto"/>
      </w:divBdr>
    </w:div>
    <w:div w:id="636683787">
      <w:bodyDiv w:val="1"/>
      <w:marLeft w:val="0"/>
      <w:marRight w:val="0"/>
      <w:marTop w:val="0"/>
      <w:marBottom w:val="0"/>
      <w:divBdr>
        <w:top w:val="none" w:sz="0" w:space="0" w:color="auto"/>
        <w:left w:val="none" w:sz="0" w:space="0" w:color="auto"/>
        <w:bottom w:val="none" w:sz="0" w:space="0" w:color="auto"/>
        <w:right w:val="none" w:sz="0" w:space="0" w:color="auto"/>
      </w:divBdr>
    </w:div>
    <w:div w:id="636880456">
      <w:bodyDiv w:val="1"/>
      <w:marLeft w:val="0"/>
      <w:marRight w:val="0"/>
      <w:marTop w:val="0"/>
      <w:marBottom w:val="0"/>
      <w:divBdr>
        <w:top w:val="none" w:sz="0" w:space="0" w:color="auto"/>
        <w:left w:val="none" w:sz="0" w:space="0" w:color="auto"/>
        <w:bottom w:val="none" w:sz="0" w:space="0" w:color="auto"/>
        <w:right w:val="none" w:sz="0" w:space="0" w:color="auto"/>
      </w:divBdr>
    </w:div>
    <w:div w:id="636882316">
      <w:bodyDiv w:val="1"/>
      <w:marLeft w:val="0"/>
      <w:marRight w:val="0"/>
      <w:marTop w:val="0"/>
      <w:marBottom w:val="0"/>
      <w:divBdr>
        <w:top w:val="none" w:sz="0" w:space="0" w:color="auto"/>
        <w:left w:val="none" w:sz="0" w:space="0" w:color="auto"/>
        <w:bottom w:val="none" w:sz="0" w:space="0" w:color="auto"/>
        <w:right w:val="none" w:sz="0" w:space="0" w:color="auto"/>
      </w:divBdr>
    </w:div>
    <w:div w:id="637075849">
      <w:bodyDiv w:val="1"/>
      <w:marLeft w:val="0"/>
      <w:marRight w:val="0"/>
      <w:marTop w:val="0"/>
      <w:marBottom w:val="0"/>
      <w:divBdr>
        <w:top w:val="none" w:sz="0" w:space="0" w:color="auto"/>
        <w:left w:val="none" w:sz="0" w:space="0" w:color="auto"/>
        <w:bottom w:val="none" w:sz="0" w:space="0" w:color="auto"/>
        <w:right w:val="none" w:sz="0" w:space="0" w:color="auto"/>
      </w:divBdr>
    </w:div>
    <w:div w:id="637149870">
      <w:bodyDiv w:val="1"/>
      <w:marLeft w:val="0"/>
      <w:marRight w:val="0"/>
      <w:marTop w:val="0"/>
      <w:marBottom w:val="0"/>
      <w:divBdr>
        <w:top w:val="none" w:sz="0" w:space="0" w:color="auto"/>
        <w:left w:val="none" w:sz="0" w:space="0" w:color="auto"/>
        <w:bottom w:val="none" w:sz="0" w:space="0" w:color="auto"/>
        <w:right w:val="none" w:sz="0" w:space="0" w:color="auto"/>
      </w:divBdr>
    </w:div>
    <w:div w:id="637419569">
      <w:bodyDiv w:val="1"/>
      <w:marLeft w:val="0"/>
      <w:marRight w:val="0"/>
      <w:marTop w:val="0"/>
      <w:marBottom w:val="0"/>
      <w:divBdr>
        <w:top w:val="none" w:sz="0" w:space="0" w:color="auto"/>
        <w:left w:val="none" w:sz="0" w:space="0" w:color="auto"/>
        <w:bottom w:val="none" w:sz="0" w:space="0" w:color="auto"/>
        <w:right w:val="none" w:sz="0" w:space="0" w:color="auto"/>
      </w:divBdr>
    </w:div>
    <w:div w:id="638144503">
      <w:bodyDiv w:val="1"/>
      <w:marLeft w:val="0"/>
      <w:marRight w:val="0"/>
      <w:marTop w:val="0"/>
      <w:marBottom w:val="0"/>
      <w:divBdr>
        <w:top w:val="none" w:sz="0" w:space="0" w:color="auto"/>
        <w:left w:val="none" w:sz="0" w:space="0" w:color="auto"/>
        <w:bottom w:val="none" w:sz="0" w:space="0" w:color="auto"/>
        <w:right w:val="none" w:sz="0" w:space="0" w:color="auto"/>
      </w:divBdr>
    </w:div>
    <w:div w:id="638195228">
      <w:bodyDiv w:val="1"/>
      <w:marLeft w:val="0"/>
      <w:marRight w:val="0"/>
      <w:marTop w:val="0"/>
      <w:marBottom w:val="0"/>
      <w:divBdr>
        <w:top w:val="none" w:sz="0" w:space="0" w:color="auto"/>
        <w:left w:val="none" w:sz="0" w:space="0" w:color="auto"/>
        <w:bottom w:val="none" w:sz="0" w:space="0" w:color="auto"/>
        <w:right w:val="none" w:sz="0" w:space="0" w:color="auto"/>
      </w:divBdr>
    </w:div>
    <w:div w:id="638196123">
      <w:bodyDiv w:val="1"/>
      <w:marLeft w:val="0"/>
      <w:marRight w:val="0"/>
      <w:marTop w:val="0"/>
      <w:marBottom w:val="0"/>
      <w:divBdr>
        <w:top w:val="none" w:sz="0" w:space="0" w:color="auto"/>
        <w:left w:val="none" w:sz="0" w:space="0" w:color="auto"/>
        <w:bottom w:val="none" w:sz="0" w:space="0" w:color="auto"/>
        <w:right w:val="none" w:sz="0" w:space="0" w:color="auto"/>
      </w:divBdr>
    </w:div>
    <w:div w:id="638462036">
      <w:bodyDiv w:val="1"/>
      <w:marLeft w:val="0"/>
      <w:marRight w:val="0"/>
      <w:marTop w:val="0"/>
      <w:marBottom w:val="0"/>
      <w:divBdr>
        <w:top w:val="none" w:sz="0" w:space="0" w:color="auto"/>
        <w:left w:val="none" w:sz="0" w:space="0" w:color="auto"/>
        <w:bottom w:val="none" w:sz="0" w:space="0" w:color="auto"/>
        <w:right w:val="none" w:sz="0" w:space="0" w:color="auto"/>
      </w:divBdr>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38731710">
      <w:bodyDiv w:val="1"/>
      <w:marLeft w:val="0"/>
      <w:marRight w:val="0"/>
      <w:marTop w:val="0"/>
      <w:marBottom w:val="0"/>
      <w:divBdr>
        <w:top w:val="none" w:sz="0" w:space="0" w:color="auto"/>
        <w:left w:val="none" w:sz="0" w:space="0" w:color="auto"/>
        <w:bottom w:val="none" w:sz="0" w:space="0" w:color="auto"/>
        <w:right w:val="none" w:sz="0" w:space="0" w:color="auto"/>
      </w:divBdr>
    </w:div>
    <w:div w:id="639458719">
      <w:bodyDiv w:val="1"/>
      <w:marLeft w:val="0"/>
      <w:marRight w:val="0"/>
      <w:marTop w:val="0"/>
      <w:marBottom w:val="0"/>
      <w:divBdr>
        <w:top w:val="none" w:sz="0" w:space="0" w:color="auto"/>
        <w:left w:val="none" w:sz="0" w:space="0" w:color="auto"/>
        <w:bottom w:val="none" w:sz="0" w:space="0" w:color="auto"/>
        <w:right w:val="none" w:sz="0" w:space="0" w:color="auto"/>
      </w:divBdr>
    </w:div>
    <w:div w:id="639460152">
      <w:bodyDiv w:val="1"/>
      <w:marLeft w:val="0"/>
      <w:marRight w:val="0"/>
      <w:marTop w:val="0"/>
      <w:marBottom w:val="0"/>
      <w:divBdr>
        <w:top w:val="none" w:sz="0" w:space="0" w:color="auto"/>
        <w:left w:val="none" w:sz="0" w:space="0" w:color="auto"/>
        <w:bottom w:val="none" w:sz="0" w:space="0" w:color="auto"/>
        <w:right w:val="none" w:sz="0" w:space="0" w:color="auto"/>
      </w:divBdr>
    </w:div>
    <w:div w:id="639462281">
      <w:bodyDiv w:val="1"/>
      <w:marLeft w:val="0"/>
      <w:marRight w:val="0"/>
      <w:marTop w:val="0"/>
      <w:marBottom w:val="0"/>
      <w:divBdr>
        <w:top w:val="none" w:sz="0" w:space="0" w:color="auto"/>
        <w:left w:val="none" w:sz="0" w:space="0" w:color="auto"/>
        <w:bottom w:val="none" w:sz="0" w:space="0" w:color="auto"/>
        <w:right w:val="none" w:sz="0" w:space="0" w:color="auto"/>
      </w:divBdr>
    </w:div>
    <w:div w:id="639920152">
      <w:bodyDiv w:val="1"/>
      <w:marLeft w:val="0"/>
      <w:marRight w:val="0"/>
      <w:marTop w:val="0"/>
      <w:marBottom w:val="0"/>
      <w:divBdr>
        <w:top w:val="none" w:sz="0" w:space="0" w:color="auto"/>
        <w:left w:val="none" w:sz="0" w:space="0" w:color="auto"/>
        <w:bottom w:val="none" w:sz="0" w:space="0" w:color="auto"/>
        <w:right w:val="none" w:sz="0" w:space="0" w:color="auto"/>
      </w:divBdr>
    </w:div>
    <w:div w:id="640161004">
      <w:bodyDiv w:val="1"/>
      <w:marLeft w:val="0"/>
      <w:marRight w:val="0"/>
      <w:marTop w:val="0"/>
      <w:marBottom w:val="0"/>
      <w:divBdr>
        <w:top w:val="none" w:sz="0" w:space="0" w:color="auto"/>
        <w:left w:val="none" w:sz="0" w:space="0" w:color="auto"/>
        <w:bottom w:val="none" w:sz="0" w:space="0" w:color="auto"/>
        <w:right w:val="none" w:sz="0" w:space="0" w:color="auto"/>
      </w:divBdr>
    </w:div>
    <w:div w:id="640304588">
      <w:bodyDiv w:val="1"/>
      <w:marLeft w:val="0"/>
      <w:marRight w:val="0"/>
      <w:marTop w:val="0"/>
      <w:marBottom w:val="0"/>
      <w:divBdr>
        <w:top w:val="none" w:sz="0" w:space="0" w:color="auto"/>
        <w:left w:val="none" w:sz="0" w:space="0" w:color="auto"/>
        <w:bottom w:val="none" w:sz="0" w:space="0" w:color="auto"/>
        <w:right w:val="none" w:sz="0" w:space="0" w:color="auto"/>
      </w:divBdr>
    </w:div>
    <w:div w:id="640306271">
      <w:bodyDiv w:val="1"/>
      <w:marLeft w:val="0"/>
      <w:marRight w:val="0"/>
      <w:marTop w:val="0"/>
      <w:marBottom w:val="0"/>
      <w:divBdr>
        <w:top w:val="none" w:sz="0" w:space="0" w:color="auto"/>
        <w:left w:val="none" w:sz="0" w:space="0" w:color="auto"/>
        <w:bottom w:val="none" w:sz="0" w:space="0" w:color="auto"/>
        <w:right w:val="none" w:sz="0" w:space="0" w:color="auto"/>
      </w:divBdr>
    </w:div>
    <w:div w:id="640353308">
      <w:bodyDiv w:val="1"/>
      <w:marLeft w:val="0"/>
      <w:marRight w:val="0"/>
      <w:marTop w:val="0"/>
      <w:marBottom w:val="0"/>
      <w:divBdr>
        <w:top w:val="none" w:sz="0" w:space="0" w:color="auto"/>
        <w:left w:val="none" w:sz="0" w:space="0" w:color="auto"/>
        <w:bottom w:val="none" w:sz="0" w:space="0" w:color="auto"/>
        <w:right w:val="none" w:sz="0" w:space="0" w:color="auto"/>
      </w:divBdr>
    </w:div>
    <w:div w:id="640425411">
      <w:bodyDiv w:val="1"/>
      <w:marLeft w:val="0"/>
      <w:marRight w:val="0"/>
      <w:marTop w:val="0"/>
      <w:marBottom w:val="0"/>
      <w:divBdr>
        <w:top w:val="none" w:sz="0" w:space="0" w:color="auto"/>
        <w:left w:val="none" w:sz="0" w:space="0" w:color="auto"/>
        <w:bottom w:val="none" w:sz="0" w:space="0" w:color="auto"/>
        <w:right w:val="none" w:sz="0" w:space="0" w:color="auto"/>
      </w:divBdr>
    </w:div>
    <w:div w:id="640498032">
      <w:bodyDiv w:val="1"/>
      <w:marLeft w:val="0"/>
      <w:marRight w:val="0"/>
      <w:marTop w:val="0"/>
      <w:marBottom w:val="0"/>
      <w:divBdr>
        <w:top w:val="none" w:sz="0" w:space="0" w:color="auto"/>
        <w:left w:val="none" w:sz="0" w:space="0" w:color="auto"/>
        <w:bottom w:val="none" w:sz="0" w:space="0" w:color="auto"/>
        <w:right w:val="none" w:sz="0" w:space="0" w:color="auto"/>
      </w:divBdr>
    </w:div>
    <w:div w:id="640500920">
      <w:bodyDiv w:val="1"/>
      <w:marLeft w:val="0"/>
      <w:marRight w:val="0"/>
      <w:marTop w:val="0"/>
      <w:marBottom w:val="0"/>
      <w:divBdr>
        <w:top w:val="none" w:sz="0" w:space="0" w:color="auto"/>
        <w:left w:val="none" w:sz="0" w:space="0" w:color="auto"/>
        <w:bottom w:val="none" w:sz="0" w:space="0" w:color="auto"/>
        <w:right w:val="none" w:sz="0" w:space="0" w:color="auto"/>
      </w:divBdr>
    </w:div>
    <w:div w:id="640581058">
      <w:bodyDiv w:val="1"/>
      <w:marLeft w:val="0"/>
      <w:marRight w:val="0"/>
      <w:marTop w:val="0"/>
      <w:marBottom w:val="0"/>
      <w:divBdr>
        <w:top w:val="none" w:sz="0" w:space="0" w:color="auto"/>
        <w:left w:val="none" w:sz="0" w:space="0" w:color="auto"/>
        <w:bottom w:val="none" w:sz="0" w:space="0" w:color="auto"/>
        <w:right w:val="none" w:sz="0" w:space="0" w:color="auto"/>
      </w:divBdr>
    </w:div>
    <w:div w:id="640691113">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69292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0773530">
      <w:bodyDiv w:val="1"/>
      <w:marLeft w:val="0"/>
      <w:marRight w:val="0"/>
      <w:marTop w:val="0"/>
      <w:marBottom w:val="0"/>
      <w:divBdr>
        <w:top w:val="none" w:sz="0" w:space="0" w:color="auto"/>
        <w:left w:val="none" w:sz="0" w:space="0" w:color="auto"/>
        <w:bottom w:val="none" w:sz="0" w:space="0" w:color="auto"/>
        <w:right w:val="none" w:sz="0" w:space="0" w:color="auto"/>
      </w:divBdr>
    </w:div>
    <w:div w:id="640841026">
      <w:bodyDiv w:val="1"/>
      <w:marLeft w:val="0"/>
      <w:marRight w:val="0"/>
      <w:marTop w:val="0"/>
      <w:marBottom w:val="0"/>
      <w:divBdr>
        <w:top w:val="none" w:sz="0" w:space="0" w:color="auto"/>
        <w:left w:val="none" w:sz="0" w:space="0" w:color="auto"/>
        <w:bottom w:val="none" w:sz="0" w:space="0" w:color="auto"/>
        <w:right w:val="none" w:sz="0" w:space="0" w:color="auto"/>
      </w:divBdr>
    </w:div>
    <w:div w:id="640963590">
      <w:bodyDiv w:val="1"/>
      <w:marLeft w:val="0"/>
      <w:marRight w:val="0"/>
      <w:marTop w:val="0"/>
      <w:marBottom w:val="0"/>
      <w:divBdr>
        <w:top w:val="none" w:sz="0" w:space="0" w:color="auto"/>
        <w:left w:val="none" w:sz="0" w:space="0" w:color="auto"/>
        <w:bottom w:val="none" w:sz="0" w:space="0" w:color="auto"/>
        <w:right w:val="none" w:sz="0" w:space="0" w:color="auto"/>
      </w:divBdr>
    </w:div>
    <w:div w:id="641081259">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2269334">
      <w:bodyDiv w:val="1"/>
      <w:marLeft w:val="0"/>
      <w:marRight w:val="0"/>
      <w:marTop w:val="0"/>
      <w:marBottom w:val="0"/>
      <w:divBdr>
        <w:top w:val="none" w:sz="0" w:space="0" w:color="auto"/>
        <w:left w:val="none" w:sz="0" w:space="0" w:color="auto"/>
        <w:bottom w:val="none" w:sz="0" w:space="0" w:color="auto"/>
        <w:right w:val="none" w:sz="0" w:space="0" w:color="auto"/>
      </w:divBdr>
    </w:div>
    <w:div w:id="642587813">
      <w:bodyDiv w:val="1"/>
      <w:marLeft w:val="0"/>
      <w:marRight w:val="0"/>
      <w:marTop w:val="0"/>
      <w:marBottom w:val="0"/>
      <w:divBdr>
        <w:top w:val="none" w:sz="0" w:space="0" w:color="auto"/>
        <w:left w:val="none" w:sz="0" w:space="0" w:color="auto"/>
        <w:bottom w:val="none" w:sz="0" w:space="0" w:color="auto"/>
        <w:right w:val="none" w:sz="0" w:space="0" w:color="auto"/>
      </w:divBdr>
    </w:div>
    <w:div w:id="642733464">
      <w:bodyDiv w:val="1"/>
      <w:marLeft w:val="0"/>
      <w:marRight w:val="0"/>
      <w:marTop w:val="0"/>
      <w:marBottom w:val="0"/>
      <w:divBdr>
        <w:top w:val="none" w:sz="0" w:space="0" w:color="auto"/>
        <w:left w:val="none" w:sz="0" w:space="0" w:color="auto"/>
        <w:bottom w:val="none" w:sz="0" w:space="0" w:color="auto"/>
        <w:right w:val="none" w:sz="0" w:space="0" w:color="auto"/>
      </w:divBdr>
    </w:div>
    <w:div w:id="642849775">
      <w:bodyDiv w:val="1"/>
      <w:marLeft w:val="0"/>
      <w:marRight w:val="0"/>
      <w:marTop w:val="0"/>
      <w:marBottom w:val="0"/>
      <w:divBdr>
        <w:top w:val="none" w:sz="0" w:space="0" w:color="auto"/>
        <w:left w:val="none" w:sz="0" w:space="0" w:color="auto"/>
        <w:bottom w:val="none" w:sz="0" w:space="0" w:color="auto"/>
        <w:right w:val="none" w:sz="0" w:space="0" w:color="auto"/>
      </w:divBdr>
    </w:div>
    <w:div w:id="643315116">
      <w:bodyDiv w:val="1"/>
      <w:marLeft w:val="0"/>
      <w:marRight w:val="0"/>
      <w:marTop w:val="0"/>
      <w:marBottom w:val="0"/>
      <w:divBdr>
        <w:top w:val="none" w:sz="0" w:space="0" w:color="auto"/>
        <w:left w:val="none" w:sz="0" w:space="0" w:color="auto"/>
        <w:bottom w:val="none" w:sz="0" w:space="0" w:color="auto"/>
        <w:right w:val="none" w:sz="0" w:space="0" w:color="auto"/>
      </w:divBdr>
    </w:div>
    <w:div w:id="643392032">
      <w:bodyDiv w:val="1"/>
      <w:marLeft w:val="0"/>
      <w:marRight w:val="0"/>
      <w:marTop w:val="0"/>
      <w:marBottom w:val="0"/>
      <w:divBdr>
        <w:top w:val="none" w:sz="0" w:space="0" w:color="auto"/>
        <w:left w:val="none" w:sz="0" w:space="0" w:color="auto"/>
        <w:bottom w:val="none" w:sz="0" w:space="0" w:color="auto"/>
        <w:right w:val="none" w:sz="0" w:space="0" w:color="auto"/>
      </w:divBdr>
    </w:div>
    <w:div w:id="643582628">
      <w:bodyDiv w:val="1"/>
      <w:marLeft w:val="0"/>
      <w:marRight w:val="0"/>
      <w:marTop w:val="0"/>
      <w:marBottom w:val="0"/>
      <w:divBdr>
        <w:top w:val="none" w:sz="0" w:space="0" w:color="auto"/>
        <w:left w:val="none" w:sz="0" w:space="0" w:color="auto"/>
        <w:bottom w:val="none" w:sz="0" w:space="0" w:color="auto"/>
        <w:right w:val="none" w:sz="0" w:space="0" w:color="auto"/>
      </w:divBdr>
    </w:div>
    <w:div w:id="643582851">
      <w:bodyDiv w:val="1"/>
      <w:marLeft w:val="0"/>
      <w:marRight w:val="0"/>
      <w:marTop w:val="0"/>
      <w:marBottom w:val="0"/>
      <w:divBdr>
        <w:top w:val="none" w:sz="0" w:space="0" w:color="auto"/>
        <w:left w:val="none" w:sz="0" w:space="0" w:color="auto"/>
        <w:bottom w:val="none" w:sz="0" w:space="0" w:color="auto"/>
        <w:right w:val="none" w:sz="0" w:space="0" w:color="auto"/>
      </w:divBdr>
    </w:div>
    <w:div w:id="643857484">
      <w:bodyDiv w:val="1"/>
      <w:marLeft w:val="0"/>
      <w:marRight w:val="0"/>
      <w:marTop w:val="0"/>
      <w:marBottom w:val="0"/>
      <w:divBdr>
        <w:top w:val="none" w:sz="0" w:space="0" w:color="auto"/>
        <w:left w:val="none" w:sz="0" w:space="0" w:color="auto"/>
        <w:bottom w:val="none" w:sz="0" w:space="0" w:color="auto"/>
        <w:right w:val="none" w:sz="0" w:space="0" w:color="auto"/>
      </w:divBdr>
    </w:div>
    <w:div w:id="644045617">
      <w:bodyDiv w:val="1"/>
      <w:marLeft w:val="0"/>
      <w:marRight w:val="0"/>
      <w:marTop w:val="0"/>
      <w:marBottom w:val="0"/>
      <w:divBdr>
        <w:top w:val="none" w:sz="0" w:space="0" w:color="auto"/>
        <w:left w:val="none" w:sz="0" w:space="0" w:color="auto"/>
        <w:bottom w:val="none" w:sz="0" w:space="0" w:color="auto"/>
        <w:right w:val="none" w:sz="0" w:space="0" w:color="auto"/>
      </w:divBdr>
    </w:div>
    <w:div w:id="644235569">
      <w:bodyDiv w:val="1"/>
      <w:marLeft w:val="0"/>
      <w:marRight w:val="0"/>
      <w:marTop w:val="0"/>
      <w:marBottom w:val="0"/>
      <w:divBdr>
        <w:top w:val="none" w:sz="0" w:space="0" w:color="auto"/>
        <w:left w:val="none" w:sz="0" w:space="0" w:color="auto"/>
        <w:bottom w:val="none" w:sz="0" w:space="0" w:color="auto"/>
        <w:right w:val="none" w:sz="0" w:space="0" w:color="auto"/>
      </w:divBdr>
    </w:div>
    <w:div w:id="644354181">
      <w:bodyDiv w:val="1"/>
      <w:marLeft w:val="0"/>
      <w:marRight w:val="0"/>
      <w:marTop w:val="0"/>
      <w:marBottom w:val="0"/>
      <w:divBdr>
        <w:top w:val="none" w:sz="0" w:space="0" w:color="auto"/>
        <w:left w:val="none" w:sz="0" w:space="0" w:color="auto"/>
        <w:bottom w:val="none" w:sz="0" w:space="0" w:color="auto"/>
        <w:right w:val="none" w:sz="0" w:space="0" w:color="auto"/>
      </w:divBdr>
    </w:div>
    <w:div w:id="644503502">
      <w:bodyDiv w:val="1"/>
      <w:marLeft w:val="0"/>
      <w:marRight w:val="0"/>
      <w:marTop w:val="0"/>
      <w:marBottom w:val="0"/>
      <w:divBdr>
        <w:top w:val="none" w:sz="0" w:space="0" w:color="auto"/>
        <w:left w:val="none" w:sz="0" w:space="0" w:color="auto"/>
        <w:bottom w:val="none" w:sz="0" w:space="0" w:color="auto"/>
        <w:right w:val="none" w:sz="0" w:space="0" w:color="auto"/>
      </w:divBdr>
    </w:div>
    <w:div w:id="644507132">
      <w:bodyDiv w:val="1"/>
      <w:marLeft w:val="0"/>
      <w:marRight w:val="0"/>
      <w:marTop w:val="0"/>
      <w:marBottom w:val="0"/>
      <w:divBdr>
        <w:top w:val="none" w:sz="0" w:space="0" w:color="auto"/>
        <w:left w:val="none" w:sz="0" w:space="0" w:color="auto"/>
        <w:bottom w:val="none" w:sz="0" w:space="0" w:color="auto"/>
        <w:right w:val="none" w:sz="0" w:space="0" w:color="auto"/>
      </w:divBdr>
    </w:div>
    <w:div w:id="644623264">
      <w:bodyDiv w:val="1"/>
      <w:marLeft w:val="0"/>
      <w:marRight w:val="0"/>
      <w:marTop w:val="0"/>
      <w:marBottom w:val="0"/>
      <w:divBdr>
        <w:top w:val="none" w:sz="0" w:space="0" w:color="auto"/>
        <w:left w:val="none" w:sz="0" w:space="0" w:color="auto"/>
        <w:bottom w:val="none" w:sz="0" w:space="0" w:color="auto"/>
        <w:right w:val="none" w:sz="0" w:space="0" w:color="auto"/>
      </w:divBdr>
    </w:div>
    <w:div w:id="644701487">
      <w:bodyDiv w:val="1"/>
      <w:marLeft w:val="0"/>
      <w:marRight w:val="0"/>
      <w:marTop w:val="0"/>
      <w:marBottom w:val="0"/>
      <w:divBdr>
        <w:top w:val="none" w:sz="0" w:space="0" w:color="auto"/>
        <w:left w:val="none" w:sz="0" w:space="0" w:color="auto"/>
        <w:bottom w:val="none" w:sz="0" w:space="0" w:color="auto"/>
        <w:right w:val="none" w:sz="0" w:space="0" w:color="auto"/>
      </w:divBdr>
    </w:div>
    <w:div w:id="644817724">
      <w:bodyDiv w:val="1"/>
      <w:marLeft w:val="0"/>
      <w:marRight w:val="0"/>
      <w:marTop w:val="0"/>
      <w:marBottom w:val="0"/>
      <w:divBdr>
        <w:top w:val="none" w:sz="0" w:space="0" w:color="auto"/>
        <w:left w:val="none" w:sz="0" w:space="0" w:color="auto"/>
        <w:bottom w:val="none" w:sz="0" w:space="0" w:color="auto"/>
        <w:right w:val="none" w:sz="0" w:space="0" w:color="auto"/>
      </w:divBdr>
    </w:div>
    <w:div w:id="644895172">
      <w:bodyDiv w:val="1"/>
      <w:marLeft w:val="0"/>
      <w:marRight w:val="0"/>
      <w:marTop w:val="0"/>
      <w:marBottom w:val="0"/>
      <w:divBdr>
        <w:top w:val="none" w:sz="0" w:space="0" w:color="auto"/>
        <w:left w:val="none" w:sz="0" w:space="0" w:color="auto"/>
        <w:bottom w:val="none" w:sz="0" w:space="0" w:color="auto"/>
        <w:right w:val="none" w:sz="0" w:space="0" w:color="auto"/>
      </w:divBdr>
    </w:div>
    <w:div w:id="644941607">
      <w:bodyDiv w:val="1"/>
      <w:marLeft w:val="0"/>
      <w:marRight w:val="0"/>
      <w:marTop w:val="0"/>
      <w:marBottom w:val="0"/>
      <w:divBdr>
        <w:top w:val="none" w:sz="0" w:space="0" w:color="auto"/>
        <w:left w:val="none" w:sz="0" w:space="0" w:color="auto"/>
        <w:bottom w:val="none" w:sz="0" w:space="0" w:color="auto"/>
        <w:right w:val="none" w:sz="0" w:space="0" w:color="auto"/>
      </w:divBdr>
    </w:div>
    <w:div w:id="645013446">
      <w:bodyDiv w:val="1"/>
      <w:marLeft w:val="0"/>
      <w:marRight w:val="0"/>
      <w:marTop w:val="0"/>
      <w:marBottom w:val="0"/>
      <w:divBdr>
        <w:top w:val="none" w:sz="0" w:space="0" w:color="auto"/>
        <w:left w:val="none" w:sz="0" w:space="0" w:color="auto"/>
        <w:bottom w:val="none" w:sz="0" w:space="0" w:color="auto"/>
        <w:right w:val="none" w:sz="0" w:space="0" w:color="auto"/>
      </w:divBdr>
    </w:div>
    <w:div w:id="645202245">
      <w:bodyDiv w:val="1"/>
      <w:marLeft w:val="0"/>
      <w:marRight w:val="0"/>
      <w:marTop w:val="0"/>
      <w:marBottom w:val="0"/>
      <w:divBdr>
        <w:top w:val="none" w:sz="0" w:space="0" w:color="auto"/>
        <w:left w:val="none" w:sz="0" w:space="0" w:color="auto"/>
        <w:bottom w:val="none" w:sz="0" w:space="0" w:color="auto"/>
        <w:right w:val="none" w:sz="0" w:space="0" w:color="auto"/>
      </w:divBdr>
    </w:div>
    <w:div w:id="645205391">
      <w:bodyDiv w:val="1"/>
      <w:marLeft w:val="0"/>
      <w:marRight w:val="0"/>
      <w:marTop w:val="0"/>
      <w:marBottom w:val="0"/>
      <w:divBdr>
        <w:top w:val="none" w:sz="0" w:space="0" w:color="auto"/>
        <w:left w:val="none" w:sz="0" w:space="0" w:color="auto"/>
        <w:bottom w:val="none" w:sz="0" w:space="0" w:color="auto"/>
        <w:right w:val="none" w:sz="0" w:space="0" w:color="auto"/>
      </w:divBdr>
    </w:div>
    <w:div w:id="645283057">
      <w:bodyDiv w:val="1"/>
      <w:marLeft w:val="0"/>
      <w:marRight w:val="0"/>
      <w:marTop w:val="0"/>
      <w:marBottom w:val="0"/>
      <w:divBdr>
        <w:top w:val="none" w:sz="0" w:space="0" w:color="auto"/>
        <w:left w:val="none" w:sz="0" w:space="0" w:color="auto"/>
        <w:bottom w:val="none" w:sz="0" w:space="0" w:color="auto"/>
        <w:right w:val="none" w:sz="0" w:space="0" w:color="auto"/>
      </w:divBdr>
    </w:div>
    <w:div w:id="645427820">
      <w:bodyDiv w:val="1"/>
      <w:marLeft w:val="0"/>
      <w:marRight w:val="0"/>
      <w:marTop w:val="0"/>
      <w:marBottom w:val="0"/>
      <w:divBdr>
        <w:top w:val="none" w:sz="0" w:space="0" w:color="auto"/>
        <w:left w:val="none" w:sz="0" w:space="0" w:color="auto"/>
        <w:bottom w:val="none" w:sz="0" w:space="0" w:color="auto"/>
        <w:right w:val="none" w:sz="0" w:space="0" w:color="auto"/>
      </w:divBdr>
    </w:div>
    <w:div w:id="645550757">
      <w:bodyDiv w:val="1"/>
      <w:marLeft w:val="0"/>
      <w:marRight w:val="0"/>
      <w:marTop w:val="0"/>
      <w:marBottom w:val="0"/>
      <w:divBdr>
        <w:top w:val="none" w:sz="0" w:space="0" w:color="auto"/>
        <w:left w:val="none" w:sz="0" w:space="0" w:color="auto"/>
        <w:bottom w:val="none" w:sz="0" w:space="0" w:color="auto"/>
        <w:right w:val="none" w:sz="0" w:space="0" w:color="auto"/>
      </w:divBdr>
    </w:div>
    <w:div w:id="645554318">
      <w:bodyDiv w:val="1"/>
      <w:marLeft w:val="0"/>
      <w:marRight w:val="0"/>
      <w:marTop w:val="0"/>
      <w:marBottom w:val="0"/>
      <w:divBdr>
        <w:top w:val="none" w:sz="0" w:space="0" w:color="auto"/>
        <w:left w:val="none" w:sz="0" w:space="0" w:color="auto"/>
        <w:bottom w:val="none" w:sz="0" w:space="0" w:color="auto"/>
        <w:right w:val="none" w:sz="0" w:space="0" w:color="auto"/>
      </w:divBdr>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61855">
      <w:bodyDiv w:val="1"/>
      <w:marLeft w:val="0"/>
      <w:marRight w:val="0"/>
      <w:marTop w:val="0"/>
      <w:marBottom w:val="0"/>
      <w:divBdr>
        <w:top w:val="none" w:sz="0" w:space="0" w:color="auto"/>
        <w:left w:val="none" w:sz="0" w:space="0" w:color="auto"/>
        <w:bottom w:val="none" w:sz="0" w:space="0" w:color="auto"/>
        <w:right w:val="none" w:sz="0" w:space="0" w:color="auto"/>
      </w:divBdr>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471091">
      <w:bodyDiv w:val="1"/>
      <w:marLeft w:val="0"/>
      <w:marRight w:val="0"/>
      <w:marTop w:val="0"/>
      <w:marBottom w:val="0"/>
      <w:divBdr>
        <w:top w:val="none" w:sz="0" w:space="0" w:color="auto"/>
        <w:left w:val="none" w:sz="0" w:space="0" w:color="auto"/>
        <w:bottom w:val="none" w:sz="0" w:space="0" w:color="auto"/>
        <w:right w:val="none" w:sz="0" w:space="0" w:color="auto"/>
      </w:divBdr>
    </w:div>
    <w:div w:id="646471401">
      <w:bodyDiv w:val="1"/>
      <w:marLeft w:val="0"/>
      <w:marRight w:val="0"/>
      <w:marTop w:val="0"/>
      <w:marBottom w:val="0"/>
      <w:divBdr>
        <w:top w:val="none" w:sz="0" w:space="0" w:color="auto"/>
        <w:left w:val="none" w:sz="0" w:space="0" w:color="auto"/>
        <w:bottom w:val="none" w:sz="0" w:space="0" w:color="auto"/>
        <w:right w:val="none" w:sz="0" w:space="0" w:color="auto"/>
      </w:divBdr>
    </w:div>
    <w:div w:id="646711005">
      <w:bodyDiv w:val="1"/>
      <w:marLeft w:val="0"/>
      <w:marRight w:val="0"/>
      <w:marTop w:val="0"/>
      <w:marBottom w:val="0"/>
      <w:divBdr>
        <w:top w:val="none" w:sz="0" w:space="0" w:color="auto"/>
        <w:left w:val="none" w:sz="0" w:space="0" w:color="auto"/>
        <w:bottom w:val="none" w:sz="0" w:space="0" w:color="auto"/>
        <w:right w:val="none" w:sz="0" w:space="0" w:color="auto"/>
      </w:divBdr>
    </w:div>
    <w:div w:id="646859910">
      <w:bodyDiv w:val="1"/>
      <w:marLeft w:val="0"/>
      <w:marRight w:val="0"/>
      <w:marTop w:val="0"/>
      <w:marBottom w:val="0"/>
      <w:divBdr>
        <w:top w:val="none" w:sz="0" w:space="0" w:color="auto"/>
        <w:left w:val="none" w:sz="0" w:space="0" w:color="auto"/>
        <w:bottom w:val="none" w:sz="0" w:space="0" w:color="auto"/>
        <w:right w:val="none" w:sz="0" w:space="0" w:color="auto"/>
      </w:divBdr>
    </w:div>
    <w:div w:id="646906685">
      <w:bodyDiv w:val="1"/>
      <w:marLeft w:val="0"/>
      <w:marRight w:val="0"/>
      <w:marTop w:val="0"/>
      <w:marBottom w:val="0"/>
      <w:divBdr>
        <w:top w:val="none" w:sz="0" w:space="0" w:color="auto"/>
        <w:left w:val="none" w:sz="0" w:space="0" w:color="auto"/>
        <w:bottom w:val="none" w:sz="0" w:space="0" w:color="auto"/>
        <w:right w:val="none" w:sz="0" w:space="0" w:color="auto"/>
      </w:divBdr>
    </w:div>
    <w:div w:id="647171545">
      <w:bodyDiv w:val="1"/>
      <w:marLeft w:val="0"/>
      <w:marRight w:val="0"/>
      <w:marTop w:val="0"/>
      <w:marBottom w:val="0"/>
      <w:divBdr>
        <w:top w:val="none" w:sz="0" w:space="0" w:color="auto"/>
        <w:left w:val="none" w:sz="0" w:space="0" w:color="auto"/>
        <w:bottom w:val="none" w:sz="0" w:space="0" w:color="auto"/>
        <w:right w:val="none" w:sz="0" w:space="0" w:color="auto"/>
      </w:divBdr>
    </w:div>
    <w:div w:id="647176457">
      <w:bodyDiv w:val="1"/>
      <w:marLeft w:val="0"/>
      <w:marRight w:val="0"/>
      <w:marTop w:val="0"/>
      <w:marBottom w:val="0"/>
      <w:divBdr>
        <w:top w:val="none" w:sz="0" w:space="0" w:color="auto"/>
        <w:left w:val="none" w:sz="0" w:space="0" w:color="auto"/>
        <w:bottom w:val="none" w:sz="0" w:space="0" w:color="auto"/>
        <w:right w:val="none" w:sz="0" w:space="0" w:color="auto"/>
      </w:divBdr>
    </w:div>
    <w:div w:id="647247421">
      <w:bodyDiv w:val="1"/>
      <w:marLeft w:val="0"/>
      <w:marRight w:val="0"/>
      <w:marTop w:val="0"/>
      <w:marBottom w:val="0"/>
      <w:divBdr>
        <w:top w:val="none" w:sz="0" w:space="0" w:color="auto"/>
        <w:left w:val="none" w:sz="0" w:space="0" w:color="auto"/>
        <w:bottom w:val="none" w:sz="0" w:space="0" w:color="auto"/>
        <w:right w:val="none" w:sz="0" w:space="0" w:color="auto"/>
      </w:divBdr>
    </w:div>
    <w:div w:id="647327097">
      <w:bodyDiv w:val="1"/>
      <w:marLeft w:val="0"/>
      <w:marRight w:val="0"/>
      <w:marTop w:val="0"/>
      <w:marBottom w:val="0"/>
      <w:divBdr>
        <w:top w:val="none" w:sz="0" w:space="0" w:color="auto"/>
        <w:left w:val="none" w:sz="0" w:space="0" w:color="auto"/>
        <w:bottom w:val="none" w:sz="0" w:space="0" w:color="auto"/>
        <w:right w:val="none" w:sz="0" w:space="0" w:color="auto"/>
      </w:divBdr>
    </w:div>
    <w:div w:id="647367823">
      <w:bodyDiv w:val="1"/>
      <w:marLeft w:val="0"/>
      <w:marRight w:val="0"/>
      <w:marTop w:val="0"/>
      <w:marBottom w:val="0"/>
      <w:divBdr>
        <w:top w:val="none" w:sz="0" w:space="0" w:color="auto"/>
        <w:left w:val="none" w:sz="0" w:space="0" w:color="auto"/>
        <w:bottom w:val="none" w:sz="0" w:space="0" w:color="auto"/>
        <w:right w:val="none" w:sz="0" w:space="0" w:color="auto"/>
      </w:divBdr>
    </w:div>
    <w:div w:id="647587427">
      <w:bodyDiv w:val="1"/>
      <w:marLeft w:val="0"/>
      <w:marRight w:val="0"/>
      <w:marTop w:val="0"/>
      <w:marBottom w:val="0"/>
      <w:divBdr>
        <w:top w:val="none" w:sz="0" w:space="0" w:color="auto"/>
        <w:left w:val="none" w:sz="0" w:space="0" w:color="auto"/>
        <w:bottom w:val="none" w:sz="0" w:space="0" w:color="auto"/>
        <w:right w:val="none" w:sz="0" w:space="0" w:color="auto"/>
      </w:divBdr>
    </w:div>
    <w:div w:id="647706283">
      <w:bodyDiv w:val="1"/>
      <w:marLeft w:val="0"/>
      <w:marRight w:val="0"/>
      <w:marTop w:val="0"/>
      <w:marBottom w:val="0"/>
      <w:divBdr>
        <w:top w:val="none" w:sz="0" w:space="0" w:color="auto"/>
        <w:left w:val="none" w:sz="0" w:space="0" w:color="auto"/>
        <w:bottom w:val="none" w:sz="0" w:space="0" w:color="auto"/>
        <w:right w:val="none" w:sz="0" w:space="0" w:color="auto"/>
      </w:divBdr>
    </w:div>
    <w:div w:id="647780866">
      <w:bodyDiv w:val="1"/>
      <w:marLeft w:val="0"/>
      <w:marRight w:val="0"/>
      <w:marTop w:val="0"/>
      <w:marBottom w:val="0"/>
      <w:divBdr>
        <w:top w:val="none" w:sz="0" w:space="0" w:color="auto"/>
        <w:left w:val="none" w:sz="0" w:space="0" w:color="auto"/>
        <w:bottom w:val="none" w:sz="0" w:space="0" w:color="auto"/>
        <w:right w:val="none" w:sz="0" w:space="0" w:color="auto"/>
      </w:divBdr>
    </w:div>
    <w:div w:id="647828196">
      <w:bodyDiv w:val="1"/>
      <w:marLeft w:val="0"/>
      <w:marRight w:val="0"/>
      <w:marTop w:val="0"/>
      <w:marBottom w:val="0"/>
      <w:divBdr>
        <w:top w:val="none" w:sz="0" w:space="0" w:color="auto"/>
        <w:left w:val="none" w:sz="0" w:space="0" w:color="auto"/>
        <w:bottom w:val="none" w:sz="0" w:space="0" w:color="auto"/>
        <w:right w:val="none" w:sz="0" w:space="0" w:color="auto"/>
      </w:divBdr>
    </w:div>
    <w:div w:id="647978824">
      <w:bodyDiv w:val="1"/>
      <w:marLeft w:val="0"/>
      <w:marRight w:val="0"/>
      <w:marTop w:val="0"/>
      <w:marBottom w:val="0"/>
      <w:divBdr>
        <w:top w:val="none" w:sz="0" w:space="0" w:color="auto"/>
        <w:left w:val="none" w:sz="0" w:space="0" w:color="auto"/>
        <w:bottom w:val="none" w:sz="0" w:space="0" w:color="auto"/>
        <w:right w:val="none" w:sz="0" w:space="0" w:color="auto"/>
      </w:divBdr>
    </w:div>
    <w:div w:id="648172587">
      <w:bodyDiv w:val="1"/>
      <w:marLeft w:val="0"/>
      <w:marRight w:val="0"/>
      <w:marTop w:val="0"/>
      <w:marBottom w:val="0"/>
      <w:divBdr>
        <w:top w:val="none" w:sz="0" w:space="0" w:color="auto"/>
        <w:left w:val="none" w:sz="0" w:space="0" w:color="auto"/>
        <w:bottom w:val="none" w:sz="0" w:space="0" w:color="auto"/>
        <w:right w:val="none" w:sz="0" w:space="0" w:color="auto"/>
      </w:divBdr>
    </w:div>
    <w:div w:id="648285914">
      <w:bodyDiv w:val="1"/>
      <w:marLeft w:val="0"/>
      <w:marRight w:val="0"/>
      <w:marTop w:val="0"/>
      <w:marBottom w:val="0"/>
      <w:divBdr>
        <w:top w:val="none" w:sz="0" w:space="0" w:color="auto"/>
        <w:left w:val="none" w:sz="0" w:space="0" w:color="auto"/>
        <w:bottom w:val="none" w:sz="0" w:space="0" w:color="auto"/>
        <w:right w:val="none" w:sz="0" w:space="0" w:color="auto"/>
      </w:divBdr>
    </w:div>
    <w:div w:id="648705481">
      <w:bodyDiv w:val="1"/>
      <w:marLeft w:val="0"/>
      <w:marRight w:val="0"/>
      <w:marTop w:val="0"/>
      <w:marBottom w:val="0"/>
      <w:divBdr>
        <w:top w:val="none" w:sz="0" w:space="0" w:color="auto"/>
        <w:left w:val="none" w:sz="0" w:space="0" w:color="auto"/>
        <w:bottom w:val="none" w:sz="0" w:space="0" w:color="auto"/>
        <w:right w:val="none" w:sz="0" w:space="0" w:color="auto"/>
      </w:divBdr>
    </w:div>
    <w:div w:id="648830451">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41175">
      <w:bodyDiv w:val="1"/>
      <w:marLeft w:val="0"/>
      <w:marRight w:val="0"/>
      <w:marTop w:val="0"/>
      <w:marBottom w:val="0"/>
      <w:divBdr>
        <w:top w:val="none" w:sz="0" w:space="0" w:color="auto"/>
        <w:left w:val="none" w:sz="0" w:space="0" w:color="auto"/>
        <w:bottom w:val="none" w:sz="0" w:space="0" w:color="auto"/>
        <w:right w:val="none" w:sz="0" w:space="0" w:color="auto"/>
      </w:divBdr>
    </w:div>
    <w:div w:id="649212727">
      <w:bodyDiv w:val="1"/>
      <w:marLeft w:val="0"/>
      <w:marRight w:val="0"/>
      <w:marTop w:val="0"/>
      <w:marBottom w:val="0"/>
      <w:divBdr>
        <w:top w:val="none" w:sz="0" w:space="0" w:color="auto"/>
        <w:left w:val="none" w:sz="0" w:space="0" w:color="auto"/>
        <w:bottom w:val="none" w:sz="0" w:space="0" w:color="auto"/>
        <w:right w:val="none" w:sz="0" w:space="0" w:color="auto"/>
      </w:divBdr>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293051">
      <w:bodyDiv w:val="1"/>
      <w:marLeft w:val="0"/>
      <w:marRight w:val="0"/>
      <w:marTop w:val="0"/>
      <w:marBottom w:val="0"/>
      <w:divBdr>
        <w:top w:val="none" w:sz="0" w:space="0" w:color="auto"/>
        <w:left w:val="none" w:sz="0" w:space="0" w:color="auto"/>
        <w:bottom w:val="none" w:sz="0" w:space="0" w:color="auto"/>
        <w:right w:val="none" w:sz="0" w:space="0" w:color="auto"/>
      </w:divBdr>
    </w:div>
    <w:div w:id="649335133">
      <w:bodyDiv w:val="1"/>
      <w:marLeft w:val="0"/>
      <w:marRight w:val="0"/>
      <w:marTop w:val="0"/>
      <w:marBottom w:val="0"/>
      <w:divBdr>
        <w:top w:val="none" w:sz="0" w:space="0" w:color="auto"/>
        <w:left w:val="none" w:sz="0" w:space="0" w:color="auto"/>
        <w:bottom w:val="none" w:sz="0" w:space="0" w:color="auto"/>
        <w:right w:val="none" w:sz="0" w:space="0" w:color="auto"/>
      </w:divBdr>
    </w:div>
    <w:div w:id="649409553">
      <w:bodyDiv w:val="1"/>
      <w:marLeft w:val="0"/>
      <w:marRight w:val="0"/>
      <w:marTop w:val="0"/>
      <w:marBottom w:val="0"/>
      <w:divBdr>
        <w:top w:val="none" w:sz="0" w:space="0" w:color="auto"/>
        <w:left w:val="none" w:sz="0" w:space="0" w:color="auto"/>
        <w:bottom w:val="none" w:sz="0" w:space="0" w:color="auto"/>
        <w:right w:val="none" w:sz="0" w:space="0" w:color="auto"/>
      </w:divBdr>
    </w:div>
    <w:div w:id="649478046">
      <w:bodyDiv w:val="1"/>
      <w:marLeft w:val="0"/>
      <w:marRight w:val="0"/>
      <w:marTop w:val="0"/>
      <w:marBottom w:val="0"/>
      <w:divBdr>
        <w:top w:val="none" w:sz="0" w:space="0" w:color="auto"/>
        <w:left w:val="none" w:sz="0" w:space="0" w:color="auto"/>
        <w:bottom w:val="none" w:sz="0" w:space="0" w:color="auto"/>
        <w:right w:val="none" w:sz="0" w:space="0" w:color="auto"/>
      </w:divBdr>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49598700">
      <w:bodyDiv w:val="1"/>
      <w:marLeft w:val="0"/>
      <w:marRight w:val="0"/>
      <w:marTop w:val="0"/>
      <w:marBottom w:val="0"/>
      <w:divBdr>
        <w:top w:val="none" w:sz="0" w:space="0" w:color="auto"/>
        <w:left w:val="none" w:sz="0" w:space="0" w:color="auto"/>
        <w:bottom w:val="none" w:sz="0" w:space="0" w:color="auto"/>
        <w:right w:val="none" w:sz="0" w:space="0" w:color="auto"/>
      </w:divBdr>
    </w:div>
    <w:div w:id="649678054">
      <w:bodyDiv w:val="1"/>
      <w:marLeft w:val="0"/>
      <w:marRight w:val="0"/>
      <w:marTop w:val="0"/>
      <w:marBottom w:val="0"/>
      <w:divBdr>
        <w:top w:val="none" w:sz="0" w:space="0" w:color="auto"/>
        <w:left w:val="none" w:sz="0" w:space="0" w:color="auto"/>
        <w:bottom w:val="none" w:sz="0" w:space="0" w:color="auto"/>
        <w:right w:val="none" w:sz="0" w:space="0" w:color="auto"/>
      </w:divBdr>
    </w:div>
    <w:div w:id="649751604">
      <w:bodyDiv w:val="1"/>
      <w:marLeft w:val="0"/>
      <w:marRight w:val="0"/>
      <w:marTop w:val="0"/>
      <w:marBottom w:val="0"/>
      <w:divBdr>
        <w:top w:val="none" w:sz="0" w:space="0" w:color="auto"/>
        <w:left w:val="none" w:sz="0" w:space="0" w:color="auto"/>
        <w:bottom w:val="none" w:sz="0" w:space="0" w:color="auto"/>
        <w:right w:val="none" w:sz="0" w:space="0" w:color="auto"/>
      </w:divBdr>
    </w:div>
    <w:div w:id="649990968">
      <w:bodyDiv w:val="1"/>
      <w:marLeft w:val="0"/>
      <w:marRight w:val="0"/>
      <w:marTop w:val="0"/>
      <w:marBottom w:val="0"/>
      <w:divBdr>
        <w:top w:val="none" w:sz="0" w:space="0" w:color="auto"/>
        <w:left w:val="none" w:sz="0" w:space="0" w:color="auto"/>
        <w:bottom w:val="none" w:sz="0" w:space="0" w:color="auto"/>
        <w:right w:val="none" w:sz="0" w:space="0" w:color="auto"/>
      </w:divBdr>
    </w:div>
    <w:div w:id="650136115">
      <w:bodyDiv w:val="1"/>
      <w:marLeft w:val="0"/>
      <w:marRight w:val="0"/>
      <w:marTop w:val="0"/>
      <w:marBottom w:val="0"/>
      <w:divBdr>
        <w:top w:val="none" w:sz="0" w:space="0" w:color="auto"/>
        <w:left w:val="none" w:sz="0" w:space="0" w:color="auto"/>
        <w:bottom w:val="none" w:sz="0" w:space="0" w:color="auto"/>
        <w:right w:val="none" w:sz="0" w:space="0" w:color="auto"/>
      </w:divBdr>
    </w:div>
    <w:div w:id="650210130">
      <w:bodyDiv w:val="1"/>
      <w:marLeft w:val="0"/>
      <w:marRight w:val="0"/>
      <w:marTop w:val="0"/>
      <w:marBottom w:val="0"/>
      <w:divBdr>
        <w:top w:val="none" w:sz="0" w:space="0" w:color="auto"/>
        <w:left w:val="none" w:sz="0" w:space="0" w:color="auto"/>
        <w:bottom w:val="none" w:sz="0" w:space="0" w:color="auto"/>
        <w:right w:val="none" w:sz="0" w:space="0" w:color="auto"/>
      </w:divBdr>
    </w:div>
    <w:div w:id="650451320">
      <w:bodyDiv w:val="1"/>
      <w:marLeft w:val="0"/>
      <w:marRight w:val="0"/>
      <w:marTop w:val="0"/>
      <w:marBottom w:val="0"/>
      <w:divBdr>
        <w:top w:val="none" w:sz="0" w:space="0" w:color="auto"/>
        <w:left w:val="none" w:sz="0" w:space="0" w:color="auto"/>
        <w:bottom w:val="none" w:sz="0" w:space="0" w:color="auto"/>
        <w:right w:val="none" w:sz="0" w:space="0" w:color="auto"/>
      </w:divBdr>
    </w:div>
    <w:div w:id="650912019">
      <w:bodyDiv w:val="1"/>
      <w:marLeft w:val="0"/>
      <w:marRight w:val="0"/>
      <w:marTop w:val="0"/>
      <w:marBottom w:val="0"/>
      <w:divBdr>
        <w:top w:val="none" w:sz="0" w:space="0" w:color="auto"/>
        <w:left w:val="none" w:sz="0" w:space="0" w:color="auto"/>
        <w:bottom w:val="none" w:sz="0" w:space="0" w:color="auto"/>
        <w:right w:val="none" w:sz="0" w:space="0" w:color="auto"/>
      </w:divBdr>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88851">
      <w:bodyDiv w:val="1"/>
      <w:marLeft w:val="0"/>
      <w:marRight w:val="0"/>
      <w:marTop w:val="0"/>
      <w:marBottom w:val="0"/>
      <w:divBdr>
        <w:top w:val="none" w:sz="0" w:space="0" w:color="auto"/>
        <w:left w:val="none" w:sz="0" w:space="0" w:color="auto"/>
        <w:bottom w:val="none" w:sz="0" w:space="0" w:color="auto"/>
        <w:right w:val="none" w:sz="0" w:space="0" w:color="auto"/>
      </w:divBdr>
    </w:div>
    <w:div w:id="651251927">
      <w:bodyDiv w:val="1"/>
      <w:marLeft w:val="0"/>
      <w:marRight w:val="0"/>
      <w:marTop w:val="0"/>
      <w:marBottom w:val="0"/>
      <w:divBdr>
        <w:top w:val="none" w:sz="0" w:space="0" w:color="auto"/>
        <w:left w:val="none" w:sz="0" w:space="0" w:color="auto"/>
        <w:bottom w:val="none" w:sz="0" w:space="0" w:color="auto"/>
        <w:right w:val="none" w:sz="0" w:space="0" w:color="auto"/>
      </w:divBdr>
    </w:div>
    <w:div w:id="651253175">
      <w:bodyDiv w:val="1"/>
      <w:marLeft w:val="0"/>
      <w:marRight w:val="0"/>
      <w:marTop w:val="0"/>
      <w:marBottom w:val="0"/>
      <w:divBdr>
        <w:top w:val="none" w:sz="0" w:space="0" w:color="auto"/>
        <w:left w:val="none" w:sz="0" w:space="0" w:color="auto"/>
        <w:bottom w:val="none" w:sz="0" w:space="0" w:color="auto"/>
        <w:right w:val="none" w:sz="0" w:space="0" w:color="auto"/>
      </w:divBdr>
    </w:div>
    <w:div w:id="651299914">
      <w:bodyDiv w:val="1"/>
      <w:marLeft w:val="0"/>
      <w:marRight w:val="0"/>
      <w:marTop w:val="0"/>
      <w:marBottom w:val="0"/>
      <w:divBdr>
        <w:top w:val="none" w:sz="0" w:space="0" w:color="auto"/>
        <w:left w:val="none" w:sz="0" w:space="0" w:color="auto"/>
        <w:bottom w:val="none" w:sz="0" w:space="0" w:color="auto"/>
        <w:right w:val="none" w:sz="0" w:space="0" w:color="auto"/>
      </w:divBdr>
    </w:div>
    <w:div w:id="651452216">
      <w:bodyDiv w:val="1"/>
      <w:marLeft w:val="0"/>
      <w:marRight w:val="0"/>
      <w:marTop w:val="0"/>
      <w:marBottom w:val="0"/>
      <w:divBdr>
        <w:top w:val="none" w:sz="0" w:space="0" w:color="auto"/>
        <w:left w:val="none" w:sz="0" w:space="0" w:color="auto"/>
        <w:bottom w:val="none" w:sz="0" w:space="0" w:color="auto"/>
        <w:right w:val="none" w:sz="0" w:space="0" w:color="auto"/>
      </w:divBdr>
    </w:div>
    <w:div w:id="651494861">
      <w:bodyDiv w:val="1"/>
      <w:marLeft w:val="0"/>
      <w:marRight w:val="0"/>
      <w:marTop w:val="0"/>
      <w:marBottom w:val="0"/>
      <w:divBdr>
        <w:top w:val="none" w:sz="0" w:space="0" w:color="auto"/>
        <w:left w:val="none" w:sz="0" w:space="0" w:color="auto"/>
        <w:bottom w:val="none" w:sz="0" w:space="0" w:color="auto"/>
        <w:right w:val="none" w:sz="0" w:space="0" w:color="auto"/>
      </w:divBdr>
    </w:div>
    <w:div w:id="651566017">
      <w:bodyDiv w:val="1"/>
      <w:marLeft w:val="0"/>
      <w:marRight w:val="0"/>
      <w:marTop w:val="0"/>
      <w:marBottom w:val="0"/>
      <w:divBdr>
        <w:top w:val="none" w:sz="0" w:space="0" w:color="auto"/>
        <w:left w:val="none" w:sz="0" w:space="0" w:color="auto"/>
        <w:bottom w:val="none" w:sz="0" w:space="0" w:color="auto"/>
        <w:right w:val="none" w:sz="0" w:space="0" w:color="auto"/>
      </w:divBdr>
    </w:div>
    <w:div w:id="651636319">
      <w:bodyDiv w:val="1"/>
      <w:marLeft w:val="0"/>
      <w:marRight w:val="0"/>
      <w:marTop w:val="0"/>
      <w:marBottom w:val="0"/>
      <w:divBdr>
        <w:top w:val="none" w:sz="0" w:space="0" w:color="auto"/>
        <w:left w:val="none" w:sz="0" w:space="0" w:color="auto"/>
        <w:bottom w:val="none" w:sz="0" w:space="0" w:color="auto"/>
        <w:right w:val="none" w:sz="0" w:space="0" w:color="auto"/>
      </w:divBdr>
    </w:div>
    <w:div w:id="651714534">
      <w:bodyDiv w:val="1"/>
      <w:marLeft w:val="0"/>
      <w:marRight w:val="0"/>
      <w:marTop w:val="0"/>
      <w:marBottom w:val="0"/>
      <w:divBdr>
        <w:top w:val="none" w:sz="0" w:space="0" w:color="auto"/>
        <w:left w:val="none" w:sz="0" w:space="0" w:color="auto"/>
        <w:bottom w:val="none" w:sz="0" w:space="0" w:color="auto"/>
        <w:right w:val="none" w:sz="0" w:space="0" w:color="auto"/>
      </w:divBdr>
    </w:div>
    <w:div w:id="652149526">
      <w:bodyDiv w:val="1"/>
      <w:marLeft w:val="0"/>
      <w:marRight w:val="0"/>
      <w:marTop w:val="0"/>
      <w:marBottom w:val="0"/>
      <w:divBdr>
        <w:top w:val="none" w:sz="0" w:space="0" w:color="auto"/>
        <w:left w:val="none" w:sz="0" w:space="0" w:color="auto"/>
        <w:bottom w:val="none" w:sz="0" w:space="0" w:color="auto"/>
        <w:right w:val="none" w:sz="0" w:space="0" w:color="auto"/>
      </w:divBdr>
    </w:div>
    <w:div w:id="652411856">
      <w:bodyDiv w:val="1"/>
      <w:marLeft w:val="0"/>
      <w:marRight w:val="0"/>
      <w:marTop w:val="0"/>
      <w:marBottom w:val="0"/>
      <w:divBdr>
        <w:top w:val="none" w:sz="0" w:space="0" w:color="auto"/>
        <w:left w:val="none" w:sz="0" w:space="0" w:color="auto"/>
        <w:bottom w:val="none" w:sz="0" w:space="0" w:color="auto"/>
        <w:right w:val="none" w:sz="0" w:space="0" w:color="auto"/>
      </w:divBdr>
    </w:div>
    <w:div w:id="652567789">
      <w:bodyDiv w:val="1"/>
      <w:marLeft w:val="0"/>
      <w:marRight w:val="0"/>
      <w:marTop w:val="0"/>
      <w:marBottom w:val="0"/>
      <w:divBdr>
        <w:top w:val="none" w:sz="0" w:space="0" w:color="auto"/>
        <w:left w:val="none" w:sz="0" w:space="0" w:color="auto"/>
        <w:bottom w:val="none" w:sz="0" w:space="0" w:color="auto"/>
        <w:right w:val="none" w:sz="0" w:space="0" w:color="auto"/>
      </w:divBdr>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680091">
      <w:bodyDiv w:val="1"/>
      <w:marLeft w:val="0"/>
      <w:marRight w:val="0"/>
      <w:marTop w:val="0"/>
      <w:marBottom w:val="0"/>
      <w:divBdr>
        <w:top w:val="none" w:sz="0" w:space="0" w:color="auto"/>
        <w:left w:val="none" w:sz="0" w:space="0" w:color="auto"/>
        <w:bottom w:val="none" w:sz="0" w:space="0" w:color="auto"/>
        <w:right w:val="none" w:sz="0" w:space="0" w:color="auto"/>
      </w:divBdr>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829663">
      <w:bodyDiv w:val="1"/>
      <w:marLeft w:val="0"/>
      <w:marRight w:val="0"/>
      <w:marTop w:val="0"/>
      <w:marBottom w:val="0"/>
      <w:divBdr>
        <w:top w:val="none" w:sz="0" w:space="0" w:color="auto"/>
        <w:left w:val="none" w:sz="0" w:space="0" w:color="auto"/>
        <w:bottom w:val="none" w:sz="0" w:space="0" w:color="auto"/>
        <w:right w:val="none" w:sz="0" w:space="0" w:color="auto"/>
      </w:divBdr>
    </w:div>
    <w:div w:id="652880239">
      <w:bodyDiv w:val="1"/>
      <w:marLeft w:val="0"/>
      <w:marRight w:val="0"/>
      <w:marTop w:val="0"/>
      <w:marBottom w:val="0"/>
      <w:divBdr>
        <w:top w:val="none" w:sz="0" w:space="0" w:color="auto"/>
        <w:left w:val="none" w:sz="0" w:space="0" w:color="auto"/>
        <w:bottom w:val="none" w:sz="0" w:space="0" w:color="auto"/>
        <w:right w:val="none" w:sz="0" w:space="0" w:color="auto"/>
      </w:divBdr>
    </w:div>
    <w:div w:id="653408734">
      <w:bodyDiv w:val="1"/>
      <w:marLeft w:val="0"/>
      <w:marRight w:val="0"/>
      <w:marTop w:val="0"/>
      <w:marBottom w:val="0"/>
      <w:divBdr>
        <w:top w:val="none" w:sz="0" w:space="0" w:color="auto"/>
        <w:left w:val="none" w:sz="0" w:space="0" w:color="auto"/>
        <w:bottom w:val="none" w:sz="0" w:space="0" w:color="auto"/>
        <w:right w:val="none" w:sz="0" w:space="0" w:color="auto"/>
      </w:divBdr>
    </w:div>
    <w:div w:id="653410130">
      <w:bodyDiv w:val="1"/>
      <w:marLeft w:val="0"/>
      <w:marRight w:val="0"/>
      <w:marTop w:val="0"/>
      <w:marBottom w:val="0"/>
      <w:divBdr>
        <w:top w:val="none" w:sz="0" w:space="0" w:color="auto"/>
        <w:left w:val="none" w:sz="0" w:space="0" w:color="auto"/>
        <w:bottom w:val="none" w:sz="0" w:space="0" w:color="auto"/>
        <w:right w:val="none" w:sz="0" w:space="0" w:color="auto"/>
      </w:divBdr>
    </w:div>
    <w:div w:id="653411886">
      <w:bodyDiv w:val="1"/>
      <w:marLeft w:val="0"/>
      <w:marRight w:val="0"/>
      <w:marTop w:val="0"/>
      <w:marBottom w:val="0"/>
      <w:divBdr>
        <w:top w:val="none" w:sz="0" w:space="0" w:color="auto"/>
        <w:left w:val="none" w:sz="0" w:space="0" w:color="auto"/>
        <w:bottom w:val="none" w:sz="0" w:space="0" w:color="auto"/>
        <w:right w:val="none" w:sz="0" w:space="0" w:color="auto"/>
      </w:divBdr>
    </w:div>
    <w:div w:id="653528037">
      <w:bodyDiv w:val="1"/>
      <w:marLeft w:val="0"/>
      <w:marRight w:val="0"/>
      <w:marTop w:val="0"/>
      <w:marBottom w:val="0"/>
      <w:divBdr>
        <w:top w:val="none" w:sz="0" w:space="0" w:color="auto"/>
        <w:left w:val="none" w:sz="0" w:space="0" w:color="auto"/>
        <w:bottom w:val="none" w:sz="0" w:space="0" w:color="auto"/>
        <w:right w:val="none" w:sz="0" w:space="0" w:color="auto"/>
      </w:divBdr>
    </w:div>
    <w:div w:id="653531132">
      <w:bodyDiv w:val="1"/>
      <w:marLeft w:val="0"/>
      <w:marRight w:val="0"/>
      <w:marTop w:val="0"/>
      <w:marBottom w:val="0"/>
      <w:divBdr>
        <w:top w:val="none" w:sz="0" w:space="0" w:color="auto"/>
        <w:left w:val="none" w:sz="0" w:space="0" w:color="auto"/>
        <w:bottom w:val="none" w:sz="0" w:space="0" w:color="auto"/>
        <w:right w:val="none" w:sz="0" w:space="0" w:color="auto"/>
      </w:divBdr>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679629">
      <w:bodyDiv w:val="1"/>
      <w:marLeft w:val="0"/>
      <w:marRight w:val="0"/>
      <w:marTop w:val="0"/>
      <w:marBottom w:val="0"/>
      <w:divBdr>
        <w:top w:val="none" w:sz="0" w:space="0" w:color="auto"/>
        <w:left w:val="none" w:sz="0" w:space="0" w:color="auto"/>
        <w:bottom w:val="none" w:sz="0" w:space="0" w:color="auto"/>
        <w:right w:val="none" w:sz="0" w:space="0" w:color="auto"/>
      </w:divBdr>
    </w:div>
    <w:div w:id="653682614">
      <w:bodyDiv w:val="1"/>
      <w:marLeft w:val="0"/>
      <w:marRight w:val="0"/>
      <w:marTop w:val="0"/>
      <w:marBottom w:val="0"/>
      <w:divBdr>
        <w:top w:val="none" w:sz="0" w:space="0" w:color="auto"/>
        <w:left w:val="none" w:sz="0" w:space="0" w:color="auto"/>
        <w:bottom w:val="none" w:sz="0" w:space="0" w:color="auto"/>
        <w:right w:val="none" w:sz="0" w:space="0" w:color="auto"/>
      </w:divBdr>
    </w:div>
    <w:div w:id="653921255">
      <w:bodyDiv w:val="1"/>
      <w:marLeft w:val="0"/>
      <w:marRight w:val="0"/>
      <w:marTop w:val="0"/>
      <w:marBottom w:val="0"/>
      <w:divBdr>
        <w:top w:val="none" w:sz="0" w:space="0" w:color="auto"/>
        <w:left w:val="none" w:sz="0" w:space="0" w:color="auto"/>
        <w:bottom w:val="none" w:sz="0" w:space="0" w:color="auto"/>
        <w:right w:val="none" w:sz="0" w:space="0" w:color="auto"/>
      </w:divBdr>
    </w:div>
    <w:div w:id="653996313">
      <w:bodyDiv w:val="1"/>
      <w:marLeft w:val="0"/>
      <w:marRight w:val="0"/>
      <w:marTop w:val="0"/>
      <w:marBottom w:val="0"/>
      <w:divBdr>
        <w:top w:val="none" w:sz="0" w:space="0" w:color="auto"/>
        <w:left w:val="none" w:sz="0" w:space="0" w:color="auto"/>
        <w:bottom w:val="none" w:sz="0" w:space="0" w:color="auto"/>
        <w:right w:val="none" w:sz="0" w:space="0" w:color="auto"/>
      </w:divBdr>
    </w:div>
    <w:div w:id="654071525">
      <w:bodyDiv w:val="1"/>
      <w:marLeft w:val="0"/>
      <w:marRight w:val="0"/>
      <w:marTop w:val="0"/>
      <w:marBottom w:val="0"/>
      <w:divBdr>
        <w:top w:val="none" w:sz="0" w:space="0" w:color="auto"/>
        <w:left w:val="none" w:sz="0" w:space="0" w:color="auto"/>
        <w:bottom w:val="none" w:sz="0" w:space="0" w:color="auto"/>
        <w:right w:val="none" w:sz="0" w:space="0" w:color="auto"/>
      </w:divBdr>
    </w:div>
    <w:div w:id="654190495">
      <w:bodyDiv w:val="1"/>
      <w:marLeft w:val="0"/>
      <w:marRight w:val="0"/>
      <w:marTop w:val="0"/>
      <w:marBottom w:val="0"/>
      <w:divBdr>
        <w:top w:val="none" w:sz="0" w:space="0" w:color="auto"/>
        <w:left w:val="none" w:sz="0" w:space="0" w:color="auto"/>
        <w:bottom w:val="none" w:sz="0" w:space="0" w:color="auto"/>
        <w:right w:val="none" w:sz="0" w:space="0" w:color="auto"/>
      </w:divBdr>
    </w:div>
    <w:div w:id="654727582">
      <w:bodyDiv w:val="1"/>
      <w:marLeft w:val="0"/>
      <w:marRight w:val="0"/>
      <w:marTop w:val="0"/>
      <w:marBottom w:val="0"/>
      <w:divBdr>
        <w:top w:val="none" w:sz="0" w:space="0" w:color="auto"/>
        <w:left w:val="none" w:sz="0" w:space="0" w:color="auto"/>
        <w:bottom w:val="none" w:sz="0" w:space="0" w:color="auto"/>
        <w:right w:val="none" w:sz="0" w:space="0" w:color="auto"/>
      </w:divBdr>
    </w:div>
    <w:div w:id="654917032">
      <w:bodyDiv w:val="1"/>
      <w:marLeft w:val="0"/>
      <w:marRight w:val="0"/>
      <w:marTop w:val="0"/>
      <w:marBottom w:val="0"/>
      <w:divBdr>
        <w:top w:val="none" w:sz="0" w:space="0" w:color="auto"/>
        <w:left w:val="none" w:sz="0" w:space="0" w:color="auto"/>
        <w:bottom w:val="none" w:sz="0" w:space="0" w:color="auto"/>
        <w:right w:val="none" w:sz="0" w:space="0" w:color="auto"/>
      </w:divBdr>
    </w:div>
    <w:div w:id="654988844">
      <w:bodyDiv w:val="1"/>
      <w:marLeft w:val="0"/>
      <w:marRight w:val="0"/>
      <w:marTop w:val="0"/>
      <w:marBottom w:val="0"/>
      <w:divBdr>
        <w:top w:val="none" w:sz="0" w:space="0" w:color="auto"/>
        <w:left w:val="none" w:sz="0" w:space="0" w:color="auto"/>
        <w:bottom w:val="none" w:sz="0" w:space="0" w:color="auto"/>
        <w:right w:val="none" w:sz="0" w:space="0" w:color="auto"/>
      </w:divBdr>
    </w:div>
    <w:div w:id="655111716">
      <w:bodyDiv w:val="1"/>
      <w:marLeft w:val="0"/>
      <w:marRight w:val="0"/>
      <w:marTop w:val="0"/>
      <w:marBottom w:val="0"/>
      <w:divBdr>
        <w:top w:val="none" w:sz="0" w:space="0" w:color="auto"/>
        <w:left w:val="none" w:sz="0" w:space="0" w:color="auto"/>
        <w:bottom w:val="none" w:sz="0" w:space="0" w:color="auto"/>
        <w:right w:val="none" w:sz="0" w:space="0" w:color="auto"/>
      </w:divBdr>
    </w:div>
    <w:div w:id="655229706">
      <w:bodyDiv w:val="1"/>
      <w:marLeft w:val="0"/>
      <w:marRight w:val="0"/>
      <w:marTop w:val="0"/>
      <w:marBottom w:val="0"/>
      <w:divBdr>
        <w:top w:val="none" w:sz="0" w:space="0" w:color="auto"/>
        <w:left w:val="none" w:sz="0" w:space="0" w:color="auto"/>
        <w:bottom w:val="none" w:sz="0" w:space="0" w:color="auto"/>
        <w:right w:val="none" w:sz="0" w:space="0" w:color="auto"/>
      </w:divBdr>
    </w:div>
    <w:div w:id="655375153">
      <w:bodyDiv w:val="1"/>
      <w:marLeft w:val="0"/>
      <w:marRight w:val="0"/>
      <w:marTop w:val="0"/>
      <w:marBottom w:val="0"/>
      <w:divBdr>
        <w:top w:val="none" w:sz="0" w:space="0" w:color="auto"/>
        <w:left w:val="none" w:sz="0" w:space="0" w:color="auto"/>
        <w:bottom w:val="none" w:sz="0" w:space="0" w:color="auto"/>
        <w:right w:val="none" w:sz="0" w:space="0" w:color="auto"/>
      </w:divBdr>
    </w:div>
    <w:div w:id="655383636">
      <w:bodyDiv w:val="1"/>
      <w:marLeft w:val="0"/>
      <w:marRight w:val="0"/>
      <w:marTop w:val="0"/>
      <w:marBottom w:val="0"/>
      <w:divBdr>
        <w:top w:val="none" w:sz="0" w:space="0" w:color="auto"/>
        <w:left w:val="none" w:sz="0" w:space="0" w:color="auto"/>
        <w:bottom w:val="none" w:sz="0" w:space="0" w:color="auto"/>
        <w:right w:val="none" w:sz="0" w:space="0" w:color="auto"/>
      </w:divBdr>
    </w:div>
    <w:div w:id="655842781">
      <w:bodyDiv w:val="1"/>
      <w:marLeft w:val="0"/>
      <w:marRight w:val="0"/>
      <w:marTop w:val="0"/>
      <w:marBottom w:val="0"/>
      <w:divBdr>
        <w:top w:val="none" w:sz="0" w:space="0" w:color="auto"/>
        <w:left w:val="none" w:sz="0" w:space="0" w:color="auto"/>
        <w:bottom w:val="none" w:sz="0" w:space="0" w:color="auto"/>
        <w:right w:val="none" w:sz="0" w:space="0" w:color="auto"/>
      </w:divBdr>
    </w:div>
    <w:div w:id="655959205">
      <w:bodyDiv w:val="1"/>
      <w:marLeft w:val="0"/>
      <w:marRight w:val="0"/>
      <w:marTop w:val="0"/>
      <w:marBottom w:val="0"/>
      <w:divBdr>
        <w:top w:val="none" w:sz="0" w:space="0" w:color="auto"/>
        <w:left w:val="none" w:sz="0" w:space="0" w:color="auto"/>
        <w:bottom w:val="none" w:sz="0" w:space="0" w:color="auto"/>
        <w:right w:val="none" w:sz="0" w:space="0" w:color="auto"/>
      </w:divBdr>
    </w:div>
    <w:div w:id="656031341">
      <w:bodyDiv w:val="1"/>
      <w:marLeft w:val="0"/>
      <w:marRight w:val="0"/>
      <w:marTop w:val="0"/>
      <w:marBottom w:val="0"/>
      <w:divBdr>
        <w:top w:val="none" w:sz="0" w:space="0" w:color="auto"/>
        <w:left w:val="none" w:sz="0" w:space="0" w:color="auto"/>
        <w:bottom w:val="none" w:sz="0" w:space="0" w:color="auto"/>
        <w:right w:val="none" w:sz="0" w:space="0" w:color="auto"/>
      </w:divBdr>
    </w:div>
    <w:div w:id="656156982">
      <w:bodyDiv w:val="1"/>
      <w:marLeft w:val="0"/>
      <w:marRight w:val="0"/>
      <w:marTop w:val="0"/>
      <w:marBottom w:val="0"/>
      <w:divBdr>
        <w:top w:val="none" w:sz="0" w:space="0" w:color="auto"/>
        <w:left w:val="none" w:sz="0" w:space="0" w:color="auto"/>
        <w:bottom w:val="none" w:sz="0" w:space="0" w:color="auto"/>
        <w:right w:val="none" w:sz="0" w:space="0" w:color="auto"/>
      </w:divBdr>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02610">
      <w:bodyDiv w:val="1"/>
      <w:marLeft w:val="0"/>
      <w:marRight w:val="0"/>
      <w:marTop w:val="0"/>
      <w:marBottom w:val="0"/>
      <w:divBdr>
        <w:top w:val="none" w:sz="0" w:space="0" w:color="auto"/>
        <w:left w:val="none" w:sz="0" w:space="0" w:color="auto"/>
        <w:bottom w:val="none" w:sz="0" w:space="0" w:color="auto"/>
        <w:right w:val="none" w:sz="0" w:space="0" w:color="auto"/>
      </w:divBdr>
    </w:div>
    <w:div w:id="656349474">
      <w:bodyDiv w:val="1"/>
      <w:marLeft w:val="0"/>
      <w:marRight w:val="0"/>
      <w:marTop w:val="0"/>
      <w:marBottom w:val="0"/>
      <w:divBdr>
        <w:top w:val="none" w:sz="0" w:space="0" w:color="auto"/>
        <w:left w:val="none" w:sz="0" w:space="0" w:color="auto"/>
        <w:bottom w:val="none" w:sz="0" w:space="0" w:color="auto"/>
        <w:right w:val="none" w:sz="0" w:space="0" w:color="auto"/>
      </w:divBdr>
    </w:div>
    <w:div w:id="656374612">
      <w:bodyDiv w:val="1"/>
      <w:marLeft w:val="0"/>
      <w:marRight w:val="0"/>
      <w:marTop w:val="0"/>
      <w:marBottom w:val="0"/>
      <w:divBdr>
        <w:top w:val="none" w:sz="0" w:space="0" w:color="auto"/>
        <w:left w:val="none" w:sz="0" w:space="0" w:color="auto"/>
        <w:bottom w:val="none" w:sz="0" w:space="0" w:color="auto"/>
        <w:right w:val="none" w:sz="0" w:space="0" w:color="auto"/>
      </w:divBdr>
    </w:div>
    <w:div w:id="656498071">
      <w:bodyDiv w:val="1"/>
      <w:marLeft w:val="0"/>
      <w:marRight w:val="0"/>
      <w:marTop w:val="0"/>
      <w:marBottom w:val="0"/>
      <w:divBdr>
        <w:top w:val="none" w:sz="0" w:space="0" w:color="auto"/>
        <w:left w:val="none" w:sz="0" w:space="0" w:color="auto"/>
        <w:bottom w:val="none" w:sz="0" w:space="0" w:color="auto"/>
        <w:right w:val="none" w:sz="0" w:space="0" w:color="auto"/>
      </w:divBdr>
    </w:div>
    <w:div w:id="656499839">
      <w:bodyDiv w:val="1"/>
      <w:marLeft w:val="0"/>
      <w:marRight w:val="0"/>
      <w:marTop w:val="0"/>
      <w:marBottom w:val="0"/>
      <w:divBdr>
        <w:top w:val="none" w:sz="0" w:space="0" w:color="auto"/>
        <w:left w:val="none" w:sz="0" w:space="0" w:color="auto"/>
        <w:bottom w:val="none" w:sz="0" w:space="0" w:color="auto"/>
        <w:right w:val="none" w:sz="0" w:space="0" w:color="auto"/>
      </w:divBdr>
    </w:div>
    <w:div w:id="656618733">
      <w:bodyDiv w:val="1"/>
      <w:marLeft w:val="0"/>
      <w:marRight w:val="0"/>
      <w:marTop w:val="0"/>
      <w:marBottom w:val="0"/>
      <w:divBdr>
        <w:top w:val="none" w:sz="0" w:space="0" w:color="auto"/>
        <w:left w:val="none" w:sz="0" w:space="0" w:color="auto"/>
        <w:bottom w:val="none" w:sz="0" w:space="0" w:color="auto"/>
        <w:right w:val="none" w:sz="0" w:space="0" w:color="auto"/>
      </w:divBdr>
    </w:div>
    <w:div w:id="656685071">
      <w:bodyDiv w:val="1"/>
      <w:marLeft w:val="0"/>
      <w:marRight w:val="0"/>
      <w:marTop w:val="0"/>
      <w:marBottom w:val="0"/>
      <w:divBdr>
        <w:top w:val="none" w:sz="0" w:space="0" w:color="auto"/>
        <w:left w:val="none" w:sz="0" w:space="0" w:color="auto"/>
        <w:bottom w:val="none" w:sz="0" w:space="0" w:color="auto"/>
        <w:right w:val="none" w:sz="0" w:space="0" w:color="auto"/>
      </w:divBdr>
    </w:div>
    <w:div w:id="656885037">
      <w:bodyDiv w:val="1"/>
      <w:marLeft w:val="0"/>
      <w:marRight w:val="0"/>
      <w:marTop w:val="0"/>
      <w:marBottom w:val="0"/>
      <w:divBdr>
        <w:top w:val="none" w:sz="0" w:space="0" w:color="auto"/>
        <w:left w:val="none" w:sz="0" w:space="0" w:color="auto"/>
        <w:bottom w:val="none" w:sz="0" w:space="0" w:color="auto"/>
        <w:right w:val="none" w:sz="0" w:space="0" w:color="auto"/>
      </w:divBdr>
    </w:div>
    <w:div w:id="657001729">
      <w:bodyDiv w:val="1"/>
      <w:marLeft w:val="0"/>
      <w:marRight w:val="0"/>
      <w:marTop w:val="0"/>
      <w:marBottom w:val="0"/>
      <w:divBdr>
        <w:top w:val="none" w:sz="0" w:space="0" w:color="auto"/>
        <w:left w:val="none" w:sz="0" w:space="0" w:color="auto"/>
        <w:bottom w:val="none" w:sz="0" w:space="0" w:color="auto"/>
        <w:right w:val="none" w:sz="0" w:space="0" w:color="auto"/>
      </w:divBdr>
    </w:div>
    <w:div w:id="657004310">
      <w:bodyDiv w:val="1"/>
      <w:marLeft w:val="0"/>
      <w:marRight w:val="0"/>
      <w:marTop w:val="0"/>
      <w:marBottom w:val="0"/>
      <w:divBdr>
        <w:top w:val="none" w:sz="0" w:space="0" w:color="auto"/>
        <w:left w:val="none" w:sz="0" w:space="0" w:color="auto"/>
        <w:bottom w:val="none" w:sz="0" w:space="0" w:color="auto"/>
        <w:right w:val="none" w:sz="0" w:space="0" w:color="auto"/>
      </w:divBdr>
    </w:div>
    <w:div w:id="657075527">
      <w:bodyDiv w:val="1"/>
      <w:marLeft w:val="0"/>
      <w:marRight w:val="0"/>
      <w:marTop w:val="0"/>
      <w:marBottom w:val="0"/>
      <w:divBdr>
        <w:top w:val="none" w:sz="0" w:space="0" w:color="auto"/>
        <w:left w:val="none" w:sz="0" w:space="0" w:color="auto"/>
        <w:bottom w:val="none" w:sz="0" w:space="0" w:color="auto"/>
        <w:right w:val="none" w:sz="0" w:space="0" w:color="auto"/>
      </w:divBdr>
    </w:div>
    <w:div w:id="657148600">
      <w:bodyDiv w:val="1"/>
      <w:marLeft w:val="0"/>
      <w:marRight w:val="0"/>
      <w:marTop w:val="0"/>
      <w:marBottom w:val="0"/>
      <w:divBdr>
        <w:top w:val="none" w:sz="0" w:space="0" w:color="auto"/>
        <w:left w:val="none" w:sz="0" w:space="0" w:color="auto"/>
        <w:bottom w:val="none" w:sz="0" w:space="0" w:color="auto"/>
        <w:right w:val="none" w:sz="0" w:space="0" w:color="auto"/>
      </w:divBdr>
    </w:div>
    <w:div w:id="657266142">
      <w:bodyDiv w:val="1"/>
      <w:marLeft w:val="0"/>
      <w:marRight w:val="0"/>
      <w:marTop w:val="0"/>
      <w:marBottom w:val="0"/>
      <w:divBdr>
        <w:top w:val="none" w:sz="0" w:space="0" w:color="auto"/>
        <w:left w:val="none" w:sz="0" w:space="0" w:color="auto"/>
        <w:bottom w:val="none" w:sz="0" w:space="0" w:color="auto"/>
        <w:right w:val="none" w:sz="0" w:space="0" w:color="auto"/>
      </w:divBdr>
    </w:div>
    <w:div w:id="657808815">
      <w:bodyDiv w:val="1"/>
      <w:marLeft w:val="0"/>
      <w:marRight w:val="0"/>
      <w:marTop w:val="0"/>
      <w:marBottom w:val="0"/>
      <w:divBdr>
        <w:top w:val="none" w:sz="0" w:space="0" w:color="auto"/>
        <w:left w:val="none" w:sz="0" w:space="0" w:color="auto"/>
        <w:bottom w:val="none" w:sz="0" w:space="0" w:color="auto"/>
        <w:right w:val="none" w:sz="0" w:space="0" w:color="auto"/>
      </w:divBdr>
    </w:div>
    <w:div w:id="657920203">
      <w:bodyDiv w:val="1"/>
      <w:marLeft w:val="0"/>
      <w:marRight w:val="0"/>
      <w:marTop w:val="0"/>
      <w:marBottom w:val="0"/>
      <w:divBdr>
        <w:top w:val="none" w:sz="0" w:space="0" w:color="auto"/>
        <w:left w:val="none" w:sz="0" w:space="0" w:color="auto"/>
        <w:bottom w:val="none" w:sz="0" w:space="0" w:color="auto"/>
        <w:right w:val="none" w:sz="0" w:space="0" w:color="auto"/>
      </w:divBdr>
    </w:div>
    <w:div w:id="658122854">
      <w:bodyDiv w:val="1"/>
      <w:marLeft w:val="0"/>
      <w:marRight w:val="0"/>
      <w:marTop w:val="0"/>
      <w:marBottom w:val="0"/>
      <w:divBdr>
        <w:top w:val="none" w:sz="0" w:space="0" w:color="auto"/>
        <w:left w:val="none" w:sz="0" w:space="0" w:color="auto"/>
        <w:bottom w:val="none" w:sz="0" w:space="0" w:color="auto"/>
        <w:right w:val="none" w:sz="0" w:space="0" w:color="auto"/>
      </w:divBdr>
    </w:div>
    <w:div w:id="658190088">
      <w:bodyDiv w:val="1"/>
      <w:marLeft w:val="0"/>
      <w:marRight w:val="0"/>
      <w:marTop w:val="0"/>
      <w:marBottom w:val="0"/>
      <w:divBdr>
        <w:top w:val="none" w:sz="0" w:space="0" w:color="auto"/>
        <w:left w:val="none" w:sz="0" w:space="0" w:color="auto"/>
        <w:bottom w:val="none" w:sz="0" w:space="0" w:color="auto"/>
        <w:right w:val="none" w:sz="0" w:space="0" w:color="auto"/>
      </w:divBdr>
    </w:div>
    <w:div w:id="658271883">
      <w:bodyDiv w:val="1"/>
      <w:marLeft w:val="0"/>
      <w:marRight w:val="0"/>
      <w:marTop w:val="0"/>
      <w:marBottom w:val="0"/>
      <w:divBdr>
        <w:top w:val="none" w:sz="0" w:space="0" w:color="auto"/>
        <w:left w:val="none" w:sz="0" w:space="0" w:color="auto"/>
        <w:bottom w:val="none" w:sz="0" w:space="0" w:color="auto"/>
        <w:right w:val="none" w:sz="0" w:space="0" w:color="auto"/>
      </w:divBdr>
    </w:div>
    <w:div w:id="658734883">
      <w:bodyDiv w:val="1"/>
      <w:marLeft w:val="0"/>
      <w:marRight w:val="0"/>
      <w:marTop w:val="0"/>
      <w:marBottom w:val="0"/>
      <w:divBdr>
        <w:top w:val="none" w:sz="0" w:space="0" w:color="auto"/>
        <w:left w:val="none" w:sz="0" w:space="0" w:color="auto"/>
        <w:bottom w:val="none" w:sz="0" w:space="0" w:color="auto"/>
        <w:right w:val="none" w:sz="0" w:space="0" w:color="auto"/>
      </w:divBdr>
    </w:div>
    <w:div w:id="658848067">
      <w:bodyDiv w:val="1"/>
      <w:marLeft w:val="0"/>
      <w:marRight w:val="0"/>
      <w:marTop w:val="0"/>
      <w:marBottom w:val="0"/>
      <w:divBdr>
        <w:top w:val="none" w:sz="0" w:space="0" w:color="auto"/>
        <w:left w:val="none" w:sz="0" w:space="0" w:color="auto"/>
        <w:bottom w:val="none" w:sz="0" w:space="0" w:color="auto"/>
        <w:right w:val="none" w:sz="0" w:space="0" w:color="auto"/>
      </w:divBdr>
    </w:div>
    <w:div w:id="658925043">
      <w:bodyDiv w:val="1"/>
      <w:marLeft w:val="0"/>
      <w:marRight w:val="0"/>
      <w:marTop w:val="0"/>
      <w:marBottom w:val="0"/>
      <w:divBdr>
        <w:top w:val="none" w:sz="0" w:space="0" w:color="auto"/>
        <w:left w:val="none" w:sz="0" w:space="0" w:color="auto"/>
        <w:bottom w:val="none" w:sz="0" w:space="0" w:color="auto"/>
        <w:right w:val="none" w:sz="0" w:space="0" w:color="auto"/>
      </w:divBdr>
    </w:div>
    <w:div w:id="658927768">
      <w:bodyDiv w:val="1"/>
      <w:marLeft w:val="0"/>
      <w:marRight w:val="0"/>
      <w:marTop w:val="0"/>
      <w:marBottom w:val="0"/>
      <w:divBdr>
        <w:top w:val="none" w:sz="0" w:space="0" w:color="auto"/>
        <w:left w:val="none" w:sz="0" w:space="0" w:color="auto"/>
        <w:bottom w:val="none" w:sz="0" w:space="0" w:color="auto"/>
        <w:right w:val="none" w:sz="0" w:space="0" w:color="auto"/>
      </w:divBdr>
    </w:div>
    <w:div w:id="659189307">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888177">
      <w:bodyDiv w:val="1"/>
      <w:marLeft w:val="0"/>
      <w:marRight w:val="0"/>
      <w:marTop w:val="0"/>
      <w:marBottom w:val="0"/>
      <w:divBdr>
        <w:top w:val="none" w:sz="0" w:space="0" w:color="auto"/>
        <w:left w:val="none" w:sz="0" w:space="0" w:color="auto"/>
        <w:bottom w:val="none" w:sz="0" w:space="0" w:color="auto"/>
        <w:right w:val="none" w:sz="0" w:space="0" w:color="auto"/>
      </w:divBdr>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038973">
      <w:bodyDiv w:val="1"/>
      <w:marLeft w:val="0"/>
      <w:marRight w:val="0"/>
      <w:marTop w:val="0"/>
      <w:marBottom w:val="0"/>
      <w:divBdr>
        <w:top w:val="none" w:sz="0" w:space="0" w:color="auto"/>
        <w:left w:val="none" w:sz="0" w:space="0" w:color="auto"/>
        <w:bottom w:val="none" w:sz="0" w:space="0" w:color="auto"/>
        <w:right w:val="none" w:sz="0" w:space="0" w:color="auto"/>
      </w:divBdr>
    </w:div>
    <w:div w:id="660157084">
      <w:bodyDiv w:val="1"/>
      <w:marLeft w:val="0"/>
      <w:marRight w:val="0"/>
      <w:marTop w:val="0"/>
      <w:marBottom w:val="0"/>
      <w:divBdr>
        <w:top w:val="none" w:sz="0" w:space="0" w:color="auto"/>
        <w:left w:val="none" w:sz="0" w:space="0" w:color="auto"/>
        <w:bottom w:val="none" w:sz="0" w:space="0" w:color="auto"/>
        <w:right w:val="none" w:sz="0" w:space="0" w:color="auto"/>
      </w:divBdr>
    </w:div>
    <w:div w:id="660230646">
      <w:bodyDiv w:val="1"/>
      <w:marLeft w:val="0"/>
      <w:marRight w:val="0"/>
      <w:marTop w:val="0"/>
      <w:marBottom w:val="0"/>
      <w:divBdr>
        <w:top w:val="none" w:sz="0" w:space="0" w:color="auto"/>
        <w:left w:val="none" w:sz="0" w:space="0" w:color="auto"/>
        <w:bottom w:val="none" w:sz="0" w:space="0" w:color="auto"/>
        <w:right w:val="none" w:sz="0" w:space="0" w:color="auto"/>
      </w:divBdr>
    </w:div>
    <w:div w:id="660356974">
      <w:bodyDiv w:val="1"/>
      <w:marLeft w:val="0"/>
      <w:marRight w:val="0"/>
      <w:marTop w:val="0"/>
      <w:marBottom w:val="0"/>
      <w:divBdr>
        <w:top w:val="none" w:sz="0" w:space="0" w:color="auto"/>
        <w:left w:val="none" w:sz="0" w:space="0" w:color="auto"/>
        <w:bottom w:val="none" w:sz="0" w:space="0" w:color="auto"/>
        <w:right w:val="none" w:sz="0" w:space="0" w:color="auto"/>
      </w:divBdr>
    </w:div>
    <w:div w:id="660741462">
      <w:bodyDiv w:val="1"/>
      <w:marLeft w:val="0"/>
      <w:marRight w:val="0"/>
      <w:marTop w:val="0"/>
      <w:marBottom w:val="0"/>
      <w:divBdr>
        <w:top w:val="none" w:sz="0" w:space="0" w:color="auto"/>
        <w:left w:val="none" w:sz="0" w:space="0" w:color="auto"/>
        <w:bottom w:val="none" w:sz="0" w:space="0" w:color="auto"/>
        <w:right w:val="none" w:sz="0" w:space="0" w:color="auto"/>
      </w:divBdr>
    </w:div>
    <w:div w:id="660816663">
      <w:bodyDiv w:val="1"/>
      <w:marLeft w:val="0"/>
      <w:marRight w:val="0"/>
      <w:marTop w:val="0"/>
      <w:marBottom w:val="0"/>
      <w:divBdr>
        <w:top w:val="none" w:sz="0" w:space="0" w:color="auto"/>
        <w:left w:val="none" w:sz="0" w:space="0" w:color="auto"/>
        <w:bottom w:val="none" w:sz="0" w:space="0" w:color="auto"/>
        <w:right w:val="none" w:sz="0" w:space="0" w:color="auto"/>
      </w:divBdr>
    </w:div>
    <w:div w:id="660818813">
      <w:bodyDiv w:val="1"/>
      <w:marLeft w:val="0"/>
      <w:marRight w:val="0"/>
      <w:marTop w:val="0"/>
      <w:marBottom w:val="0"/>
      <w:divBdr>
        <w:top w:val="none" w:sz="0" w:space="0" w:color="auto"/>
        <w:left w:val="none" w:sz="0" w:space="0" w:color="auto"/>
        <w:bottom w:val="none" w:sz="0" w:space="0" w:color="auto"/>
        <w:right w:val="none" w:sz="0" w:space="0" w:color="auto"/>
      </w:divBdr>
    </w:div>
    <w:div w:id="660887356">
      <w:bodyDiv w:val="1"/>
      <w:marLeft w:val="0"/>
      <w:marRight w:val="0"/>
      <w:marTop w:val="0"/>
      <w:marBottom w:val="0"/>
      <w:divBdr>
        <w:top w:val="none" w:sz="0" w:space="0" w:color="auto"/>
        <w:left w:val="none" w:sz="0" w:space="0" w:color="auto"/>
        <w:bottom w:val="none" w:sz="0" w:space="0" w:color="auto"/>
        <w:right w:val="none" w:sz="0" w:space="0" w:color="auto"/>
      </w:divBdr>
    </w:div>
    <w:div w:id="661009184">
      <w:bodyDiv w:val="1"/>
      <w:marLeft w:val="0"/>
      <w:marRight w:val="0"/>
      <w:marTop w:val="0"/>
      <w:marBottom w:val="0"/>
      <w:divBdr>
        <w:top w:val="none" w:sz="0" w:space="0" w:color="auto"/>
        <w:left w:val="none" w:sz="0" w:space="0" w:color="auto"/>
        <w:bottom w:val="none" w:sz="0" w:space="0" w:color="auto"/>
        <w:right w:val="none" w:sz="0" w:space="0" w:color="auto"/>
      </w:divBdr>
    </w:div>
    <w:div w:id="661155159">
      <w:bodyDiv w:val="1"/>
      <w:marLeft w:val="0"/>
      <w:marRight w:val="0"/>
      <w:marTop w:val="0"/>
      <w:marBottom w:val="0"/>
      <w:divBdr>
        <w:top w:val="none" w:sz="0" w:space="0" w:color="auto"/>
        <w:left w:val="none" w:sz="0" w:space="0" w:color="auto"/>
        <w:bottom w:val="none" w:sz="0" w:space="0" w:color="auto"/>
        <w:right w:val="none" w:sz="0" w:space="0" w:color="auto"/>
      </w:divBdr>
    </w:div>
    <w:div w:id="661196507">
      <w:bodyDiv w:val="1"/>
      <w:marLeft w:val="0"/>
      <w:marRight w:val="0"/>
      <w:marTop w:val="0"/>
      <w:marBottom w:val="0"/>
      <w:divBdr>
        <w:top w:val="none" w:sz="0" w:space="0" w:color="auto"/>
        <w:left w:val="none" w:sz="0" w:space="0" w:color="auto"/>
        <w:bottom w:val="none" w:sz="0" w:space="0" w:color="auto"/>
        <w:right w:val="none" w:sz="0" w:space="0" w:color="auto"/>
      </w:divBdr>
    </w:div>
    <w:div w:id="661201608">
      <w:bodyDiv w:val="1"/>
      <w:marLeft w:val="0"/>
      <w:marRight w:val="0"/>
      <w:marTop w:val="0"/>
      <w:marBottom w:val="0"/>
      <w:divBdr>
        <w:top w:val="none" w:sz="0" w:space="0" w:color="auto"/>
        <w:left w:val="none" w:sz="0" w:space="0" w:color="auto"/>
        <w:bottom w:val="none" w:sz="0" w:space="0" w:color="auto"/>
        <w:right w:val="none" w:sz="0" w:space="0" w:color="auto"/>
      </w:divBdr>
    </w:div>
    <w:div w:id="661347686">
      <w:bodyDiv w:val="1"/>
      <w:marLeft w:val="0"/>
      <w:marRight w:val="0"/>
      <w:marTop w:val="0"/>
      <w:marBottom w:val="0"/>
      <w:divBdr>
        <w:top w:val="none" w:sz="0" w:space="0" w:color="auto"/>
        <w:left w:val="none" w:sz="0" w:space="0" w:color="auto"/>
        <w:bottom w:val="none" w:sz="0" w:space="0" w:color="auto"/>
        <w:right w:val="none" w:sz="0" w:space="0" w:color="auto"/>
      </w:divBdr>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947">
      <w:bodyDiv w:val="1"/>
      <w:marLeft w:val="0"/>
      <w:marRight w:val="0"/>
      <w:marTop w:val="0"/>
      <w:marBottom w:val="0"/>
      <w:divBdr>
        <w:top w:val="none" w:sz="0" w:space="0" w:color="auto"/>
        <w:left w:val="none" w:sz="0" w:space="0" w:color="auto"/>
        <w:bottom w:val="none" w:sz="0" w:space="0" w:color="auto"/>
        <w:right w:val="none" w:sz="0" w:space="0" w:color="auto"/>
      </w:divBdr>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854260">
      <w:bodyDiv w:val="1"/>
      <w:marLeft w:val="0"/>
      <w:marRight w:val="0"/>
      <w:marTop w:val="0"/>
      <w:marBottom w:val="0"/>
      <w:divBdr>
        <w:top w:val="none" w:sz="0" w:space="0" w:color="auto"/>
        <w:left w:val="none" w:sz="0" w:space="0" w:color="auto"/>
        <w:bottom w:val="none" w:sz="0" w:space="0" w:color="auto"/>
        <w:right w:val="none" w:sz="0" w:space="0" w:color="auto"/>
      </w:divBdr>
    </w:div>
    <w:div w:id="661934382">
      <w:bodyDiv w:val="1"/>
      <w:marLeft w:val="0"/>
      <w:marRight w:val="0"/>
      <w:marTop w:val="0"/>
      <w:marBottom w:val="0"/>
      <w:divBdr>
        <w:top w:val="none" w:sz="0" w:space="0" w:color="auto"/>
        <w:left w:val="none" w:sz="0" w:space="0" w:color="auto"/>
        <w:bottom w:val="none" w:sz="0" w:space="0" w:color="auto"/>
        <w:right w:val="none" w:sz="0" w:space="0" w:color="auto"/>
      </w:divBdr>
    </w:div>
    <w:div w:id="662048427">
      <w:bodyDiv w:val="1"/>
      <w:marLeft w:val="0"/>
      <w:marRight w:val="0"/>
      <w:marTop w:val="0"/>
      <w:marBottom w:val="0"/>
      <w:divBdr>
        <w:top w:val="none" w:sz="0" w:space="0" w:color="auto"/>
        <w:left w:val="none" w:sz="0" w:space="0" w:color="auto"/>
        <w:bottom w:val="none" w:sz="0" w:space="0" w:color="auto"/>
        <w:right w:val="none" w:sz="0" w:space="0" w:color="auto"/>
      </w:divBdr>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47312">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0953">
      <w:bodyDiv w:val="1"/>
      <w:marLeft w:val="0"/>
      <w:marRight w:val="0"/>
      <w:marTop w:val="0"/>
      <w:marBottom w:val="0"/>
      <w:divBdr>
        <w:top w:val="none" w:sz="0" w:space="0" w:color="auto"/>
        <w:left w:val="none" w:sz="0" w:space="0" w:color="auto"/>
        <w:bottom w:val="none" w:sz="0" w:space="0" w:color="auto"/>
        <w:right w:val="none" w:sz="0" w:space="0" w:color="auto"/>
      </w:divBdr>
    </w:div>
    <w:div w:id="662701783">
      <w:bodyDiv w:val="1"/>
      <w:marLeft w:val="0"/>
      <w:marRight w:val="0"/>
      <w:marTop w:val="0"/>
      <w:marBottom w:val="0"/>
      <w:divBdr>
        <w:top w:val="none" w:sz="0" w:space="0" w:color="auto"/>
        <w:left w:val="none" w:sz="0" w:space="0" w:color="auto"/>
        <w:bottom w:val="none" w:sz="0" w:space="0" w:color="auto"/>
        <w:right w:val="none" w:sz="0" w:space="0" w:color="auto"/>
      </w:divBdr>
    </w:div>
    <w:div w:id="662852836">
      <w:bodyDiv w:val="1"/>
      <w:marLeft w:val="0"/>
      <w:marRight w:val="0"/>
      <w:marTop w:val="0"/>
      <w:marBottom w:val="0"/>
      <w:divBdr>
        <w:top w:val="none" w:sz="0" w:space="0" w:color="auto"/>
        <w:left w:val="none" w:sz="0" w:space="0" w:color="auto"/>
        <w:bottom w:val="none" w:sz="0" w:space="0" w:color="auto"/>
        <w:right w:val="none" w:sz="0" w:space="0" w:color="auto"/>
      </w:divBdr>
    </w:div>
    <w:div w:id="662970438">
      <w:bodyDiv w:val="1"/>
      <w:marLeft w:val="0"/>
      <w:marRight w:val="0"/>
      <w:marTop w:val="0"/>
      <w:marBottom w:val="0"/>
      <w:divBdr>
        <w:top w:val="none" w:sz="0" w:space="0" w:color="auto"/>
        <w:left w:val="none" w:sz="0" w:space="0" w:color="auto"/>
        <w:bottom w:val="none" w:sz="0" w:space="0" w:color="auto"/>
        <w:right w:val="none" w:sz="0" w:space="0" w:color="auto"/>
      </w:divBdr>
    </w:div>
    <w:div w:id="663125934">
      <w:bodyDiv w:val="1"/>
      <w:marLeft w:val="0"/>
      <w:marRight w:val="0"/>
      <w:marTop w:val="0"/>
      <w:marBottom w:val="0"/>
      <w:divBdr>
        <w:top w:val="none" w:sz="0" w:space="0" w:color="auto"/>
        <w:left w:val="none" w:sz="0" w:space="0" w:color="auto"/>
        <w:bottom w:val="none" w:sz="0" w:space="0" w:color="auto"/>
        <w:right w:val="none" w:sz="0" w:space="0" w:color="auto"/>
      </w:divBdr>
    </w:div>
    <w:div w:id="663357837">
      <w:bodyDiv w:val="1"/>
      <w:marLeft w:val="0"/>
      <w:marRight w:val="0"/>
      <w:marTop w:val="0"/>
      <w:marBottom w:val="0"/>
      <w:divBdr>
        <w:top w:val="none" w:sz="0" w:space="0" w:color="auto"/>
        <w:left w:val="none" w:sz="0" w:space="0" w:color="auto"/>
        <w:bottom w:val="none" w:sz="0" w:space="0" w:color="auto"/>
        <w:right w:val="none" w:sz="0" w:space="0" w:color="auto"/>
      </w:divBdr>
    </w:div>
    <w:div w:id="663431270">
      <w:bodyDiv w:val="1"/>
      <w:marLeft w:val="0"/>
      <w:marRight w:val="0"/>
      <w:marTop w:val="0"/>
      <w:marBottom w:val="0"/>
      <w:divBdr>
        <w:top w:val="none" w:sz="0" w:space="0" w:color="auto"/>
        <w:left w:val="none" w:sz="0" w:space="0" w:color="auto"/>
        <w:bottom w:val="none" w:sz="0" w:space="0" w:color="auto"/>
        <w:right w:val="none" w:sz="0" w:space="0" w:color="auto"/>
      </w:divBdr>
    </w:div>
    <w:div w:id="663512124">
      <w:bodyDiv w:val="1"/>
      <w:marLeft w:val="0"/>
      <w:marRight w:val="0"/>
      <w:marTop w:val="0"/>
      <w:marBottom w:val="0"/>
      <w:divBdr>
        <w:top w:val="none" w:sz="0" w:space="0" w:color="auto"/>
        <w:left w:val="none" w:sz="0" w:space="0" w:color="auto"/>
        <w:bottom w:val="none" w:sz="0" w:space="0" w:color="auto"/>
        <w:right w:val="none" w:sz="0" w:space="0" w:color="auto"/>
      </w:divBdr>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583914">
      <w:bodyDiv w:val="1"/>
      <w:marLeft w:val="0"/>
      <w:marRight w:val="0"/>
      <w:marTop w:val="0"/>
      <w:marBottom w:val="0"/>
      <w:divBdr>
        <w:top w:val="none" w:sz="0" w:space="0" w:color="auto"/>
        <w:left w:val="none" w:sz="0" w:space="0" w:color="auto"/>
        <w:bottom w:val="none" w:sz="0" w:space="0" w:color="auto"/>
        <w:right w:val="none" w:sz="0" w:space="0" w:color="auto"/>
      </w:divBdr>
    </w:div>
    <w:div w:id="663707214">
      <w:bodyDiv w:val="1"/>
      <w:marLeft w:val="0"/>
      <w:marRight w:val="0"/>
      <w:marTop w:val="0"/>
      <w:marBottom w:val="0"/>
      <w:divBdr>
        <w:top w:val="none" w:sz="0" w:space="0" w:color="auto"/>
        <w:left w:val="none" w:sz="0" w:space="0" w:color="auto"/>
        <w:bottom w:val="none" w:sz="0" w:space="0" w:color="auto"/>
        <w:right w:val="none" w:sz="0" w:space="0" w:color="auto"/>
      </w:divBdr>
    </w:div>
    <w:div w:id="663775403">
      <w:bodyDiv w:val="1"/>
      <w:marLeft w:val="0"/>
      <w:marRight w:val="0"/>
      <w:marTop w:val="0"/>
      <w:marBottom w:val="0"/>
      <w:divBdr>
        <w:top w:val="none" w:sz="0" w:space="0" w:color="auto"/>
        <w:left w:val="none" w:sz="0" w:space="0" w:color="auto"/>
        <w:bottom w:val="none" w:sz="0" w:space="0" w:color="auto"/>
        <w:right w:val="none" w:sz="0" w:space="0" w:color="auto"/>
      </w:divBdr>
    </w:div>
    <w:div w:id="663968621">
      <w:bodyDiv w:val="1"/>
      <w:marLeft w:val="0"/>
      <w:marRight w:val="0"/>
      <w:marTop w:val="0"/>
      <w:marBottom w:val="0"/>
      <w:divBdr>
        <w:top w:val="none" w:sz="0" w:space="0" w:color="auto"/>
        <w:left w:val="none" w:sz="0" w:space="0" w:color="auto"/>
        <w:bottom w:val="none" w:sz="0" w:space="0" w:color="auto"/>
        <w:right w:val="none" w:sz="0" w:space="0" w:color="auto"/>
      </w:divBdr>
    </w:div>
    <w:div w:id="663974131">
      <w:bodyDiv w:val="1"/>
      <w:marLeft w:val="0"/>
      <w:marRight w:val="0"/>
      <w:marTop w:val="0"/>
      <w:marBottom w:val="0"/>
      <w:divBdr>
        <w:top w:val="none" w:sz="0" w:space="0" w:color="auto"/>
        <w:left w:val="none" w:sz="0" w:space="0" w:color="auto"/>
        <w:bottom w:val="none" w:sz="0" w:space="0" w:color="auto"/>
        <w:right w:val="none" w:sz="0" w:space="0" w:color="auto"/>
      </w:divBdr>
    </w:div>
    <w:div w:id="664167177">
      <w:bodyDiv w:val="1"/>
      <w:marLeft w:val="0"/>
      <w:marRight w:val="0"/>
      <w:marTop w:val="0"/>
      <w:marBottom w:val="0"/>
      <w:divBdr>
        <w:top w:val="none" w:sz="0" w:space="0" w:color="auto"/>
        <w:left w:val="none" w:sz="0" w:space="0" w:color="auto"/>
        <w:bottom w:val="none" w:sz="0" w:space="0" w:color="auto"/>
        <w:right w:val="none" w:sz="0" w:space="0" w:color="auto"/>
      </w:divBdr>
    </w:div>
    <w:div w:id="664289135">
      <w:bodyDiv w:val="1"/>
      <w:marLeft w:val="0"/>
      <w:marRight w:val="0"/>
      <w:marTop w:val="0"/>
      <w:marBottom w:val="0"/>
      <w:divBdr>
        <w:top w:val="none" w:sz="0" w:space="0" w:color="auto"/>
        <w:left w:val="none" w:sz="0" w:space="0" w:color="auto"/>
        <w:bottom w:val="none" w:sz="0" w:space="0" w:color="auto"/>
        <w:right w:val="none" w:sz="0" w:space="0" w:color="auto"/>
      </w:divBdr>
    </w:div>
    <w:div w:id="664430831">
      <w:bodyDiv w:val="1"/>
      <w:marLeft w:val="0"/>
      <w:marRight w:val="0"/>
      <w:marTop w:val="0"/>
      <w:marBottom w:val="0"/>
      <w:divBdr>
        <w:top w:val="none" w:sz="0" w:space="0" w:color="auto"/>
        <w:left w:val="none" w:sz="0" w:space="0" w:color="auto"/>
        <w:bottom w:val="none" w:sz="0" w:space="0" w:color="auto"/>
        <w:right w:val="none" w:sz="0" w:space="0" w:color="auto"/>
      </w:divBdr>
    </w:div>
    <w:div w:id="664629089">
      <w:bodyDiv w:val="1"/>
      <w:marLeft w:val="0"/>
      <w:marRight w:val="0"/>
      <w:marTop w:val="0"/>
      <w:marBottom w:val="0"/>
      <w:divBdr>
        <w:top w:val="none" w:sz="0" w:space="0" w:color="auto"/>
        <w:left w:val="none" w:sz="0" w:space="0" w:color="auto"/>
        <w:bottom w:val="none" w:sz="0" w:space="0" w:color="auto"/>
        <w:right w:val="none" w:sz="0" w:space="0" w:color="auto"/>
      </w:divBdr>
    </w:div>
    <w:div w:id="664630543">
      <w:bodyDiv w:val="1"/>
      <w:marLeft w:val="0"/>
      <w:marRight w:val="0"/>
      <w:marTop w:val="0"/>
      <w:marBottom w:val="0"/>
      <w:divBdr>
        <w:top w:val="none" w:sz="0" w:space="0" w:color="auto"/>
        <w:left w:val="none" w:sz="0" w:space="0" w:color="auto"/>
        <w:bottom w:val="none" w:sz="0" w:space="0" w:color="auto"/>
        <w:right w:val="none" w:sz="0" w:space="0" w:color="auto"/>
      </w:divBdr>
    </w:div>
    <w:div w:id="664745531">
      <w:bodyDiv w:val="1"/>
      <w:marLeft w:val="0"/>
      <w:marRight w:val="0"/>
      <w:marTop w:val="0"/>
      <w:marBottom w:val="0"/>
      <w:divBdr>
        <w:top w:val="none" w:sz="0" w:space="0" w:color="auto"/>
        <w:left w:val="none" w:sz="0" w:space="0" w:color="auto"/>
        <w:bottom w:val="none" w:sz="0" w:space="0" w:color="auto"/>
        <w:right w:val="none" w:sz="0" w:space="0" w:color="auto"/>
      </w:divBdr>
    </w:div>
    <w:div w:id="664822751">
      <w:bodyDiv w:val="1"/>
      <w:marLeft w:val="0"/>
      <w:marRight w:val="0"/>
      <w:marTop w:val="0"/>
      <w:marBottom w:val="0"/>
      <w:divBdr>
        <w:top w:val="none" w:sz="0" w:space="0" w:color="auto"/>
        <w:left w:val="none" w:sz="0" w:space="0" w:color="auto"/>
        <w:bottom w:val="none" w:sz="0" w:space="0" w:color="auto"/>
        <w:right w:val="none" w:sz="0" w:space="0" w:color="auto"/>
      </w:divBdr>
    </w:div>
    <w:div w:id="665205774">
      <w:bodyDiv w:val="1"/>
      <w:marLeft w:val="0"/>
      <w:marRight w:val="0"/>
      <w:marTop w:val="0"/>
      <w:marBottom w:val="0"/>
      <w:divBdr>
        <w:top w:val="none" w:sz="0" w:space="0" w:color="auto"/>
        <w:left w:val="none" w:sz="0" w:space="0" w:color="auto"/>
        <w:bottom w:val="none" w:sz="0" w:space="0" w:color="auto"/>
        <w:right w:val="none" w:sz="0" w:space="0" w:color="auto"/>
      </w:divBdr>
    </w:div>
    <w:div w:id="665282288">
      <w:bodyDiv w:val="1"/>
      <w:marLeft w:val="0"/>
      <w:marRight w:val="0"/>
      <w:marTop w:val="0"/>
      <w:marBottom w:val="0"/>
      <w:divBdr>
        <w:top w:val="none" w:sz="0" w:space="0" w:color="auto"/>
        <w:left w:val="none" w:sz="0" w:space="0" w:color="auto"/>
        <w:bottom w:val="none" w:sz="0" w:space="0" w:color="auto"/>
        <w:right w:val="none" w:sz="0" w:space="0" w:color="auto"/>
      </w:divBdr>
    </w:div>
    <w:div w:id="665283583">
      <w:bodyDiv w:val="1"/>
      <w:marLeft w:val="0"/>
      <w:marRight w:val="0"/>
      <w:marTop w:val="0"/>
      <w:marBottom w:val="0"/>
      <w:divBdr>
        <w:top w:val="none" w:sz="0" w:space="0" w:color="auto"/>
        <w:left w:val="none" w:sz="0" w:space="0" w:color="auto"/>
        <w:bottom w:val="none" w:sz="0" w:space="0" w:color="auto"/>
        <w:right w:val="none" w:sz="0" w:space="0" w:color="auto"/>
      </w:divBdr>
    </w:div>
    <w:div w:id="665286337">
      <w:bodyDiv w:val="1"/>
      <w:marLeft w:val="0"/>
      <w:marRight w:val="0"/>
      <w:marTop w:val="0"/>
      <w:marBottom w:val="0"/>
      <w:divBdr>
        <w:top w:val="none" w:sz="0" w:space="0" w:color="auto"/>
        <w:left w:val="none" w:sz="0" w:space="0" w:color="auto"/>
        <w:bottom w:val="none" w:sz="0" w:space="0" w:color="auto"/>
        <w:right w:val="none" w:sz="0" w:space="0" w:color="auto"/>
      </w:divBdr>
    </w:div>
    <w:div w:id="665326337">
      <w:bodyDiv w:val="1"/>
      <w:marLeft w:val="0"/>
      <w:marRight w:val="0"/>
      <w:marTop w:val="0"/>
      <w:marBottom w:val="0"/>
      <w:divBdr>
        <w:top w:val="none" w:sz="0" w:space="0" w:color="auto"/>
        <w:left w:val="none" w:sz="0" w:space="0" w:color="auto"/>
        <w:bottom w:val="none" w:sz="0" w:space="0" w:color="auto"/>
        <w:right w:val="none" w:sz="0" w:space="0" w:color="auto"/>
      </w:divBdr>
    </w:div>
    <w:div w:id="665478482">
      <w:bodyDiv w:val="1"/>
      <w:marLeft w:val="0"/>
      <w:marRight w:val="0"/>
      <w:marTop w:val="0"/>
      <w:marBottom w:val="0"/>
      <w:divBdr>
        <w:top w:val="none" w:sz="0" w:space="0" w:color="auto"/>
        <w:left w:val="none" w:sz="0" w:space="0" w:color="auto"/>
        <w:bottom w:val="none" w:sz="0" w:space="0" w:color="auto"/>
        <w:right w:val="none" w:sz="0" w:space="0" w:color="auto"/>
      </w:divBdr>
    </w:div>
    <w:div w:id="665741386">
      <w:bodyDiv w:val="1"/>
      <w:marLeft w:val="0"/>
      <w:marRight w:val="0"/>
      <w:marTop w:val="0"/>
      <w:marBottom w:val="0"/>
      <w:divBdr>
        <w:top w:val="none" w:sz="0" w:space="0" w:color="auto"/>
        <w:left w:val="none" w:sz="0" w:space="0" w:color="auto"/>
        <w:bottom w:val="none" w:sz="0" w:space="0" w:color="auto"/>
        <w:right w:val="none" w:sz="0" w:space="0" w:color="auto"/>
      </w:divBdr>
    </w:div>
    <w:div w:id="666247741">
      <w:bodyDiv w:val="1"/>
      <w:marLeft w:val="0"/>
      <w:marRight w:val="0"/>
      <w:marTop w:val="0"/>
      <w:marBottom w:val="0"/>
      <w:divBdr>
        <w:top w:val="none" w:sz="0" w:space="0" w:color="auto"/>
        <w:left w:val="none" w:sz="0" w:space="0" w:color="auto"/>
        <w:bottom w:val="none" w:sz="0" w:space="0" w:color="auto"/>
        <w:right w:val="none" w:sz="0" w:space="0" w:color="auto"/>
      </w:divBdr>
    </w:div>
    <w:div w:id="666323434">
      <w:bodyDiv w:val="1"/>
      <w:marLeft w:val="0"/>
      <w:marRight w:val="0"/>
      <w:marTop w:val="0"/>
      <w:marBottom w:val="0"/>
      <w:divBdr>
        <w:top w:val="none" w:sz="0" w:space="0" w:color="auto"/>
        <w:left w:val="none" w:sz="0" w:space="0" w:color="auto"/>
        <w:bottom w:val="none" w:sz="0" w:space="0" w:color="auto"/>
        <w:right w:val="none" w:sz="0" w:space="0" w:color="auto"/>
      </w:divBdr>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8741">
      <w:bodyDiv w:val="1"/>
      <w:marLeft w:val="0"/>
      <w:marRight w:val="0"/>
      <w:marTop w:val="0"/>
      <w:marBottom w:val="0"/>
      <w:divBdr>
        <w:top w:val="none" w:sz="0" w:space="0" w:color="auto"/>
        <w:left w:val="none" w:sz="0" w:space="0" w:color="auto"/>
        <w:bottom w:val="none" w:sz="0" w:space="0" w:color="auto"/>
        <w:right w:val="none" w:sz="0" w:space="0" w:color="auto"/>
      </w:divBdr>
    </w:div>
    <w:div w:id="666446405">
      <w:bodyDiv w:val="1"/>
      <w:marLeft w:val="0"/>
      <w:marRight w:val="0"/>
      <w:marTop w:val="0"/>
      <w:marBottom w:val="0"/>
      <w:divBdr>
        <w:top w:val="none" w:sz="0" w:space="0" w:color="auto"/>
        <w:left w:val="none" w:sz="0" w:space="0" w:color="auto"/>
        <w:bottom w:val="none" w:sz="0" w:space="0" w:color="auto"/>
        <w:right w:val="none" w:sz="0" w:space="0" w:color="auto"/>
      </w:divBdr>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96993">
      <w:bodyDiv w:val="1"/>
      <w:marLeft w:val="0"/>
      <w:marRight w:val="0"/>
      <w:marTop w:val="0"/>
      <w:marBottom w:val="0"/>
      <w:divBdr>
        <w:top w:val="none" w:sz="0" w:space="0" w:color="auto"/>
        <w:left w:val="none" w:sz="0" w:space="0" w:color="auto"/>
        <w:bottom w:val="none" w:sz="0" w:space="0" w:color="auto"/>
        <w:right w:val="none" w:sz="0" w:space="0" w:color="auto"/>
      </w:divBdr>
    </w:div>
    <w:div w:id="666790784">
      <w:bodyDiv w:val="1"/>
      <w:marLeft w:val="0"/>
      <w:marRight w:val="0"/>
      <w:marTop w:val="0"/>
      <w:marBottom w:val="0"/>
      <w:divBdr>
        <w:top w:val="none" w:sz="0" w:space="0" w:color="auto"/>
        <w:left w:val="none" w:sz="0" w:space="0" w:color="auto"/>
        <w:bottom w:val="none" w:sz="0" w:space="0" w:color="auto"/>
        <w:right w:val="none" w:sz="0" w:space="0" w:color="auto"/>
      </w:divBdr>
    </w:div>
    <w:div w:id="667054149">
      <w:bodyDiv w:val="1"/>
      <w:marLeft w:val="0"/>
      <w:marRight w:val="0"/>
      <w:marTop w:val="0"/>
      <w:marBottom w:val="0"/>
      <w:divBdr>
        <w:top w:val="none" w:sz="0" w:space="0" w:color="auto"/>
        <w:left w:val="none" w:sz="0" w:space="0" w:color="auto"/>
        <w:bottom w:val="none" w:sz="0" w:space="0" w:color="auto"/>
        <w:right w:val="none" w:sz="0" w:space="0" w:color="auto"/>
      </w:divBdr>
    </w:div>
    <w:div w:id="667948384">
      <w:bodyDiv w:val="1"/>
      <w:marLeft w:val="0"/>
      <w:marRight w:val="0"/>
      <w:marTop w:val="0"/>
      <w:marBottom w:val="0"/>
      <w:divBdr>
        <w:top w:val="none" w:sz="0" w:space="0" w:color="auto"/>
        <w:left w:val="none" w:sz="0" w:space="0" w:color="auto"/>
        <w:bottom w:val="none" w:sz="0" w:space="0" w:color="auto"/>
        <w:right w:val="none" w:sz="0" w:space="0" w:color="auto"/>
      </w:divBdr>
    </w:div>
    <w:div w:id="667951418">
      <w:bodyDiv w:val="1"/>
      <w:marLeft w:val="0"/>
      <w:marRight w:val="0"/>
      <w:marTop w:val="0"/>
      <w:marBottom w:val="0"/>
      <w:divBdr>
        <w:top w:val="none" w:sz="0" w:space="0" w:color="auto"/>
        <w:left w:val="none" w:sz="0" w:space="0" w:color="auto"/>
        <w:bottom w:val="none" w:sz="0" w:space="0" w:color="auto"/>
        <w:right w:val="none" w:sz="0" w:space="0" w:color="auto"/>
      </w:divBdr>
    </w:div>
    <w:div w:id="668171688">
      <w:bodyDiv w:val="1"/>
      <w:marLeft w:val="0"/>
      <w:marRight w:val="0"/>
      <w:marTop w:val="0"/>
      <w:marBottom w:val="0"/>
      <w:divBdr>
        <w:top w:val="none" w:sz="0" w:space="0" w:color="auto"/>
        <w:left w:val="none" w:sz="0" w:space="0" w:color="auto"/>
        <w:bottom w:val="none" w:sz="0" w:space="0" w:color="auto"/>
        <w:right w:val="none" w:sz="0" w:space="0" w:color="auto"/>
      </w:divBdr>
    </w:div>
    <w:div w:id="668289656">
      <w:bodyDiv w:val="1"/>
      <w:marLeft w:val="0"/>
      <w:marRight w:val="0"/>
      <w:marTop w:val="0"/>
      <w:marBottom w:val="0"/>
      <w:divBdr>
        <w:top w:val="none" w:sz="0" w:space="0" w:color="auto"/>
        <w:left w:val="none" w:sz="0" w:space="0" w:color="auto"/>
        <w:bottom w:val="none" w:sz="0" w:space="0" w:color="auto"/>
        <w:right w:val="none" w:sz="0" w:space="0" w:color="auto"/>
      </w:divBdr>
    </w:div>
    <w:div w:id="668483174">
      <w:bodyDiv w:val="1"/>
      <w:marLeft w:val="0"/>
      <w:marRight w:val="0"/>
      <w:marTop w:val="0"/>
      <w:marBottom w:val="0"/>
      <w:divBdr>
        <w:top w:val="none" w:sz="0" w:space="0" w:color="auto"/>
        <w:left w:val="none" w:sz="0" w:space="0" w:color="auto"/>
        <w:bottom w:val="none" w:sz="0" w:space="0" w:color="auto"/>
        <w:right w:val="none" w:sz="0" w:space="0" w:color="auto"/>
      </w:divBdr>
    </w:div>
    <w:div w:id="668680367">
      <w:bodyDiv w:val="1"/>
      <w:marLeft w:val="0"/>
      <w:marRight w:val="0"/>
      <w:marTop w:val="0"/>
      <w:marBottom w:val="0"/>
      <w:divBdr>
        <w:top w:val="none" w:sz="0" w:space="0" w:color="auto"/>
        <w:left w:val="none" w:sz="0" w:space="0" w:color="auto"/>
        <w:bottom w:val="none" w:sz="0" w:space="0" w:color="auto"/>
        <w:right w:val="none" w:sz="0" w:space="0" w:color="auto"/>
      </w:divBdr>
    </w:div>
    <w:div w:id="668750687">
      <w:bodyDiv w:val="1"/>
      <w:marLeft w:val="0"/>
      <w:marRight w:val="0"/>
      <w:marTop w:val="0"/>
      <w:marBottom w:val="0"/>
      <w:divBdr>
        <w:top w:val="none" w:sz="0" w:space="0" w:color="auto"/>
        <w:left w:val="none" w:sz="0" w:space="0" w:color="auto"/>
        <w:bottom w:val="none" w:sz="0" w:space="0" w:color="auto"/>
        <w:right w:val="none" w:sz="0" w:space="0" w:color="auto"/>
      </w:divBdr>
      <w:divsChild>
        <w:div w:id="832767074">
          <w:marLeft w:val="0"/>
          <w:marRight w:val="0"/>
          <w:marTop w:val="0"/>
          <w:marBottom w:val="0"/>
          <w:divBdr>
            <w:top w:val="none" w:sz="0" w:space="0" w:color="auto"/>
            <w:left w:val="none" w:sz="0" w:space="0" w:color="auto"/>
            <w:bottom w:val="none" w:sz="0" w:space="0" w:color="auto"/>
            <w:right w:val="none" w:sz="0" w:space="0" w:color="auto"/>
          </w:divBdr>
          <w:divsChild>
            <w:div w:id="12051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07045">
      <w:bodyDiv w:val="1"/>
      <w:marLeft w:val="0"/>
      <w:marRight w:val="0"/>
      <w:marTop w:val="0"/>
      <w:marBottom w:val="0"/>
      <w:divBdr>
        <w:top w:val="none" w:sz="0" w:space="0" w:color="auto"/>
        <w:left w:val="none" w:sz="0" w:space="0" w:color="auto"/>
        <w:bottom w:val="none" w:sz="0" w:space="0" w:color="auto"/>
        <w:right w:val="none" w:sz="0" w:space="0" w:color="auto"/>
      </w:divBdr>
    </w:div>
    <w:div w:id="669600115">
      <w:bodyDiv w:val="1"/>
      <w:marLeft w:val="0"/>
      <w:marRight w:val="0"/>
      <w:marTop w:val="0"/>
      <w:marBottom w:val="0"/>
      <w:divBdr>
        <w:top w:val="none" w:sz="0" w:space="0" w:color="auto"/>
        <w:left w:val="none" w:sz="0" w:space="0" w:color="auto"/>
        <w:bottom w:val="none" w:sz="0" w:space="0" w:color="auto"/>
        <w:right w:val="none" w:sz="0" w:space="0" w:color="auto"/>
      </w:divBdr>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10075">
      <w:bodyDiv w:val="1"/>
      <w:marLeft w:val="0"/>
      <w:marRight w:val="0"/>
      <w:marTop w:val="0"/>
      <w:marBottom w:val="0"/>
      <w:divBdr>
        <w:top w:val="none" w:sz="0" w:space="0" w:color="auto"/>
        <w:left w:val="none" w:sz="0" w:space="0" w:color="auto"/>
        <w:bottom w:val="none" w:sz="0" w:space="0" w:color="auto"/>
        <w:right w:val="none" w:sz="0" w:space="0" w:color="auto"/>
      </w:divBdr>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106771">
      <w:bodyDiv w:val="1"/>
      <w:marLeft w:val="0"/>
      <w:marRight w:val="0"/>
      <w:marTop w:val="0"/>
      <w:marBottom w:val="0"/>
      <w:divBdr>
        <w:top w:val="none" w:sz="0" w:space="0" w:color="auto"/>
        <w:left w:val="none" w:sz="0" w:space="0" w:color="auto"/>
        <w:bottom w:val="none" w:sz="0" w:space="0" w:color="auto"/>
        <w:right w:val="none" w:sz="0" w:space="0" w:color="auto"/>
      </w:divBdr>
    </w:div>
    <w:div w:id="670136272">
      <w:bodyDiv w:val="1"/>
      <w:marLeft w:val="0"/>
      <w:marRight w:val="0"/>
      <w:marTop w:val="0"/>
      <w:marBottom w:val="0"/>
      <w:divBdr>
        <w:top w:val="none" w:sz="0" w:space="0" w:color="auto"/>
        <w:left w:val="none" w:sz="0" w:space="0" w:color="auto"/>
        <w:bottom w:val="none" w:sz="0" w:space="0" w:color="auto"/>
        <w:right w:val="none" w:sz="0" w:space="0" w:color="auto"/>
      </w:divBdr>
    </w:div>
    <w:div w:id="670180242">
      <w:bodyDiv w:val="1"/>
      <w:marLeft w:val="0"/>
      <w:marRight w:val="0"/>
      <w:marTop w:val="0"/>
      <w:marBottom w:val="0"/>
      <w:divBdr>
        <w:top w:val="none" w:sz="0" w:space="0" w:color="auto"/>
        <w:left w:val="none" w:sz="0" w:space="0" w:color="auto"/>
        <w:bottom w:val="none" w:sz="0" w:space="0" w:color="auto"/>
        <w:right w:val="none" w:sz="0" w:space="0" w:color="auto"/>
      </w:divBdr>
    </w:div>
    <w:div w:id="670564599">
      <w:bodyDiv w:val="1"/>
      <w:marLeft w:val="0"/>
      <w:marRight w:val="0"/>
      <w:marTop w:val="0"/>
      <w:marBottom w:val="0"/>
      <w:divBdr>
        <w:top w:val="none" w:sz="0" w:space="0" w:color="auto"/>
        <w:left w:val="none" w:sz="0" w:space="0" w:color="auto"/>
        <w:bottom w:val="none" w:sz="0" w:space="0" w:color="auto"/>
        <w:right w:val="none" w:sz="0" w:space="0" w:color="auto"/>
      </w:divBdr>
    </w:div>
    <w:div w:id="670639333">
      <w:bodyDiv w:val="1"/>
      <w:marLeft w:val="0"/>
      <w:marRight w:val="0"/>
      <w:marTop w:val="0"/>
      <w:marBottom w:val="0"/>
      <w:divBdr>
        <w:top w:val="none" w:sz="0" w:space="0" w:color="auto"/>
        <w:left w:val="none" w:sz="0" w:space="0" w:color="auto"/>
        <w:bottom w:val="none" w:sz="0" w:space="0" w:color="auto"/>
        <w:right w:val="none" w:sz="0" w:space="0" w:color="auto"/>
      </w:divBdr>
    </w:div>
    <w:div w:id="670640935">
      <w:bodyDiv w:val="1"/>
      <w:marLeft w:val="0"/>
      <w:marRight w:val="0"/>
      <w:marTop w:val="0"/>
      <w:marBottom w:val="0"/>
      <w:divBdr>
        <w:top w:val="none" w:sz="0" w:space="0" w:color="auto"/>
        <w:left w:val="none" w:sz="0" w:space="0" w:color="auto"/>
        <w:bottom w:val="none" w:sz="0" w:space="0" w:color="auto"/>
        <w:right w:val="none" w:sz="0" w:space="0" w:color="auto"/>
      </w:divBdr>
    </w:div>
    <w:div w:id="670717164">
      <w:bodyDiv w:val="1"/>
      <w:marLeft w:val="0"/>
      <w:marRight w:val="0"/>
      <w:marTop w:val="0"/>
      <w:marBottom w:val="0"/>
      <w:divBdr>
        <w:top w:val="none" w:sz="0" w:space="0" w:color="auto"/>
        <w:left w:val="none" w:sz="0" w:space="0" w:color="auto"/>
        <w:bottom w:val="none" w:sz="0" w:space="0" w:color="auto"/>
        <w:right w:val="none" w:sz="0" w:space="0" w:color="auto"/>
      </w:divBdr>
    </w:div>
    <w:div w:id="670790975">
      <w:bodyDiv w:val="1"/>
      <w:marLeft w:val="0"/>
      <w:marRight w:val="0"/>
      <w:marTop w:val="0"/>
      <w:marBottom w:val="0"/>
      <w:divBdr>
        <w:top w:val="none" w:sz="0" w:space="0" w:color="auto"/>
        <w:left w:val="none" w:sz="0" w:space="0" w:color="auto"/>
        <w:bottom w:val="none" w:sz="0" w:space="0" w:color="auto"/>
        <w:right w:val="none" w:sz="0" w:space="0" w:color="auto"/>
      </w:divBdr>
    </w:div>
    <w:div w:id="670833593">
      <w:bodyDiv w:val="1"/>
      <w:marLeft w:val="0"/>
      <w:marRight w:val="0"/>
      <w:marTop w:val="0"/>
      <w:marBottom w:val="0"/>
      <w:divBdr>
        <w:top w:val="none" w:sz="0" w:space="0" w:color="auto"/>
        <w:left w:val="none" w:sz="0" w:space="0" w:color="auto"/>
        <w:bottom w:val="none" w:sz="0" w:space="0" w:color="auto"/>
        <w:right w:val="none" w:sz="0" w:space="0" w:color="auto"/>
      </w:divBdr>
    </w:div>
    <w:div w:id="670958588">
      <w:bodyDiv w:val="1"/>
      <w:marLeft w:val="0"/>
      <w:marRight w:val="0"/>
      <w:marTop w:val="0"/>
      <w:marBottom w:val="0"/>
      <w:divBdr>
        <w:top w:val="none" w:sz="0" w:space="0" w:color="auto"/>
        <w:left w:val="none" w:sz="0" w:space="0" w:color="auto"/>
        <w:bottom w:val="none" w:sz="0" w:space="0" w:color="auto"/>
        <w:right w:val="none" w:sz="0" w:space="0" w:color="auto"/>
      </w:divBdr>
    </w:div>
    <w:div w:id="670983394">
      <w:bodyDiv w:val="1"/>
      <w:marLeft w:val="0"/>
      <w:marRight w:val="0"/>
      <w:marTop w:val="0"/>
      <w:marBottom w:val="0"/>
      <w:divBdr>
        <w:top w:val="none" w:sz="0" w:space="0" w:color="auto"/>
        <w:left w:val="none" w:sz="0" w:space="0" w:color="auto"/>
        <w:bottom w:val="none" w:sz="0" w:space="0" w:color="auto"/>
        <w:right w:val="none" w:sz="0" w:space="0" w:color="auto"/>
      </w:divBdr>
    </w:div>
    <w:div w:id="671104127">
      <w:bodyDiv w:val="1"/>
      <w:marLeft w:val="0"/>
      <w:marRight w:val="0"/>
      <w:marTop w:val="0"/>
      <w:marBottom w:val="0"/>
      <w:divBdr>
        <w:top w:val="none" w:sz="0" w:space="0" w:color="auto"/>
        <w:left w:val="none" w:sz="0" w:space="0" w:color="auto"/>
        <w:bottom w:val="none" w:sz="0" w:space="0" w:color="auto"/>
        <w:right w:val="none" w:sz="0" w:space="0" w:color="auto"/>
      </w:divBdr>
    </w:div>
    <w:div w:id="671106748">
      <w:bodyDiv w:val="1"/>
      <w:marLeft w:val="0"/>
      <w:marRight w:val="0"/>
      <w:marTop w:val="0"/>
      <w:marBottom w:val="0"/>
      <w:divBdr>
        <w:top w:val="none" w:sz="0" w:space="0" w:color="auto"/>
        <w:left w:val="none" w:sz="0" w:space="0" w:color="auto"/>
        <w:bottom w:val="none" w:sz="0" w:space="0" w:color="auto"/>
        <w:right w:val="none" w:sz="0" w:space="0" w:color="auto"/>
      </w:divBdr>
    </w:div>
    <w:div w:id="671220580">
      <w:bodyDiv w:val="1"/>
      <w:marLeft w:val="0"/>
      <w:marRight w:val="0"/>
      <w:marTop w:val="0"/>
      <w:marBottom w:val="0"/>
      <w:divBdr>
        <w:top w:val="none" w:sz="0" w:space="0" w:color="auto"/>
        <w:left w:val="none" w:sz="0" w:space="0" w:color="auto"/>
        <w:bottom w:val="none" w:sz="0" w:space="0" w:color="auto"/>
        <w:right w:val="none" w:sz="0" w:space="0" w:color="auto"/>
      </w:divBdr>
    </w:div>
    <w:div w:id="671225367">
      <w:bodyDiv w:val="1"/>
      <w:marLeft w:val="0"/>
      <w:marRight w:val="0"/>
      <w:marTop w:val="0"/>
      <w:marBottom w:val="0"/>
      <w:divBdr>
        <w:top w:val="none" w:sz="0" w:space="0" w:color="auto"/>
        <w:left w:val="none" w:sz="0" w:space="0" w:color="auto"/>
        <w:bottom w:val="none" w:sz="0" w:space="0" w:color="auto"/>
        <w:right w:val="none" w:sz="0" w:space="0" w:color="auto"/>
      </w:divBdr>
    </w:div>
    <w:div w:id="671297071">
      <w:bodyDiv w:val="1"/>
      <w:marLeft w:val="0"/>
      <w:marRight w:val="0"/>
      <w:marTop w:val="0"/>
      <w:marBottom w:val="0"/>
      <w:divBdr>
        <w:top w:val="none" w:sz="0" w:space="0" w:color="auto"/>
        <w:left w:val="none" w:sz="0" w:space="0" w:color="auto"/>
        <w:bottom w:val="none" w:sz="0" w:space="0" w:color="auto"/>
        <w:right w:val="none" w:sz="0" w:space="0" w:color="auto"/>
      </w:divBdr>
    </w:div>
    <w:div w:id="671302877">
      <w:bodyDiv w:val="1"/>
      <w:marLeft w:val="0"/>
      <w:marRight w:val="0"/>
      <w:marTop w:val="0"/>
      <w:marBottom w:val="0"/>
      <w:divBdr>
        <w:top w:val="none" w:sz="0" w:space="0" w:color="auto"/>
        <w:left w:val="none" w:sz="0" w:space="0" w:color="auto"/>
        <w:bottom w:val="none" w:sz="0" w:space="0" w:color="auto"/>
        <w:right w:val="none" w:sz="0" w:space="0" w:color="auto"/>
      </w:divBdr>
    </w:div>
    <w:div w:id="671371073">
      <w:bodyDiv w:val="1"/>
      <w:marLeft w:val="0"/>
      <w:marRight w:val="0"/>
      <w:marTop w:val="0"/>
      <w:marBottom w:val="0"/>
      <w:divBdr>
        <w:top w:val="none" w:sz="0" w:space="0" w:color="auto"/>
        <w:left w:val="none" w:sz="0" w:space="0" w:color="auto"/>
        <w:bottom w:val="none" w:sz="0" w:space="0" w:color="auto"/>
        <w:right w:val="none" w:sz="0" w:space="0" w:color="auto"/>
      </w:divBdr>
    </w:div>
    <w:div w:id="671836870">
      <w:bodyDiv w:val="1"/>
      <w:marLeft w:val="0"/>
      <w:marRight w:val="0"/>
      <w:marTop w:val="0"/>
      <w:marBottom w:val="0"/>
      <w:divBdr>
        <w:top w:val="none" w:sz="0" w:space="0" w:color="auto"/>
        <w:left w:val="none" w:sz="0" w:space="0" w:color="auto"/>
        <w:bottom w:val="none" w:sz="0" w:space="0" w:color="auto"/>
        <w:right w:val="none" w:sz="0" w:space="0" w:color="auto"/>
      </w:divBdr>
    </w:div>
    <w:div w:id="672223297">
      <w:bodyDiv w:val="1"/>
      <w:marLeft w:val="0"/>
      <w:marRight w:val="0"/>
      <w:marTop w:val="0"/>
      <w:marBottom w:val="0"/>
      <w:divBdr>
        <w:top w:val="none" w:sz="0" w:space="0" w:color="auto"/>
        <w:left w:val="none" w:sz="0" w:space="0" w:color="auto"/>
        <w:bottom w:val="none" w:sz="0" w:space="0" w:color="auto"/>
        <w:right w:val="none" w:sz="0" w:space="0" w:color="auto"/>
      </w:divBdr>
    </w:div>
    <w:div w:id="672225919">
      <w:bodyDiv w:val="1"/>
      <w:marLeft w:val="0"/>
      <w:marRight w:val="0"/>
      <w:marTop w:val="0"/>
      <w:marBottom w:val="0"/>
      <w:divBdr>
        <w:top w:val="none" w:sz="0" w:space="0" w:color="auto"/>
        <w:left w:val="none" w:sz="0" w:space="0" w:color="auto"/>
        <w:bottom w:val="none" w:sz="0" w:space="0" w:color="auto"/>
        <w:right w:val="none" w:sz="0" w:space="0" w:color="auto"/>
      </w:divBdr>
    </w:div>
    <w:div w:id="672337869">
      <w:bodyDiv w:val="1"/>
      <w:marLeft w:val="0"/>
      <w:marRight w:val="0"/>
      <w:marTop w:val="0"/>
      <w:marBottom w:val="0"/>
      <w:divBdr>
        <w:top w:val="none" w:sz="0" w:space="0" w:color="auto"/>
        <w:left w:val="none" w:sz="0" w:space="0" w:color="auto"/>
        <w:bottom w:val="none" w:sz="0" w:space="0" w:color="auto"/>
        <w:right w:val="none" w:sz="0" w:space="0" w:color="auto"/>
      </w:divBdr>
    </w:div>
    <w:div w:id="672416979">
      <w:bodyDiv w:val="1"/>
      <w:marLeft w:val="0"/>
      <w:marRight w:val="0"/>
      <w:marTop w:val="0"/>
      <w:marBottom w:val="0"/>
      <w:divBdr>
        <w:top w:val="none" w:sz="0" w:space="0" w:color="auto"/>
        <w:left w:val="none" w:sz="0" w:space="0" w:color="auto"/>
        <w:bottom w:val="none" w:sz="0" w:space="0" w:color="auto"/>
        <w:right w:val="none" w:sz="0" w:space="0" w:color="auto"/>
      </w:divBdr>
    </w:div>
    <w:div w:id="673192482">
      <w:bodyDiv w:val="1"/>
      <w:marLeft w:val="0"/>
      <w:marRight w:val="0"/>
      <w:marTop w:val="0"/>
      <w:marBottom w:val="0"/>
      <w:divBdr>
        <w:top w:val="none" w:sz="0" w:space="0" w:color="auto"/>
        <w:left w:val="none" w:sz="0" w:space="0" w:color="auto"/>
        <w:bottom w:val="none" w:sz="0" w:space="0" w:color="auto"/>
        <w:right w:val="none" w:sz="0" w:space="0" w:color="auto"/>
      </w:divBdr>
    </w:div>
    <w:div w:id="673263916">
      <w:bodyDiv w:val="1"/>
      <w:marLeft w:val="0"/>
      <w:marRight w:val="0"/>
      <w:marTop w:val="0"/>
      <w:marBottom w:val="0"/>
      <w:divBdr>
        <w:top w:val="none" w:sz="0" w:space="0" w:color="auto"/>
        <w:left w:val="none" w:sz="0" w:space="0" w:color="auto"/>
        <w:bottom w:val="none" w:sz="0" w:space="0" w:color="auto"/>
        <w:right w:val="none" w:sz="0" w:space="0" w:color="auto"/>
      </w:divBdr>
    </w:div>
    <w:div w:id="673336058">
      <w:bodyDiv w:val="1"/>
      <w:marLeft w:val="0"/>
      <w:marRight w:val="0"/>
      <w:marTop w:val="0"/>
      <w:marBottom w:val="0"/>
      <w:divBdr>
        <w:top w:val="none" w:sz="0" w:space="0" w:color="auto"/>
        <w:left w:val="none" w:sz="0" w:space="0" w:color="auto"/>
        <w:bottom w:val="none" w:sz="0" w:space="0" w:color="auto"/>
        <w:right w:val="none" w:sz="0" w:space="0" w:color="auto"/>
      </w:divBdr>
    </w:div>
    <w:div w:id="673384750">
      <w:bodyDiv w:val="1"/>
      <w:marLeft w:val="0"/>
      <w:marRight w:val="0"/>
      <w:marTop w:val="0"/>
      <w:marBottom w:val="0"/>
      <w:divBdr>
        <w:top w:val="none" w:sz="0" w:space="0" w:color="auto"/>
        <w:left w:val="none" w:sz="0" w:space="0" w:color="auto"/>
        <w:bottom w:val="none" w:sz="0" w:space="0" w:color="auto"/>
        <w:right w:val="none" w:sz="0" w:space="0" w:color="auto"/>
      </w:divBdr>
    </w:div>
    <w:div w:id="673413683">
      <w:bodyDiv w:val="1"/>
      <w:marLeft w:val="0"/>
      <w:marRight w:val="0"/>
      <w:marTop w:val="0"/>
      <w:marBottom w:val="0"/>
      <w:divBdr>
        <w:top w:val="none" w:sz="0" w:space="0" w:color="auto"/>
        <w:left w:val="none" w:sz="0" w:space="0" w:color="auto"/>
        <w:bottom w:val="none" w:sz="0" w:space="0" w:color="auto"/>
        <w:right w:val="none" w:sz="0" w:space="0" w:color="auto"/>
      </w:divBdr>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61106">
      <w:bodyDiv w:val="1"/>
      <w:marLeft w:val="0"/>
      <w:marRight w:val="0"/>
      <w:marTop w:val="0"/>
      <w:marBottom w:val="0"/>
      <w:divBdr>
        <w:top w:val="none" w:sz="0" w:space="0" w:color="auto"/>
        <w:left w:val="none" w:sz="0" w:space="0" w:color="auto"/>
        <w:bottom w:val="none" w:sz="0" w:space="0" w:color="auto"/>
        <w:right w:val="none" w:sz="0" w:space="0" w:color="auto"/>
      </w:divBdr>
    </w:div>
    <w:div w:id="673533102">
      <w:bodyDiv w:val="1"/>
      <w:marLeft w:val="0"/>
      <w:marRight w:val="0"/>
      <w:marTop w:val="0"/>
      <w:marBottom w:val="0"/>
      <w:divBdr>
        <w:top w:val="none" w:sz="0" w:space="0" w:color="auto"/>
        <w:left w:val="none" w:sz="0" w:space="0" w:color="auto"/>
        <w:bottom w:val="none" w:sz="0" w:space="0" w:color="auto"/>
        <w:right w:val="none" w:sz="0" w:space="0" w:color="auto"/>
      </w:divBdr>
    </w:div>
    <w:div w:id="673801736">
      <w:bodyDiv w:val="1"/>
      <w:marLeft w:val="0"/>
      <w:marRight w:val="0"/>
      <w:marTop w:val="0"/>
      <w:marBottom w:val="0"/>
      <w:divBdr>
        <w:top w:val="none" w:sz="0" w:space="0" w:color="auto"/>
        <w:left w:val="none" w:sz="0" w:space="0" w:color="auto"/>
        <w:bottom w:val="none" w:sz="0" w:space="0" w:color="auto"/>
        <w:right w:val="none" w:sz="0" w:space="0" w:color="auto"/>
      </w:divBdr>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186068">
      <w:bodyDiv w:val="1"/>
      <w:marLeft w:val="0"/>
      <w:marRight w:val="0"/>
      <w:marTop w:val="0"/>
      <w:marBottom w:val="0"/>
      <w:divBdr>
        <w:top w:val="none" w:sz="0" w:space="0" w:color="auto"/>
        <w:left w:val="none" w:sz="0" w:space="0" w:color="auto"/>
        <w:bottom w:val="none" w:sz="0" w:space="0" w:color="auto"/>
        <w:right w:val="none" w:sz="0" w:space="0" w:color="auto"/>
      </w:divBdr>
    </w:div>
    <w:div w:id="674188588">
      <w:bodyDiv w:val="1"/>
      <w:marLeft w:val="0"/>
      <w:marRight w:val="0"/>
      <w:marTop w:val="0"/>
      <w:marBottom w:val="0"/>
      <w:divBdr>
        <w:top w:val="none" w:sz="0" w:space="0" w:color="auto"/>
        <w:left w:val="none" w:sz="0" w:space="0" w:color="auto"/>
        <w:bottom w:val="none" w:sz="0" w:space="0" w:color="auto"/>
        <w:right w:val="none" w:sz="0" w:space="0" w:color="auto"/>
      </w:divBdr>
    </w:div>
    <w:div w:id="674190067">
      <w:bodyDiv w:val="1"/>
      <w:marLeft w:val="0"/>
      <w:marRight w:val="0"/>
      <w:marTop w:val="0"/>
      <w:marBottom w:val="0"/>
      <w:divBdr>
        <w:top w:val="none" w:sz="0" w:space="0" w:color="auto"/>
        <w:left w:val="none" w:sz="0" w:space="0" w:color="auto"/>
        <w:bottom w:val="none" w:sz="0" w:space="0" w:color="auto"/>
        <w:right w:val="none" w:sz="0" w:space="0" w:color="auto"/>
      </w:divBdr>
    </w:div>
    <w:div w:id="674263942">
      <w:bodyDiv w:val="1"/>
      <w:marLeft w:val="0"/>
      <w:marRight w:val="0"/>
      <w:marTop w:val="0"/>
      <w:marBottom w:val="0"/>
      <w:divBdr>
        <w:top w:val="none" w:sz="0" w:space="0" w:color="auto"/>
        <w:left w:val="none" w:sz="0" w:space="0" w:color="auto"/>
        <w:bottom w:val="none" w:sz="0" w:space="0" w:color="auto"/>
        <w:right w:val="none" w:sz="0" w:space="0" w:color="auto"/>
      </w:divBdr>
      <w:divsChild>
        <w:div w:id="283928394">
          <w:marLeft w:val="0"/>
          <w:marRight w:val="0"/>
          <w:marTop w:val="0"/>
          <w:marBottom w:val="0"/>
          <w:divBdr>
            <w:top w:val="none" w:sz="0" w:space="0" w:color="auto"/>
            <w:left w:val="none" w:sz="0" w:space="0" w:color="auto"/>
            <w:bottom w:val="none" w:sz="0" w:space="0" w:color="auto"/>
            <w:right w:val="none" w:sz="0" w:space="0" w:color="auto"/>
          </w:divBdr>
          <w:divsChild>
            <w:div w:id="14419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4501734">
      <w:bodyDiv w:val="1"/>
      <w:marLeft w:val="0"/>
      <w:marRight w:val="0"/>
      <w:marTop w:val="0"/>
      <w:marBottom w:val="0"/>
      <w:divBdr>
        <w:top w:val="none" w:sz="0" w:space="0" w:color="auto"/>
        <w:left w:val="none" w:sz="0" w:space="0" w:color="auto"/>
        <w:bottom w:val="none" w:sz="0" w:space="0" w:color="auto"/>
        <w:right w:val="none" w:sz="0" w:space="0" w:color="auto"/>
      </w:divBdr>
    </w:div>
    <w:div w:id="674572002">
      <w:bodyDiv w:val="1"/>
      <w:marLeft w:val="0"/>
      <w:marRight w:val="0"/>
      <w:marTop w:val="0"/>
      <w:marBottom w:val="0"/>
      <w:divBdr>
        <w:top w:val="none" w:sz="0" w:space="0" w:color="auto"/>
        <w:left w:val="none" w:sz="0" w:space="0" w:color="auto"/>
        <w:bottom w:val="none" w:sz="0" w:space="0" w:color="auto"/>
        <w:right w:val="none" w:sz="0" w:space="0" w:color="auto"/>
      </w:divBdr>
    </w:div>
    <w:div w:id="674573878">
      <w:bodyDiv w:val="1"/>
      <w:marLeft w:val="0"/>
      <w:marRight w:val="0"/>
      <w:marTop w:val="0"/>
      <w:marBottom w:val="0"/>
      <w:divBdr>
        <w:top w:val="none" w:sz="0" w:space="0" w:color="auto"/>
        <w:left w:val="none" w:sz="0" w:space="0" w:color="auto"/>
        <w:bottom w:val="none" w:sz="0" w:space="0" w:color="auto"/>
        <w:right w:val="none" w:sz="0" w:space="0" w:color="auto"/>
      </w:divBdr>
    </w:div>
    <w:div w:id="674766662">
      <w:bodyDiv w:val="1"/>
      <w:marLeft w:val="0"/>
      <w:marRight w:val="0"/>
      <w:marTop w:val="0"/>
      <w:marBottom w:val="0"/>
      <w:divBdr>
        <w:top w:val="none" w:sz="0" w:space="0" w:color="auto"/>
        <w:left w:val="none" w:sz="0" w:space="0" w:color="auto"/>
        <w:bottom w:val="none" w:sz="0" w:space="0" w:color="auto"/>
        <w:right w:val="none" w:sz="0" w:space="0" w:color="auto"/>
      </w:divBdr>
    </w:div>
    <w:div w:id="675116633">
      <w:bodyDiv w:val="1"/>
      <w:marLeft w:val="0"/>
      <w:marRight w:val="0"/>
      <w:marTop w:val="0"/>
      <w:marBottom w:val="0"/>
      <w:divBdr>
        <w:top w:val="none" w:sz="0" w:space="0" w:color="auto"/>
        <w:left w:val="none" w:sz="0" w:space="0" w:color="auto"/>
        <w:bottom w:val="none" w:sz="0" w:space="0" w:color="auto"/>
        <w:right w:val="none" w:sz="0" w:space="0" w:color="auto"/>
      </w:divBdr>
    </w:div>
    <w:div w:id="675116665">
      <w:bodyDiv w:val="1"/>
      <w:marLeft w:val="0"/>
      <w:marRight w:val="0"/>
      <w:marTop w:val="0"/>
      <w:marBottom w:val="0"/>
      <w:divBdr>
        <w:top w:val="none" w:sz="0" w:space="0" w:color="auto"/>
        <w:left w:val="none" w:sz="0" w:space="0" w:color="auto"/>
        <w:bottom w:val="none" w:sz="0" w:space="0" w:color="auto"/>
        <w:right w:val="none" w:sz="0" w:space="0" w:color="auto"/>
      </w:divBdr>
    </w:div>
    <w:div w:id="675305663">
      <w:bodyDiv w:val="1"/>
      <w:marLeft w:val="0"/>
      <w:marRight w:val="0"/>
      <w:marTop w:val="0"/>
      <w:marBottom w:val="0"/>
      <w:divBdr>
        <w:top w:val="none" w:sz="0" w:space="0" w:color="auto"/>
        <w:left w:val="none" w:sz="0" w:space="0" w:color="auto"/>
        <w:bottom w:val="none" w:sz="0" w:space="0" w:color="auto"/>
        <w:right w:val="none" w:sz="0" w:space="0" w:color="auto"/>
      </w:divBdr>
    </w:div>
    <w:div w:id="675305874">
      <w:bodyDiv w:val="1"/>
      <w:marLeft w:val="0"/>
      <w:marRight w:val="0"/>
      <w:marTop w:val="0"/>
      <w:marBottom w:val="0"/>
      <w:divBdr>
        <w:top w:val="none" w:sz="0" w:space="0" w:color="auto"/>
        <w:left w:val="none" w:sz="0" w:space="0" w:color="auto"/>
        <w:bottom w:val="none" w:sz="0" w:space="0" w:color="auto"/>
        <w:right w:val="none" w:sz="0" w:space="0" w:color="auto"/>
      </w:divBdr>
    </w:div>
    <w:div w:id="675613431">
      <w:bodyDiv w:val="1"/>
      <w:marLeft w:val="0"/>
      <w:marRight w:val="0"/>
      <w:marTop w:val="0"/>
      <w:marBottom w:val="0"/>
      <w:divBdr>
        <w:top w:val="none" w:sz="0" w:space="0" w:color="auto"/>
        <w:left w:val="none" w:sz="0" w:space="0" w:color="auto"/>
        <w:bottom w:val="none" w:sz="0" w:space="0" w:color="auto"/>
        <w:right w:val="none" w:sz="0" w:space="0" w:color="auto"/>
      </w:divBdr>
    </w:div>
    <w:div w:id="675614002">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10913">
      <w:bodyDiv w:val="1"/>
      <w:marLeft w:val="0"/>
      <w:marRight w:val="0"/>
      <w:marTop w:val="0"/>
      <w:marBottom w:val="0"/>
      <w:divBdr>
        <w:top w:val="none" w:sz="0" w:space="0" w:color="auto"/>
        <w:left w:val="none" w:sz="0" w:space="0" w:color="auto"/>
        <w:bottom w:val="none" w:sz="0" w:space="0" w:color="auto"/>
        <w:right w:val="none" w:sz="0" w:space="0" w:color="auto"/>
      </w:divBdr>
    </w:div>
    <w:div w:id="675811856">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6466026">
      <w:bodyDiv w:val="1"/>
      <w:marLeft w:val="0"/>
      <w:marRight w:val="0"/>
      <w:marTop w:val="0"/>
      <w:marBottom w:val="0"/>
      <w:divBdr>
        <w:top w:val="none" w:sz="0" w:space="0" w:color="auto"/>
        <w:left w:val="none" w:sz="0" w:space="0" w:color="auto"/>
        <w:bottom w:val="none" w:sz="0" w:space="0" w:color="auto"/>
        <w:right w:val="none" w:sz="0" w:space="0" w:color="auto"/>
      </w:divBdr>
    </w:div>
    <w:div w:id="676662701">
      <w:bodyDiv w:val="1"/>
      <w:marLeft w:val="0"/>
      <w:marRight w:val="0"/>
      <w:marTop w:val="0"/>
      <w:marBottom w:val="0"/>
      <w:divBdr>
        <w:top w:val="none" w:sz="0" w:space="0" w:color="auto"/>
        <w:left w:val="none" w:sz="0" w:space="0" w:color="auto"/>
        <w:bottom w:val="none" w:sz="0" w:space="0" w:color="auto"/>
        <w:right w:val="none" w:sz="0" w:space="0" w:color="auto"/>
      </w:divBdr>
    </w:div>
    <w:div w:id="677082755">
      <w:bodyDiv w:val="1"/>
      <w:marLeft w:val="0"/>
      <w:marRight w:val="0"/>
      <w:marTop w:val="0"/>
      <w:marBottom w:val="0"/>
      <w:divBdr>
        <w:top w:val="none" w:sz="0" w:space="0" w:color="auto"/>
        <w:left w:val="none" w:sz="0" w:space="0" w:color="auto"/>
        <w:bottom w:val="none" w:sz="0" w:space="0" w:color="auto"/>
        <w:right w:val="none" w:sz="0" w:space="0" w:color="auto"/>
      </w:divBdr>
    </w:div>
    <w:div w:id="677121465">
      <w:bodyDiv w:val="1"/>
      <w:marLeft w:val="0"/>
      <w:marRight w:val="0"/>
      <w:marTop w:val="0"/>
      <w:marBottom w:val="0"/>
      <w:divBdr>
        <w:top w:val="none" w:sz="0" w:space="0" w:color="auto"/>
        <w:left w:val="none" w:sz="0" w:space="0" w:color="auto"/>
        <w:bottom w:val="none" w:sz="0" w:space="0" w:color="auto"/>
        <w:right w:val="none" w:sz="0" w:space="0" w:color="auto"/>
      </w:divBdr>
    </w:div>
    <w:div w:id="677125074">
      <w:bodyDiv w:val="1"/>
      <w:marLeft w:val="0"/>
      <w:marRight w:val="0"/>
      <w:marTop w:val="0"/>
      <w:marBottom w:val="0"/>
      <w:divBdr>
        <w:top w:val="none" w:sz="0" w:space="0" w:color="auto"/>
        <w:left w:val="none" w:sz="0" w:space="0" w:color="auto"/>
        <w:bottom w:val="none" w:sz="0" w:space="0" w:color="auto"/>
        <w:right w:val="none" w:sz="0" w:space="0" w:color="auto"/>
      </w:divBdr>
    </w:div>
    <w:div w:id="677267137">
      <w:bodyDiv w:val="1"/>
      <w:marLeft w:val="0"/>
      <w:marRight w:val="0"/>
      <w:marTop w:val="0"/>
      <w:marBottom w:val="0"/>
      <w:divBdr>
        <w:top w:val="none" w:sz="0" w:space="0" w:color="auto"/>
        <w:left w:val="none" w:sz="0" w:space="0" w:color="auto"/>
        <w:bottom w:val="none" w:sz="0" w:space="0" w:color="auto"/>
        <w:right w:val="none" w:sz="0" w:space="0" w:color="auto"/>
      </w:divBdr>
    </w:div>
    <w:div w:id="677268107">
      <w:bodyDiv w:val="1"/>
      <w:marLeft w:val="0"/>
      <w:marRight w:val="0"/>
      <w:marTop w:val="0"/>
      <w:marBottom w:val="0"/>
      <w:divBdr>
        <w:top w:val="none" w:sz="0" w:space="0" w:color="auto"/>
        <w:left w:val="none" w:sz="0" w:space="0" w:color="auto"/>
        <w:bottom w:val="none" w:sz="0" w:space="0" w:color="auto"/>
        <w:right w:val="none" w:sz="0" w:space="0" w:color="auto"/>
      </w:divBdr>
    </w:div>
    <w:div w:id="677274506">
      <w:bodyDiv w:val="1"/>
      <w:marLeft w:val="0"/>
      <w:marRight w:val="0"/>
      <w:marTop w:val="0"/>
      <w:marBottom w:val="0"/>
      <w:divBdr>
        <w:top w:val="none" w:sz="0" w:space="0" w:color="auto"/>
        <w:left w:val="none" w:sz="0" w:space="0" w:color="auto"/>
        <w:bottom w:val="none" w:sz="0" w:space="0" w:color="auto"/>
        <w:right w:val="none" w:sz="0" w:space="0" w:color="auto"/>
      </w:divBdr>
    </w:div>
    <w:div w:id="677468190">
      <w:bodyDiv w:val="1"/>
      <w:marLeft w:val="0"/>
      <w:marRight w:val="0"/>
      <w:marTop w:val="0"/>
      <w:marBottom w:val="0"/>
      <w:divBdr>
        <w:top w:val="none" w:sz="0" w:space="0" w:color="auto"/>
        <w:left w:val="none" w:sz="0" w:space="0" w:color="auto"/>
        <w:bottom w:val="none" w:sz="0" w:space="0" w:color="auto"/>
        <w:right w:val="none" w:sz="0" w:space="0" w:color="auto"/>
      </w:divBdr>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660421">
      <w:bodyDiv w:val="1"/>
      <w:marLeft w:val="0"/>
      <w:marRight w:val="0"/>
      <w:marTop w:val="0"/>
      <w:marBottom w:val="0"/>
      <w:divBdr>
        <w:top w:val="none" w:sz="0" w:space="0" w:color="auto"/>
        <w:left w:val="none" w:sz="0" w:space="0" w:color="auto"/>
        <w:bottom w:val="none" w:sz="0" w:space="0" w:color="auto"/>
        <w:right w:val="none" w:sz="0" w:space="0" w:color="auto"/>
      </w:divBdr>
    </w:div>
    <w:div w:id="677855992">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196510">
      <w:bodyDiv w:val="1"/>
      <w:marLeft w:val="0"/>
      <w:marRight w:val="0"/>
      <w:marTop w:val="0"/>
      <w:marBottom w:val="0"/>
      <w:divBdr>
        <w:top w:val="none" w:sz="0" w:space="0" w:color="auto"/>
        <w:left w:val="none" w:sz="0" w:space="0" w:color="auto"/>
        <w:bottom w:val="none" w:sz="0" w:space="0" w:color="auto"/>
        <w:right w:val="none" w:sz="0" w:space="0" w:color="auto"/>
      </w:divBdr>
    </w:div>
    <w:div w:id="678430764">
      <w:bodyDiv w:val="1"/>
      <w:marLeft w:val="0"/>
      <w:marRight w:val="0"/>
      <w:marTop w:val="0"/>
      <w:marBottom w:val="0"/>
      <w:divBdr>
        <w:top w:val="none" w:sz="0" w:space="0" w:color="auto"/>
        <w:left w:val="none" w:sz="0" w:space="0" w:color="auto"/>
        <w:bottom w:val="none" w:sz="0" w:space="0" w:color="auto"/>
        <w:right w:val="none" w:sz="0" w:space="0" w:color="auto"/>
      </w:divBdr>
    </w:div>
    <w:div w:id="678507963">
      <w:bodyDiv w:val="1"/>
      <w:marLeft w:val="0"/>
      <w:marRight w:val="0"/>
      <w:marTop w:val="0"/>
      <w:marBottom w:val="0"/>
      <w:divBdr>
        <w:top w:val="none" w:sz="0" w:space="0" w:color="auto"/>
        <w:left w:val="none" w:sz="0" w:space="0" w:color="auto"/>
        <w:bottom w:val="none" w:sz="0" w:space="0" w:color="auto"/>
        <w:right w:val="none" w:sz="0" w:space="0" w:color="auto"/>
      </w:divBdr>
    </w:div>
    <w:div w:id="678653481">
      <w:bodyDiv w:val="1"/>
      <w:marLeft w:val="0"/>
      <w:marRight w:val="0"/>
      <w:marTop w:val="0"/>
      <w:marBottom w:val="0"/>
      <w:divBdr>
        <w:top w:val="none" w:sz="0" w:space="0" w:color="auto"/>
        <w:left w:val="none" w:sz="0" w:space="0" w:color="auto"/>
        <w:bottom w:val="none" w:sz="0" w:space="0" w:color="auto"/>
        <w:right w:val="none" w:sz="0" w:space="0" w:color="auto"/>
      </w:divBdr>
    </w:div>
    <w:div w:id="678775132">
      <w:bodyDiv w:val="1"/>
      <w:marLeft w:val="0"/>
      <w:marRight w:val="0"/>
      <w:marTop w:val="0"/>
      <w:marBottom w:val="0"/>
      <w:divBdr>
        <w:top w:val="none" w:sz="0" w:space="0" w:color="auto"/>
        <w:left w:val="none" w:sz="0" w:space="0" w:color="auto"/>
        <w:bottom w:val="none" w:sz="0" w:space="0" w:color="auto"/>
        <w:right w:val="none" w:sz="0" w:space="0" w:color="auto"/>
      </w:divBdr>
    </w:div>
    <w:div w:id="679311417">
      <w:bodyDiv w:val="1"/>
      <w:marLeft w:val="0"/>
      <w:marRight w:val="0"/>
      <w:marTop w:val="0"/>
      <w:marBottom w:val="0"/>
      <w:divBdr>
        <w:top w:val="none" w:sz="0" w:space="0" w:color="auto"/>
        <w:left w:val="none" w:sz="0" w:space="0" w:color="auto"/>
        <w:bottom w:val="none" w:sz="0" w:space="0" w:color="auto"/>
        <w:right w:val="none" w:sz="0" w:space="0" w:color="auto"/>
      </w:divBdr>
    </w:div>
    <w:div w:id="679432584">
      <w:bodyDiv w:val="1"/>
      <w:marLeft w:val="0"/>
      <w:marRight w:val="0"/>
      <w:marTop w:val="0"/>
      <w:marBottom w:val="0"/>
      <w:divBdr>
        <w:top w:val="none" w:sz="0" w:space="0" w:color="auto"/>
        <w:left w:val="none" w:sz="0" w:space="0" w:color="auto"/>
        <w:bottom w:val="none" w:sz="0" w:space="0" w:color="auto"/>
        <w:right w:val="none" w:sz="0" w:space="0" w:color="auto"/>
      </w:divBdr>
    </w:div>
    <w:div w:id="679477842">
      <w:bodyDiv w:val="1"/>
      <w:marLeft w:val="0"/>
      <w:marRight w:val="0"/>
      <w:marTop w:val="0"/>
      <w:marBottom w:val="0"/>
      <w:divBdr>
        <w:top w:val="none" w:sz="0" w:space="0" w:color="auto"/>
        <w:left w:val="none" w:sz="0" w:space="0" w:color="auto"/>
        <w:bottom w:val="none" w:sz="0" w:space="0" w:color="auto"/>
        <w:right w:val="none" w:sz="0" w:space="0" w:color="auto"/>
      </w:divBdr>
    </w:div>
    <w:div w:id="679815203">
      <w:bodyDiv w:val="1"/>
      <w:marLeft w:val="0"/>
      <w:marRight w:val="0"/>
      <w:marTop w:val="0"/>
      <w:marBottom w:val="0"/>
      <w:divBdr>
        <w:top w:val="none" w:sz="0" w:space="0" w:color="auto"/>
        <w:left w:val="none" w:sz="0" w:space="0" w:color="auto"/>
        <w:bottom w:val="none" w:sz="0" w:space="0" w:color="auto"/>
        <w:right w:val="none" w:sz="0" w:space="0" w:color="auto"/>
      </w:divBdr>
    </w:div>
    <w:div w:id="679897276">
      <w:bodyDiv w:val="1"/>
      <w:marLeft w:val="0"/>
      <w:marRight w:val="0"/>
      <w:marTop w:val="0"/>
      <w:marBottom w:val="0"/>
      <w:divBdr>
        <w:top w:val="none" w:sz="0" w:space="0" w:color="auto"/>
        <w:left w:val="none" w:sz="0" w:space="0" w:color="auto"/>
        <w:bottom w:val="none" w:sz="0" w:space="0" w:color="auto"/>
        <w:right w:val="none" w:sz="0" w:space="0" w:color="auto"/>
      </w:divBdr>
    </w:div>
    <w:div w:id="679963214">
      <w:bodyDiv w:val="1"/>
      <w:marLeft w:val="0"/>
      <w:marRight w:val="0"/>
      <w:marTop w:val="0"/>
      <w:marBottom w:val="0"/>
      <w:divBdr>
        <w:top w:val="none" w:sz="0" w:space="0" w:color="auto"/>
        <w:left w:val="none" w:sz="0" w:space="0" w:color="auto"/>
        <w:bottom w:val="none" w:sz="0" w:space="0" w:color="auto"/>
        <w:right w:val="none" w:sz="0" w:space="0" w:color="auto"/>
      </w:divBdr>
    </w:div>
    <w:div w:id="680009818">
      <w:bodyDiv w:val="1"/>
      <w:marLeft w:val="0"/>
      <w:marRight w:val="0"/>
      <w:marTop w:val="0"/>
      <w:marBottom w:val="0"/>
      <w:divBdr>
        <w:top w:val="none" w:sz="0" w:space="0" w:color="auto"/>
        <w:left w:val="none" w:sz="0" w:space="0" w:color="auto"/>
        <w:bottom w:val="none" w:sz="0" w:space="0" w:color="auto"/>
        <w:right w:val="none" w:sz="0" w:space="0" w:color="auto"/>
      </w:divBdr>
    </w:div>
    <w:div w:id="680204615">
      <w:bodyDiv w:val="1"/>
      <w:marLeft w:val="0"/>
      <w:marRight w:val="0"/>
      <w:marTop w:val="0"/>
      <w:marBottom w:val="0"/>
      <w:divBdr>
        <w:top w:val="none" w:sz="0" w:space="0" w:color="auto"/>
        <w:left w:val="none" w:sz="0" w:space="0" w:color="auto"/>
        <w:bottom w:val="none" w:sz="0" w:space="0" w:color="auto"/>
        <w:right w:val="none" w:sz="0" w:space="0" w:color="auto"/>
      </w:divBdr>
    </w:div>
    <w:div w:id="680663869">
      <w:bodyDiv w:val="1"/>
      <w:marLeft w:val="0"/>
      <w:marRight w:val="0"/>
      <w:marTop w:val="0"/>
      <w:marBottom w:val="0"/>
      <w:divBdr>
        <w:top w:val="none" w:sz="0" w:space="0" w:color="auto"/>
        <w:left w:val="none" w:sz="0" w:space="0" w:color="auto"/>
        <w:bottom w:val="none" w:sz="0" w:space="0" w:color="auto"/>
        <w:right w:val="none" w:sz="0" w:space="0" w:color="auto"/>
      </w:divBdr>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63490">
      <w:bodyDiv w:val="1"/>
      <w:marLeft w:val="0"/>
      <w:marRight w:val="0"/>
      <w:marTop w:val="0"/>
      <w:marBottom w:val="0"/>
      <w:divBdr>
        <w:top w:val="none" w:sz="0" w:space="0" w:color="auto"/>
        <w:left w:val="none" w:sz="0" w:space="0" w:color="auto"/>
        <w:bottom w:val="none" w:sz="0" w:space="0" w:color="auto"/>
        <w:right w:val="none" w:sz="0" w:space="0" w:color="auto"/>
      </w:divBdr>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1132294">
      <w:bodyDiv w:val="1"/>
      <w:marLeft w:val="0"/>
      <w:marRight w:val="0"/>
      <w:marTop w:val="0"/>
      <w:marBottom w:val="0"/>
      <w:divBdr>
        <w:top w:val="none" w:sz="0" w:space="0" w:color="auto"/>
        <w:left w:val="none" w:sz="0" w:space="0" w:color="auto"/>
        <w:bottom w:val="none" w:sz="0" w:space="0" w:color="auto"/>
        <w:right w:val="none" w:sz="0" w:space="0" w:color="auto"/>
      </w:divBdr>
    </w:div>
    <w:div w:id="681398894">
      <w:bodyDiv w:val="1"/>
      <w:marLeft w:val="0"/>
      <w:marRight w:val="0"/>
      <w:marTop w:val="0"/>
      <w:marBottom w:val="0"/>
      <w:divBdr>
        <w:top w:val="none" w:sz="0" w:space="0" w:color="auto"/>
        <w:left w:val="none" w:sz="0" w:space="0" w:color="auto"/>
        <w:bottom w:val="none" w:sz="0" w:space="0" w:color="auto"/>
        <w:right w:val="none" w:sz="0" w:space="0" w:color="auto"/>
      </w:divBdr>
    </w:div>
    <w:div w:id="681470927">
      <w:bodyDiv w:val="1"/>
      <w:marLeft w:val="0"/>
      <w:marRight w:val="0"/>
      <w:marTop w:val="0"/>
      <w:marBottom w:val="0"/>
      <w:divBdr>
        <w:top w:val="none" w:sz="0" w:space="0" w:color="auto"/>
        <w:left w:val="none" w:sz="0" w:space="0" w:color="auto"/>
        <w:bottom w:val="none" w:sz="0" w:space="0" w:color="auto"/>
        <w:right w:val="none" w:sz="0" w:space="0" w:color="auto"/>
      </w:divBdr>
    </w:div>
    <w:div w:id="681515352">
      <w:bodyDiv w:val="1"/>
      <w:marLeft w:val="0"/>
      <w:marRight w:val="0"/>
      <w:marTop w:val="0"/>
      <w:marBottom w:val="0"/>
      <w:divBdr>
        <w:top w:val="none" w:sz="0" w:space="0" w:color="auto"/>
        <w:left w:val="none" w:sz="0" w:space="0" w:color="auto"/>
        <w:bottom w:val="none" w:sz="0" w:space="0" w:color="auto"/>
        <w:right w:val="none" w:sz="0" w:space="0" w:color="auto"/>
      </w:divBdr>
    </w:div>
    <w:div w:id="681663414">
      <w:bodyDiv w:val="1"/>
      <w:marLeft w:val="0"/>
      <w:marRight w:val="0"/>
      <w:marTop w:val="0"/>
      <w:marBottom w:val="0"/>
      <w:divBdr>
        <w:top w:val="none" w:sz="0" w:space="0" w:color="auto"/>
        <w:left w:val="none" w:sz="0" w:space="0" w:color="auto"/>
        <w:bottom w:val="none" w:sz="0" w:space="0" w:color="auto"/>
        <w:right w:val="none" w:sz="0" w:space="0" w:color="auto"/>
      </w:divBdr>
    </w:div>
    <w:div w:id="681710467">
      <w:bodyDiv w:val="1"/>
      <w:marLeft w:val="0"/>
      <w:marRight w:val="0"/>
      <w:marTop w:val="0"/>
      <w:marBottom w:val="0"/>
      <w:divBdr>
        <w:top w:val="none" w:sz="0" w:space="0" w:color="auto"/>
        <w:left w:val="none" w:sz="0" w:space="0" w:color="auto"/>
        <w:bottom w:val="none" w:sz="0" w:space="0" w:color="auto"/>
        <w:right w:val="none" w:sz="0" w:space="0" w:color="auto"/>
      </w:divBdr>
    </w:div>
    <w:div w:id="681858744">
      <w:bodyDiv w:val="1"/>
      <w:marLeft w:val="0"/>
      <w:marRight w:val="0"/>
      <w:marTop w:val="0"/>
      <w:marBottom w:val="0"/>
      <w:divBdr>
        <w:top w:val="none" w:sz="0" w:space="0" w:color="auto"/>
        <w:left w:val="none" w:sz="0" w:space="0" w:color="auto"/>
        <w:bottom w:val="none" w:sz="0" w:space="0" w:color="auto"/>
        <w:right w:val="none" w:sz="0" w:space="0" w:color="auto"/>
      </w:divBdr>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433836">
      <w:bodyDiv w:val="1"/>
      <w:marLeft w:val="0"/>
      <w:marRight w:val="0"/>
      <w:marTop w:val="0"/>
      <w:marBottom w:val="0"/>
      <w:divBdr>
        <w:top w:val="none" w:sz="0" w:space="0" w:color="auto"/>
        <w:left w:val="none" w:sz="0" w:space="0" w:color="auto"/>
        <w:bottom w:val="none" w:sz="0" w:space="0" w:color="auto"/>
        <w:right w:val="none" w:sz="0" w:space="0" w:color="auto"/>
      </w:divBdr>
    </w:div>
    <w:div w:id="682440849">
      <w:bodyDiv w:val="1"/>
      <w:marLeft w:val="0"/>
      <w:marRight w:val="0"/>
      <w:marTop w:val="0"/>
      <w:marBottom w:val="0"/>
      <w:divBdr>
        <w:top w:val="none" w:sz="0" w:space="0" w:color="auto"/>
        <w:left w:val="none" w:sz="0" w:space="0" w:color="auto"/>
        <w:bottom w:val="none" w:sz="0" w:space="0" w:color="auto"/>
        <w:right w:val="none" w:sz="0" w:space="0" w:color="auto"/>
      </w:divBdr>
    </w:div>
    <w:div w:id="682588006">
      <w:bodyDiv w:val="1"/>
      <w:marLeft w:val="0"/>
      <w:marRight w:val="0"/>
      <w:marTop w:val="0"/>
      <w:marBottom w:val="0"/>
      <w:divBdr>
        <w:top w:val="none" w:sz="0" w:space="0" w:color="auto"/>
        <w:left w:val="none" w:sz="0" w:space="0" w:color="auto"/>
        <w:bottom w:val="none" w:sz="0" w:space="0" w:color="auto"/>
        <w:right w:val="none" w:sz="0" w:space="0" w:color="auto"/>
      </w:divBdr>
    </w:div>
    <w:div w:id="682706846">
      <w:bodyDiv w:val="1"/>
      <w:marLeft w:val="0"/>
      <w:marRight w:val="0"/>
      <w:marTop w:val="0"/>
      <w:marBottom w:val="0"/>
      <w:divBdr>
        <w:top w:val="none" w:sz="0" w:space="0" w:color="auto"/>
        <w:left w:val="none" w:sz="0" w:space="0" w:color="auto"/>
        <w:bottom w:val="none" w:sz="0" w:space="0" w:color="auto"/>
        <w:right w:val="none" w:sz="0" w:space="0" w:color="auto"/>
      </w:divBdr>
    </w:div>
    <w:div w:id="682709592">
      <w:bodyDiv w:val="1"/>
      <w:marLeft w:val="0"/>
      <w:marRight w:val="0"/>
      <w:marTop w:val="0"/>
      <w:marBottom w:val="0"/>
      <w:divBdr>
        <w:top w:val="none" w:sz="0" w:space="0" w:color="auto"/>
        <w:left w:val="none" w:sz="0" w:space="0" w:color="auto"/>
        <w:bottom w:val="none" w:sz="0" w:space="0" w:color="auto"/>
        <w:right w:val="none" w:sz="0" w:space="0" w:color="auto"/>
      </w:divBdr>
    </w:div>
    <w:div w:id="682826111">
      <w:bodyDiv w:val="1"/>
      <w:marLeft w:val="0"/>
      <w:marRight w:val="0"/>
      <w:marTop w:val="0"/>
      <w:marBottom w:val="0"/>
      <w:divBdr>
        <w:top w:val="none" w:sz="0" w:space="0" w:color="auto"/>
        <w:left w:val="none" w:sz="0" w:space="0" w:color="auto"/>
        <w:bottom w:val="none" w:sz="0" w:space="0" w:color="auto"/>
        <w:right w:val="none" w:sz="0" w:space="0" w:color="auto"/>
      </w:divBdr>
    </w:div>
    <w:div w:id="682973205">
      <w:bodyDiv w:val="1"/>
      <w:marLeft w:val="0"/>
      <w:marRight w:val="0"/>
      <w:marTop w:val="0"/>
      <w:marBottom w:val="0"/>
      <w:divBdr>
        <w:top w:val="none" w:sz="0" w:space="0" w:color="auto"/>
        <w:left w:val="none" w:sz="0" w:space="0" w:color="auto"/>
        <w:bottom w:val="none" w:sz="0" w:space="0" w:color="auto"/>
        <w:right w:val="none" w:sz="0" w:space="0" w:color="auto"/>
      </w:divBdr>
    </w:div>
    <w:div w:id="683169094">
      <w:bodyDiv w:val="1"/>
      <w:marLeft w:val="0"/>
      <w:marRight w:val="0"/>
      <w:marTop w:val="0"/>
      <w:marBottom w:val="0"/>
      <w:divBdr>
        <w:top w:val="none" w:sz="0" w:space="0" w:color="auto"/>
        <w:left w:val="none" w:sz="0" w:space="0" w:color="auto"/>
        <w:bottom w:val="none" w:sz="0" w:space="0" w:color="auto"/>
        <w:right w:val="none" w:sz="0" w:space="0" w:color="auto"/>
      </w:divBdr>
    </w:div>
    <w:div w:id="683363248">
      <w:bodyDiv w:val="1"/>
      <w:marLeft w:val="0"/>
      <w:marRight w:val="0"/>
      <w:marTop w:val="0"/>
      <w:marBottom w:val="0"/>
      <w:divBdr>
        <w:top w:val="none" w:sz="0" w:space="0" w:color="auto"/>
        <w:left w:val="none" w:sz="0" w:space="0" w:color="auto"/>
        <w:bottom w:val="none" w:sz="0" w:space="0" w:color="auto"/>
        <w:right w:val="none" w:sz="0" w:space="0" w:color="auto"/>
      </w:divBdr>
    </w:div>
    <w:div w:id="683363484">
      <w:bodyDiv w:val="1"/>
      <w:marLeft w:val="0"/>
      <w:marRight w:val="0"/>
      <w:marTop w:val="0"/>
      <w:marBottom w:val="0"/>
      <w:divBdr>
        <w:top w:val="none" w:sz="0" w:space="0" w:color="auto"/>
        <w:left w:val="none" w:sz="0" w:space="0" w:color="auto"/>
        <w:bottom w:val="none" w:sz="0" w:space="0" w:color="auto"/>
        <w:right w:val="none" w:sz="0" w:space="0" w:color="auto"/>
      </w:divBdr>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630351">
      <w:bodyDiv w:val="1"/>
      <w:marLeft w:val="0"/>
      <w:marRight w:val="0"/>
      <w:marTop w:val="0"/>
      <w:marBottom w:val="0"/>
      <w:divBdr>
        <w:top w:val="none" w:sz="0" w:space="0" w:color="auto"/>
        <w:left w:val="none" w:sz="0" w:space="0" w:color="auto"/>
        <w:bottom w:val="none" w:sz="0" w:space="0" w:color="auto"/>
        <w:right w:val="none" w:sz="0" w:space="0" w:color="auto"/>
      </w:divBdr>
    </w:div>
    <w:div w:id="683750730">
      <w:bodyDiv w:val="1"/>
      <w:marLeft w:val="0"/>
      <w:marRight w:val="0"/>
      <w:marTop w:val="0"/>
      <w:marBottom w:val="0"/>
      <w:divBdr>
        <w:top w:val="none" w:sz="0" w:space="0" w:color="auto"/>
        <w:left w:val="none" w:sz="0" w:space="0" w:color="auto"/>
        <w:bottom w:val="none" w:sz="0" w:space="0" w:color="auto"/>
        <w:right w:val="none" w:sz="0" w:space="0" w:color="auto"/>
      </w:divBdr>
    </w:div>
    <w:div w:id="683751637">
      <w:bodyDiv w:val="1"/>
      <w:marLeft w:val="0"/>
      <w:marRight w:val="0"/>
      <w:marTop w:val="0"/>
      <w:marBottom w:val="0"/>
      <w:divBdr>
        <w:top w:val="none" w:sz="0" w:space="0" w:color="auto"/>
        <w:left w:val="none" w:sz="0" w:space="0" w:color="auto"/>
        <w:bottom w:val="none" w:sz="0" w:space="0" w:color="auto"/>
        <w:right w:val="none" w:sz="0" w:space="0" w:color="auto"/>
      </w:divBdr>
    </w:div>
    <w:div w:id="684400744">
      <w:bodyDiv w:val="1"/>
      <w:marLeft w:val="0"/>
      <w:marRight w:val="0"/>
      <w:marTop w:val="0"/>
      <w:marBottom w:val="0"/>
      <w:divBdr>
        <w:top w:val="none" w:sz="0" w:space="0" w:color="auto"/>
        <w:left w:val="none" w:sz="0" w:space="0" w:color="auto"/>
        <w:bottom w:val="none" w:sz="0" w:space="0" w:color="auto"/>
        <w:right w:val="none" w:sz="0" w:space="0" w:color="auto"/>
      </w:divBdr>
    </w:div>
    <w:div w:id="684746932">
      <w:bodyDiv w:val="1"/>
      <w:marLeft w:val="0"/>
      <w:marRight w:val="0"/>
      <w:marTop w:val="0"/>
      <w:marBottom w:val="0"/>
      <w:divBdr>
        <w:top w:val="none" w:sz="0" w:space="0" w:color="auto"/>
        <w:left w:val="none" w:sz="0" w:space="0" w:color="auto"/>
        <w:bottom w:val="none" w:sz="0" w:space="0" w:color="auto"/>
        <w:right w:val="none" w:sz="0" w:space="0" w:color="auto"/>
      </w:divBdr>
    </w:div>
    <w:div w:id="685332154">
      <w:bodyDiv w:val="1"/>
      <w:marLeft w:val="0"/>
      <w:marRight w:val="0"/>
      <w:marTop w:val="0"/>
      <w:marBottom w:val="0"/>
      <w:divBdr>
        <w:top w:val="none" w:sz="0" w:space="0" w:color="auto"/>
        <w:left w:val="none" w:sz="0" w:space="0" w:color="auto"/>
        <w:bottom w:val="none" w:sz="0" w:space="0" w:color="auto"/>
        <w:right w:val="none" w:sz="0" w:space="0" w:color="auto"/>
      </w:divBdr>
    </w:div>
    <w:div w:id="685333046">
      <w:bodyDiv w:val="1"/>
      <w:marLeft w:val="0"/>
      <w:marRight w:val="0"/>
      <w:marTop w:val="0"/>
      <w:marBottom w:val="0"/>
      <w:divBdr>
        <w:top w:val="none" w:sz="0" w:space="0" w:color="auto"/>
        <w:left w:val="none" w:sz="0" w:space="0" w:color="auto"/>
        <w:bottom w:val="none" w:sz="0" w:space="0" w:color="auto"/>
        <w:right w:val="none" w:sz="0" w:space="0" w:color="auto"/>
      </w:divBdr>
    </w:div>
    <w:div w:id="685400628">
      <w:bodyDiv w:val="1"/>
      <w:marLeft w:val="0"/>
      <w:marRight w:val="0"/>
      <w:marTop w:val="0"/>
      <w:marBottom w:val="0"/>
      <w:divBdr>
        <w:top w:val="none" w:sz="0" w:space="0" w:color="auto"/>
        <w:left w:val="none" w:sz="0" w:space="0" w:color="auto"/>
        <w:bottom w:val="none" w:sz="0" w:space="0" w:color="auto"/>
        <w:right w:val="none" w:sz="0" w:space="0" w:color="auto"/>
      </w:divBdr>
    </w:div>
    <w:div w:id="685644199">
      <w:bodyDiv w:val="1"/>
      <w:marLeft w:val="0"/>
      <w:marRight w:val="0"/>
      <w:marTop w:val="0"/>
      <w:marBottom w:val="0"/>
      <w:divBdr>
        <w:top w:val="none" w:sz="0" w:space="0" w:color="auto"/>
        <w:left w:val="none" w:sz="0" w:space="0" w:color="auto"/>
        <w:bottom w:val="none" w:sz="0" w:space="0" w:color="auto"/>
        <w:right w:val="none" w:sz="0" w:space="0" w:color="auto"/>
      </w:divBdr>
    </w:div>
    <w:div w:id="685667772">
      <w:bodyDiv w:val="1"/>
      <w:marLeft w:val="0"/>
      <w:marRight w:val="0"/>
      <w:marTop w:val="0"/>
      <w:marBottom w:val="0"/>
      <w:divBdr>
        <w:top w:val="none" w:sz="0" w:space="0" w:color="auto"/>
        <w:left w:val="none" w:sz="0" w:space="0" w:color="auto"/>
        <w:bottom w:val="none" w:sz="0" w:space="0" w:color="auto"/>
        <w:right w:val="none" w:sz="0" w:space="0" w:color="auto"/>
      </w:divBdr>
    </w:div>
    <w:div w:id="685794605">
      <w:bodyDiv w:val="1"/>
      <w:marLeft w:val="0"/>
      <w:marRight w:val="0"/>
      <w:marTop w:val="0"/>
      <w:marBottom w:val="0"/>
      <w:divBdr>
        <w:top w:val="none" w:sz="0" w:space="0" w:color="auto"/>
        <w:left w:val="none" w:sz="0" w:space="0" w:color="auto"/>
        <w:bottom w:val="none" w:sz="0" w:space="0" w:color="auto"/>
        <w:right w:val="none" w:sz="0" w:space="0" w:color="auto"/>
      </w:divBdr>
    </w:div>
    <w:div w:id="685863092">
      <w:bodyDiv w:val="1"/>
      <w:marLeft w:val="0"/>
      <w:marRight w:val="0"/>
      <w:marTop w:val="0"/>
      <w:marBottom w:val="0"/>
      <w:divBdr>
        <w:top w:val="none" w:sz="0" w:space="0" w:color="auto"/>
        <w:left w:val="none" w:sz="0" w:space="0" w:color="auto"/>
        <w:bottom w:val="none" w:sz="0" w:space="0" w:color="auto"/>
        <w:right w:val="none" w:sz="0" w:space="0" w:color="auto"/>
      </w:divBdr>
    </w:div>
    <w:div w:id="685907395">
      <w:bodyDiv w:val="1"/>
      <w:marLeft w:val="0"/>
      <w:marRight w:val="0"/>
      <w:marTop w:val="0"/>
      <w:marBottom w:val="0"/>
      <w:divBdr>
        <w:top w:val="none" w:sz="0" w:space="0" w:color="auto"/>
        <w:left w:val="none" w:sz="0" w:space="0" w:color="auto"/>
        <w:bottom w:val="none" w:sz="0" w:space="0" w:color="auto"/>
        <w:right w:val="none" w:sz="0" w:space="0" w:color="auto"/>
      </w:divBdr>
    </w:div>
    <w:div w:id="685987960">
      <w:bodyDiv w:val="1"/>
      <w:marLeft w:val="0"/>
      <w:marRight w:val="0"/>
      <w:marTop w:val="0"/>
      <w:marBottom w:val="0"/>
      <w:divBdr>
        <w:top w:val="none" w:sz="0" w:space="0" w:color="auto"/>
        <w:left w:val="none" w:sz="0" w:space="0" w:color="auto"/>
        <w:bottom w:val="none" w:sz="0" w:space="0" w:color="auto"/>
        <w:right w:val="none" w:sz="0" w:space="0" w:color="auto"/>
      </w:divBdr>
    </w:div>
    <w:div w:id="686175495">
      <w:bodyDiv w:val="1"/>
      <w:marLeft w:val="0"/>
      <w:marRight w:val="0"/>
      <w:marTop w:val="0"/>
      <w:marBottom w:val="0"/>
      <w:divBdr>
        <w:top w:val="none" w:sz="0" w:space="0" w:color="auto"/>
        <w:left w:val="none" w:sz="0" w:space="0" w:color="auto"/>
        <w:bottom w:val="none" w:sz="0" w:space="0" w:color="auto"/>
        <w:right w:val="none" w:sz="0" w:space="0" w:color="auto"/>
      </w:divBdr>
    </w:div>
    <w:div w:id="686249693">
      <w:bodyDiv w:val="1"/>
      <w:marLeft w:val="0"/>
      <w:marRight w:val="0"/>
      <w:marTop w:val="0"/>
      <w:marBottom w:val="0"/>
      <w:divBdr>
        <w:top w:val="none" w:sz="0" w:space="0" w:color="auto"/>
        <w:left w:val="none" w:sz="0" w:space="0" w:color="auto"/>
        <w:bottom w:val="none" w:sz="0" w:space="0" w:color="auto"/>
        <w:right w:val="none" w:sz="0" w:space="0" w:color="auto"/>
      </w:divBdr>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450326">
      <w:bodyDiv w:val="1"/>
      <w:marLeft w:val="0"/>
      <w:marRight w:val="0"/>
      <w:marTop w:val="0"/>
      <w:marBottom w:val="0"/>
      <w:divBdr>
        <w:top w:val="none" w:sz="0" w:space="0" w:color="auto"/>
        <w:left w:val="none" w:sz="0" w:space="0" w:color="auto"/>
        <w:bottom w:val="none" w:sz="0" w:space="0" w:color="auto"/>
        <w:right w:val="none" w:sz="0" w:space="0" w:color="auto"/>
      </w:divBdr>
    </w:div>
    <w:div w:id="686520715">
      <w:bodyDiv w:val="1"/>
      <w:marLeft w:val="0"/>
      <w:marRight w:val="0"/>
      <w:marTop w:val="0"/>
      <w:marBottom w:val="0"/>
      <w:divBdr>
        <w:top w:val="none" w:sz="0" w:space="0" w:color="auto"/>
        <w:left w:val="none" w:sz="0" w:space="0" w:color="auto"/>
        <w:bottom w:val="none" w:sz="0" w:space="0" w:color="auto"/>
        <w:right w:val="none" w:sz="0" w:space="0" w:color="auto"/>
      </w:divBdr>
    </w:div>
    <w:div w:id="686521855">
      <w:bodyDiv w:val="1"/>
      <w:marLeft w:val="0"/>
      <w:marRight w:val="0"/>
      <w:marTop w:val="0"/>
      <w:marBottom w:val="0"/>
      <w:divBdr>
        <w:top w:val="none" w:sz="0" w:space="0" w:color="auto"/>
        <w:left w:val="none" w:sz="0" w:space="0" w:color="auto"/>
        <w:bottom w:val="none" w:sz="0" w:space="0" w:color="auto"/>
        <w:right w:val="none" w:sz="0" w:space="0" w:color="auto"/>
      </w:divBdr>
    </w:div>
    <w:div w:id="686637521">
      <w:bodyDiv w:val="1"/>
      <w:marLeft w:val="0"/>
      <w:marRight w:val="0"/>
      <w:marTop w:val="0"/>
      <w:marBottom w:val="0"/>
      <w:divBdr>
        <w:top w:val="none" w:sz="0" w:space="0" w:color="auto"/>
        <w:left w:val="none" w:sz="0" w:space="0" w:color="auto"/>
        <w:bottom w:val="none" w:sz="0" w:space="0" w:color="auto"/>
        <w:right w:val="none" w:sz="0" w:space="0" w:color="auto"/>
      </w:divBdr>
    </w:div>
    <w:div w:id="686833513">
      <w:bodyDiv w:val="1"/>
      <w:marLeft w:val="0"/>
      <w:marRight w:val="0"/>
      <w:marTop w:val="0"/>
      <w:marBottom w:val="0"/>
      <w:divBdr>
        <w:top w:val="none" w:sz="0" w:space="0" w:color="auto"/>
        <w:left w:val="none" w:sz="0" w:space="0" w:color="auto"/>
        <w:bottom w:val="none" w:sz="0" w:space="0" w:color="auto"/>
        <w:right w:val="none" w:sz="0" w:space="0" w:color="auto"/>
      </w:divBdr>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7365719">
      <w:bodyDiv w:val="1"/>
      <w:marLeft w:val="0"/>
      <w:marRight w:val="0"/>
      <w:marTop w:val="0"/>
      <w:marBottom w:val="0"/>
      <w:divBdr>
        <w:top w:val="none" w:sz="0" w:space="0" w:color="auto"/>
        <w:left w:val="none" w:sz="0" w:space="0" w:color="auto"/>
        <w:bottom w:val="none" w:sz="0" w:space="0" w:color="auto"/>
        <w:right w:val="none" w:sz="0" w:space="0" w:color="auto"/>
      </w:divBdr>
    </w:div>
    <w:div w:id="687370237">
      <w:bodyDiv w:val="1"/>
      <w:marLeft w:val="0"/>
      <w:marRight w:val="0"/>
      <w:marTop w:val="0"/>
      <w:marBottom w:val="0"/>
      <w:divBdr>
        <w:top w:val="none" w:sz="0" w:space="0" w:color="auto"/>
        <w:left w:val="none" w:sz="0" w:space="0" w:color="auto"/>
        <w:bottom w:val="none" w:sz="0" w:space="0" w:color="auto"/>
        <w:right w:val="none" w:sz="0" w:space="0" w:color="auto"/>
      </w:divBdr>
    </w:div>
    <w:div w:id="687371440">
      <w:bodyDiv w:val="1"/>
      <w:marLeft w:val="0"/>
      <w:marRight w:val="0"/>
      <w:marTop w:val="0"/>
      <w:marBottom w:val="0"/>
      <w:divBdr>
        <w:top w:val="none" w:sz="0" w:space="0" w:color="auto"/>
        <w:left w:val="none" w:sz="0" w:space="0" w:color="auto"/>
        <w:bottom w:val="none" w:sz="0" w:space="0" w:color="auto"/>
        <w:right w:val="none" w:sz="0" w:space="0" w:color="auto"/>
      </w:divBdr>
    </w:div>
    <w:div w:id="687751941">
      <w:bodyDiv w:val="1"/>
      <w:marLeft w:val="0"/>
      <w:marRight w:val="0"/>
      <w:marTop w:val="0"/>
      <w:marBottom w:val="0"/>
      <w:divBdr>
        <w:top w:val="none" w:sz="0" w:space="0" w:color="auto"/>
        <w:left w:val="none" w:sz="0" w:space="0" w:color="auto"/>
        <w:bottom w:val="none" w:sz="0" w:space="0" w:color="auto"/>
        <w:right w:val="none" w:sz="0" w:space="0" w:color="auto"/>
      </w:divBdr>
    </w:div>
    <w:div w:id="687829369">
      <w:bodyDiv w:val="1"/>
      <w:marLeft w:val="0"/>
      <w:marRight w:val="0"/>
      <w:marTop w:val="0"/>
      <w:marBottom w:val="0"/>
      <w:divBdr>
        <w:top w:val="none" w:sz="0" w:space="0" w:color="auto"/>
        <w:left w:val="none" w:sz="0" w:space="0" w:color="auto"/>
        <w:bottom w:val="none" w:sz="0" w:space="0" w:color="auto"/>
        <w:right w:val="none" w:sz="0" w:space="0" w:color="auto"/>
      </w:divBdr>
    </w:div>
    <w:div w:id="687870447">
      <w:bodyDiv w:val="1"/>
      <w:marLeft w:val="0"/>
      <w:marRight w:val="0"/>
      <w:marTop w:val="0"/>
      <w:marBottom w:val="0"/>
      <w:divBdr>
        <w:top w:val="none" w:sz="0" w:space="0" w:color="auto"/>
        <w:left w:val="none" w:sz="0" w:space="0" w:color="auto"/>
        <w:bottom w:val="none" w:sz="0" w:space="0" w:color="auto"/>
        <w:right w:val="none" w:sz="0" w:space="0" w:color="auto"/>
      </w:divBdr>
    </w:div>
    <w:div w:id="688215116">
      <w:bodyDiv w:val="1"/>
      <w:marLeft w:val="0"/>
      <w:marRight w:val="0"/>
      <w:marTop w:val="0"/>
      <w:marBottom w:val="0"/>
      <w:divBdr>
        <w:top w:val="none" w:sz="0" w:space="0" w:color="auto"/>
        <w:left w:val="none" w:sz="0" w:space="0" w:color="auto"/>
        <w:bottom w:val="none" w:sz="0" w:space="0" w:color="auto"/>
        <w:right w:val="none" w:sz="0" w:space="0" w:color="auto"/>
      </w:divBdr>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407124">
      <w:bodyDiv w:val="1"/>
      <w:marLeft w:val="0"/>
      <w:marRight w:val="0"/>
      <w:marTop w:val="0"/>
      <w:marBottom w:val="0"/>
      <w:divBdr>
        <w:top w:val="none" w:sz="0" w:space="0" w:color="auto"/>
        <w:left w:val="none" w:sz="0" w:space="0" w:color="auto"/>
        <w:bottom w:val="none" w:sz="0" w:space="0" w:color="auto"/>
        <w:right w:val="none" w:sz="0" w:space="0" w:color="auto"/>
      </w:divBdr>
    </w:div>
    <w:div w:id="688488013">
      <w:bodyDiv w:val="1"/>
      <w:marLeft w:val="0"/>
      <w:marRight w:val="0"/>
      <w:marTop w:val="0"/>
      <w:marBottom w:val="0"/>
      <w:divBdr>
        <w:top w:val="none" w:sz="0" w:space="0" w:color="auto"/>
        <w:left w:val="none" w:sz="0" w:space="0" w:color="auto"/>
        <w:bottom w:val="none" w:sz="0" w:space="0" w:color="auto"/>
        <w:right w:val="none" w:sz="0" w:space="0" w:color="auto"/>
      </w:divBdr>
    </w:div>
    <w:div w:id="688602981">
      <w:bodyDiv w:val="1"/>
      <w:marLeft w:val="0"/>
      <w:marRight w:val="0"/>
      <w:marTop w:val="0"/>
      <w:marBottom w:val="0"/>
      <w:divBdr>
        <w:top w:val="none" w:sz="0" w:space="0" w:color="auto"/>
        <w:left w:val="none" w:sz="0" w:space="0" w:color="auto"/>
        <w:bottom w:val="none" w:sz="0" w:space="0" w:color="auto"/>
        <w:right w:val="none" w:sz="0" w:space="0" w:color="auto"/>
      </w:divBdr>
    </w:div>
    <w:div w:id="688605287">
      <w:bodyDiv w:val="1"/>
      <w:marLeft w:val="0"/>
      <w:marRight w:val="0"/>
      <w:marTop w:val="0"/>
      <w:marBottom w:val="0"/>
      <w:divBdr>
        <w:top w:val="none" w:sz="0" w:space="0" w:color="auto"/>
        <w:left w:val="none" w:sz="0" w:space="0" w:color="auto"/>
        <w:bottom w:val="none" w:sz="0" w:space="0" w:color="auto"/>
        <w:right w:val="none" w:sz="0" w:space="0" w:color="auto"/>
      </w:divBdr>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721445">
      <w:bodyDiv w:val="1"/>
      <w:marLeft w:val="0"/>
      <w:marRight w:val="0"/>
      <w:marTop w:val="0"/>
      <w:marBottom w:val="0"/>
      <w:divBdr>
        <w:top w:val="none" w:sz="0" w:space="0" w:color="auto"/>
        <w:left w:val="none" w:sz="0" w:space="0" w:color="auto"/>
        <w:bottom w:val="none" w:sz="0" w:space="0" w:color="auto"/>
        <w:right w:val="none" w:sz="0" w:space="0" w:color="auto"/>
      </w:divBdr>
    </w:div>
    <w:div w:id="688724262">
      <w:bodyDiv w:val="1"/>
      <w:marLeft w:val="0"/>
      <w:marRight w:val="0"/>
      <w:marTop w:val="0"/>
      <w:marBottom w:val="0"/>
      <w:divBdr>
        <w:top w:val="none" w:sz="0" w:space="0" w:color="auto"/>
        <w:left w:val="none" w:sz="0" w:space="0" w:color="auto"/>
        <w:bottom w:val="none" w:sz="0" w:space="0" w:color="auto"/>
        <w:right w:val="none" w:sz="0" w:space="0" w:color="auto"/>
      </w:divBdr>
    </w:div>
    <w:div w:id="688917809">
      <w:bodyDiv w:val="1"/>
      <w:marLeft w:val="0"/>
      <w:marRight w:val="0"/>
      <w:marTop w:val="0"/>
      <w:marBottom w:val="0"/>
      <w:divBdr>
        <w:top w:val="none" w:sz="0" w:space="0" w:color="auto"/>
        <w:left w:val="none" w:sz="0" w:space="0" w:color="auto"/>
        <w:bottom w:val="none" w:sz="0" w:space="0" w:color="auto"/>
        <w:right w:val="none" w:sz="0" w:space="0" w:color="auto"/>
      </w:divBdr>
    </w:div>
    <w:div w:id="689141440">
      <w:bodyDiv w:val="1"/>
      <w:marLeft w:val="0"/>
      <w:marRight w:val="0"/>
      <w:marTop w:val="0"/>
      <w:marBottom w:val="0"/>
      <w:divBdr>
        <w:top w:val="none" w:sz="0" w:space="0" w:color="auto"/>
        <w:left w:val="none" w:sz="0" w:space="0" w:color="auto"/>
        <w:bottom w:val="none" w:sz="0" w:space="0" w:color="auto"/>
        <w:right w:val="none" w:sz="0" w:space="0" w:color="auto"/>
      </w:divBdr>
    </w:div>
    <w:div w:id="689141739">
      <w:bodyDiv w:val="1"/>
      <w:marLeft w:val="0"/>
      <w:marRight w:val="0"/>
      <w:marTop w:val="0"/>
      <w:marBottom w:val="0"/>
      <w:divBdr>
        <w:top w:val="none" w:sz="0" w:space="0" w:color="auto"/>
        <w:left w:val="none" w:sz="0" w:space="0" w:color="auto"/>
        <w:bottom w:val="none" w:sz="0" w:space="0" w:color="auto"/>
        <w:right w:val="none" w:sz="0" w:space="0" w:color="auto"/>
      </w:divBdr>
    </w:div>
    <w:div w:id="689262065">
      <w:bodyDiv w:val="1"/>
      <w:marLeft w:val="0"/>
      <w:marRight w:val="0"/>
      <w:marTop w:val="0"/>
      <w:marBottom w:val="0"/>
      <w:divBdr>
        <w:top w:val="none" w:sz="0" w:space="0" w:color="auto"/>
        <w:left w:val="none" w:sz="0" w:space="0" w:color="auto"/>
        <w:bottom w:val="none" w:sz="0" w:space="0" w:color="auto"/>
        <w:right w:val="none" w:sz="0" w:space="0" w:color="auto"/>
      </w:divBdr>
    </w:div>
    <w:div w:id="689448874">
      <w:bodyDiv w:val="1"/>
      <w:marLeft w:val="0"/>
      <w:marRight w:val="0"/>
      <w:marTop w:val="0"/>
      <w:marBottom w:val="0"/>
      <w:divBdr>
        <w:top w:val="none" w:sz="0" w:space="0" w:color="auto"/>
        <w:left w:val="none" w:sz="0" w:space="0" w:color="auto"/>
        <w:bottom w:val="none" w:sz="0" w:space="0" w:color="auto"/>
        <w:right w:val="none" w:sz="0" w:space="0" w:color="auto"/>
      </w:divBdr>
    </w:div>
    <w:div w:id="689572066">
      <w:bodyDiv w:val="1"/>
      <w:marLeft w:val="0"/>
      <w:marRight w:val="0"/>
      <w:marTop w:val="0"/>
      <w:marBottom w:val="0"/>
      <w:divBdr>
        <w:top w:val="none" w:sz="0" w:space="0" w:color="auto"/>
        <w:left w:val="none" w:sz="0" w:space="0" w:color="auto"/>
        <w:bottom w:val="none" w:sz="0" w:space="0" w:color="auto"/>
        <w:right w:val="none" w:sz="0" w:space="0" w:color="auto"/>
      </w:divBdr>
    </w:div>
    <w:div w:id="690037097">
      <w:bodyDiv w:val="1"/>
      <w:marLeft w:val="0"/>
      <w:marRight w:val="0"/>
      <w:marTop w:val="0"/>
      <w:marBottom w:val="0"/>
      <w:divBdr>
        <w:top w:val="none" w:sz="0" w:space="0" w:color="auto"/>
        <w:left w:val="none" w:sz="0" w:space="0" w:color="auto"/>
        <w:bottom w:val="none" w:sz="0" w:space="0" w:color="auto"/>
        <w:right w:val="none" w:sz="0" w:space="0" w:color="auto"/>
      </w:divBdr>
    </w:div>
    <w:div w:id="690110937">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490188">
      <w:bodyDiv w:val="1"/>
      <w:marLeft w:val="0"/>
      <w:marRight w:val="0"/>
      <w:marTop w:val="0"/>
      <w:marBottom w:val="0"/>
      <w:divBdr>
        <w:top w:val="none" w:sz="0" w:space="0" w:color="auto"/>
        <w:left w:val="none" w:sz="0" w:space="0" w:color="auto"/>
        <w:bottom w:val="none" w:sz="0" w:space="0" w:color="auto"/>
        <w:right w:val="none" w:sz="0" w:space="0" w:color="auto"/>
      </w:divBdr>
    </w:div>
    <w:div w:id="690492962">
      <w:bodyDiv w:val="1"/>
      <w:marLeft w:val="0"/>
      <w:marRight w:val="0"/>
      <w:marTop w:val="0"/>
      <w:marBottom w:val="0"/>
      <w:divBdr>
        <w:top w:val="none" w:sz="0" w:space="0" w:color="auto"/>
        <w:left w:val="none" w:sz="0" w:space="0" w:color="auto"/>
        <w:bottom w:val="none" w:sz="0" w:space="0" w:color="auto"/>
        <w:right w:val="none" w:sz="0" w:space="0" w:color="auto"/>
      </w:divBdr>
    </w:div>
    <w:div w:id="690571498">
      <w:bodyDiv w:val="1"/>
      <w:marLeft w:val="0"/>
      <w:marRight w:val="0"/>
      <w:marTop w:val="0"/>
      <w:marBottom w:val="0"/>
      <w:divBdr>
        <w:top w:val="none" w:sz="0" w:space="0" w:color="auto"/>
        <w:left w:val="none" w:sz="0" w:space="0" w:color="auto"/>
        <w:bottom w:val="none" w:sz="0" w:space="0" w:color="auto"/>
        <w:right w:val="none" w:sz="0" w:space="0" w:color="auto"/>
      </w:divBdr>
    </w:div>
    <w:div w:id="690763374">
      <w:bodyDiv w:val="1"/>
      <w:marLeft w:val="0"/>
      <w:marRight w:val="0"/>
      <w:marTop w:val="0"/>
      <w:marBottom w:val="0"/>
      <w:divBdr>
        <w:top w:val="none" w:sz="0" w:space="0" w:color="auto"/>
        <w:left w:val="none" w:sz="0" w:space="0" w:color="auto"/>
        <w:bottom w:val="none" w:sz="0" w:space="0" w:color="auto"/>
        <w:right w:val="none" w:sz="0" w:space="0" w:color="auto"/>
      </w:divBdr>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842524">
      <w:bodyDiv w:val="1"/>
      <w:marLeft w:val="0"/>
      <w:marRight w:val="0"/>
      <w:marTop w:val="0"/>
      <w:marBottom w:val="0"/>
      <w:divBdr>
        <w:top w:val="none" w:sz="0" w:space="0" w:color="auto"/>
        <w:left w:val="none" w:sz="0" w:space="0" w:color="auto"/>
        <w:bottom w:val="none" w:sz="0" w:space="0" w:color="auto"/>
        <w:right w:val="none" w:sz="0" w:space="0" w:color="auto"/>
      </w:divBdr>
    </w:div>
    <w:div w:id="690843348">
      <w:bodyDiv w:val="1"/>
      <w:marLeft w:val="0"/>
      <w:marRight w:val="0"/>
      <w:marTop w:val="0"/>
      <w:marBottom w:val="0"/>
      <w:divBdr>
        <w:top w:val="none" w:sz="0" w:space="0" w:color="auto"/>
        <w:left w:val="none" w:sz="0" w:space="0" w:color="auto"/>
        <w:bottom w:val="none" w:sz="0" w:space="0" w:color="auto"/>
        <w:right w:val="none" w:sz="0" w:space="0" w:color="auto"/>
      </w:divBdr>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507">
      <w:bodyDiv w:val="1"/>
      <w:marLeft w:val="0"/>
      <w:marRight w:val="0"/>
      <w:marTop w:val="0"/>
      <w:marBottom w:val="0"/>
      <w:divBdr>
        <w:top w:val="none" w:sz="0" w:space="0" w:color="auto"/>
        <w:left w:val="none" w:sz="0" w:space="0" w:color="auto"/>
        <w:bottom w:val="none" w:sz="0" w:space="0" w:color="auto"/>
        <w:right w:val="none" w:sz="0" w:space="0" w:color="auto"/>
      </w:divBdr>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079331">
      <w:bodyDiv w:val="1"/>
      <w:marLeft w:val="0"/>
      <w:marRight w:val="0"/>
      <w:marTop w:val="0"/>
      <w:marBottom w:val="0"/>
      <w:divBdr>
        <w:top w:val="none" w:sz="0" w:space="0" w:color="auto"/>
        <w:left w:val="none" w:sz="0" w:space="0" w:color="auto"/>
        <w:bottom w:val="none" w:sz="0" w:space="0" w:color="auto"/>
        <w:right w:val="none" w:sz="0" w:space="0" w:color="auto"/>
      </w:divBdr>
    </w:div>
    <w:div w:id="691297934">
      <w:bodyDiv w:val="1"/>
      <w:marLeft w:val="0"/>
      <w:marRight w:val="0"/>
      <w:marTop w:val="0"/>
      <w:marBottom w:val="0"/>
      <w:divBdr>
        <w:top w:val="none" w:sz="0" w:space="0" w:color="auto"/>
        <w:left w:val="none" w:sz="0" w:space="0" w:color="auto"/>
        <w:bottom w:val="none" w:sz="0" w:space="0" w:color="auto"/>
        <w:right w:val="none" w:sz="0" w:space="0" w:color="auto"/>
      </w:divBdr>
    </w:div>
    <w:div w:id="691303008">
      <w:bodyDiv w:val="1"/>
      <w:marLeft w:val="0"/>
      <w:marRight w:val="0"/>
      <w:marTop w:val="0"/>
      <w:marBottom w:val="0"/>
      <w:divBdr>
        <w:top w:val="none" w:sz="0" w:space="0" w:color="auto"/>
        <w:left w:val="none" w:sz="0" w:space="0" w:color="auto"/>
        <w:bottom w:val="none" w:sz="0" w:space="0" w:color="auto"/>
        <w:right w:val="none" w:sz="0" w:space="0" w:color="auto"/>
      </w:divBdr>
    </w:div>
    <w:div w:id="691344674">
      <w:bodyDiv w:val="1"/>
      <w:marLeft w:val="0"/>
      <w:marRight w:val="0"/>
      <w:marTop w:val="0"/>
      <w:marBottom w:val="0"/>
      <w:divBdr>
        <w:top w:val="none" w:sz="0" w:space="0" w:color="auto"/>
        <w:left w:val="none" w:sz="0" w:space="0" w:color="auto"/>
        <w:bottom w:val="none" w:sz="0" w:space="0" w:color="auto"/>
        <w:right w:val="none" w:sz="0" w:space="0" w:color="auto"/>
      </w:divBdr>
    </w:div>
    <w:div w:id="691687679">
      <w:bodyDiv w:val="1"/>
      <w:marLeft w:val="0"/>
      <w:marRight w:val="0"/>
      <w:marTop w:val="0"/>
      <w:marBottom w:val="0"/>
      <w:divBdr>
        <w:top w:val="none" w:sz="0" w:space="0" w:color="auto"/>
        <w:left w:val="none" w:sz="0" w:space="0" w:color="auto"/>
        <w:bottom w:val="none" w:sz="0" w:space="0" w:color="auto"/>
        <w:right w:val="none" w:sz="0" w:space="0" w:color="auto"/>
      </w:divBdr>
    </w:div>
    <w:div w:id="691956909">
      <w:bodyDiv w:val="1"/>
      <w:marLeft w:val="0"/>
      <w:marRight w:val="0"/>
      <w:marTop w:val="0"/>
      <w:marBottom w:val="0"/>
      <w:divBdr>
        <w:top w:val="none" w:sz="0" w:space="0" w:color="auto"/>
        <w:left w:val="none" w:sz="0" w:space="0" w:color="auto"/>
        <w:bottom w:val="none" w:sz="0" w:space="0" w:color="auto"/>
        <w:right w:val="none" w:sz="0" w:space="0" w:color="auto"/>
      </w:divBdr>
    </w:div>
    <w:div w:id="691958731">
      <w:bodyDiv w:val="1"/>
      <w:marLeft w:val="0"/>
      <w:marRight w:val="0"/>
      <w:marTop w:val="0"/>
      <w:marBottom w:val="0"/>
      <w:divBdr>
        <w:top w:val="none" w:sz="0" w:space="0" w:color="auto"/>
        <w:left w:val="none" w:sz="0" w:space="0" w:color="auto"/>
        <w:bottom w:val="none" w:sz="0" w:space="0" w:color="auto"/>
        <w:right w:val="none" w:sz="0" w:space="0" w:color="auto"/>
      </w:divBdr>
    </w:div>
    <w:div w:id="691995994">
      <w:bodyDiv w:val="1"/>
      <w:marLeft w:val="0"/>
      <w:marRight w:val="0"/>
      <w:marTop w:val="0"/>
      <w:marBottom w:val="0"/>
      <w:divBdr>
        <w:top w:val="none" w:sz="0" w:space="0" w:color="auto"/>
        <w:left w:val="none" w:sz="0" w:space="0" w:color="auto"/>
        <w:bottom w:val="none" w:sz="0" w:space="0" w:color="auto"/>
        <w:right w:val="none" w:sz="0" w:space="0" w:color="auto"/>
      </w:divBdr>
    </w:div>
    <w:div w:id="692150891">
      <w:bodyDiv w:val="1"/>
      <w:marLeft w:val="0"/>
      <w:marRight w:val="0"/>
      <w:marTop w:val="0"/>
      <w:marBottom w:val="0"/>
      <w:divBdr>
        <w:top w:val="none" w:sz="0" w:space="0" w:color="auto"/>
        <w:left w:val="none" w:sz="0" w:space="0" w:color="auto"/>
        <w:bottom w:val="none" w:sz="0" w:space="0" w:color="auto"/>
        <w:right w:val="none" w:sz="0" w:space="0" w:color="auto"/>
      </w:divBdr>
    </w:div>
    <w:div w:id="692193237">
      <w:bodyDiv w:val="1"/>
      <w:marLeft w:val="0"/>
      <w:marRight w:val="0"/>
      <w:marTop w:val="0"/>
      <w:marBottom w:val="0"/>
      <w:divBdr>
        <w:top w:val="none" w:sz="0" w:space="0" w:color="auto"/>
        <w:left w:val="none" w:sz="0" w:space="0" w:color="auto"/>
        <w:bottom w:val="none" w:sz="0" w:space="0" w:color="auto"/>
        <w:right w:val="none" w:sz="0" w:space="0" w:color="auto"/>
      </w:divBdr>
    </w:div>
    <w:div w:id="692347574">
      <w:bodyDiv w:val="1"/>
      <w:marLeft w:val="0"/>
      <w:marRight w:val="0"/>
      <w:marTop w:val="0"/>
      <w:marBottom w:val="0"/>
      <w:divBdr>
        <w:top w:val="none" w:sz="0" w:space="0" w:color="auto"/>
        <w:left w:val="none" w:sz="0" w:space="0" w:color="auto"/>
        <w:bottom w:val="none" w:sz="0" w:space="0" w:color="auto"/>
        <w:right w:val="none" w:sz="0" w:space="0" w:color="auto"/>
      </w:divBdr>
    </w:div>
    <w:div w:id="692657972">
      <w:bodyDiv w:val="1"/>
      <w:marLeft w:val="0"/>
      <w:marRight w:val="0"/>
      <w:marTop w:val="0"/>
      <w:marBottom w:val="0"/>
      <w:divBdr>
        <w:top w:val="none" w:sz="0" w:space="0" w:color="auto"/>
        <w:left w:val="none" w:sz="0" w:space="0" w:color="auto"/>
        <w:bottom w:val="none" w:sz="0" w:space="0" w:color="auto"/>
        <w:right w:val="none" w:sz="0" w:space="0" w:color="auto"/>
      </w:divBdr>
    </w:div>
    <w:div w:id="692922981">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195844">
      <w:bodyDiv w:val="1"/>
      <w:marLeft w:val="0"/>
      <w:marRight w:val="0"/>
      <w:marTop w:val="0"/>
      <w:marBottom w:val="0"/>
      <w:divBdr>
        <w:top w:val="none" w:sz="0" w:space="0" w:color="auto"/>
        <w:left w:val="none" w:sz="0" w:space="0" w:color="auto"/>
        <w:bottom w:val="none" w:sz="0" w:space="0" w:color="auto"/>
        <w:right w:val="none" w:sz="0" w:space="0" w:color="auto"/>
      </w:divBdr>
    </w:div>
    <w:div w:id="693730080">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189473">
      <w:bodyDiv w:val="1"/>
      <w:marLeft w:val="0"/>
      <w:marRight w:val="0"/>
      <w:marTop w:val="0"/>
      <w:marBottom w:val="0"/>
      <w:divBdr>
        <w:top w:val="none" w:sz="0" w:space="0" w:color="auto"/>
        <w:left w:val="none" w:sz="0" w:space="0" w:color="auto"/>
        <w:bottom w:val="none" w:sz="0" w:space="0" w:color="auto"/>
        <w:right w:val="none" w:sz="0" w:space="0" w:color="auto"/>
      </w:divBdr>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30419">
      <w:bodyDiv w:val="1"/>
      <w:marLeft w:val="0"/>
      <w:marRight w:val="0"/>
      <w:marTop w:val="0"/>
      <w:marBottom w:val="0"/>
      <w:divBdr>
        <w:top w:val="none" w:sz="0" w:space="0" w:color="auto"/>
        <w:left w:val="none" w:sz="0" w:space="0" w:color="auto"/>
        <w:bottom w:val="none" w:sz="0" w:space="0" w:color="auto"/>
        <w:right w:val="none" w:sz="0" w:space="0" w:color="auto"/>
      </w:divBdr>
    </w:div>
    <w:div w:id="694696657">
      <w:bodyDiv w:val="1"/>
      <w:marLeft w:val="0"/>
      <w:marRight w:val="0"/>
      <w:marTop w:val="0"/>
      <w:marBottom w:val="0"/>
      <w:divBdr>
        <w:top w:val="none" w:sz="0" w:space="0" w:color="auto"/>
        <w:left w:val="none" w:sz="0" w:space="0" w:color="auto"/>
        <w:bottom w:val="none" w:sz="0" w:space="0" w:color="auto"/>
        <w:right w:val="none" w:sz="0" w:space="0" w:color="auto"/>
      </w:divBdr>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812861">
      <w:bodyDiv w:val="1"/>
      <w:marLeft w:val="0"/>
      <w:marRight w:val="0"/>
      <w:marTop w:val="0"/>
      <w:marBottom w:val="0"/>
      <w:divBdr>
        <w:top w:val="none" w:sz="0" w:space="0" w:color="auto"/>
        <w:left w:val="none" w:sz="0" w:space="0" w:color="auto"/>
        <w:bottom w:val="none" w:sz="0" w:space="0" w:color="auto"/>
        <w:right w:val="none" w:sz="0" w:space="0" w:color="auto"/>
      </w:divBdr>
    </w:div>
    <w:div w:id="695158706">
      <w:bodyDiv w:val="1"/>
      <w:marLeft w:val="0"/>
      <w:marRight w:val="0"/>
      <w:marTop w:val="0"/>
      <w:marBottom w:val="0"/>
      <w:divBdr>
        <w:top w:val="none" w:sz="0" w:space="0" w:color="auto"/>
        <w:left w:val="none" w:sz="0" w:space="0" w:color="auto"/>
        <w:bottom w:val="none" w:sz="0" w:space="0" w:color="auto"/>
        <w:right w:val="none" w:sz="0" w:space="0" w:color="auto"/>
      </w:divBdr>
      <w:divsChild>
        <w:div w:id="1903757263">
          <w:marLeft w:val="0"/>
          <w:marRight w:val="0"/>
          <w:marTop w:val="0"/>
          <w:marBottom w:val="0"/>
          <w:divBdr>
            <w:top w:val="none" w:sz="0" w:space="0" w:color="auto"/>
            <w:left w:val="none" w:sz="0" w:space="0" w:color="auto"/>
            <w:bottom w:val="none" w:sz="0" w:space="0" w:color="auto"/>
            <w:right w:val="none" w:sz="0" w:space="0" w:color="auto"/>
          </w:divBdr>
          <w:divsChild>
            <w:div w:id="9695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0008">
      <w:bodyDiv w:val="1"/>
      <w:marLeft w:val="0"/>
      <w:marRight w:val="0"/>
      <w:marTop w:val="0"/>
      <w:marBottom w:val="0"/>
      <w:divBdr>
        <w:top w:val="none" w:sz="0" w:space="0" w:color="auto"/>
        <w:left w:val="none" w:sz="0" w:space="0" w:color="auto"/>
        <w:bottom w:val="none" w:sz="0" w:space="0" w:color="auto"/>
        <w:right w:val="none" w:sz="0" w:space="0" w:color="auto"/>
      </w:divBdr>
    </w:div>
    <w:div w:id="695233104">
      <w:bodyDiv w:val="1"/>
      <w:marLeft w:val="0"/>
      <w:marRight w:val="0"/>
      <w:marTop w:val="0"/>
      <w:marBottom w:val="0"/>
      <w:divBdr>
        <w:top w:val="none" w:sz="0" w:space="0" w:color="auto"/>
        <w:left w:val="none" w:sz="0" w:space="0" w:color="auto"/>
        <w:bottom w:val="none" w:sz="0" w:space="0" w:color="auto"/>
        <w:right w:val="none" w:sz="0" w:space="0" w:color="auto"/>
      </w:divBdr>
    </w:div>
    <w:div w:id="695233547">
      <w:bodyDiv w:val="1"/>
      <w:marLeft w:val="0"/>
      <w:marRight w:val="0"/>
      <w:marTop w:val="0"/>
      <w:marBottom w:val="0"/>
      <w:divBdr>
        <w:top w:val="none" w:sz="0" w:space="0" w:color="auto"/>
        <w:left w:val="none" w:sz="0" w:space="0" w:color="auto"/>
        <w:bottom w:val="none" w:sz="0" w:space="0" w:color="auto"/>
        <w:right w:val="none" w:sz="0" w:space="0" w:color="auto"/>
      </w:divBdr>
    </w:div>
    <w:div w:id="695422425">
      <w:bodyDiv w:val="1"/>
      <w:marLeft w:val="0"/>
      <w:marRight w:val="0"/>
      <w:marTop w:val="0"/>
      <w:marBottom w:val="0"/>
      <w:divBdr>
        <w:top w:val="none" w:sz="0" w:space="0" w:color="auto"/>
        <w:left w:val="none" w:sz="0" w:space="0" w:color="auto"/>
        <w:bottom w:val="none" w:sz="0" w:space="0" w:color="auto"/>
        <w:right w:val="none" w:sz="0" w:space="0" w:color="auto"/>
      </w:divBdr>
    </w:div>
    <w:div w:id="695541088">
      <w:bodyDiv w:val="1"/>
      <w:marLeft w:val="0"/>
      <w:marRight w:val="0"/>
      <w:marTop w:val="0"/>
      <w:marBottom w:val="0"/>
      <w:divBdr>
        <w:top w:val="none" w:sz="0" w:space="0" w:color="auto"/>
        <w:left w:val="none" w:sz="0" w:space="0" w:color="auto"/>
        <w:bottom w:val="none" w:sz="0" w:space="0" w:color="auto"/>
        <w:right w:val="none" w:sz="0" w:space="0" w:color="auto"/>
      </w:divBdr>
    </w:div>
    <w:div w:id="695619613">
      <w:bodyDiv w:val="1"/>
      <w:marLeft w:val="0"/>
      <w:marRight w:val="0"/>
      <w:marTop w:val="0"/>
      <w:marBottom w:val="0"/>
      <w:divBdr>
        <w:top w:val="none" w:sz="0" w:space="0" w:color="auto"/>
        <w:left w:val="none" w:sz="0" w:space="0" w:color="auto"/>
        <w:bottom w:val="none" w:sz="0" w:space="0" w:color="auto"/>
        <w:right w:val="none" w:sz="0" w:space="0" w:color="auto"/>
      </w:divBdr>
    </w:div>
    <w:div w:id="695734405">
      <w:bodyDiv w:val="1"/>
      <w:marLeft w:val="0"/>
      <w:marRight w:val="0"/>
      <w:marTop w:val="0"/>
      <w:marBottom w:val="0"/>
      <w:divBdr>
        <w:top w:val="none" w:sz="0" w:space="0" w:color="auto"/>
        <w:left w:val="none" w:sz="0" w:space="0" w:color="auto"/>
        <w:bottom w:val="none" w:sz="0" w:space="0" w:color="auto"/>
        <w:right w:val="none" w:sz="0" w:space="0" w:color="auto"/>
      </w:divBdr>
    </w:div>
    <w:div w:id="695892278">
      <w:bodyDiv w:val="1"/>
      <w:marLeft w:val="0"/>
      <w:marRight w:val="0"/>
      <w:marTop w:val="0"/>
      <w:marBottom w:val="0"/>
      <w:divBdr>
        <w:top w:val="none" w:sz="0" w:space="0" w:color="auto"/>
        <w:left w:val="none" w:sz="0" w:space="0" w:color="auto"/>
        <w:bottom w:val="none" w:sz="0" w:space="0" w:color="auto"/>
        <w:right w:val="none" w:sz="0" w:space="0" w:color="auto"/>
      </w:divBdr>
    </w:div>
    <w:div w:id="696086018">
      <w:bodyDiv w:val="1"/>
      <w:marLeft w:val="0"/>
      <w:marRight w:val="0"/>
      <w:marTop w:val="0"/>
      <w:marBottom w:val="0"/>
      <w:divBdr>
        <w:top w:val="none" w:sz="0" w:space="0" w:color="auto"/>
        <w:left w:val="none" w:sz="0" w:space="0" w:color="auto"/>
        <w:bottom w:val="none" w:sz="0" w:space="0" w:color="auto"/>
        <w:right w:val="none" w:sz="0" w:space="0" w:color="auto"/>
      </w:divBdr>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471232">
      <w:bodyDiv w:val="1"/>
      <w:marLeft w:val="0"/>
      <w:marRight w:val="0"/>
      <w:marTop w:val="0"/>
      <w:marBottom w:val="0"/>
      <w:divBdr>
        <w:top w:val="none" w:sz="0" w:space="0" w:color="auto"/>
        <w:left w:val="none" w:sz="0" w:space="0" w:color="auto"/>
        <w:bottom w:val="none" w:sz="0" w:space="0" w:color="auto"/>
        <w:right w:val="none" w:sz="0" w:space="0" w:color="auto"/>
      </w:divBdr>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9077">
      <w:bodyDiv w:val="1"/>
      <w:marLeft w:val="0"/>
      <w:marRight w:val="0"/>
      <w:marTop w:val="0"/>
      <w:marBottom w:val="0"/>
      <w:divBdr>
        <w:top w:val="none" w:sz="0" w:space="0" w:color="auto"/>
        <w:left w:val="none" w:sz="0" w:space="0" w:color="auto"/>
        <w:bottom w:val="none" w:sz="0" w:space="0" w:color="auto"/>
        <w:right w:val="none" w:sz="0" w:space="0" w:color="auto"/>
      </w:divBdr>
    </w:div>
    <w:div w:id="696931533">
      <w:bodyDiv w:val="1"/>
      <w:marLeft w:val="0"/>
      <w:marRight w:val="0"/>
      <w:marTop w:val="0"/>
      <w:marBottom w:val="0"/>
      <w:divBdr>
        <w:top w:val="none" w:sz="0" w:space="0" w:color="auto"/>
        <w:left w:val="none" w:sz="0" w:space="0" w:color="auto"/>
        <w:bottom w:val="none" w:sz="0" w:space="0" w:color="auto"/>
        <w:right w:val="none" w:sz="0" w:space="0" w:color="auto"/>
      </w:divBdr>
    </w:div>
    <w:div w:id="697001272">
      <w:bodyDiv w:val="1"/>
      <w:marLeft w:val="0"/>
      <w:marRight w:val="0"/>
      <w:marTop w:val="0"/>
      <w:marBottom w:val="0"/>
      <w:divBdr>
        <w:top w:val="none" w:sz="0" w:space="0" w:color="auto"/>
        <w:left w:val="none" w:sz="0" w:space="0" w:color="auto"/>
        <w:bottom w:val="none" w:sz="0" w:space="0" w:color="auto"/>
        <w:right w:val="none" w:sz="0" w:space="0" w:color="auto"/>
      </w:divBdr>
    </w:div>
    <w:div w:id="697125360">
      <w:bodyDiv w:val="1"/>
      <w:marLeft w:val="0"/>
      <w:marRight w:val="0"/>
      <w:marTop w:val="0"/>
      <w:marBottom w:val="0"/>
      <w:divBdr>
        <w:top w:val="none" w:sz="0" w:space="0" w:color="auto"/>
        <w:left w:val="none" w:sz="0" w:space="0" w:color="auto"/>
        <w:bottom w:val="none" w:sz="0" w:space="0" w:color="auto"/>
        <w:right w:val="none" w:sz="0" w:space="0" w:color="auto"/>
      </w:divBdr>
    </w:div>
    <w:div w:id="697311740">
      <w:bodyDiv w:val="1"/>
      <w:marLeft w:val="0"/>
      <w:marRight w:val="0"/>
      <w:marTop w:val="0"/>
      <w:marBottom w:val="0"/>
      <w:divBdr>
        <w:top w:val="none" w:sz="0" w:space="0" w:color="auto"/>
        <w:left w:val="none" w:sz="0" w:space="0" w:color="auto"/>
        <w:bottom w:val="none" w:sz="0" w:space="0" w:color="auto"/>
        <w:right w:val="none" w:sz="0" w:space="0" w:color="auto"/>
      </w:divBdr>
    </w:div>
    <w:div w:id="697312175">
      <w:bodyDiv w:val="1"/>
      <w:marLeft w:val="0"/>
      <w:marRight w:val="0"/>
      <w:marTop w:val="0"/>
      <w:marBottom w:val="0"/>
      <w:divBdr>
        <w:top w:val="none" w:sz="0" w:space="0" w:color="auto"/>
        <w:left w:val="none" w:sz="0" w:space="0" w:color="auto"/>
        <w:bottom w:val="none" w:sz="0" w:space="0" w:color="auto"/>
        <w:right w:val="none" w:sz="0" w:space="0" w:color="auto"/>
      </w:divBdr>
    </w:div>
    <w:div w:id="697389456">
      <w:bodyDiv w:val="1"/>
      <w:marLeft w:val="0"/>
      <w:marRight w:val="0"/>
      <w:marTop w:val="0"/>
      <w:marBottom w:val="0"/>
      <w:divBdr>
        <w:top w:val="none" w:sz="0" w:space="0" w:color="auto"/>
        <w:left w:val="none" w:sz="0" w:space="0" w:color="auto"/>
        <w:bottom w:val="none" w:sz="0" w:space="0" w:color="auto"/>
        <w:right w:val="none" w:sz="0" w:space="0" w:color="auto"/>
      </w:divBdr>
    </w:div>
    <w:div w:id="697582206">
      <w:bodyDiv w:val="1"/>
      <w:marLeft w:val="0"/>
      <w:marRight w:val="0"/>
      <w:marTop w:val="0"/>
      <w:marBottom w:val="0"/>
      <w:divBdr>
        <w:top w:val="none" w:sz="0" w:space="0" w:color="auto"/>
        <w:left w:val="none" w:sz="0" w:space="0" w:color="auto"/>
        <w:bottom w:val="none" w:sz="0" w:space="0" w:color="auto"/>
        <w:right w:val="none" w:sz="0" w:space="0" w:color="auto"/>
      </w:divBdr>
    </w:div>
    <w:div w:id="697774735">
      <w:bodyDiv w:val="1"/>
      <w:marLeft w:val="0"/>
      <w:marRight w:val="0"/>
      <w:marTop w:val="0"/>
      <w:marBottom w:val="0"/>
      <w:divBdr>
        <w:top w:val="none" w:sz="0" w:space="0" w:color="auto"/>
        <w:left w:val="none" w:sz="0" w:space="0" w:color="auto"/>
        <w:bottom w:val="none" w:sz="0" w:space="0" w:color="auto"/>
        <w:right w:val="none" w:sz="0" w:space="0" w:color="auto"/>
      </w:divBdr>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7974266">
      <w:bodyDiv w:val="1"/>
      <w:marLeft w:val="0"/>
      <w:marRight w:val="0"/>
      <w:marTop w:val="0"/>
      <w:marBottom w:val="0"/>
      <w:divBdr>
        <w:top w:val="none" w:sz="0" w:space="0" w:color="auto"/>
        <w:left w:val="none" w:sz="0" w:space="0" w:color="auto"/>
        <w:bottom w:val="none" w:sz="0" w:space="0" w:color="auto"/>
        <w:right w:val="none" w:sz="0" w:space="0" w:color="auto"/>
      </w:divBdr>
    </w:div>
    <w:div w:id="698165377">
      <w:bodyDiv w:val="1"/>
      <w:marLeft w:val="0"/>
      <w:marRight w:val="0"/>
      <w:marTop w:val="0"/>
      <w:marBottom w:val="0"/>
      <w:divBdr>
        <w:top w:val="none" w:sz="0" w:space="0" w:color="auto"/>
        <w:left w:val="none" w:sz="0" w:space="0" w:color="auto"/>
        <w:bottom w:val="none" w:sz="0" w:space="0" w:color="auto"/>
        <w:right w:val="none" w:sz="0" w:space="0" w:color="auto"/>
      </w:divBdr>
    </w:div>
    <w:div w:id="698239581">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8434520">
      <w:bodyDiv w:val="1"/>
      <w:marLeft w:val="0"/>
      <w:marRight w:val="0"/>
      <w:marTop w:val="0"/>
      <w:marBottom w:val="0"/>
      <w:divBdr>
        <w:top w:val="none" w:sz="0" w:space="0" w:color="auto"/>
        <w:left w:val="none" w:sz="0" w:space="0" w:color="auto"/>
        <w:bottom w:val="none" w:sz="0" w:space="0" w:color="auto"/>
        <w:right w:val="none" w:sz="0" w:space="0" w:color="auto"/>
      </w:divBdr>
    </w:div>
    <w:div w:id="698507197">
      <w:bodyDiv w:val="1"/>
      <w:marLeft w:val="0"/>
      <w:marRight w:val="0"/>
      <w:marTop w:val="0"/>
      <w:marBottom w:val="0"/>
      <w:divBdr>
        <w:top w:val="none" w:sz="0" w:space="0" w:color="auto"/>
        <w:left w:val="none" w:sz="0" w:space="0" w:color="auto"/>
        <w:bottom w:val="none" w:sz="0" w:space="0" w:color="auto"/>
        <w:right w:val="none" w:sz="0" w:space="0" w:color="auto"/>
      </w:divBdr>
      <w:divsChild>
        <w:div w:id="1772511083">
          <w:marLeft w:val="0"/>
          <w:marRight w:val="0"/>
          <w:marTop w:val="0"/>
          <w:marBottom w:val="0"/>
          <w:divBdr>
            <w:top w:val="none" w:sz="0" w:space="0" w:color="auto"/>
            <w:left w:val="none" w:sz="0" w:space="0" w:color="auto"/>
            <w:bottom w:val="none" w:sz="0" w:space="0" w:color="auto"/>
            <w:right w:val="none" w:sz="0" w:space="0" w:color="auto"/>
          </w:divBdr>
          <w:divsChild>
            <w:div w:id="18730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4798">
      <w:bodyDiv w:val="1"/>
      <w:marLeft w:val="0"/>
      <w:marRight w:val="0"/>
      <w:marTop w:val="0"/>
      <w:marBottom w:val="0"/>
      <w:divBdr>
        <w:top w:val="none" w:sz="0" w:space="0" w:color="auto"/>
        <w:left w:val="none" w:sz="0" w:space="0" w:color="auto"/>
        <w:bottom w:val="none" w:sz="0" w:space="0" w:color="auto"/>
        <w:right w:val="none" w:sz="0" w:space="0" w:color="auto"/>
      </w:divBdr>
    </w:div>
    <w:div w:id="698892835">
      <w:bodyDiv w:val="1"/>
      <w:marLeft w:val="0"/>
      <w:marRight w:val="0"/>
      <w:marTop w:val="0"/>
      <w:marBottom w:val="0"/>
      <w:divBdr>
        <w:top w:val="none" w:sz="0" w:space="0" w:color="auto"/>
        <w:left w:val="none" w:sz="0" w:space="0" w:color="auto"/>
        <w:bottom w:val="none" w:sz="0" w:space="0" w:color="auto"/>
        <w:right w:val="none" w:sz="0" w:space="0" w:color="auto"/>
      </w:divBdr>
    </w:div>
    <w:div w:id="698897379">
      <w:bodyDiv w:val="1"/>
      <w:marLeft w:val="0"/>
      <w:marRight w:val="0"/>
      <w:marTop w:val="0"/>
      <w:marBottom w:val="0"/>
      <w:divBdr>
        <w:top w:val="none" w:sz="0" w:space="0" w:color="auto"/>
        <w:left w:val="none" w:sz="0" w:space="0" w:color="auto"/>
        <w:bottom w:val="none" w:sz="0" w:space="0" w:color="auto"/>
        <w:right w:val="none" w:sz="0" w:space="0" w:color="auto"/>
      </w:divBdr>
    </w:div>
    <w:div w:id="699089442">
      <w:bodyDiv w:val="1"/>
      <w:marLeft w:val="0"/>
      <w:marRight w:val="0"/>
      <w:marTop w:val="0"/>
      <w:marBottom w:val="0"/>
      <w:divBdr>
        <w:top w:val="none" w:sz="0" w:space="0" w:color="auto"/>
        <w:left w:val="none" w:sz="0" w:space="0" w:color="auto"/>
        <w:bottom w:val="none" w:sz="0" w:space="0" w:color="auto"/>
        <w:right w:val="none" w:sz="0" w:space="0" w:color="auto"/>
      </w:divBdr>
    </w:div>
    <w:div w:id="699162495">
      <w:bodyDiv w:val="1"/>
      <w:marLeft w:val="0"/>
      <w:marRight w:val="0"/>
      <w:marTop w:val="0"/>
      <w:marBottom w:val="0"/>
      <w:divBdr>
        <w:top w:val="none" w:sz="0" w:space="0" w:color="auto"/>
        <w:left w:val="none" w:sz="0" w:space="0" w:color="auto"/>
        <w:bottom w:val="none" w:sz="0" w:space="0" w:color="auto"/>
        <w:right w:val="none" w:sz="0" w:space="0" w:color="auto"/>
      </w:divBdr>
    </w:div>
    <w:div w:id="699472585">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699546393">
      <w:bodyDiv w:val="1"/>
      <w:marLeft w:val="0"/>
      <w:marRight w:val="0"/>
      <w:marTop w:val="0"/>
      <w:marBottom w:val="0"/>
      <w:divBdr>
        <w:top w:val="none" w:sz="0" w:space="0" w:color="auto"/>
        <w:left w:val="none" w:sz="0" w:space="0" w:color="auto"/>
        <w:bottom w:val="none" w:sz="0" w:space="0" w:color="auto"/>
        <w:right w:val="none" w:sz="0" w:space="0" w:color="auto"/>
      </w:divBdr>
    </w:div>
    <w:div w:id="699552902">
      <w:bodyDiv w:val="1"/>
      <w:marLeft w:val="0"/>
      <w:marRight w:val="0"/>
      <w:marTop w:val="0"/>
      <w:marBottom w:val="0"/>
      <w:divBdr>
        <w:top w:val="none" w:sz="0" w:space="0" w:color="auto"/>
        <w:left w:val="none" w:sz="0" w:space="0" w:color="auto"/>
        <w:bottom w:val="none" w:sz="0" w:space="0" w:color="auto"/>
        <w:right w:val="none" w:sz="0" w:space="0" w:color="auto"/>
      </w:divBdr>
    </w:div>
    <w:div w:id="699669709">
      <w:bodyDiv w:val="1"/>
      <w:marLeft w:val="0"/>
      <w:marRight w:val="0"/>
      <w:marTop w:val="0"/>
      <w:marBottom w:val="0"/>
      <w:divBdr>
        <w:top w:val="none" w:sz="0" w:space="0" w:color="auto"/>
        <w:left w:val="none" w:sz="0" w:space="0" w:color="auto"/>
        <w:bottom w:val="none" w:sz="0" w:space="0" w:color="auto"/>
        <w:right w:val="none" w:sz="0" w:space="0" w:color="auto"/>
      </w:divBdr>
    </w:div>
    <w:div w:id="700014760">
      <w:bodyDiv w:val="1"/>
      <w:marLeft w:val="0"/>
      <w:marRight w:val="0"/>
      <w:marTop w:val="0"/>
      <w:marBottom w:val="0"/>
      <w:divBdr>
        <w:top w:val="none" w:sz="0" w:space="0" w:color="auto"/>
        <w:left w:val="none" w:sz="0" w:space="0" w:color="auto"/>
        <w:bottom w:val="none" w:sz="0" w:space="0" w:color="auto"/>
        <w:right w:val="none" w:sz="0" w:space="0" w:color="auto"/>
      </w:divBdr>
    </w:div>
    <w:div w:id="700127016">
      <w:bodyDiv w:val="1"/>
      <w:marLeft w:val="0"/>
      <w:marRight w:val="0"/>
      <w:marTop w:val="0"/>
      <w:marBottom w:val="0"/>
      <w:divBdr>
        <w:top w:val="none" w:sz="0" w:space="0" w:color="auto"/>
        <w:left w:val="none" w:sz="0" w:space="0" w:color="auto"/>
        <w:bottom w:val="none" w:sz="0" w:space="0" w:color="auto"/>
        <w:right w:val="none" w:sz="0" w:space="0" w:color="auto"/>
      </w:divBdr>
    </w:div>
    <w:div w:id="700278883">
      <w:bodyDiv w:val="1"/>
      <w:marLeft w:val="0"/>
      <w:marRight w:val="0"/>
      <w:marTop w:val="0"/>
      <w:marBottom w:val="0"/>
      <w:divBdr>
        <w:top w:val="none" w:sz="0" w:space="0" w:color="auto"/>
        <w:left w:val="none" w:sz="0" w:space="0" w:color="auto"/>
        <w:bottom w:val="none" w:sz="0" w:space="0" w:color="auto"/>
        <w:right w:val="none" w:sz="0" w:space="0" w:color="auto"/>
      </w:divBdr>
    </w:div>
    <w:div w:id="701130115">
      <w:bodyDiv w:val="1"/>
      <w:marLeft w:val="0"/>
      <w:marRight w:val="0"/>
      <w:marTop w:val="0"/>
      <w:marBottom w:val="0"/>
      <w:divBdr>
        <w:top w:val="none" w:sz="0" w:space="0" w:color="auto"/>
        <w:left w:val="none" w:sz="0" w:space="0" w:color="auto"/>
        <w:bottom w:val="none" w:sz="0" w:space="0" w:color="auto"/>
        <w:right w:val="none" w:sz="0" w:space="0" w:color="auto"/>
      </w:divBdr>
    </w:div>
    <w:div w:id="701131774">
      <w:bodyDiv w:val="1"/>
      <w:marLeft w:val="0"/>
      <w:marRight w:val="0"/>
      <w:marTop w:val="0"/>
      <w:marBottom w:val="0"/>
      <w:divBdr>
        <w:top w:val="none" w:sz="0" w:space="0" w:color="auto"/>
        <w:left w:val="none" w:sz="0" w:space="0" w:color="auto"/>
        <w:bottom w:val="none" w:sz="0" w:space="0" w:color="auto"/>
        <w:right w:val="none" w:sz="0" w:space="0" w:color="auto"/>
      </w:divBdr>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3921">
      <w:bodyDiv w:val="1"/>
      <w:marLeft w:val="0"/>
      <w:marRight w:val="0"/>
      <w:marTop w:val="0"/>
      <w:marBottom w:val="0"/>
      <w:divBdr>
        <w:top w:val="none" w:sz="0" w:space="0" w:color="auto"/>
        <w:left w:val="none" w:sz="0" w:space="0" w:color="auto"/>
        <w:bottom w:val="none" w:sz="0" w:space="0" w:color="auto"/>
        <w:right w:val="none" w:sz="0" w:space="0" w:color="auto"/>
      </w:divBdr>
    </w:div>
    <w:div w:id="701444816">
      <w:bodyDiv w:val="1"/>
      <w:marLeft w:val="0"/>
      <w:marRight w:val="0"/>
      <w:marTop w:val="0"/>
      <w:marBottom w:val="0"/>
      <w:divBdr>
        <w:top w:val="none" w:sz="0" w:space="0" w:color="auto"/>
        <w:left w:val="none" w:sz="0" w:space="0" w:color="auto"/>
        <w:bottom w:val="none" w:sz="0" w:space="0" w:color="auto"/>
        <w:right w:val="none" w:sz="0" w:space="0" w:color="auto"/>
      </w:divBdr>
    </w:div>
    <w:div w:id="701445897">
      <w:bodyDiv w:val="1"/>
      <w:marLeft w:val="0"/>
      <w:marRight w:val="0"/>
      <w:marTop w:val="0"/>
      <w:marBottom w:val="0"/>
      <w:divBdr>
        <w:top w:val="none" w:sz="0" w:space="0" w:color="auto"/>
        <w:left w:val="none" w:sz="0" w:space="0" w:color="auto"/>
        <w:bottom w:val="none" w:sz="0" w:space="0" w:color="auto"/>
        <w:right w:val="none" w:sz="0" w:space="0" w:color="auto"/>
      </w:divBdr>
    </w:div>
    <w:div w:id="701514361">
      <w:bodyDiv w:val="1"/>
      <w:marLeft w:val="0"/>
      <w:marRight w:val="0"/>
      <w:marTop w:val="0"/>
      <w:marBottom w:val="0"/>
      <w:divBdr>
        <w:top w:val="none" w:sz="0" w:space="0" w:color="auto"/>
        <w:left w:val="none" w:sz="0" w:space="0" w:color="auto"/>
        <w:bottom w:val="none" w:sz="0" w:space="0" w:color="auto"/>
        <w:right w:val="none" w:sz="0" w:space="0" w:color="auto"/>
      </w:divBdr>
    </w:div>
    <w:div w:id="701711786">
      <w:bodyDiv w:val="1"/>
      <w:marLeft w:val="0"/>
      <w:marRight w:val="0"/>
      <w:marTop w:val="0"/>
      <w:marBottom w:val="0"/>
      <w:divBdr>
        <w:top w:val="none" w:sz="0" w:space="0" w:color="auto"/>
        <w:left w:val="none" w:sz="0" w:space="0" w:color="auto"/>
        <w:bottom w:val="none" w:sz="0" w:space="0" w:color="auto"/>
        <w:right w:val="none" w:sz="0" w:space="0" w:color="auto"/>
      </w:divBdr>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167584">
      <w:bodyDiv w:val="1"/>
      <w:marLeft w:val="0"/>
      <w:marRight w:val="0"/>
      <w:marTop w:val="0"/>
      <w:marBottom w:val="0"/>
      <w:divBdr>
        <w:top w:val="none" w:sz="0" w:space="0" w:color="auto"/>
        <w:left w:val="none" w:sz="0" w:space="0" w:color="auto"/>
        <w:bottom w:val="none" w:sz="0" w:space="0" w:color="auto"/>
        <w:right w:val="none" w:sz="0" w:space="0" w:color="auto"/>
      </w:divBdr>
    </w:div>
    <w:div w:id="702218275">
      <w:bodyDiv w:val="1"/>
      <w:marLeft w:val="0"/>
      <w:marRight w:val="0"/>
      <w:marTop w:val="0"/>
      <w:marBottom w:val="0"/>
      <w:divBdr>
        <w:top w:val="none" w:sz="0" w:space="0" w:color="auto"/>
        <w:left w:val="none" w:sz="0" w:space="0" w:color="auto"/>
        <w:bottom w:val="none" w:sz="0" w:space="0" w:color="auto"/>
        <w:right w:val="none" w:sz="0" w:space="0" w:color="auto"/>
      </w:divBdr>
    </w:div>
    <w:div w:id="702250461">
      <w:bodyDiv w:val="1"/>
      <w:marLeft w:val="0"/>
      <w:marRight w:val="0"/>
      <w:marTop w:val="0"/>
      <w:marBottom w:val="0"/>
      <w:divBdr>
        <w:top w:val="none" w:sz="0" w:space="0" w:color="auto"/>
        <w:left w:val="none" w:sz="0" w:space="0" w:color="auto"/>
        <w:bottom w:val="none" w:sz="0" w:space="0" w:color="auto"/>
        <w:right w:val="none" w:sz="0" w:space="0" w:color="auto"/>
      </w:divBdr>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2367294">
      <w:bodyDiv w:val="1"/>
      <w:marLeft w:val="0"/>
      <w:marRight w:val="0"/>
      <w:marTop w:val="0"/>
      <w:marBottom w:val="0"/>
      <w:divBdr>
        <w:top w:val="none" w:sz="0" w:space="0" w:color="auto"/>
        <w:left w:val="none" w:sz="0" w:space="0" w:color="auto"/>
        <w:bottom w:val="none" w:sz="0" w:space="0" w:color="auto"/>
        <w:right w:val="none" w:sz="0" w:space="0" w:color="auto"/>
      </w:divBdr>
    </w:div>
    <w:div w:id="702369185">
      <w:bodyDiv w:val="1"/>
      <w:marLeft w:val="0"/>
      <w:marRight w:val="0"/>
      <w:marTop w:val="0"/>
      <w:marBottom w:val="0"/>
      <w:divBdr>
        <w:top w:val="none" w:sz="0" w:space="0" w:color="auto"/>
        <w:left w:val="none" w:sz="0" w:space="0" w:color="auto"/>
        <w:bottom w:val="none" w:sz="0" w:space="0" w:color="auto"/>
        <w:right w:val="none" w:sz="0" w:space="0" w:color="auto"/>
      </w:divBdr>
    </w:div>
    <w:div w:id="703019344">
      <w:bodyDiv w:val="1"/>
      <w:marLeft w:val="0"/>
      <w:marRight w:val="0"/>
      <w:marTop w:val="0"/>
      <w:marBottom w:val="0"/>
      <w:divBdr>
        <w:top w:val="none" w:sz="0" w:space="0" w:color="auto"/>
        <w:left w:val="none" w:sz="0" w:space="0" w:color="auto"/>
        <w:bottom w:val="none" w:sz="0" w:space="0" w:color="auto"/>
        <w:right w:val="none" w:sz="0" w:space="0" w:color="auto"/>
      </w:divBdr>
    </w:div>
    <w:div w:id="703210974">
      <w:bodyDiv w:val="1"/>
      <w:marLeft w:val="0"/>
      <w:marRight w:val="0"/>
      <w:marTop w:val="0"/>
      <w:marBottom w:val="0"/>
      <w:divBdr>
        <w:top w:val="none" w:sz="0" w:space="0" w:color="auto"/>
        <w:left w:val="none" w:sz="0" w:space="0" w:color="auto"/>
        <w:bottom w:val="none" w:sz="0" w:space="0" w:color="auto"/>
        <w:right w:val="none" w:sz="0" w:space="0" w:color="auto"/>
      </w:divBdr>
    </w:div>
    <w:div w:id="703332679">
      <w:bodyDiv w:val="1"/>
      <w:marLeft w:val="0"/>
      <w:marRight w:val="0"/>
      <w:marTop w:val="0"/>
      <w:marBottom w:val="0"/>
      <w:divBdr>
        <w:top w:val="none" w:sz="0" w:space="0" w:color="auto"/>
        <w:left w:val="none" w:sz="0" w:space="0" w:color="auto"/>
        <w:bottom w:val="none" w:sz="0" w:space="0" w:color="auto"/>
        <w:right w:val="none" w:sz="0" w:space="0" w:color="auto"/>
      </w:divBdr>
    </w:div>
    <w:div w:id="703333070">
      <w:bodyDiv w:val="1"/>
      <w:marLeft w:val="0"/>
      <w:marRight w:val="0"/>
      <w:marTop w:val="0"/>
      <w:marBottom w:val="0"/>
      <w:divBdr>
        <w:top w:val="none" w:sz="0" w:space="0" w:color="auto"/>
        <w:left w:val="none" w:sz="0" w:space="0" w:color="auto"/>
        <w:bottom w:val="none" w:sz="0" w:space="0" w:color="auto"/>
        <w:right w:val="none" w:sz="0" w:space="0" w:color="auto"/>
      </w:divBdr>
    </w:div>
    <w:div w:id="703479810">
      <w:bodyDiv w:val="1"/>
      <w:marLeft w:val="0"/>
      <w:marRight w:val="0"/>
      <w:marTop w:val="0"/>
      <w:marBottom w:val="0"/>
      <w:divBdr>
        <w:top w:val="none" w:sz="0" w:space="0" w:color="auto"/>
        <w:left w:val="none" w:sz="0" w:space="0" w:color="auto"/>
        <w:bottom w:val="none" w:sz="0" w:space="0" w:color="auto"/>
        <w:right w:val="none" w:sz="0" w:space="0" w:color="auto"/>
      </w:divBdr>
    </w:div>
    <w:div w:id="703791400">
      <w:bodyDiv w:val="1"/>
      <w:marLeft w:val="0"/>
      <w:marRight w:val="0"/>
      <w:marTop w:val="0"/>
      <w:marBottom w:val="0"/>
      <w:divBdr>
        <w:top w:val="none" w:sz="0" w:space="0" w:color="auto"/>
        <w:left w:val="none" w:sz="0" w:space="0" w:color="auto"/>
        <w:bottom w:val="none" w:sz="0" w:space="0" w:color="auto"/>
        <w:right w:val="none" w:sz="0" w:space="0" w:color="auto"/>
      </w:divBdr>
    </w:div>
    <w:div w:id="703794722">
      <w:bodyDiv w:val="1"/>
      <w:marLeft w:val="0"/>
      <w:marRight w:val="0"/>
      <w:marTop w:val="0"/>
      <w:marBottom w:val="0"/>
      <w:divBdr>
        <w:top w:val="none" w:sz="0" w:space="0" w:color="auto"/>
        <w:left w:val="none" w:sz="0" w:space="0" w:color="auto"/>
        <w:bottom w:val="none" w:sz="0" w:space="0" w:color="auto"/>
        <w:right w:val="none" w:sz="0" w:space="0" w:color="auto"/>
      </w:divBdr>
    </w:div>
    <w:div w:id="704060226">
      <w:bodyDiv w:val="1"/>
      <w:marLeft w:val="0"/>
      <w:marRight w:val="0"/>
      <w:marTop w:val="0"/>
      <w:marBottom w:val="0"/>
      <w:divBdr>
        <w:top w:val="none" w:sz="0" w:space="0" w:color="auto"/>
        <w:left w:val="none" w:sz="0" w:space="0" w:color="auto"/>
        <w:bottom w:val="none" w:sz="0" w:space="0" w:color="auto"/>
        <w:right w:val="none" w:sz="0" w:space="0" w:color="auto"/>
      </w:divBdr>
    </w:div>
    <w:div w:id="704134131">
      <w:bodyDiv w:val="1"/>
      <w:marLeft w:val="0"/>
      <w:marRight w:val="0"/>
      <w:marTop w:val="0"/>
      <w:marBottom w:val="0"/>
      <w:divBdr>
        <w:top w:val="none" w:sz="0" w:space="0" w:color="auto"/>
        <w:left w:val="none" w:sz="0" w:space="0" w:color="auto"/>
        <w:bottom w:val="none" w:sz="0" w:space="0" w:color="auto"/>
        <w:right w:val="none" w:sz="0" w:space="0" w:color="auto"/>
      </w:divBdr>
    </w:div>
    <w:div w:id="704257775">
      <w:bodyDiv w:val="1"/>
      <w:marLeft w:val="0"/>
      <w:marRight w:val="0"/>
      <w:marTop w:val="0"/>
      <w:marBottom w:val="0"/>
      <w:divBdr>
        <w:top w:val="none" w:sz="0" w:space="0" w:color="auto"/>
        <w:left w:val="none" w:sz="0" w:space="0" w:color="auto"/>
        <w:bottom w:val="none" w:sz="0" w:space="0" w:color="auto"/>
        <w:right w:val="none" w:sz="0" w:space="0" w:color="auto"/>
      </w:divBdr>
    </w:div>
    <w:div w:id="704332751">
      <w:bodyDiv w:val="1"/>
      <w:marLeft w:val="0"/>
      <w:marRight w:val="0"/>
      <w:marTop w:val="0"/>
      <w:marBottom w:val="0"/>
      <w:divBdr>
        <w:top w:val="none" w:sz="0" w:space="0" w:color="auto"/>
        <w:left w:val="none" w:sz="0" w:space="0" w:color="auto"/>
        <w:bottom w:val="none" w:sz="0" w:space="0" w:color="auto"/>
        <w:right w:val="none" w:sz="0" w:space="0" w:color="auto"/>
      </w:divBdr>
    </w:div>
    <w:div w:id="704335867">
      <w:bodyDiv w:val="1"/>
      <w:marLeft w:val="0"/>
      <w:marRight w:val="0"/>
      <w:marTop w:val="0"/>
      <w:marBottom w:val="0"/>
      <w:divBdr>
        <w:top w:val="none" w:sz="0" w:space="0" w:color="auto"/>
        <w:left w:val="none" w:sz="0" w:space="0" w:color="auto"/>
        <w:bottom w:val="none" w:sz="0" w:space="0" w:color="auto"/>
        <w:right w:val="none" w:sz="0" w:space="0" w:color="auto"/>
      </w:divBdr>
    </w:div>
    <w:div w:id="704450836">
      <w:bodyDiv w:val="1"/>
      <w:marLeft w:val="0"/>
      <w:marRight w:val="0"/>
      <w:marTop w:val="0"/>
      <w:marBottom w:val="0"/>
      <w:divBdr>
        <w:top w:val="none" w:sz="0" w:space="0" w:color="auto"/>
        <w:left w:val="none" w:sz="0" w:space="0" w:color="auto"/>
        <w:bottom w:val="none" w:sz="0" w:space="0" w:color="auto"/>
        <w:right w:val="none" w:sz="0" w:space="0" w:color="auto"/>
      </w:divBdr>
    </w:div>
    <w:div w:id="704453197">
      <w:bodyDiv w:val="1"/>
      <w:marLeft w:val="0"/>
      <w:marRight w:val="0"/>
      <w:marTop w:val="0"/>
      <w:marBottom w:val="0"/>
      <w:divBdr>
        <w:top w:val="none" w:sz="0" w:space="0" w:color="auto"/>
        <w:left w:val="none" w:sz="0" w:space="0" w:color="auto"/>
        <w:bottom w:val="none" w:sz="0" w:space="0" w:color="auto"/>
        <w:right w:val="none" w:sz="0" w:space="0" w:color="auto"/>
      </w:divBdr>
    </w:div>
    <w:div w:id="704598603">
      <w:bodyDiv w:val="1"/>
      <w:marLeft w:val="0"/>
      <w:marRight w:val="0"/>
      <w:marTop w:val="0"/>
      <w:marBottom w:val="0"/>
      <w:divBdr>
        <w:top w:val="none" w:sz="0" w:space="0" w:color="auto"/>
        <w:left w:val="none" w:sz="0" w:space="0" w:color="auto"/>
        <w:bottom w:val="none" w:sz="0" w:space="0" w:color="auto"/>
        <w:right w:val="none" w:sz="0" w:space="0" w:color="auto"/>
      </w:divBdr>
    </w:div>
    <w:div w:id="704719500">
      <w:bodyDiv w:val="1"/>
      <w:marLeft w:val="0"/>
      <w:marRight w:val="0"/>
      <w:marTop w:val="0"/>
      <w:marBottom w:val="0"/>
      <w:divBdr>
        <w:top w:val="none" w:sz="0" w:space="0" w:color="auto"/>
        <w:left w:val="none" w:sz="0" w:space="0" w:color="auto"/>
        <w:bottom w:val="none" w:sz="0" w:space="0" w:color="auto"/>
        <w:right w:val="none" w:sz="0" w:space="0" w:color="auto"/>
      </w:divBdr>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21379">
      <w:bodyDiv w:val="1"/>
      <w:marLeft w:val="0"/>
      <w:marRight w:val="0"/>
      <w:marTop w:val="0"/>
      <w:marBottom w:val="0"/>
      <w:divBdr>
        <w:top w:val="none" w:sz="0" w:space="0" w:color="auto"/>
        <w:left w:val="none" w:sz="0" w:space="0" w:color="auto"/>
        <w:bottom w:val="none" w:sz="0" w:space="0" w:color="auto"/>
        <w:right w:val="none" w:sz="0" w:space="0" w:color="auto"/>
      </w:divBdr>
    </w:div>
    <w:div w:id="704912887">
      <w:bodyDiv w:val="1"/>
      <w:marLeft w:val="0"/>
      <w:marRight w:val="0"/>
      <w:marTop w:val="0"/>
      <w:marBottom w:val="0"/>
      <w:divBdr>
        <w:top w:val="none" w:sz="0" w:space="0" w:color="auto"/>
        <w:left w:val="none" w:sz="0" w:space="0" w:color="auto"/>
        <w:bottom w:val="none" w:sz="0" w:space="0" w:color="auto"/>
        <w:right w:val="none" w:sz="0" w:space="0" w:color="auto"/>
      </w:divBdr>
    </w:div>
    <w:div w:id="705062700">
      <w:bodyDiv w:val="1"/>
      <w:marLeft w:val="0"/>
      <w:marRight w:val="0"/>
      <w:marTop w:val="0"/>
      <w:marBottom w:val="0"/>
      <w:divBdr>
        <w:top w:val="none" w:sz="0" w:space="0" w:color="auto"/>
        <w:left w:val="none" w:sz="0" w:space="0" w:color="auto"/>
        <w:bottom w:val="none" w:sz="0" w:space="0" w:color="auto"/>
        <w:right w:val="none" w:sz="0" w:space="0" w:color="auto"/>
      </w:divBdr>
    </w:div>
    <w:div w:id="705251721">
      <w:bodyDiv w:val="1"/>
      <w:marLeft w:val="0"/>
      <w:marRight w:val="0"/>
      <w:marTop w:val="0"/>
      <w:marBottom w:val="0"/>
      <w:divBdr>
        <w:top w:val="none" w:sz="0" w:space="0" w:color="auto"/>
        <w:left w:val="none" w:sz="0" w:space="0" w:color="auto"/>
        <w:bottom w:val="none" w:sz="0" w:space="0" w:color="auto"/>
        <w:right w:val="none" w:sz="0" w:space="0" w:color="auto"/>
      </w:divBdr>
    </w:div>
    <w:div w:id="705258035">
      <w:bodyDiv w:val="1"/>
      <w:marLeft w:val="0"/>
      <w:marRight w:val="0"/>
      <w:marTop w:val="0"/>
      <w:marBottom w:val="0"/>
      <w:divBdr>
        <w:top w:val="none" w:sz="0" w:space="0" w:color="auto"/>
        <w:left w:val="none" w:sz="0" w:space="0" w:color="auto"/>
        <w:bottom w:val="none" w:sz="0" w:space="0" w:color="auto"/>
        <w:right w:val="none" w:sz="0" w:space="0" w:color="auto"/>
      </w:divBdr>
    </w:div>
    <w:div w:id="705444109">
      <w:bodyDiv w:val="1"/>
      <w:marLeft w:val="0"/>
      <w:marRight w:val="0"/>
      <w:marTop w:val="0"/>
      <w:marBottom w:val="0"/>
      <w:divBdr>
        <w:top w:val="none" w:sz="0" w:space="0" w:color="auto"/>
        <w:left w:val="none" w:sz="0" w:space="0" w:color="auto"/>
        <w:bottom w:val="none" w:sz="0" w:space="0" w:color="auto"/>
        <w:right w:val="none" w:sz="0" w:space="0" w:color="auto"/>
      </w:divBdr>
    </w:div>
    <w:div w:id="705636965">
      <w:bodyDiv w:val="1"/>
      <w:marLeft w:val="0"/>
      <w:marRight w:val="0"/>
      <w:marTop w:val="0"/>
      <w:marBottom w:val="0"/>
      <w:divBdr>
        <w:top w:val="none" w:sz="0" w:space="0" w:color="auto"/>
        <w:left w:val="none" w:sz="0" w:space="0" w:color="auto"/>
        <w:bottom w:val="none" w:sz="0" w:space="0" w:color="auto"/>
        <w:right w:val="none" w:sz="0" w:space="0" w:color="auto"/>
      </w:divBdr>
    </w:div>
    <w:div w:id="705646014">
      <w:bodyDiv w:val="1"/>
      <w:marLeft w:val="0"/>
      <w:marRight w:val="0"/>
      <w:marTop w:val="0"/>
      <w:marBottom w:val="0"/>
      <w:divBdr>
        <w:top w:val="none" w:sz="0" w:space="0" w:color="auto"/>
        <w:left w:val="none" w:sz="0" w:space="0" w:color="auto"/>
        <w:bottom w:val="none" w:sz="0" w:space="0" w:color="auto"/>
        <w:right w:val="none" w:sz="0" w:space="0" w:color="auto"/>
      </w:divBdr>
    </w:div>
    <w:div w:id="705982079">
      <w:bodyDiv w:val="1"/>
      <w:marLeft w:val="0"/>
      <w:marRight w:val="0"/>
      <w:marTop w:val="0"/>
      <w:marBottom w:val="0"/>
      <w:divBdr>
        <w:top w:val="none" w:sz="0" w:space="0" w:color="auto"/>
        <w:left w:val="none" w:sz="0" w:space="0" w:color="auto"/>
        <w:bottom w:val="none" w:sz="0" w:space="0" w:color="auto"/>
        <w:right w:val="none" w:sz="0" w:space="0" w:color="auto"/>
      </w:divBdr>
    </w:div>
    <w:div w:id="706025418">
      <w:bodyDiv w:val="1"/>
      <w:marLeft w:val="0"/>
      <w:marRight w:val="0"/>
      <w:marTop w:val="0"/>
      <w:marBottom w:val="0"/>
      <w:divBdr>
        <w:top w:val="none" w:sz="0" w:space="0" w:color="auto"/>
        <w:left w:val="none" w:sz="0" w:space="0" w:color="auto"/>
        <w:bottom w:val="none" w:sz="0" w:space="0" w:color="auto"/>
        <w:right w:val="none" w:sz="0" w:space="0" w:color="auto"/>
      </w:divBdr>
    </w:div>
    <w:div w:id="706102340">
      <w:bodyDiv w:val="1"/>
      <w:marLeft w:val="0"/>
      <w:marRight w:val="0"/>
      <w:marTop w:val="0"/>
      <w:marBottom w:val="0"/>
      <w:divBdr>
        <w:top w:val="none" w:sz="0" w:space="0" w:color="auto"/>
        <w:left w:val="none" w:sz="0" w:space="0" w:color="auto"/>
        <w:bottom w:val="none" w:sz="0" w:space="0" w:color="auto"/>
        <w:right w:val="none" w:sz="0" w:space="0" w:color="auto"/>
      </w:divBdr>
    </w:div>
    <w:div w:id="706106519">
      <w:bodyDiv w:val="1"/>
      <w:marLeft w:val="0"/>
      <w:marRight w:val="0"/>
      <w:marTop w:val="0"/>
      <w:marBottom w:val="0"/>
      <w:divBdr>
        <w:top w:val="none" w:sz="0" w:space="0" w:color="auto"/>
        <w:left w:val="none" w:sz="0" w:space="0" w:color="auto"/>
        <w:bottom w:val="none" w:sz="0" w:space="0" w:color="auto"/>
        <w:right w:val="none" w:sz="0" w:space="0" w:color="auto"/>
      </w:divBdr>
    </w:div>
    <w:div w:id="706183035">
      <w:bodyDiv w:val="1"/>
      <w:marLeft w:val="0"/>
      <w:marRight w:val="0"/>
      <w:marTop w:val="0"/>
      <w:marBottom w:val="0"/>
      <w:divBdr>
        <w:top w:val="none" w:sz="0" w:space="0" w:color="auto"/>
        <w:left w:val="none" w:sz="0" w:space="0" w:color="auto"/>
        <w:bottom w:val="none" w:sz="0" w:space="0" w:color="auto"/>
        <w:right w:val="none" w:sz="0" w:space="0" w:color="auto"/>
      </w:divBdr>
    </w:div>
    <w:div w:id="706414608">
      <w:bodyDiv w:val="1"/>
      <w:marLeft w:val="0"/>
      <w:marRight w:val="0"/>
      <w:marTop w:val="0"/>
      <w:marBottom w:val="0"/>
      <w:divBdr>
        <w:top w:val="none" w:sz="0" w:space="0" w:color="auto"/>
        <w:left w:val="none" w:sz="0" w:space="0" w:color="auto"/>
        <w:bottom w:val="none" w:sz="0" w:space="0" w:color="auto"/>
        <w:right w:val="none" w:sz="0" w:space="0" w:color="auto"/>
      </w:divBdr>
    </w:div>
    <w:div w:id="706678937">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687566">
      <w:bodyDiv w:val="1"/>
      <w:marLeft w:val="0"/>
      <w:marRight w:val="0"/>
      <w:marTop w:val="0"/>
      <w:marBottom w:val="0"/>
      <w:divBdr>
        <w:top w:val="none" w:sz="0" w:space="0" w:color="auto"/>
        <w:left w:val="none" w:sz="0" w:space="0" w:color="auto"/>
        <w:bottom w:val="none" w:sz="0" w:space="0" w:color="auto"/>
        <w:right w:val="none" w:sz="0" w:space="0" w:color="auto"/>
      </w:divBdr>
    </w:div>
    <w:div w:id="706759386">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7265516">
      <w:bodyDiv w:val="1"/>
      <w:marLeft w:val="0"/>
      <w:marRight w:val="0"/>
      <w:marTop w:val="0"/>
      <w:marBottom w:val="0"/>
      <w:divBdr>
        <w:top w:val="none" w:sz="0" w:space="0" w:color="auto"/>
        <w:left w:val="none" w:sz="0" w:space="0" w:color="auto"/>
        <w:bottom w:val="none" w:sz="0" w:space="0" w:color="auto"/>
        <w:right w:val="none" w:sz="0" w:space="0" w:color="auto"/>
      </w:divBdr>
    </w:div>
    <w:div w:id="707409852">
      <w:bodyDiv w:val="1"/>
      <w:marLeft w:val="0"/>
      <w:marRight w:val="0"/>
      <w:marTop w:val="0"/>
      <w:marBottom w:val="0"/>
      <w:divBdr>
        <w:top w:val="none" w:sz="0" w:space="0" w:color="auto"/>
        <w:left w:val="none" w:sz="0" w:space="0" w:color="auto"/>
        <w:bottom w:val="none" w:sz="0" w:space="0" w:color="auto"/>
        <w:right w:val="none" w:sz="0" w:space="0" w:color="auto"/>
      </w:divBdr>
    </w:div>
    <w:div w:id="707800476">
      <w:bodyDiv w:val="1"/>
      <w:marLeft w:val="0"/>
      <w:marRight w:val="0"/>
      <w:marTop w:val="0"/>
      <w:marBottom w:val="0"/>
      <w:divBdr>
        <w:top w:val="none" w:sz="0" w:space="0" w:color="auto"/>
        <w:left w:val="none" w:sz="0" w:space="0" w:color="auto"/>
        <w:bottom w:val="none" w:sz="0" w:space="0" w:color="auto"/>
        <w:right w:val="none" w:sz="0" w:space="0" w:color="auto"/>
      </w:divBdr>
    </w:div>
    <w:div w:id="708144876">
      <w:bodyDiv w:val="1"/>
      <w:marLeft w:val="0"/>
      <w:marRight w:val="0"/>
      <w:marTop w:val="0"/>
      <w:marBottom w:val="0"/>
      <w:divBdr>
        <w:top w:val="none" w:sz="0" w:space="0" w:color="auto"/>
        <w:left w:val="none" w:sz="0" w:space="0" w:color="auto"/>
        <w:bottom w:val="none" w:sz="0" w:space="0" w:color="auto"/>
        <w:right w:val="none" w:sz="0" w:space="0" w:color="auto"/>
      </w:divBdr>
    </w:div>
    <w:div w:id="708725243">
      <w:bodyDiv w:val="1"/>
      <w:marLeft w:val="0"/>
      <w:marRight w:val="0"/>
      <w:marTop w:val="0"/>
      <w:marBottom w:val="0"/>
      <w:divBdr>
        <w:top w:val="none" w:sz="0" w:space="0" w:color="auto"/>
        <w:left w:val="none" w:sz="0" w:space="0" w:color="auto"/>
        <w:bottom w:val="none" w:sz="0" w:space="0" w:color="auto"/>
        <w:right w:val="none" w:sz="0" w:space="0" w:color="auto"/>
      </w:divBdr>
    </w:div>
    <w:div w:id="708914834">
      <w:bodyDiv w:val="1"/>
      <w:marLeft w:val="0"/>
      <w:marRight w:val="0"/>
      <w:marTop w:val="0"/>
      <w:marBottom w:val="0"/>
      <w:divBdr>
        <w:top w:val="none" w:sz="0" w:space="0" w:color="auto"/>
        <w:left w:val="none" w:sz="0" w:space="0" w:color="auto"/>
        <w:bottom w:val="none" w:sz="0" w:space="0" w:color="auto"/>
        <w:right w:val="none" w:sz="0" w:space="0" w:color="auto"/>
      </w:divBdr>
    </w:div>
    <w:div w:id="708989907">
      <w:bodyDiv w:val="1"/>
      <w:marLeft w:val="0"/>
      <w:marRight w:val="0"/>
      <w:marTop w:val="0"/>
      <w:marBottom w:val="0"/>
      <w:divBdr>
        <w:top w:val="none" w:sz="0" w:space="0" w:color="auto"/>
        <w:left w:val="none" w:sz="0" w:space="0" w:color="auto"/>
        <w:bottom w:val="none" w:sz="0" w:space="0" w:color="auto"/>
        <w:right w:val="none" w:sz="0" w:space="0" w:color="auto"/>
      </w:divBdr>
    </w:div>
    <w:div w:id="709108574">
      <w:bodyDiv w:val="1"/>
      <w:marLeft w:val="0"/>
      <w:marRight w:val="0"/>
      <w:marTop w:val="0"/>
      <w:marBottom w:val="0"/>
      <w:divBdr>
        <w:top w:val="none" w:sz="0" w:space="0" w:color="auto"/>
        <w:left w:val="none" w:sz="0" w:space="0" w:color="auto"/>
        <w:bottom w:val="none" w:sz="0" w:space="0" w:color="auto"/>
        <w:right w:val="none" w:sz="0" w:space="0" w:color="auto"/>
      </w:divBdr>
    </w:div>
    <w:div w:id="709300364">
      <w:bodyDiv w:val="1"/>
      <w:marLeft w:val="0"/>
      <w:marRight w:val="0"/>
      <w:marTop w:val="0"/>
      <w:marBottom w:val="0"/>
      <w:divBdr>
        <w:top w:val="none" w:sz="0" w:space="0" w:color="auto"/>
        <w:left w:val="none" w:sz="0" w:space="0" w:color="auto"/>
        <w:bottom w:val="none" w:sz="0" w:space="0" w:color="auto"/>
        <w:right w:val="none" w:sz="0" w:space="0" w:color="auto"/>
      </w:divBdr>
    </w:div>
    <w:div w:id="709301702">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450572">
      <w:bodyDiv w:val="1"/>
      <w:marLeft w:val="0"/>
      <w:marRight w:val="0"/>
      <w:marTop w:val="0"/>
      <w:marBottom w:val="0"/>
      <w:divBdr>
        <w:top w:val="none" w:sz="0" w:space="0" w:color="auto"/>
        <w:left w:val="none" w:sz="0" w:space="0" w:color="auto"/>
        <w:bottom w:val="none" w:sz="0" w:space="0" w:color="auto"/>
        <w:right w:val="none" w:sz="0" w:space="0" w:color="auto"/>
      </w:divBdr>
    </w:div>
    <w:div w:id="709495728">
      <w:bodyDiv w:val="1"/>
      <w:marLeft w:val="0"/>
      <w:marRight w:val="0"/>
      <w:marTop w:val="0"/>
      <w:marBottom w:val="0"/>
      <w:divBdr>
        <w:top w:val="none" w:sz="0" w:space="0" w:color="auto"/>
        <w:left w:val="none" w:sz="0" w:space="0" w:color="auto"/>
        <w:bottom w:val="none" w:sz="0" w:space="0" w:color="auto"/>
        <w:right w:val="none" w:sz="0" w:space="0" w:color="auto"/>
      </w:divBdr>
    </w:div>
    <w:div w:id="709573939">
      <w:bodyDiv w:val="1"/>
      <w:marLeft w:val="0"/>
      <w:marRight w:val="0"/>
      <w:marTop w:val="0"/>
      <w:marBottom w:val="0"/>
      <w:divBdr>
        <w:top w:val="none" w:sz="0" w:space="0" w:color="auto"/>
        <w:left w:val="none" w:sz="0" w:space="0" w:color="auto"/>
        <w:bottom w:val="none" w:sz="0" w:space="0" w:color="auto"/>
        <w:right w:val="none" w:sz="0" w:space="0" w:color="auto"/>
      </w:divBdr>
    </w:div>
    <w:div w:id="710039788">
      <w:bodyDiv w:val="1"/>
      <w:marLeft w:val="0"/>
      <w:marRight w:val="0"/>
      <w:marTop w:val="0"/>
      <w:marBottom w:val="0"/>
      <w:divBdr>
        <w:top w:val="none" w:sz="0" w:space="0" w:color="auto"/>
        <w:left w:val="none" w:sz="0" w:space="0" w:color="auto"/>
        <w:bottom w:val="none" w:sz="0" w:space="0" w:color="auto"/>
        <w:right w:val="none" w:sz="0" w:space="0" w:color="auto"/>
      </w:divBdr>
    </w:div>
    <w:div w:id="710225125">
      <w:bodyDiv w:val="1"/>
      <w:marLeft w:val="0"/>
      <w:marRight w:val="0"/>
      <w:marTop w:val="0"/>
      <w:marBottom w:val="0"/>
      <w:divBdr>
        <w:top w:val="none" w:sz="0" w:space="0" w:color="auto"/>
        <w:left w:val="none" w:sz="0" w:space="0" w:color="auto"/>
        <w:bottom w:val="none" w:sz="0" w:space="0" w:color="auto"/>
        <w:right w:val="none" w:sz="0" w:space="0" w:color="auto"/>
      </w:divBdr>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4302">
      <w:bodyDiv w:val="1"/>
      <w:marLeft w:val="0"/>
      <w:marRight w:val="0"/>
      <w:marTop w:val="0"/>
      <w:marBottom w:val="0"/>
      <w:divBdr>
        <w:top w:val="none" w:sz="0" w:space="0" w:color="auto"/>
        <w:left w:val="none" w:sz="0" w:space="0" w:color="auto"/>
        <w:bottom w:val="none" w:sz="0" w:space="0" w:color="auto"/>
        <w:right w:val="none" w:sz="0" w:space="0" w:color="auto"/>
      </w:divBdr>
    </w:div>
    <w:div w:id="710573006">
      <w:bodyDiv w:val="1"/>
      <w:marLeft w:val="0"/>
      <w:marRight w:val="0"/>
      <w:marTop w:val="0"/>
      <w:marBottom w:val="0"/>
      <w:divBdr>
        <w:top w:val="none" w:sz="0" w:space="0" w:color="auto"/>
        <w:left w:val="none" w:sz="0" w:space="0" w:color="auto"/>
        <w:bottom w:val="none" w:sz="0" w:space="0" w:color="auto"/>
        <w:right w:val="none" w:sz="0" w:space="0" w:color="auto"/>
      </w:divBdr>
    </w:div>
    <w:div w:id="710614456">
      <w:bodyDiv w:val="1"/>
      <w:marLeft w:val="0"/>
      <w:marRight w:val="0"/>
      <w:marTop w:val="0"/>
      <w:marBottom w:val="0"/>
      <w:divBdr>
        <w:top w:val="none" w:sz="0" w:space="0" w:color="auto"/>
        <w:left w:val="none" w:sz="0" w:space="0" w:color="auto"/>
        <w:bottom w:val="none" w:sz="0" w:space="0" w:color="auto"/>
        <w:right w:val="none" w:sz="0" w:space="0" w:color="auto"/>
      </w:divBdr>
    </w:div>
    <w:div w:id="711073069">
      <w:bodyDiv w:val="1"/>
      <w:marLeft w:val="0"/>
      <w:marRight w:val="0"/>
      <w:marTop w:val="0"/>
      <w:marBottom w:val="0"/>
      <w:divBdr>
        <w:top w:val="none" w:sz="0" w:space="0" w:color="auto"/>
        <w:left w:val="none" w:sz="0" w:space="0" w:color="auto"/>
        <w:bottom w:val="none" w:sz="0" w:space="0" w:color="auto"/>
        <w:right w:val="none" w:sz="0" w:space="0" w:color="auto"/>
      </w:divBdr>
    </w:div>
    <w:div w:id="711274453">
      <w:bodyDiv w:val="1"/>
      <w:marLeft w:val="0"/>
      <w:marRight w:val="0"/>
      <w:marTop w:val="0"/>
      <w:marBottom w:val="0"/>
      <w:divBdr>
        <w:top w:val="none" w:sz="0" w:space="0" w:color="auto"/>
        <w:left w:val="none" w:sz="0" w:space="0" w:color="auto"/>
        <w:bottom w:val="none" w:sz="0" w:space="0" w:color="auto"/>
        <w:right w:val="none" w:sz="0" w:space="0" w:color="auto"/>
      </w:divBdr>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12173">
      <w:bodyDiv w:val="1"/>
      <w:marLeft w:val="0"/>
      <w:marRight w:val="0"/>
      <w:marTop w:val="0"/>
      <w:marBottom w:val="0"/>
      <w:divBdr>
        <w:top w:val="none" w:sz="0" w:space="0" w:color="auto"/>
        <w:left w:val="none" w:sz="0" w:space="0" w:color="auto"/>
        <w:bottom w:val="none" w:sz="0" w:space="0" w:color="auto"/>
        <w:right w:val="none" w:sz="0" w:space="0" w:color="auto"/>
      </w:divBdr>
    </w:div>
    <w:div w:id="711614687">
      <w:bodyDiv w:val="1"/>
      <w:marLeft w:val="0"/>
      <w:marRight w:val="0"/>
      <w:marTop w:val="0"/>
      <w:marBottom w:val="0"/>
      <w:divBdr>
        <w:top w:val="none" w:sz="0" w:space="0" w:color="auto"/>
        <w:left w:val="none" w:sz="0" w:space="0" w:color="auto"/>
        <w:bottom w:val="none" w:sz="0" w:space="0" w:color="auto"/>
        <w:right w:val="none" w:sz="0" w:space="0" w:color="auto"/>
      </w:divBdr>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997857">
      <w:bodyDiv w:val="1"/>
      <w:marLeft w:val="0"/>
      <w:marRight w:val="0"/>
      <w:marTop w:val="0"/>
      <w:marBottom w:val="0"/>
      <w:divBdr>
        <w:top w:val="none" w:sz="0" w:space="0" w:color="auto"/>
        <w:left w:val="none" w:sz="0" w:space="0" w:color="auto"/>
        <w:bottom w:val="none" w:sz="0" w:space="0" w:color="auto"/>
        <w:right w:val="none" w:sz="0" w:space="0" w:color="auto"/>
      </w:divBdr>
    </w:div>
    <w:div w:id="712003489">
      <w:bodyDiv w:val="1"/>
      <w:marLeft w:val="0"/>
      <w:marRight w:val="0"/>
      <w:marTop w:val="0"/>
      <w:marBottom w:val="0"/>
      <w:divBdr>
        <w:top w:val="none" w:sz="0" w:space="0" w:color="auto"/>
        <w:left w:val="none" w:sz="0" w:space="0" w:color="auto"/>
        <w:bottom w:val="none" w:sz="0" w:space="0" w:color="auto"/>
        <w:right w:val="none" w:sz="0" w:space="0" w:color="auto"/>
      </w:divBdr>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656204">
      <w:bodyDiv w:val="1"/>
      <w:marLeft w:val="0"/>
      <w:marRight w:val="0"/>
      <w:marTop w:val="0"/>
      <w:marBottom w:val="0"/>
      <w:divBdr>
        <w:top w:val="none" w:sz="0" w:space="0" w:color="auto"/>
        <w:left w:val="none" w:sz="0" w:space="0" w:color="auto"/>
        <w:bottom w:val="none" w:sz="0" w:space="0" w:color="auto"/>
        <w:right w:val="none" w:sz="0" w:space="0" w:color="auto"/>
      </w:divBdr>
    </w:div>
    <w:div w:id="712728312">
      <w:bodyDiv w:val="1"/>
      <w:marLeft w:val="0"/>
      <w:marRight w:val="0"/>
      <w:marTop w:val="0"/>
      <w:marBottom w:val="0"/>
      <w:divBdr>
        <w:top w:val="none" w:sz="0" w:space="0" w:color="auto"/>
        <w:left w:val="none" w:sz="0" w:space="0" w:color="auto"/>
        <w:bottom w:val="none" w:sz="0" w:space="0" w:color="auto"/>
        <w:right w:val="none" w:sz="0" w:space="0" w:color="auto"/>
      </w:divBdr>
    </w:div>
    <w:div w:id="712928070">
      <w:bodyDiv w:val="1"/>
      <w:marLeft w:val="0"/>
      <w:marRight w:val="0"/>
      <w:marTop w:val="0"/>
      <w:marBottom w:val="0"/>
      <w:divBdr>
        <w:top w:val="none" w:sz="0" w:space="0" w:color="auto"/>
        <w:left w:val="none" w:sz="0" w:space="0" w:color="auto"/>
        <w:bottom w:val="none" w:sz="0" w:space="0" w:color="auto"/>
        <w:right w:val="none" w:sz="0" w:space="0" w:color="auto"/>
      </w:divBdr>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3113987">
      <w:bodyDiv w:val="1"/>
      <w:marLeft w:val="0"/>
      <w:marRight w:val="0"/>
      <w:marTop w:val="0"/>
      <w:marBottom w:val="0"/>
      <w:divBdr>
        <w:top w:val="none" w:sz="0" w:space="0" w:color="auto"/>
        <w:left w:val="none" w:sz="0" w:space="0" w:color="auto"/>
        <w:bottom w:val="none" w:sz="0" w:space="0" w:color="auto"/>
        <w:right w:val="none" w:sz="0" w:space="0" w:color="auto"/>
      </w:divBdr>
    </w:div>
    <w:div w:id="713233940">
      <w:bodyDiv w:val="1"/>
      <w:marLeft w:val="0"/>
      <w:marRight w:val="0"/>
      <w:marTop w:val="0"/>
      <w:marBottom w:val="0"/>
      <w:divBdr>
        <w:top w:val="none" w:sz="0" w:space="0" w:color="auto"/>
        <w:left w:val="none" w:sz="0" w:space="0" w:color="auto"/>
        <w:bottom w:val="none" w:sz="0" w:space="0" w:color="auto"/>
        <w:right w:val="none" w:sz="0" w:space="0" w:color="auto"/>
      </w:divBdr>
    </w:div>
    <w:div w:id="713433109">
      <w:bodyDiv w:val="1"/>
      <w:marLeft w:val="0"/>
      <w:marRight w:val="0"/>
      <w:marTop w:val="0"/>
      <w:marBottom w:val="0"/>
      <w:divBdr>
        <w:top w:val="none" w:sz="0" w:space="0" w:color="auto"/>
        <w:left w:val="none" w:sz="0" w:space="0" w:color="auto"/>
        <w:bottom w:val="none" w:sz="0" w:space="0" w:color="auto"/>
        <w:right w:val="none" w:sz="0" w:space="0" w:color="auto"/>
      </w:divBdr>
    </w:div>
    <w:div w:id="713584312">
      <w:bodyDiv w:val="1"/>
      <w:marLeft w:val="0"/>
      <w:marRight w:val="0"/>
      <w:marTop w:val="0"/>
      <w:marBottom w:val="0"/>
      <w:divBdr>
        <w:top w:val="none" w:sz="0" w:space="0" w:color="auto"/>
        <w:left w:val="none" w:sz="0" w:space="0" w:color="auto"/>
        <w:bottom w:val="none" w:sz="0" w:space="0" w:color="auto"/>
        <w:right w:val="none" w:sz="0" w:space="0" w:color="auto"/>
      </w:divBdr>
    </w:div>
    <w:div w:id="713623809">
      <w:bodyDiv w:val="1"/>
      <w:marLeft w:val="0"/>
      <w:marRight w:val="0"/>
      <w:marTop w:val="0"/>
      <w:marBottom w:val="0"/>
      <w:divBdr>
        <w:top w:val="none" w:sz="0" w:space="0" w:color="auto"/>
        <w:left w:val="none" w:sz="0" w:space="0" w:color="auto"/>
        <w:bottom w:val="none" w:sz="0" w:space="0" w:color="auto"/>
        <w:right w:val="none" w:sz="0" w:space="0" w:color="auto"/>
      </w:divBdr>
    </w:div>
    <w:div w:id="713966069">
      <w:bodyDiv w:val="1"/>
      <w:marLeft w:val="0"/>
      <w:marRight w:val="0"/>
      <w:marTop w:val="0"/>
      <w:marBottom w:val="0"/>
      <w:divBdr>
        <w:top w:val="none" w:sz="0" w:space="0" w:color="auto"/>
        <w:left w:val="none" w:sz="0" w:space="0" w:color="auto"/>
        <w:bottom w:val="none" w:sz="0" w:space="0" w:color="auto"/>
        <w:right w:val="none" w:sz="0" w:space="0" w:color="auto"/>
      </w:divBdr>
    </w:div>
    <w:div w:id="714041779">
      <w:bodyDiv w:val="1"/>
      <w:marLeft w:val="0"/>
      <w:marRight w:val="0"/>
      <w:marTop w:val="0"/>
      <w:marBottom w:val="0"/>
      <w:divBdr>
        <w:top w:val="none" w:sz="0" w:space="0" w:color="auto"/>
        <w:left w:val="none" w:sz="0" w:space="0" w:color="auto"/>
        <w:bottom w:val="none" w:sz="0" w:space="0" w:color="auto"/>
        <w:right w:val="none" w:sz="0" w:space="0" w:color="auto"/>
      </w:divBdr>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277856">
      <w:bodyDiv w:val="1"/>
      <w:marLeft w:val="0"/>
      <w:marRight w:val="0"/>
      <w:marTop w:val="0"/>
      <w:marBottom w:val="0"/>
      <w:divBdr>
        <w:top w:val="none" w:sz="0" w:space="0" w:color="auto"/>
        <w:left w:val="none" w:sz="0" w:space="0" w:color="auto"/>
        <w:bottom w:val="none" w:sz="0" w:space="0" w:color="auto"/>
        <w:right w:val="none" w:sz="0" w:space="0" w:color="auto"/>
      </w:divBdr>
    </w:div>
    <w:div w:id="714355413">
      <w:bodyDiv w:val="1"/>
      <w:marLeft w:val="0"/>
      <w:marRight w:val="0"/>
      <w:marTop w:val="0"/>
      <w:marBottom w:val="0"/>
      <w:divBdr>
        <w:top w:val="none" w:sz="0" w:space="0" w:color="auto"/>
        <w:left w:val="none" w:sz="0" w:space="0" w:color="auto"/>
        <w:bottom w:val="none" w:sz="0" w:space="0" w:color="auto"/>
        <w:right w:val="none" w:sz="0" w:space="0" w:color="auto"/>
      </w:divBdr>
    </w:div>
    <w:div w:id="714432906">
      <w:bodyDiv w:val="1"/>
      <w:marLeft w:val="0"/>
      <w:marRight w:val="0"/>
      <w:marTop w:val="0"/>
      <w:marBottom w:val="0"/>
      <w:divBdr>
        <w:top w:val="none" w:sz="0" w:space="0" w:color="auto"/>
        <w:left w:val="none" w:sz="0" w:space="0" w:color="auto"/>
        <w:bottom w:val="none" w:sz="0" w:space="0" w:color="auto"/>
        <w:right w:val="none" w:sz="0" w:space="0" w:color="auto"/>
      </w:divBdr>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2053">
      <w:bodyDiv w:val="1"/>
      <w:marLeft w:val="0"/>
      <w:marRight w:val="0"/>
      <w:marTop w:val="0"/>
      <w:marBottom w:val="0"/>
      <w:divBdr>
        <w:top w:val="none" w:sz="0" w:space="0" w:color="auto"/>
        <w:left w:val="none" w:sz="0" w:space="0" w:color="auto"/>
        <w:bottom w:val="none" w:sz="0" w:space="0" w:color="auto"/>
        <w:right w:val="none" w:sz="0" w:space="0" w:color="auto"/>
      </w:divBdr>
    </w:div>
    <w:div w:id="714735954">
      <w:bodyDiv w:val="1"/>
      <w:marLeft w:val="0"/>
      <w:marRight w:val="0"/>
      <w:marTop w:val="0"/>
      <w:marBottom w:val="0"/>
      <w:divBdr>
        <w:top w:val="none" w:sz="0" w:space="0" w:color="auto"/>
        <w:left w:val="none" w:sz="0" w:space="0" w:color="auto"/>
        <w:bottom w:val="none" w:sz="0" w:space="0" w:color="auto"/>
        <w:right w:val="none" w:sz="0" w:space="0" w:color="auto"/>
      </w:divBdr>
    </w:div>
    <w:div w:id="714888610">
      <w:bodyDiv w:val="1"/>
      <w:marLeft w:val="0"/>
      <w:marRight w:val="0"/>
      <w:marTop w:val="0"/>
      <w:marBottom w:val="0"/>
      <w:divBdr>
        <w:top w:val="none" w:sz="0" w:space="0" w:color="auto"/>
        <w:left w:val="none" w:sz="0" w:space="0" w:color="auto"/>
        <w:bottom w:val="none" w:sz="0" w:space="0" w:color="auto"/>
        <w:right w:val="none" w:sz="0" w:space="0" w:color="auto"/>
      </w:divBdr>
    </w:div>
    <w:div w:id="715157686">
      <w:bodyDiv w:val="1"/>
      <w:marLeft w:val="0"/>
      <w:marRight w:val="0"/>
      <w:marTop w:val="0"/>
      <w:marBottom w:val="0"/>
      <w:divBdr>
        <w:top w:val="none" w:sz="0" w:space="0" w:color="auto"/>
        <w:left w:val="none" w:sz="0" w:space="0" w:color="auto"/>
        <w:bottom w:val="none" w:sz="0" w:space="0" w:color="auto"/>
        <w:right w:val="none" w:sz="0" w:space="0" w:color="auto"/>
      </w:divBdr>
    </w:div>
    <w:div w:id="715197311">
      <w:bodyDiv w:val="1"/>
      <w:marLeft w:val="0"/>
      <w:marRight w:val="0"/>
      <w:marTop w:val="0"/>
      <w:marBottom w:val="0"/>
      <w:divBdr>
        <w:top w:val="none" w:sz="0" w:space="0" w:color="auto"/>
        <w:left w:val="none" w:sz="0" w:space="0" w:color="auto"/>
        <w:bottom w:val="none" w:sz="0" w:space="0" w:color="auto"/>
        <w:right w:val="none" w:sz="0" w:space="0" w:color="auto"/>
      </w:divBdr>
    </w:div>
    <w:div w:id="715275501">
      <w:bodyDiv w:val="1"/>
      <w:marLeft w:val="0"/>
      <w:marRight w:val="0"/>
      <w:marTop w:val="0"/>
      <w:marBottom w:val="0"/>
      <w:divBdr>
        <w:top w:val="none" w:sz="0" w:space="0" w:color="auto"/>
        <w:left w:val="none" w:sz="0" w:space="0" w:color="auto"/>
        <w:bottom w:val="none" w:sz="0" w:space="0" w:color="auto"/>
        <w:right w:val="none" w:sz="0" w:space="0" w:color="auto"/>
      </w:divBdr>
    </w:div>
    <w:div w:id="715354166">
      <w:bodyDiv w:val="1"/>
      <w:marLeft w:val="0"/>
      <w:marRight w:val="0"/>
      <w:marTop w:val="0"/>
      <w:marBottom w:val="0"/>
      <w:divBdr>
        <w:top w:val="none" w:sz="0" w:space="0" w:color="auto"/>
        <w:left w:val="none" w:sz="0" w:space="0" w:color="auto"/>
        <w:bottom w:val="none" w:sz="0" w:space="0" w:color="auto"/>
        <w:right w:val="none" w:sz="0" w:space="0" w:color="auto"/>
      </w:divBdr>
    </w:div>
    <w:div w:id="715738125">
      <w:bodyDiv w:val="1"/>
      <w:marLeft w:val="0"/>
      <w:marRight w:val="0"/>
      <w:marTop w:val="0"/>
      <w:marBottom w:val="0"/>
      <w:divBdr>
        <w:top w:val="none" w:sz="0" w:space="0" w:color="auto"/>
        <w:left w:val="none" w:sz="0" w:space="0" w:color="auto"/>
        <w:bottom w:val="none" w:sz="0" w:space="0" w:color="auto"/>
        <w:right w:val="none" w:sz="0" w:space="0" w:color="auto"/>
      </w:divBdr>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5809883">
      <w:bodyDiv w:val="1"/>
      <w:marLeft w:val="0"/>
      <w:marRight w:val="0"/>
      <w:marTop w:val="0"/>
      <w:marBottom w:val="0"/>
      <w:divBdr>
        <w:top w:val="none" w:sz="0" w:space="0" w:color="auto"/>
        <w:left w:val="none" w:sz="0" w:space="0" w:color="auto"/>
        <w:bottom w:val="none" w:sz="0" w:space="0" w:color="auto"/>
        <w:right w:val="none" w:sz="0" w:space="0" w:color="auto"/>
      </w:divBdr>
    </w:div>
    <w:div w:id="715936962">
      <w:bodyDiv w:val="1"/>
      <w:marLeft w:val="0"/>
      <w:marRight w:val="0"/>
      <w:marTop w:val="0"/>
      <w:marBottom w:val="0"/>
      <w:divBdr>
        <w:top w:val="none" w:sz="0" w:space="0" w:color="auto"/>
        <w:left w:val="none" w:sz="0" w:space="0" w:color="auto"/>
        <w:bottom w:val="none" w:sz="0" w:space="0" w:color="auto"/>
        <w:right w:val="none" w:sz="0" w:space="0" w:color="auto"/>
      </w:divBdr>
    </w:div>
    <w:div w:id="716127029">
      <w:bodyDiv w:val="1"/>
      <w:marLeft w:val="0"/>
      <w:marRight w:val="0"/>
      <w:marTop w:val="0"/>
      <w:marBottom w:val="0"/>
      <w:divBdr>
        <w:top w:val="none" w:sz="0" w:space="0" w:color="auto"/>
        <w:left w:val="none" w:sz="0" w:space="0" w:color="auto"/>
        <w:bottom w:val="none" w:sz="0" w:space="0" w:color="auto"/>
        <w:right w:val="none" w:sz="0" w:space="0" w:color="auto"/>
      </w:divBdr>
    </w:div>
    <w:div w:id="716247107">
      <w:bodyDiv w:val="1"/>
      <w:marLeft w:val="0"/>
      <w:marRight w:val="0"/>
      <w:marTop w:val="0"/>
      <w:marBottom w:val="0"/>
      <w:divBdr>
        <w:top w:val="none" w:sz="0" w:space="0" w:color="auto"/>
        <w:left w:val="none" w:sz="0" w:space="0" w:color="auto"/>
        <w:bottom w:val="none" w:sz="0" w:space="0" w:color="auto"/>
        <w:right w:val="none" w:sz="0" w:space="0" w:color="auto"/>
      </w:divBdr>
    </w:div>
    <w:div w:id="716396375">
      <w:bodyDiv w:val="1"/>
      <w:marLeft w:val="0"/>
      <w:marRight w:val="0"/>
      <w:marTop w:val="0"/>
      <w:marBottom w:val="0"/>
      <w:divBdr>
        <w:top w:val="none" w:sz="0" w:space="0" w:color="auto"/>
        <w:left w:val="none" w:sz="0" w:space="0" w:color="auto"/>
        <w:bottom w:val="none" w:sz="0" w:space="0" w:color="auto"/>
        <w:right w:val="none" w:sz="0" w:space="0" w:color="auto"/>
      </w:divBdr>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781709">
      <w:bodyDiv w:val="1"/>
      <w:marLeft w:val="0"/>
      <w:marRight w:val="0"/>
      <w:marTop w:val="0"/>
      <w:marBottom w:val="0"/>
      <w:divBdr>
        <w:top w:val="none" w:sz="0" w:space="0" w:color="auto"/>
        <w:left w:val="none" w:sz="0" w:space="0" w:color="auto"/>
        <w:bottom w:val="none" w:sz="0" w:space="0" w:color="auto"/>
        <w:right w:val="none" w:sz="0" w:space="0" w:color="auto"/>
      </w:divBdr>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052620">
      <w:bodyDiv w:val="1"/>
      <w:marLeft w:val="0"/>
      <w:marRight w:val="0"/>
      <w:marTop w:val="0"/>
      <w:marBottom w:val="0"/>
      <w:divBdr>
        <w:top w:val="none" w:sz="0" w:space="0" w:color="auto"/>
        <w:left w:val="none" w:sz="0" w:space="0" w:color="auto"/>
        <w:bottom w:val="none" w:sz="0" w:space="0" w:color="auto"/>
        <w:right w:val="none" w:sz="0" w:space="0" w:color="auto"/>
      </w:divBdr>
    </w:div>
    <w:div w:id="717054439">
      <w:bodyDiv w:val="1"/>
      <w:marLeft w:val="0"/>
      <w:marRight w:val="0"/>
      <w:marTop w:val="0"/>
      <w:marBottom w:val="0"/>
      <w:divBdr>
        <w:top w:val="none" w:sz="0" w:space="0" w:color="auto"/>
        <w:left w:val="none" w:sz="0" w:space="0" w:color="auto"/>
        <w:bottom w:val="none" w:sz="0" w:space="0" w:color="auto"/>
        <w:right w:val="none" w:sz="0" w:space="0" w:color="auto"/>
      </w:divBdr>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691">
      <w:bodyDiv w:val="1"/>
      <w:marLeft w:val="0"/>
      <w:marRight w:val="0"/>
      <w:marTop w:val="0"/>
      <w:marBottom w:val="0"/>
      <w:divBdr>
        <w:top w:val="none" w:sz="0" w:space="0" w:color="auto"/>
        <w:left w:val="none" w:sz="0" w:space="0" w:color="auto"/>
        <w:bottom w:val="none" w:sz="0" w:space="0" w:color="auto"/>
        <w:right w:val="none" w:sz="0" w:space="0" w:color="auto"/>
      </w:divBdr>
    </w:div>
    <w:div w:id="717516138">
      <w:bodyDiv w:val="1"/>
      <w:marLeft w:val="0"/>
      <w:marRight w:val="0"/>
      <w:marTop w:val="0"/>
      <w:marBottom w:val="0"/>
      <w:divBdr>
        <w:top w:val="none" w:sz="0" w:space="0" w:color="auto"/>
        <w:left w:val="none" w:sz="0" w:space="0" w:color="auto"/>
        <w:bottom w:val="none" w:sz="0" w:space="0" w:color="auto"/>
        <w:right w:val="none" w:sz="0" w:space="0" w:color="auto"/>
      </w:divBdr>
    </w:div>
    <w:div w:id="717554707">
      <w:bodyDiv w:val="1"/>
      <w:marLeft w:val="0"/>
      <w:marRight w:val="0"/>
      <w:marTop w:val="0"/>
      <w:marBottom w:val="0"/>
      <w:divBdr>
        <w:top w:val="none" w:sz="0" w:space="0" w:color="auto"/>
        <w:left w:val="none" w:sz="0" w:space="0" w:color="auto"/>
        <w:bottom w:val="none" w:sz="0" w:space="0" w:color="auto"/>
        <w:right w:val="none" w:sz="0" w:space="0" w:color="auto"/>
      </w:divBdr>
    </w:div>
    <w:div w:id="717584048">
      <w:bodyDiv w:val="1"/>
      <w:marLeft w:val="0"/>
      <w:marRight w:val="0"/>
      <w:marTop w:val="0"/>
      <w:marBottom w:val="0"/>
      <w:divBdr>
        <w:top w:val="none" w:sz="0" w:space="0" w:color="auto"/>
        <w:left w:val="none" w:sz="0" w:space="0" w:color="auto"/>
        <w:bottom w:val="none" w:sz="0" w:space="0" w:color="auto"/>
        <w:right w:val="none" w:sz="0" w:space="0" w:color="auto"/>
      </w:divBdr>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7898014">
      <w:bodyDiv w:val="1"/>
      <w:marLeft w:val="0"/>
      <w:marRight w:val="0"/>
      <w:marTop w:val="0"/>
      <w:marBottom w:val="0"/>
      <w:divBdr>
        <w:top w:val="none" w:sz="0" w:space="0" w:color="auto"/>
        <w:left w:val="none" w:sz="0" w:space="0" w:color="auto"/>
        <w:bottom w:val="none" w:sz="0" w:space="0" w:color="auto"/>
        <w:right w:val="none" w:sz="0" w:space="0" w:color="auto"/>
      </w:divBdr>
    </w:div>
    <w:div w:id="718020786">
      <w:bodyDiv w:val="1"/>
      <w:marLeft w:val="0"/>
      <w:marRight w:val="0"/>
      <w:marTop w:val="0"/>
      <w:marBottom w:val="0"/>
      <w:divBdr>
        <w:top w:val="none" w:sz="0" w:space="0" w:color="auto"/>
        <w:left w:val="none" w:sz="0" w:space="0" w:color="auto"/>
        <w:bottom w:val="none" w:sz="0" w:space="0" w:color="auto"/>
        <w:right w:val="none" w:sz="0" w:space="0" w:color="auto"/>
      </w:divBdr>
    </w:div>
    <w:div w:id="718045035">
      <w:bodyDiv w:val="1"/>
      <w:marLeft w:val="0"/>
      <w:marRight w:val="0"/>
      <w:marTop w:val="0"/>
      <w:marBottom w:val="0"/>
      <w:divBdr>
        <w:top w:val="none" w:sz="0" w:space="0" w:color="auto"/>
        <w:left w:val="none" w:sz="0" w:space="0" w:color="auto"/>
        <w:bottom w:val="none" w:sz="0" w:space="0" w:color="auto"/>
        <w:right w:val="none" w:sz="0" w:space="0" w:color="auto"/>
      </w:divBdr>
    </w:div>
    <w:div w:id="718170032">
      <w:bodyDiv w:val="1"/>
      <w:marLeft w:val="0"/>
      <w:marRight w:val="0"/>
      <w:marTop w:val="0"/>
      <w:marBottom w:val="0"/>
      <w:divBdr>
        <w:top w:val="none" w:sz="0" w:space="0" w:color="auto"/>
        <w:left w:val="none" w:sz="0" w:space="0" w:color="auto"/>
        <w:bottom w:val="none" w:sz="0" w:space="0" w:color="auto"/>
        <w:right w:val="none" w:sz="0" w:space="0" w:color="auto"/>
      </w:divBdr>
    </w:div>
    <w:div w:id="718357629">
      <w:bodyDiv w:val="1"/>
      <w:marLeft w:val="0"/>
      <w:marRight w:val="0"/>
      <w:marTop w:val="0"/>
      <w:marBottom w:val="0"/>
      <w:divBdr>
        <w:top w:val="none" w:sz="0" w:space="0" w:color="auto"/>
        <w:left w:val="none" w:sz="0" w:space="0" w:color="auto"/>
        <w:bottom w:val="none" w:sz="0" w:space="0" w:color="auto"/>
        <w:right w:val="none" w:sz="0" w:space="0" w:color="auto"/>
      </w:divBdr>
    </w:div>
    <w:div w:id="718434167">
      <w:bodyDiv w:val="1"/>
      <w:marLeft w:val="0"/>
      <w:marRight w:val="0"/>
      <w:marTop w:val="0"/>
      <w:marBottom w:val="0"/>
      <w:divBdr>
        <w:top w:val="none" w:sz="0" w:space="0" w:color="auto"/>
        <w:left w:val="none" w:sz="0" w:space="0" w:color="auto"/>
        <w:bottom w:val="none" w:sz="0" w:space="0" w:color="auto"/>
        <w:right w:val="none" w:sz="0" w:space="0" w:color="auto"/>
      </w:divBdr>
    </w:div>
    <w:div w:id="718674460">
      <w:bodyDiv w:val="1"/>
      <w:marLeft w:val="0"/>
      <w:marRight w:val="0"/>
      <w:marTop w:val="0"/>
      <w:marBottom w:val="0"/>
      <w:divBdr>
        <w:top w:val="none" w:sz="0" w:space="0" w:color="auto"/>
        <w:left w:val="none" w:sz="0" w:space="0" w:color="auto"/>
        <w:bottom w:val="none" w:sz="0" w:space="0" w:color="auto"/>
        <w:right w:val="none" w:sz="0" w:space="0" w:color="auto"/>
      </w:divBdr>
    </w:div>
    <w:div w:id="718823606">
      <w:bodyDiv w:val="1"/>
      <w:marLeft w:val="0"/>
      <w:marRight w:val="0"/>
      <w:marTop w:val="0"/>
      <w:marBottom w:val="0"/>
      <w:divBdr>
        <w:top w:val="none" w:sz="0" w:space="0" w:color="auto"/>
        <w:left w:val="none" w:sz="0" w:space="0" w:color="auto"/>
        <w:bottom w:val="none" w:sz="0" w:space="0" w:color="auto"/>
        <w:right w:val="none" w:sz="0" w:space="0" w:color="auto"/>
      </w:divBdr>
    </w:div>
    <w:div w:id="718942288">
      <w:bodyDiv w:val="1"/>
      <w:marLeft w:val="0"/>
      <w:marRight w:val="0"/>
      <w:marTop w:val="0"/>
      <w:marBottom w:val="0"/>
      <w:divBdr>
        <w:top w:val="none" w:sz="0" w:space="0" w:color="auto"/>
        <w:left w:val="none" w:sz="0" w:space="0" w:color="auto"/>
        <w:bottom w:val="none" w:sz="0" w:space="0" w:color="auto"/>
        <w:right w:val="none" w:sz="0" w:space="0" w:color="auto"/>
      </w:divBdr>
    </w:div>
    <w:div w:id="719013037">
      <w:bodyDiv w:val="1"/>
      <w:marLeft w:val="0"/>
      <w:marRight w:val="0"/>
      <w:marTop w:val="0"/>
      <w:marBottom w:val="0"/>
      <w:divBdr>
        <w:top w:val="none" w:sz="0" w:space="0" w:color="auto"/>
        <w:left w:val="none" w:sz="0" w:space="0" w:color="auto"/>
        <w:bottom w:val="none" w:sz="0" w:space="0" w:color="auto"/>
        <w:right w:val="none" w:sz="0" w:space="0" w:color="auto"/>
      </w:divBdr>
    </w:div>
    <w:div w:id="719135488">
      <w:bodyDiv w:val="1"/>
      <w:marLeft w:val="0"/>
      <w:marRight w:val="0"/>
      <w:marTop w:val="0"/>
      <w:marBottom w:val="0"/>
      <w:divBdr>
        <w:top w:val="none" w:sz="0" w:space="0" w:color="auto"/>
        <w:left w:val="none" w:sz="0" w:space="0" w:color="auto"/>
        <w:bottom w:val="none" w:sz="0" w:space="0" w:color="auto"/>
        <w:right w:val="none" w:sz="0" w:space="0" w:color="auto"/>
      </w:divBdr>
    </w:div>
    <w:div w:id="719327829">
      <w:bodyDiv w:val="1"/>
      <w:marLeft w:val="0"/>
      <w:marRight w:val="0"/>
      <w:marTop w:val="0"/>
      <w:marBottom w:val="0"/>
      <w:divBdr>
        <w:top w:val="none" w:sz="0" w:space="0" w:color="auto"/>
        <w:left w:val="none" w:sz="0" w:space="0" w:color="auto"/>
        <w:bottom w:val="none" w:sz="0" w:space="0" w:color="auto"/>
        <w:right w:val="none" w:sz="0" w:space="0" w:color="auto"/>
      </w:divBdr>
    </w:div>
    <w:div w:id="719746041">
      <w:bodyDiv w:val="1"/>
      <w:marLeft w:val="0"/>
      <w:marRight w:val="0"/>
      <w:marTop w:val="0"/>
      <w:marBottom w:val="0"/>
      <w:divBdr>
        <w:top w:val="none" w:sz="0" w:space="0" w:color="auto"/>
        <w:left w:val="none" w:sz="0" w:space="0" w:color="auto"/>
        <w:bottom w:val="none" w:sz="0" w:space="0" w:color="auto"/>
        <w:right w:val="none" w:sz="0" w:space="0" w:color="auto"/>
      </w:divBdr>
    </w:div>
    <w:div w:id="719867201">
      <w:bodyDiv w:val="1"/>
      <w:marLeft w:val="0"/>
      <w:marRight w:val="0"/>
      <w:marTop w:val="0"/>
      <w:marBottom w:val="0"/>
      <w:divBdr>
        <w:top w:val="none" w:sz="0" w:space="0" w:color="auto"/>
        <w:left w:val="none" w:sz="0" w:space="0" w:color="auto"/>
        <w:bottom w:val="none" w:sz="0" w:space="0" w:color="auto"/>
        <w:right w:val="none" w:sz="0" w:space="0" w:color="auto"/>
      </w:divBdr>
    </w:div>
    <w:div w:id="719938609">
      <w:bodyDiv w:val="1"/>
      <w:marLeft w:val="0"/>
      <w:marRight w:val="0"/>
      <w:marTop w:val="0"/>
      <w:marBottom w:val="0"/>
      <w:divBdr>
        <w:top w:val="none" w:sz="0" w:space="0" w:color="auto"/>
        <w:left w:val="none" w:sz="0" w:space="0" w:color="auto"/>
        <w:bottom w:val="none" w:sz="0" w:space="0" w:color="auto"/>
        <w:right w:val="none" w:sz="0" w:space="0" w:color="auto"/>
      </w:divBdr>
    </w:div>
    <w:div w:id="719982185">
      <w:bodyDiv w:val="1"/>
      <w:marLeft w:val="0"/>
      <w:marRight w:val="0"/>
      <w:marTop w:val="0"/>
      <w:marBottom w:val="0"/>
      <w:divBdr>
        <w:top w:val="none" w:sz="0" w:space="0" w:color="auto"/>
        <w:left w:val="none" w:sz="0" w:space="0" w:color="auto"/>
        <w:bottom w:val="none" w:sz="0" w:space="0" w:color="auto"/>
        <w:right w:val="none" w:sz="0" w:space="0" w:color="auto"/>
      </w:divBdr>
    </w:div>
    <w:div w:id="720590176">
      <w:bodyDiv w:val="1"/>
      <w:marLeft w:val="0"/>
      <w:marRight w:val="0"/>
      <w:marTop w:val="0"/>
      <w:marBottom w:val="0"/>
      <w:divBdr>
        <w:top w:val="none" w:sz="0" w:space="0" w:color="auto"/>
        <w:left w:val="none" w:sz="0" w:space="0" w:color="auto"/>
        <w:bottom w:val="none" w:sz="0" w:space="0" w:color="auto"/>
        <w:right w:val="none" w:sz="0" w:space="0" w:color="auto"/>
      </w:divBdr>
    </w:div>
    <w:div w:id="720860539">
      <w:bodyDiv w:val="1"/>
      <w:marLeft w:val="0"/>
      <w:marRight w:val="0"/>
      <w:marTop w:val="0"/>
      <w:marBottom w:val="0"/>
      <w:divBdr>
        <w:top w:val="none" w:sz="0" w:space="0" w:color="auto"/>
        <w:left w:val="none" w:sz="0" w:space="0" w:color="auto"/>
        <w:bottom w:val="none" w:sz="0" w:space="0" w:color="auto"/>
        <w:right w:val="none" w:sz="0" w:space="0" w:color="auto"/>
      </w:divBdr>
    </w:div>
    <w:div w:id="720901221">
      <w:bodyDiv w:val="1"/>
      <w:marLeft w:val="0"/>
      <w:marRight w:val="0"/>
      <w:marTop w:val="0"/>
      <w:marBottom w:val="0"/>
      <w:divBdr>
        <w:top w:val="none" w:sz="0" w:space="0" w:color="auto"/>
        <w:left w:val="none" w:sz="0" w:space="0" w:color="auto"/>
        <w:bottom w:val="none" w:sz="0" w:space="0" w:color="auto"/>
        <w:right w:val="none" w:sz="0" w:space="0" w:color="auto"/>
      </w:divBdr>
    </w:div>
    <w:div w:id="720904293">
      <w:bodyDiv w:val="1"/>
      <w:marLeft w:val="0"/>
      <w:marRight w:val="0"/>
      <w:marTop w:val="0"/>
      <w:marBottom w:val="0"/>
      <w:divBdr>
        <w:top w:val="none" w:sz="0" w:space="0" w:color="auto"/>
        <w:left w:val="none" w:sz="0" w:space="0" w:color="auto"/>
        <w:bottom w:val="none" w:sz="0" w:space="0" w:color="auto"/>
        <w:right w:val="none" w:sz="0" w:space="0" w:color="auto"/>
      </w:divBdr>
    </w:div>
    <w:div w:id="721758301">
      <w:bodyDiv w:val="1"/>
      <w:marLeft w:val="0"/>
      <w:marRight w:val="0"/>
      <w:marTop w:val="0"/>
      <w:marBottom w:val="0"/>
      <w:divBdr>
        <w:top w:val="none" w:sz="0" w:space="0" w:color="auto"/>
        <w:left w:val="none" w:sz="0" w:space="0" w:color="auto"/>
        <w:bottom w:val="none" w:sz="0" w:space="0" w:color="auto"/>
        <w:right w:val="none" w:sz="0" w:space="0" w:color="auto"/>
      </w:divBdr>
    </w:div>
    <w:div w:id="721908707">
      <w:bodyDiv w:val="1"/>
      <w:marLeft w:val="0"/>
      <w:marRight w:val="0"/>
      <w:marTop w:val="0"/>
      <w:marBottom w:val="0"/>
      <w:divBdr>
        <w:top w:val="none" w:sz="0" w:space="0" w:color="auto"/>
        <w:left w:val="none" w:sz="0" w:space="0" w:color="auto"/>
        <w:bottom w:val="none" w:sz="0" w:space="0" w:color="auto"/>
        <w:right w:val="none" w:sz="0" w:space="0" w:color="auto"/>
      </w:divBdr>
    </w:div>
    <w:div w:id="721947893">
      <w:bodyDiv w:val="1"/>
      <w:marLeft w:val="0"/>
      <w:marRight w:val="0"/>
      <w:marTop w:val="0"/>
      <w:marBottom w:val="0"/>
      <w:divBdr>
        <w:top w:val="none" w:sz="0" w:space="0" w:color="auto"/>
        <w:left w:val="none" w:sz="0" w:space="0" w:color="auto"/>
        <w:bottom w:val="none" w:sz="0" w:space="0" w:color="auto"/>
        <w:right w:val="none" w:sz="0" w:space="0" w:color="auto"/>
      </w:divBdr>
    </w:div>
    <w:div w:id="722097138">
      <w:bodyDiv w:val="1"/>
      <w:marLeft w:val="0"/>
      <w:marRight w:val="0"/>
      <w:marTop w:val="0"/>
      <w:marBottom w:val="0"/>
      <w:divBdr>
        <w:top w:val="none" w:sz="0" w:space="0" w:color="auto"/>
        <w:left w:val="none" w:sz="0" w:space="0" w:color="auto"/>
        <w:bottom w:val="none" w:sz="0" w:space="0" w:color="auto"/>
        <w:right w:val="none" w:sz="0" w:space="0" w:color="auto"/>
      </w:divBdr>
    </w:div>
    <w:div w:id="722141944">
      <w:bodyDiv w:val="1"/>
      <w:marLeft w:val="0"/>
      <w:marRight w:val="0"/>
      <w:marTop w:val="0"/>
      <w:marBottom w:val="0"/>
      <w:divBdr>
        <w:top w:val="none" w:sz="0" w:space="0" w:color="auto"/>
        <w:left w:val="none" w:sz="0" w:space="0" w:color="auto"/>
        <w:bottom w:val="none" w:sz="0" w:space="0" w:color="auto"/>
        <w:right w:val="none" w:sz="0" w:space="0" w:color="auto"/>
      </w:divBdr>
    </w:div>
    <w:div w:id="722561405">
      <w:bodyDiv w:val="1"/>
      <w:marLeft w:val="0"/>
      <w:marRight w:val="0"/>
      <w:marTop w:val="0"/>
      <w:marBottom w:val="0"/>
      <w:divBdr>
        <w:top w:val="none" w:sz="0" w:space="0" w:color="auto"/>
        <w:left w:val="none" w:sz="0" w:space="0" w:color="auto"/>
        <w:bottom w:val="none" w:sz="0" w:space="0" w:color="auto"/>
        <w:right w:val="none" w:sz="0" w:space="0" w:color="auto"/>
      </w:divBdr>
    </w:div>
    <w:div w:id="722871682">
      <w:bodyDiv w:val="1"/>
      <w:marLeft w:val="0"/>
      <w:marRight w:val="0"/>
      <w:marTop w:val="0"/>
      <w:marBottom w:val="0"/>
      <w:divBdr>
        <w:top w:val="none" w:sz="0" w:space="0" w:color="auto"/>
        <w:left w:val="none" w:sz="0" w:space="0" w:color="auto"/>
        <w:bottom w:val="none" w:sz="0" w:space="0" w:color="auto"/>
        <w:right w:val="none" w:sz="0" w:space="0" w:color="auto"/>
      </w:divBdr>
    </w:div>
    <w:div w:id="723136458">
      <w:bodyDiv w:val="1"/>
      <w:marLeft w:val="0"/>
      <w:marRight w:val="0"/>
      <w:marTop w:val="0"/>
      <w:marBottom w:val="0"/>
      <w:divBdr>
        <w:top w:val="none" w:sz="0" w:space="0" w:color="auto"/>
        <w:left w:val="none" w:sz="0" w:space="0" w:color="auto"/>
        <w:bottom w:val="none" w:sz="0" w:space="0" w:color="auto"/>
        <w:right w:val="none" w:sz="0" w:space="0" w:color="auto"/>
      </w:divBdr>
    </w:div>
    <w:div w:id="723217677">
      <w:bodyDiv w:val="1"/>
      <w:marLeft w:val="0"/>
      <w:marRight w:val="0"/>
      <w:marTop w:val="0"/>
      <w:marBottom w:val="0"/>
      <w:divBdr>
        <w:top w:val="none" w:sz="0" w:space="0" w:color="auto"/>
        <w:left w:val="none" w:sz="0" w:space="0" w:color="auto"/>
        <w:bottom w:val="none" w:sz="0" w:space="0" w:color="auto"/>
        <w:right w:val="none" w:sz="0" w:space="0" w:color="auto"/>
      </w:divBdr>
    </w:div>
    <w:div w:id="723674451">
      <w:bodyDiv w:val="1"/>
      <w:marLeft w:val="0"/>
      <w:marRight w:val="0"/>
      <w:marTop w:val="0"/>
      <w:marBottom w:val="0"/>
      <w:divBdr>
        <w:top w:val="none" w:sz="0" w:space="0" w:color="auto"/>
        <w:left w:val="none" w:sz="0" w:space="0" w:color="auto"/>
        <w:bottom w:val="none" w:sz="0" w:space="0" w:color="auto"/>
        <w:right w:val="none" w:sz="0" w:space="0" w:color="auto"/>
      </w:divBdr>
    </w:div>
    <w:div w:id="723674519">
      <w:bodyDiv w:val="1"/>
      <w:marLeft w:val="0"/>
      <w:marRight w:val="0"/>
      <w:marTop w:val="0"/>
      <w:marBottom w:val="0"/>
      <w:divBdr>
        <w:top w:val="none" w:sz="0" w:space="0" w:color="auto"/>
        <w:left w:val="none" w:sz="0" w:space="0" w:color="auto"/>
        <w:bottom w:val="none" w:sz="0" w:space="0" w:color="auto"/>
        <w:right w:val="none" w:sz="0" w:space="0" w:color="auto"/>
      </w:divBdr>
    </w:div>
    <w:div w:id="723725164">
      <w:bodyDiv w:val="1"/>
      <w:marLeft w:val="0"/>
      <w:marRight w:val="0"/>
      <w:marTop w:val="0"/>
      <w:marBottom w:val="0"/>
      <w:divBdr>
        <w:top w:val="none" w:sz="0" w:space="0" w:color="auto"/>
        <w:left w:val="none" w:sz="0" w:space="0" w:color="auto"/>
        <w:bottom w:val="none" w:sz="0" w:space="0" w:color="auto"/>
        <w:right w:val="none" w:sz="0" w:space="0" w:color="auto"/>
      </w:divBdr>
    </w:div>
    <w:div w:id="723988459">
      <w:bodyDiv w:val="1"/>
      <w:marLeft w:val="0"/>
      <w:marRight w:val="0"/>
      <w:marTop w:val="0"/>
      <w:marBottom w:val="0"/>
      <w:divBdr>
        <w:top w:val="none" w:sz="0" w:space="0" w:color="auto"/>
        <w:left w:val="none" w:sz="0" w:space="0" w:color="auto"/>
        <w:bottom w:val="none" w:sz="0" w:space="0" w:color="auto"/>
        <w:right w:val="none" w:sz="0" w:space="0" w:color="auto"/>
      </w:divBdr>
    </w:div>
    <w:div w:id="724136073">
      <w:bodyDiv w:val="1"/>
      <w:marLeft w:val="0"/>
      <w:marRight w:val="0"/>
      <w:marTop w:val="0"/>
      <w:marBottom w:val="0"/>
      <w:divBdr>
        <w:top w:val="none" w:sz="0" w:space="0" w:color="auto"/>
        <w:left w:val="none" w:sz="0" w:space="0" w:color="auto"/>
        <w:bottom w:val="none" w:sz="0" w:space="0" w:color="auto"/>
        <w:right w:val="none" w:sz="0" w:space="0" w:color="auto"/>
      </w:divBdr>
    </w:div>
    <w:div w:id="724792799">
      <w:bodyDiv w:val="1"/>
      <w:marLeft w:val="0"/>
      <w:marRight w:val="0"/>
      <w:marTop w:val="0"/>
      <w:marBottom w:val="0"/>
      <w:divBdr>
        <w:top w:val="none" w:sz="0" w:space="0" w:color="auto"/>
        <w:left w:val="none" w:sz="0" w:space="0" w:color="auto"/>
        <w:bottom w:val="none" w:sz="0" w:space="0" w:color="auto"/>
        <w:right w:val="none" w:sz="0" w:space="0" w:color="auto"/>
      </w:divBdr>
    </w:div>
    <w:div w:id="724988247">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4990515">
      <w:bodyDiv w:val="1"/>
      <w:marLeft w:val="0"/>
      <w:marRight w:val="0"/>
      <w:marTop w:val="0"/>
      <w:marBottom w:val="0"/>
      <w:divBdr>
        <w:top w:val="none" w:sz="0" w:space="0" w:color="auto"/>
        <w:left w:val="none" w:sz="0" w:space="0" w:color="auto"/>
        <w:bottom w:val="none" w:sz="0" w:space="0" w:color="auto"/>
        <w:right w:val="none" w:sz="0" w:space="0" w:color="auto"/>
      </w:divBdr>
    </w:div>
    <w:div w:id="725027927">
      <w:bodyDiv w:val="1"/>
      <w:marLeft w:val="0"/>
      <w:marRight w:val="0"/>
      <w:marTop w:val="0"/>
      <w:marBottom w:val="0"/>
      <w:divBdr>
        <w:top w:val="none" w:sz="0" w:space="0" w:color="auto"/>
        <w:left w:val="none" w:sz="0" w:space="0" w:color="auto"/>
        <w:bottom w:val="none" w:sz="0" w:space="0" w:color="auto"/>
        <w:right w:val="none" w:sz="0" w:space="0" w:color="auto"/>
      </w:divBdr>
    </w:div>
    <w:div w:id="725029994">
      <w:bodyDiv w:val="1"/>
      <w:marLeft w:val="0"/>
      <w:marRight w:val="0"/>
      <w:marTop w:val="0"/>
      <w:marBottom w:val="0"/>
      <w:divBdr>
        <w:top w:val="none" w:sz="0" w:space="0" w:color="auto"/>
        <w:left w:val="none" w:sz="0" w:space="0" w:color="auto"/>
        <w:bottom w:val="none" w:sz="0" w:space="0" w:color="auto"/>
        <w:right w:val="none" w:sz="0" w:space="0" w:color="auto"/>
      </w:divBdr>
    </w:div>
    <w:div w:id="725101559">
      <w:bodyDiv w:val="1"/>
      <w:marLeft w:val="0"/>
      <w:marRight w:val="0"/>
      <w:marTop w:val="0"/>
      <w:marBottom w:val="0"/>
      <w:divBdr>
        <w:top w:val="none" w:sz="0" w:space="0" w:color="auto"/>
        <w:left w:val="none" w:sz="0" w:space="0" w:color="auto"/>
        <w:bottom w:val="none" w:sz="0" w:space="0" w:color="auto"/>
        <w:right w:val="none" w:sz="0" w:space="0" w:color="auto"/>
      </w:divBdr>
    </w:div>
    <w:div w:id="725176992">
      <w:bodyDiv w:val="1"/>
      <w:marLeft w:val="0"/>
      <w:marRight w:val="0"/>
      <w:marTop w:val="0"/>
      <w:marBottom w:val="0"/>
      <w:divBdr>
        <w:top w:val="none" w:sz="0" w:space="0" w:color="auto"/>
        <w:left w:val="none" w:sz="0" w:space="0" w:color="auto"/>
        <w:bottom w:val="none" w:sz="0" w:space="0" w:color="auto"/>
        <w:right w:val="none" w:sz="0" w:space="0" w:color="auto"/>
      </w:divBdr>
    </w:div>
    <w:div w:id="725180919">
      <w:bodyDiv w:val="1"/>
      <w:marLeft w:val="0"/>
      <w:marRight w:val="0"/>
      <w:marTop w:val="0"/>
      <w:marBottom w:val="0"/>
      <w:divBdr>
        <w:top w:val="none" w:sz="0" w:space="0" w:color="auto"/>
        <w:left w:val="none" w:sz="0" w:space="0" w:color="auto"/>
        <w:bottom w:val="none" w:sz="0" w:space="0" w:color="auto"/>
        <w:right w:val="none" w:sz="0" w:space="0" w:color="auto"/>
      </w:divBdr>
    </w:div>
    <w:div w:id="725446932">
      <w:bodyDiv w:val="1"/>
      <w:marLeft w:val="0"/>
      <w:marRight w:val="0"/>
      <w:marTop w:val="0"/>
      <w:marBottom w:val="0"/>
      <w:divBdr>
        <w:top w:val="none" w:sz="0" w:space="0" w:color="auto"/>
        <w:left w:val="none" w:sz="0" w:space="0" w:color="auto"/>
        <w:bottom w:val="none" w:sz="0" w:space="0" w:color="auto"/>
        <w:right w:val="none" w:sz="0" w:space="0" w:color="auto"/>
      </w:divBdr>
    </w:div>
    <w:div w:id="725681508">
      <w:bodyDiv w:val="1"/>
      <w:marLeft w:val="0"/>
      <w:marRight w:val="0"/>
      <w:marTop w:val="0"/>
      <w:marBottom w:val="0"/>
      <w:divBdr>
        <w:top w:val="none" w:sz="0" w:space="0" w:color="auto"/>
        <w:left w:val="none" w:sz="0" w:space="0" w:color="auto"/>
        <w:bottom w:val="none" w:sz="0" w:space="0" w:color="auto"/>
        <w:right w:val="none" w:sz="0" w:space="0" w:color="auto"/>
      </w:divBdr>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58552">
      <w:bodyDiv w:val="1"/>
      <w:marLeft w:val="0"/>
      <w:marRight w:val="0"/>
      <w:marTop w:val="0"/>
      <w:marBottom w:val="0"/>
      <w:divBdr>
        <w:top w:val="none" w:sz="0" w:space="0" w:color="auto"/>
        <w:left w:val="none" w:sz="0" w:space="0" w:color="auto"/>
        <w:bottom w:val="none" w:sz="0" w:space="0" w:color="auto"/>
        <w:right w:val="none" w:sz="0" w:space="0" w:color="auto"/>
      </w:divBdr>
    </w:div>
    <w:div w:id="726225002">
      <w:bodyDiv w:val="1"/>
      <w:marLeft w:val="0"/>
      <w:marRight w:val="0"/>
      <w:marTop w:val="0"/>
      <w:marBottom w:val="0"/>
      <w:divBdr>
        <w:top w:val="none" w:sz="0" w:space="0" w:color="auto"/>
        <w:left w:val="none" w:sz="0" w:space="0" w:color="auto"/>
        <w:bottom w:val="none" w:sz="0" w:space="0" w:color="auto"/>
        <w:right w:val="none" w:sz="0" w:space="0" w:color="auto"/>
      </w:divBdr>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6413083">
      <w:bodyDiv w:val="1"/>
      <w:marLeft w:val="0"/>
      <w:marRight w:val="0"/>
      <w:marTop w:val="0"/>
      <w:marBottom w:val="0"/>
      <w:divBdr>
        <w:top w:val="none" w:sz="0" w:space="0" w:color="auto"/>
        <w:left w:val="none" w:sz="0" w:space="0" w:color="auto"/>
        <w:bottom w:val="none" w:sz="0" w:space="0" w:color="auto"/>
        <w:right w:val="none" w:sz="0" w:space="0" w:color="auto"/>
      </w:divBdr>
    </w:div>
    <w:div w:id="726490980">
      <w:bodyDiv w:val="1"/>
      <w:marLeft w:val="0"/>
      <w:marRight w:val="0"/>
      <w:marTop w:val="0"/>
      <w:marBottom w:val="0"/>
      <w:divBdr>
        <w:top w:val="none" w:sz="0" w:space="0" w:color="auto"/>
        <w:left w:val="none" w:sz="0" w:space="0" w:color="auto"/>
        <w:bottom w:val="none" w:sz="0" w:space="0" w:color="auto"/>
        <w:right w:val="none" w:sz="0" w:space="0" w:color="auto"/>
      </w:divBdr>
    </w:div>
    <w:div w:id="726535852">
      <w:bodyDiv w:val="1"/>
      <w:marLeft w:val="0"/>
      <w:marRight w:val="0"/>
      <w:marTop w:val="0"/>
      <w:marBottom w:val="0"/>
      <w:divBdr>
        <w:top w:val="none" w:sz="0" w:space="0" w:color="auto"/>
        <w:left w:val="none" w:sz="0" w:space="0" w:color="auto"/>
        <w:bottom w:val="none" w:sz="0" w:space="0" w:color="auto"/>
        <w:right w:val="none" w:sz="0" w:space="0" w:color="auto"/>
      </w:divBdr>
    </w:div>
    <w:div w:id="726800230">
      <w:bodyDiv w:val="1"/>
      <w:marLeft w:val="0"/>
      <w:marRight w:val="0"/>
      <w:marTop w:val="0"/>
      <w:marBottom w:val="0"/>
      <w:divBdr>
        <w:top w:val="none" w:sz="0" w:space="0" w:color="auto"/>
        <w:left w:val="none" w:sz="0" w:space="0" w:color="auto"/>
        <w:bottom w:val="none" w:sz="0" w:space="0" w:color="auto"/>
        <w:right w:val="none" w:sz="0" w:space="0" w:color="auto"/>
      </w:divBdr>
    </w:div>
    <w:div w:id="726954597">
      <w:bodyDiv w:val="1"/>
      <w:marLeft w:val="0"/>
      <w:marRight w:val="0"/>
      <w:marTop w:val="0"/>
      <w:marBottom w:val="0"/>
      <w:divBdr>
        <w:top w:val="none" w:sz="0" w:space="0" w:color="auto"/>
        <w:left w:val="none" w:sz="0" w:space="0" w:color="auto"/>
        <w:bottom w:val="none" w:sz="0" w:space="0" w:color="auto"/>
        <w:right w:val="none" w:sz="0" w:space="0" w:color="auto"/>
      </w:divBdr>
    </w:div>
    <w:div w:id="726956785">
      <w:bodyDiv w:val="1"/>
      <w:marLeft w:val="0"/>
      <w:marRight w:val="0"/>
      <w:marTop w:val="0"/>
      <w:marBottom w:val="0"/>
      <w:divBdr>
        <w:top w:val="none" w:sz="0" w:space="0" w:color="auto"/>
        <w:left w:val="none" w:sz="0" w:space="0" w:color="auto"/>
        <w:bottom w:val="none" w:sz="0" w:space="0" w:color="auto"/>
        <w:right w:val="none" w:sz="0" w:space="0" w:color="auto"/>
      </w:divBdr>
    </w:div>
    <w:div w:id="727001519">
      <w:bodyDiv w:val="1"/>
      <w:marLeft w:val="0"/>
      <w:marRight w:val="0"/>
      <w:marTop w:val="0"/>
      <w:marBottom w:val="0"/>
      <w:divBdr>
        <w:top w:val="none" w:sz="0" w:space="0" w:color="auto"/>
        <w:left w:val="none" w:sz="0" w:space="0" w:color="auto"/>
        <w:bottom w:val="none" w:sz="0" w:space="0" w:color="auto"/>
        <w:right w:val="none" w:sz="0" w:space="0" w:color="auto"/>
      </w:divBdr>
    </w:div>
    <w:div w:id="727192921">
      <w:bodyDiv w:val="1"/>
      <w:marLeft w:val="0"/>
      <w:marRight w:val="0"/>
      <w:marTop w:val="0"/>
      <w:marBottom w:val="0"/>
      <w:divBdr>
        <w:top w:val="none" w:sz="0" w:space="0" w:color="auto"/>
        <w:left w:val="none" w:sz="0" w:space="0" w:color="auto"/>
        <w:bottom w:val="none" w:sz="0" w:space="0" w:color="auto"/>
        <w:right w:val="none" w:sz="0" w:space="0" w:color="auto"/>
      </w:divBdr>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338612">
      <w:bodyDiv w:val="1"/>
      <w:marLeft w:val="0"/>
      <w:marRight w:val="0"/>
      <w:marTop w:val="0"/>
      <w:marBottom w:val="0"/>
      <w:divBdr>
        <w:top w:val="none" w:sz="0" w:space="0" w:color="auto"/>
        <w:left w:val="none" w:sz="0" w:space="0" w:color="auto"/>
        <w:bottom w:val="none" w:sz="0" w:space="0" w:color="auto"/>
        <w:right w:val="none" w:sz="0" w:space="0" w:color="auto"/>
      </w:divBdr>
    </w:div>
    <w:div w:id="727340233">
      <w:bodyDiv w:val="1"/>
      <w:marLeft w:val="0"/>
      <w:marRight w:val="0"/>
      <w:marTop w:val="0"/>
      <w:marBottom w:val="0"/>
      <w:divBdr>
        <w:top w:val="none" w:sz="0" w:space="0" w:color="auto"/>
        <w:left w:val="none" w:sz="0" w:space="0" w:color="auto"/>
        <w:bottom w:val="none" w:sz="0" w:space="0" w:color="auto"/>
        <w:right w:val="none" w:sz="0" w:space="0" w:color="auto"/>
      </w:divBdr>
    </w:div>
    <w:div w:id="727411765">
      <w:bodyDiv w:val="1"/>
      <w:marLeft w:val="0"/>
      <w:marRight w:val="0"/>
      <w:marTop w:val="0"/>
      <w:marBottom w:val="0"/>
      <w:divBdr>
        <w:top w:val="none" w:sz="0" w:space="0" w:color="auto"/>
        <w:left w:val="none" w:sz="0" w:space="0" w:color="auto"/>
        <w:bottom w:val="none" w:sz="0" w:space="0" w:color="auto"/>
        <w:right w:val="none" w:sz="0" w:space="0" w:color="auto"/>
      </w:divBdr>
    </w:div>
    <w:div w:id="727458992">
      <w:bodyDiv w:val="1"/>
      <w:marLeft w:val="0"/>
      <w:marRight w:val="0"/>
      <w:marTop w:val="0"/>
      <w:marBottom w:val="0"/>
      <w:divBdr>
        <w:top w:val="none" w:sz="0" w:space="0" w:color="auto"/>
        <w:left w:val="none" w:sz="0" w:space="0" w:color="auto"/>
        <w:bottom w:val="none" w:sz="0" w:space="0" w:color="auto"/>
        <w:right w:val="none" w:sz="0" w:space="0" w:color="auto"/>
      </w:divBdr>
    </w:div>
    <w:div w:id="727533182">
      <w:bodyDiv w:val="1"/>
      <w:marLeft w:val="0"/>
      <w:marRight w:val="0"/>
      <w:marTop w:val="0"/>
      <w:marBottom w:val="0"/>
      <w:divBdr>
        <w:top w:val="none" w:sz="0" w:space="0" w:color="auto"/>
        <w:left w:val="none" w:sz="0" w:space="0" w:color="auto"/>
        <w:bottom w:val="none" w:sz="0" w:space="0" w:color="auto"/>
        <w:right w:val="none" w:sz="0" w:space="0" w:color="auto"/>
      </w:divBdr>
    </w:div>
    <w:div w:id="727534390">
      <w:bodyDiv w:val="1"/>
      <w:marLeft w:val="0"/>
      <w:marRight w:val="0"/>
      <w:marTop w:val="0"/>
      <w:marBottom w:val="0"/>
      <w:divBdr>
        <w:top w:val="none" w:sz="0" w:space="0" w:color="auto"/>
        <w:left w:val="none" w:sz="0" w:space="0" w:color="auto"/>
        <w:bottom w:val="none" w:sz="0" w:space="0" w:color="auto"/>
        <w:right w:val="none" w:sz="0" w:space="0" w:color="auto"/>
      </w:divBdr>
    </w:div>
    <w:div w:id="727724845">
      <w:bodyDiv w:val="1"/>
      <w:marLeft w:val="0"/>
      <w:marRight w:val="0"/>
      <w:marTop w:val="0"/>
      <w:marBottom w:val="0"/>
      <w:divBdr>
        <w:top w:val="none" w:sz="0" w:space="0" w:color="auto"/>
        <w:left w:val="none" w:sz="0" w:space="0" w:color="auto"/>
        <w:bottom w:val="none" w:sz="0" w:space="0" w:color="auto"/>
        <w:right w:val="none" w:sz="0" w:space="0" w:color="auto"/>
      </w:divBdr>
    </w:div>
    <w:div w:id="727804340">
      <w:bodyDiv w:val="1"/>
      <w:marLeft w:val="0"/>
      <w:marRight w:val="0"/>
      <w:marTop w:val="0"/>
      <w:marBottom w:val="0"/>
      <w:divBdr>
        <w:top w:val="none" w:sz="0" w:space="0" w:color="auto"/>
        <w:left w:val="none" w:sz="0" w:space="0" w:color="auto"/>
        <w:bottom w:val="none" w:sz="0" w:space="0" w:color="auto"/>
        <w:right w:val="none" w:sz="0" w:space="0" w:color="auto"/>
      </w:divBdr>
    </w:div>
    <w:div w:id="727874219">
      <w:bodyDiv w:val="1"/>
      <w:marLeft w:val="0"/>
      <w:marRight w:val="0"/>
      <w:marTop w:val="0"/>
      <w:marBottom w:val="0"/>
      <w:divBdr>
        <w:top w:val="none" w:sz="0" w:space="0" w:color="auto"/>
        <w:left w:val="none" w:sz="0" w:space="0" w:color="auto"/>
        <w:bottom w:val="none" w:sz="0" w:space="0" w:color="auto"/>
        <w:right w:val="none" w:sz="0" w:space="0" w:color="auto"/>
      </w:divBdr>
    </w:div>
    <w:div w:id="727924303">
      <w:bodyDiv w:val="1"/>
      <w:marLeft w:val="0"/>
      <w:marRight w:val="0"/>
      <w:marTop w:val="0"/>
      <w:marBottom w:val="0"/>
      <w:divBdr>
        <w:top w:val="none" w:sz="0" w:space="0" w:color="auto"/>
        <w:left w:val="none" w:sz="0" w:space="0" w:color="auto"/>
        <w:bottom w:val="none" w:sz="0" w:space="0" w:color="auto"/>
        <w:right w:val="none" w:sz="0" w:space="0" w:color="auto"/>
      </w:divBdr>
    </w:div>
    <w:div w:id="728040589">
      <w:bodyDiv w:val="1"/>
      <w:marLeft w:val="0"/>
      <w:marRight w:val="0"/>
      <w:marTop w:val="0"/>
      <w:marBottom w:val="0"/>
      <w:divBdr>
        <w:top w:val="none" w:sz="0" w:space="0" w:color="auto"/>
        <w:left w:val="none" w:sz="0" w:space="0" w:color="auto"/>
        <w:bottom w:val="none" w:sz="0" w:space="0" w:color="auto"/>
        <w:right w:val="none" w:sz="0" w:space="0" w:color="auto"/>
      </w:divBdr>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2600">
      <w:bodyDiv w:val="1"/>
      <w:marLeft w:val="0"/>
      <w:marRight w:val="0"/>
      <w:marTop w:val="0"/>
      <w:marBottom w:val="0"/>
      <w:divBdr>
        <w:top w:val="none" w:sz="0" w:space="0" w:color="auto"/>
        <w:left w:val="none" w:sz="0" w:space="0" w:color="auto"/>
        <w:bottom w:val="none" w:sz="0" w:space="0" w:color="auto"/>
        <w:right w:val="none" w:sz="0" w:space="0" w:color="auto"/>
      </w:divBdr>
    </w:div>
    <w:div w:id="728190636">
      <w:bodyDiv w:val="1"/>
      <w:marLeft w:val="0"/>
      <w:marRight w:val="0"/>
      <w:marTop w:val="0"/>
      <w:marBottom w:val="0"/>
      <w:divBdr>
        <w:top w:val="none" w:sz="0" w:space="0" w:color="auto"/>
        <w:left w:val="none" w:sz="0" w:space="0" w:color="auto"/>
        <w:bottom w:val="none" w:sz="0" w:space="0" w:color="auto"/>
        <w:right w:val="none" w:sz="0" w:space="0" w:color="auto"/>
      </w:divBdr>
    </w:div>
    <w:div w:id="728309078">
      <w:bodyDiv w:val="1"/>
      <w:marLeft w:val="0"/>
      <w:marRight w:val="0"/>
      <w:marTop w:val="0"/>
      <w:marBottom w:val="0"/>
      <w:divBdr>
        <w:top w:val="none" w:sz="0" w:space="0" w:color="auto"/>
        <w:left w:val="none" w:sz="0" w:space="0" w:color="auto"/>
        <w:bottom w:val="none" w:sz="0" w:space="0" w:color="auto"/>
        <w:right w:val="none" w:sz="0" w:space="0" w:color="auto"/>
      </w:divBdr>
    </w:div>
    <w:div w:id="728695274">
      <w:bodyDiv w:val="1"/>
      <w:marLeft w:val="0"/>
      <w:marRight w:val="0"/>
      <w:marTop w:val="0"/>
      <w:marBottom w:val="0"/>
      <w:divBdr>
        <w:top w:val="none" w:sz="0" w:space="0" w:color="auto"/>
        <w:left w:val="none" w:sz="0" w:space="0" w:color="auto"/>
        <w:bottom w:val="none" w:sz="0" w:space="0" w:color="auto"/>
        <w:right w:val="none" w:sz="0" w:space="0" w:color="auto"/>
      </w:divBdr>
    </w:div>
    <w:div w:id="729041797">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14433">
      <w:bodyDiv w:val="1"/>
      <w:marLeft w:val="0"/>
      <w:marRight w:val="0"/>
      <w:marTop w:val="0"/>
      <w:marBottom w:val="0"/>
      <w:divBdr>
        <w:top w:val="none" w:sz="0" w:space="0" w:color="auto"/>
        <w:left w:val="none" w:sz="0" w:space="0" w:color="auto"/>
        <w:bottom w:val="none" w:sz="0" w:space="0" w:color="auto"/>
        <w:right w:val="none" w:sz="0" w:space="0" w:color="auto"/>
      </w:divBdr>
    </w:div>
    <w:div w:id="729160425">
      <w:bodyDiv w:val="1"/>
      <w:marLeft w:val="0"/>
      <w:marRight w:val="0"/>
      <w:marTop w:val="0"/>
      <w:marBottom w:val="0"/>
      <w:divBdr>
        <w:top w:val="none" w:sz="0" w:space="0" w:color="auto"/>
        <w:left w:val="none" w:sz="0" w:space="0" w:color="auto"/>
        <w:bottom w:val="none" w:sz="0" w:space="0" w:color="auto"/>
        <w:right w:val="none" w:sz="0" w:space="0" w:color="auto"/>
      </w:divBdr>
    </w:div>
    <w:div w:id="729306058">
      <w:bodyDiv w:val="1"/>
      <w:marLeft w:val="0"/>
      <w:marRight w:val="0"/>
      <w:marTop w:val="0"/>
      <w:marBottom w:val="0"/>
      <w:divBdr>
        <w:top w:val="none" w:sz="0" w:space="0" w:color="auto"/>
        <w:left w:val="none" w:sz="0" w:space="0" w:color="auto"/>
        <w:bottom w:val="none" w:sz="0" w:space="0" w:color="auto"/>
        <w:right w:val="none" w:sz="0" w:space="0" w:color="auto"/>
      </w:divBdr>
    </w:div>
    <w:div w:id="72969534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7339">
      <w:bodyDiv w:val="1"/>
      <w:marLeft w:val="0"/>
      <w:marRight w:val="0"/>
      <w:marTop w:val="0"/>
      <w:marBottom w:val="0"/>
      <w:divBdr>
        <w:top w:val="none" w:sz="0" w:space="0" w:color="auto"/>
        <w:left w:val="none" w:sz="0" w:space="0" w:color="auto"/>
        <w:bottom w:val="none" w:sz="0" w:space="0" w:color="auto"/>
        <w:right w:val="none" w:sz="0" w:space="0" w:color="auto"/>
      </w:divBdr>
    </w:div>
    <w:div w:id="729888688">
      <w:bodyDiv w:val="1"/>
      <w:marLeft w:val="0"/>
      <w:marRight w:val="0"/>
      <w:marTop w:val="0"/>
      <w:marBottom w:val="0"/>
      <w:divBdr>
        <w:top w:val="none" w:sz="0" w:space="0" w:color="auto"/>
        <w:left w:val="none" w:sz="0" w:space="0" w:color="auto"/>
        <w:bottom w:val="none" w:sz="0" w:space="0" w:color="auto"/>
        <w:right w:val="none" w:sz="0" w:space="0" w:color="auto"/>
      </w:divBdr>
    </w:div>
    <w:div w:id="730271745">
      <w:bodyDiv w:val="1"/>
      <w:marLeft w:val="0"/>
      <w:marRight w:val="0"/>
      <w:marTop w:val="0"/>
      <w:marBottom w:val="0"/>
      <w:divBdr>
        <w:top w:val="none" w:sz="0" w:space="0" w:color="auto"/>
        <w:left w:val="none" w:sz="0" w:space="0" w:color="auto"/>
        <w:bottom w:val="none" w:sz="0" w:space="0" w:color="auto"/>
        <w:right w:val="none" w:sz="0" w:space="0" w:color="auto"/>
      </w:divBdr>
    </w:div>
    <w:div w:id="730469191">
      <w:bodyDiv w:val="1"/>
      <w:marLeft w:val="0"/>
      <w:marRight w:val="0"/>
      <w:marTop w:val="0"/>
      <w:marBottom w:val="0"/>
      <w:divBdr>
        <w:top w:val="none" w:sz="0" w:space="0" w:color="auto"/>
        <w:left w:val="none" w:sz="0" w:space="0" w:color="auto"/>
        <w:bottom w:val="none" w:sz="0" w:space="0" w:color="auto"/>
        <w:right w:val="none" w:sz="0" w:space="0" w:color="auto"/>
      </w:divBdr>
    </w:div>
    <w:div w:id="730470445">
      <w:bodyDiv w:val="1"/>
      <w:marLeft w:val="0"/>
      <w:marRight w:val="0"/>
      <w:marTop w:val="0"/>
      <w:marBottom w:val="0"/>
      <w:divBdr>
        <w:top w:val="none" w:sz="0" w:space="0" w:color="auto"/>
        <w:left w:val="none" w:sz="0" w:space="0" w:color="auto"/>
        <w:bottom w:val="none" w:sz="0" w:space="0" w:color="auto"/>
        <w:right w:val="none" w:sz="0" w:space="0" w:color="auto"/>
      </w:divBdr>
    </w:div>
    <w:div w:id="730540099">
      <w:bodyDiv w:val="1"/>
      <w:marLeft w:val="0"/>
      <w:marRight w:val="0"/>
      <w:marTop w:val="0"/>
      <w:marBottom w:val="0"/>
      <w:divBdr>
        <w:top w:val="none" w:sz="0" w:space="0" w:color="auto"/>
        <w:left w:val="none" w:sz="0" w:space="0" w:color="auto"/>
        <w:bottom w:val="none" w:sz="0" w:space="0" w:color="auto"/>
        <w:right w:val="none" w:sz="0" w:space="0" w:color="auto"/>
      </w:divBdr>
    </w:div>
    <w:div w:id="730663138">
      <w:bodyDiv w:val="1"/>
      <w:marLeft w:val="0"/>
      <w:marRight w:val="0"/>
      <w:marTop w:val="0"/>
      <w:marBottom w:val="0"/>
      <w:divBdr>
        <w:top w:val="none" w:sz="0" w:space="0" w:color="auto"/>
        <w:left w:val="none" w:sz="0" w:space="0" w:color="auto"/>
        <w:bottom w:val="none" w:sz="0" w:space="0" w:color="auto"/>
        <w:right w:val="none" w:sz="0" w:space="0" w:color="auto"/>
      </w:divBdr>
    </w:div>
    <w:div w:id="730730372">
      <w:bodyDiv w:val="1"/>
      <w:marLeft w:val="0"/>
      <w:marRight w:val="0"/>
      <w:marTop w:val="0"/>
      <w:marBottom w:val="0"/>
      <w:divBdr>
        <w:top w:val="none" w:sz="0" w:space="0" w:color="auto"/>
        <w:left w:val="none" w:sz="0" w:space="0" w:color="auto"/>
        <w:bottom w:val="none" w:sz="0" w:space="0" w:color="auto"/>
        <w:right w:val="none" w:sz="0" w:space="0" w:color="auto"/>
      </w:divBdr>
    </w:div>
    <w:div w:id="730730917">
      <w:bodyDiv w:val="1"/>
      <w:marLeft w:val="0"/>
      <w:marRight w:val="0"/>
      <w:marTop w:val="0"/>
      <w:marBottom w:val="0"/>
      <w:divBdr>
        <w:top w:val="none" w:sz="0" w:space="0" w:color="auto"/>
        <w:left w:val="none" w:sz="0" w:space="0" w:color="auto"/>
        <w:bottom w:val="none" w:sz="0" w:space="0" w:color="auto"/>
        <w:right w:val="none" w:sz="0" w:space="0" w:color="auto"/>
      </w:divBdr>
    </w:div>
    <w:div w:id="731078906">
      <w:bodyDiv w:val="1"/>
      <w:marLeft w:val="0"/>
      <w:marRight w:val="0"/>
      <w:marTop w:val="0"/>
      <w:marBottom w:val="0"/>
      <w:divBdr>
        <w:top w:val="none" w:sz="0" w:space="0" w:color="auto"/>
        <w:left w:val="none" w:sz="0" w:space="0" w:color="auto"/>
        <w:bottom w:val="none" w:sz="0" w:space="0" w:color="auto"/>
        <w:right w:val="none" w:sz="0" w:space="0" w:color="auto"/>
      </w:divBdr>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97">
      <w:bodyDiv w:val="1"/>
      <w:marLeft w:val="0"/>
      <w:marRight w:val="0"/>
      <w:marTop w:val="0"/>
      <w:marBottom w:val="0"/>
      <w:divBdr>
        <w:top w:val="none" w:sz="0" w:space="0" w:color="auto"/>
        <w:left w:val="none" w:sz="0" w:space="0" w:color="auto"/>
        <w:bottom w:val="none" w:sz="0" w:space="0" w:color="auto"/>
        <w:right w:val="none" w:sz="0" w:space="0" w:color="auto"/>
      </w:divBdr>
    </w:div>
    <w:div w:id="731347096">
      <w:bodyDiv w:val="1"/>
      <w:marLeft w:val="0"/>
      <w:marRight w:val="0"/>
      <w:marTop w:val="0"/>
      <w:marBottom w:val="0"/>
      <w:divBdr>
        <w:top w:val="none" w:sz="0" w:space="0" w:color="auto"/>
        <w:left w:val="none" w:sz="0" w:space="0" w:color="auto"/>
        <w:bottom w:val="none" w:sz="0" w:space="0" w:color="auto"/>
        <w:right w:val="none" w:sz="0" w:space="0" w:color="auto"/>
      </w:divBdr>
    </w:div>
    <w:div w:id="731463208">
      <w:bodyDiv w:val="1"/>
      <w:marLeft w:val="0"/>
      <w:marRight w:val="0"/>
      <w:marTop w:val="0"/>
      <w:marBottom w:val="0"/>
      <w:divBdr>
        <w:top w:val="none" w:sz="0" w:space="0" w:color="auto"/>
        <w:left w:val="none" w:sz="0" w:space="0" w:color="auto"/>
        <w:bottom w:val="none" w:sz="0" w:space="0" w:color="auto"/>
        <w:right w:val="none" w:sz="0" w:space="0" w:color="auto"/>
      </w:divBdr>
    </w:div>
    <w:div w:id="731780435">
      <w:bodyDiv w:val="1"/>
      <w:marLeft w:val="0"/>
      <w:marRight w:val="0"/>
      <w:marTop w:val="0"/>
      <w:marBottom w:val="0"/>
      <w:divBdr>
        <w:top w:val="none" w:sz="0" w:space="0" w:color="auto"/>
        <w:left w:val="none" w:sz="0" w:space="0" w:color="auto"/>
        <w:bottom w:val="none" w:sz="0" w:space="0" w:color="auto"/>
        <w:right w:val="none" w:sz="0" w:space="0" w:color="auto"/>
      </w:divBdr>
    </w:div>
    <w:div w:id="731931427">
      <w:bodyDiv w:val="1"/>
      <w:marLeft w:val="0"/>
      <w:marRight w:val="0"/>
      <w:marTop w:val="0"/>
      <w:marBottom w:val="0"/>
      <w:divBdr>
        <w:top w:val="none" w:sz="0" w:space="0" w:color="auto"/>
        <w:left w:val="none" w:sz="0" w:space="0" w:color="auto"/>
        <w:bottom w:val="none" w:sz="0" w:space="0" w:color="auto"/>
        <w:right w:val="none" w:sz="0" w:space="0" w:color="auto"/>
      </w:divBdr>
    </w:div>
    <w:div w:id="731932376">
      <w:bodyDiv w:val="1"/>
      <w:marLeft w:val="0"/>
      <w:marRight w:val="0"/>
      <w:marTop w:val="0"/>
      <w:marBottom w:val="0"/>
      <w:divBdr>
        <w:top w:val="none" w:sz="0" w:space="0" w:color="auto"/>
        <w:left w:val="none" w:sz="0" w:space="0" w:color="auto"/>
        <w:bottom w:val="none" w:sz="0" w:space="0" w:color="auto"/>
        <w:right w:val="none" w:sz="0" w:space="0" w:color="auto"/>
      </w:divBdr>
    </w:div>
    <w:div w:id="732002829">
      <w:bodyDiv w:val="1"/>
      <w:marLeft w:val="0"/>
      <w:marRight w:val="0"/>
      <w:marTop w:val="0"/>
      <w:marBottom w:val="0"/>
      <w:divBdr>
        <w:top w:val="none" w:sz="0" w:space="0" w:color="auto"/>
        <w:left w:val="none" w:sz="0" w:space="0" w:color="auto"/>
        <w:bottom w:val="none" w:sz="0" w:space="0" w:color="auto"/>
        <w:right w:val="none" w:sz="0" w:space="0" w:color="auto"/>
      </w:divBdr>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773625">
      <w:bodyDiv w:val="1"/>
      <w:marLeft w:val="0"/>
      <w:marRight w:val="0"/>
      <w:marTop w:val="0"/>
      <w:marBottom w:val="0"/>
      <w:divBdr>
        <w:top w:val="none" w:sz="0" w:space="0" w:color="auto"/>
        <w:left w:val="none" w:sz="0" w:space="0" w:color="auto"/>
        <w:bottom w:val="none" w:sz="0" w:space="0" w:color="auto"/>
        <w:right w:val="none" w:sz="0" w:space="0" w:color="auto"/>
      </w:divBdr>
    </w:div>
    <w:div w:id="733158714">
      <w:bodyDiv w:val="1"/>
      <w:marLeft w:val="0"/>
      <w:marRight w:val="0"/>
      <w:marTop w:val="0"/>
      <w:marBottom w:val="0"/>
      <w:divBdr>
        <w:top w:val="none" w:sz="0" w:space="0" w:color="auto"/>
        <w:left w:val="none" w:sz="0" w:space="0" w:color="auto"/>
        <w:bottom w:val="none" w:sz="0" w:space="0" w:color="auto"/>
        <w:right w:val="none" w:sz="0" w:space="0" w:color="auto"/>
      </w:divBdr>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56123">
      <w:bodyDiv w:val="1"/>
      <w:marLeft w:val="0"/>
      <w:marRight w:val="0"/>
      <w:marTop w:val="0"/>
      <w:marBottom w:val="0"/>
      <w:divBdr>
        <w:top w:val="none" w:sz="0" w:space="0" w:color="auto"/>
        <w:left w:val="none" w:sz="0" w:space="0" w:color="auto"/>
        <w:bottom w:val="none" w:sz="0" w:space="0" w:color="auto"/>
        <w:right w:val="none" w:sz="0" w:space="0" w:color="auto"/>
      </w:divBdr>
    </w:div>
    <w:div w:id="733429499">
      <w:bodyDiv w:val="1"/>
      <w:marLeft w:val="0"/>
      <w:marRight w:val="0"/>
      <w:marTop w:val="0"/>
      <w:marBottom w:val="0"/>
      <w:divBdr>
        <w:top w:val="none" w:sz="0" w:space="0" w:color="auto"/>
        <w:left w:val="none" w:sz="0" w:space="0" w:color="auto"/>
        <w:bottom w:val="none" w:sz="0" w:space="0" w:color="auto"/>
        <w:right w:val="none" w:sz="0" w:space="0" w:color="auto"/>
      </w:divBdr>
    </w:div>
    <w:div w:id="733504997">
      <w:bodyDiv w:val="1"/>
      <w:marLeft w:val="0"/>
      <w:marRight w:val="0"/>
      <w:marTop w:val="0"/>
      <w:marBottom w:val="0"/>
      <w:divBdr>
        <w:top w:val="none" w:sz="0" w:space="0" w:color="auto"/>
        <w:left w:val="none" w:sz="0" w:space="0" w:color="auto"/>
        <w:bottom w:val="none" w:sz="0" w:space="0" w:color="auto"/>
        <w:right w:val="none" w:sz="0" w:space="0" w:color="auto"/>
      </w:divBdr>
    </w:div>
    <w:div w:id="733551047">
      <w:bodyDiv w:val="1"/>
      <w:marLeft w:val="0"/>
      <w:marRight w:val="0"/>
      <w:marTop w:val="0"/>
      <w:marBottom w:val="0"/>
      <w:divBdr>
        <w:top w:val="none" w:sz="0" w:space="0" w:color="auto"/>
        <w:left w:val="none" w:sz="0" w:space="0" w:color="auto"/>
        <w:bottom w:val="none" w:sz="0" w:space="0" w:color="auto"/>
        <w:right w:val="none" w:sz="0" w:space="0" w:color="auto"/>
      </w:divBdr>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206844">
      <w:bodyDiv w:val="1"/>
      <w:marLeft w:val="0"/>
      <w:marRight w:val="0"/>
      <w:marTop w:val="0"/>
      <w:marBottom w:val="0"/>
      <w:divBdr>
        <w:top w:val="none" w:sz="0" w:space="0" w:color="auto"/>
        <w:left w:val="none" w:sz="0" w:space="0" w:color="auto"/>
        <w:bottom w:val="none" w:sz="0" w:space="0" w:color="auto"/>
        <w:right w:val="none" w:sz="0" w:space="0" w:color="auto"/>
      </w:divBdr>
    </w:div>
    <w:div w:id="734284750">
      <w:bodyDiv w:val="1"/>
      <w:marLeft w:val="0"/>
      <w:marRight w:val="0"/>
      <w:marTop w:val="0"/>
      <w:marBottom w:val="0"/>
      <w:divBdr>
        <w:top w:val="none" w:sz="0" w:space="0" w:color="auto"/>
        <w:left w:val="none" w:sz="0" w:space="0" w:color="auto"/>
        <w:bottom w:val="none" w:sz="0" w:space="0" w:color="auto"/>
        <w:right w:val="none" w:sz="0" w:space="0" w:color="auto"/>
      </w:divBdr>
    </w:div>
    <w:div w:id="734353466">
      <w:bodyDiv w:val="1"/>
      <w:marLeft w:val="0"/>
      <w:marRight w:val="0"/>
      <w:marTop w:val="0"/>
      <w:marBottom w:val="0"/>
      <w:divBdr>
        <w:top w:val="none" w:sz="0" w:space="0" w:color="auto"/>
        <w:left w:val="none" w:sz="0" w:space="0" w:color="auto"/>
        <w:bottom w:val="none" w:sz="0" w:space="0" w:color="auto"/>
        <w:right w:val="none" w:sz="0" w:space="0" w:color="auto"/>
      </w:divBdr>
    </w:div>
    <w:div w:id="734593471">
      <w:bodyDiv w:val="1"/>
      <w:marLeft w:val="0"/>
      <w:marRight w:val="0"/>
      <w:marTop w:val="0"/>
      <w:marBottom w:val="0"/>
      <w:divBdr>
        <w:top w:val="none" w:sz="0" w:space="0" w:color="auto"/>
        <w:left w:val="none" w:sz="0" w:space="0" w:color="auto"/>
        <w:bottom w:val="none" w:sz="0" w:space="0" w:color="auto"/>
        <w:right w:val="none" w:sz="0" w:space="0" w:color="auto"/>
      </w:divBdr>
    </w:div>
    <w:div w:id="734594427">
      <w:bodyDiv w:val="1"/>
      <w:marLeft w:val="0"/>
      <w:marRight w:val="0"/>
      <w:marTop w:val="0"/>
      <w:marBottom w:val="0"/>
      <w:divBdr>
        <w:top w:val="none" w:sz="0" w:space="0" w:color="auto"/>
        <w:left w:val="none" w:sz="0" w:space="0" w:color="auto"/>
        <w:bottom w:val="none" w:sz="0" w:space="0" w:color="auto"/>
        <w:right w:val="none" w:sz="0" w:space="0" w:color="auto"/>
      </w:divBdr>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932487">
      <w:bodyDiv w:val="1"/>
      <w:marLeft w:val="0"/>
      <w:marRight w:val="0"/>
      <w:marTop w:val="0"/>
      <w:marBottom w:val="0"/>
      <w:divBdr>
        <w:top w:val="none" w:sz="0" w:space="0" w:color="auto"/>
        <w:left w:val="none" w:sz="0" w:space="0" w:color="auto"/>
        <w:bottom w:val="none" w:sz="0" w:space="0" w:color="auto"/>
        <w:right w:val="none" w:sz="0" w:space="0" w:color="auto"/>
      </w:divBdr>
    </w:div>
    <w:div w:id="734937451">
      <w:bodyDiv w:val="1"/>
      <w:marLeft w:val="0"/>
      <w:marRight w:val="0"/>
      <w:marTop w:val="0"/>
      <w:marBottom w:val="0"/>
      <w:divBdr>
        <w:top w:val="none" w:sz="0" w:space="0" w:color="auto"/>
        <w:left w:val="none" w:sz="0" w:space="0" w:color="auto"/>
        <w:bottom w:val="none" w:sz="0" w:space="0" w:color="auto"/>
        <w:right w:val="none" w:sz="0" w:space="0" w:color="auto"/>
      </w:divBdr>
    </w:div>
    <w:div w:id="734937463">
      <w:bodyDiv w:val="1"/>
      <w:marLeft w:val="0"/>
      <w:marRight w:val="0"/>
      <w:marTop w:val="0"/>
      <w:marBottom w:val="0"/>
      <w:divBdr>
        <w:top w:val="none" w:sz="0" w:space="0" w:color="auto"/>
        <w:left w:val="none" w:sz="0" w:space="0" w:color="auto"/>
        <w:bottom w:val="none" w:sz="0" w:space="0" w:color="auto"/>
        <w:right w:val="none" w:sz="0" w:space="0" w:color="auto"/>
      </w:divBdr>
    </w:div>
    <w:div w:id="735199524">
      <w:bodyDiv w:val="1"/>
      <w:marLeft w:val="0"/>
      <w:marRight w:val="0"/>
      <w:marTop w:val="0"/>
      <w:marBottom w:val="0"/>
      <w:divBdr>
        <w:top w:val="none" w:sz="0" w:space="0" w:color="auto"/>
        <w:left w:val="none" w:sz="0" w:space="0" w:color="auto"/>
        <w:bottom w:val="none" w:sz="0" w:space="0" w:color="auto"/>
        <w:right w:val="none" w:sz="0" w:space="0" w:color="auto"/>
      </w:divBdr>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50783">
      <w:bodyDiv w:val="1"/>
      <w:marLeft w:val="0"/>
      <w:marRight w:val="0"/>
      <w:marTop w:val="0"/>
      <w:marBottom w:val="0"/>
      <w:divBdr>
        <w:top w:val="none" w:sz="0" w:space="0" w:color="auto"/>
        <w:left w:val="none" w:sz="0" w:space="0" w:color="auto"/>
        <w:bottom w:val="none" w:sz="0" w:space="0" w:color="auto"/>
        <w:right w:val="none" w:sz="0" w:space="0" w:color="auto"/>
      </w:divBdr>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21615">
      <w:bodyDiv w:val="1"/>
      <w:marLeft w:val="0"/>
      <w:marRight w:val="0"/>
      <w:marTop w:val="0"/>
      <w:marBottom w:val="0"/>
      <w:divBdr>
        <w:top w:val="none" w:sz="0" w:space="0" w:color="auto"/>
        <w:left w:val="none" w:sz="0" w:space="0" w:color="auto"/>
        <w:bottom w:val="none" w:sz="0" w:space="0" w:color="auto"/>
        <w:right w:val="none" w:sz="0" w:space="0" w:color="auto"/>
      </w:divBdr>
    </w:div>
    <w:div w:id="735325491">
      <w:bodyDiv w:val="1"/>
      <w:marLeft w:val="0"/>
      <w:marRight w:val="0"/>
      <w:marTop w:val="0"/>
      <w:marBottom w:val="0"/>
      <w:divBdr>
        <w:top w:val="none" w:sz="0" w:space="0" w:color="auto"/>
        <w:left w:val="none" w:sz="0" w:space="0" w:color="auto"/>
        <w:bottom w:val="none" w:sz="0" w:space="0" w:color="auto"/>
        <w:right w:val="none" w:sz="0" w:space="0" w:color="auto"/>
      </w:divBdr>
    </w:div>
    <w:div w:id="735397700">
      <w:bodyDiv w:val="1"/>
      <w:marLeft w:val="0"/>
      <w:marRight w:val="0"/>
      <w:marTop w:val="0"/>
      <w:marBottom w:val="0"/>
      <w:divBdr>
        <w:top w:val="none" w:sz="0" w:space="0" w:color="auto"/>
        <w:left w:val="none" w:sz="0" w:space="0" w:color="auto"/>
        <w:bottom w:val="none" w:sz="0" w:space="0" w:color="auto"/>
        <w:right w:val="none" w:sz="0" w:space="0" w:color="auto"/>
      </w:divBdr>
    </w:div>
    <w:div w:id="735516247">
      <w:bodyDiv w:val="1"/>
      <w:marLeft w:val="0"/>
      <w:marRight w:val="0"/>
      <w:marTop w:val="0"/>
      <w:marBottom w:val="0"/>
      <w:divBdr>
        <w:top w:val="none" w:sz="0" w:space="0" w:color="auto"/>
        <w:left w:val="none" w:sz="0" w:space="0" w:color="auto"/>
        <w:bottom w:val="none" w:sz="0" w:space="0" w:color="auto"/>
        <w:right w:val="none" w:sz="0" w:space="0" w:color="auto"/>
      </w:divBdr>
    </w:div>
    <w:div w:id="735667723">
      <w:bodyDiv w:val="1"/>
      <w:marLeft w:val="0"/>
      <w:marRight w:val="0"/>
      <w:marTop w:val="0"/>
      <w:marBottom w:val="0"/>
      <w:divBdr>
        <w:top w:val="none" w:sz="0" w:space="0" w:color="auto"/>
        <w:left w:val="none" w:sz="0" w:space="0" w:color="auto"/>
        <w:bottom w:val="none" w:sz="0" w:space="0" w:color="auto"/>
        <w:right w:val="none" w:sz="0" w:space="0" w:color="auto"/>
      </w:divBdr>
    </w:div>
    <w:div w:id="735863356">
      <w:bodyDiv w:val="1"/>
      <w:marLeft w:val="0"/>
      <w:marRight w:val="0"/>
      <w:marTop w:val="0"/>
      <w:marBottom w:val="0"/>
      <w:divBdr>
        <w:top w:val="none" w:sz="0" w:space="0" w:color="auto"/>
        <w:left w:val="none" w:sz="0" w:space="0" w:color="auto"/>
        <w:bottom w:val="none" w:sz="0" w:space="0" w:color="auto"/>
        <w:right w:val="none" w:sz="0" w:space="0" w:color="auto"/>
      </w:divBdr>
    </w:div>
    <w:div w:id="735863928">
      <w:bodyDiv w:val="1"/>
      <w:marLeft w:val="0"/>
      <w:marRight w:val="0"/>
      <w:marTop w:val="0"/>
      <w:marBottom w:val="0"/>
      <w:divBdr>
        <w:top w:val="none" w:sz="0" w:space="0" w:color="auto"/>
        <w:left w:val="none" w:sz="0" w:space="0" w:color="auto"/>
        <w:bottom w:val="none" w:sz="0" w:space="0" w:color="auto"/>
        <w:right w:val="none" w:sz="0" w:space="0" w:color="auto"/>
      </w:divBdr>
    </w:div>
    <w:div w:id="736127896">
      <w:bodyDiv w:val="1"/>
      <w:marLeft w:val="0"/>
      <w:marRight w:val="0"/>
      <w:marTop w:val="0"/>
      <w:marBottom w:val="0"/>
      <w:divBdr>
        <w:top w:val="none" w:sz="0" w:space="0" w:color="auto"/>
        <w:left w:val="none" w:sz="0" w:space="0" w:color="auto"/>
        <w:bottom w:val="none" w:sz="0" w:space="0" w:color="auto"/>
        <w:right w:val="none" w:sz="0" w:space="0" w:color="auto"/>
      </w:divBdr>
    </w:div>
    <w:div w:id="736131579">
      <w:bodyDiv w:val="1"/>
      <w:marLeft w:val="0"/>
      <w:marRight w:val="0"/>
      <w:marTop w:val="0"/>
      <w:marBottom w:val="0"/>
      <w:divBdr>
        <w:top w:val="none" w:sz="0" w:space="0" w:color="auto"/>
        <w:left w:val="none" w:sz="0" w:space="0" w:color="auto"/>
        <w:bottom w:val="none" w:sz="0" w:space="0" w:color="auto"/>
        <w:right w:val="none" w:sz="0" w:space="0" w:color="auto"/>
      </w:divBdr>
    </w:div>
    <w:div w:id="736319642">
      <w:bodyDiv w:val="1"/>
      <w:marLeft w:val="0"/>
      <w:marRight w:val="0"/>
      <w:marTop w:val="0"/>
      <w:marBottom w:val="0"/>
      <w:divBdr>
        <w:top w:val="none" w:sz="0" w:space="0" w:color="auto"/>
        <w:left w:val="none" w:sz="0" w:space="0" w:color="auto"/>
        <w:bottom w:val="none" w:sz="0" w:space="0" w:color="auto"/>
        <w:right w:val="none" w:sz="0" w:space="0" w:color="auto"/>
      </w:divBdr>
    </w:div>
    <w:div w:id="736322991">
      <w:bodyDiv w:val="1"/>
      <w:marLeft w:val="0"/>
      <w:marRight w:val="0"/>
      <w:marTop w:val="0"/>
      <w:marBottom w:val="0"/>
      <w:divBdr>
        <w:top w:val="none" w:sz="0" w:space="0" w:color="auto"/>
        <w:left w:val="none" w:sz="0" w:space="0" w:color="auto"/>
        <w:bottom w:val="none" w:sz="0" w:space="0" w:color="auto"/>
        <w:right w:val="none" w:sz="0" w:space="0" w:color="auto"/>
      </w:divBdr>
    </w:div>
    <w:div w:id="736364341">
      <w:bodyDiv w:val="1"/>
      <w:marLeft w:val="0"/>
      <w:marRight w:val="0"/>
      <w:marTop w:val="0"/>
      <w:marBottom w:val="0"/>
      <w:divBdr>
        <w:top w:val="none" w:sz="0" w:space="0" w:color="auto"/>
        <w:left w:val="none" w:sz="0" w:space="0" w:color="auto"/>
        <w:bottom w:val="none" w:sz="0" w:space="0" w:color="auto"/>
        <w:right w:val="none" w:sz="0" w:space="0" w:color="auto"/>
      </w:divBdr>
    </w:div>
    <w:div w:id="736367951">
      <w:bodyDiv w:val="1"/>
      <w:marLeft w:val="0"/>
      <w:marRight w:val="0"/>
      <w:marTop w:val="0"/>
      <w:marBottom w:val="0"/>
      <w:divBdr>
        <w:top w:val="none" w:sz="0" w:space="0" w:color="auto"/>
        <w:left w:val="none" w:sz="0" w:space="0" w:color="auto"/>
        <w:bottom w:val="none" w:sz="0" w:space="0" w:color="auto"/>
        <w:right w:val="none" w:sz="0" w:space="0" w:color="auto"/>
      </w:divBdr>
    </w:div>
    <w:div w:id="736442404">
      <w:bodyDiv w:val="1"/>
      <w:marLeft w:val="0"/>
      <w:marRight w:val="0"/>
      <w:marTop w:val="0"/>
      <w:marBottom w:val="0"/>
      <w:divBdr>
        <w:top w:val="none" w:sz="0" w:space="0" w:color="auto"/>
        <w:left w:val="none" w:sz="0" w:space="0" w:color="auto"/>
        <w:bottom w:val="none" w:sz="0" w:space="0" w:color="auto"/>
        <w:right w:val="none" w:sz="0" w:space="0" w:color="auto"/>
      </w:divBdr>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4961">
      <w:bodyDiv w:val="1"/>
      <w:marLeft w:val="0"/>
      <w:marRight w:val="0"/>
      <w:marTop w:val="0"/>
      <w:marBottom w:val="0"/>
      <w:divBdr>
        <w:top w:val="none" w:sz="0" w:space="0" w:color="auto"/>
        <w:left w:val="none" w:sz="0" w:space="0" w:color="auto"/>
        <w:bottom w:val="none" w:sz="0" w:space="0" w:color="auto"/>
        <w:right w:val="none" w:sz="0" w:space="0" w:color="auto"/>
      </w:divBdr>
    </w:div>
    <w:div w:id="736708951">
      <w:bodyDiv w:val="1"/>
      <w:marLeft w:val="0"/>
      <w:marRight w:val="0"/>
      <w:marTop w:val="0"/>
      <w:marBottom w:val="0"/>
      <w:divBdr>
        <w:top w:val="none" w:sz="0" w:space="0" w:color="auto"/>
        <w:left w:val="none" w:sz="0" w:space="0" w:color="auto"/>
        <w:bottom w:val="none" w:sz="0" w:space="0" w:color="auto"/>
        <w:right w:val="none" w:sz="0" w:space="0" w:color="auto"/>
      </w:divBdr>
    </w:div>
    <w:div w:id="736780337">
      <w:bodyDiv w:val="1"/>
      <w:marLeft w:val="0"/>
      <w:marRight w:val="0"/>
      <w:marTop w:val="0"/>
      <w:marBottom w:val="0"/>
      <w:divBdr>
        <w:top w:val="none" w:sz="0" w:space="0" w:color="auto"/>
        <w:left w:val="none" w:sz="0" w:space="0" w:color="auto"/>
        <w:bottom w:val="none" w:sz="0" w:space="0" w:color="auto"/>
        <w:right w:val="none" w:sz="0" w:space="0" w:color="auto"/>
      </w:divBdr>
    </w:div>
    <w:div w:id="736824733">
      <w:bodyDiv w:val="1"/>
      <w:marLeft w:val="0"/>
      <w:marRight w:val="0"/>
      <w:marTop w:val="0"/>
      <w:marBottom w:val="0"/>
      <w:divBdr>
        <w:top w:val="none" w:sz="0" w:space="0" w:color="auto"/>
        <w:left w:val="none" w:sz="0" w:space="0" w:color="auto"/>
        <w:bottom w:val="none" w:sz="0" w:space="0" w:color="auto"/>
        <w:right w:val="none" w:sz="0" w:space="0" w:color="auto"/>
      </w:divBdr>
    </w:div>
    <w:div w:id="736897844">
      <w:bodyDiv w:val="1"/>
      <w:marLeft w:val="0"/>
      <w:marRight w:val="0"/>
      <w:marTop w:val="0"/>
      <w:marBottom w:val="0"/>
      <w:divBdr>
        <w:top w:val="none" w:sz="0" w:space="0" w:color="auto"/>
        <w:left w:val="none" w:sz="0" w:space="0" w:color="auto"/>
        <w:bottom w:val="none" w:sz="0" w:space="0" w:color="auto"/>
        <w:right w:val="none" w:sz="0" w:space="0" w:color="auto"/>
      </w:divBdr>
    </w:div>
    <w:div w:id="736980874">
      <w:bodyDiv w:val="1"/>
      <w:marLeft w:val="0"/>
      <w:marRight w:val="0"/>
      <w:marTop w:val="0"/>
      <w:marBottom w:val="0"/>
      <w:divBdr>
        <w:top w:val="none" w:sz="0" w:space="0" w:color="auto"/>
        <w:left w:val="none" w:sz="0" w:space="0" w:color="auto"/>
        <w:bottom w:val="none" w:sz="0" w:space="0" w:color="auto"/>
        <w:right w:val="none" w:sz="0" w:space="0" w:color="auto"/>
      </w:divBdr>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89879">
      <w:bodyDiv w:val="1"/>
      <w:marLeft w:val="0"/>
      <w:marRight w:val="0"/>
      <w:marTop w:val="0"/>
      <w:marBottom w:val="0"/>
      <w:divBdr>
        <w:top w:val="none" w:sz="0" w:space="0" w:color="auto"/>
        <w:left w:val="none" w:sz="0" w:space="0" w:color="auto"/>
        <w:bottom w:val="none" w:sz="0" w:space="0" w:color="auto"/>
        <w:right w:val="none" w:sz="0" w:space="0" w:color="auto"/>
      </w:divBdr>
    </w:div>
    <w:div w:id="737480746">
      <w:bodyDiv w:val="1"/>
      <w:marLeft w:val="0"/>
      <w:marRight w:val="0"/>
      <w:marTop w:val="0"/>
      <w:marBottom w:val="0"/>
      <w:divBdr>
        <w:top w:val="none" w:sz="0" w:space="0" w:color="auto"/>
        <w:left w:val="none" w:sz="0" w:space="0" w:color="auto"/>
        <w:bottom w:val="none" w:sz="0" w:space="0" w:color="auto"/>
        <w:right w:val="none" w:sz="0" w:space="0" w:color="auto"/>
      </w:divBdr>
    </w:div>
    <w:div w:id="737560611">
      <w:bodyDiv w:val="1"/>
      <w:marLeft w:val="0"/>
      <w:marRight w:val="0"/>
      <w:marTop w:val="0"/>
      <w:marBottom w:val="0"/>
      <w:divBdr>
        <w:top w:val="none" w:sz="0" w:space="0" w:color="auto"/>
        <w:left w:val="none" w:sz="0" w:space="0" w:color="auto"/>
        <w:bottom w:val="none" w:sz="0" w:space="0" w:color="auto"/>
        <w:right w:val="none" w:sz="0" w:space="0" w:color="auto"/>
      </w:divBdr>
    </w:div>
    <w:div w:id="737561166">
      <w:bodyDiv w:val="1"/>
      <w:marLeft w:val="0"/>
      <w:marRight w:val="0"/>
      <w:marTop w:val="0"/>
      <w:marBottom w:val="0"/>
      <w:divBdr>
        <w:top w:val="none" w:sz="0" w:space="0" w:color="auto"/>
        <w:left w:val="none" w:sz="0" w:space="0" w:color="auto"/>
        <w:bottom w:val="none" w:sz="0" w:space="0" w:color="auto"/>
        <w:right w:val="none" w:sz="0" w:space="0" w:color="auto"/>
      </w:divBdr>
    </w:div>
    <w:div w:id="737829720">
      <w:bodyDiv w:val="1"/>
      <w:marLeft w:val="0"/>
      <w:marRight w:val="0"/>
      <w:marTop w:val="0"/>
      <w:marBottom w:val="0"/>
      <w:divBdr>
        <w:top w:val="none" w:sz="0" w:space="0" w:color="auto"/>
        <w:left w:val="none" w:sz="0" w:space="0" w:color="auto"/>
        <w:bottom w:val="none" w:sz="0" w:space="0" w:color="auto"/>
        <w:right w:val="none" w:sz="0" w:space="0" w:color="auto"/>
      </w:divBdr>
    </w:div>
    <w:div w:id="737901975">
      <w:bodyDiv w:val="1"/>
      <w:marLeft w:val="0"/>
      <w:marRight w:val="0"/>
      <w:marTop w:val="0"/>
      <w:marBottom w:val="0"/>
      <w:divBdr>
        <w:top w:val="none" w:sz="0" w:space="0" w:color="auto"/>
        <w:left w:val="none" w:sz="0" w:space="0" w:color="auto"/>
        <w:bottom w:val="none" w:sz="0" w:space="0" w:color="auto"/>
        <w:right w:val="none" w:sz="0" w:space="0" w:color="auto"/>
      </w:divBdr>
    </w:div>
    <w:div w:id="738550889">
      <w:bodyDiv w:val="1"/>
      <w:marLeft w:val="0"/>
      <w:marRight w:val="0"/>
      <w:marTop w:val="0"/>
      <w:marBottom w:val="0"/>
      <w:divBdr>
        <w:top w:val="none" w:sz="0" w:space="0" w:color="auto"/>
        <w:left w:val="none" w:sz="0" w:space="0" w:color="auto"/>
        <w:bottom w:val="none" w:sz="0" w:space="0" w:color="auto"/>
        <w:right w:val="none" w:sz="0" w:space="0" w:color="auto"/>
      </w:divBdr>
    </w:div>
    <w:div w:id="739253721">
      <w:bodyDiv w:val="1"/>
      <w:marLeft w:val="0"/>
      <w:marRight w:val="0"/>
      <w:marTop w:val="0"/>
      <w:marBottom w:val="0"/>
      <w:divBdr>
        <w:top w:val="none" w:sz="0" w:space="0" w:color="auto"/>
        <w:left w:val="none" w:sz="0" w:space="0" w:color="auto"/>
        <w:bottom w:val="none" w:sz="0" w:space="0" w:color="auto"/>
        <w:right w:val="none" w:sz="0" w:space="0" w:color="auto"/>
      </w:divBdr>
    </w:div>
    <w:div w:id="739254037">
      <w:bodyDiv w:val="1"/>
      <w:marLeft w:val="0"/>
      <w:marRight w:val="0"/>
      <w:marTop w:val="0"/>
      <w:marBottom w:val="0"/>
      <w:divBdr>
        <w:top w:val="none" w:sz="0" w:space="0" w:color="auto"/>
        <w:left w:val="none" w:sz="0" w:space="0" w:color="auto"/>
        <w:bottom w:val="none" w:sz="0" w:space="0" w:color="auto"/>
        <w:right w:val="none" w:sz="0" w:space="0" w:color="auto"/>
      </w:divBdr>
    </w:div>
    <w:div w:id="739257406">
      <w:bodyDiv w:val="1"/>
      <w:marLeft w:val="0"/>
      <w:marRight w:val="0"/>
      <w:marTop w:val="0"/>
      <w:marBottom w:val="0"/>
      <w:divBdr>
        <w:top w:val="none" w:sz="0" w:space="0" w:color="auto"/>
        <w:left w:val="none" w:sz="0" w:space="0" w:color="auto"/>
        <w:bottom w:val="none" w:sz="0" w:space="0" w:color="auto"/>
        <w:right w:val="none" w:sz="0" w:space="0" w:color="auto"/>
      </w:divBdr>
    </w:div>
    <w:div w:id="739327372">
      <w:bodyDiv w:val="1"/>
      <w:marLeft w:val="0"/>
      <w:marRight w:val="0"/>
      <w:marTop w:val="0"/>
      <w:marBottom w:val="0"/>
      <w:divBdr>
        <w:top w:val="none" w:sz="0" w:space="0" w:color="auto"/>
        <w:left w:val="none" w:sz="0" w:space="0" w:color="auto"/>
        <w:bottom w:val="none" w:sz="0" w:space="0" w:color="auto"/>
        <w:right w:val="none" w:sz="0" w:space="0" w:color="auto"/>
      </w:divBdr>
    </w:div>
    <w:div w:id="739409180">
      <w:bodyDiv w:val="1"/>
      <w:marLeft w:val="0"/>
      <w:marRight w:val="0"/>
      <w:marTop w:val="0"/>
      <w:marBottom w:val="0"/>
      <w:divBdr>
        <w:top w:val="none" w:sz="0" w:space="0" w:color="auto"/>
        <w:left w:val="none" w:sz="0" w:space="0" w:color="auto"/>
        <w:bottom w:val="none" w:sz="0" w:space="0" w:color="auto"/>
        <w:right w:val="none" w:sz="0" w:space="0" w:color="auto"/>
      </w:divBdr>
    </w:div>
    <w:div w:id="739593724">
      <w:bodyDiv w:val="1"/>
      <w:marLeft w:val="0"/>
      <w:marRight w:val="0"/>
      <w:marTop w:val="0"/>
      <w:marBottom w:val="0"/>
      <w:divBdr>
        <w:top w:val="none" w:sz="0" w:space="0" w:color="auto"/>
        <w:left w:val="none" w:sz="0" w:space="0" w:color="auto"/>
        <w:bottom w:val="none" w:sz="0" w:space="0" w:color="auto"/>
        <w:right w:val="none" w:sz="0" w:space="0" w:color="auto"/>
      </w:divBdr>
    </w:div>
    <w:div w:id="739863660">
      <w:bodyDiv w:val="1"/>
      <w:marLeft w:val="0"/>
      <w:marRight w:val="0"/>
      <w:marTop w:val="0"/>
      <w:marBottom w:val="0"/>
      <w:divBdr>
        <w:top w:val="none" w:sz="0" w:space="0" w:color="auto"/>
        <w:left w:val="none" w:sz="0" w:space="0" w:color="auto"/>
        <w:bottom w:val="none" w:sz="0" w:space="0" w:color="auto"/>
        <w:right w:val="none" w:sz="0" w:space="0" w:color="auto"/>
      </w:divBdr>
    </w:div>
    <w:div w:id="739864048">
      <w:bodyDiv w:val="1"/>
      <w:marLeft w:val="0"/>
      <w:marRight w:val="0"/>
      <w:marTop w:val="0"/>
      <w:marBottom w:val="0"/>
      <w:divBdr>
        <w:top w:val="none" w:sz="0" w:space="0" w:color="auto"/>
        <w:left w:val="none" w:sz="0" w:space="0" w:color="auto"/>
        <w:bottom w:val="none" w:sz="0" w:space="0" w:color="auto"/>
        <w:right w:val="none" w:sz="0" w:space="0" w:color="auto"/>
      </w:divBdr>
    </w:div>
    <w:div w:id="739986441">
      <w:bodyDiv w:val="1"/>
      <w:marLeft w:val="0"/>
      <w:marRight w:val="0"/>
      <w:marTop w:val="0"/>
      <w:marBottom w:val="0"/>
      <w:divBdr>
        <w:top w:val="none" w:sz="0" w:space="0" w:color="auto"/>
        <w:left w:val="none" w:sz="0" w:space="0" w:color="auto"/>
        <w:bottom w:val="none" w:sz="0" w:space="0" w:color="auto"/>
        <w:right w:val="none" w:sz="0" w:space="0" w:color="auto"/>
      </w:divBdr>
    </w:div>
    <w:div w:id="740060532">
      <w:bodyDiv w:val="1"/>
      <w:marLeft w:val="0"/>
      <w:marRight w:val="0"/>
      <w:marTop w:val="0"/>
      <w:marBottom w:val="0"/>
      <w:divBdr>
        <w:top w:val="none" w:sz="0" w:space="0" w:color="auto"/>
        <w:left w:val="none" w:sz="0" w:space="0" w:color="auto"/>
        <w:bottom w:val="none" w:sz="0" w:space="0" w:color="auto"/>
        <w:right w:val="none" w:sz="0" w:space="0" w:color="auto"/>
      </w:divBdr>
    </w:div>
    <w:div w:id="740103479">
      <w:bodyDiv w:val="1"/>
      <w:marLeft w:val="0"/>
      <w:marRight w:val="0"/>
      <w:marTop w:val="0"/>
      <w:marBottom w:val="0"/>
      <w:divBdr>
        <w:top w:val="none" w:sz="0" w:space="0" w:color="auto"/>
        <w:left w:val="none" w:sz="0" w:space="0" w:color="auto"/>
        <w:bottom w:val="none" w:sz="0" w:space="0" w:color="auto"/>
        <w:right w:val="none" w:sz="0" w:space="0" w:color="auto"/>
      </w:divBdr>
    </w:div>
    <w:div w:id="740181390">
      <w:bodyDiv w:val="1"/>
      <w:marLeft w:val="0"/>
      <w:marRight w:val="0"/>
      <w:marTop w:val="0"/>
      <w:marBottom w:val="0"/>
      <w:divBdr>
        <w:top w:val="none" w:sz="0" w:space="0" w:color="auto"/>
        <w:left w:val="none" w:sz="0" w:space="0" w:color="auto"/>
        <w:bottom w:val="none" w:sz="0" w:space="0" w:color="auto"/>
        <w:right w:val="none" w:sz="0" w:space="0" w:color="auto"/>
      </w:divBdr>
    </w:div>
    <w:div w:id="740255376">
      <w:bodyDiv w:val="1"/>
      <w:marLeft w:val="0"/>
      <w:marRight w:val="0"/>
      <w:marTop w:val="0"/>
      <w:marBottom w:val="0"/>
      <w:divBdr>
        <w:top w:val="none" w:sz="0" w:space="0" w:color="auto"/>
        <w:left w:val="none" w:sz="0" w:space="0" w:color="auto"/>
        <w:bottom w:val="none" w:sz="0" w:space="0" w:color="auto"/>
        <w:right w:val="none" w:sz="0" w:space="0" w:color="auto"/>
      </w:divBdr>
    </w:div>
    <w:div w:id="740446200">
      <w:bodyDiv w:val="1"/>
      <w:marLeft w:val="0"/>
      <w:marRight w:val="0"/>
      <w:marTop w:val="0"/>
      <w:marBottom w:val="0"/>
      <w:divBdr>
        <w:top w:val="none" w:sz="0" w:space="0" w:color="auto"/>
        <w:left w:val="none" w:sz="0" w:space="0" w:color="auto"/>
        <w:bottom w:val="none" w:sz="0" w:space="0" w:color="auto"/>
        <w:right w:val="none" w:sz="0" w:space="0" w:color="auto"/>
      </w:divBdr>
    </w:div>
    <w:div w:id="740517436">
      <w:bodyDiv w:val="1"/>
      <w:marLeft w:val="0"/>
      <w:marRight w:val="0"/>
      <w:marTop w:val="0"/>
      <w:marBottom w:val="0"/>
      <w:divBdr>
        <w:top w:val="none" w:sz="0" w:space="0" w:color="auto"/>
        <w:left w:val="none" w:sz="0" w:space="0" w:color="auto"/>
        <w:bottom w:val="none" w:sz="0" w:space="0" w:color="auto"/>
        <w:right w:val="none" w:sz="0" w:space="0" w:color="auto"/>
      </w:divBdr>
    </w:div>
    <w:div w:id="740643656">
      <w:bodyDiv w:val="1"/>
      <w:marLeft w:val="0"/>
      <w:marRight w:val="0"/>
      <w:marTop w:val="0"/>
      <w:marBottom w:val="0"/>
      <w:divBdr>
        <w:top w:val="none" w:sz="0" w:space="0" w:color="auto"/>
        <w:left w:val="none" w:sz="0" w:space="0" w:color="auto"/>
        <w:bottom w:val="none" w:sz="0" w:space="0" w:color="auto"/>
        <w:right w:val="none" w:sz="0" w:space="0" w:color="auto"/>
      </w:divBdr>
    </w:div>
    <w:div w:id="740760445">
      <w:bodyDiv w:val="1"/>
      <w:marLeft w:val="0"/>
      <w:marRight w:val="0"/>
      <w:marTop w:val="0"/>
      <w:marBottom w:val="0"/>
      <w:divBdr>
        <w:top w:val="none" w:sz="0" w:space="0" w:color="auto"/>
        <w:left w:val="none" w:sz="0" w:space="0" w:color="auto"/>
        <w:bottom w:val="none" w:sz="0" w:space="0" w:color="auto"/>
        <w:right w:val="none" w:sz="0" w:space="0" w:color="auto"/>
      </w:divBdr>
    </w:div>
    <w:div w:id="740837025">
      <w:bodyDiv w:val="1"/>
      <w:marLeft w:val="0"/>
      <w:marRight w:val="0"/>
      <w:marTop w:val="0"/>
      <w:marBottom w:val="0"/>
      <w:divBdr>
        <w:top w:val="none" w:sz="0" w:space="0" w:color="auto"/>
        <w:left w:val="none" w:sz="0" w:space="0" w:color="auto"/>
        <w:bottom w:val="none" w:sz="0" w:space="0" w:color="auto"/>
        <w:right w:val="none" w:sz="0" w:space="0" w:color="auto"/>
      </w:divBdr>
    </w:div>
    <w:div w:id="740909921">
      <w:bodyDiv w:val="1"/>
      <w:marLeft w:val="0"/>
      <w:marRight w:val="0"/>
      <w:marTop w:val="0"/>
      <w:marBottom w:val="0"/>
      <w:divBdr>
        <w:top w:val="none" w:sz="0" w:space="0" w:color="auto"/>
        <w:left w:val="none" w:sz="0" w:space="0" w:color="auto"/>
        <w:bottom w:val="none" w:sz="0" w:space="0" w:color="auto"/>
        <w:right w:val="none" w:sz="0" w:space="0" w:color="auto"/>
      </w:divBdr>
    </w:div>
    <w:div w:id="740952403">
      <w:bodyDiv w:val="1"/>
      <w:marLeft w:val="0"/>
      <w:marRight w:val="0"/>
      <w:marTop w:val="0"/>
      <w:marBottom w:val="0"/>
      <w:divBdr>
        <w:top w:val="none" w:sz="0" w:space="0" w:color="auto"/>
        <w:left w:val="none" w:sz="0" w:space="0" w:color="auto"/>
        <w:bottom w:val="none" w:sz="0" w:space="0" w:color="auto"/>
        <w:right w:val="none" w:sz="0" w:space="0" w:color="auto"/>
      </w:divBdr>
    </w:div>
    <w:div w:id="740954204">
      <w:bodyDiv w:val="1"/>
      <w:marLeft w:val="0"/>
      <w:marRight w:val="0"/>
      <w:marTop w:val="0"/>
      <w:marBottom w:val="0"/>
      <w:divBdr>
        <w:top w:val="none" w:sz="0" w:space="0" w:color="auto"/>
        <w:left w:val="none" w:sz="0" w:space="0" w:color="auto"/>
        <w:bottom w:val="none" w:sz="0" w:space="0" w:color="auto"/>
        <w:right w:val="none" w:sz="0" w:space="0" w:color="auto"/>
      </w:divBdr>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72682">
      <w:bodyDiv w:val="1"/>
      <w:marLeft w:val="0"/>
      <w:marRight w:val="0"/>
      <w:marTop w:val="0"/>
      <w:marBottom w:val="0"/>
      <w:divBdr>
        <w:top w:val="none" w:sz="0" w:space="0" w:color="auto"/>
        <w:left w:val="none" w:sz="0" w:space="0" w:color="auto"/>
        <w:bottom w:val="none" w:sz="0" w:space="0" w:color="auto"/>
        <w:right w:val="none" w:sz="0" w:space="0" w:color="auto"/>
      </w:divBdr>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91759">
      <w:bodyDiv w:val="1"/>
      <w:marLeft w:val="0"/>
      <w:marRight w:val="0"/>
      <w:marTop w:val="0"/>
      <w:marBottom w:val="0"/>
      <w:divBdr>
        <w:top w:val="none" w:sz="0" w:space="0" w:color="auto"/>
        <w:left w:val="none" w:sz="0" w:space="0" w:color="auto"/>
        <w:bottom w:val="none" w:sz="0" w:space="0" w:color="auto"/>
        <w:right w:val="none" w:sz="0" w:space="0" w:color="auto"/>
      </w:divBdr>
    </w:div>
    <w:div w:id="741803056">
      <w:bodyDiv w:val="1"/>
      <w:marLeft w:val="0"/>
      <w:marRight w:val="0"/>
      <w:marTop w:val="0"/>
      <w:marBottom w:val="0"/>
      <w:divBdr>
        <w:top w:val="none" w:sz="0" w:space="0" w:color="auto"/>
        <w:left w:val="none" w:sz="0" w:space="0" w:color="auto"/>
        <w:bottom w:val="none" w:sz="0" w:space="0" w:color="auto"/>
        <w:right w:val="none" w:sz="0" w:space="0" w:color="auto"/>
      </w:divBdr>
    </w:div>
    <w:div w:id="741872795">
      <w:bodyDiv w:val="1"/>
      <w:marLeft w:val="0"/>
      <w:marRight w:val="0"/>
      <w:marTop w:val="0"/>
      <w:marBottom w:val="0"/>
      <w:divBdr>
        <w:top w:val="none" w:sz="0" w:space="0" w:color="auto"/>
        <w:left w:val="none" w:sz="0" w:space="0" w:color="auto"/>
        <w:bottom w:val="none" w:sz="0" w:space="0" w:color="auto"/>
        <w:right w:val="none" w:sz="0" w:space="0" w:color="auto"/>
      </w:divBdr>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38568">
      <w:bodyDiv w:val="1"/>
      <w:marLeft w:val="0"/>
      <w:marRight w:val="0"/>
      <w:marTop w:val="0"/>
      <w:marBottom w:val="0"/>
      <w:divBdr>
        <w:top w:val="none" w:sz="0" w:space="0" w:color="auto"/>
        <w:left w:val="none" w:sz="0" w:space="0" w:color="auto"/>
        <w:bottom w:val="none" w:sz="0" w:space="0" w:color="auto"/>
        <w:right w:val="none" w:sz="0" w:space="0" w:color="auto"/>
      </w:divBdr>
    </w:div>
    <w:div w:id="742144035">
      <w:bodyDiv w:val="1"/>
      <w:marLeft w:val="0"/>
      <w:marRight w:val="0"/>
      <w:marTop w:val="0"/>
      <w:marBottom w:val="0"/>
      <w:divBdr>
        <w:top w:val="none" w:sz="0" w:space="0" w:color="auto"/>
        <w:left w:val="none" w:sz="0" w:space="0" w:color="auto"/>
        <w:bottom w:val="none" w:sz="0" w:space="0" w:color="auto"/>
        <w:right w:val="none" w:sz="0" w:space="0" w:color="auto"/>
      </w:divBdr>
    </w:div>
    <w:div w:id="742263552">
      <w:bodyDiv w:val="1"/>
      <w:marLeft w:val="0"/>
      <w:marRight w:val="0"/>
      <w:marTop w:val="0"/>
      <w:marBottom w:val="0"/>
      <w:divBdr>
        <w:top w:val="none" w:sz="0" w:space="0" w:color="auto"/>
        <w:left w:val="none" w:sz="0" w:space="0" w:color="auto"/>
        <w:bottom w:val="none" w:sz="0" w:space="0" w:color="auto"/>
        <w:right w:val="none" w:sz="0" w:space="0" w:color="auto"/>
      </w:divBdr>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609786">
      <w:bodyDiv w:val="1"/>
      <w:marLeft w:val="0"/>
      <w:marRight w:val="0"/>
      <w:marTop w:val="0"/>
      <w:marBottom w:val="0"/>
      <w:divBdr>
        <w:top w:val="none" w:sz="0" w:space="0" w:color="auto"/>
        <w:left w:val="none" w:sz="0" w:space="0" w:color="auto"/>
        <w:bottom w:val="none" w:sz="0" w:space="0" w:color="auto"/>
        <w:right w:val="none" w:sz="0" w:space="0" w:color="auto"/>
      </w:divBdr>
    </w:div>
    <w:div w:id="742677987">
      <w:bodyDiv w:val="1"/>
      <w:marLeft w:val="0"/>
      <w:marRight w:val="0"/>
      <w:marTop w:val="0"/>
      <w:marBottom w:val="0"/>
      <w:divBdr>
        <w:top w:val="none" w:sz="0" w:space="0" w:color="auto"/>
        <w:left w:val="none" w:sz="0" w:space="0" w:color="auto"/>
        <w:bottom w:val="none" w:sz="0" w:space="0" w:color="auto"/>
        <w:right w:val="none" w:sz="0" w:space="0" w:color="auto"/>
      </w:divBdr>
    </w:div>
    <w:div w:id="742683914">
      <w:bodyDiv w:val="1"/>
      <w:marLeft w:val="0"/>
      <w:marRight w:val="0"/>
      <w:marTop w:val="0"/>
      <w:marBottom w:val="0"/>
      <w:divBdr>
        <w:top w:val="none" w:sz="0" w:space="0" w:color="auto"/>
        <w:left w:val="none" w:sz="0" w:space="0" w:color="auto"/>
        <w:bottom w:val="none" w:sz="0" w:space="0" w:color="auto"/>
        <w:right w:val="none" w:sz="0" w:space="0" w:color="auto"/>
      </w:divBdr>
    </w:div>
    <w:div w:id="742684007">
      <w:bodyDiv w:val="1"/>
      <w:marLeft w:val="0"/>
      <w:marRight w:val="0"/>
      <w:marTop w:val="0"/>
      <w:marBottom w:val="0"/>
      <w:divBdr>
        <w:top w:val="none" w:sz="0" w:space="0" w:color="auto"/>
        <w:left w:val="none" w:sz="0" w:space="0" w:color="auto"/>
        <w:bottom w:val="none" w:sz="0" w:space="0" w:color="auto"/>
        <w:right w:val="none" w:sz="0" w:space="0" w:color="auto"/>
      </w:divBdr>
    </w:div>
    <w:div w:id="742799665">
      <w:bodyDiv w:val="1"/>
      <w:marLeft w:val="0"/>
      <w:marRight w:val="0"/>
      <w:marTop w:val="0"/>
      <w:marBottom w:val="0"/>
      <w:divBdr>
        <w:top w:val="none" w:sz="0" w:space="0" w:color="auto"/>
        <w:left w:val="none" w:sz="0" w:space="0" w:color="auto"/>
        <w:bottom w:val="none" w:sz="0" w:space="0" w:color="auto"/>
        <w:right w:val="none" w:sz="0" w:space="0" w:color="auto"/>
      </w:divBdr>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2993114">
      <w:bodyDiv w:val="1"/>
      <w:marLeft w:val="0"/>
      <w:marRight w:val="0"/>
      <w:marTop w:val="0"/>
      <w:marBottom w:val="0"/>
      <w:divBdr>
        <w:top w:val="none" w:sz="0" w:space="0" w:color="auto"/>
        <w:left w:val="none" w:sz="0" w:space="0" w:color="auto"/>
        <w:bottom w:val="none" w:sz="0" w:space="0" w:color="auto"/>
        <w:right w:val="none" w:sz="0" w:space="0" w:color="auto"/>
      </w:divBdr>
    </w:div>
    <w:div w:id="743455885">
      <w:bodyDiv w:val="1"/>
      <w:marLeft w:val="0"/>
      <w:marRight w:val="0"/>
      <w:marTop w:val="0"/>
      <w:marBottom w:val="0"/>
      <w:divBdr>
        <w:top w:val="none" w:sz="0" w:space="0" w:color="auto"/>
        <w:left w:val="none" w:sz="0" w:space="0" w:color="auto"/>
        <w:bottom w:val="none" w:sz="0" w:space="0" w:color="auto"/>
        <w:right w:val="none" w:sz="0" w:space="0" w:color="auto"/>
      </w:divBdr>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718227">
      <w:bodyDiv w:val="1"/>
      <w:marLeft w:val="0"/>
      <w:marRight w:val="0"/>
      <w:marTop w:val="0"/>
      <w:marBottom w:val="0"/>
      <w:divBdr>
        <w:top w:val="none" w:sz="0" w:space="0" w:color="auto"/>
        <w:left w:val="none" w:sz="0" w:space="0" w:color="auto"/>
        <w:bottom w:val="none" w:sz="0" w:space="0" w:color="auto"/>
        <w:right w:val="none" w:sz="0" w:space="0" w:color="auto"/>
      </w:divBdr>
    </w:div>
    <w:div w:id="743724890">
      <w:bodyDiv w:val="1"/>
      <w:marLeft w:val="0"/>
      <w:marRight w:val="0"/>
      <w:marTop w:val="0"/>
      <w:marBottom w:val="0"/>
      <w:divBdr>
        <w:top w:val="none" w:sz="0" w:space="0" w:color="auto"/>
        <w:left w:val="none" w:sz="0" w:space="0" w:color="auto"/>
        <w:bottom w:val="none" w:sz="0" w:space="0" w:color="auto"/>
        <w:right w:val="none" w:sz="0" w:space="0" w:color="auto"/>
      </w:divBdr>
    </w:div>
    <w:div w:id="744379346">
      <w:bodyDiv w:val="1"/>
      <w:marLeft w:val="0"/>
      <w:marRight w:val="0"/>
      <w:marTop w:val="0"/>
      <w:marBottom w:val="0"/>
      <w:divBdr>
        <w:top w:val="none" w:sz="0" w:space="0" w:color="auto"/>
        <w:left w:val="none" w:sz="0" w:space="0" w:color="auto"/>
        <w:bottom w:val="none" w:sz="0" w:space="0" w:color="auto"/>
        <w:right w:val="none" w:sz="0" w:space="0" w:color="auto"/>
      </w:divBdr>
    </w:div>
    <w:div w:id="744717044">
      <w:bodyDiv w:val="1"/>
      <w:marLeft w:val="0"/>
      <w:marRight w:val="0"/>
      <w:marTop w:val="0"/>
      <w:marBottom w:val="0"/>
      <w:divBdr>
        <w:top w:val="none" w:sz="0" w:space="0" w:color="auto"/>
        <w:left w:val="none" w:sz="0" w:space="0" w:color="auto"/>
        <w:bottom w:val="none" w:sz="0" w:space="0" w:color="auto"/>
        <w:right w:val="none" w:sz="0" w:space="0" w:color="auto"/>
      </w:divBdr>
    </w:div>
    <w:div w:id="744835400">
      <w:bodyDiv w:val="1"/>
      <w:marLeft w:val="0"/>
      <w:marRight w:val="0"/>
      <w:marTop w:val="0"/>
      <w:marBottom w:val="0"/>
      <w:divBdr>
        <w:top w:val="none" w:sz="0" w:space="0" w:color="auto"/>
        <w:left w:val="none" w:sz="0" w:space="0" w:color="auto"/>
        <w:bottom w:val="none" w:sz="0" w:space="0" w:color="auto"/>
        <w:right w:val="none" w:sz="0" w:space="0" w:color="auto"/>
      </w:divBdr>
    </w:div>
    <w:div w:id="744913715">
      <w:bodyDiv w:val="1"/>
      <w:marLeft w:val="0"/>
      <w:marRight w:val="0"/>
      <w:marTop w:val="0"/>
      <w:marBottom w:val="0"/>
      <w:divBdr>
        <w:top w:val="none" w:sz="0" w:space="0" w:color="auto"/>
        <w:left w:val="none" w:sz="0" w:space="0" w:color="auto"/>
        <w:bottom w:val="none" w:sz="0" w:space="0" w:color="auto"/>
        <w:right w:val="none" w:sz="0" w:space="0" w:color="auto"/>
      </w:divBdr>
    </w:div>
    <w:div w:id="745103957">
      <w:bodyDiv w:val="1"/>
      <w:marLeft w:val="0"/>
      <w:marRight w:val="0"/>
      <w:marTop w:val="0"/>
      <w:marBottom w:val="0"/>
      <w:divBdr>
        <w:top w:val="none" w:sz="0" w:space="0" w:color="auto"/>
        <w:left w:val="none" w:sz="0" w:space="0" w:color="auto"/>
        <w:bottom w:val="none" w:sz="0" w:space="0" w:color="auto"/>
        <w:right w:val="none" w:sz="0" w:space="0" w:color="auto"/>
      </w:divBdr>
    </w:div>
    <w:div w:id="745490427">
      <w:bodyDiv w:val="1"/>
      <w:marLeft w:val="0"/>
      <w:marRight w:val="0"/>
      <w:marTop w:val="0"/>
      <w:marBottom w:val="0"/>
      <w:divBdr>
        <w:top w:val="none" w:sz="0" w:space="0" w:color="auto"/>
        <w:left w:val="none" w:sz="0" w:space="0" w:color="auto"/>
        <w:bottom w:val="none" w:sz="0" w:space="0" w:color="auto"/>
        <w:right w:val="none" w:sz="0" w:space="0" w:color="auto"/>
      </w:divBdr>
    </w:div>
    <w:div w:id="745614018">
      <w:bodyDiv w:val="1"/>
      <w:marLeft w:val="0"/>
      <w:marRight w:val="0"/>
      <w:marTop w:val="0"/>
      <w:marBottom w:val="0"/>
      <w:divBdr>
        <w:top w:val="none" w:sz="0" w:space="0" w:color="auto"/>
        <w:left w:val="none" w:sz="0" w:space="0" w:color="auto"/>
        <w:bottom w:val="none" w:sz="0" w:space="0" w:color="auto"/>
        <w:right w:val="none" w:sz="0" w:space="0" w:color="auto"/>
      </w:divBdr>
    </w:div>
    <w:div w:id="745735105">
      <w:bodyDiv w:val="1"/>
      <w:marLeft w:val="0"/>
      <w:marRight w:val="0"/>
      <w:marTop w:val="0"/>
      <w:marBottom w:val="0"/>
      <w:divBdr>
        <w:top w:val="none" w:sz="0" w:space="0" w:color="auto"/>
        <w:left w:val="none" w:sz="0" w:space="0" w:color="auto"/>
        <w:bottom w:val="none" w:sz="0" w:space="0" w:color="auto"/>
        <w:right w:val="none" w:sz="0" w:space="0" w:color="auto"/>
      </w:divBdr>
    </w:div>
    <w:div w:id="745765954">
      <w:bodyDiv w:val="1"/>
      <w:marLeft w:val="0"/>
      <w:marRight w:val="0"/>
      <w:marTop w:val="0"/>
      <w:marBottom w:val="0"/>
      <w:divBdr>
        <w:top w:val="none" w:sz="0" w:space="0" w:color="auto"/>
        <w:left w:val="none" w:sz="0" w:space="0" w:color="auto"/>
        <w:bottom w:val="none" w:sz="0" w:space="0" w:color="auto"/>
        <w:right w:val="none" w:sz="0" w:space="0" w:color="auto"/>
      </w:divBdr>
    </w:div>
    <w:div w:id="745957400">
      <w:bodyDiv w:val="1"/>
      <w:marLeft w:val="0"/>
      <w:marRight w:val="0"/>
      <w:marTop w:val="0"/>
      <w:marBottom w:val="0"/>
      <w:divBdr>
        <w:top w:val="none" w:sz="0" w:space="0" w:color="auto"/>
        <w:left w:val="none" w:sz="0" w:space="0" w:color="auto"/>
        <w:bottom w:val="none" w:sz="0" w:space="0" w:color="auto"/>
        <w:right w:val="none" w:sz="0" w:space="0" w:color="auto"/>
      </w:divBdr>
    </w:div>
    <w:div w:id="745959791">
      <w:bodyDiv w:val="1"/>
      <w:marLeft w:val="0"/>
      <w:marRight w:val="0"/>
      <w:marTop w:val="0"/>
      <w:marBottom w:val="0"/>
      <w:divBdr>
        <w:top w:val="none" w:sz="0" w:space="0" w:color="auto"/>
        <w:left w:val="none" w:sz="0" w:space="0" w:color="auto"/>
        <w:bottom w:val="none" w:sz="0" w:space="0" w:color="auto"/>
        <w:right w:val="none" w:sz="0" w:space="0" w:color="auto"/>
      </w:divBdr>
    </w:div>
    <w:div w:id="745996966">
      <w:bodyDiv w:val="1"/>
      <w:marLeft w:val="0"/>
      <w:marRight w:val="0"/>
      <w:marTop w:val="0"/>
      <w:marBottom w:val="0"/>
      <w:divBdr>
        <w:top w:val="none" w:sz="0" w:space="0" w:color="auto"/>
        <w:left w:val="none" w:sz="0" w:space="0" w:color="auto"/>
        <w:bottom w:val="none" w:sz="0" w:space="0" w:color="auto"/>
        <w:right w:val="none" w:sz="0" w:space="0" w:color="auto"/>
      </w:divBdr>
    </w:div>
    <w:div w:id="746028399">
      <w:bodyDiv w:val="1"/>
      <w:marLeft w:val="0"/>
      <w:marRight w:val="0"/>
      <w:marTop w:val="0"/>
      <w:marBottom w:val="0"/>
      <w:divBdr>
        <w:top w:val="none" w:sz="0" w:space="0" w:color="auto"/>
        <w:left w:val="none" w:sz="0" w:space="0" w:color="auto"/>
        <w:bottom w:val="none" w:sz="0" w:space="0" w:color="auto"/>
        <w:right w:val="none" w:sz="0" w:space="0" w:color="auto"/>
      </w:divBdr>
    </w:div>
    <w:div w:id="746079542">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7190715">
      <w:bodyDiv w:val="1"/>
      <w:marLeft w:val="0"/>
      <w:marRight w:val="0"/>
      <w:marTop w:val="0"/>
      <w:marBottom w:val="0"/>
      <w:divBdr>
        <w:top w:val="none" w:sz="0" w:space="0" w:color="auto"/>
        <w:left w:val="none" w:sz="0" w:space="0" w:color="auto"/>
        <w:bottom w:val="none" w:sz="0" w:space="0" w:color="auto"/>
        <w:right w:val="none" w:sz="0" w:space="0" w:color="auto"/>
      </w:divBdr>
    </w:div>
    <w:div w:id="747191879">
      <w:bodyDiv w:val="1"/>
      <w:marLeft w:val="0"/>
      <w:marRight w:val="0"/>
      <w:marTop w:val="0"/>
      <w:marBottom w:val="0"/>
      <w:divBdr>
        <w:top w:val="none" w:sz="0" w:space="0" w:color="auto"/>
        <w:left w:val="none" w:sz="0" w:space="0" w:color="auto"/>
        <w:bottom w:val="none" w:sz="0" w:space="0" w:color="auto"/>
        <w:right w:val="none" w:sz="0" w:space="0" w:color="auto"/>
      </w:divBdr>
    </w:div>
    <w:div w:id="747265176">
      <w:bodyDiv w:val="1"/>
      <w:marLeft w:val="0"/>
      <w:marRight w:val="0"/>
      <w:marTop w:val="0"/>
      <w:marBottom w:val="0"/>
      <w:divBdr>
        <w:top w:val="none" w:sz="0" w:space="0" w:color="auto"/>
        <w:left w:val="none" w:sz="0" w:space="0" w:color="auto"/>
        <w:bottom w:val="none" w:sz="0" w:space="0" w:color="auto"/>
        <w:right w:val="none" w:sz="0" w:space="0" w:color="auto"/>
      </w:divBdr>
    </w:div>
    <w:div w:id="747266137">
      <w:bodyDiv w:val="1"/>
      <w:marLeft w:val="0"/>
      <w:marRight w:val="0"/>
      <w:marTop w:val="0"/>
      <w:marBottom w:val="0"/>
      <w:divBdr>
        <w:top w:val="none" w:sz="0" w:space="0" w:color="auto"/>
        <w:left w:val="none" w:sz="0" w:space="0" w:color="auto"/>
        <w:bottom w:val="none" w:sz="0" w:space="0" w:color="auto"/>
        <w:right w:val="none" w:sz="0" w:space="0" w:color="auto"/>
      </w:divBdr>
    </w:div>
    <w:div w:id="747387492">
      <w:bodyDiv w:val="1"/>
      <w:marLeft w:val="0"/>
      <w:marRight w:val="0"/>
      <w:marTop w:val="0"/>
      <w:marBottom w:val="0"/>
      <w:divBdr>
        <w:top w:val="none" w:sz="0" w:space="0" w:color="auto"/>
        <w:left w:val="none" w:sz="0" w:space="0" w:color="auto"/>
        <w:bottom w:val="none" w:sz="0" w:space="0" w:color="auto"/>
        <w:right w:val="none" w:sz="0" w:space="0" w:color="auto"/>
      </w:divBdr>
    </w:div>
    <w:div w:id="747725588">
      <w:bodyDiv w:val="1"/>
      <w:marLeft w:val="0"/>
      <w:marRight w:val="0"/>
      <w:marTop w:val="0"/>
      <w:marBottom w:val="0"/>
      <w:divBdr>
        <w:top w:val="none" w:sz="0" w:space="0" w:color="auto"/>
        <w:left w:val="none" w:sz="0" w:space="0" w:color="auto"/>
        <w:bottom w:val="none" w:sz="0" w:space="0" w:color="auto"/>
        <w:right w:val="none" w:sz="0" w:space="0" w:color="auto"/>
      </w:divBdr>
    </w:div>
    <w:div w:id="747728155">
      <w:bodyDiv w:val="1"/>
      <w:marLeft w:val="0"/>
      <w:marRight w:val="0"/>
      <w:marTop w:val="0"/>
      <w:marBottom w:val="0"/>
      <w:divBdr>
        <w:top w:val="none" w:sz="0" w:space="0" w:color="auto"/>
        <w:left w:val="none" w:sz="0" w:space="0" w:color="auto"/>
        <w:bottom w:val="none" w:sz="0" w:space="0" w:color="auto"/>
        <w:right w:val="none" w:sz="0" w:space="0" w:color="auto"/>
      </w:divBdr>
    </w:div>
    <w:div w:id="747772937">
      <w:bodyDiv w:val="1"/>
      <w:marLeft w:val="0"/>
      <w:marRight w:val="0"/>
      <w:marTop w:val="0"/>
      <w:marBottom w:val="0"/>
      <w:divBdr>
        <w:top w:val="none" w:sz="0" w:space="0" w:color="auto"/>
        <w:left w:val="none" w:sz="0" w:space="0" w:color="auto"/>
        <w:bottom w:val="none" w:sz="0" w:space="0" w:color="auto"/>
        <w:right w:val="none" w:sz="0" w:space="0" w:color="auto"/>
      </w:divBdr>
    </w:div>
    <w:div w:id="747964337">
      <w:bodyDiv w:val="1"/>
      <w:marLeft w:val="0"/>
      <w:marRight w:val="0"/>
      <w:marTop w:val="0"/>
      <w:marBottom w:val="0"/>
      <w:divBdr>
        <w:top w:val="none" w:sz="0" w:space="0" w:color="auto"/>
        <w:left w:val="none" w:sz="0" w:space="0" w:color="auto"/>
        <w:bottom w:val="none" w:sz="0" w:space="0" w:color="auto"/>
        <w:right w:val="none" w:sz="0" w:space="0" w:color="auto"/>
      </w:divBdr>
    </w:div>
    <w:div w:id="748036335">
      <w:bodyDiv w:val="1"/>
      <w:marLeft w:val="0"/>
      <w:marRight w:val="0"/>
      <w:marTop w:val="0"/>
      <w:marBottom w:val="0"/>
      <w:divBdr>
        <w:top w:val="none" w:sz="0" w:space="0" w:color="auto"/>
        <w:left w:val="none" w:sz="0" w:space="0" w:color="auto"/>
        <w:bottom w:val="none" w:sz="0" w:space="0" w:color="auto"/>
        <w:right w:val="none" w:sz="0" w:space="0" w:color="auto"/>
      </w:divBdr>
    </w:div>
    <w:div w:id="748040605">
      <w:bodyDiv w:val="1"/>
      <w:marLeft w:val="0"/>
      <w:marRight w:val="0"/>
      <w:marTop w:val="0"/>
      <w:marBottom w:val="0"/>
      <w:divBdr>
        <w:top w:val="none" w:sz="0" w:space="0" w:color="auto"/>
        <w:left w:val="none" w:sz="0" w:space="0" w:color="auto"/>
        <w:bottom w:val="none" w:sz="0" w:space="0" w:color="auto"/>
        <w:right w:val="none" w:sz="0" w:space="0" w:color="auto"/>
      </w:divBdr>
    </w:div>
    <w:div w:id="748041953">
      <w:bodyDiv w:val="1"/>
      <w:marLeft w:val="0"/>
      <w:marRight w:val="0"/>
      <w:marTop w:val="0"/>
      <w:marBottom w:val="0"/>
      <w:divBdr>
        <w:top w:val="none" w:sz="0" w:space="0" w:color="auto"/>
        <w:left w:val="none" w:sz="0" w:space="0" w:color="auto"/>
        <w:bottom w:val="none" w:sz="0" w:space="0" w:color="auto"/>
        <w:right w:val="none" w:sz="0" w:space="0" w:color="auto"/>
      </w:divBdr>
    </w:div>
    <w:div w:id="748119232">
      <w:bodyDiv w:val="1"/>
      <w:marLeft w:val="0"/>
      <w:marRight w:val="0"/>
      <w:marTop w:val="0"/>
      <w:marBottom w:val="0"/>
      <w:divBdr>
        <w:top w:val="none" w:sz="0" w:space="0" w:color="auto"/>
        <w:left w:val="none" w:sz="0" w:space="0" w:color="auto"/>
        <w:bottom w:val="none" w:sz="0" w:space="0" w:color="auto"/>
        <w:right w:val="none" w:sz="0" w:space="0" w:color="auto"/>
      </w:divBdr>
    </w:div>
    <w:div w:id="748191496">
      <w:bodyDiv w:val="1"/>
      <w:marLeft w:val="0"/>
      <w:marRight w:val="0"/>
      <w:marTop w:val="0"/>
      <w:marBottom w:val="0"/>
      <w:divBdr>
        <w:top w:val="none" w:sz="0" w:space="0" w:color="auto"/>
        <w:left w:val="none" w:sz="0" w:space="0" w:color="auto"/>
        <w:bottom w:val="none" w:sz="0" w:space="0" w:color="auto"/>
        <w:right w:val="none" w:sz="0" w:space="0" w:color="auto"/>
      </w:divBdr>
    </w:div>
    <w:div w:id="748231595">
      <w:bodyDiv w:val="1"/>
      <w:marLeft w:val="0"/>
      <w:marRight w:val="0"/>
      <w:marTop w:val="0"/>
      <w:marBottom w:val="0"/>
      <w:divBdr>
        <w:top w:val="none" w:sz="0" w:space="0" w:color="auto"/>
        <w:left w:val="none" w:sz="0" w:space="0" w:color="auto"/>
        <w:bottom w:val="none" w:sz="0" w:space="0" w:color="auto"/>
        <w:right w:val="none" w:sz="0" w:space="0" w:color="auto"/>
      </w:divBdr>
    </w:div>
    <w:div w:id="748236291">
      <w:bodyDiv w:val="1"/>
      <w:marLeft w:val="0"/>
      <w:marRight w:val="0"/>
      <w:marTop w:val="0"/>
      <w:marBottom w:val="0"/>
      <w:divBdr>
        <w:top w:val="none" w:sz="0" w:space="0" w:color="auto"/>
        <w:left w:val="none" w:sz="0" w:space="0" w:color="auto"/>
        <w:bottom w:val="none" w:sz="0" w:space="0" w:color="auto"/>
        <w:right w:val="none" w:sz="0" w:space="0" w:color="auto"/>
      </w:divBdr>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8425908">
      <w:bodyDiv w:val="1"/>
      <w:marLeft w:val="0"/>
      <w:marRight w:val="0"/>
      <w:marTop w:val="0"/>
      <w:marBottom w:val="0"/>
      <w:divBdr>
        <w:top w:val="none" w:sz="0" w:space="0" w:color="auto"/>
        <w:left w:val="none" w:sz="0" w:space="0" w:color="auto"/>
        <w:bottom w:val="none" w:sz="0" w:space="0" w:color="auto"/>
        <w:right w:val="none" w:sz="0" w:space="0" w:color="auto"/>
      </w:divBdr>
    </w:div>
    <w:div w:id="748816431">
      <w:bodyDiv w:val="1"/>
      <w:marLeft w:val="0"/>
      <w:marRight w:val="0"/>
      <w:marTop w:val="0"/>
      <w:marBottom w:val="0"/>
      <w:divBdr>
        <w:top w:val="none" w:sz="0" w:space="0" w:color="auto"/>
        <w:left w:val="none" w:sz="0" w:space="0" w:color="auto"/>
        <w:bottom w:val="none" w:sz="0" w:space="0" w:color="auto"/>
        <w:right w:val="none" w:sz="0" w:space="0" w:color="auto"/>
      </w:divBdr>
    </w:div>
    <w:div w:id="74901130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49349993">
      <w:bodyDiv w:val="1"/>
      <w:marLeft w:val="0"/>
      <w:marRight w:val="0"/>
      <w:marTop w:val="0"/>
      <w:marBottom w:val="0"/>
      <w:divBdr>
        <w:top w:val="none" w:sz="0" w:space="0" w:color="auto"/>
        <w:left w:val="none" w:sz="0" w:space="0" w:color="auto"/>
        <w:bottom w:val="none" w:sz="0" w:space="0" w:color="auto"/>
        <w:right w:val="none" w:sz="0" w:space="0" w:color="auto"/>
      </w:divBdr>
    </w:div>
    <w:div w:id="749470235">
      <w:bodyDiv w:val="1"/>
      <w:marLeft w:val="0"/>
      <w:marRight w:val="0"/>
      <w:marTop w:val="0"/>
      <w:marBottom w:val="0"/>
      <w:divBdr>
        <w:top w:val="none" w:sz="0" w:space="0" w:color="auto"/>
        <w:left w:val="none" w:sz="0" w:space="0" w:color="auto"/>
        <w:bottom w:val="none" w:sz="0" w:space="0" w:color="auto"/>
        <w:right w:val="none" w:sz="0" w:space="0" w:color="auto"/>
      </w:divBdr>
    </w:div>
    <w:div w:id="749812370">
      <w:bodyDiv w:val="1"/>
      <w:marLeft w:val="0"/>
      <w:marRight w:val="0"/>
      <w:marTop w:val="0"/>
      <w:marBottom w:val="0"/>
      <w:divBdr>
        <w:top w:val="none" w:sz="0" w:space="0" w:color="auto"/>
        <w:left w:val="none" w:sz="0" w:space="0" w:color="auto"/>
        <w:bottom w:val="none" w:sz="0" w:space="0" w:color="auto"/>
        <w:right w:val="none" w:sz="0" w:space="0" w:color="auto"/>
      </w:divBdr>
    </w:div>
    <w:div w:id="749815329">
      <w:bodyDiv w:val="1"/>
      <w:marLeft w:val="0"/>
      <w:marRight w:val="0"/>
      <w:marTop w:val="0"/>
      <w:marBottom w:val="0"/>
      <w:divBdr>
        <w:top w:val="none" w:sz="0" w:space="0" w:color="auto"/>
        <w:left w:val="none" w:sz="0" w:space="0" w:color="auto"/>
        <w:bottom w:val="none" w:sz="0" w:space="0" w:color="auto"/>
        <w:right w:val="none" w:sz="0" w:space="0" w:color="auto"/>
      </w:divBdr>
    </w:div>
    <w:div w:id="749816295">
      <w:bodyDiv w:val="1"/>
      <w:marLeft w:val="0"/>
      <w:marRight w:val="0"/>
      <w:marTop w:val="0"/>
      <w:marBottom w:val="0"/>
      <w:divBdr>
        <w:top w:val="none" w:sz="0" w:space="0" w:color="auto"/>
        <w:left w:val="none" w:sz="0" w:space="0" w:color="auto"/>
        <w:bottom w:val="none" w:sz="0" w:space="0" w:color="auto"/>
        <w:right w:val="none" w:sz="0" w:space="0" w:color="auto"/>
      </w:divBdr>
    </w:div>
    <w:div w:id="749889755">
      <w:bodyDiv w:val="1"/>
      <w:marLeft w:val="0"/>
      <w:marRight w:val="0"/>
      <w:marTop w:val="0"/>
      <w:marBottom w:val="0"/>
      <w:divBdr>
        <w:top w:val="none" w:sz="0" w:space="0" w:color="auto"/>
        <w:left w:val="none" w:sz="0" w:space="0" w:color="auto"/>
        <w:bottom w:val="none" w:sz="0" w:space="0" w:color="auto"/>
        <w:right w:val="none" w:sz="0" w:space="0" w:color="auto"/>
      </w:divBdr>
    </w:div>
    <w:div w:id="749931618">
      <w:bodyDiv w:val="1"/>
      <w:marLeft w:val="0"/>
      <w:marRight w:val="0"/>
      <w:marTop w:val="0"/>
      <w:marBottom w:val="0"/>
      <w:divBdr>
        <w:top w:val="none" w:sz="0" w:space="0" w:color="auto"/>
        <w:left w:val="none" w:sz="0" w:space="0" w:color="auto"/>
        <w:bottom w:val="none" w:sz="0" w:space="0" w:color="auto"/>
        <w:right w:val="none" w:sz="0" w:space="0" w:color="auto"/>
      </w:divBdr>
    </w:div>
    <w:div w:id="750129030">
      <w:bodyDiv w:val="1"/>
      <w:marLeft w:val="0"/>
      <w:marRight w:val="0"/>
      <w:marTop w:val="0"/>
      <w:marBottom w:val="0"/>
      <w:divBdr>
        <w:top w:val="none" w:sz="0" w:space="0" w:color="auto"/>
        <w:left w:val="none" w:sz="0" w:space="0" w:color="auto"/>
        <w:bottom w:val="none" w:sz="0" w:space="0" w:color="auto"/>
        <w:right w:val="none" w:sz="0" w:space="0" w:color="auto"/>
      </w:divBdr>
    </w:div>
    <w:div w:id="750157057">
      <w:bodyDiv w:val="1"/>
      <w:marLeft w:val="0"/>
      <w:marRight w:val="0"/>
      <w:marTop w:val="0"/>
      <w:marBottom w:val="0"/>
      <w:divBdr>
        <w:top w:val="none" w:sz="0" w:space="0" w:color="auto"/>
        <w:left w:val="none" w:sz="0" w:space="0" w:color="auto"/>
        <w:bottom w:val="none" w:sz="0" w:space="0" w:color="auto"/>
        <w:right w:val="none" w:sz="0" w:space="0" w:color="auto"/>
      </w:divBdr>
    </w:div>
    <w:div w:id="750195461">
      <w:bodyDiv w:val="1"/>
      <w:marLeft w:val="0"/>
      <w:marRight w:val="0"/>
      <w:marTop w:val="0"/>
      <w:marBottom w:val="0"/>
      <w:divBdr>
        <w:top w:val="none" w:sz="0" w:space="0" w:color="auto"/>
        <w:left w:val="none" w:sz="0" w:space="0" w:color="auto"/>
        <w:bottom w:val="none" w:sz="0" w:space="0" w:color="auto"/>
        <w:right w:val="none" w:sz="0" w:space="0" w:color="auto"/>
      </w:divBdr>
    </w:div>
    <w:div w:id="750346260">
      <w:bodyDiv w:val="1"/>
      <w:marLeft w:val="0"/>
      <w:marRight w:val="0"/>
      <w:marTop w:val="0"/>
      <w:marBottom w:val="0"/>
      <w:divBdr>
        <w:top w:val="none" w:sz="0" w:space="0" w:color="auto"/>
        <w:left w:val="none" w:sz="0" w:space="0" w:color="auto"/>
        <w:bottom w:val="none" w:sz="0" w:space="0" w:color="auto"/>
        <w:right w:val="none" w:sz="0" w:space="0" w:color="auto"/>
      </w:divBdr>
    </w:div>
    <w:div w:id="750541082">
      <w:bodyDiv w:val="1"/>
      <w:marLeft w:val="0"/>
      <w:marRight w:val="0"/>
      <w:marTop w:val="0"/>
      <w:marBottom w:val="0"/>
      <w:divBdr>
        <w:top w:val="none" w:sz="0" w:space="0" w:color="auto"/>
        <w:left w:val="none" w:sz="0" w:space="0" w:color="auto"/>
        <w:bottom w:val="none" w:sz="0" w:space="0" w:color="auto"/>
        <w:right w:val="none" w:sz="0" w:space="0" w:color="auto"/>
      </w:divBdr>
    </w:div>
    <w:div w:id="750542703">
      <w:bodyDiv w:val="1"/>
      <w:marLeft w:val="0"/>
      <w:marRight w:val="0"/>
      <w:marTop w:val="0"/>
      <w:marBottom w:val="0"/>
      <w:divBdr>
        <w:top w:val="none" w:sz="0" w:space="0" w:color="auto"/>
        <w:left w:val="none" w:sz="0" w:space="0" w:color="auto"/>
        <w:bottom w:val="none" w:sz="0" w:space="0" w:color="auto"/>
        <w:right w:val="none" w:sz="0" w:space="0" w:color="auto"/>
      </w:divBdr>
    </w:div>
    <w:div w:id="750544303">
      <w:bodyDiv w:val="1"/>
      <w:marLeft w:val="0"/>
      <w:marRight w:val="0"/>
      <w:marTop w:val="0"/>
      <w:marBottom w:val="0"/>
      <w:divBdr>
        <w:top w:val="none" w:sz="0" w:space="0" w:color="auto"/>
        <w:left w:val="none" w:sz="0" w:space="0" w:color="auto"/>
        <w:bottom w:val="none" w:sz="0" w:space="0" w:color="auto"/>
        <w:right w:val="none" w:sz="0" w:space="0" w:color="auto"/>
      </w:divBdr>
    </w:div>
    <w:div w:id="750586251">
      <w:bodyDiv w:val="1"/>
      <w:marLeft w:val="0"/>
      <w:marRight w:val="0"/>
      <w:marTop w:val="0"/>
      <w:marBottom w:val="0"/>
      <w:divBdr>
        <w:top w:val="none" w:sz="0" w:space="0" w:color="auto"/>
        <w:left w:val="none" w:sz="0" w:space="0" w:color="auto"/>
        <w:bottom w:val="none" w:sz="0" w:space="0" w:color="auto"/>
        <w:right w:val="none" w:sz="0" w:space="0" w:color="auto"/>
      </w:divBdr>
    </w:div>
    <w:div w:id="750590752">
      <w:bodyDiv w:val="1"/>
      <w:marLeft w:val="0"/>
      <w:marRight w:val="0"/>
      <w:marTop w:val="0"/>
      <w:marBottom w:val="0"/>
      <w:divBdr>
        <w:top w:val="none" w:sz="0" w:space="0" w:color="auto"/>
        <w:left w:val="none" w:sz="0" w:space="0" w:color="auto"/>
        <w:bottom w:val="none" w:sz="0" w:space="0" w:color="auto"/>
        <w:right w:val="none" w:sz="0" w:space="0" w:color="auto"/>
      </w:divBdr>
    </w:div>
    <w:div w:id="750590869">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0809856">
      <w:bodyDiv w:val="1"/>
      <w:marLeft w:val="0"/>
      <w:marRight w:val="0"/>
      <w:marTop w:val="0"/>
      <w:marBottom w:val="0"/>
      <w:divBdr>
        <w:top w:val="none" w:sz="0" w:space="0" w:color="auto"/>
        <w:left w:val="none" w:sz="0" w:space="0" w:color="auto"/>
        <w:bottom w:val="none" w:sz="0" w:space="0" w:color="auto"/>
        <w:right w:val="none" w:sz="0" w:space="0" w:color="auto"/>
      </w:divBdr>
    </w:div>
    <w:div w:id="751005204">
      <w:bodyDiv w:val="1"/>
      <w:marLeft w:val="0"/>
      <w:marRight w:val="0"/>
      <w:marTop w:val="0"/>
      <w:marBottom w:val="0"/>
      <w:divBdr>
        <w:top w:val="none" w:sz="0" w:space="0" w:color="auto"/>
        <w:left w:val="none" w:sz="0" w:space="0" w:color="auto"/>
        <w:bottom w:val="none" w:sz="0" w:space="0" w:color="auto"/>
        <w:right w:val="none" w:sz="0" w:space="0" w:color="auto"/>
      </w:divBdr>
    </w:div>
    <w:div w:id="751045747">
      <w:bodyDiv w:val="1"/>
      <w:marLeft w:val="0"/>
      <w:marRight w:val="0"/>
      <w:marTop w:val="0"/>
      <w:marBottom w:val="0"/>
      <w:divBdr>
        <w:top w:val="none" w:sz="0" w:space="0" w:color="auto"/>
        <w:left w:val="none" w:sz="0" w:space="0" w:color="auto"/>
        <w:bottom w:val="none" w:sz="0" w:space="0" w:color="auto"/>
        <w:right w:val="none" w:sz="0" w:space="0" w:color="auto"/>
      </w:divBdr>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241959">
      <w:bodyDiv w:val="1"/>
      <w:marLeft w:val="0"/>
      <w:marRight w:val="0"/>
      <w:marTop w:val="0"/>
      <w:marBottom w:val="0"/>
      <w:divBdr>
        <w:top w:val="none" w:sz="0" w:space="0" w:color="auto"/>
        <w:left w:val="none" w:sz="0" w:space="0" w:color="auto"/>
        <w:bottom w:val="none" w:sz="0" w:space="0" w:color="auto"/>
        <w:right w:val="none" w:sz="0" w:space="0" w:color="auto"/>
      </w:divBdr>
    </w:div>
    <w:div w:id="751245188">
      <w:bodyDiv w:val="1"/>
      <w:marLeft w:val="0"/>
      <w:marRight w:val="0"/>
      <w:marTop w:val="0"/>
      <w:marBottom w:val="0"/>
      <w:divBdr>
        <w:top w:val="none" w:sz="0" w:space="0" w:color="auto"/>
        <w:left w:val="none" w:sz="0" w:space="0" w:color="auto"/>
        <w:bottom w:val="none" w:sz="0" w:space="0" w:color="auto"/>
        <w:right w:val="none" w:sz="0" w:space="0" w:color="auto"/>
      </w:divBdr>
    </w:div>
    <w:div w:id="751317129">
      <w:bodyDiv w:val="1"/>
      <w:marLeft w:val="0"/>
      <w:marRight w:val="0"/>
      <w:marTop w:val="0"/>
      <w:marBottom w:val="0"/>
      <w:divBdr>
        <w:top w:val="none" w:sz="0" w:space="0" w:color="auto"/>
        <w:left w:val="none" w:sz="0" w:space="0" w:color="auto"/>
        <w:bottom w:val="none" w:sz="0" w:space="0" w:color="auto"/>
        <w:right w:val="none" w:sz="0" w:space="0" w:color="auto"/>
      </w:divBdr>
    </w:div>
    <w:div w:id="751658688">
      <w:bodyDiv w:val="1"/>
      <w:marLeft w:val="0"/>
      <w:marRight w:val="0"/>
      <w:marTop w:val="0"/>
      <w:marBottom w:val="0"/>
      <w:divBdr>
        <w:top w:val="none" w:sz="0" w:space="0" w:color="auto"/>
        <w:left w:val="none" w:sz="0" w:space="0" w:color="auto"/>
        <w:bottom w:val="none" w:sz="0" w:space="0" w:color="auto"/>
        <w:right w:val="none" w:sz="0" w:space="0" w:color="auto"/>
      </w:divBdr>
    </w:div>
    <w:div w:id="751658851">
      <w:bodyDiv w:val="1"/>
      <w:marLeft w:val="0"/>
      <w:marRight w:val="0"/>
      <w:marTop w:val="0"/>
      <w:marBottom w:val="0"/>
      <w:divBdr>
        <w:top w:val="none" w:sz="0" w:space="0" w:color="auto"/>
        <w:left w:val="none" w:sz="0" w:space="0" w:color="auto"/>
        <w:bottom w:val="none" w:sz="0" w:space="0" w:color="auto"/>
        <w:right w:val="none" w:sz="0" w:space="0" w:color="auto"/>
      </w:divBdr>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2019">
      <w:bodyDiv w:val="1"/>
      <w:marLeft w:val="0"/>
      <w:marRight w:val="0"/>
      <w:marTop w:val="0"/>
      <w:marBottom w:val="0"/>
      <w:divBdr>
        <w:top w:val="none" w:sz="0" w:space="0" w:color="auto"/>
        <w:left w:val="none" w:sz="0" w:space="0" w:color="auto"/>
        <w:bottom w:val="none" w:sz="0" w:space="0" w:color="auto"/>
        <w:right w:val="none" w:sz="0" w:space="0" w:color="auto"/>
      </w:divBdr>
    </w:div>
    <w:div w:id="751782855">
      <w:bodyDiv w:val="1"/>
      <w:marLeft w:val="0"/>
      <w:marRight w:val="0"/>
      <w:marTop w:val="0"/>
      <w:marBottom w:val="0"/>
      <w:divBdr>
        <w:top w:val="none" w:sz="0" w:space="0" w:color="auto"/>
        <w:left w:val="none" w:sz="0" w:space="0" w:color="auto"/>
        <w:bottom w:val="none" w:sz="0" w:space="0" w:color="auto"/>
        <w:right w:val="none" w:sz="0" w:space="0" w:color="auto"/>
      </w:divBdr>
    </w:div>
    <w:div w:id="751849668">
      <w:bodyDiv w:val="1"/>
      <w:marLeft w:val="0"/>
      <w:marRight w:val="0"/>
      <w:marTop w:val="0"/>
      <w:marBottom w:val="0"/>
      <w:divBdr>
        <w:top w:val="none" w:sz="0" w:space="0" w:color="auto"/>
        <w:left w:val="none" w:sz="0" w:space="0" w:color="auto"/>
        <w:bottom w:val="none" w:sz="0" w:space="0" w:color="auto"/>
        <w:right w:val="none" w:sz="0" w:space="0" w:color="auto"/>
      </w:divBdr>
    </w:div>
    <w:div w:id="751897666">
      <w:bodyDiv w:val="1"/>
      <w:marLeft w:val="0"/>
      <w:marRight w:val="0"/>
      <w:marTop w:val="0"/>
      <w:marBottom w:val="0"/>
      <w:divBdr>
        <w:top w:val="none" w:sz="0" w:space="0" w:color="auto"/>
        <w:left w:val="none" w:sz="0" w:space="0" w:color="auto"/>
        <w:bottom w:val="none" w:sz="0" w:space="0" w:color="auto"/>
        <w:right w:val="none" w:sz="0" w:space="0" w:color="auto"/>
      </w:divBdr>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2168548">
      <w:bodyDiv w:val="1"/>
      <w:marLeft w:val="0"/>
      <w:marRight w:val="0"/>
      <w:marTop w:val="0"/>
      <w:marBottom w:val="0"/>
      <w:divBdr>
        <w:top w:val="none" w:sz="0" w:space="0" w:color="auto"/>
        <w:left w:val="none" w:sz="0" w:space="0" w:color="auto"/>
        <w:bottom w:val="none" w:sz="0" w:space="0" w:color="auto"/>
        <w:right w:val="none" w:sz="0" w:space="0" w:color="auto"/>
      </w:divBdr>
    </w:div>
    <w:div w:id="752241795">
      <w:bodyDiv w:val="1"/>
      <w:marLeft w:val="0"/>
      <w:marRight w:val="0"/>
      <w:marTop w:val="0"/>
      <w:marBottom w:val="0"/>
      <w:divBdr>
        <w:top w:val="none" w:sz="0" w:space="0" w:color="auto"/>
        <w:left w:val="none" w:sz="0" w:space="0" w:color="auto"/>
        <w:bottom w:val="none" w:sz="0" w:space="0" w:color="auto"/>
        <w:right w:val="none" w:sz="0" w:space="0" w:color="auto"/>
      </w:divBdr>
    </w:div>
    <w:div w:id="752313060">
      <w:bodyDiv w:val="1"/>
      <w:marLeft w:val="0"/>
      <w:marRight w:val="0"/>
      <w:marTop w:val="0"/>
      <w:marBottom w:val="0"/>
      <w:divBdr>
        <w:top w:val="none" w:sz="0" w:space="0" w:color="auto"/>
        <w:left w:val="none" w:sz="0" w:space="0" w:color="auto"/>
        <w:bottom w:val="none" w:sz="0" w:space="0" w:color="auto"/>
        <w:right w:val="none" w:sz="0" w:space="0" w:color="auto"/>
      </w:divBdr>
    </w:div>
    <w:div w:id="752437077">
      <w:bodyDiv w:val="1"/>
      <w:marLeft w:val="0"/>
      <w:marRight w:val="0"/>
      <w:marTop w:val="0"/>
      <w:marBottom w:val="0"/>
      <w:divBdr>
        <w:top w:val="none" w:sz="0" w:space="0" w:color="auto"/>
        <w:left w:val="none" w:sz="0" w:space="0" w:color="auto"/>
        <w:bottom w:val="none" w:sz="0" w:space="0" w:color="auto"/>
        <w:right w:val="none" w:sz="0" w:space="0" w:color="auto"/>
      </w:divBdr>
    </w:div>
    <w:div w:id="752551337">
      <w:bodyDiv w:val="1"/>
      <w:marLeft w:val="0"/>
      <w:marRight w:val="0"/>
      <w:marTop w:val="0"/>
      <w:marBottom w:val="0"/>
      <w:divBdr>
        <w:top w:val="none" w:sz="0" w:space="0" w:color="auto"/>
        <w:left w:val="none" w:sz="0" w:space="0" w:color="auto"/>
        <w:bottom w:val="none" w:sz="0" w:space="0" w:color="auto"/>
        <w:right w:val="none" w:sz="0" w:space="0" w:color="auto"/>
      </w:divBdr>
    </w:div>
    <w:div w:id="752626087">
      <w:bodyDiv w:val="1"/>
      <w:marLeft w:val="0"/>
      <w:marRight w:val="0"/>
      <w:marTop w:val="0"/>
      <w:marBottom w:val="0"/>
      <w:divBdr>
        <w:top w:val="none" w:sz="0" w:space="0" w:color="auto"/>
        <w:left w:val="none" w:sz="0" w:space="0" w:color="auto"/>
        <w:bottom w:val="none" w:sz="0" w:space="0" w:color="auto"/>
        <w:right w:val="none" w:sz="0" w:space="0" w:color="auto"/>
      </w:divBdr>
    </w:div>
    <w:div w:id="752630423">
      <w:bodyDiv w:val="1"/>
      <w:marLeft w:val="0"/>
      <w:marRight w:val="0"/>
      <w:marTop w:val="0"/>
      <w:marBottom w:val="0"/>
      <w:divBdr>
        <w:top w:val="none" w:sz="0" w:space="0" w:color="auto"/>
        <w:left w:val="none" w:sz="0" w:space="0" w:color="auto"/>
        <w:bottom w:val="none" w:sz="0" w:space="0" w:color="auto"/>
        <w:right w:val="none" w:sz="0" w:space="0" w:color="auto"/>
      </w:divBdr>
    </w:div>
    <w:div w:id="752775406">
      <w:bodyDiv w:val="1"/>
      <w:marLeft w:val="0"/>
      <w:marRight w:val="0"/>
      <w:marTop w:val="0"/>
      <w:marBottom w:val="0"/>
      <w:divBdr>
        <w:top w:val="none" w:sz="0" w:space="0" w:color="auto"/>
        <w:left w:val="none" w:sz="0" w:space="0" w:color="auto"/>
        <w:bottom w:val="none" w:sz="0" w:space="0" w:color="auto"/>
        <w:right w:val="none" w:sz="0" w:space="0" w:color="auto"/>
      </w:divBdr>
    </w:div>
    <w:div w:id="752818370">
      <w:bodyDiv w:val="1"/>
      <w:marLeft w:val="0"/>
      <w:marRight w:val="0"/>
      <w:marTop w:val="0"/>
      <w:marBottom w:val="0"/>
      <w:divBdr>
        <w:top w:val="none" w:sz="0" w:space="0" w:color="auto"/>
        <w:left w:val="none" w:sz="0" w:space="0" w:color="auto"/>
        <w:bottom w:val="none" w:sz="0" w:space="0" w:color="auto"/>
        <w:right w:val="none" w:sz="0" w:space="0" w:color="auto"/>
      </w:divBdr>
    </w:div>
    <w:div w:id="753280287">
      <w:bodyDiv w:val="1"/>
      <w:marLeft w:val="0"/>
      <w:marRight w:val="0"/>
      <w:marTop w:val="0"/>
      <w:marBottom w:val="0"/>
      <w:divBdr>
        <w:top w:val="none" w:sz="0" w:space="0" w:color="auto"/>
        <w:left w:val="none" w:sz="0" w:space="0" w:color="auto"/>
        <w:bottom w:val="none" w:sz="0" w:space="0" w:color="auto"/>
        <w:right w:val="none" w:sz="0" w:space="0" w:color="auto"/>
      </w:divBdr>
    </w:div>
    <w:div w:id="753355438">
      <w:bodyDiv w:val="1"/>
      <w:marLeft w:val="0"/>
      <w:marRight w:val="0"/>
      <w:marTop w:val="0"/>
      <w:marBottom w:val="0"/>
      <w:divBdr>
        <w:top w:val="none" w:sz="0" w:space="0" w:color="auto"/>
        <w:left w:val="none" w:sz="0" w:space="0" w:color="auto"/>
        <w:bottom w:val="none" w:sz="0" w:space="0" w:color="auto"/>
        <w:right w:val="none" w:sz="0" w:space="0" w:color="auto"/>
      </w:divBdr>
    </w:div>
    <w:div w:id="753434593">
      <w:bodyDiv w:val="1"/>
      <w:marLeft w:val="0"/>
      <w:marRight w:val="0"/>
      <w:marTop w:val="0"/>
      <w:marBottom w:val="0"/>
      <w:divBdr>
        <w:top w:val="none" w:sz="0" w:space="0" w:color="auto"/>
        <w:left w:val="none" w:sz="0" w:space="0" w:color="auto"/>
        <w:bottom w:val="none" w:sz="0" w:space="0" w:color="auto"/>
        <w:right w:val="none" w:sz="0" w:space="0" w:color="auto"/>
      </w:divBdr>
    </w:div>
    <w:div w:id="753553513">
      <w:bodyDiv w:val="1"/>
      <w:marLeft w:val="0"/>
      <w:marRight w:val="0"/>
      <w:marTop w:val="0"/>
      <w:marBottom w:val="0"/>
      <w:divBdr>
        <w:top w:val="none" w:sz="0" w:space="0" w:color="auto"/>
        <w:left w:val="none" w:sz="0" w:space="0" w:color="auto"/>
        <w:bottom w:val="none" w:sz="0" w:space="0" w:color="auto"/>
        <w:right w:val="none" w:sz="0" w:space="0" w:color="auto"/>
      </w:divBdr>
    </w:div>
    <w:div w:id="753939596">
      <w:bodyDiv w:val="1"/>
      <w:marLeft w:val="0"/>
      <w:marRight w:val="0"/>
      <w:marTop w:val="0"/>
      <w:marBottom w:val="0"/>
      <w:divBdr>
        <w:top w:val="none" w:sz="0" w:space="0" w:color="auto"/>
        <w:left w:val="none" w:sz="0" w:space="0" w:color="auto"/>
        <w:bottom w:val="none" w:sz="0" w:space="0" w:color="auto"/>
        <w:right w:val="none" w:sz="0" w:space="0" w:color="auto"/>
      </w:divBdr>
    </w:div>
    <w:div w:id="754059855">
      <w:bodyDiv w:val="1"/>
      <w:marLeft w:val="0"/>
      <w:marRight w:val="0"/>
      <w:marTop w:val="0"/>
      <w:marBottom w:val="0"/>
      <w:divBdr>
        <w:top w:val="none" w:sz="0" w:space="0" w:color="auto"/>
        <w:left w:val="none" w:sz="0" w:space="0" w:color="auto"/>
        <w:bottom w:val="none" w:sz="0" w:space="0" w:color="auto"/>
        <w:right w:val="none" w:sz="0" w:space="0" w:color="auto"/>
      </w:divBdr>
    </w:div>
    <w:div w:id="754281529">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473118">
      <w:bodyDiv w:val="1"/>
      <w:marLeft w:val="0"/>
      <w:marRight w:val="0"/>
      <w:marTop w:val="0"/>
      <w:marBottom w:val="0"/>
      <w:divBdr>
        <w:top w:val="none" w:sz="0" w:space="0" w:color="auto"/>
        <w:left w:val="none" w:sz="0" w:space="0" w:color="auto"/>
        <w:bottom w:val="none" w:sz="0" w:space="0" w:color="auto"/>
        <w:right w:val="none" w:sz="0" w:space="0" w:color="auto"/>
      </w:divBdr>
    </w:div>
    <w:div w:id="754478111">
      <w:bodyDiv w:val="1"/>
      <w:marLeft w:val="0"/>
      <w:marRight w:val="0"/>
      <w:marTop w:val="0"/>
      <w:marBottom w:val="0"/>
      <w:divBdr>
        <w:top w:val="none" w:sz="0" w:space="0" w:color="auto"/>
        <w:left w:val="none" w:sz="0" w:space="0" w:color="auto"/>
        <w:bottom w:val="none" w:sz="0" w:space="0" w:color="auto"/>
        <w:right w:val="none" w:sz="0" w:space="0" w:color="auto"/>
      </w:divBdr>
    </w:div>
    <w:div w:id="754479344">
      <w:bodyDiv w:val="1"/>
      <w:marLeft w:val="0"/>
      <w:marRight w:val="0"/>
      <w:marTop w:val="0"/>
      <w:marBottom w:val="0"/>
      <w:divBdr>
        <w:top w:val="none" w:sz="0" w:space="0" w:color="auto"/>
        <w:left w:val="none" w:sz="0" w:space="0" w:color="auto"/>
        <w:bottom w:val="none" w:sz="0" w:space="0" w:color="auto"/>
        <w:right w:val="none" w:sz="0" w:space="0" w:color="auto"/>
      </w:divBdr>
    </w:div>
    <w:div w:id="754666276">
      <w:bodyDiv w:val="1"/>
      <w:marLeft w:val="0"/>
      <w:marRight w:val="0"/>
      <w:marTop w:val="0"/>
      <w:marBottom w:val="0"/>
      <w:divBdr>
        <w:top w:val="none" w:sz="0" w:space="0" w:color="auto"/>
        <w:left w:val="none" w:sz="0" w:space="0" w:color="auto"/>
        <w:bottom w:val="none" w:sz="0" w:space="0" w:color="auto"/>
        <w:right w:val="none" w:sz="0" w:space="0" w:color="auto"/>
      </w:divBdr>
    </w:div>
    <w:div w:id="754668708">
      <w:bodyDiv w:val="1"/>
      <w:marLeft w:val="0"/>
      <w:marRight w:val="0"/>
      <w:marTop w:val="0"/>
      <w:marBottom w:val="0"/>
      <w:divBdr>
        <w:top w:val="none" w:sz="0" w:space="0" w:color="auto"/>
        <w:left w:val="none" w:sz="0" w:space="0" w:color="auto"/>
        <w:bottom w:val="none" w:sz="0" w:space="0" w:color="auto"/>
        <w:right w:val="none" w:sz="0" w:space="0" w:color="auto"/>
      </w:divBdr>
    </w:div>
    <w:div w:id="754713227">
      <w:bodyDiv w:val="1"/>
      <w:marLeft w:val="0"/>
      <w:marRight w:val="0"/>
      <w:marTop w:val="0"/>
      <w:marBottom w:val="0"/>
      <w:divBdr>
        <w:top w:val="none" w:sz="0" w:space="0" w:color="auto"/>
        <w:left w:val="none" w:sz="0" w:space="0" w:color="auto"/>
        <w:bottom w:val="none" w:sz="0" w:space="0" w:color="auto"/>
        <w:right w:val="none" w:sz="0" w:space="0" w:color="auto"/>
      </w:divBdr>
    </w:div>
    <w:div w:id="754934009">
      <w:bodyDiv w:val="1"/>
      <w:marLeft w:val="0"/>
      <w:marRight w:val="0"/>
      <w:marTop w:val="0"/>
      <w:marBottom w:val="0"/>
      <w:divBdr>
        <w:top w:val="none" w:sz="0" w:space="0" w:color="auto"/>
        <w:left w:val="none" w:sz="0" w:space="0" w:color="auto"/>
        <w:bottom w:val="none" w:sz="0" w:space="0" w:color="auto"/>
        <w:right w:val="none" w:sz="0" w:space="0" w:color="auto"/>
      </w:divBdr>
    </w:div>
    <w:div w:id="754941381">
      <w:bodyDiv w:val="1"/>
      <w:marLeft w:val="0"/>
      <w:marRight w:val="0"/>
      <w:marTop w:val="0"/>
      <w:marBottom w:val="0"/>
      <w:divBdr>
        <w:top w:val="none" w:sz="0" w:space="0" w:color="auto"/>
        <w:left w:val="none" w:sz="0" w:space="0" w:color="auto"/>
        <w:bottom w:val="none" w:sz="0" w:space="0" w:color="auto"/>
        <w:right w:val="none" w:sz="0" w:space="0" w:color="auto"/>
      </w:divBdr>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82167">
      <w:bodyDiv w:val="1"/>
      <w:marLeft w:val="0"/>
      <w:marRight w:val="0"/>
      <w:marTop w:val="0"/>
      <w:marBottom w:val="0"/>
      <w:divBdr>
        <w:top w:val="none" w:sz="0" w:space="0" w:color="auto"/>
        <w:left w:val="none" w:sz="0" w:space="0" w:color="auto"/>
        <w:bottom w:val="none" w:sz="0" w:space="0" w:color="auto"/>
        <w:right w:val="none" w:sz="0" w:space="0" w:color="auto"/>
      </w:divBdr>
    </w:div>
    <w:div w:id="755058623">
      <w:bodyDiv w:val="1"/>
      <w:marLeft w:val="0"/>
      <w:marRight w:val="0"/>
      <w:marTop w:val="0"/>
      <w:marBottom w:val="0"/>
      <w:divBdr>
        <w:top w:val="none" w:sz="0" w:space="0" w:color="auto"/>
        <w:left w:val="none" w:sz="0" w:space="0" w:color="auto"/>
        <w:bottom w:val="none" w:sz="0" w:space="0" w:color="auto"/>
        <w:right w:val="none" w:sz="0" w:space="0" w:color="auto"/>
      </w:divBdr>
    </w:div>
    <w:div w:id="755131540">
      <w:bodyDiv w:val="1"/>
      <w:marLeft w:val="0"/>
      <w:marRight w:val="0"/>
      <w:marTop w:val="0"/>
      <w:marBottom w:val="0"/>
      <w:divBdr>
        <w:top w:val="none" w:sz="0" w:space="0" w:color="auto"/>
        <w:left w:val="none" w:sz="0" w:space="0" w:color="auto"/>
        <w:bottom w:val="none" w:sz="0" w:space="0" w:color="auto"/>
        <w:right w:val="none" w:sz="0" w:space="0" w:color="auto"/>
      </w:divBdr>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446880">
      <w:bodyDiv w:val="1"/>
      <w:marLeft w:val="0"/>
      <w:marRight w:val="0"/>
      <w:marTop w:val="0"/>
      <w:marBottom w:val="0"/>
      <w:divBdr>
        <w:top w:val="none" w:sz="0" w:space="0" w:color="auto"/>
        <w:left w:val="none" w:sz="0" w:space="0" w:color="auto"/>
        <w:bottom w:val="none" w:sz="0" w:space="0" w:color="auto"/>
        <w:right w:val="none" w:sz="0" w:space="0" w:color="auto"/>
      </w:divBdr>
      <w:divsChild>
        <w:div w:id="1952318282">
          <w:marLeft w:val="0"/>
          <w:marRight w:val="0"/>
          <w:marTop w:val="0"/>
          <w:marBottom w:val="0"/>
          <w:divBdr>
            <w:top w:val="none" w:sz="0" w:space="0" w:color="auto"/>
            <w:left w:val="none" w:sz="0" w:space="0" w:color="auto"/>
            <w:bottom w:val="none" w:sz="0" w:space="0" w:color="auto"/>
            <w:right w:val="none" w:sz="0" w:space="0" w:color="auto"/>
          </w:divBdr>
          <w:divsChild>
            <w:div w:id="14323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95938">
      <w:bodyDiv w:val="1"/>
      <w:marLeft w:val="0"/>
      <w:marRight w:val="0"/>
      <w:marTop w:val="0"/>
      <w:marBottom w:val="0"/>
      <w:divBdr>
        <w:top w:val="none" w:sz="0" w:space="0" w:color="auto"/>
        <w:left w:val="none" w:sz="0" w:space="0" w:color="auto"/>
        <w:bottom w:val="none" w:sz="0" w:space="0" w:color="auto"/>
        <w:right w:val="none" w:sz="0" w:space="0" w:color="auto"/>
      </w:divBdr>
    </w:div>
    <w:div w:id="755637127">
      <w:bodyDiv w:val="1"/>
      <w:marLeft w:val="0"/>
      <w:marRight w:val="0"/>
      <w:marTop w:val="0"/>
      <w:marBottom w:val="0"/>
      <w:divBdr>
        <w:top w:val="none" w:sz="0" w:space="0" w:color="auto"/>
        <w:left w:val="none" w:sz="0" w:space="0" w:color="auto"/>
        <w:bottom w:val="none" w:sz="0" w:space="0" w:color="auto"/>
        <w:right w:val="none" w:sz="0" w:space="0" w:color="auto"/>
      </w:divBdr>
    </w:div>
    <w:div w:id="755706569">
      <w:bodyDiv w:val="1"/>
      <w:marLeft w:val="0"/>
      <w:marRight w:val="0"/>
      <w:marTop w:val="0"/>
      <w:marBottom w:val="0"/>
      <w:divBdr>
        <w:top w:val="none" w:sz="0" w:space="0" w:color="auto"/>
        <w:left w:val="none" w:sz="0" w:space="0" w:color="auto"/>
        <w:bottom w:val="none" w:sz="0" w:space="0" w:color="auto"/>
        <w:right w:val="none" w:sz="0" w:space="0" w:color="auto"/>
      </w:divBdr>
    </w:div>
    <w:div w:id="755901858">
      <w:bodyDiv w:val="1"/>
      <w:marLeft w:val="0"/>
      <w:marRight w:val="0"/>
      <w:marTop w:val="0"/>
      <w:marBottom w:val="0"/>
      <w:divBdr>
        <w:top w:val="none" w:sz="0" w:space="0" w:color="auto"/>
        <w:left w:val="none" w:sz="0" w:space="0" w:color="auto"/>
        <w:bottom w:val="none" w:sz="0" w:space="0" w:color="auto"/>
        <w:right w:val="none" w:sz="0" w:space="0" w:color="auto"/>
      </w:divBdr>
    </w:div>
    <w:div w:id="756363385">
      <w:bodyDiv w:val="1"/>
      <w:marLeft w:val="0"/>
      <w:marRight w:val="0"/>
      <w:marTop w:val="0"/>
      <w:marBottom w:val="0"/>
      <w:divBdr>
        <w:top w:val="none" w:sz="0" w:space="0" w:color="auto"/>
        <w:left w:val="none" w:sz="0" w:space="0" w:color="auto"/>
        <w:bottom w:val="none" w:sz="0" w:space="0" w:color="auto"/>
        <w:right w:val="none" w:sz="0" w:space="0" w:color="auto"/>
      </w:divBdr>
    </w:div>
    <w:div w:id="756485100">
      <w:bodyDiv w:val="1"/>
      <w:marLeft w:val="0"/>
      <w:marRight w:val="0"/>
      <w:marTop w:val="0"/>
      <w:marBottom w:val="0"/>
      <w:divBdr>
        <w:top w:val="none" w:sz="0" w:space="0" w:color="auto"/>
        <w:left w:val="none" w:sz="0" w:space="0" w:color="auto"/>
        <w:bottom w:val="none" w:sz="0" w:space="0" w:color="auto"/>
        <w:right w:val="none" w:sz="0" w:space="0" w:color="auto"/>
      </w:divBdr>
    </w:div>
    <w:div w:id="756753311">
      <w:bodyDiv w:val="1"/>
      <w:marLeft w:val="0"/>
      <w:marRight w:val="0"/>
      <w:marTop w:val="0"/>
      <w:marBottom w:val="0"/>
      <w:divBdr>
        <w:top w:val="none" w:sz="0" w:space="0" w:color="auto"/>
        <w:left w:val="none" w:sz="0" w:space="0" w:color="auto"/>
        <w:bottom w:val="none" w:sz="0" w:space="0" w:color="auto"/>
        <w:right w:val="none" w:sz="0" w:space="0" w:color="auto"/>
      </w:divBdr>
    </w:div>
    <w:div w:id="756826363">
      <w:bodyDiv w:val="1"/>
      <w:marLeft w:val="0"/>
      <w:marRight w:val="0"/>
      <w:marTop w:val="0"/>
      <w:marBottom w:val="0"/>
      <w:divBdr>
        <w:top w:val="none" w:sz="0" w:space="0" w:color="auto"/>
        <w:left w:val="none" w:sz="0" w:space="0" w:color="auto"/>
        <w:bottom w:val="none" w:sz="0" w:space="0" w:color="auto"/>
        <w:right w:val="none" w:sz="0" w:space="0" w:color="auto"/>
      </w:divBdr>
    </w:div>
    <w:div w:id="756906504">
      <w:bodyDiv w:val="1"/>
      <w:marLeft w:val="0"/>
      <w:marRight w:val="0"/>
      <w:marTop w:val="0"/>
      <w:marBottom w:val="0"/>
      <w:divBdr>
        <w:top w:val="none" w:sz="0" w:space="0" w:color="auto"/>
        <w:left w:val="none" w:sz="0" w:space="0" w:color="auto"/>
        <w:bottom w:val="none" w:sz="0" w:space="0" w:color="auto"/>
        <w:right w:val="none" w:sz="0" w:space="0" w:color="auto"/>
      </w:divBdr>
    </w:div>
    <w:div w:id="757285792">
      <w:bodyDiv w:val="1"/>
      <w:marLeft w:val="0"/>
      <w:marRight w:val="0"/>
      <w:marTop w:val="0"/>
      <w:marBottom w:val="0"/>
      <w:divBdr>
        <w:top w:val="none" w:sz="0" w:space="0" w:color="auto"/>
        <w:left w:val="none" w:sz="0" w:space="0" w:color="auto"/>
        <w:bottom w:val="none" w:sz="0" w:space="0" w:color="auto"/>
        <w:right w:val="none" w:sz="0" w:space="0" w:color="auto"/>
      </w:divBdr>
    </w:div>
    <w:div w:id="757294082">
      <w:bodyDiv w:val="1"/>
      <w:marLeft w:val="0"/>
      <w:marRight w:val="0"/>
      <w:marTop w:val="0"/>
      <w:marBottom w:val="0"/>
      <w:divBdr>
        <w:top w:val="none" w:sz="0" w:space="0" w:color="auto"/>
        <w:left w:val="none" w:sz="0" w:space="0" w:color="auto"/>
        <w:bottom w:val="none" w:sz="0" w:space="0" w:color="auto"/>
        <w:right w:val="none" w:sz="0" w:space="0" w:color="auto"/>
      </w:divBdr>
    </w:div>
    <w:div w:id="757479127">
      <w:bodyDiv w:val="1"/>
      <w:marLeft w:val="0"/>
      <w:marRight w:val="0"/>
      <w:marTop w:val="0"/>
      <w:marBottom w:val="0"/>
      <w:divBdr>
        <w:top w:val="none" w:sz="0" w:space="0" w:color="auto"/>
        <w:left w:val="none" w:sz="0" w:space="0" w:color="auto"/>
        <w:bottom w:val="none" w:sz="0" w:space="0" w:color="auto"/>
        <w:right w:val="none" w:sz="0" w:space="0" w:color="auto"/>
      </w:divBdr>
    </w:div>
    <w:div w:id="757598120">
      <w:bodyDiv w:val="1"/>
      <w:marLeft w:val="0"/>
      <w:marRight w:val="0"/>
      <w:marTop w:val="0"/>
      <w:marBottom w:val="0"/>
      <w:divBdr>
        <w:top w:val="none" w:sz="0" w:space="0" w:color="auto"/>
        <w:left w:val="none" w:sz="0" w:space="0" w:color="auto"/>
        <w:bottom w:val="none" w:sz="0" w:space="0" w:color="auto"/>
        <w:right w:val="none" w:sz="0" w:space="0" w:color="auto"/>
      </w:divBdr>
    </w:div>
    <w:div w:id="757599597">
      <w:bodyDiv w:val="1"/>
      <w:marLeft w:val="0"/>
      <w:marRight w:val="0"/>
      <w:marTop w:val="0"/>
      <w:marBottom w:val="0"/>
      <w:divBdr>
        <w:top w:val="none" w:sz="0" w:space="0" w:color="auto"/>
        <w:left w:val="none" w:sz="0" w:space="0" w:color="auto"/>
        <w:bottom w:val="none" w:sz="0" w:space="0" w:color="auto"/>
        <w:right w:val="none" w:sz="0" w:space="0" w:color="auto"/>
      </w:divBdr>
    </w:div>
    <w:div w:id="757600763">
      <w:bodyDiv w:val="1"/>
      <w:marLeft w:val="0"/>
      <w:marRight w:val="0"/>
      <w:marTop w:val="0"/>
      <w:marBottom w:val="0"/>
      <w:divBdr>
        <w:top w:val="none" w:sz="0" w:space="0" w:color="auto"/>
        <w:left w:val="none" w:sz="0" w:space="0" w:color="auto"/>
        <w:bottom w:val="none" w:sz="0" w:space="0" w:color="auto"/>
        <w:right w:val="none" w:sz="0" w:space="0" w:color="auto"/>
      </w:divBdr>
    </w:div>
    <w:div w:id="757793668">
      <w:bodyDiv w:val="1"/>
      <w:marLeft w:val="0"/>
      <w:marRight w:val="0"/>
      <w:marTop w:val="0"/>
      <w:marBottom w:val="0"/>
      <w:divBdr>
        <w:top w:val="none" w:sz="0" w:space="0" w:color="auto"/>
        <w:left w:val="none" w:sz="0" w:space="0" w:color="auto"/>
        <w:bottom w:val="none" w:sz="0" w:space="0" w:color="auto"/>
        <w:right w:val="none" w:sz="0" w:space="0" w:color="auto"/>
      </w:divBdr>
    </w:div>
    <w:div w:id="758211766">
      <w:bodyDiv w:val="1"/>
      <w:marLeft w:val="0"/>
      <w:marRight w:val="0"/>
      <w:marTop w:val="0"/>
      <w:marBottom w:val="0"/>
      <w:divBdr>
        <w:top w:val="none" w:sz="0" w:space="0" w:color="auto"/>
        <w:left w:val="none" w:sz="0" w:space="0" w:color="auto"/>
        <w:bottom w:val="none" w:sz="0" w:space="0" w:color="auto"/>
        <w:right w:val="none" w:sz="0" w:space="0" w:color="auto"/>
      </w:divBdr>
    </w:div>
    <w:div w:id="758217160">
      <w:bodyDiv w:val="1"/>
      <w:marLeft w:val="0"/>
      <w:marRight w:val="0"/>
      <w:marTop w:val="0"/>
      <w:marBottom w:val="0"/>
      <w:divBdr>
        <w:top w:val="none" w:sz="0" w:space="0" w:color="auto"/>
        <w:left w:val="none" w:sz="0" w:space="0" w:color="auto"/>
        <w:bottom w:val="none" w:sz="0" w:space="0" w:color="auto"/>
        <w:right w:val="none" w:sz="0" w:space="0" w:color="auto"/>
      </w:divBdr>
    </w:div>
    <w:div w:id="758328632">
      <w:bodyDiv w:val="1"/>
      <w:marLeft w:val="0"/>
      <w:marRight w:val="0"/>
      <w:marTop w:val="0"/>
      <w:marBottom w:val="0"/>
      <w:divBdr>
        <w:top w:val="none" w:sz="0" w:space="0" w:color="auto"/>
        <w:left w:val="none" w:sz="0" w:space="0" w:color="auto"/>
        <w:bottom w:val="none" w:sz="0" w:space="0" w:color="auto"/>
        <w:right w:val="none" w:sz="0" w:space="0" w:color="auto"/>
      </w:divBdr>
    </w:div>
    <w:div w:id="758332415">
      <w:bodyDiv w:val="1"/>
      <w:marLeft w:val="0"/>
      <w:marRight w:val="0"/>
      <w:marTop w:val="0"/>
      <w:marBottom w:val="0"/>
      <w:divBdr>
        <w:top w:val="none" w:sz="0" w:space="0" w:color="auto"/>
        <w:left w:val="none" w:sz="0" w:space="0" w:color="auto"/>
        <w:bottom w:val="none" w:sz="0" w:space="0" w:color="auto"/>
        <w:right w:val="none" w:sz="0" w:space="0" w:color="auto"/>
      </w:divBdr>
    </w:div>
    <w:div w:id="758403784">
      <w:bodyDiv w:val="1"/>
      <w:marLeft w:val="0"/>
      <w:marRight w:val="0"/>
      <w:marTop w:val="0"/>
      <w:marBottom w:val="0"/>
      <w:divBdr>
        <w:top w:val="none" w:sz="0" w:space="0" w:color="auto"/>
        <w:left w:val="none" w:sz="0" w:space="0" w:color="auto"/>
        <w:bottom w:val="none" w:sz="0" w:space="0" w:color="auto"/>
        <w:right w:val="none" w:sz="0" w:space="0" w:color="auto"/>
      </w:divBdr>
    </w:div>
    <w:div w:id="758453204">
      <w:bodyDiv w:val="1"/>
      <w:marLeft w:val="0"/>
      <w:marRight w:val="0"/>
      <w:marTop w:val="0"/>
      <w:marBottom w:val="0"/>
      <w:divBdr>
        <w:top w:val="none" w:sz="0" w:space="0" w:color="auto"/>
        <w:left w:val="none" w:sz="0" w:space="0" w:color="auto"/>
        <w:bottom w:val="none" w:sz="0" w:space="0" w:color="auto"/>
        <w:right w:val="none" w:sz="0" w:space="0" w:color="auto"/>
      </w:divBdr>
    </w:div>
    <w:div w:id="758720211">
      <w:bodyDiv w:val="1"/>
      <w:marLeft w:val="0"/>
      <w:marRight w:val="0"/>
      <w:marTop w:val="0"/>
      <w:marBottom w:val="0"/>
      <w:divBdr>
        <w:top w:val="none" w:sz="0" w:space="0" w:color="auto"/>
        <w:left w:val="none" w:sz="0" w:space="0" w:color="auto"/>
        <w:bottom w:val="none" w:sz="0" w:space="0" w:color="auto"/>
        <w:right w:val="none" w:sz="0" w:space="0" w:color="auto"/>
      </w:divBdr>
    </w:div>
    <w:div w:id="758721937">
      <w:bodyDiv w:val="1"/>
      <w:marLeft w:val="0"/>
      <w:marRight w:val="0"/>
      <w:marTop w:val="0"/>
      <w:marBottom w:val="0"/>
      <w:divBdr>
        <w:top w:val="none" w:sz="0" w:space="0" w:color="auto"/>
        <w:left w:val="none" w:sz="0" w:space="0" w:color="auto"/>
        <w:bottom w:val="none" w:sz="0" w:space="0" w:color="auto"/>
        <w:right w:val="none" w:sz="0" w:space="0" w:color="auto"/>
      </w:divBdr>
    </w:div>
    <w:div w:id="758722925">
      <w:bodyDiv w:val="1"/>
      <w:marLeft w:val="0"/>
      <w:marRight w:val="0"/>
      <w:marTop w:val="0"/>
      <w:marBottom w:val="0"/>
      <w:divBdr>
        <w:top w:val="none" w:sz="0" w:space="0" w:color="auto"/>
        <w:left w:val="none" w:sz="0" w:space="0" w:color="auto"/>
        <w:bottom w:val="none" w:sz="0" w:space="0" w:color="auto"/>
        <w:right w:val="none" w:sz="0" w:space="0" w:color="auto"/>
      </w:divBdr>
    </w:div>
    <w:div w:id="758913304">
      <w:bodyDiv w:val="1"/>
      <w:marLeft w:val="0"/>
      <w:marRight w:val="0"/>
      <w:marTop w:val="0"/>
      <w:marBottom w:val="0"/>
      <w:divBdr>
        <w:top w:val="none" w:sz="0" w:space="0" w:color="auto"/>
        <w:left w:val="none" w:sz="0" w:space="0" w:color="auto"/>
        <w:bottom w:val="none" w:sz="0" w:space="0" w:color="auto"/>
        <w:right w:val="none" w:sz="0" w:space="0" w:color="auto"/>
      </w:divBdr>
    </w:div>
    <w:div w:id="759452167">
      <w:bodyDiv w:val="1"/>
      <w:marLeft w:val="0"/>
      <w:marRight w:val="0"/>
      <w:marTop w:val="0"/>
      <w:marBottom w:val="0"/>
      <w:divBdr>
        <w:top w:val="none" w:sz="0" w:space="0" w:color="auto"/>
        <w:left w:val="none" w:sz="0" w:space="0" w:color="auto"/>
        <w:bottom w:val="none" w:sz="0" w:space="0" w:color="auto"/>
        <w:right w:val="none" w:sz="0" w:space="0" w:color="auto"/>
      </w:divBdr>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83560">
      <w:bodyDiv w:val="1"/>
      <w:marLeft w:val="0"/>
      <w:marRight w:val="0"/>
      <w:marTop w:val="0"/>
      <w:marBottom w:val="0"/>
      <w:divBdr>
        <w:top w:val="none" w:sz="0" w:space="0" w:color="auto"/>
        <w:left w:val="none" w:sz="0" w:space="0" w:color="auto"/>
        <w:bottom w:val="none" w:sz="0" w:space="0" w:color="auto"/>
        <w:right w:val="none" w:sz="0" w:space="0" w:color="auto"/>
      </w:divBdr>
    </w:div>
    <w:div w:id="759988083">
      <w:bodyDiv w:val="1"/>
      <w:marLeft w:val="0"/>
      <w:marRight w:val="0"/>
      <w:marTop w:val="0"/>
      <w:marBottom w:val="0"/>
      <w:divBdr>
        <w:top w:val="none" w:sz="0" w:space="0" w:color="auto"/>
        <w:left w:val="none" w:sz="0" w:space="0" w:color="auto"/>
        <w:bottom w:val="none" w:sz="0" w:space="0" w:color="auto"/>
        <w:right w:val="none" w:sz="0" w:space="0" w:color="auto"/>
      </w:divBdr>
    </w:div>
    <w:div w:id="760108363">
      <w:bodyDiv w:val="1"/>
      <w:marLeft w:val="0"/>
      <w:marRight w:val="0"/>
      <w:marTop w:val="0"/>
      <w:marBottom w:val="0"/>
      <w:divBdr>
        <w:top w:val="none" w:sz="0" w:space="0" w:color="auto"/>
        <w:left w:val="none" w:sz="0" w:space="0" w:color="auto"/>
        <w:bottom w:val="none" w:sz="0" w:space="0" w:color="auto"/>
        <w:right w:val="none" w:sz="0" w:space="0" w:color="auto"/>
      </w:divBdr>
    </w:div>
    <w:div w:id="760177249">
      <w:bodyDiv w:val="1"/>
      <w:marLeft w:val="0"/>
      <w:marRight w:val="0"/>
      <w:marTop w:val="0"/>
      <w:marBottom w:val="0"/>
      <w:divBdr>
        <w:top w:val="none" w:sz="0" w:space="0" w:color="auto"/>
        <w:left w:val="none" w:sz="0" w:space="0" w:color="auto"/>
        <w:bottom w:val="none" w:sz="0" w:space="0" w:color="auto"/>
        <w:right w:val="none" w:sz="0" w:space="0" w:color="auto"/>
      </w:divBdr>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88108">
      <w:bodyDiv w:val="1"/>
      <w:marLeft w:val="0"/>
      <w:marRight w:val="0"/>
      <w:marTop w:val="0"/>
      <w:marBottom w:val="0"/>
      <w:divBdr>
        <w:top w:val="none" w:sz="0" w:space="0" w:color="auto"/>
        <w:left w:val="none" w:sz="0" w:space="0" w:color="auto"/>
        <w:bottom w:val="none" w:sz="0" w:space="0" w:color="auto"/>
        <w:right w:val="none" w:sz="0" w:space="0" w:color="auto"/>
      </w:divBdr>
    </w:div>
    <w:div w:id="760565543">
      <w:bodyDiv w:val="1"/>
      <w:marLeft w:val="0"/>
      <w:marRight w:val="0"/>
      <w:marTop w:val="0"/>
      <w:marBottom w:val="0"/>
      <w:divBdr>
        <w:top w:val="none" w:sz="0" w:space="0" w:color="auto"/>
        <w:left w:val="none" w:sz="0" w:space="0" w:color="auto"/>
        <w:bottom w:val="none" w:sz="0" w:space="0" w:color="auto"/>
        <w:right w:val="none" w:sz="0" w:space="0" w:color="auto"/>
      </w:divBdr>
    </w:div>
    <w:div w:id="760640565">
      <w:bodyDiv w:val="1"/>
      <w:marLeft w:val="0"/>
      <w:marRight w:val="0"/>
      <w:marTop w:val="0"/>
      <w:marBottom w:val="0"/>
      <w:divBdr>
        <w:top w:val="none" w:sz="0" w:space="0" w:color="auto"/>
        <w:left w:val="none" w:sz="0" w:space="0" w:color="auto"/>
        <w:bottom w:val="none" w:sz="0" w:space="0" w:color="auto"/>
        <w:right w:val="none" w:sz="0" w:space="0" w:color="auto"/>
      </w:divBdr>
    </w:div>
    <w:div w:id="760879326">
      <w:bodyDiv w:val="1"/>
      <w:marLeft w:val="0"/>
      <w:marRight w:val="0"/>
      <w:marTop w:val="0"/>
      <w:marBottom w:val="0"/>
      <w:divBdr>
        <w:top w:val="none" w:sz="0" w:space="0" w:color="auto"/>
        <w:left w:val="none" w:sz="0" w:space="0" w:color="auto"/>
        <w:bottom w:val="none" w:sz="0" w:space="0" w:color="auto"/>
        <w:right w:val="none" w:sz="0" w:space="0" w:color="auto"/>
      </w:divBdr>
    </w:div>
    <w:div w:id="760948382">
      <w:bodyDiv w:val="1"/>
      <w:marLeft w:val="0"/>
      <w:marRight w:val="0"/>
      <w:marTop w:val="0"/>
      <w:marBottom w:val="0"/>
      <w:divBdr>
        <w:top w:val="none" w:sz="0" w:space="0" w:color="auto"/>
        <w:left w:val="none" w:sz="0" w:space="0" w:color="auto"/>
        <w:bottom w:val="none" w:sz="0" w:space="0" w:color="auto"/>
        <w:right w:val="none" w:sz="0" w:space="0" w:color="auto"/>
      </w:divBdr>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148477">
      <w:bodyDiv w:val="1"/>
      <w:marLeft w:val="0"/>
      <w:marRight w:val="0"/>
      <w:marTop w:val="0"/>
      <w:marBottom w:val="0"/>
      <w:divBdr>
        <w:top w:val="none" w:sz="0" w:space="0" w:color="auto"/>
        <w:left w:val="none" w:sz="0" w:space="0" w:color="auto"/>
        <w:bottom w:val="none" w:sz="0" w:space="0" w:color="auto"/>
        <w:right w:val="none" w:sz="0" w:space="0" w:color="auto"/>
      </w:divBdr>
    </w:div>
    <w:div w:id="761148645">
      <w:bodyDiv w:val="1"/>
      <w:marLeft w:val="0"/>
      <w:marRight w:val="0"/>
      <w:marTop w:val="0"/>
      <w:marBottom w:val="0"/>
      <w:divBdr>
        <w:top w:val="none" w:sz="0" w:space="0" w:color="auto"/>
        <w:left w:val="none" w:sz="0" w:space="0" w:color="auto"/>
        <w:bottom w:val="none" w:sz="0" w:space="0" w:color="auto"/>
        <w:right w:val="none" w:sz="0" w:space="0" w:color="auto"/>
      </w:divBdr>
      <w:divsChild>
        <w:div w:id="1037048802">
          <w:marLeft w:val="0"/>
          <w:marRight w:val="0"/>
          <w:marTop w:val="0"/>
          <w:marBottom w:val="0"/>
          <w:divBdr>
            <w:top w:val="none" w:sz="0" w:space="0" w:color="auto"/>
            <w:left w:val="none" w:sz="0" w:space="0" w:color="auto"/>
            <w:bottom w:val="none" w:sz="0" w:space="0" w:color="auto"/>
            <w:right w:val="none" w:sz="0" w:space="0" w:color="auto"/>
          </w:divBdr>
          <w:divsChild>
            <w:div w:id="16377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08528">
      <w:bodyDiv w:val="1"/>
      <w:marLeft w:val="0"/>
      <w:marRight w:val="0"/>
      <w:marTop w:val="0"/>
      <w:marBottom w:val="0"/>
      <w:divBdr>
        <w:top w:val="none" w:sz="0" w:space="0" w:color="auto"/>
        <w:left w:val="none" w:sz="0" w:space="0" w:color="auto"/>
        <w:bottom w:val="none" w:sz="0" w:space="0" w:color="auto"/>
        <w:right w:val="none" w:sz="0" w:space="0" w:color="auto"/>
      </w:divBdr>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1880738">
      <w:bodyDiv w:val="1"/>
      <w:marLeft w:val="0"/>
      <w:marRight w:val="0"/>
      <w:marTop w:val="0"/>
      <w:marBottom w:val="0"/>
      <w:divBdr>
        <w:top w:val="none" w:sz="0" w:space="0" w:color="auto"/>
        <w:left w:val="none" w:sz="0" w:space="0" w:color="auto"/>
        <w:bottom w:val="none" w:sz="0" w:space="0" w:color="auto"/>
        <w:right w:val="none" w:sz="0" w:space="0" w:color="auto"/>
      </w:divBdr>
    </w:div>
    <w:div w:id="762073784">
      <w:bodyDiv w:val="1"/>
      <w:marLeft w:val="0"/>
      <w:marRight w:val="0"/>
      <w:marTop w:val="0"/>
      <w:marBottom w:val="0"/>
      <w:divBdr>
        <w:top w:val="none" w:sz="0" w:space="0" w:color="auto"/>
        <w:left w:val="none" w:sz="0" w:space="0" w:color="auto"/>
        <w:bottom w:val="none" w:sz="0" w:space="0" w:color="auto"/>
        <w:right w:val="none" w:sz="0" w:space="0" w:color="auto"/>
      </w:divBdr>
    </w:div>
    <w:div w:id="762530762">
      <w:bodyDiv w:val="1"/>
      <w:marLeft w:val="0"/>
      <w:marRight w:val="0"/>
      <w:marTop w:val="0"/>
      <w:marBottom w:val="0"/>
      <w:divBdr>
        <w:top w:val="none" w:sz="0" w:space="0" w:color="auto"/>
        <w:left w:val="none" w:sz="0" w:space="0" w:color="auto"/>
        <w:bottom w:val="none" w:sz="0" w:space="0" w:color="auto"/>
        <w:right w:val="none" w:sz="0" w:space="0" w:color="auto"/>
      </w:divBdr>
    </w:div>
    <w:div w:id="762846825">
      <w:bodyDiv w:val="1"/>
      <w:marLeft w:val="0"/>
      <w:marRight w:val="0"/>
      <w:marTop w:val="0"/>
      <w:marBottom w:val="0"/>
      <w:divBdr>
        <w:top w:val="none" w:sz="0" w:space="0" w:color="auto"/>
        <w:left w:val="none" w:sz="0" w:space="0" w:color="auto"/>
        <w:bottom w:val="none" w:sz="0" w:space="0" w:color="auto"/>
        <w:right w:val="none" w:sz="0" w:space="0" w:color="auto"/>
      </w:divBdr>
    </w:div>
    <w:div w:id="762917358">
      <w:bodyDiv w:val="1"/>
      <w:marLeft w:val="0"/>
      <w:marRight w:val="0"/>
      <w:marTop w:val="0"/>
      <w:marBottom w:val="0"/>
      <w:divBdr>
        <w:top w:val="none" w:sz="0" w:space="0" w:color="auto"/>
        <w:left w:val="none" w:sz="0" w:space="0" w:color="auto"/>
        <w:bottom w:val="none" w:sz="0" w:space="0" w:color="auto"/>
        <w:right w:val="none" w:sz="0" w:space="0" w:color="auto"/>
      </w:divBdr>
    </w:div>
    <w:div w:id="762992897">
      <w:bodyDiv w:val="1"/>
      <w:marLeft w:val="0"/>
      <w:marRight w:val="0"/>
      <w:marTop w:val="0"/>
      <w:marBottom w:val="0"/>
      <w:divBdr>
        <w:top w:val="none" w:sz="0" w:space="0" w:color="auto"/>
        <w:left w:val="none" w:sz="0" w:space="0" w:color="auto"/>
        <w:bottom w:val="none" w:sz="0" w:space="0" w:color="auto"/>
        <w:right w:val="none" w:sz="0" w:space="0" w:color="auto"/>
      </w:divBdr>
    </w:div>
    <w:div w:id="763067945">
      <w:bodyDiv w:val="1"/>
      <w:marLeft w:val="0"/>
      <w:marRight w:val="0"/>
      <w:marTop w:val="0"/>
      <w:marBottom w:val="0"/>
      <w:divBdr>
        <w:top w:val="none" w:sz="0" w:space="0" w:color="auto"/>
        <w:left w:val="none" w:sz="0" w:space="0" w:color="auto"/>
        <w:bottom w:val="none" w:sz="0" w:space="0" w:color="auto"/>
        <w:right w:val="none" w:sz="0" w:space="0" w:color="auto"/>
      </w:divBdr>
    </w:div>
    <w:div w:id="763454642">
      <w:bodyDiv w:val="1"/>
      <w:marLeft w:val="0"/>
      <w:marRight w:val="0"/>
      <w:marTop w:val="0"/>
      <w:marBottom w:val="0"/>
      <w:divBdr>
        <w:top w:val="none" w:sz="0" w:space="0" w:color="auto"/>
        <w:left w:val="none" w:sz="0" w:space="0" w:color="auto"/>
        <w:bottom w:val="none" w:sz="0" w:space="0" w:color="auto"/>
        <w:right w:val="none" w:sz="0" w:space="0" w:color="auto"/>
      </w:divBdr>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6517">
      <w:bodyDiv w:val="1"/>
      <w:marLeft w:val="0"/>
      <w:marRight w:val="0"/>
      <w:marTop w:val="0"/>
      <w:marBottom w:val="0"/>
      <w:divBdr>
        <w:top w:val="none" w:sz="0" w:space="0" w:color="auto"/>
        <w:left w:val="none" w:sz="0" w:space="0" w:color="auto"/>
        <w:bottom w:val="none" w:sz="0" w:space="0" w:color="auto"/>
        <w:right w:val="none" w:sz="0" w:space="0" w:color="auto"/>
      </w:divBdr>
    </w:div>
    <w:div w:id="763960683">
      <w:bodyDiv w:val="1"/>
      <w:marLeft w:val="0"/>
      <w:marRight w:val="0"/>
      <w:marTop w:val="0"/>
      <w:marBottom w:val="0"/>
      <w:divBdr>
        <w:top w:val="none" w:sz="0" w:space="0" w:color="auto"/>
        <w:left w:val="none" w:sz="0" w:space="0" w:color="auto"/>
        <w:bottom w:val="none" w:sz="0" w:space="0" w:color="auto"/>
        <w:right w:val="none" w:sz="0" w:space="0" w:color="auto"/>
      </w:divBdr>
    </w:div>
    <w:div w:id="763962856">
      <w:bodyDiv w:val="1"/>
      <w:marLeft w:val="0"/>
      <w:marRight w:val="0"/>
      <w:marTop w:val="0"/>
      <w:marBottom w:val="0"/>
      <w:divBdr>
        <w:top w:val="none" w:sz="0" w:space="0" w:color="auto"/>
        <w:left w:val="none" w:sz="0" w:space="0" w:color="auto"/>
        <w:bottom w:val="none" w:sz="0" w:space="0" w:color="auto"/>
        <w:right w:val="none" w:sz="0" w:space="0" w:color="auto"/>
      </w:divBdr>
    </w:div>
    <w:div w:id="764308009">
      <w:bodyDiv w:val="1"/>
      <w:marLeft w:val="0"/>
      <w:marRight w:val="0"/>
      <w:marTop w:val="0"/>
      <w:marBottom w:val="0"/>
      <w:divBdr>
        <w:top w:val="none" w:sz="0" w:space="0" w:color="auto"/>
        <w:left w:val="none" w:sz="0" w:space="0" w:color="auto"/>
        <w:bottom w:val="none" w:sz="0" w:space="0" w:color="auto"/>
        <w:right w:val="none" w:sz="0" w:space="0" w:color="auto"/>
      </w:divBdr>
    </w:div>
    <w:div w:id="764494957">
      <w:bodyDiv w:val="1"/>
      <w:marLeft w:val="0"/>
      <w:marRight w:val="0"/>
      <w:marTop w:val="0"/>
      <w:marBottom w:val="0"/>
      <w:divBdr>
        <w:top w:val="none" w:sz="0" w:space="0" w:color="auto"/>
        <w:left w:val="none" w:sz="0" w:space="0" w:color="auto"/>
        <w:bottom w:val="none" w:sz="0" w:space="0" w:color="auto"/>
        <w:right w:val="none" w:sz="0" w:space="0" w:color="auto"/>
      </w:divBdr>
    </w:div>
    <w:div w:id="764611565">
      <w:bodyDiv w:val="1"/>
      <w:marLeft w:val="0"/>
      <w:marRight w:val="0"/>
      <w:marTop w:val="0"/>
      <w:marBottom w:val="0"/>
      <w:divBdr>
        <w:top w:val="none" w:sz="0" w:space="0" w:color="auto"/>
        <w:left w:val="none" w:sz="0" w:space="0" w:color="auto"/>
        <w:bottom w:val="none" w:sz="0" w:space="0" w:color="auto"/>
        <w:right w:val="none" w:sz="0" w:space="0" w:color="auto"/>
      </w:divBdr>
    </w:div>
    <w:div w:id="764762196">
      <w:bodyDiv w:val="1"/>
      <w:marLeft w:val="0"/>
      <w:marRight w:val="0"/>
      <w:marTop w:val="0"/>
      <w:marBottom w:val="0"/>
      <w:divBdr>
        <w:top w:val="none" w:sz="0" w:space="0" w:color="auto"/>
        <w:left w:val="none" w:sz="0" w:space="0" w:color="auto"/>
        <w:bottom w:val="none" w:sz="0" w:space="0" w:color="auto"/>
        <w:right w:val="none" w:sz="0" w:space="0" w:color="auto"/>
      </w:divBdr>
    </w:div>
    <w:div w:id="764806346">
      <w:bodyDiv w:val="1"/>
      <w:marLeft w:val="0"/>
      <w:marRight w:val="0"/>
      <w:marTop w:val="0"/>
      <w:marBottom w:val="0"/>
      <w:divBdr>
        <w:top w:val="none" w:sz="0" w:space="0" w:color="auto"/>
        <w:left w:val="none" w:sz="0" w:space="0" w:color="auto"/>
        <w:bottom w:val="none" w:sz="0" w:space="0" w:color="auto"/>
        <w:right w:val="none" w:sz="0" w:space="0" w:color="auto"/>
      </w:divBdr>
    </w:div>
    <w:div w:id="764882373">
      <w:bodyDiv w:val="1"/>
      <w:marLeft w:val="0"/>
      <w:marRight w:val="0"/>
      <w:marTop w:val="0"/>
      <w:marBottom w:val="0"/>
      <w:divBdr>
        <w:top w:val="none" w:sz="0" w:space="0" w:color="auto"/>
        <w:left w:val="none" w:sz="0" w:space="0" w:color="auto"/>
        <w:bottom w:val="none" w:sz="0" w:space="0" w:color="auto"/>
        <w:right w:val="none" w:sz="0" w:space="0" w:color="auto"/>
      </w:divBdr>
    </w:div>
    <w:div w:id="764958119">
      <w:bodyDiv w:val="1"/>
      <w:marLeft w:val="0"/>
      <w:marRight w:val="0"/>
      <w:marTop w:val="0"/>
      <w:marBottom w:val="0"/>
      <w:divBdr>
        <w:top w:val="none" w:sz="0" w:space="0" w:color="auto"/>
        <w:left w:val="none" w:sz="0" w:space="0" w:color="auto"/>
        <w:bottom w:val="none" w:sz="0" w:space="0" w:color="auto"/>
        <w:right w:val="none" w:sz="0" w:space="0" w:color="auto"/>
      </w:divBdr>
    </w:div>
    <w:div w:id="765006246">
      <w:bodyDiv w:val="1"/>
      <w:marLeft w:val="0"/>
      <w:marRight w:val="0"/>
      <w:marTop w:val="0"/>
      <w:marBottom w:val="0"/>
      <w:divBdr>
        <w:top w:val="none" w:sz="0" w:space="0" w:color="auto"/>
        <w:left w:val="none" w:sz="0" w:space="0" w:color="auto"/>
        <w:bottom w:val="none" w:sz="0" w:space="0" w:color="auto"/>
        <w:right w:val="none" w:sz="0" w:space="0" w:color="auto"/>
      </w:divBdr>
    </w:div>
    <w:div w:id="765076605">
      <w:bodyDiv w:val="1"/>
      <w:marLeft w:val="0"/>
      <w:marRight w:val="0"/>
      <w:marTop w:val="0"/>
      <w:marBottom w:val="0"/>
      <w:divBdr>
        <w:top w:val="none" w:sz="0" w:space="0" w:color="auto"/>
        <w:left w:val="none" w:sz="0" w:space="0" w:color="auto"/>
        <w:bottom w:val="none" w:sz="0" w:space="0" w:color="auto"/>
        <w:right w:val="none" w:sz="0" w:space="0" w:color="auto"/>
      </w:divBdr>
    </w:div>
    <w:div w:id="765155399">
      <w:bodyDiv w:val="1"/>
      <w:marLeft w:val="0"/>
      <w:marRight w:val="0"/>
      <w:marTop w:val="0"/>
      <w:marBottom w:val="0"/>
      <w:divBdr>
        <w:top w:val="none" w:sz="0" w:space="0" w:color="auto"/>
        <w:left w:val="none" w:sz="0" w:space="0" w:color="auto"/>
        <w:bottom w:val="none" w:sz="0" w:space="0" w:color="auto"/>
        <w:right w:val="none" w:sz="0" w:space="0" w:color="auto"/>
      </w:divBdr>
    </w:div>
    <w:div w:id="765269537">
      <w:bodyDiv w:val="1"/>
      <w:marLeft w:val="0"/>
      <w:marRight w:val="0"/>
      <w:marTop w:val="0"/>
      <w:marBottom w:val="0"/>
      <w:divBdr>
        <w:top w:val="none" w:sz="0" w:space="0" w:color="auto"/>
        <w:left w:val="none" w:sz="0" w:space="0" w:color="auto"/>
        <w:bottom w:val="none" w:sz="0" w:space="0" w:color="auto"/>
        <w:right w:val="none" w:sz="0" w:space="0" w:color="auto"/>
      </w:divBdr>
    </w:div>
    <w:div w:id="765422058">
      <w:bodyDiv w:val="1"/>
      <w:marLeft w:val="0"/>
      <w:marRight w:val="0"/>
      <w:marTop w:val="0"/>
      <w:marBottom w:val="0"/>
      <w:divBdr>
        <w:top w:val="none" w:sz="0" w:space="0" w:color="auto"/>
        <w:left w:val="none" w:sz="0" w:space="0" w:color="auto"/>
        <w:bottom w:val="none" w:sz="0" w:space="0" w:color="auto"/>
        <w:right w:val="none" w:sz="0" w:space="0" w:color="auto"/>
      </w:divBdr>
    </w:div>
    <w:div w:id="765466637">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5536295">
      <w:bodyDiv w:val="1"/>
      <w:marLeft w:val="0"/>
      <w:marRight w:val="0"/>
      <w:marTop w:val="0"/>
      <w:marBottom w:val="0"/>
      <w:divBdr>
        <w:top w:val="none" w:sz="0" w:space="0" w:color="auto"/>
        <w:left w:val="none" w:sz="0" w:space="0" w:color="auto"/>
        <w:bottom w:val="none" w:sz="0" w:space="0" w:color="auto"/>
        <w:right w:val="none" w:sz="0" w:space="0" w:color="auto"/>
      </w:divBdr>
    </w:div>
    <w:div w:id="765804922">
      <w:bodyDiv w:val="1"/>
      <w:marLeft w:val="0"/>
      <w:marRight w:val="0"/>
      <w:marTop w:val="0"/>
      <w:marBottom w:val="0"/>
      <w:divBdr>
        <w:top w:val="none" w:sz="0" w:space="0" w:color="auto"/>
        <w:left w:val="none" w:sz="0" w:space="0" w:color="auto"/>
        <w:bottom w:val="none" w:sz="0" w:space="0" w:color="auto"/>
        <w:right w:val="none" w:sz="0" w:space="0" w:color="auto"/>
      </w:divBdr>
    </w:div>
    <w:div w:id="765807326">
      <w:bodyDiv w:val="1"/>
      <w:marLeft w:val="0"/>
      <w:marRight w:val="0"/>
      <w:marTop w:val="0"/>
      <w:marBottom w:val="0"/>
      <w:divBdr>
        <w:top w:val="none" w:sz="0" w:space="0" w:color="auto"/>
        <w:left w:val="none" w:sz="0" w:space="0" w:color="auto"/>
        <w:bottom w:val="none" w:sz="0" w:space="0" w:color="auto"/>
        <w:right w:val="none" w:sz="0" w:space="0" w:color="auto"/>
      </w:divBdr>
    </w:div>
    <w:div w:id="765811992">
      <w:bodyDiv w:val="1"/>
      <w:marLeft w:val="0"/>
      <w:marRight w:val="0"/>
      <w:marTop w:val="0"/>
      <w:marBottom w:val="0"/>
      <w:divBdr>
        <w:top w:val="none" w:sz="0" w:space="0" w:color="auto"/>
        <w:left w:val="none" w:sz="0" w:space="0" w:color="auto"/>
        <w:bottom w:val="none" w:sz="0" w:space="0" w:color="auto"/>
        <w:right w:val="none" w:sz="0" w:space="0" w:color="auto"/>
      </w:divBdr>
    </w:div>
    <w:div w:id="765854663">
      <w:bodyDiv w:val="1"/>
      <w:marLeft w:val="0"/>
      <w:marRight w:val="0"/>
      <w:marTop w:val="0"/>
      <w:marBottom w:val="0"/>
      <w:divBdr>
        <w:top w:val="none" w:sz="0" w:space="0" w:color="auto"/>
        <w:left w:val="none" w:sz="0" w:space="0" w:color="auto"/>
        <w:bottom w:val="none" w:sz="0" w:space="0" w:color="auto"/>
        <w:right w:val="none" w:sz="0" w:space="0" w:color="auto"/>
      </w:divBdr>
    </w:div>
    <w:div w:id="766000085">
      <w:bodyDiv w:val="1"/>
      <w:marLeft w:val="0"/>
      <w:marRight w:val="0"/>
      <w:marTop w:val="0"/>
      <w:marBottom w:val="0"/>
      <w:divBdr>
        <w:top w:val="none" w:sz="0" w:space="0" w:color="auto"/>
        <w:left w:val="none" w:sz="0" w:space="0" w:color="auto"/>
        <w:bottom w:val="none" w:sz="0" w:space="0" w:color="auto"/>
        <w:right w:val="none" w:sz="0" w:space="0" w:color="auto"/>
      </w:divBdr>
    </w:div>
    <w:div w:id="766006511">
      <w:bodyDiv w:val="1"/>
      <w:marLeft w:val="0"/>
      <w:marRight w:val="0"/>
      <w:marTop w:val="0"/>
      <w:marBottom w:val="0"/>
      <w:divBdr>
        <w:top w:val="none" w:sz="0" w:space="0" w:color="auto"/>
        <w:left w:val="none" w:sz="0" w:space="0" w:color="auto"/>
        <w:bottom w:val="none" w:sz="0" w:space="0" w:color="auto"/>
        <w:right w:val="none" w:sz="0" w:space="0" w:color="auto"/>
      </w:divBdr>
    </w:div>
    <w:div w:id="766266735">
      <w:bodyDiv w:val="1"/>
      <w:marLeft w:val="0"/>
      <w:marRight w:val="0"/>
      <w:marTop w:val="0"/>
      <w:marBottom w:val="0"/>
      <w:divBdr>
        <w:top w:val="none" w:sz="0" w:space="0" w:color="auto"/>
        <w:left w:val="none" w:sz="0" w:space="0" w:color="auto"/>
        <w:bottom w:val="none" w:sz="0" w:space="0" w:color="auto"/>
        <w:right w:val="none" w:sz="0" w:space="0" w:color="auto"/>
      </w:divBdr>
    </w:div>
    <w:div w:id="766268566">
      <w:bodyDiv w:val="1"/>
      <w:marLeft w:val="0"/>
      <w:marRight w:val="0"/>
      <w:marTop w:val="0"/>
      <w:marBottom w:val="0"/>
      <w:divBdr>
        <w:top w:val="none" w:sz="0" w:space="0" w:color="auto"/>
        <w:left w:val="none" w:sz="0" w:space="0" w:color="auto"/>
        <w:bottom w:val="none" w:sz="0" w:space="0" w:color="auto"/>
        <w:right w:val="none" w:sz="0" w:space="0" w:color="auto"/>
      </w:divBdr>
    </w:div>
    <w:div w:id="766577905">
      <w:bodyDiv w:val="1"/>
      <w:marLeft w:val="0"/>
      <w:marRight w:val="0"/>
      <w:marTop w:val="0"/>
      <w:marBottom w:val="0"/>
      <w:divBdr>
        <w:top w:val="none" w:sz="0" w:space="0" w:color="auto"/>
        <w:left w:val="none" w:sz="0" w:space="0" w:color="auto"/>
        <w:bottom w:val="none" w:sz="0" w:space="0" w:color="auto"/>
        <w:right w:val="none" w:sz="0" w:space="0" w:color="auto"/>
      </w:divBdr>
    </w:div>
    <w:div w:id="766847378">
      <w:bodyDiv w:val="1"/>
      <w:marLeft w:val="0"/>
      <w:marRight w:val="0"/>
      <w:marTop w:val="0"/>
      <w:marBottom w:val="0"/>
      <w:divBdr>
        <w:top w:val="none" w:sz="0" w:space="0" w:color="auto"/>
        <w:left w:val="none" w:sz="0" w:space="0" w:color="auto"/>
        <w:bottom w:val="none" w:sz="0" w:space="0" w:color="auto"/>
        <w:right w:val="none" w:sz="0" w:space="0" w:color="auto"/>
      </w:divBdr>
    </w:div>
    <w:div w:id="766850254">
      <w:bodyDiv w:val="1"/>
      <w:marLeft w:val="0"/>
      <w:marRight w:val="0"/>
      <w:marTop w:val="0"/>
      <w:marBottom w:val="0"/>
      <w:divBdr>
        <w:top w:val="none" w:sz="0" w:space="0" w:color="auto"/>
        <w:left w:val="none" w:sz="0" w:space="0" w:color="auto"/>
        <w:bottom w:val="none" w:sz="0" w:space="0" w:color="auto"/>
        <w:right w:val="none" w:sz="0" w:space="0" w:color="auto"/>
      </w:divBdr>
    </w:div>
    <w:div w:id="767458427">
      <w:bodyDiv w:val="1"/>
      <w:marLeft w:val="0"/>
      <w:marRight w:val="0"/>
      <w:marTop w:val="0"/>
      <w:marBottom w:val="0"/>
      <w:divBdr>
        <w:top w:val="none" w:sz="0" w:space="0" w:color="auto"/>
        <w:left w:val="none" w:sz="0" w:space="0" w:color="auto"/>
        <w:bottom w:val="none" w:sz="0" w:space="0" w:color="auto"/>
        <w:right w:val="none" w:sz="0" w:space="0" w:color="auto"/>
      </w:divBdr>
    </w:div>
    <w:div w:id="767503613">
      <w:bodyDiv w:val="1"/>
      <w:marLeft w:val="0"/>
      <w:marRight w:val="0"/>
      <w:marTop w:val="0"/>
      <w:marBottom w:val="0"/>
      <w:divBdr>
        <w:top w:val="none" w:sz="0" w:space="0" w:color="auto"/>
        <w:left w:val="none" w:sz="0" w:space="0" w:color="auto"/>
        <w:bottom w:val="none" w:sz="0" w:space="0" w:color="auto"/>
        <w:right w:val="none" w:sz="0" w:space="0" w:color="auto"/>
      </w:divBdr>
    </w:div>
    <w:div w:id="767509261">
      <w:bodyDiv w:val="1"/>
      <w:marLeft w:val="0"/>
      <w:marRight w:val="0"/>
      <w:marTop w:val="0"/>
      <w:marBottom w:val="0"/>
      <w:divBdr>
        <w:top w:val="none" w:sz="0" w:space="0" w:color="auto"/>
        <w:left w:val="none" w:sz="0" w:space="0" w:color="auto"/>
        <w:bottom w:val="none" w:sz="0" w:space="0" w:color="auto"/>
        <w:right w:val="none" w:sz="0" w:space="0" w:color="auto"/>
      </w:divBdr>
    </w:div>
    <w:div w:id="767576897">
      <w:bodyDiv w:val="1"/>
      <w:marLeft w:val="0"/>
      <w:marRight w:val="0"/>
      <w:marTop w:val="0"/>
      <w:marBottom w:val="0"/>
      <w:divBdr>
        <w:top w:val="none" w:sz="0" w:space="0" w:color="auto"/>
        <w:left w:val="none" w:sz="0" w:space="0" w:color="auto"/>
        <w:bottom w:val="none" w:sz="0" w:space="0" w:color="auto"/>
        <w:right w:val="none" w:sz="0" w:space="0" w:color="auto"/>
      </w:divBdr>
    </w:div>
    <w:div w:id="767651948">
      <w:bodyDiv w:val="1"/>
      <w:marLeft w:val="0"/>
      <w:marRight w:val="0"/>
      <w:marTop w:val="0"/>
      <w:marBottom w:val="0"/>
      <w:divBdr>
        <w:top w:val="none" w:sz="0" w:space="0" w:color="auto"/>
        <w:left w:val="none" w:sz="0" w:space="0" w:color="auto"/>
        <w:bottom w:val="none" w:sz="0" w:space="0" w:color="auto"/>
        <w:right w:val="none" w:sz="0" w:space="0" w:color="auto"/>
      </w:divBdr>
    </w:div>
    <w:div w:id="767774984">
      <w:bodyDiv w:val="1"/>
      <w:marLeft w:val="0"/>
      <w:marRight w:val="0"/>
      <w:marTop w:val="0"/>
      <w:marBottom w:val="0"/>
      <w:divBdr>
        <w:top w:val="none" w:sz="0" w:space="0" w:color="auto"/>
        <w:left w:val="none" w:sz="0" w:space="0" w:color="auto"/>
        <w:bottom w:val="none" w:sz="0" w:space="0" w:color="auto"/>
        <w:right w:val="none" w:sz="0" w:space="0" w:color="auto"/>
      </w:divBdr>
    </w:div>
    <w:div w:id="767778850">
      <w:bodyDiv w:val="1"/>
      <w:marLeft w:val="0"/>
      <w:marRight w:val="0"/>
      <w:marTop w:val="0"/>
      <w:marBottom w:val="0"/>
      <w:divBdr>
        <w:top w:val="none" w:sz="0" w:space="0" w:color="auto"/>
        <w:left w:val="none" w:sz="0" w:space="0" w:color="auto"/>
        <w:bottom w:val="none" w:sz="0" w:space="0" w:color="auto"/>
        <w:right w:val="none" w:sz="0" w:space="0" w:color="auto"/>
      </w:divBdr>
    </w:div>
    <w:div w:id="767972067">
      <w:bodyDiv w:val="1"/>
      <w:marLeft w:val="0"/>
      <w:marRight w:val="0"/>
      <w:marTop w:val="0"/>
      <w:marBottom w:val="0"/>
      <w:divBdr>
        <w:top w:val="none" w:sz="0" w:space="0" w:color="auto"/>
        <w:left w:val="none" w:sz="0" w:space="0" w:color="auto"/>
        <w:bottom w:val="none" w:sz="0" w:space="0" w:color="auto"/>
        <w:right w:val="none" w:sz="0" w:space="0" w:color="auto"/>
      </w:divBdr>
    </w:div>
    <w:div w:id="768161433">
      <w:bodyDiv w:val="1"/>
      <w:marLeft w:val="0"/>
      <w:marRight w:val="0"/>
      <w:marTop w:val="0"/>
      <w:marBottom w:val="0"/>
      <w:divBdr>
        <w:top w:val="none" w:sz="0" w:space="0" w:color="auto"/>
        <w:left w:val="none" w:sz="0" w:space="0" w:color="auto"/>
        <w:bottom w:val="none" w:sz="0" w:space="0" w:color="auto"/>
        <w:right w:val="none" w:sz="0" w:space="0" w:color="auto"/>
      </w:divBdr>
    </w:div>
    <w:div w:id="768350296">
      <w:bodyDiv w:val="1"/>
      <w:marLeft w:val="0"/>
      <w:marRight w:val="0"/>
      <w:marTop w:val="0"/>
      <w:marBottom w:val="0"/>
      <w:divBdr>
        <w:top w:val="none" w:sz="0" w:space="0" w:color="auto"/>
        <w:left w:val="none" w:sz="0" w:space="0" w:color="auto"/>
        <w:bottom w:val="none" w:sz="0" w:space="0" w:color="auto"/>
        <w:right w:val="none" w:sz="0" w:space="0" w:color="auto"/>
      </w:divBdr>
    </w:div>
    <w:div w:id="768429581">
      <w:bodyDiv w:val="1"/>
      <w:marLeft w:val="0"/>
      <w:marRight w:val="0"/>
      <w:marTop w:val="0"/>
      <w:marBottom w:val="0"/>
      <w:divBdr>
        <w:top w:val="none" w:sz="0" w:space="0" w:color="auto"/>
        <w:left w:val="none" w:sz="0" w:space="0" w:color="auto"/>
        <w:bottom w:val="none" w:sz="0" w:space="0" w:color="auto"/>
        <w:right w:val="none" w:sz="0" w:space="0" w:color="auto"/>
      </w:divBdr>
    </w:div>
    <w:div w:id="768502069">
      <w:bodyDiv w:val="1"/>
      <w:marLeft w:val="0"/>
      <w:marRight w:val="0"/>
      <w:marTop w:val="0"/>
      <w:marBottom w:val="0"/>
      <w:divBdr>
        <w:top w:val="none" w:sz="0" w:space="0" w:color="auto"/>
        <w:left w:val="none" w:sz="0" w:space="0" w:color="auto"/>
        <w:bottom w:val="none" w:sz="0" w:space="0" w:color="auto"/>
        <w:right w:val="none" w:sz="0" w:space="0" w:color="auto"/>
      </w:divBdr>
    </w:div>
    <w:div w:id="768551533">
      <w:bodyDiv w:val="1"/>
      <w:marLeft w:val="0"/>
      <w:marRight w:val="0"/>
      <w:marTop w:val="0"/>
      <w:marBottom w:val="0"/>
      <w:divBdr>
        <w:top w:val="none" w:sz="0" w:space="0" w:color="auto"/>
        <w:left w:val="none" w:sz="0" w:space="0" w:color="auto"/>
        <w:bottom w:val="none" w:sz="0" w:space="0" w:color="auto"/>
        <w:right w:val="none" w:sz="0" w:space="0" w:color="auto"/>
      </w:divBdr>
    </w:div>
    <w:div w:id="768619561">
      <w:bodyDiv w:val="1"/>
      <w:marLeft w:val="0"/>
      <w:marRight w:val="0"/>
      <w:marTop w:val="0"/>
      <w:marBottom w:val="0"/>
      <w:divBdr>
        <w:top w:val="none" w:sz="0" w:space="0" w:color="auto"/>
        <w:left w:val="none" w:sz="0" w:space="0" w:color="auto"/>
        <w:bottom w:val="none" w:sz="0" w:space="0" w:color="auto"/>
        <w:right w:val="none" w:sz="0" w:space="0" w:color="auto"/>
      </w:divBdr>
    </w:div>
    <w:div w:id="768820067">
      <w:bodyDiv w:val="1"/>
      <w:marLeft w:val="0"/>
      <w:marRight w:val="0"/>
      <w:marTop w:val="0"/>
      <w:marBottom w:val="0"/>
      <w:divBdr>
        <w:top w:val="none" w:sz="0" w:space="0" w:color="auto"/>
        <w:left w:val="none" w:sz="0" w:space="0" w:color="auto"/>
        <w:bottom w:val="none" w:sz="0" w:space="0" w:color="auto"/>
        <w:right w:val="none" w:sz="0" w:space="0" w:color="auto"/>
      </w:divBdr>
    </w:div>
    <w:div w:id="768892955">
      <w:bodyDiv w:val="1"/>
      <w:marLeft w:val="0"/>
      <w:marRight w:val="0"/>
      <w:marTop w:val="0"/>
      <w:marBottom w:val="0"/>
      <w:divBdr>
        <w:top w:val="none" w:sz="0" w:space="0" w:color="auto"/>
        <w:left w:val="none" w:sz="0" w:space="0" w:color="auto"/>
        <w:bottom w:val="none" w:sz="0" w:space="0" w:color="auto"/>
        <w:right w:val="none" w:sz="0" w:space="0" w:color="auto"/>
      </w:divBdr>
    </w:div>
    <w:div w:id="769158432">
      <w:bodyDiv w:val="1"/>
      <w:marLeft w:val="0"/>
      <w:marRight w:val="0"/>
      <w:marTop w:val="0"/>
      <w:marBottom w:val="0"/>
      <w:divBdr>
        <w:top w:val="none" w:sz="0" w:space="0" w:color="auto"/>
        <w:left w:val="none" w:sz="0" w:space="0" w:color="auto"/>
        <w:bottom w:val="none" w:sz="0" w:space="0" w:color="auto"/>
        <w:right w:val="none" w:sz="0" w:space="0" w:color="auto"/>
      </w:divBdr>
    </w:div>
    <w:div w:id="769348665">
      <w:bodyDiv w:val="1"/>
      <w:marLeft w:val="0"/>
      <w:marRight w:val="0"/>
      <w:marTop w:val="0"/>
      <w:marBottom w:val="0"/>
      <w:divBdr>
        <w:top w:val="none" w:sz="0" w:space="0" w:color="auto"/>
        <w:left w:val="none" w:sz="0" w:space="0" w:color="auto"/>
        <w:bottom w:val="none" w:sz="0" w:space="0" w:color="auto"/>
        <w:right w:val="none" w:sz="0" w:space="0" w:color="auto"/>
      </w:divBdr>
    </w:div>
    <w:div w:id="769352391">
      <w:bodyDiv w:val="1"/>
      <w:marLeft w:val="0"/>
      <w:marRight w:val="0"/>
      <w:marTop w:val="0"/>
      <w:marBottom w:val="0"/>
      <w:divBdr>
        <w:top w:val="none" w:sz="0" w:space="0" w:color="auto"/>
        <w:left w:val="none" w:sz="0" w:space="0" w:color="auto"/>
        <w:bottom w:val="none" w:sz="0" w:space="0" w:color="auto"/>
        <w:right w:val="none" w:sz="0" w:space="0" w:color="auto"/>
      </w:divBdr>
    </w:div>
    <w:div w:id="769618232">
      <w:bodyDiv w:val="1"/>
      <w:marLeft w:val="0"/>
      <w:marRight w:val="0"/>
      <w:marTop w:val="0"/>
      <w:marBottom w:val="0"/>
      <w:divBdr>
        <w:top w:val="none" w:sz="0" w:space="0" w:color="auto"/>
        <w:left w:val="none" w:sz="0" w:space="0" w:color="auto"/>
        <w:bottom w:val="none" w:sz="0" w:space="0" w:color="auto"/>
        <w:right w:val="none" w:sz="0" w:space="0" w:color="auto"/>
      </w:divBdr>
    </w:div>
    <w:div w:id="769619710">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69664364">
      <w:bodyDiv w:val="1"/>
      <w:marLeft w:val="0"/>
      <w:marRight w:val="0"/>
      <w:marTop w:val="0"/>
      <w:marBottom w:val="0"/>
      <w:divBdr>
        <w:top w:val="none" w:sz="0" w:space="0" w:color="auto"/>
        <w:left w:val="none" w:sz="0" w:space="0" w:color="auto"/>
        <w:bottom w:val="none" w:sz="0" w:space="0" w:color="auto"/>
        <w:right w:val="none" w:sz="0" w:space="0" w:color="auto"/>
      </w:divBdr>
    </w:div>
    <w:div w:id="769816141">
      <w:bodyDiv w:val="1"/>
      <w:marLeft w:val="0"/>
      <w:marRight w:val="0"/>
      <w:marTop w:val="0"/>
      <w:marBottom w:val="0"/>
      <w:divBdr>
        <w:top w:val="none" w:sz="0" w:space="0" w:color="auto"/>
        <w:left w:val="none" w:sz="0" w:space="0" w:color="auto"/>
        <w:bottom w:val="none" w:sz="0" w:space="0" w:color="auto"/>
        <w:right w:val="none" w:sz="0" w:space="0" w:color="auto"/>
      </w:divBdr>
    </w:div>
    <w:div w:id="769859058">
      <w:bodyDiv w:val="1"/>
      <w:marLeft w:val="0"/>
      <w:marRight w:val="0"/>
      <w:marTop w:val="0"/>
      <w:marBottom w:val="0"/>
      <w:divBdr>
        <w:top w:val="none" w:sz="0" w:space="0" w:color="auto"/>
        <w:left w:val="none" w:sz="0" w:space="0" w:color="auto"/>
        <w:bottom w:val="none" w:sz="0" w:space="0" w:color="auto"/>
        <w:right w:val="none" w:sz="0" w:space="0" w:color="auto"/>
      </w:divBdr>
    </w:div>
    <w:div w:id="770006529">
      <w:bodyDiv w:val="1"/>
      <w:marLeft w:val="0"/>
      <w:marRight w:val="0"/>
      <w:marTop w:val="0"/>
      <w:marBottom w:val="0"/>
      <w:divBdr>
        <w:top w:val="none" w:sz="0" w:space="0" w:color="auto"/>
        <w:left w:val="none" w:sz="0" w:space="0" w:color="auto"/>
        <w:bottom w:val="none" w:sz="0" w:space="0" w:color="auto"/>
        <w:right w:val="none" w:sz="0" w:space="0" w:color="auto"/>
      </w:divBdr>
    </w:div>
    <w:div w:id="770079386">
      <w:bodyDiv w:val="1"/>
      <w:marLeft w:val="0"/>
      <w:marRight w:val="0"/>
      <w:marTop w:val="0"/>
      <w:marBottom w:val="0"/>
      <w:divBdr>
        <w:top w:val="none" w:sz="0" w:space="0" w:color="auto"/>
        <w:left w:val="none" w:sz="0" w:space="0" w:color="auto"/>
        <w:bottom w:val="none" w:sz="0" w:space="0" w:color="auto"/>
        <w:right w:val="none" w:sz="0" w:space="0" w:color="auto"/>
      </w:divBdr>
    </w:div>
    <w:div w:id="770124726">
      <w:bodyDiv w:val="1"/>
      <w:marLeft w:val="0"/>
      <w:marRight w:val="0"/>
      <w:marTop w:val="0"/>
      <w:marBottom w:val="0"/>
      <w:divBdr>
        <w:top w:val="none" w:sz="0" w:space="0" w:color="auto"/>
        <w:left w:val="none" w:sz="0" w:space="0" w:color="auto"/>
        <w:bottom w:val="none" w:sz="0" w:space="0" w:color="auto"/>
        <w:right w:val="none" w:sz="0" w:space="0" w:color="auto"/>
      </w:divBdr>
    </w:div>
    <w:div w:id="770126275">
      <w:bodyDiv w:val="1"/>
      <w:marLeft w:val="0"/>
      <w:marRight w:val="0"/>
      <w:marTop w:val="0"/>
      <w:marBottom w:val="0"/>
      <w:divBdr>
        <w:top w:val="none" w:sz="0" w:space="0" w:color="auto"/>
        <w:left w:val="none" w:sz="0" w:space="0" w:color="auto"/>
        <w:bottom w:val="none" w:sz="0" w:space="0" w:color="auto"/>
        <w:right w:val="none" w:sz="0" w:space="0" w:color="auto"/>
      </w:divBdr>
    </w:div>
    <w:div w:id="770131261">
      <w:bodyDiv w:val="1"/>
      <w:marLeft w:val="0"/>
      <w:marRight w:val="0"/>
      <w:marTop w:val="0"/>
      <w:marBottom w:val="0"/>
      <w:divBdr>
        <w:top w:val="none" w:sz="0" w:space="0" w:color="auto"/>
        <w:left w:val="none" w:sz="0" w:space="0" w:color="auto"/>
        <w:bottom w:val="none" w:sz="0" w:space="0" w:color="auto"/>
        <w:right w:val="none" w:sz="0" w:space="0" w:color="auto"/>
      </w:divBdr>
    </w:div>
    <w:div w:id="770202837">
      <w:bodyDiv w:val="1"/>
      <w:marLeft w:val="0"/>
      <w:marRight w:val="0"/>
      <w:marTop w:val="0"/>
      <w:marBottom w:val="0"/>
      <w:divBdr>
        <w:top w:val="none" w:sz="0" w:space="0" w:color="auto"/>
        <w:left w:val="none" w:sz="0" w:space="0" w:color="auto"/>
        <w:bottom w:val="none" w:sz="0" w:space="0" w:color="auto"/>
        <w:right w:val="none" w:sz="0" w:space="0" w:color="auto"/>
      </w:divBdr>
    </w:div>
    <w:div w:id="770319394">
      <w:bodyDiv w:val="1"/>
      <w:marLeft w:val="0"/>
      <w:marRight w:val="0"/>
      <w:marTop w:val="0"/>
      <w:marBottom w:val="0"/>
      <w:divBdr>
        <w:top w:val="none" w:sz="0" w:space="0" w:color="auto"/>
        <w:left w:val="none" w:sz="0" w:space="0" w:color="auto"/>
        <w:bottom w:val="none" w:sz="0" w:space="0" w:color="auto"/>
        <w:right w:val="none" w:sz="0" w:space="0" w:color="auto"/>
      </w:divBdr>
    </w:div>
    <w:div w:id="770470090">
      <w:bodyDiv w:val="1"/>
      <w:marLeft w:val="0"/>
      <w:marRight w:val="0"/>
      <w:marTop w:val="0"/>
      <w:marBottom w:val="0"/>
      <w:divBdr>
        <w:top w:val="none" w:sz="0" w:space="0" w:color="auto"/>
        <w:left w:val="none" w:sz="0" w:space="0" w:color="auto"/>
        <w:bottom w:val="none" w:sz="0" w:space="0" w:color="auto"/>
        <w:right w:val="none" w:sz="0" w:space="0" w:color="auto"/>
      </w:divBdr>
    </w:div>
    <w:div w:id="770667010">
      <w:bodyDiv w:val="1"/>
      <w:marLeft w:val="0"/>
      <w:marRight w:val="0"/>
      <w:marTop w:val="0"/>
      <w:marBottom w:val="0"/>
      <w:divBdr>
        <w:top w:val="none" w:sz="0" w:space="0" w:color="auto"/>
        <w:left w:val="none" w:sz="0" w:space="0" w:color="auto"/>
        <w:bottom w:val="none" w:sz="0" w:space="0" w:color="auto"/>
        <w:right w:val="none" w:sz="0" w:space="0" w:color="auto"/>
      </w:divBdr>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0904101">
      <w:bodyDiv w:val="1"/>
      <w:marLeft w:val="0"/>
      <w:marRight w:val="0"/>
      <w:marTop w:val="0"/>
      <w:marBottom w:val="0"/>
      <w:divBdr>
        <w:top w:val="none" w:sz="0" w:space="0" w:color="auto"/>
        <w:left w:val="none" w:sz="0" w:space="0" w:color="auto"/>
        <w:bottom w:val="none" w:sz="0" w:space="0" w:color="auto"/>
        <w:right w:val="none" w:sz="0" w:space="0" w:color="auto"/>
      </w:divBdr>
    </w:div>
    <w:div w:id="770928799">
      <w:bodyDiv w:val="1"/>
      <w:marLeft w:val="0"/>
      <w:marRight w:val="0"/>
      <w:marTop w:val="0"/>
      <w:marBottom w:val="0"/>
      <w:divBdr>
        <w:top w:val="none" w:sz="0" w:space="0" w:color="auto"/>
        <w:left w:val="none" w:sz="0" w:space="0" w:color="auto"/>
        <w:bottom w:val="none" w:sz="0" w:space="0" w:color="auto"/>
        <w:right w:val="none" w:sz="0" w:space="0" w:color="auto"/>
      </w:divBdr>
    </w:div>
    <w:div w:id="771123638">
      <w:bodyDiv w:val="1"/>
      <w:marLeft w:val="0"/>
      <w:marRight w:val="0"/>
      <w:marTop w:val="0"/>
      <w:marBottom w:val="0"/>
      <w:divBdr>
        <w:top w:val="none" w:sz="0" w:space="0" w:color="auto"/>
        <w:left w:val="none" w:sz="0" w:space="0" w:color="auto"/>
        <w:bottom w:val="none" w:sz="0" w:space="0" w:color="auto"/>
        <w:right w:val="none" w:sz="0" w:space="0" w:color="auto"/>
      </w:divBdr>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584883">
      <w:bodyDiv w:val="1"/>
      <w:marLeft w:val="0"/>
      <w:marRight w:val="0"/>
      <w:marTop w:val="0"/>
      <w:marBottom w:val="0"/>
      <w:divBdr>
        <w:top w:val="none" w:sz="0" w:space="0" w:color="auto"/>
        <w:left w:val="none" w:sz="0" w:space="0" w:color="auto"/>
        <w:bottom w:val="none" w:sz="0" w:space="0" w:color="auto"/>
        <w:right w:val="none" w:sz="0" w:space="0" w:color="auto"/>
      </w:divBdr>
    </w:div>
    <w:div w:id="771633099">
      <w:bodyDiv w:val="1"/>
      <w:marLeft w:val="0"/>
      <w:marRight w:val="0"/>
      <w:marTop w:val="0"/>
      <w:marBottom w:val="0"/>
      <w:divBdr>
        <w:top w:val="none" w:sz="0" w:space="0" w:color="auto"/>
        <w:left w:val="none" w:sz="0" w:space="0" w:color="auto"/>
        <w:bottom w:val="none" w:sz="0" w:space="0" w:color="auto"/>
        <w:right w:val="none" w:sz="0" w:space="0" w:color="auto"/>
      </w:divBdr>
    </w:div>
    <w:div w:id="771779045">
      <w:bodyDiv w:val="1"/>
      <w:marLeft w:val="0"/>
      <w:marRight w:val="0"/>
      <w:marTop w:val="0"/>
      <w:marBottom w:val="0"/>
      <w:divBdr>
        <w:top w:val="none" w:sz="0" w:space="0" w:color="auto"/>
        <w:left w:val="none" w:sz="0" w:space="0" w:color="auto"/>
        <w:bottom w:val="none" w:sz="0" w:space="0" w:color="auto"/>
        <w:right w:val="none" w:sz="0" w:space="0" w:color="auto"/>
      </w:divBdr>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2089331">
      <w:bodyDiv w:val="1"/>
      <w:marLeft w:val="0"/>
      <w:marRight w:val="0"/>
      <w:marTop w:val="0"/>
      <w:marBottom w:val="0"/>
      <w:divBdr>
        <w:top w:val="none" w:sz="0" w:space="0" w:color="auto"/>
        <w:left w:val="none" w:sz="0" w:space="0" w:color="auto"/>
        <w:bottom w:val="none" w:sz="0" w:space="0" w:color="auto"/>
        <w:right w:val="none" w:sz="0" w:space="0" w:color="auto"/>
      </w:divBdr>
    </w:div>
    <w:div w:id="772359072">
      <w:bodyDiv w:val="1"/>
      <w:marLeft w:val="0"/>
      <w:marRight w:val="0"/>
      <w:marTop w:val="0"/>
      <w:marBottom w:val="0"/>
      <w:divBdr>
        <w:top w:val="none" w:sz="0" w:space="0" w:color="auto"/>
        <w:left w:val="none" w:sz="0" w:space="0" w:color="auto"/>
        <w:bottom w:val="none" w:sz="0" w:space="0" w:color="auto"/>
        <w:right w:val="none" w:sz="0" w:space="0" w:color="auto"/>
      </w:divBdr>
    </w:div>
    <w:div w:id="772553453">
      <w:bodyDiv w:val="1"/>
      <w:marLeft w:val="0"/>
      <w:marRight w:val="0"/>
      <w:marTop w:val="0"/>
      <w:marBottom w:val="0"/>
      <w:divBdr>
        <w:top w:val="none" w:sz="0" w:space="0" w:color="auto"/>
        <w:left w:val="none" w:sz="0" w:space="0" w:color="auto"/>
        <w:bottom w:val="none" w:sz="0" w:space="0" w:color="auto"/>
        <w:right w:val="none" w:sz="0" w:space="0" w:color="auto"/>
      </w:divBdr>
    </w:div>
    <w:div w:id="772825435">
      <w:bodyDiv w:val="1"/>
      <w:marLeft w:val="0"/>
      <w:marRight w:val="0"/>
      <w:marTop w:val="0"/>
      <w:marBottom w:val="0"/>
      <w:divBdr>
        <w:top w:val="none" w:sz="0" w:space="0" w:color="auto"/>
        <w:left w:val="none" w:sz="0" w:space="0" w:color="auto"/>
        <w:bottom w:val="none" w:sz="0" w:space="0" w:color="auto"/>
        <w:right w:val="none" w:sz="0" w:space="0" w:color="auto"/>
      </w:divBdr>
    </w:div>
    <w:div w:id="773134274">
      <w:bodyDiv w:val="1"/>
      <w:marLeft w:val="0"/>
      <w:marRight w:val="0"/>
      <w:marTop w:val="0"/>
      <w:marBottom w:val="0"/>
      <w:divBdr>
        <w:top w:val="none" w:sz="0" w:space="0" w:color="auto"/>
        <w:left w:val="none" w:sz="0" w:space="0" w:color="auto"/>
        <w:bottom w:val="none" w:sz="0" w:space="0" w:color="auto"/>
        <w:right w:val="none" w:sz="0" w:space="0" w:color="auto"/>
      </w:divBdr>
    </w:div>
    <w:div w:id="773208788">
      <w:bodyDiv w:val="1"/>
      <w:marLeft w:val="0"/>
      <w:marRight w:val="0"/>
      <w:marTop w:val="0"/>
      <w:marBottom w:val="0"/>
      <w:divBdr>
        <w:top w:val="none" w:sz="0" w:space="0" w:color="auto"/>
        <w:left w:val="none" w:sz="0" w:space="0" w:color="auto"/>
        <w:bottom w:val="none" w:sz="0" w:space="0" w:color="auto"/>
        <w:right w:val="none" w:sz="0" w:space="0" w:color="auto"/>
      </w:divBdr>
    </w:div>
    <w:div w:id="773474370">
      <w:bodyDiv w:val="1"/>
      <w:marLeft w:val="0"/>
      <w:marRight w:val="0"/>
      <w:marTop w:val="0"/>
      <w:marBottom w:val="0"/>
      <w:divBdr>
        <w:top w:val="none" w:sz="0" w:space="0" w:color="auto"/>
        <w:left w:val="none" w:sz="0" w:space="0" w:color="auto"/>
        <w:bottom w:val="none" w:sz="0" w:space="0" w:color="auto"/>
        <w:right w:val="none" w:sz="0" w:space="0" w:color="auto"/>
      </w:divBdr>
    </w:div>
    <w:div w:id="773592914">
      <w:bodyDiv w:val="1"/>
      <w:marLeft w:val="0"/>
      <w:marRight w:val="0"/>
      <w:marTop w:val="0"/>
      <w:marBottom w:val="0"/>
      <w:divBdr>
        <w:top w:val="none" w:sz="0" w:space="0" w:color="auto"/>
        <w:left w:val="none" w:sz="0" w:space="0" w:color="auto"/>
        <w:bottom w:val="none" w:sz="0" w:space="0" w:color="auto"/>
        <w:right w:val="none" w:sz="0" w:space="0" w:color="auto"/>
      </w:divBdr>
    </w:div>
    <w:div w:id="773599803">
      <w:bodyDiv w:val="1"/>
      <w:marLeft w:val="0"/>
      <w:marRight w:val="0"/>
      <w:marTop w:val="0"/>
      <w:marBottom w:val="0"/>
      <w:divBdr>
        <w:top w:val="none" w:sz="0" w:space="0" w:color="auto"/>
        <w:left w:val="none" w:sz="0" w:space="0" w:color="auto"/>
        <w:bottom w:val="none" w:sz="0" w:space="0" w:color="auto"/>
        <w:right w:val="none" w:sz="0" w:space="0" w:color="auto"/>
      </w:divBdr>
    </w:div>
    <w:div w:id="773718075">
      <w:bodyDiv w:val="1"/>
      <w:marLeft w:val="0"/>
      <w:marRight w:val="0"/>
      <w:marTop w:val="0"/>
      <w:marBottom w:val="0"/>
      <w:divBdr>
        <w:top w:val="none" w:sz="0" w:space="0" w:color="auto"/>
        <w:left w:val="none" w:sz="0" w:space="0" w:color="auto"/>
        <w:bottom w:val="none" w:sz="0" w:space="0" w:color="auto"/>
        <w:right w:val="none" w:sz="0" w:space="0" w:color="auto"/>
      </w:divBdr>
    </w:div>
    <w:div w:id="773985817">
      <w:bodyDiv w:val="1"/>
      <w:marLeft w:val="0"/>
      <w:marRight w:val="0"/>
      <w:marTop w:val="0"/>
      <w:marBottom w:val="0"/>
      <w:divBdr>
        <w:top w:val="none" w:sz="0" w:space="0" w:color="auto"/>
        <w:left w:val="none" w:sz="0" w:space="0" w:color="auto"/>
        <w:bottom w:val="none" w:sz="0" w:space="0" w:color="auto"/>
        <w:right w:val="none" w:sz="0" w:space="0" w:color="auto"/>
      </w:divBdr>
    </w:div>
    <w:div w:id="774204834">
      <w:bodyDiv w:val="1"/>
      <w:marLeft w:val="0"/>
      <w:marRight w:val="0"/>
      <w:marTop w:val="0"/>
      <w:marBottom w:val="0"/>
      <w:divBdr>
        <w:top w:val="none" w:sz="0" w:space="0" w:color="auto"/>
        <w:left w:val="none" w:sz="0" w:space="0" w:color="auto"/>
        <w:bottom w:val="none" w:sz="0" w:space="0" w:color="auto"/>
        <w:right w:val="none" w:sz="0" w:space="0" w:color="auto"/>
      </w:divBdr>
    </w:div>
    <w:div w:id="774247370">
      <w:bodyDiv w:val="1"/>
      <w:marLeft w:val="0"/>
      <w:marRight w:val="0"/>
      <w:marTop w:val="0"/>
      <w:marBottom w:val="0"/>
      <w:divBdr>
        <w:top w:val="none" w:sz="0" w:space="0" w:color="auto"/>
        <w:left w:val="none" w:sz="0" w:space="0" w:color="auto"/>
        <w:bottom w:val="none" w:sz="0" w:space="0" w:color="auto"/>
        <w:right w:val="none" w:sz="0" w:space="0" w:color="auto"/>
      </w:divBdr>
    </w:div>
    <w:div w:id="774322767">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1863">
      <w:bodyDiv w:val="1"/>
      <w:marLeft w:val="0"/>
      <w:marRight w:val="0"/>
      <w:marTop w:val="0"/>
      <w:marBottom w:val="0"/>
      <w:divBdr>
        <w:top w:val="none" w:sz="0" w:space="0" w:color="auto"/>
        <w:left w:val="none" w:sz="0" w:space="0" w:color="auto"/>
        <w:bottom w:val="none" w:sz="0" w:space="0" w:color="auto"/>
        <w:right w:val="none" w:sz="0" w:space="0" w:color="auto"/>
      </w:divBdr>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4636104">
      <w:bodyDiv w:val="1"/>
      <w:marLeft w:val="0"/>
      <w:marRight w:val="0"/>
      <w:marTop w:val="0"/>
      <w:marBottom w:val="0"/>
      <w:divBdr>
        <w:top w:val="none" w:sz="0" w:space="0" w:color="auto"/>
        <w:left w:val="none" w:sz="0" w:space="0" w:color="auto"/>
        <w:bottom w:val="none" w:sz="0" w:space="0" w:color="auto"/>
        <w:right w:val="none" w:sz="0" w:space="0" w:color="auto"/>
      </w:divBdr>
    </w:div>
    <w:div w:id="775053459">
      <w:bodyDiv w:val="1"/>
      <w:marLeft w:val="0"/>
      <w:marRight w:val="0"/>
      <w:marTop w:val="0"/>
      <w:marBottom w:val="0"/>
      <w:divBdr>
        <w:top w:val="none" w:sz="0" w:space="0" w:color="auto"/>
        <w:left w:val="none" w:sz="0" w:space="0" w:color="auto"/>
        <w:bottom w:val="none" w:sz="0" w:space="0" w:color="auto"/>
        <w:right w:val="none" w:sz="0" w:space="0" w:color="auto"/>
      </w:divBdr>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4220">
      <w:bodyDiv w:val="1"/>
      <w:marLeft w:val="0"/>
      <w:marRight w:val="0"/>
      <w:marTop w:val="0"/>
      <w:marBottom w:val="0"/>
      <w:divBdr>
        <w:top w:val="none" w:sz="0" w:space="0" w:color="auto"/>
        <w:left w:val="none" w:sz="0" w:space="0" w:color="auto"/>
        <w:bottom w:val="none" w:sz="0" w:space="0" w:color="auto"/>
        <w:right w:val="none" w:sz="0" w:space="0" w:color="auto"/>
      </w:divBdr>
    </w:div>
    <w:div w:id="775175441">
      <w:bodyDiv w:val="1"/>
      <w:marLeft w:val="0"/>
      <w:marRight w:val="0"/>
      <w:marTop w:val="0"/>
      <w:marBottom w:val="0"/>
      <w:divBdr>
        <w:top w:val="none" w:sz="0" w:space="0" w:color="auto"/>
        <w:left w:val="none" w:sz="0" w:space="0" w:color="auto"/>
        <w:bottom w:val="none" w:sz="0" w:space="0" w:color="auto"/>
        <w:right w:val="none" w:sz="0" w:space="0" w:color="auto"/>
      </w:divBdr>
    </w:div>
    <w:div w:id="775365882">
      <w:bodyDiv w:val="1"/>
      <w:marLeft w:val="0"/>
      <w:marRight w:val="0"/>
      <w:marTop w:val="0"/>
      <w:marBottom w:val="0"/>
      <w:divBdr>
        <w:top w:val="none" w:sz="0" w:space="0" w:color="auto"/>
        <w:left w:val="none" w:sz="0" w:space="0" w:color="auto"/>
        <w:bottom w:val="none" w:sz="0" w:space="0" w:color="auto"/>
        <w:right w:val="none" w:sz="0" w:space="0" w:color="auto"/>
      </w:divBdr>
    </w:div>
    <w:div w:id="775368343">
      <w:bodyDiv w:val="1"/>
      <w:marLeft w:val="0"/>
      <w:marRight w:val="0"/>
      <w:marTop w:val="0"/>
      <w:marBottom w:val="0"/>
      <w:divBdr>
        <w:top w:val="none" w:sz="0" w:space="0" w:color="auto"/>
        <w:left w:val="none" w:sz="0" w:space="0" w:color="auto"/>
        <w:bottom w:val="none" w:sz="0" w:space="0" w:color="auto"/>
        <w:right w:val="none" w:sz="0" w:space="0" w:color="auto"/>
      </w:divBdr>
    </w:div>
    <w:div w:id="775487646">
      <w:bodyDiv w:val="1"/>
      <w:marLeft w:val="0"/>
      <w:marRight w:val="0"/>
      <w:marTop w:val="0"/>
      <w:marBottom w:val="0"/>
      <w:divBdr>
        <w:top w:val="none" w:sz="0" w:space="0" w:color="auto"/>
        <w:left w:val="none" w:sz="0" w:space="0" w:color="auto"/>
        <w:bottom w:val="none" w:sz="0" w:space="0" w:color="auto"/>
        <w:right w:val="none" w:sz="0" w:space="0" w:color="auto"/>
      </w:divBdr>
    </w:div>
    <w:div w:id="775557559">
      <w:bodyDiv w:val="1"/>
      <w:marLeft w:val="0"/>
      <w:marRight w:val="0"/>
      <w:marTop w:val="0"/>
      <w:marBottom w:val="0"/>
      <w:divBdr>
        <w:top w:val="none" w:sz="0" w:space="0" w:color="auto"/>
        <w:left w:val="none" w:sz="0" w:space="0" w:color="auto"/>
        <w:bottom w:val="none" w:sz="0" w:space="0" w:color="auto"/>
        <w:right w:val="none" w:sz="0" w:space="0" w:color="auto"/>
      </w:divBdr>
    </w:div>
    <w:div w:id="775715387">
      <w:bodyDiv w:val="1"/>
      <w:marLeft w:val="0"/>
      <w:marRight w:val="0"/>
      <w:marTop w:val="0"/>
      <w:marBottom w:val="0"/>
      <w:divBdr>
        <w:top w:val="none" w:sz="0" w:space="0" w:color="auto"/>
        <w:left w:val="none" w:sz="0" w:space="0" w:color="auto"/>
        <w:bottom w:val="none" w:sz="0" w:space="0" w:color="auto"/>
        <w:right w:val="none" w:sz="0" w:space="0" w:color="auto"/>
      </w:divBdr>
    </w:div>
    <w:div w:id="775751651">
      <w:bodyDiv w:val="1"/>
      <w:marLeft w:val="0"/>
      <w:marRight w:val="0"/>
      <w:marTop w:val="0"/>
      <w:marBottom w:val="0"/>
      <w:divBdr>
        <w:top w:val="none" w:sz="0" w:space="0" w:color="auto"/>
        <w:left w:val="none" w:sz="0" w:space="0" w:color="auto"/>
        <w:bottom w:val="none" w:sz="0" w:space="0" w:color="auto"/>
        <w:right w:val="none" w:sz="0" w:space="0" w:color="auto"/>
      </w:divBdr>
    </w:div>
    <w:div w:id="775830131">
      <w:bodyDiv w:val="1"/>
      <w:marLeft w:val="0"/>
      <w:marRight w:val="0"/>
      <w:marTop w:val="0"/>
      <w:marBottom w:val="0"/>
      <w:divBdr>
        <w:top w:val="none" w:sz="0" w:space="0" w:color="auto"/>
        <w:left w:val="none" w:sz="0" w:space="0" w:color="auto"/>
        <w:bottom w:val="none" w:sz="0" w:space="0" w:color="auto"/>
        <w:right w:val="none" w:sz="0" w:space="0" w:color="auto"/>
      </w:divBdr>
    </w:div>
    <w:div w:id="775902417">
      <w:bodyDiv w:val="1"/>
      <w:marLeft w:val="0"/>
      <w:marRight w:val="0"/>
      <w:marTop w:val="0"/>
      <w:marBottom w:val="0"/>
      <w:divBdr>
        <w:top w:val="none" w:sz="0" w:space="0" w:color="auto"/>
        <w:left w:val="none" w:sz="0" w:space="0" w:color="auto"/>
        <w:bottom w:val="none" w:sz="0" w:space="0" w:color="auto"/>
        <w:right w:val="none" w:sz="0" w:space="0" w:color="auto"/>
      </w:divBdr>
    </w:div>
    <w:div w:id="776099444">
      <w:bodyDiv w:val="1"/>
      <w:marLeft w:val="0"/>
      <w:marRight w:val="0"/>
      <w:marTop w:val="0"/>
      <w:marBottom w:val="0"/>
      <w:divBdr>
        <w:top w:val="none" w:sz="0" w:space="0" w:color="auto"/>
        <w:left w:val="none" w:sz="0" w:space="0" w:color="auto"/>
        <w:bottom w:val="none" w:sz="0" w:space="0" w:color="auto"/>
        <w:right w:val="none" w:sz="0" w:space="0" w:color="auto"/>
      </w:divBdr>
    </w:div>
    <w:div w:id="776366856">
      <w:bodyDiv w:val="1"/>
      <w:marLeft w:val="0"/>
      <w:marRight w:val="0"/>
      <w:marTop w:val="0"/>
      <w:marBottom w:val="0"/>
      <w:divBdr>
        <w:top w:val="none" w:sz="0" w:space="0" w:color="auto"/>
        <w:left w:val="none" w:sz="0" w:space="0" w:color="auto"/>
        <w:bottom w:val="none" w:sz="0" w:space="0" w:color="auto"/>
        <w:right w:val="none" w:sz="0" w:space="0" w:color="auto"/>
      </w:divBdr>
    </w:div>
    <w:div w:id="776411212">
      <w:bodyDiv w:val="1"/>
      <w:marLeft w:val="0"/>
      <w:marRight w:val="0"/>
      <w:marTop w:val="0"/>
      <w:marBottom w:val="0"/>
      <w:divBdr>
        <w:top w:val="none" w:sz="0" w:space="0" w:color="auto"/>
        <w:left w:val="none" w:sz="0" w:space="0" w:color="auto"/>
        <w:bottom w:val="none" w:sz="0" w:space="0" w:color="auto"/>
        <w:right w:val="none" w:sz="0" w:space="0" w:color="auto"/>
      </w:divBdr>
    </w:div>
    <w:div w:id="776681204">
      <w:bodyDiv w:val="1"/>
      <w:marLeft w:val="0"/>
      <w:marRight w:val="0"/>
      <w:marTop w:val="0"/>
      <w:marBottom w:val="0"/>
      <w:divBdr>
        <w:top w:val="none" w:sz="0" w:space="0" w:color="auto"/>
        <w:left w:val="none" w:sz="0" w:space="0" w:color="auto"/>
        <w:bottom w:val="none" w:sz="0" w:space="0" w:color="auto"/>
        <w:right w:val="none" w:sz="0" w:space="0" w:color="auto"/>
      </w:divBdr>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337">
      <w:bodyDiv w:val="1"/>
      <w:marLeft w:val="0"/>
      <w:marRight w:val="0"/>
      <w:marTop w:val="0"/>
      <w:marBottom w:val="0"/>
      <w:divBdr>
        <w:top w:val="none" w:sz="0" w:space="0" w:color="auto"/>
        <w:left w:val="none" w:sz="0" w:space="0" w:color="auto"/>
        <w:bottom w:val="none" w:sz="0" w:space="0" w:color="auto"/>
        <w:right w:val="none" w:sz="0" w:space="0" w:color="auto"/>
      </w:divBdr>
    </w:div>
    <w:div w:id="777020847">
      <w:bodyDiv w:val="1"/>
      <w:marLeft w:val="0"/>
      <w:marRight w:val="0"/>
      <w:marTop w:val="0"/>
      <w:marBottom w:val="0"/>
      <w:divBdr>
        <w:top w:val="none" w:sz="0" w:space="0" w:color="auto"/>
        <w:left w:val="none" w:sz="0" w:space="0" w:color="auto"/>
        <w:bottom w:val="none" w:sz="0" w:space="0" w:color="auto"/>
        <w:right w:val="none" w:sz="0" w:space="0" w:color="auto"/>
      </w:divBdr>
    </w:div>
    <w:div w:id="777021391">
      <w:bodyDiv w:val="1"/>
      <w:marLeft w:val="0"/>
      <w:marRight w:val="0"/>
      <w:marTop w:val="0"/>
      <w:marBottom w:val="0"/>
      <w:divBdr>
        <w:top w:val="none" w:sz="0" w:space="0" w:color="auto"/>
        <w:left w:val="none" w:sz="0" w:space="0" w:color="auto"/>
        <w:bottom w:val="none" w:sz="0" w:space="0" w:color="auto"/>
        <w:right w:val="none" w:sz="0" w:space="0" w:color="auto"/>
      </w:divBdr>
    </w:div>
    <w:div w:id="777066324">
      <w:bodyDiv w:val="1"/>
      <w:marLeft w:val="0"/>
      <w:marRight w:val="0"/>
      <w:marTop w:val="0"/>
      <w:marBottom w:val="0"/>
      <w:divBdr>
        <w:top w:val="none" w:sz="0" w:space="0" w:color="auto"/>
        <w:left w:val="none" w:sz="0" w:space="0" w:color="auto"/>
        <w:bottom w:val="none" w:sz="0" w:space="0" w:color="auto"/>
        <w:right w:val="none" w:sz="0" w:space="0" w:color="auto"/>
      </w:divBdr>
    </w:div>
    <w:div w:id="777213437">
      <w:bodyDiv w:val="1"/>
      <w:marLeft w:val="0"/>
      <w:marRight w:val="0"/>
      <w:marTop w:val="0"/>
      <w:marBottom w:val="0"/>
      <w:divBdr>
        <w:top w:val="none" w:sz="0" w:space="0" w:color="auto"/>
        <w:left w:val="none" w:sz="0" w:space="0" w:color="auto"/>
        <w:bottom w:val="none" w:sz="0" w:space="0" w:color="auto"/>
        <w:right w:val="none" w:sz="0" w:space="0" w:color="auto"/>
      </w:divBdr>
    </w:div>
    <w:div w:id="777484081">
      <w:bodyDiv w:val="1"/>
      <w:marLeft w:val="0"/>
      <w:marRight w:val="0"/>
      <w:marTop w:val="0"/>
      <w:marBottom w:val="0"/>
      <w:divBdr>
        <w:top w:val="none" w:sz="0" w:space="0" w:color="auto"/>
        <w:left w:val="none" w:sz="0" w:space="0" w:color="auto"/>
        <w:bottom w:val="none" w:sz="0" w:space="0" w:color="auto"/>
        <w:right w:val="none" w:sz="0" w:space="0" w:color="auto"/>
      </w:divBdr>
    </w:div>
    <w:div w:id="777525747">
      <w:bodyDiv w:val="1"/>
      <w:marLeft w:val="0"/>
      <w:marRight w:val="0"/>
      <w:marTop w:val="0"/>
      <w:marBottom w:val="0"/>
      <w:divBdr>
        <w:top w:val="none" w:sz="0" w:space="0" w:color="auto"/>
        <w:left w:val="none" w:sz="0" w:space="0" w:color="auto"/>
        <w:bottom w:val="none" w:sz="0" w:space="0" w:color="auto"/>
        <w:right w:val="none" w:sz="0" w:space="0" w:color="auto"/>
      </w:divBdr>
    </w:div>
    <w:div w:id="777532283">
      <w:bodyDiv w:val="1"/>
      <w:marLeft w:val="0"/>
      <w:marRight w:val="0"/>
      <w:marTop w:val="0"/>
      <w:marBottom w:val="0"/>
      <w:divBdr>
        <w:top w:val="none" w:sz="0" w:space="0" w:color="auto"/>
        <w:left w:val="none" w:sz="0" w:space="0" w:color="auto"/>
        <w:bottom w:val="none" w:sz="0" w:space="0" w:color="auto"/>
        <w:right w:val="none" w:sz="0" w:space="0" w:color="auto"/>
      </w:divBdr>
    </w:div>
    <w:div w:id="777682016">
      <w:bodyDiv w:val="1"/>
      <w:marLeft w:val="0"/>
      <w:marRight w:val="0"/>
      <w:marTop w:val="0"/>
      <w:marBottom w:val="0"/>
      <w:divBdr>
        <w:top w:val="none" w:sz="0" w:space="0" w:color="auto"/>
        <w:left w:val="none" w:sz="0" w:space="0" w:color="auto"/>
        <w:bottom w:val="none" w:sz="0" w:space="0" w:color="auto"/>
        <w:right w:val="none" w:sz="0" w:space="0" w:color="auto"/>
      </w:divBdr>
    </w:div>
    <w:div w:id="777994213">
      <w:bodyDiv w:val="1"/>
      <w:marLeft w:val="0"/>
      <w:marRight w:val="0"/>
      <w:marTop w:val="0"/>
      <w:marBottom w:val="0"/>
      <w:divBdr>
        <w:top w:val="none" w:sz="0" w:space="0" w:color="auto"/>
        <w:left w:val="none" w:sz="0" w:space="0" w:color="auto"/>
        <w:bottom w:val="none" w:sz="0" w:space="0" w:color="auto"/>
        <w:right w:val="none" w:sz="0" w:space="0" w:color="auto"/>
      </w:divBdr>
    </w:div>
    <w:div w:id="778069529">
      <w:bodyDiv w:val="1"/>
      <w:marLeft w:val="0"/>
      <w:marRight w:val="0"/>
      <w:marTop w:val="0"/>
      <w:marBottom w:val="0"/>
      <w:divBdr>
        <w:top w:val="none" w:sz="0" w:space="0" w:color="auto"/>
        <w:left w:val="none" w:sz="0" w:space="0" w:color="auto"/>
        <w:bottom w:val="none" w:sz="0" w:space="0" w:color="auto"/>
        <w:right w:val="none" w:sz="0" w:space="0" w:color="auto"/>
      </w:divBdr>
    </w:div>
    <w:div w:id="778255115">
      <w:bodyDiv w:val="1"/>
      <w:marLeft w:val="0"/>
      <w:marRight w:val="0"/>
      <w:marTop w:val="0"/>
      <w:marBottom w:val="0"/>
      <w:divBdr>
        <w:top w:val="none" w:sz="0" w:space="0" w:color="auto"/>
        <w:left w:val="none" w:sz="0" w:space="0" w:color="auto"/>
        <w:bottom w:val="none" w:sz="0" w:space="0" w:color="auto"/>
        <w:right w:val="none" w:sz="0" w:space="0" w:color="auto"/>
      </w:divBdr>
    </w:div>
    <w:div w:id="778331189">
      <w:bodyDiv w:val="1"/>
      <w:marLeft w:val="0"/>
      <w:marRight w:val="0"/>
      <w:marTop w:val="0"/>
      <w:marBottom w:val="0"/>
      <w:divBdr>
        <w:top w:val="none" w:sz="0" w:space="0" w:color="auto"/>
        <w:left w:val="none" w:sz="0" w:space="0" w:color="auto"/>
        <w:bottom w:val="none" w:sz="0" w:space="0" w:color="auto"/>
        <w:right w:val="none" w:sz="0" w:space="0" w:color="auto"/>
      </w:divBdr>
    </w:div>
    <w:div w:id="778379981">
      <w:bodyDiv w:val="1"/>
      <w:marLeft w:val="0"/>
      <w:marRight w:val="0"/>
      <w:marTop w:val="0"/>
      <w:marBottom w:val="0"/>
      <w:divBdr>
        <w:top w:val="none" w:sz="0" w:space="0" w:color="auto"/>
        <w:left w:val="none" w:sz="0" w:space="0" w:color="auto"/>
        <w:bottom w:val="none" w:sz="0" w:space="0" w:color="auto"/>
        <w:right w:val="none" w:sz="0" w:space="0" w:color="auto"/>
      </w:divBdr>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766103">
      <w:bodyDiv w:val="1"/>
      <w:marLeft w:val="0"/>
      <w:marRight w:val="0"/>
      <w:marTop w:val="0"/>
      <w:marBottom w:val="0"/>
      <w:divBdr>
        <w:top w:val="none" w:sz="0" w:space="0" w:color="auto"/>
        <w:left w:val="none" w:sz="0" w:space="0" w:color="auto"/>
        <w:bottom w:val="none" w:sz="0" w:space="0" w:color="auto"/>
        <w:right w:val="none" w:sz="0" w:space="0" w:color="auto"/>
      </w:divBdr>
    </w:div>
    <w:div w:id="778833852">
      <w:bodyDiv w:val="1"/>
      <w:marLeft w:val="0"/>
      <w:marRight w:val="0"/>
      <w:marTop w:val="0"/>
      <w:marBottom w:val="0"/>
      <w:divBdr>
        <w:top w:val="none" w:sz="0" w:space="0" w:color="auto"/>
        <w:left w:val="none" w:sz="0" w:space="0" w:color="auto"/>
        <w:bottom w:val="none" w:sz="0" w:space="0" w:color="auto"/>
        <w:right w:val="none" w:sz="0" w:space="0" w:color="auto"/>
      </w:divBdr>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9027811">
      <w:bodyDiv w:val="1"/>
      <w:marLeft w:val="0"/>
      <w:marRight w:val="0"/>
      <w:marTop w:val="0"/>
      <w:marBottom w:val="0"/>
      <w:divBdr>
        <w:top w:val="none" w:sz="0" w:space="0" w:color="auto"/>
        <w:left w:val="none" w:sz="0" w:space="0" w:color="auto"/>
        <w:bottom w:val="none" w:sz="0" w:space="0" w:color="auto"/>
        <w:right w:val="none" w:sz="0" w:space="0" w:color="auto"/>
      </w:divBdr>
    </w:div>
    <w:div w:id="779446349">
      <w:bodyDiv w:val="1"/>
      <w:marLeft w:val="0"/>
      <w:marRight w:val="0"/>
      <w:marTop w:val="0"/>
      <w:marBottom w:val="0"/>
      <w:divBdr>
        <w:top w:val="none" w:sz="0" w:space="0" w:color="auto"/>
        <w:left w:val="none" w:sz="0" w:space="0" w:color="auto"/>
        <w:bottom w:val="none" w:sz="0" w:space="0" w:color="auto"/>
        <w:right w:val="none" w:sz="0" w:space="0" w:color="auto"/>
      </w:divBdr>
    </w:div>
    <w:div w:id="779491086">
      <w:bodyDiv w:val="1"/>
      <w:marLeft w:val="0"/>
      <w:marRight w:val="0"/>
      <w:marTop w:val="0"/>
      <w:marBottom w:val="0"/>
      <w:divBdr>
        <w:top w:val="none" w:sz="0" w:space="0" w:color="auto"/>
        <w:left w:val="none" w:sz="0" w:space="0" w:color="auto"/>
        <w:bottom w:val="none" w:sz="0" w:space="0" w:color="auto"/>
        <w:right w:val="none" w:sz="0" w:space="0" w:color="auto"/>
      </w:divBdr>
    </w:div>
    <w:div w:id="779641976">
      <w:bodyDiv w:val="1"/>
      <w:marLeft w:val="0"/>
      <w:marRight w:val="0"/>
      <w:marTop w:val="0"/>
      <w:marBottom w:val="0"/>
      <w:divBdr>
        <w:top w:val="none" w:sz="0" w:space="0" w:color="auto"/>
        <w:left w:val="none" w:sz="0" w:space="0" w:color="auto"/>
        <w:bottom w:val="none" w:sz="0" w:space="0" w:color="auto"/>
        <w:right w:val="none" w:sz="0" w:space="0" w:color="auto"/>
      </w:divBdr>
    </w:div>
    <w:div w:id="779646234">
      <w:bodyDiv w:val="1"/>
      <w:marLeft w:val="0"/>
      <w:marRight w:val="0"/>
      <w:marTop w:val="0"/>
      <w:marBottom w:val="0"/>
      <w:divBdr>
        <w:top w:val="none" w:sz="0" w:space="0" w:color="auto"/>
        <w:left w:val="none" w:sz="0" w:space="0" w:color="auto"/>
        <w:bottom w:val="none" w:sz="0" w:space="0" w:color="auto"/>
        <w:right w:val="none" w:sz="0" w:space="0" w:color="auto"/>
      </w:divBdr>
    </w:div>
    <w:div w:id="779691303">
      <w:bodyDiv w:val="1"/>
      <w:marLeft w:val="0"/>
      <w:marRight w:val="0"/>
      <w:marTop w:val="0"/>
      <w:marBottom w:val="0"/>
      <w:divBdr>
        <w:top w:val="none" w:sz="0" w:space="0" w:color="auto"/>
        <w:left w:val="none" w:sz="0" w:space="0" w:color="auto"/>
        <w:bottom w:val="none" w:sz="0" w:space="0" w:color="auto"/>
        <w:right w:val="none" w:sz="0" w:space="0" w:color="auto"/>
      </w:divBdr>
    </w:div>
    <w:div w:id="779880438">
      <w:bodyDiv w:val="1"/>
      <w:marLeft w:val="0"/>
      <w:marRight w:val="0"/>
      <w:marTop w:val="0"/>
      <w:marBottom w:val="0"/>
      <w:divBdr>
        <w:top w:val="none" w:sz="0" w:space="0" w:color="auto"/>
        <w:left w:val="none" w:sz="0" w:space="0" w:color="auto"/>
        <w:bottom w:val="none" w:sz="0" w:space="0" w:color="auto"/>
        <w:right w:val="none" w:sz="0" w:space="0" w:color="auto"/>
      </w:divBdr>
    </w:div>
    <w:div w:id="780028991">
      <w:bodyDiv w:val="1"/>
      <w:marLeft w:val="0"/>
      <w:marRight w:val="0"/>
      <w:marTop w:val="0"/>
      <w:marBottom w:val="0"/>
      <w:divBdr>
        <w:top w:val="none" w:sz="0" w:space="0" w:color="auto"/>
        <w:left w:val="none" w:sz="0" w:space="0" w:color="auto"/>
        <w:bottom w:val="none" w:sz="0" w:space="0" w:color="auto"/>
        <w:right w:val="none" w:sz="0" w:space="0" w:color="auto"/>
      </w:divBdr>
    </w:div>
    <w:div w:id="780032479">
      <w:bodyDiv w:val="1"/>
      <w:marLeft w:val="0"/>
      <w:marRight w:val="0"/>
      <w:marTop w:val="0"/>
      <w:marBottom w:val="0"/>
      <w:divBdr>
        <w:top w:val="none" w:sz="0" w:space="0" w:color="auto"/>
        <w:left w:val="none" w:sz="0" w:space="0" w:color="auto"/>
        <w:bottom w:val="none" w:sz="0" w:space="0" w:color="auto"/>
        <w:right w:val="none" w:sz="0" w:space="0" w:color="auto"/>
      </w:divBdr>
    </w:div>
    <w:div w:id="780104330">
      <w:bodyDiv w:val="1"/>
      <w:marLeft w:val="0"/>
      <w:marRight w:val="0"/>
      <w:marTop w:val="0"/>
      <w:marBottom w:val="0"/>
      <w:divBdr>
        <w:top w:val="none" w:sz="0" w:space="0" w:color="auto"/>
        <w:left w:val="none" w:sz="0" w:space="0" w:color="auto"/>
        <w:bottom w:val="none" w:sz="0" w:space="0" w:color="auto"/>
        <w:right w:val="none" w:sz="0" w:space="0" w:color="auto"/>
      </w:divBdr>
    </w:div>
    <w:div w:id="780150746">
      <w:bodyDiv w:val="1"/>
      <w:marLeft w:val="0"/>
      <w:marRight w:val="0"/>
      <w:marTop w:val="0"/>
      <w:marBottom w:val="0"/>
      <w:divBdr>
        <w:top w:val="none" w:sz="0" w:space="0" w:color="auto"/>
        <w:left w:val="none" w:sz="0" w:space="0" w:color="auto"/>
        <w:bottom w:val="none" w:sz="0" w:space="0" w:color="auto"/>
        <w:right w:val="none" w:sz="0" w:space="0" w:color="auto"/>
      </w:divBdr>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880310">
      <w:bodyDiv w:val="1"/>
      <w:marLeft w:val="0"/>
      <w:marRight w:val="0"/>
      <w:marTop w:val="0"/>
      <w:marBottom w:val="0"/>
      <w:divBdr>
        <w:top w:val="none" w:sz="0" w:space="0" w:color="auto"/>
        <w:left w:val="none" w:sz="0" w:space="0" w:color="auto"/>
        <w:bottom w:val="none" w:sz="0" w:space="0" w:color="auto"/>
        <w:right w:val="none" w:sz="0" w:space="0" w:color="auto"/>
      </w:divBdr>
    </w:div>
    <w:div w:id="781000872">
      <w:bodyDiv w:val="1"/>
      <w:marLeft w:val="0"/>
      <w:marRight w:val="0"/>
      <w:marTop w:val="0"/>
      <w:marBottom w:val="0"/>
      <w:divBdr>
        <w:top w:val="none" w:sz="0" w:space="0" w:color="auto"/>
        <w:left w:val="none" w:sz="0" w:space="0" w:color="auto"/>
        <w:bottom w:val="none" w:sz="0" w:space="0" w:color="auto"/>
        <w:right w:val="none" w:sz="0" w:space="0" w:color="auto"/>
      </w:divBdr>
    </w:div>
    <w:div w:id="781267758">
      <w:bodyDiv w:val="1"/>
      <w:marLeft w:val="0"/>
      <w:marRight w:val="0"/>
      <w:marTop w:val="0"/>
      <w:marBottom w:val="0"/>
      <w:divBdr>
        <w:top w:val="none" w:sz="0" w:space="0" w:color="auto"/>
        <w:left w:val="none" w:sz="0" w:space="0" w:color="auto"/>
        <w:bottom w:val="none" w:sz="0" w:space="0" w:color="auto"/>
        <w:right w:val="none" w:sz="0" w:space="0" w:color="auto"/>
      </w:divBdr>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533946">
      <w:bodyDiv w:val="1"/>
      <w:marLeft w:val="0"/>
      <w:marRight w:val="0"/>
      <w:marTop w:val="0"/>
      <w:marBottom w:val="0"/>
      <w:divBdr>
        <w:top w:val="none" w:sz="0" w:space="0" w:color="auto"/>
        <w:left w:val="none" w:sz="0" w:space="0" w:color="auto"/>
        <w:bottom w:val="none" w:sz="0" w:space="0" w:color="auto"/>
        <w:right w:val="none" w:sz="0" w:space="0" w:color="auto"/>
      </w:divBdr>
    </w:div>
    <w:div w:id="781538581">
      <w:bodyDiv w:val="1"/>
      <w:marLeft w:val="0"/>
      <w:marRight w:val="0"/>
      <w:marTop w:val="0"/>
      <w:marBottom w:val="0"/>
      <w:divBdr>
        <w:top w:val="none" w:sz="0" w:space="0" w:color="auto"/>
        <w:left w:val="none" w:sz="0" w:space="0" w:color="auto"/>
        <w:bottom w:val="none" w:sz="0" w:space="0" w:color="auto"/>
        <w:right w:val="none" w:sz="0" w:space="0" w:color="auto"/>
      </w:divBdr>
    </w:div>
    <w:div w:id="781724489">
      <w:bodyDiv w:val="1"/>
      <w:marLeft w:val="0"/>
      <w:marRight w:val="0"/>
      <w:marTop w:val="0"/>
      <w:marBottom w:val="0"/>
      <w:divBdr>
        <w:top w:val="none" w:sz="0" w:space="0" w:color="auto"/>
        <w:left w:val="none" w:sz="0" w:space="0" w:color="auto"/>
        <w:bottom w:val="none" w:sz="0" w:space="0" w:color="auto"/>
        <w:right w:val="none" w:sz="0" w:space="0" w:color="auto"/>
      </w:divBdr>
    </w:div>
    <w:div w:id="781801504">
      <w:bodyDiv w:val="1"/>
      <w:marLeft w:val="0"/>
      <w:marRight w:val="0"/>
      <w:marTop w:val="0"/>
      <w:marBottom w:val="0"/>
      <w:divBdr>
        <w:top w:val="none" w:sz="0" w:space="0" w:color="auto"/>
        <w:left w:val="none" w:sz="0" w:space="0" w:color="auto"/>
        <w:bottom w:val="none" w:sz="0" w:space="0" w:color="auto"/>
        <w:right w:val="none" w:sz="0" w:space="0" w:color="auto"/>
      </w:divBdr>
    </w:div>
    <w:div w:id="781921310">
      <w:bodyDiv w:val="1"/>
      <w:marLeft w:val="0"/>
      <w:marRight w:val="0"/>
      <w:marTop w:val="0"/>
      <w:marBottom w:val="0"/>
      <w:divBdr>
        <w:top w:val="none" w:sz="0" w:space="0" w:color="auto"/>
        <w:left w:val="none" w:sz="0" w:space="0" w:color="auto"/>
        <w:bottom w:val="none" w:sz="0" w:space="0" w:color="auto"/>
        <w:right w:val="none" w:sz="0" w:space="0" w:color="auto"/>
      </w:divBdr>
      <w:divsChild>
        <w:div w:id="583802299">
          <w:marLeft w:val="0"/>
          <w:marRight w:val="0"/>
          <w:marTop w:val="0"/>
          <w:marBottom w:val="0"/>
          <w:divBdr>
            <w:top w:val="none" w:sz="0" w:space="0" w:color="auto"/>
            <w:left w:val="none" w:sz="0" w:space="0" w:color="auto"/>
            <w:bottom w:val="none" w:sz="0" w:space="0" w:color="auto"/>
            <w:right w:val="none" w:sz="0" w:space="0" w:color="auto"/>
          </w:divBdr>
          <w:divsChild>
            <w:div w:id="3151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7383">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4558">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5593">
      <w:bodyDiv w:val="1"/>
      <w:marLeft w:val="0"/>
      <w:marRight w:val="0"/>
      <w:marTop w:val="0"/>
      <w:marBottom w:val="0"/>
      <w:divBdr>
        <w:top w:val="none" w:sz="0" w:space="0" w:color="auto"/>
        <w:left w:val="none" w:sz="0" w:space="0" w:color="auto"/>
        <w:bottom w:val="none" w:sz="0" w:space="0" w:color="auto"/>
        <w:right w:val="none" w:sz="0" w:space="0" w:color="auto"/>
      </w:divBdr>
    </w:div>
    <w:div w:id="782656753">
      <w:bodyDiv w:val="1"/>
      <w:marLeft w:val="0"/>
      <w:marRight w:val="0"/>
      <w:marTop w:val="0"/>
      <w:marBottom w:val="0"/>
      <w:divBdr>
        <w:top w:val="none" w:sz="0" w:space="0" w:color="auto"/>
        <w:left w:val="none" w:sz="0" w:space="0" w:color="auto"/>
        <w:bottom w:val="none" w:sz="0" w:space="0" w:color="auto"/>
        <w:right w:val="none" w:sz="0" w:space="0" w:color="auto"/>
      </w:divBdr>
    </w:div>
    <w:div w:id="782728301">
      <w:bodyDiv w:val="1"/>
      <w:marLeft w:val="0"/>
      <w:marRight w:val="0"/>
      <w:marTop w:val="0"/>
      <w:marBottom w:val="0"/>
      <w:divBdr>
        <w:top w:val="none" w:sz="0" w:space="0" w:color="auto"/>
        <w:left w:val="none" w:sz="0" w:space="0" w:color="auto"/>
        <w:bottom w:val="none" w:sz="0" w:space="0" w:color="auto"/>
        <w:right w:val="none" w:sz="0" w:space="0" w:color="auto"/>
      </w:divBdr>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041118">
      <w:bodyDiv w:val="1"/>
      <w:marLeft w:val="0"/>
      <w:marRight w:val="0"/>
      <w:marTop w:val="0"/>
      <w:marBottom w:val="0"/>
      <w:divBdr>
        <w:top w:val="none" w:sz="0" w:space="0" w:color="auto"/>
        <w:left w:val="none" w:sz="0" w:space="0" w:color="auto"/>
        <w:bottom w:val="none" w:sz="0" w:space="0" w:color="auto"/>
        <w:right w:val="none" w:sz="0" w:space="0" w:color="auto"/>
      </w:divBdr>
    </w:div>
    <w:div w:id="783501663">
      <w:bodyDiv w:val="1"/>
      <w:marLeft w:val="0"/>
      <w:marRight w:val="0"/>
      <w:marTop w:val="0"/>
      <w:marBottom w:val="0"/>
      <w:divBdr>
        <w:top w:val="none" w:sz="0" w:space="0" w:color="auto"/>
        <w:left w:val="none" w:sz="0" w:space="0" w:color="auto"/>
        <w:bottom w:val="none" w:sz="0" w:space="0" w:color="auto"/>
        <w:right w:val="none" w:sz="0" w:space="0" w:color="auto"/>
      </w:divBdr>
    </w:div>
    <w:div w:id="783689063">
      <w:bodyDiv w:val="1"/>
      <w:marLeft w:val="0"/>
      <w:marRight w:val="0"/>
      <w:marTop w:val="0"/>
      <w:marBottom w:val="0"/>
      <w:divBdr>
        <w:top w:val="none" w:sz="0" w:space="0" w:color="auto"/>
        <w:left w:val="none" w:sz="0" w:space="0" w:color="auto"/>
        <w:bottom w:val="none" w:sz="0" w:space="0" w:color="auto"/>
        <w:right w:val="none" w:sz="0" w:space="0" w:color="auto"/>
      </w:divBdr>
    </w:div>
    <w:div w:id="784033752">
      <w:bodyDiv w:val="1"/>
      <w:marLeft w:val="0"/>
      <w:marRight w:val="0"/>
      <w:marTop w:val="0"/>
      <w:marBottom w:val="0"/>
      <w:divBdr>
        <w:top w:val="none" w:sz="0" w:space="0" w:color="auto"/>
        <w:left w:val="none" w:sz="0" w:space="0" w:color="auto"/>
        <w:bottom w:val="none" w:sz="0" w:space="0" w:color="auto"/>
        <w:right w:val="none" w:sz="0" w:space="0" w:color="auto"/>
      </w:divBdr>
    </w:div>
    <w:div w:id="784083720">
      <w:bodyDiv w:val="1"/>
      <w:marLeft w:val="0"/>
      <w:marRight w:val="0"/>
      <w:marTop w:val="0"/>
      <w:marBottom w:val="0"/>
      <w:divBdr>
        <w:top w:val="none" w:sz="0" w:space="0" w:color="auto"/>
        <w:left w:val="none" w:sz="0" w:space="0" w:color="auto"/>
        <w:bottom w:val="none" w:sz="0" w:space="0" w:color="auto"/>
        <w:right w:val="none" w:sz="0" w:space="0" w:color="auto"/>
      </w:divBdr>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4275390">
      <w:bodyDiv w:val="1"/>
      <w:marLeft w:val="0"/>
      <w:marRight w:val="0"/>
      <w:marTop w:val="0"/>
      <w:marBottom w:val="0"/>
      <w:divBdr>
        <w:top w:val="none" w:sz="0" w:space="0" w:color="auto"/>
        <w:left w:val="none" w:sz="0" w:space="0" w:color="auto"/>
        <w:bottom w:val="none" w:sz="0" w:space="0" w:color="auto"/>
        <w:right w:val="none" w:sz="0" w:space="0" w:color="auto"/>
      </w:divBdr>
    </w:div>
    <w:div w:id="784470965">
      <w:bodyDiv w:val="1"/>
      <w:marLeft w:val="0"/>
      <w:marRight w:val="0"/>
      <w:marTop w:val="0"/>
      <w:marBottom w:val="0"/>
      <w:divBdr>
        <w:top w:val="none" w:sz="0" w:space="0" w:color="auto"/>
        <w:left w:val="none" w:sz="0" w:space="0" w:color="auto"/>
        <w:bottom w:val="none" w:sz="0" w:space="0" w:color="auto"/>
        <w:right w:val="none" w:sz="0" w:space="0" w:color="auto"/>
      </w:divBdr>
    </w:div>
    <w:div w:id="784543560">
      <w:bodyDiv w:val="1"/>
      <w:marLeft w:val="0"/>
      <w:marRight w:val="0"/>
      <w:marTop w:val="0"/>
      <w:marBottom w:val="0"/>
      <w:divBdr>
        <w:top w:val="none" w:sz="0" w:space="0" w:color="auto"/>
        <w:left w:val="none" w:sz="0" w:space="0" w:color="auto"/>
        <w:bottom w:val="none" w:sz="0" w:space="0" w:color="auto"/>
        <w:right w:val="none" w:sz="0" w:space="0" w:color="auto"/>
      </w:divBdr>
      <w:divsChild>
        <w:div w:id="1255358059">
          <w:marLeft w:val="0"/>
          <w:marRight w:val="0"/>
          <w:marTop w:val="0"/>
          <w:marBottom w:val="0"/>
          <w:divBdr>
            <w:top w:val="none" w:sz="0" w:space="0" w:color="auto"/>
            <w:left w:val="none" w:sz="0" w:space="0" w:color="auto"/>
            <w:bottom w:val="none" w:sz="0" w:space="0" w:color="auto"/>
            <w:right w:val="none" w:sz="0" w:space="0" w:color="auto"/>
          </w:divBdr>
          <w:divsChild>
            <w:div w:id="5651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0225">
      <w:bodyDiv w:val="1"/>
      <w:marLeft w:val="0"/>
      <w:marRight w:val="0"/>
      <w:marTop w:val="0"/>
      <w:marBottom w:val="0"/>
      <w:divBdr>
        <w:top w:val="none" w:sz="0" w:space="0" w:color="auto"/>
        <w:left w:val="none" w:sz="0" w:space="0" w:color="auto"/>
        <w:bottom w:val="none" w:sz="0" w:space="0" w:color="auto"/>
        <w:right w:val="none" w:sz="0" w:space="0" w:color="auto"/>
      </w:divBdr>
    </w:div>
    <w:div w:id="78519324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343801">
      <w:bodyDiv w:val="1"/>
      <w:marLeft w:val="0"/>
      <w:marRight w:val="0"/>
      <w:marTop w:val="0"/>
      <w:marBottom w:val="0"/>
      <w:divBdr>
        <w:top w:val="none" w:sz="0" w:space="0" w:color="auto"/>
        <w:left w:val="none" w:sz="0" w:space="0" w:color="auto"/>
        <w:bottom w:val="none" w:sz="0" w:space="0" w:color="auto"/>
        <w:right w:val="none" w:sz="0" w:space="0" w:color="auto"/>
      </w:divBdr>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9897">
      <w:bodyDiv w:val="1"/>
      <w:marLeft w:val="0"/>
      <w:marRight w:val="0"/>
      <w:marTop w:val="0"/>
      <w:marBottom w:val="0"/>
      <w:divBdr>
        <w:top w:val="none" w:sz="0" w:space="0" w:color="auto"/>
        <w:left w:val="none" w:sz="0" w:space="0" w:color="auto"/>
        <w:bottom w:val="none" w:sz="0" w:space="0" w:color="auto"/>
        <w:right w:val="none" w:sz="0" w:space="0" w:color="auto"/>
      </w:divBdr>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7853">
      <w:bodyDiv w:val="1"/>
      <w:marLeft w:val="0"/>
      <w:marRight w:val="0"/>
      <w:marTop w:val="0"/>
      <w:marBottom w:val="0"/>
      <w:divBdr>
        <w:top w:val="none" w:sz="0" w:space="0" w:color="auto"/>
        <w:left w:val="none" w:sz="0" w:space="0" w:color="auto"/>
        <w:bottom w:val="none" w:sz="0" w:space="0" w:color="auto"/>
        <w:right w:val="none" w:sz="0" w:space="0" w:color="auto"/>
      </w:divBdr>
    </w:div>
    <w:div w:id="785931420">
      <w:bodyDiv w:val="1"/>
      <w:marLeft w:val="0"/>
      <w:marRight w:val="0"/>
      <w:marTop w:val="0"/>
      <w:marBottom w:val="0"/>
      <w:divBdr>
        <w:top w:val="none" w:sz="0" w:space="0" w:color="auto"/>
        <w:left w:val="none" w:sz="0" w:space="0" w:color="auto"/>
        <w:bottom w:val="none" w:sz="0" w:space="0" w:color="auto"/>
        <w:right w:val="none" w:sz="0" w:space="0" w:color="auto"/>
      </w:divBdr>
    </w:div>
    <w:div w:id="786192588">
      <w:bodyDiv w:val="1"/>
      <w:marLeft w:val="0"/>
      <w:marRight w:val="0"/>
      <w:marTop w:val="0"/>
      <w:marBottom w:val="0"/>
      <w:divBdr>
        <w:top w:val="none" w:sz="0" w:space="0" w:color="auto"/>
        <w:left w:val="none" w:sz="0" w:space="0" w:color="auto"/>
        <w:bottom w:val="none" w:sz="0" w:space="0" w:color="auto"/>
        <w:right w:val="none" w:sz="0" w:space="0" w:color="auto"/>
      </w:divBdr>
    </w:div>
    <w:div w:id="786196918">
      <w:bodyDiv w:val="1"/>
      <w:marLeft w:val="0"/>
      <w:marRight w:val="0"/>
      <w:marTop w:val="0"/>
      <w:marBottom w:val="0"/>
      <w:divBdr>
        <w:top w:val="none" w:sz="0" w:space="0" w:color="auto"/>
        <w:left w:val="none" w:sz="0" w:space="0" w:color="auto"/>
        <w:bottom w:val="none" w:sz="0" w:space="0" w:color="auto"/>
        <w:right w:val="none" w:sz="0" w:space="0" w:color="auto"/>
      </w:divBdr>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585206">
      <w:bodyDiv w:val="1"/>
      <w:marLeft w:val="0"/>
      <w:marRight w:val="0"/>
      <w:marTop w:val="0"/>
      <w:marBottom w:val="0"/>
      <w:divBdr>
        <w:top w:val="none" w:sz="0" w:space="0" w:color="auto"/>
        <w:left w:val="none" w:sz="0" w:space="0" w:color="auto"/>
        <w:bottom w:val="none" w:sz="0" w:space="0" w:color="auto"/>
        <w:right w:val="none" w:sz="0" w:space="0" w:color="auto"/>
      </w:divBdr>
    </w:div>
    <w:div w:id="786698774">
      <w:bodyDiv w:val="1"/>
      <w:marLeft w:val="0"/>
      <w:marRight w:val="0"/>
      <w:marTop w:val="0"/>
      <w:marBottom w:val="0"/>
      <w:divBdr>
        <w:top w:val="none" w:sz="0" w:space="0" w:color="auto"/>
        <w:left w:val="none" w:sz="0" w:space="0" w:color="auto"/>
        <w:bottom w:val="none" w:sz="0" w:space="0" w:color="auto"/>
        <w:right w:val="none" w:sz="0" w:space="0" w:color="auto"/>
      </w:divBdr>
      <w:divsChild>
        <w:div w:id="282687337">
          <w:marLeft w:val="0"/>
          <w:marRight w:val="0"/>
          <w:marTop w:val="0"/>
          <w:marBottom w:val="0"/>
          <w:divBdr>
            <w:top w:val="none" w:sz="0" w:space="0" w:color="auto"/>
            <w:left w:val="none" w:sz="0" w:space="0" w:color="auto"/>
            <w:bottom w:val="none" w:sz="0" w:space="0" w:color="auto"/>
            <w:right w:val="none" w:sz="0" w:space="0" w:color="auto"/>
          </w:divBdr>
          <w:divsChild>
            <w:div w:id="7158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99602">
      <w:bodyDiv w:val="1"/>
      <w:marLeft w:val="0"/>
      <w:marRight w:val="0"/>
      <w:marTop w:val="0"/>
      <w:marBottom w:val="0"/>
      <w:divBdr>
        <w:top w:val="none" w:sz="0" w:space="0" w:color="auto"/>
        <w:left w:val="none" w:sz="0" w:space="0" w:color="auto"/>
        <w:bottom w:val="none" w:sz="0" w:space="0" w:color="auto"/>
        <w:right w:val="none" w:sz="0" w:space="0" w:color="auto"/>
      </w:divBdr>
    </w:div>
    <w:div w:id="786854702">
      <w:bodyDiv w:val="1"/>
      <w:marLeft w:val="0"/>
      <w:marRight w:val="0"/>
      <w:marTop w:val="0"/>
      <w:marBottom w:val="0"/>
      <w:divBdr>
        <w:top w:val="none" w:sz="0" w:space="0" w:color="auto"/>
        <w:left w:val="none" w:sz="0" w:space="0" w:color="auto"/>
        <w:bottom w:val="none" w:sz="0" w:space="0" w:color="auto"/>
        <w:right w:val="none" w:sz="0" w:space="0" w:color="auto"/>
      </w:divBdr>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967803">
      <w:bodyDiv w:val="1"/>
      <w:marLeft w:val="0"/>
      <w:marRight w:val="0"/>
      <w:marTop w:val="0"/>
      <w:marBottom w:val="0"/>
      <w:divBdr>
        <w:top w:val="none" w:sz="0" w:space="0" w:color="auto"/>
        <w:left w:val="none" w:sz="0" w:space="0" w:color="auto"/>
        <w:bottom w:val="none" w:sz="0" w:space="0" w:color="auto"/>
        <w:right w:val="none" w:sz="0" w:space="0" w:color="auto"/>
      </w:divBdr>
    </w:div>
    <w:div w:id="787091764">
      <w:bodyDiv w:val="1"/>
      <w:marLeft w:val="0"/>
      <w:marRight w:val="0"/>
      <w:marTop w:val="0"/>
      <w:marBottom w:val="0"/>
      <w:divBdr>
        <w:top w:val="none" w:sz="0" w:space="0" w:color="auto"/>
        <w:left w:val="none" w:sz="0" w:space="0" w:color="auto"/>
        <w:bottom w:val="none" w:sz="0" w:space="0" w:color="auto"/>
        <w:right w:val="none" w:sz="0" w:space="0" w:color="auto"/>
      </w:divBdr>
    </w:div>
    <w:div w:id="787165434">
      <w:bodyDiv w:val="1"/>
      <w:marLeft w:val="0"/>
      <w:marRight w:val="0"/>
      <w:marTop w:val="0"/>
      <w:marBottom w:val="0"/>
      <w:divBdr>
        <w:top w:val="none" w:sz="0" w:space="0" w:color="auto"/>
        <w:left w:val="none" w:sz="0" w:space="0" w:color="auto"/>
        <w:bottom w:val="none" w:sz="0" w:space="0" w:color="auto"/>
        <w:right w:val="none" w:sz="0" w:space="0" w:color="auto"/>
      </w:divBdr>
    </w:div>
    <w:div w:id="787510914">
      <w:bodyDiv w:val="1"/>
      <w:marLeft w:val="0"/>
      <w:marRight w:val="0"/>
      <w:marTop w:val="0"/>
      <w:marBottom w:val="0"/>
      <w:divBdr>
        <w:top w:val="none" w:sz="0" w:space="0" w:color="auto"/>
        <w:left w:val="none" w:sz="0" w:space="0" w:color="auto"/>
        <w:bottom w:val="none" w:sz="0" w:space="0" w:color="auto"/>
        <w:right w:val="none" w:sz="0" w:space="0" w:color="auto"/>
      </w:divBdr>
    </w:div>
    <w:div w:id="787550727">
      <w:bodyDiv w:val="1"/>
      <w:marLeft w:val="0"/>
      <w:marRight w:val="0"/>
      <w:marTop w:val="0"/>
      <w:marBottom w:val="0"/>
      <w:divBdr>
        <w:top w:val="none" w:sz="0" w:space="0" w:color="auto"/>
        <w:left w:val="none" w:sz="0" w:space="0" w:color="auto"/>
        <w:bottom w:val="none" w:sz="0" w:space="0" w:color="auto"/>
        <w:right w:val="none" w:sz="0" w:space="0" w:color="auto"/>
      </w:divBdr>
    </w:div>
    <w:div w:id="787624707">
      <w:bodyDiv w:val="1"/>
      <w:marLeft w:val="0"/>
      <w:marRight w:val="0"/>
      <w:marTop w:val="0"/>
      <w:marBottom w:val="0"/>
      <w:divBdr>
        <w:top w:val="none" w:sz="0" w:space="0" w:color="auto"/>
        <w:left w:val="none" w:sz="0" w:space="0" w:color="auto"/>
        <w:bottom w:val="none" w:sz="0" w:space="0" w:color="auto"/>
        <w:right w:val="none" w:sz="0" w:space="0" w:color="auto"/>
      </w:divBdr>
    </w:div>
    <w:div w:id="787701407">
      <w:bodyDiv w:val="1"/>
      <w:marLeft w:val="0"/>
      <w:marRight w:val="0"/>
      <w:marTop w:val="0"/>
      <w:marBottom w:val="0"/>
      <w:divBdr>
        <w:top w:val="none" w:sz="0" w:space="0" w:color="auto"/>
        <w:left w:val="none" w:sz="0" w:space="0" w:color="auto"/>
        <w:bottom w:val="none" w:sz="0" w:space="0" w:color="auto"/>
        <w:right w:val="none" w:sz="0" w:space="0" w:color="auto"/>
      </w:divBdr>
    </w:div>
    <w:div w:id="787743035">
      <w:bodyDiv w:val="1"/>
      <w:marLeft w:val="0"/>
      <w:marRight w:val="0"/>
      <w:marTop w:val="0"/>
      <w:marBottom w:val="0"/>
      <w:divBdr>
        <w:top w:val="none" w:sz="0" w:space="0" w:color="auto"/>
        <w:left w:val="none" w:sz="0" w:space="0" w:color="auto"/>
        <w:bottom w:val="none" w:sz="0" w:space="0" w:color="auto"/>
        <w:right w:val="none" w:sz="0" w:space="0" w:color="auto"/>
      </w:divBdr>
    </w:div>
    <w:div w:id="787889534">
      <w:bodyDiv w:val="1"/>
      <w:marLeft w:val="0"/>
      <w:marRight w:val="0"/>
      <w:marTop w:val="0"/>
      <w:marBottom w:val="0"/>
      <w:divBdr>
        <w:top w:val="none" w:sz="0" w:space="0" w:color="auto"/>
        <w:left w:val="none" w:sz="0" w:space="0" w:color="auto"/>
        <w:bottom w:val="none" w:sz="0" w:space="0" w:color="auto"/>
        <w:right w:val="none" w:sz="0" w:space="0" w:color="auto"/>
      </w:divBdr>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010684">
      <w:bodyDiv w:val="1"/>
      <w:marLeft w:val="0"/>
      <w:marRight w:val="0"/>
      <w:marTop w:val="0"/>
      <w:marBottom w:val="0"/>
      <w:divBdr>
        <w:top w:val="none" w:sz="0" w:space="0" w:color="auto"/>
        <w:left w:val="none" w:sz="0" w:space="0" w:color="auto"/>
        <w:bottom w:val="none" w:sz="0" w:space="0" w:color="auto"/>
        <w:right w:val="none" w:sz="0" w:space="0" w:color="auto"/>
      </w:divBdr>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208155">
      <w:bodyDiv w:val="1"/>
      <w:marLeft w:val="0"/>
      <w:marRight w:val="0"/>
      <w:marTop w:val="0"/>
      <w:marBottom w:val="0"/>
      <w:divBdr>
        <w:top w:val="none" w:sz="0" w:space="0" w:color="auto"/>
        <w:left w:val="none" w:sz="0" w:space="0" w:color="auto"/>
        <w:bottom w:val="none" w:sz="0" w:space="0" w:color="auto"/>
        <w:right w:val="none" w:sz="0" w:space="0" w:color="auto"/>
      </w:divBdr>
    </w:div>
    <w:div w:id="788478702">
      <w:bodyDiv w:val="1"/>
      <w:marLeft w:val="0"/>
      <w:marRight w:val="0"/>
      <w:marTop w:val="0"/>
      <w:marBottom w:val="0"/>
      <w:divBdr>
        <w:top w:val="none" w:sz="0" w:space="0" w:color="auto"/>
        <w:left w:val="none" w:sz="0" w:space="0" w:color="auto"/>
        <w:bottom w:val="none" w:sz="0" w:space="0" w:color="auto"/>
        <w:right w:val="none" w:sz="0" w:space="0" w:color="auto"/>
      </w:divBdr>
    </w:div>
    <w:div w:id="788621856">
      <w:bodyDiv w:val="1"/>
      <w:marLeft w:val="0"/>
      <w:marRight w:val="0"/>
      <w:marTop w:val="0"/>
      <w:marBottom w:val="0"/>
      <w:divBdr>
        <w:top w:val="none" w:sz="0" w:space="0" w:color="auto"/>
        <w:left w:val="none" w:sz="0" w:space="0" w:color="auto"/>
        <w:bottom w:val="none" w:sz="0" w:space="0" w:color="auto"/>
        <w:right w:val="none" w:sz="0" w:space="0" w:color="auto"/>
      </w:divBdr>
    </w:div>
    <w:div w:id="789010183">
      <w:bodyDiv w:val="1"/>
      <w:marLeft w:val="0"/>
      <w:marRight w:val="0"/>
      <w:marTop w:val="0"/>
      <w:marBottom w:val="0"/>
      <w:divBdr>
        <w:top w:val="none" w:sz="0" w:space="0" w:color="auto"/>
        <w:left w:val="none" w:sz="0" w:space="0" w:color="auto"/>
        <w:bottom w:val="none" w:sz="0" w:space="0" w:color="auto"/>
        <w:right w:val="none" w:sz="0" w:space="0" w:color="auto"/>
      </w:divBdr>
    </w:div>
    <w:div w:id="789082379">
      <w:bodyDiv w:val="1"/>
      <w:marLeft w:val="0"/>
      <w:marRight w:val="0"/>
      <w:marTop w:val="0"/>
      <w:marBottom w:val="0"/>
      <w:divBdr>
        <w:top w:val="none" w:sz="0" w:space="0" w:color="auto"/>
        <w:left w:val="none" w:sz="0" w:space="0" w:color="auto"/>
        <w:bottom w:val="none" w:sz="0" w:space="0" w:color="auto"/>
        <w:right w:val="none" w:sz="0" w:space="0" w:color="auto"/>
      </w:divBdr>
    </w:div>
    <w:div w:id="789083800">
      <w:bodyDiv w:val="1"/>
      <w:marLeft w:val="0"/>
      <w:marRight w:val="0"/>
      <w:marTop w:val="0"/>
      <w:marBottom w:val="0"/>
      <w:divBdr>
        <w:top w:val="none" w:sz="0" w:space="0" w:color="auto"/>
        <w:left w:val="none" w:sz="0" w:space="0" w:color="auto"/>
        <w:bottom w:val="none" w:sz="0" w:space="0" w:color="auto"/>
        <w:right w:val="none" w:sz="0" w:space="0" w:color="auto"/>
      </w:divBdr>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544130">
      <w:bodyDiv w:val="1"/>
      <w:marLeft w:val="0"/>
      <w:marRight w:val="0"/>
      <w:marTop w:val="0"/>
      <w:marBottom w:val="0"/>
      <w:divBdr>
        <w:top w:val="none" w:sz="0" w:space="0" w:color="auto"/>
        <w:left w:val="none" w:sz="0" w:space="0" w:color="auto"/>
        <w:bottom w:val="none" w:sz="0" w:space="0" w:color="auto"/>
        <w:right w:val="none" w:sz="0" w:space="0" w:color="auto"/>
      </w:divBdr>
    </w:div>
    <w:div w:id="789595722">
      <w:bodyDiv w:val="1"/>
      <w:marLeft w:val="0"/>
      <w:marRight w:val="0"/>
      <w:marTop w:val="0"/>
      <w:marBottom w:val="0"/>
      <w:divBdr>
        <w:top w:val="none" w:sz="0" w:space="0" w:color="auto"/>
        <w:left w:val="none" w:sz="0" w:space="0" w:color="auto"/>
        <w:bottom w:val="none" w:sz="0" w:space="0" w:color="auto"/>
        <w:right w:val="none" w:sz="0" w:space="0" w:color="auto"/>
      </w:divBdr>
    </w:div>
    <w:div w:id="789781934">
      <w:bodyDiv w:val="1"/>
      <w:marLeft w:val="0"/>
      <w:marRight w:val="0"/>
      <w:marTop w:val="0"/>
      <w:marBottom w:val="0"/>
      <w:divBdr>
        <w:top w:val="none" w:sz="0" w:space="0" w:color="auto"/>
        <w:left w:val="none" w:sz="0" w:space="0" w:color="auto"/>
        <w:bottom w:val="none" w:sz="0" w:space="0" w:color="auto"/>
        <w:right w:val="none" w:sz="0" w:space="0" w:color="auto"/>
      </w:divBdr>
    </w:div>
    <w:div w:id="789782562">
      <w:bodyDiv w:val="1"/>
      <w:marLeft w:val="0"/>
      <w:marRight w:val="0"/>
      <w:marTop w:val="0"/>
      <w:marBottom w:val="0"/>
      <w:divBdr>
        <w:top w:val="none" w:sz="0" w:space="0" w:color="auto"/>
        <w:left w:val="none" w:sz="0" w:space="0" w:color="auto"/>
        <w:bottom w:val="none" w:sz="0" w:space="0" w:color="auto"/>
        <w:right w:val="none" w:sz="0" w:space="0" w:color="auto"/>
      </w:divBdr>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5769">
      <w:bodyDiv w:val="1"/>
      <w:marLeft w:val="0"/>
      <w:marRight w:val="0"/>
      <w:marTop w:val="0"/>
      <w:marBottom w:val="0"/>
      <w:divBdr>
        <w:top w:val="none" w:sz="0" w:space="0" w:color="auto"/>
        <w:left w:val="none" w:sz="0" w:space="0" w:color="auto"/>
        <w:bottom w:val="none" w:sz="0" w:space="0" w:color="auto"/>
        <w:right w:val="none" w:sz="0" w:space="0" w:color="auto"/>
      </w:divBdr>
    </w:div>
    <w:div w:id="791095189">
      <w:bodyDiv w:val="1"/>
      <w:marLeft w:val="0"/>
      <w:marRight w:val="0"/>
      <w:marTop w:val="0"/>
      <w:marBottom w:val="0"/>
      <w:divBdr>
        <w:top w:val="none" w:sz="0" w:space="0" w:color="auto"/>
        <w:left w:val="none" w:sz="0" w:space="0" w:color="auto"/>
        <w:bottom w:val="none" w:sz="0" w:space="0" w:color="auto"/>
        <w:right w:val="none" w:sz="0" w:space="0" w:color="auto"/>
      </w:divBdr>
    </w:div>
    <w:div w:id="791175283">
      <w:bodyDiv w:val="1"/>
      <w:marLeft w:val="0"/>
      <w:marRight w:val="0"/>
      <w:marTop w:val="0"/>
      <w:marBottom w:val="0"/>
      <w:divBdr>
        <w:top w:val="none" w:sz="0" w:space="0" w:color="auto"/>
        <w:left w:val="none" w:sz="0" w:space="0" w:color="auto"/>
        <w:bottom w:val="none" w:sz="0" w:space="0" w:color="auto"/>
        <w:right w:val="none" w:sz="0" w:space="0" w:color="auto"/>
      </w:divBdr>
    </w:div>
    <w:div w:id="791242376">
      <w:bodyDiv w:val="1"/>
      <w:marLeft w:val="0"/>
      <w:marRight w:val="0"/>
      <w:marTop w:val="0"/>
      <w:marBottom w:val="0"/>
      <w:divBdr>
        <w:top w:val="none" w:sz="0" w:space="0" w:color="auto"/>
        <w:left w:val="none" w:sz="0" w:space="0" w:color="auto"/>
        <w:bottom w:val="none" w:sz="0" w:space="0" w:color="auto"/>
        <w:right w:val="none" w:sz="0" w:space="0" w:color="auto"/>
      </w:divBdr>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5464">
      <w:bodyDiv w:val="1"/>
      <w:marLeft w:val="0"/>
      <w:marRight w:val="0"/>
      <w:marTop w:val="0"/>
      <w:marBottom w:val="0"/>
      <w:divBdr>
        <w:top w:val="none" w:sz="0" w:space="0" w:color="auto"/>
        <w:left w:val="none" w:sz="0" w:space="0" w:color="auto"/>
        <w:bottom w:val="none" w:sz="0" w:space="0" w:color="auto"/>
        <w:right w:val="none" w:sz="0" w:space="0" w:color="auto"/>
      </w:divBdr>
    </w:div>
    <w:div w:id="791482235">
      <w:bodyDiv w:val="1"/>
      <w:marLeft w:val="0"/>
      <w:marRight w:val="0"/>
      <w:marTop w:val="0"/>
      <w:marBottom w:val="0"/>
      <w:divBdr>
        <w:top w:val="none" w:sz="0" w:space="0" w:color="auto"/>
        <w:left w:val="none" w:sz="0" w:space="0" w:color="auto"/>
        <w:bottom w:val="none" w:sz="0" w:space="0" w:color="auto"/>
        <w:right w:val="none" w:sz="0" w:space="0" w:color="auto"/>
      </w:divBdr>
    </w:div>
    <w:div w:id="791552646">
      <w:bodyDiv w:val="1"/>
      <w:marLeft w:val="0"/>
      <w:marRight w:val="0"/>
      <w:marTop w:val="0"/>
      <w:marBottom w:val="0"/>
      <w:divBdr>
        <w:top w:val="none" w:sz="0" w:space="0" w:color="auto"/>
        <w:left w:val="none" w:sz="0" w:space="0" w:color="auto"/>
        <w:bottom w:val="none" w:sz="0" w:space="0" w:color="auto"/>
        <w:right w:val="none" w:sz="0" w:space="0" w:color="auto"/>
      </w:divBdr>
    </w:div>
    <w:div w:id="792098519">
      <w:bodyDiv w:val="1"/>
      <w:marLeft w:val="0"/>
      <w:marRight w:val="0"/>
      <w:marTop w:val="0"/>
      <w:marBottom w:val="0"/>
      <w:divBdr>
        <w:top w:val="none" w:sz="0" w:space="0" w:color="auto"/>
        <w:left w:val="none" w:sz="0" w:space="0" w:color="auto"/>
        <w:bottom w:val="none" w:sz="0" w:space="0" w:color="auto"/>
        <w:right w:val="none" w:sz="0" w:space="0" w:color="auto"/>
      </w:divBdr>
    </w:div>
    <w:div w:id="792215952">
      <w:bodyDiv w:val="1"/>
      <w:marLeft w:val="0"/>
      <w:marRight w:val="0"/>
      <w:marTop w:val="0"/>
      <w:marBottom w:val="0"/>
      <w:divBdr>
        <w:top w:val="none" w:sz="0" w:space="0" w:color="auto"/>
        <w:left w:val="none" w:sz="0" w:space="0" w:color="auto"/>
        <w:bottom w:val="none" w:sz="0" w:space="0" w:color="auto"/>
        <w:right w:val="none" w:sz="0" w:space="0" w:color="auto"/>
      </w:divBdr>
    </w:div>
    <w:div w:id="792402780">
      <w:bodyDiv w:val="1"/>
      <w:marLeft w:val="0"/>
      <w:marRight w:val="0"/>
      <w:marTop w:val="0"/>
      <w:marBottom w:val="0"/>
      <w:divBdr>
        <w:top w:val="none" w:sz="0" w:space="0" w:color="auto"/>
        <w:left w:val="none" w:sz="0" w:space="0" w:color="auto"/>
        <w:bottom w:val="none" w:sz="0" w:space="0" w:color="auto"/>
        <w:right w:val="none" w:sz="0" w:space="0" w:color="auto"/>
      </w:divBdr>
    </w:div>
    <w:div w:id="792404539">
      <w:bodyDiv w:val="1"/>
      <w:marLeft w:val="0"/>
      <w:marRight w:val="0"/>
      <w:marTop w:val="0"/>
      <w:marBottom w:val="0"/>
      <w:divBdr>
        <w:top w:val="none" w:sz="0" w:space="0" w:color="auto"/>
        <w:left w:val="none" w:sz="0" w:space="0" w:color="auto"/>
        <w:bottom w:val="none" w:sz="0" w:space="0" w:color="auto"/>
        <w:right w:val="none" w:sz="0" w:space="0" w:color="auto"/>
      </w:divBdr>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9388">
      <w:bodyDiv w:val="1"/>
      <w:marLeft w:val="0"/>
      <w:marRight w:val="0"/>
      <w:marTop w:val="0"/>
      <w:marBottom w:val="0"/>
      <w:divBdr>
        <w:top w:val="none" w:sz="0" w:space="0" w:color="auto"/>
        <w:left w:val="none" w:sz="0" w:space="0" w:color="auto"/>
        <w:bottom w:val="none" w:sz="0" w:space="0" w:color="auto"/>
        <w:right w:val="none" w:sz="0" w:space="0" w:color="auto"/>
      </w:divBdr>
    </w:div>
    <w:div w:id="792559429">
      <w:bodyDiv w:val="1"/>
      <w:marLeft w:val="0"/>
      <w:marRight w:val="0"/>
      <w:marTop w:val="0"/>
      <w:marBottom w:val="0"/>
      <w:divBdr>
        <w:top w:val="none" w:sz="0" w:space="0" w:color="auto"/>
        <w:left w:val="none" w:sz="0" w:space="0" w:color="auto"/>
        <w:bottom w:val="none" w:sz="0" w:space="0" w:color="auto"/>
        <w:right w:val="none" w:sz="0" w:space="0" w:color="auto"/>
      </w:divBdr>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2598064">
      <w:bodyDiv w:val="1"/>
      <w:marLeft w:val="0"/>
      <w:marRight w:val="0"/>
      <w:marTop w:val="0"/>
      <w:marBottom w:val="0"/>
      <w:divBdr>
        <w:top w:val="none" w:sz="0" w:space="0" w:color="auto"/>
        <w:left w:val="none" w:sz="0" w:space="0" w:color="auto"/>
        <w:bottom w:val="none" w:sz="0" w:space="0" w:color="auto"/>
        <w:right w:val="none" w:sz="0" w:space="0" w:color="auto"/>
      </w:divBdr>
    </w:div>
    <w:div w:id="793013589">
      <w:bodyDiv w:val="1"/>
      <w:marLeft w:val="0"/>
      <w:marRight w:val="0"/>
      <w:marTop w:val="0"/>
      <w:marBottom w:val="0"/>
      <w:divBdr>
        <w:top w:val="none" w:sz="0" w:space="0" w:color="auto"/>
        <w:left w:val="none" w:sz="0" w:space="0" w:color="auto"/>
        <w:bottom w:val="none" w:sz="0" w:space="0" w:color="auto"/>
        <w:right w:val="none" w:sz="0" w:space="0" w:color="auto"/>
      </w:divBdr>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063850">
      <w:bodyDiv w:val="1"/>
      <w:marLeft w:val="0"/>
      <w:marRight w:val="0"/>
      <w:marTop w:val="0"/>
      <w:marBottom w:val="0"/>
      <w:divBdr>
        <w:top w:val="none" w:sz="0" w:space="0" w:color="auto"/>
        <w:left w:val="none" w:sz="0" w:space="0" w:color="auto"/>
        <w:bottom w:val="none" w:sz="0" w:space="0" w:color="auto"/>
        <w:right w:val="none" w:sz="0" w:space="0" w:color="auto"/>
      </w:divBdr>
    </w:div>
    <w:div w:id="793210561">
      <w:bodyDiv w:val="1"/>
      <w:marLeft w:val="0"/>
      <w:marRight w:val="0"/>
      <w:marTop w:val="0"/>
      <w:marBottom w:val="0"/>
      <w:divBdr>
        <w:top w:val="none" w:sz="0" w:space="0" w:color="auto"/>
        <w:left w:val="none" w:sz="0" w:space="0" w:color="auto"/>
        <w:bottom w:val="none" w:sz="0" w:space="0" w:color="auto"/>
        <w:right w:val="none" w:sz="0" w:space="0" w:color="auto"/>
      </w:divBdr>
    </w:div>
    <w:div w:id="793256808">
      <w:bodyDiv w:val="1"/>
      <w:marLeft w:val="0"/>
      <w:marRight w:val="0"/>
      <w:marTop w:val="0"/>
      <w:marBottom w:val="0"/>
      <w:divBdr>
        <w:top w:val="none" w:sz="0" w:space="0" w:color="auto"/>
        <w:left w:val="none" w:sz="0" w:space="0" w:color="auto"/>
        <w:bottom w:val="none" w:sz="0" w:space="0" w:color="auto"/>
        <w:right w:val="none" w:sz="0" w:space="0" w:color="auto"/>
      </w:divBdr>
    </w:div>
    <w:div w:id="793333567">
      <w:bodyDiv w:val="1"/>
      <w:marLeft w:val="0"/>
      <w:marRight w:val="0"/>
      <w:marTop w:val="0"/>
      <w:marBottom w:val="0"/>
      <w:divBdr>
        <w:top w:val="none" w:sz="0" w:space="0" w:color="auto"/>
        <w:left w:val="none" w:sz="0" w:space="0" w:color="auto"/>
        <w:bottom w:val="none" w:sz="0" w:space="0" w:color="auto"/>
        <w:right w:val="none" w:sz="0" w:space="0" w:color="auto"/>
      </w:divBdr>
    </w:div>
    <w:div w:id="793476672">
      <w:bodyDiv w:val="1"/>
      <w:marLeft w:val="0"/>
      <w:marRight w:val="0"/>
      <w:marTop w:val="0"/>
      <w:marBottom w:val="0"/>
      <w:divBdr>
        <w:top w:val="none" w:sz="0" w:space="0" w:color="auto"/>
        <w:left w:val="none" w:sz="0" w:space="0" w:color="auto"/>
        <w:bottom w:val="none" w:sz="0" w:space="0" w:color="auto"/>
        <w:right w:val="none" w:sz="0" w:space="0" w:color="auto"/>
      </w:divBdr>
    </w:div>
    <w:div w:id="793595652">
      <w:bodyDiv w:val="1"/>
      <w:marLeft w:val="0"/>
      <w:marRight w:val="0"/>
      <w:marTop w:val="0"/>
      <w:marBottom w:val="0"/>
      <w:divBdr>
        <w:top w:val="none" w:sz="0" w:space="0" w:color="auto"/>
        <w:left w:val="none" w:sz="0" w:space="0" w:color="auto"/>
        <w:bottom w:val="none" w:sz="0" w:space="0" w:color="auto"/>
        <w:right w:val="none" w:sz="0" w:space="0" w:color="auto"/>
      </w:divBdr>
    </w:div>
    <w:div w:id="793669418">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3714616">
      <w:bodyDiv w:val="1"/>
      <w:marLeft w:val="0"/>
      <w:marRight w:val="0"/>
      <w:marTop w:val="0"/>
      <w:marBottom w:val="0"/>
      <w:divBdr>
        <w:top w:val="none" w:sz="0" w:space="0" w:color="auto"/>
        <w:left w:val="none" w:sz="0" w:space="0" w:color="auto"/>
        <w:bottom w:val="none" w:sz="0" w:space="0" w:color="auto"/>
        <w:right w:val="none" w:sz="0" w:space="0" w:color="auto"/>
      </w:divBdr>
    </w:div>
    <w:div w:id="793716026">
      <w:bodyDiv w:val="1"/>
      <w:marLeft w:val="0"/>
      <w:marRight w:val="0"/>
      <w:marTop w:val="0"/>
      <w:marBottom w:val="0"/>
      <w:divBdr>
        <w:top w:val="none" w:sz="0" w:space="0" w:color="auto"/>
        <w:left w:val="none" w:sz="0" w:space="0" w:color="auto"/>
        <w:bottom w:val="none" w:sz="0" w:space="0" w:color="auto"/>
        <w:right w:val="none" w:sz="0" w:space="0" w:color="auto"/>
      </w:divBdr>
    </w:div>
    <w:div w:id="793716427">
      <w:bodyDiv w:val="1"/>
      <w:marLeft w:val="0"/>
      <w:marRight w:val="0"/>
      <w:marTop w:val="0"/>
      <w:marBottom w:val="0"/>
      <w:divBdr>
        <w:top w:val="none" w:sz="0" w:space="0" w:color="auto"/>
        <w:left w:val="none" w:sz="0" w:space="0" w:color="auto"/>
        <w:bottom w:val="none" w:sz="0" w:space="0" w:color="auto"/>
        <w:right w:val="none" w:sz="0" w:space="0" w:color="auto"/>
      </w:divBdr>
    </w:div>
    <w:div w:id="793718253">
      <w:bodyDiv w:val="1"/>
      <w:marLeft w:val="0"/>
      <w:marRight w:val="0"/>
      <w:marTop w:val="0"/>
      <w:marBottom w:val="0"/>
      <w:divBdr>
        <w:top w:val="none" w:sz="0" w:space="0" w:color="auto"/>
        <w:left w:val="none" w:sz="0" w:space="0" w:color="auto"/>
        <w:bottom w:val="none" w:sz="0" w:space="0" w:color="auto"/>
        <w:right w:val="none" w:sz="0" w:space="0" w:color="auto"/>
      </w:divBdr>
    </w:div>
    <w:div w:id="794058069">
      <w:bodyDiv w:val="1"/>
      <w:marLeft w:val="0"/>
      <w:marRight w:val="0"/>
      <w:marTop w:val="0"/>
      <w:marBottom w:val="0"/>
      <w:divBdr>
        <w:top w:val="none" w:sz="0" w:space="0" w:color="auto"/>
        <w:left w:val="none" w:sz="0" w:space="0" w:color="auto"/>
        <w:bottom w:val="none" w:sz="0" w:space="0" w:color="auto"/>
        <w:right w:val="none" w:sz="0" w:space="0" w:color="auto"/>
      </w:divBdr>
    </w:div>
    <w:div w:id="794299180">
      <w:bodyDiv w:val="1"/>
      <w:marLeft w:val="0"/>
      <w:marRight w:val="0"/>
      <w:marTop w:val="0"/>
      <w:marBottom w:val="0"/>
      <w:divBdr>
        <w:top w:val="none" w:sz="0" w:space="0" w:color="auto"/>
        <w:left w:val="none" w:sz="0" w:space="0" w:color="auto"/>
        <w:bottom w:val="none" w:sz="0" w:space="0" w:color="auto"/>
        <w:right w:val="none" w:sz="0" w:space="0" w:color="auto"/>
      </w:divBdr>
    </w:div>
    <w:div w:id="794519254">
      <w:bodyDiv w:val="1"/>
      <w:marLeft w:val="0"/>
      <w:marRight w:val="0"/>
      <w:marTop w:val="0"/>
      <w:marBottom w:val="0"/>
      <w:divBdr>
        <w:top w:val="none" w:sz="0" w:space="0" w:color="auto"/>
        <w:left w:val="none" w:sz="0" w:space="0" w:color="auto"/>
        <w:bottom w:val="none" w:sz="0" w:space="0" w:color="auto"/>
        <w:right w:val="none" w:sz="0" w:space="0" w:color="auto"/>
      </w:divBdr>
    </w:div>
    <w:div w:id="794569475">
      <w:bodyDiv w:val="1"/>
      <w:marLeft w:val="0"/>
      <w:marRight w:val="0"/>
      <w:marTop w:val="0"/>
      <w:marBottom w:val="0"/>
      <w:divBdr>
        <w:top w:val="none" w:sz="0" w:space="0" w:color="auto"/>
        <w:left w:val="none" w:sz="0" w:space="0" w:color="auto"/>
        <w:bottom w:val="none" w:sz="0" w:space="0" w:color="auto"/>
        <w:right w:val="none" w:sz="0" w:space="0" w:color="auto"/>
      </w:divBdr>
    </w:div>
    <w:div w:id="794638061">
      <w:bodyDiv w:val="1"/>
      <w:marLeft w:val="0"/>
      <w:marRight w:val="0"/>
      <w:marTop w:val="0"/>
      <w:marBottom w:val="0"/>
      <w:divBdr>
        <w:top w:val="none" w:sz="0" w:space="0" w:color="auto"/>
        <w:left w:val="none" w:sz="0" w:space="0" w:color="auto"/>
        <w:bottom w:val="none" w:sz="0" w:space="0" w:color="auto"/>
        <w:right w:val="none" w:sz="0" w:space="0" w:color="auto"/>
      </w:divBdr>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756778">
      <w:bodyDiv w:val="1"/>
      <w:marLeft w:val="0"/>
      <w:marRight w:val="0"/>
      <w:marTop w:val="0"/>
      <w:marBottom w:val="0"/>
      <w:divBdr>
        <w:top w:val="none" w:sz="0" w:space="0" w:color="auto"/>
        <w:left w:val="none" w:sz="0" w:space="0" w:color="auto"/>
        <w:bottom w:val="none" w:sz="0" w:space="0" w:color="auto"/>
        <w:right w:val="none" w:sz="0" w:space="0" w:color="auto"/>
      </w:divBdr>
    </w:div>
    <w:div w:id="795026156">
      <w:bodyDiv w:val="1"/>
      <w:marLeft w:val="0"/>
      <w:marRight w:val="0"/>
      <w:marTop w:val="0"/>
      <w:marBottom w:val="0"/>
      <w:divBdr>
        <w:top w:val="none" w:sz="0" w:space="0" w:color="auto"/>
        <w:left w:val="none" w:sz="0" w:space="0" w:color="auto"/>
        <w:bottom w:val="none" w:sz="0" w:space="0" w:color="auto"/>
        <w:right w:val="none" w:sz="0" w:space="0" w:color="auto"/>
      </w:divBdr>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295317">
      <w:bodyDiv w:val="1"/>
      <w:marLeft w:val="0"/>
      <w:marRight w:val="0"/>
      <w:marTop w:val="0"/>
      <w:marBottom w:val="0"/>
      <w:divBdr>
        <w:top w:val="none" w:sz="0" w:space="0" w:color="auto"/>
        <w:left w:val="none" w:sz="0" w:space="0" w:color="auto"/>
        <w:bottom w:val="none" w:sz="0" w:space="0" w:color="auto"/>
        <w:right w:val="none" w:sz="0" w:space="0" w:color="auto"/>
      </w:divBdr>
    </w:div>
    <w:div w:id="795374657">
      <w:bodyDiv w:val="1"/>
      <w:marLeft w:val="0"/>
      <w:marRight w:val="0"/>
      <w:marTop w:val="0"/>
      <w:marBottom w:val="0"/>
      <w:divBdr>
        <w:top w:val="none" w:sz="0" w:space="0" w:color="auto"/>
        <w:left w:val="none" w:sz="0" w:space="0" w:color="auto"/>
        <w:bottom w:val="none" w:sz="0" w:space="0" w:color="auto"/>
        <w:right w:val="none" w:sz="0" w:space="0" w:color="auto"/>
      </w:divBdr>
    </w:div>
    <w:div w:id="795487865">
      <w:bodyDiv w:val="1"/>
      <w:marLeft w:val="0"/>
      <w:marRight w:val="0"/>
      <w:marTop w:val="0"/>
      <w:marBottom w:val="0"/>
      <w:divBdr>
        <w:top w:val="none" w:sz="0" w:space="0" w:color="auto"/>
        <w:left w:val="none" w:sz="0" w:space="0" w:color="auto"/>
        <w:bottom w:val="none" w:sz="0" w:space="0" w:color="auto"/>
        <w:right w:val="none" w:sz="0" w:space="0" w:color="auto"/>
      </w:divBdr>
    </w:div>
    <w:div w:id="795878410">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030927">
      <w:bodyDiv w:val="1"/>
      <w:marLeft w:val="0"/>
      <w:marRight w:val="0"/>
      <w:marTop w:val="0"/>
      <w:marBottom w:val="0"/>
      <w:divBdr>
        <w:top w:val="none" w:sz="0" w:space="0" w:color="auto"/>
        <w:left w:val="none" w:sz="0" w:space="0" w:color="auto"/>
        <w:bottom w:val="none" w:sz="0" w:space="0" w:color="auto"/>
        <w:right w:val="none" w:sz="0" w:space="0" w:color="auto"/>
      </w:divBdr>
    </w:div>
    <w:div w:id="796071124">
      <w:bodyDiv w:val="1"/>
      <w:marLeft w:val="0"/>
      <w:marRight w:val="0"/>
      <w:marTop w:val="0"/>
      <w:marBottom w:val="0"/>
      <w:divBdr>
        <w:top w:val="none" w:sz="0" w:space="0" w:color="auto"/>
        <w:left w:val="none" w:sz="0" w:space="0" w:color="auto"/>
        <w:bottom w:val="none" w:sz="0" w:space="0" w:color="auto"/>
        <w:right w:val="none" w:sz="0" w:space="0" w:color="auto"/>
      </w:divBdr>
    </w:div>
    <w:div w:id="796141464">
      <w:bodyDiv w:val="1"/>
      <w:marLeft w:val="0"/>
      <w:marRight w:val="0"/>
      <w:marTop w:val="0"/>
      <w:marBottom w:val="0"/>
      <w:divBdr>
        <w:top w:val="none" w:sz="0" w:space="0" w:color="auto"/>
        <w:left w:val="none" w:sz="0" w:space="0" w:color="auto"/>
        <w:bottom w:val="none" w:sz="0" w:space="0" w:color="auto"/>
        <w:right w:val="none" w:sz="0" w:space="0" w:color="auto"/>
      </w:divBdr>
    </w:div>
    <w:div w:id="796141960">
      <w:bodyDiv w:val="1"/>
      <w:marLeft w:val="0"/>
      <w:marRight w:val="0"/>
      <w:marTop w:val="0"/>
      <w:marBottom w:val="0"/>
      <w:divBdr>
        <w:top w:val="none" w:sz="0" w:space="0" w:color="auto"/>
        <w:left w:val="none" w:sz="0" w:space="0" w:color="auto"/>
        <w:bottom w:val="none" w:sz="0" w:space="0" w:color="auto"/>
        <w:right w:val="none" w:sz="0" w:space="0" w:color="auto"/>
      </w:divBdr>
    </w:div>
    <w:div w:id="796724657">
      <w:bodyDiv w:val="1"/>
      <w:marLeft w:val="0"/>
      <w:marRight w:val="0"/>
      <w:marTop w:val="0"/>
      <w:marBottom w:val="0"/>
      <w:divBdr>
        <w:top w:val="none" w:sz="0" w:space="0" w:color="auto"/>
        <w:left w:val="none" w:sz="0" w:space="0" w:color="auto"/>
        <w:bottom w:val="none" w:sz="0" w:space="0" w:color="auto"/>
        <w:right w:val="none" w:sz="0" w:space="0" w:color="auto"/>
      </w:divBdr>
    </w:div>
    <w:div w:id="796726270">
      <w:bodyDiv w:val="1"/>
      <w:marLeft w:val="0"/>
      <w:marRight w:val="0"/>
      <w:marTop w:val="0"/>
      <w:marBottom w:val="0"/>
      <w:divBdr>
        <w:top w:val="none" w:sz="0" w:space="0" w:color="auto"/>
        <w:left w:val="none" w:sz="0" w:space="0" w:color="auto"/>
        <w:bottom w:val="none" w:sz="0" w:space="0" w:color="auto"/>
        <w:right w:val="none" w:sz="0" w:space="0" w:color="auto"/>
      </w:divBdr>
    </w:div>
    <w:div w:id="796989638">
      <w:bodyDiv w:val="1"/>
      <w:marLeft w:val="0"/>
      <w:marRight w:val="0"/>
      <w:marTop w:val="0"/>
      <w:marBottom w:val="0"/>
      <w:divBdr>
        <w:top w:val="none" w:sz="0" w:space="0" w:color="auto"/>
        <w:left w:val="none" w:sz="0" w:space="0" w:color="auto"/>
        <w:bottom w:val="none" w:sz="0" w:space="0" w:color="auto"/>
        <w:right w:val="none" w:sz="0" w:space="0" w:color="auto"/>
      </w:divBdr>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068466">
      <w:bodyDiv w:val="1"/>
      <w:marLeft w:val="0"/>
      <w:marRight w:val="0"/>
      <w:marTop w:val="0"/>
      <w:marBottom w:val="0"/>
      <w:divBdr>
        <w:top w:val="none" w:sz="0" w:space="0" w:color="auto"/>
        <w:left w:val="none" w:sz="0" w:space="0" w:color="auto"/>
        <w:bottom w:val="none" w:sz="0" w:space="0" w:color="auto"/>
        <w:right w:val="none" w:sz="0" w:space="0" w:color="auto"/>
      </w:divBdr>
    </w:div>
    <w:div w:id="797186430">
      <w:bodyDiv w:val="1"/>
      <w:marLeft w:val="0"/>
      <w:marRight w:val="0"/>
      <w:marTop w:val="0"/>
      <w:marBottom w:val="0"/>
      <w:divBdr>
        <w:top w:val="none" w:sz="0" w:space="0" w:color="auto"/>
        <w:left w:val="none" w:sz="0" w:space="0" w:color="auto"/>
        <w:bottom w:val="none" w:sz="0" w:space="0" w:color="auto"/>
        <w:right w:val="none" w:sz="0" w:space="0" w:color="auto"/>
      </w:divBdr>
    </w:div>
    <w:div w:id="797334555">
      <w:bodyDiv w:val="1"/>
      <w:marLeft w:val="0"/>
      <w:marRight w:val="0"/>
      <w:marTop w:val="0"/>
      <w:marBottom w:val="0"/>
      <w:divBdr>
        <w:top w:val="none" w:sz="0" w:space="0" w:color="auto"/>
        <w:left w:val="none" w:sz="0" w:space="0" w:color="auto"/>
        <w:bottom w:val="none" w:sz="0" w:space="0" w:color="auto"/>
        <w:right w:val="none" w:sz="0" w:space="0" w:color="auto"/>
      </w:divBdr>
    </w:div>
    <w:div w:id="797726856">
      <w:bodyDiv w:val="1"/>
      <w:marLeft w:val="0"/>
      <w:marRight w:val="0"/>
      <w:marTop w:val="0"/>
      <w:marBottom w:val="0"/>
      <w:divBdr>
        <w:top w:val="none" w:sz="0" w:space="0" w:color="auto"/>
        <w:left w:val="none" w:sz="0" w:space="0" w:color="auto"/>
        <w:bottom w:val="none" w:sz="0" w:space="0" w:color="auto"/>
        <w:right w:val="none" w:sz="0" w:space="0" w:color="auto"/>
      </w:divBdr>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107198">
      <w:bodyDiv w:val="1"/>
      <w:marLeft w:val="0"/>
      <w:marRight w:val="0"/>
      <w:marTop w:val="0"/>
      <w:marBottom w:val="0"/>
      <w:divBdr>
        <w:top w:val="none" w:sz="0" w:space="0" w:color="auto"/>
        <w:left w:val="none" w:sz="0" w:space="0" w:color="auto"/>
        <w:bottom w:val="none" w:sz="0" w:space="0" w:color="auto"/>
        <w:right w:val="none" w:sz="0" w:space="0" w:color="auto"/>
      </w:divBdr>
    </w:div>
    <w:div w:id="798188236">
      <w:bodyDiv w:val="1"/>
      <w:marLeft w:val="0"/>
      <w:marRight w:val="0"/>
      <w:marTop w:val="0"/>
      <w:marBottom w:val="0"/>
      <w:divBdr>
        <w:top w:val="none" w:sz="0" w:space="0" w:color="auto"/>
        <w:left w:val="none" w:sz="0" w:space="0" w:color="auto"/>
        <w:bottom w:val="none" w:sz="0" w:space="0" w:color="auto"/>
        <w:right w:val="none" w:sz="0" w:space="0" w:color="auto"/>
      </w:divBdr>
    </w:div>
    <w:div w:id="798258550">
      <w:bodyDiv w:val="1"/>
      <w:marLeft w:val="0"/>
      <w:marRight w:val="0"/>
      <w:marTop w:val="0"/>
      <w:marBottom w:val="0"/>
      <w:divBdr>
        <w:top w:val="none" w:sz="0" w:space="0" w:color="auto"/>
        <w:left w:val="none" w:sz="0" w:space="0" w:color="auto"/>
        <w:bottom w:val="none" w:sz="0" w:space="0" w:color="auto"/>
        <w:right w:val="none" w:sz="0" w:space="0" w:color="auto"/>
      </w:divBdr>
    </w:div>
    <w:div w:id="798492592">
      <w:bodyDiv w:val="1"/>
      <w:marLeft w:val="0"/>
      <w:marRight w:val="0"/>
      <w:marTop w:val="0"/>
      <w:marBottom w:val="0"/>
      <w:divBdr>
        <w:top w:val="none" w:sz="0" w:space="0" w:color="auto"/>
        <w:left w:val="none" w:sz="0" w:space="0" w:color="auto"/>
        <w:bottom w:val="none" w:sz="0" w:space="0" w:color="auto"/>
        <w:right w:val="none" w:sz="0" w:space="0" w:color="auto"/>
      </w:divBdr>
    </w:div>
    <w:div w:id="798498710">
      <w:bodyDiv w:val="1"/>
      <w:marLeft w:val="0"/>
      <w:marRight w:val="0"/>
      <w:marTop w:val="0"/>
      <w:marBottom w:val="0"/>
      <w:divBdr>
        <w:top w:val="none" w:sz="0" w:space="0" w:color="auto"/>
        <w:left w:val="none" w:sz="0" w:space="0" w:color="auto"/>
        <w:bottom w:val="none" w:sz="0" w:space="0" w:color="auto"/>
        <w:right w:val="none" w:sz="0" w:space="0" w:color="auto"/>
      </w:divBdr>
    </w:div>
    <w:div w:id="798571831">
      <w:bodyDiv w:val="1"/>
      <w:marLeft w:val="0"/>
      <w:marRight w:val="0"/>
      <w:marTop w:val="0"/>
      <w:marBottom w:val="0"/>
      <w:divBdr>
        <w:top w:val="none" w:sz="0" w:space="0" w:color="auto"/>
        <w:left w:val="none" w:sz="0" w:space="0" w:color="auto"/>
        <w:bottom w:val="none" w:sz="0" w:space="0" w:color="auto"/>
        <w:right w:val="none" w:sz="0" w:space="0" w:color="auto"/>
      </w:divBdr>
    </w:div>
    <w:div w:id="798691631">
      <w:bodyDiv w:val="1"/>
      <w:marLeft w:val="0"/>
      <w:marRight w:val="0"/>
      <w:marTop w:val="0"/>
      <w:marBottom w:val="0"/>
      <w:divBdr>
        <w:top w:val="none" w:sz="0" w:space="0" w:color="auto"/>
        <w:left w:val="none" w:sz="0" w:space="0" w:color="auto"/>
        <w:bottom w:val="none" w:sz="0" w:space="0" w:color="auto"/>
        <w:right w:val="none" w:sz="0" w:space="0" w:color="auto"/>
      </w:divBdr>
    </w:div>
    <w:div w:id="798767295">
      <w:bodyDiv w:val="1"/>
      <w:marLeft w:val="0"/>
      <w:marRight w:val="0"/>
      <w:marTop w:val="0"/>
      <w:marBottom w:val="0"/>
      <w:divBdr>
        <w:top w:val="none" w:sz="0" w:space="0" w:color="auto"/>
        <w:left w:val="none" w:sz="0" w:space="0" w:color="auto"/>
        <w:bottom w:val="none" w:sz="0" w:space="0" w:color="auto"/>
        <w:right w:val="none" w:sz="0" w:space="0" w:color="auto"/>
      </w:divBdr>
    </w:div>
    <w:div w:id="798842052">
      <w:bodyDiv w:val="1"/>
      <w:marLeft w:val="0"/>
      <w:marRight w:val="0"/>
      <w:marTop w:val="0"/>
      <w:marBottom w:val="0"/>
      <w:divBdr>
        <w:top w:val="none" w:sz="0" w:space="0" w:color="auto"/>
        <w:left w:val="none" w:sz="0" w:space="0" w:color="auto"/>
        <w:bottom w:val="none" w:sz="0" w:space="0" w:color="auto"/>
        <w:right w:val="none" w:sz="0" w:space="0" w:color="auto"/>
      </w:divBdr>
    </w:div>
    <w:div w:id="799112619">
      <w:bodyDiv w:val="1"/>
      <w:marLeft w:val="0"/>
      <w:marRight w:val="0"/>
      <w:marTop w:val="0"/>
      <w:marBottom w:val="0"/>
      <w:divBdr>
        <w:top w:val="none" w:sz="0" w:space="0" w:color="auto"/>
        <w:left w:val="none" w:sz="0" w:space="0" w:color="auto"/>
        <w:bottom w:val="none" w:sz="0" w:space="0" w:color="auto"/>
        <w:right w:val="none" w:sz="0" w:space="0" w:color="auto"/>
      </w:divBdr>
    </w:div>
    <w:div w:id="799154284">
      <w:bodyDiv w:val="1"/>
      <w:marLeft w:val="0"/>
      <w:marRight w:val="0"/>
      <w:marTop w:val="0"/>
      <w:marBottom w:val="0"/>
      <w:divBdr>
        <w:top w:val="none" w:sz="0" w:space="0" w:color="auto"/>
        <w:left w:val="none" w:sz="0" w:space="0" w:color="auto"/>
        <w:bottom w:val="none" w:sz="0" w:space="0" w:color="auto"/>
        <w:right w:val="none" w:sz="0" w:space="0" w:color="auto"/>
      </w:divBdr>
    </w:div>
    <w:div w:id="799231946">
      <w:bodyDiv w:val="1"/>
      <w:marLeft w:val="0"/>
      <w:marRight w:val="0"/>
      <w:marTop w:val="0"/>
      <w:marBottom w:val="0"/>
      <w:divBdr>
        <w:top w:val="none" w:sz="0" w:space="0" w:color="auto"/>
        <w:left w:val="none" w:sz="0" w:space="0" w:color="auto"/>
        <w:bottom w:val="none" w:sz="0" w:space="0" w:color="auto"/>
        <w:right w:val="none" w:sz="0" w:space="0" w:color="auto"/>
      </w:divBdr>
    </w:div>
    <w:div w:id="799497131">
      <w:bodyDiv w:val="1"/>
      <w:marLeft w:val="0"/>
      <w:marRight w:val="0"/>
      <w:marTop w:val="0"/>
      <w:marBottom w:val="0"/>
      <w:divBdr>
        <w:top w:val="none" w:sz="0" w:space="0" w:color="auto"/>
        <w:left w:val="none" w:sz="0" w:space="0" w:color="auto"/>
        <w:bottom w:val="none" w:sz="0" w:space="0" w:color="auto"/>
        <w:right w:val="none" w:sz="0" w:space="0" w:color="auto"/>
      </w:divBdr>
    </w:div>
    <w:div w:id="799498123">
      <w:bodyDiv w:val="1"/>
      <w:marLeft w:val="0"/>
      <w:marRight w:val="0"/>
      <w:marTop w:val="0"/>
      <w:marBottom w:val="0"/>
      <w:divBdr>
        <w:top w:val="none" w:sz="0" w:space="0" w:color="auto"/>
        <w:left w:val="none" w:sz="0" w:space="0" w:color="auto"/>
        <w:bottom w:val="none" w:sz="0" w:space="0" w:color="auto"/>
        <w:right w:val="none" w:sz="0" w:space="0" w:color="auto"/>
      </w:divBdr>
    </w:div>
    <w:div w:id="799736000">
      <w:bodyDiv w:val="1"/>
      <w:marLeft w:val="0"/>
      <w:marRight w:val="0"/>
      <w:marTop w:val="0"/>
      <w:marBottom w:val="0"/>
      <w:divBdr>
        <w:top w:val="none" w:sz="0" w:space="0" w:color="auto"/>
        <w:left w:val="none" w:sz="0" w:space="0" w:color="auto"/>
        <w:bottom w:val="none" w:sz="0" w:space="0" w:color="auto"/>
        <w:right w:val="none" w:sz="0" w:space="0" w:color="auto"/>
      </w:divBdr>
    </w:div>
    <w:div w:id="799762332">
      <w:bodyDiv w:val="1"/>
      <w:marLeft w:val="0"/>
      <w:marRight w:val="0"/>
      <w:marTop w:val="0"/>
      <w:marBottom w:val="0"/>
      <w:divBdr>
        <w:top w:val="none" w:sz="0" w:space="0" w:color="auto"/>
        <w:left w:val="none" w:sz="0" w:space="0" w:color="auto"/>
        <w:bottom w:val="none" w:sz="0" w:space="0" w:color="auto"/>
        <w:right w:val="none" w:sz="0" w:space="0" w:color="auto"/>
      </w:divBdr>
    </w:div>
    <w:div w:id="799766812">
      <w:bodyDiv w:val="1"/>
      <w:marLeft w:val="0"/>
      <w:marRight w:val="0"/>
      <w:marTop w:val="0"/>
      <w:marBottom w:val="0"/>
      <w:divBdr>
        <w:top w:val="none" w:sz="0" w:space="0" w:color="auto"/>
        <w:left w:val="none" w:sz="0" w:space="0" w:color="auto"/>
        <w:bottom w:val="none" w:sz="0" w:space="0" w:color="auto"/>
        <w:right w:val="none" w:sz="0" w:space="0" w:color="auto"/>
      </w:divBdr>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198202">
      <w:bodyDiv w:val="1"/>
      <w:marLeft w:val="0"/>
      <w:marRight w:val="0"/>
      <w:marTop w:val="0"/>
      <w:marBottom w:val="0"/>
      <w:divBdr>
        <w:top w:val="none" w:sz="0" w:space="0" w:color="auto"/>
        <w:left w:val="none" w:sz="0" w:space="0" w:color="auto"/>
        <w:bottom w:val="none" w:sz="0" w:space="0" w:color="auto"/>
        <w:right w:val="none" w:sz="0" w:space="0" w:color="auto"/>
      </w:divBdr>
    </w:div>
    <w:div w:id="800264389">
      <w:bodyDiv w:val="1"/>
      <w:marLeft w:val="0"/>
      <w:marRight w:val="0"/>
      <w:marTop w:val="0"/>
      <w:marBottom w:val="0"/>
      <w:divBdr>
        <w:top w:val="none" w:sz="0" w:space="0" w:color="auto"/>
        <w:left w:val="none" w:sz="0" w:space="0" w:color="auto"/>
        <w:bottom w:val="none" w:sz="0" w:space="0" w:color="auto"/>
        <w:right w:val="none" w:sz="0" w:space="0" w:color="auto"/>
      </w:divBdr>
    </w:div>
    <w:div w:id="800268636">
      <w:bodyDiv w:val="1"/>
      <w:marLeft w:val="0"/>
      <w:marRight w:val="0"/>
      <w:marTop w:val="0"/>
      <w:marBottom w:val="0"/>
      <w:divBdr>
        <w:top w:val="none" w:sz="0" w:space="0" w:color="auto"/>
        <w:left w:val="none" w:sz="0" w:space="0" w:color="auto"/>
        <w:bottom w:val="none" w:sz="0" w:space="0" w:color="auto"/>
        <w:right w:val="none" w:sz="0" w:space="0" w:color="auto"/>
      </w:divBdr>
    </w:div>
    <w:div w:id="800541148">
      <w:bodyDiv w:val="1"/>
      <w:marLeft w:val="0"/>
      <w:marRight w:val="0"/>
      <w:marTop w:val="0"/>
      <w:marBottom w:val="0"/>
      <w:divBdr>
        <w:top w:val="none" w:sz="0" w:space="0" w:color="auto"/>
        <w:left w:val="none" w:sz="0" w:space="0" w:color="auto"/>
        <w:bottom w:val="none" w:sz="0" w:space="0" w:color="auto"/>
        <w:right w:val="none" w:sz="0" w:space="0" w:color="auto"/>
      </w:divBdr>
    </w:div>
    <w:div w:id="800878054">
      <w:bodyDiv w:val="1"/>
      <w:marLeft w:val="0"/>
      <w:marRight w:val="0"/>
      <w:marTop w:val="0"/>
      <w:marBottom w:val="0"/>
      <w:divBdr>
        <w:top w:val="none" w:sz="0" w:space="0" w:color="auto"/>
        <w:left w:val="none" w:sz="0" w:space="0" w:color="auto"/>
        <w:bottom w:val="none" w:sz="0" w:space="0" w:color="auto"/>
        <w:right w:val="none" w:sz="0" w:space="0" w:color="auto"/>
      </w:divBdr>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1112781">
      <w:bodyDiv w:val="1"/>
      <w:marLeft w:val="0"/>
      <w:marRight w:val="0"/>
      <w:marTop w:val="0"/>
      <w:marBottom w:val="0"/>
      <w:divBdr>
        <w:top w:val="none" w:sz="0" w:space="0" w:color="auto"/>
        <w:left w:val="none" w:sz="0" w:space="0" w:color="auto"/>
        <w:bottom w:val="none" w:sz="0" w:space="0" w:color="auto"/>
        <w:right w:val="none" w:sz="0" w:space="0" w:color="auto"/>
      </w:divBdr>
    </w:div>
    <w:div w:id="801191136">
      <w:bodyDiv w:val="1"/>
      <w:marLeft w:val="0"/>
      <w:marRight w:val="0"/>
      <w:marTop w:val="0"/>
      <w:marBottom w:val="0"/>
      <w:divBdr>
        <w:top w:val="none" w:sz="0" w:space="0" w:color="auto"/>
        <w:left w:val="none" w:sz="0" w:space="0" w:color="auto"/>
        <w:bottom w:val="none" w:sz="0" w:space="0" w:color="auto"/>
        <w:right w:val="none" w:sz="0" w:space="0" w:color="auto"/>
      </w:divBdr>
    </w:div>
    <w:div w:id="801192390">
      <w:bodyDiv w:val="1"/>
      <w:marLeft w:val="0"/>
      <w:marRight w:val="0"/>
      <w:marTop w:val="0"/>
      <w:marBottom w:val="0"/>
      <w:divBdr>
        <w:top w:val="none" w:sz="0" w:space="0" w:color="auto"/>
        <w:left w:val="none" w:sz="0" w:space="0" w:color="auto"/>
        <w:bottom w:val="none" w:sz="0" w:space="0" w:color="auto"/>
        <w:right w:val="none" w:sz="0" w:space="0" w:color="auto"/>
      </w:divBdr>
    </w:div>
    <w:div w:id="801533651">
      <w:bodyDiv w:val="1"/>
      <w:marLeft w:val="0"/>
      <w:marRight w:val="0"/>
      <w:marTop w:val="0"/>
      <w:marBottom w:val="0"/>
      <w:divBdr>
        <w:top w:val="none" w:sz="0" w:space="0" w:color="auto"/>
        <w:left w:val="none" w:sz="0" w:space="0" w:color="auto"/>
        <w:bottom w:val="none" w:sz="0" w:space="0" w:color="auto"/>
        <w:right w:val="none" w:sz="0" w:space="0" w:color="auto"/>
      </w:divBdr>
    </w:div>
    <w:div w:id="801535360">
      <w:bodyDiv w:val="1"/>
      <w:marLeft w:val="0"/>
      <w:marRight w:val="0"/>
      <w:marTop w:val="0"/>
      <w:marBottom w:val="0"/>
      <w:divBdr>
        <w:top w:val="none" w:sz="0" w:space="0" w:color="auto"/>
        <w:left w:val="none" w:sz="0" w:space="0" w:color="auto"/>
        <w:bottom w:val="none" w:sz="0" w:space="0" w:color="auto"/>
        <w:right w:val="none" w:sz="0" w:space="0" w:color="auto"/>
      </w:divBdr>
    </w:div>
    <w:div w:id="801653111">
      <w:bodyDiv w:val="1"/>
      <w:marLeft w:val="0"/>
      <w:marRight w:val="0"/>
      <w:marTop w:val="0"/>
      <w:marBottom w:val="0"/>
      <w:divBdr>
        <w:top w:val="none" w:sz="0" w:space="0" w:color="auto"/>
        <w:left w:val="none" w:sz="0" w:space="0" w:color="auto"/>
        <w:bottom w:val="none" w:sz="0" w:space="0" w:color="auto"/>
        <w:right w:val="none" w:sz="0" w:space="0" w:color="auto"/>
      </w:divBdr>
    </w:div>
    <w:div w:id="801659591">
      <w:bodyDiv w:val="1"/>
      <w:marLeft w:val="0"/>
      <w:marRight w:val="0"/>
      <w:marTop w:val="0"/>
      <w:marBottom w:val="0"/>
      <w:divBdr>
        <w:top w:val="none" w:sz="0" w:space="0" w:color="auto"/>
        <w:left w:val="none" w:sz="0" w:space="0" w:color="auto"/>
        <w:bottom w:val="none" w:sz="0" w:space="0" w:color="auto"/>
        <w:right w:val="none" w:sz="0" w:space="0" w:color="auto"/>
      </w:divBdr>
    </w:div>
    <w:div w:id="801702097">
      <w:bodyDiv w:val="1"/>
      <w:marLeft w:val="0"/>
      <w:marRight w:val="0"/>
      <w:marTop w:val="0"/>
      <w:marBottom w:val="0"/>
      <w:divBdr>
        <w:top w:val="none" w:sz="0" w:space="0" w:color="auto"/>
        <w:left w:val="none" w:sz="0" w:space="0" w:color="auto"/>
        <w:bottom w:val="none" w:sz="0" w:space="0" w:color="auto"/>
        <w:right w:val="none" w:sz="0" w:space="0" w:color="auto"/>
      </w:divBdr>
    </w:div>
    <w:div w:id="801968439">
      <w:bodyDiv w:val="1"/>
      <w:marLeft w:val="0"/>
      <w:marRight w:val="0"/>
      <w:marTop w:val="0"/>
      <w:marBottom w:val="0"/>
      <w:divBdr>
        <w:top w:val="none" w:sz="0" w:space="0" w:color="auto"/>
        <w:left w:val="none" w:sz="0" w:space="0" w:color="auto"/>
        <w:bottom w:val="none" w:sz="0" w:space="0" w:color="auto"/>
        <w:right w:val="none" w:sz="0" w:space="0" w:color="auto"/>
      </w:divBdr>
    </w:div>
    <w:div w:id="802308565">
      <w:bodyDiv w:val="1"/>
      <w:marLeft w:val="0"/>
      <w:marRight w:val="0"/>
      <w:marTop w:val="0"/>
      <w:marBottom w:val="0"/>
      <w:divBdr>
        <w:top w:val="none" w:sz="0" w:space="0" w:color="auto"/>
        <w:left w:val="none" w:sz="0" w:space="0" w:color="auto"/>
        <w:bottom w:val="none" w:sz="0" w:space="0" w:color="auto"/>
        <w:right w:val="none" w:sz="0" w:space="0" w:color="auto"/>
      </w:divBdr>
    </w:div>
    <w:div w:id="802425164">
      <w:bodyDiv w:val="1"/>
      <w:marLeft w:val="0"/>
      <w:marRight w:val="0"/>
      <w:marTop w:val="0"/>
      <w:marBottom w:val="0"/>
      <w:divBdr>
        <w:top w:val="none" w:sz="0" w:space="0" w:color="auto"/>
        <w:left w:val="none" w:sz="0" w:space="0" w:color="auto"/>
        <w:bottom w:val="none" w:sz="0" w:space="0" w:color="auto"/>
        <w:right w:val="none" w:sz="0" w:space="0" w:color="auto"/>
      </w:divBdr>
    </w:div>
    <w:div w:id="802427938">
      <w:bodyDiv w:val="1"/>
      <w:marLeft w:val="0"/>
      <w:marRight w:val="0"/>
      <w:marTop w:val="0"/>
      <w:marBottom w:val="0"/>
      <w:divBdr>
        <w:top w:val="none" w:sz="0" w:space="0" w:color="auto"/>
        <w:left w:val="none" w:sz="0" w:space="0" w:color="auto"/>
        <w:bottom w:val="none" w:sz="0" w:space="0" w:color="auto"/>
        <w:right w:val="none" w:sz="0" w:space="0" w:color="auto"/>
      </w:divBdr>
    </w:div>
    <w:div w:id="802500580">
      <w:bodyDiv w:val="1"/>
      <w:marLeft w:val="0"/>
      <w:marRight w:val="0"/>
      <w:marTop w:val="0"/>
      <w:marBottom w:val="0"/>
      <w:divBdr>
        <w:top w:val="none" w:sz="0" w:space="0" w:color="auto"/>
        <w:left w:val="none" w:sz="0" w:space="0" w:color="auto"/>
        <w:bottom w:val="none" w:sz="0" w:space="0" w:color="auto"/>
        <w:right w:val="none" w:sz="0" w:space="0" w:color="auto"/>
      </w:divBdr>
    </w:div>
    <w:div w:id="802577632">
      <w:bodyDiv w:val="1"/>
      <w:marLeft w:val="0"/>
      <w:marRight w:val="0"/>
      <w:marTop w:val="0"/>
      <w:marBottom w:val="0"/>
      <w:divBdr>
        <w:top w:val="none" w:sz="0" w:space="0" w:color="auto"/>
        <w:left w:val="none" w:sz="0" w:space="0" w:color="auto"/>
        <w:bottom w:val="none" w:sz="0" w:space="0" w:color="auto"/>
        <w:right w:val="none" w:sz="0" w:space="0" w:color="auto"/>
      </w:divBdr>
    </w:div>
    <w:div w:id="802624519">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8894">
      <w:bodyDiv w:val="1"/>
      <w:marLeft w:val="0"/>
      <w:marRight w:val="0"/>
      <w:marTop w:val="0"/>
      <w:marBottom w:val="0"/>
      <w:divBdr>
        <w:top w:val="none" w:sz="0" w:space="0" w:color="auto"/>
        <w:left w:val="none" w:sz="0" w:space="0" w:color="auto"/>
        <w:bottom w:val="none" w:sz="0" w:space="0" w:color="auto"/>
        <w:right w:val="none" w:sz="0" w:space="0" w:color="auto"/>
      </w:divBdr>
    </w:div>
    <w:div w:id="802960621">
      <w:bodyDiv w:val="1"/>
      <w:marLeft w:val="0"/>
      <w:marRight w:val="0"/>
      <w:marTop w:val="0"/>
      <w:marBottom w:val="0"/>
      <w:divBdr>
        <w:top w:val="none" w:sz="0" w:space="0" w:color="auto"/>
        <w:left w:val="none" w:sz="0" w:space="0" w:color="auto"/>
        <w:bottom w:val="none" w:sz="0" w:space="0" w:color="auto"/>
        <w:right w:val="none" w:sz="0" w:space="0" w:color="auto"/>
      </w:divBdr>
    </w:div>
    <w:div w:id="803158194">
      <w:bodyDiv w:val="1"/>
      <w:marLeft w:val="0"/>
      <w:marRight w:val="0"/>
      <w:marTop w:val="0"/>
      <w:marBottom w:val="0"/>
      <w:divBdr>
        <w:top w:val="none" w:sz="0" w:space="0" w:color="auto"/>
        <w:left w:val="none" w:sz="0" w:space="0" w:color="auto"/>
        <w:bottom w:val="none" w:sz="0" w:space="0" w:color="auto"/>
        <w:right w:val="none" w:sz="0" w:space="0" w:color="auto"/>
      </w:divBdr>
    </w:div>
    <w:div w:id="803278803">
      <w:bodyDiv w:val="1"/>
      <w:marLeft w:val="0"/>
      <w:marRight w:val="0"/>
      <w:marTop w:val="0"/>
      <w:marBottom w:val="0"/>
      <w:divBdr>
        <w:top w:val="none" w:sz="0" w:space="0" w:color="auto"/>
        <w:left w:val="none" w:sz="0" w:space="0" w:color="auto"/>
        <w:bottom w:val="none" w:sz="0" w:space="0" w:color="auto"/>
        <w:right w:val="none" w:sz="0" w:space="0" w:color="auto"/>
      </w:divBdr>
    </w:div>
    <w:div w:id="803279524">
      <w:bodyDiv w:val="1"/>
      <w:marLeft w:val="0"/>
      <w:marRight w:val="0"/>
      <w:marTop w:val="0"/>
      <w:marBottom w:val="0"/>
      <w:divBdr>
        <w:top w:val="none" w:sz="0" w:space="0" w:color="auto"/>
        <w:left w:val="none" w:sz="0" w:space="0" w:color="auto"/>
        <w:bottom w:val="none" w:sz="0" w:space="0" w:color="auto"/>
        <w:right w:val="none" w:sz="0" w:space="0" w:color="auto"/>
      </w:divBdr>
    </w:div>
    <w:div w:id="803306890">
      <w:bodyDiv w:val="1"/>
      <w:marLeft w:val="0"/>
      <w:marRight w:val="0"/>
      <w:marTop w:val="0"/>
      <w:marBottom w:val="0"/>
      <w:divBdr>
        <w:top w:val="none" w:sz="0" w:space="0" w:color="auto"/>
        <w:left w:val="none" w:sz="0" w:space="0" w:color="auto"/>
        <w:bottom w:val="none" w:sz="0" w:space="0" w:color="auto"/>
        <w:right w:val="none" w:sz="0" w:space="0" w:color="auto"/>
      </w:divBdr>
    </w:div>
    <w:div w:id="803425737">
      <w:bodyDiv w:val="1"/>
      <w:marLeft w:val="0"/>
      <w:marRight w:val="0"/>
      <w:marTop w:val="0"/>
      <w:marBottom w:val="0"/>
      <w:divBdr>
        <w:top w:val="none" w:sz="0" w:space="0" w:color="auto"/>
        <w:left w:val="none" w:sz="0" w:space="0" w:color="auto"/>
        <w:bottom w:val="none" w:sz="0" w:space="0" w:color="auto"/>
        <w:right w:val="none" w:sz="0" w:space="0" w:color="auto"/>
      </w:divBdr>
    </w:div>
    <w:div w:id="803432060">
      <w:bodyDiv w:val="1"/>
      <w:marLeft w:val="0"/>
      <w:marRight w:val="0"/>
      <w:marTop w:val="0"/>
      <w:marBottom w:val="0"/>
      <w:divBdr>
        <w:top w:val="none" w:sz="0" w:space="0" w:color="auto"/>
        <w:left w:val="none" w:sz="0" w:space="0" w:color="auto"/>
        <w:bottom w:val="none" w:sz="0" w:space="0" w:color="auto"/>
        <w:right w:val="none" w:sz="0" w:space="0" w:color="auto"/>
      </w:divBdr>
    </w:div>
    <w:div w:id="803473380">
      <w:bodyDiv w:val="1"/>
      <w:marLeft w:val="0"/>
      <w:marRight w:val="0"/>
      <w:marTop w:val="0"/>
      <w:marBottom w:val="0"/>
      <w:divBdr>
        <w:top w:val="none" w:sz="0" w:space="0" w:color="auto"/>
        <w:left w:val="none" w:sz="0" w:space="0" w:color="auto"/>
        <w:bottom w:val="none" w:sz="0" w:space="0" w:color="auto"/>
        <w:right w:val="none" w:sz="0" w:space="0" w:color="auto"/>
      </w:divBdr>
    </w:div>
    <w:div w:id="803473901">
      <w:bodyDiv w:val="1"/>
      <w:marLeft w:val="0"/>
      <w:marRight w:val="0"/>
      <w:marTop w:val="0"/>
      <w:marBottom w:val="0"/>
      <w:divBdr>
        <w:top w:val="none" w:sz="0" w:space="0" w:color="auto"/>
        <w:left w:val="none" w:sz="0" w:space="0" w:color="auto"/>
        <w:bottom w:val="none" w:sz="0" w:space="0" w:color="auto"/>
        <w:right w:val="none" w:sz="0" w:space="0" w:color="auto"/>
      </w:divBdr>
    </w:div>
    <w:div w:id="803733904">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3961991">
      <w:bodyDiv w:val="1"/>
      <w:marLeft w:val="0"/>
      <w:marRight w:val="0"/>
      <w:marTop w:val="0"/>
      <w:marBottom w:val="0"/>
      <w:divBdr>
        <w:top w:val="none" w:sz="0" w:space="0" w:color="auto"/>
        <w:left w:val="none" w:sz="0" w:space="0" w:color="auto"/>
        <w:bottom w:val="none" w:sz="0" w:space="0" w:color="auto"/>
        <w:right w:val="none" w:sz="0" w:space="0" w:color="auto"/>
      </w:divBdr>
    </w:div>
    <w:div w:id="804389651">
      <w:bodyDiv w:val="1"/>
      <w:marLeft w:val="0"/>
      <w:marRight w:val="0"/>
      <w:marTop w:val="0"/>
      <w:marBottom w:val="0"/>
      <w:divBdr>
        <w:top w:val="none" w:sz="0" w:space="0" w:color="auto"/>
        <w:left w:val="none" w:sz="0" w:space="0" w:color="auto"/>
        <w:bottom w:val="none" w:sz="0" w:space="0" w:color="auto"/>
        <w:right w:val="none" w:sz="0" w:space="0" w:color="auto"/>
      </w:divBdr>
    </w:div>
    <w:div w:id="804547056">
      <w:bodyDiv w:val="1"/>
      <w:marLeft w:val="0"/>
      <w:marRight w:val="0"/>
      <w:marTop w:val="0"/>
      <w:marBottom w:val="0"/>
      <w:divBdr>
        <w:top w:val="none" w:sz="0" w:space="0" w:color="auto"/>
        <w:left w:val="none" w:sz="0" w:space="0" w:color="auto"/>
        <w:bottom w:val="none" w:sz="0" w:space="0" w:color="auto"/>
        <w:right w:val="none" w:sz="0" w:space="0" w:color="auto"/>
      </w:divBdr>
    </w:div>
    <w:div w:id="804547420">
      <w:bodyDiv w:val="1"/>
      <w:marLeft w:val="0"/>
      <w:marRight w:val="0"/>
      <w:marTop w:val="0"/>
      <w:marBottom w:val="0"/>
      <w:divBdr>
        <w:top w:val="none" w:sz="0" w:space="0" w:color="auto"/>
        <w:left w:val="none" w:sz="0" w:space="0" w:color="auto"/>
        <w:bottom w:val="none" w:sz="0" w:space="0" w:color="auto"/>
        <w:right w:val="none" w:sz="0" w:space="0" w:color="auto"/>
      </w:divBdr>
    </w:div>
    <w:div w:id="804658981">
      <w:bodyDiv w:val="1"/>
      <w:marLeft w:val="0"/>
      <w:marRight w:val="0"/>
      <w:marTop w:val="0"/>
      <w:marBottom w:val="0"/>
      <w:divBdr>
        <w:top w:val="none" w:sz="0" w:space="0" w:color="auto"/>
        <w:left w:val="none" w:sz="0" w:space="0" w:color="auto"/>
        <w:bottom w:val="none" w:sz="0" w:space="0" w:color="auto"/>
        <w:right w:val="none" w:sz="0" w:space="0" w:color="auto"/>
      </w:divBdr>
    </w:div>
    <w:div w:id="804665473">
      <w:bodyDiv w:val="1"/>
      <w:marLeft w:val="0"/>
      <w:marRight w:val="0"/>
      <w:marTop w:val="0"/>
      <w:marBottom w:val="0"/>
      <w:divBdr>
        <w:top w:val="none" w:sz="0" w:space="0" w:color="auto"/>
        <w:left w:val="none" w:sz="0" w:space="0" w:color="auto"/>
        <w:bottom w:val="none" w:sz="0" w:space="0" w:color="auto"/>
        <w:right w:val="none" w:sz="0" w:space="0" w:color="auto"/>
      </w:divBdr>
    </w:div>
    <w:div w:id="804735857">
      <w:bodyDiv w:val="1"/>
      <w:marLeft w:val="0"/>
      <w:marRight w:val="0"/>
      <w:marTop w:val="0"/>
      <w:marBottom w:val="0"/>
      <w:divBdr>
        <w:top w:val="none" w:sz="0" w:space="0" w:color="auto"/>
        <w:left w:val="none" w:sz="0" w:space="0" w:color="auto"/>
        <w:bottom w:val="none" w:sz="0" w:space="0" w:color="auto"/>
        <w:right w:val="none" w:sz="0" w:space="0" w:color="auto"/>
      </w:divBdr>
    </w:div>
    <w:div w:id="804739742">
      <w:bodyDiv w:val="1"/>
      <w:marLeft w:val="0"/>
      <w:marRight w:val="0"/>
      <w:marTop w:val="0"/>
      <w:marBottom w:val="0"/>
      <w:divBdr>
        <w:top w:val="none" w:sz="0" w:space="0" w:color="auto"/>
        <w:left w:val="none" w:sz="0" w:space="0" w:color="auto"/>
        <w:bottom w:val="none" w:sz="0" w:space="0" w:color="auto"/>
        <w:right w:val="none" w:sz="0" w:space="0" w:color="auto"/>
      </w:divBdr>
    </w:div>
    <w:div w:id="804854212">
      <w:bodyDiv w:val="1"/>
      <w:marLeft w:val="0"/>
      <w:marRight w:val="0"/>
      <w:marTop w:val="0"/>
      <w:marBottom w:val="0"/>
      <w:divBdr>
        <w:top w:val="none" w:sz="0" w:space="0" w:color="auto"/>
        <w:left w:val="none" w:sz="0" w:space="0" w:color="auto"/>
        <w:bottom w:val="none" w:sz="0" w:space="0" w:color="auto"/>
        <w:right w:val="none" w:sz="0" w:space="0" w:color="auto"/>
      </w:divBdr>
    </w:div>
    <w:div w:id="805009634">
      <w:bodyDiv w:val="1"/>
      <w:marLeft w:val="0"/>
      <w:marRight w:val="0"/>
      <w:marTop w:val="0"/>
      <w:marBottom w:val="0"/>
      <w:divBdr>
        <w:top w:val="none" w:sz="0" w:space="0" w:color="auto"/>
        <w:left w:val="none" w:sz="0" w:space="0" w:color="auto"/>
        <w:bottom w:val="none" w:sz="0" w:space="0" w:color="auto"/>
        <w:right w:val="none" w:sz="0" w:space="0" w:color="auto"/>
      </w:divBdr>
    </w:div>
    <w:div w:id="805510333">
      <w:bodyDiv w:val="1"/>
      <w:marLeft w:val="0"/>
      <w:marRight w:val="0"/>
      <w:marTop w:val="0"/>
      <w:marBottom w:val="0"/>
      <w:divBdr>
        <w:top w:val="none" w:sz="0" w:space="0" w:color="auto"/>
        <w:left w:val="none" w:sz="0" w:space="0" w:color="auto"/>
        <w:bottom w:val="none" w:sz="0" w:space="0" w:color="auto"/>
        <w:right w:val="none" w:sz="0" w:space="0" w:color="auto"/>
      </w:divBdr>
    </w:div>
    <w:div w:id="805587511">
      <w:bodyDiv w:val="1"/>
      <w:marLeft w:val="0"/>
      <w:marRight w:val="0"/>
      <w:marTop w:val="0"/>
      <w:marBottom w:val="0"/>
      <w:divBdr>
        <w:top w:val="none" w:sz="0" w:space="0" w:color="auto"/>
        <w:left w:val="none" w:sz="0" w:space="0" w:color="auto"/>
        <w:bottom w:val="none" w:sz="0" w:space="0" w:color="auto"/>
        <w:right w:val="none" w:sz="0" w:space="0" w:color="auto"/>
      </w:divBdr>
    </w:div>
    <w:div w:id="805589097">
      <w:bodyDiv w:val="1"/>
      <w:marLeft w:val="0"/>
      <w:marRight w:val="0"/>
      <w:marTop w:val="0"/>
      <w:marBottom w:val="0"/>
      <w:divBdr>
        <w:top w:val="none" w:sz="0" w:space="0" w:color="auto"/>
        <w:left w:val="none" w:sz="0" w:space="0" w:color="auto"/>
        <w:bottom w:val="none" w:sz="0" w:space="0" w:color="auto"/>
        <w:right w:val="none" w:sz="0" w:space="0" w:color="auto"/>
      </w:divBdr>
    </w:div>
    <w:div w:id="805664982">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779424">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245334">
      <w:bodyDiv w:val="1"/>
      <w:marLeft w:val="0"/>
      <w:marRight w:val="0"/>
      <w:marTop w:val="0"/>
      <w:marBottom w:val="0"/>
      <w:divBdr>
        <w:top w:val="none" w:sz="0" w:space="0" w:color="auto"/>
        <w:left w:val="none" w:sz="0" w:space="0" w:color="auto"/>
        <w:bottom w:val="none" w:sz="0" w:space="0" w:color="auto"/>
        <w:right w:val="none" w:sz="0" w:space="0" w:color="auto"/>
      </w:divBdr>
    </w:div>
    <w:div w:id="806555229">
      <w:bodyDiv w:val="1"/>
      <w:marLeft w:val="0"/>
      <w:marRight w:val="0"/>
      <w:marTop w:val="0"/>
      <w:marBottom w:val="0"/>
      <w:divBdr>
        <w:top w:val="none" w:sz="0" w:space="0" w:color="auto"/>
        <w:left w:val="none" w:sz="0" w:space="0" w:color="auto"/>
        <w:bottom w:val="none" w:sz="0" w:space="0" w:color="auto"/>
        <w:right w:val="none" w:sz="0" w:space="0" w:color="auto"/>
      </w:divBdr>
    </w:div>
    <w:div w:id="806626065">
      <w:bodyDiv w:val="1"/>
      <w:marLeft w:val="0"/>
      <w:marRight w:val="0"/>
      <w:marTop w:val="0"/>
      <w:marBottom w:val="0"/>
      <w:divBdr>
        <w:top w:val="none" w:sz="0" w:space="0" w:color="auto"/>
        <w:left w:val="none" w:sz="0" w:space="0" w:color="auto"/>
        <w:bottom w:val="none" w:sz="0" w:space="0" w:color="auto"/>
        <w:right w:val="none" w:sz="0" w:space="0" w:color="auto"/>
      </w:divBdr>
    </w:div>
    <w:div w:id="806626619">
      <w:bodyDiv w:val="1"/>
      <w:marLeft w:val="0"/>
      <w:marRight w:val="0"/>
      <w:marTop w:val="0"/>
      <w:marBottom w:val="0"/>
      <w:divBdr>
        <w:top w:val="none" w:sz="0" w:space="0" w:color="auto"/>
        <w:left w:val="none" w:sz="0" w:space="0" w:color="auto"/>
        <w:bottom w:val="none" w:sz="0" w:space="0" w:color="auto"/>
        <w:right w:val="none" w:sz="0" w:space="0" w:color="auto"/>
      </w:divBdr>
    </w:div>
    <w:div w:id="806820676">
      <w:bodyDiv w:val="1"/>
      <w:marLeft w:val="0"/>
      <w:marRight w:val="0"/>
      <w:marTop w:val="0"/>
      <w:marBottom w:val="0"/>
      <w:divBdr>
        <w:top w:val="none" w:sz="0" w:space="0" w:color="auto"/>
        <w:left w:val="none" w:sz="0" w:space="0" w:color="auto"/>
        <w:bottom w:val="none" w:sz="0" w:space="0" w:color="auto"/>
        <w:right w:val="none" w:sz="0" w:space="0" w:color="auto"/>
      </w:divBdr>
    </w:div>
    <w:div w:id="806895159">
      <w:bodyDiv w:val="1"/>
      <w:marLeft w:val="0"/>
      <w:marRight w:val="0"/>
      <w:marTop w:val="0"/>
      <w:marBottom w:val="0"/>
      <w:divBdr>
        <w:top w:val="none" w:sz="0" w:space="0" w:color="auto"/>
        <w:left w:val="none" w:sz="0" w:space="0" w:color="auto"/>
        <w:bottom w:val="none" w:sz="0" w:space="0" w:color="auto"/>
        <w:right w:val="none" w:sz="0" w:space="0" w:color="auto"/>
      </w:divBdr>
    </w:div>
    <w:div w:id="807014406">
      <w:bodyDiv w:val="1"/>
      <w:marLeft w:val="0"/>
      <w:marRight w:val="0"/>
      <w:marTop w:val="0"/>
      <w:marBottom w:val="0"/>
      <w:divBdr>
        <w:top w:val="none" w:sz="0" w:space="0" w:color="auto"/>
        <w:left w:val="none" w:sz="0" w:space="0" w:color="auto"/>
        <w:bottom w:val="none" w:sz="0" w:space="0" w:color="auto"/>
        <w:right w:val="none" w:sz="0" w:space="0" w:color="auto"/>
      </w:divBdr>
    </w:div>
    <w:div w:id="807090292">
      <w:bodyDiv w:val="1"/>
      <w:marLeft w:val="0"/>
      <w:marRight w:val="0"/>
      <w:marTop w:val="0"/>
      <w:marBottom w:val="0"/>
      <w:divBdr>
        <w:top w:val="none" w:sz="0" w:space="0" w:color="auto"/>
        <w:left w:val="none" w:sz="0" w:space="0" w:color="auto"/>
        <w:bottom w:val="none" w:sz="0" w:space="0" w:color="auto"/>
        <w:right w:val="none" w:sz="0" w:space="0" w:color="auto"/>
      </w:divBdr>
    </w:div>
    <w:div w:id="807170524">
      <w:bodyDiv w:val="1"/>
      <w:marLeft w:val="0"/>
      <w:marRight w:val="0"/>
      <w:marTop w:val="0"/>
      <w:marBottom w:val="0"/>
      <w:divBdr>
        <w:top w:val="none" w:sz="0" w:space="0" w:color="auto"/>
        <w:left w:val="none" w:sz="0" w:space="0" w:color="auto"/>
        <w:bottom w:val="none" w:sz="0" w:space="0" w:color="auto"/>
        <w:right w:val="none" w:sz="0" w:space="0" w:color="auto"/>
      </w:divBdr>
    </w:div>
    <w:div w:id="807283719">
      <w:bodyDiv w:val="1"/>
      <w:marLeft w:val="0"/>
      <w:marRight w:val="0"/>
      <w:marTop w:val="0"/>
      <w:marBottom w:val="0"/>
      <w:divBdr>
        <w:top w:val="none" w:sz="0" w:space="0" w:color="auto"/>
        <w:left w:val="none" w:sz="0" w:space="0" w:color="auto"/>
        <w:bottom w:val="none" w:sz="0" w:space="0" w:color="auto"/>
        <w:right w:val="none" w:sz="0" w:space="0" w:color="auto"/>
      </w:divBdr>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6316">
      <w:bodyDiv w:val="1"/>
      <w:marLeft w:val="0"/>
      <w:marRight w:val="0"/>
      <w:marTop w:val="0"/>
      <w:marBottom w:val="0"/>
      <w:divBdr>
        <w:top w:val="none" w:sz="0" w:space="0" w:color="auto"/>
        <w:left w:val="none" w:sz="0" w:space="0" w:color="auto"/>
        <w:bottom w:val="none" w:sz="0" w:space="0" w:color="auto"/>
        <w:right w:val="none" w:sz="0" w:space="0" w:color="auto"/>
      </w:divBdr>
    </w:div>
    <w:div w:id="808059344">
      <w:bodyDiv w:val="1"/>
      <w:marLeft w:val="0"/>
      <w:marRight w:val="0"/>
      <w:marTop w:val="0"/>
      <w:marBottom w:val="0"/>
      <w:divBdr>
        <w:top w:val="none" w:sz="0" w:space="0" w:color="auto"/>
        <w:left w:val="none" w:sz="0" w:space="0" w:color="auto"/>
        <w:bottom w:val="none" w:sz="0" w:space="0" w:color="auto"/>
        <w:right w:val="none" w:sz="0" w:space="0" w:color="auto"/>
      </w:divBdr>
    </w:div>
    <w:div w:id="808128448">
      <w:bodyDiv w:val="1"/>
      <w:marLeft w:val="0"/>
      <w:marRight w:val="0"/>
      <w:marTop w:val="0"/>
      <w:marBottom w:val="0"/>
      <w:divBdr>
        <w:top w:val="none" w:sz="0" w:space="0" w:color="auto"/>
        <w:left w:val="none" w:sz="0" w:space="0" w:color="auto"/>
        <w:bottom w:val="none" w:sz="0" w:space="0" w:color="auto"/>
        <w:right w:val="none" w:sz="0" w:space="0" w:color="auto"/>
      </w:divBdr>
    </w:div>
    <w:div w:id="808670111">
      <w:bodyDiv w:val="1"/>
      <w:marLeft w:val="0"/>
      <w:marRight w:val="0"/>
      <w:marTop w:val="0"/>
      <w:marBottom w:val="0"/>
      <w:divBdr>
        <w:top w:val="none" w:sz="0" w:space="0" w:color="auto"/>
        <w:left w:val="none" w:sz="0" w:space="0" w:color="auto"/>
        <w:bottom w:val="none" w:sz="0" w:space="0" w:color="auto"/>
        <w:right w:val="none" w:sz="0" w:space="0" w:color="auto"/>
      </w:divBdr>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400161">
      <w:bodyDiv w:val="1"/>
      <w:marLeft w:val="0"/>
      <w:marRight w:val="0"/>
      <w:marTop w:val="0"/>
      <w:marBottom w:val="0"/>
      <w:divBdr>
        <w:top w:val="none" w:sz="0" w:space="0" w:color="auto"/>
        <w:left w:val="none" w:sz="0" w:space="0" w:color="auto"/>
        <w:bottom w:val="none" w:sz="0" w:space="0" w:color="auto"/>
        <w:right w:val="none" w:sz="0" w:space="0" w:color="auto"/>
      </w:divBdr>
    </w:div>
    <w:div w:id="809595154">
      <w:bodyDiv w:val="1"/>
      <w:marLeft w:val="0"/>
      <w:marRight w:val="0"/>
      <w:marTop w:val="0"/>
      <w:marBottom w:val="0"/>
      <w:divBdr>
        <w:top w:val="none" w:sz="0" w:space="0" w:color="auto"/>
        <w:left w:val="none" w:sz="0" w:space="0" w:color="auto"/>
        <w:bottom w:val="none" w:sz="0" w:space="0" w:color="auto"/>
        <w:right w:val="none" w:sz="0" w:space="0" w:color="auto"/>
      </w:divBdr>
    </w:div>
    <w:div w:id="809634519">
      <w:bodyDiv w:val="1"/>
      <w:marLeft w:val="0"/>
      <w:marRight w:val="0"/>
      <w:marTop w:val="0"/>
      <w:marBottom w:val="0"/>
      <w:divBdr>
        <w:top w:val="none" w:sz="0" w:space="0" w:color="auto"/>
        <w:left w:val="none" w:sz="0" w:space="0" w:color="auto"/>
        <w:bottom w:val="none" w:sz="0" w:space="0" w:color="auto"/>
        <w:right w:val="none" w:sz="0" w:space="0" w:color="auto"/>
      </w:divBdr>
    </w:div>
    <w:div w:id="809831871">
      <w:bodyDiv w:val="1"/>
      <w:marLeft w:val="0"/>
      <w:marRight w:val="0"/>
      <w:marTop w:val="0"/>
      <w:marBottom w:val="0"/>
      <w:divBdr>
        <w:top w:val="none" w:sz="0" w:space="0" w:color="auto"/>
        <w:left w:val="none" w:sz="0" w:space="0" w:color="auto"/>
        <w:bottom w:val="none" w:sz="0" w:space="0" w:color="auto"/>
        <w:right w:val="none" w:sz="0" w:space="0" w:color="auto"/>
      </w:divBdr>
    </w:div>
    <w:div w:id="810026146">
      <w:bodyDiv w:val="1"/>
      <w:marLeft w:val="0"/>
      <w:marRight w:val="0"/>
      <w:marTop w:val="0"/>
      <w:marBottom w:val="0"/>
      <w:divBdr>
        <w:top w:val="none" w:sz="0" w:space="0" w:color="auto"/>
        <w:left w:val="none" w:sz="0" w:space="0" w:color="auto"/>
        <w:bottom w:val="none" w:sz="0" w:space="0" w:color="auto"/>
        <w:right w:val="none" w:sz="0" w:space="0" w:color="auto"/>
      </w:divBdr>
    </w:div>
    <w:div w:id="810369580">
      <w:bodyDiv w:val="1"/>
      <w:marLeft w:val="0"/>
      <w:marRight w:val="0"/>
      <w:marTop w:val="0"/>
      <w:marBottom w:val="0"/>
      <w:divBdr>
        <w:top w:val="none" w:sz="0" w:space="0" w:color="auto"/>
        <w:left w:val="none" w:sz="0" w:space="0" w:color="auto"/>
        <w:bottom w:val="none" w:sz="0" w:space="0" w:color="auto"/>
        <w:right w:val="none" w:sz="0" w:space="0" w:color="auto"/>
      </w:divBdr>
    </w:div>
    <w:div w:id="810556071">
      <w:bodyDiv w:val="1"/>
      <w:marLeft w:val="0"/>
      <w:marRight w:val="0"/>
      <w:marTop w:val="0"/>
      <w:marBottom w:val="0"/>
      <w:divBdr>
        <w:top w:val="none" w:sz="0" w:space="0" w:color="auto"/>
        <w:left w:val="none" w:sz="0" w:space="0" w:color="auto"/>
        <w:bottom w:val="none" w:sz="0" w:space="0" w:color="auto"/>
        <w:right w:val="none" w:sz="0" w:space="0" w:color="auto"/>
      </w:divBdr>
    </w:div>
    <w:div w:id="810831387">
      <w:bodyDiv w:val="1"/>
      <w:marLeft w:val="0"/>
      <w:marRight w:val="0"/>
      <w:marTop w:val="0"/>
      <w:marBottom w:val="0"/>
      <w:divBdr>
        <w:top w:val="none" w:sz="0" w:space="0" w:color="auto"/>
        <w:left w:val="none" w:sz="0" w:space="0" w:color="auto"/>
        <w:bottom w:val="none" w:sz="0" w:space="0" w:color="auto"/>
        <w:right w:val="none" w:sz="0" w:space="0" w:color="auto"/>
      </w:divBdr>
    </w:div>
    <w:div w:id="810949099">
      <w:bodyDiv w:val="1"/>
      <w:marLeft w:val="0"/>
      <w:marRight w:val="0"/>
      <w:marTop w:val="0"/>
      <w:marBottom w:val="0"/>
      <w:divBdr>
        <w:top w:val="none" w:sz="0" w:space="0" w:color="auto"/>
        <w:left w:val="none" w:sz="0" w:space="0" w:color="auto"/>
        <w:bottom w:val="none" w:sz="0" w:space="0" w:color="auto"/>
        <w:right w:val="none" w:sz="0" w:space="0" w:color="auto"/>
      </w:divBdr>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482573">
      <w:bodyDiv w:val="1"/>
      <w:marLeft w:val="0"/>
      <w:marRight w:val="0"/>
      <w:marTop w:val="0"/>
      <w:marBottom w:val="0"/>
      <w:divBdr>
        <w:top w:val="none" w:sz="0" w:space="0" w:color="auto"/>
        <w:left w:val="none" w:sz="0" w:space="0" w:color="auto"/>
        <w:bottom w:val="none" w:sz="0" w:space="0" w:color="auto"/>
        <w:right w:val="none" w:sz="0" w:space="0" w:color="auto"/>
      </w:divBdr>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600368">
      <w:bodyDiv w:val="1"/>
      <w:marLeft w:val="0"/>
      <w:marRight w:val="0"/>
      <w:marTop w:val="0"/>
      <w:marBottom w:val="0"/>
      <w:divBdr>
        <w:top w:val="none" w:sz="0" w:space="0" w:color="auto"/>
        <w:left w:val="none" w:sz="0" w:space="0" w:color="auto"/>
        <w:bottom w:val="none" w:sz="0" w:space="0" w:color="auto"/>
        <w:right w:val="none" w:sz="0" w:space="0" w:color="auto"/>
      </w:divBdr>
    </w:div>
    <w:div w:id="811799961">
      <w:bodyDiv w:val="1"/>
      <w:marLeft w:val="0"/>
      <w:marRight w:val="0"/>
      <w:marTop w:val="0"/>
      <w:marBottom w:val="0"/>
      <w:divBdr>
        <w:top w:val="none" w:sz="0" w:space="0" w:color="auto"/>
        <w:left w:val="none" w:sz="0" w:space="0" w:color="auto"/>
        <w:bottom w:val="none" w:sz="0" w:space="0" w:color="auto"/>
        <w:right w:val="none" w:sz="0" w:space="0" w:color="auto"/>
      </w:divBdr>
    </w:div>
    <w:div w:id="811948933">
      <w:bodyDiv w:val="1"/>
      <w:marLeft w:val="0"/>
      <w:marRight w:val="0"/>
      <w:marTop w:val="0"/>
      <w:marBottom w:val="0"/>
      <w:divBdr>
        <w:top w:val="none" w:sz="0" w:space="0" w:color="auto"/>
        <w:left w:val="none" w:sz="0" w:space="0" w:color="auto"/>
        <w:bottom w:val="none" w:sz="0" w:space="0" w:color="auto"/>
        <w:right w:val="none" w:sz="0" w:space="0" w:color="auto"/>
      </w:divBdr>
    </w:div>
    <w:div w:id="811949565">
      <w:bodyDiv w:val="1"/>
      <w:marLeft w:val="0"/>
      <w:marRight w:val="0"/>
      <w:marTop w:val="0"/>
      <w:marBottom w:val="0"/>
      <w:divBdr>
        <w:top w:val="none" w:sz="0" w:space="0" w:color="auto"/>
        <w:left w:val="none" w:sz="0" w:space="0" w:color="auto"/>
        <w:bottom w:val="none" w:sz="0" w:space="0" w:color="auto"/>
        <w:right w:val="none" w:sz="0" w:space="0" w:color="auto"/>
      </w:divBdr>
    </w:div>
    <w:div w:id="812064265">
      <w:bodyDiv w:val="1"/>
      <w:marLeft w:val="0"/>
      <w:marRight w:val="0"/>
      <w:marTop w:val="0"/>
      <w:marBottom w:val="0"/>
      <w:divBdr>
        <w:top w:val="none" w:sz="0" w:space="0" w:color="auto"/>
        <w:left w:val="none" w:sz="0" w:space="0" w:color="auto"/>
        <w:bottom w:val="none" w:sz="0" w:space="0" w:color="auto"/>
        <w:right w:val="none" w:sz="0" w:space="0" w:color="auto"/>
      </w:divBdr>
    </w:div>
    <w:div w:id="812140830">
      <w:bodyDiv w:val="1"/>
      <w:marLeft w:val="0"/>
      <w:marRight w:val="0"/>
      <w:marTop w:val="0"/>
      <w:marBottom w:val="0"/>
      <w:divBdr>
        <w:top w:val="none" w:sz="0" w:space="0" w:color="auto"/>
        <w:left w:val="none" w:sz="0" w:space="0" w:color="auto"/>
        <w:bottom w:val="none" w:sz="0" w:space="0" w:color="auto"/>
        <w:right w:val="none" w:sz="0" w:space="0" w:color="auto"/>
      </w:divBdr>
    </w:div>
    <w:div w:id="812210200">
      <w:bodyDiv w:val="1"/>
      <w:marLeft w:val="0"/>
      <w:marRight w:val="0"/>
      <w:marTop w:val="0"/>
      <w:marBottom w:val="0"/>
      <w:divBdr>
        <w:top w:val="none" w:sz="0" w:space="0" w:color="auto"/>
        <w:left w:val="none" w:sz="0" w:space="0" w:color="auto"/>
        <w:bottom w:val="none" w:sz="0" w:space="0" w:color="auto"/>
        <w:right w:val="none" w:sz="0" w:space="0" w:color="auto"/>
      </w:divBdr>
    </w:div>
    <w:div w:id="812258102">
      <w:bodyDiv w:val="1"/>
      <w:marLeft w:val="0"/>
      <w:marRight w:val="0"/>
      <w:marTop w:val="0"/>
      <w:marBottom w:val="0"/>
      <w:divBdr>
        <w:top w:val="none" w:sz="0" w:space="0" w:color="auto"/>
        <w:left w:val="none" w:sz="0" w:space="0" w:color="auto"/>
        <w:bottom w:val="none" w:sz="0" w:space="0" w:color="auto"/>
        <w:right w:val="none" w:sz="0" w:space="0" w:color="auto"/>
      </w:divBdr>
    </w:div>
    <w:div w:id="812336543">
      <w:bodyDiv w:val="1"/>
      <w:marLeft w:val="0"/>
      <w:marRight w:val="0"/>
      <w:marTop w:val="0"/>
      <w:marBottom w:val="0"/>
      <w:divBdr>
        <w:top w:val="none" w:sz="0" w:space="0" w:color="auto"/>
        <w:left w:val="none" w:sz="0" w:space="0" w:color="auto"/>
        <w:bottom w:val="none" w:sz="0" w:space="0" w:color="auto"/>
        <w:right w:val="none" w:sz="0" w:space="0" w:color="auto"/>
      </w:divBdr>
    </w:div>
    <w:div w:id="812407778">
      <w:bodyDiv w:val="1"/>
      <w:marLeft w:val="0"/>
      <w:marRight w:val="0"/>
      <w:marTop w:val="0"/>
      <w:marBottom w:val="0"/>
      <w:divBdr>
        <w:top w:val="none" w:sz="0" w:space="0" w:color="auto"/>
        <w:left w:val="none" w:sz="0" w:space="0" w:color="auto"/>
        <w:bottom w:val="none" w:sz="0" w:space="0" w:color="auto"/>
        <w:right w:val="none" w:sz="0" w:space="0" w:color="auto"/>
      </w:divBdr>
    </w:div>
    <w:div w:id="812411419">
      <w:bodyDiv w:val="1"/>
      <w:marLeft w:val="0"/>
      <w:marRight w:val="0"/>
      <w:marTop w:val="0"/>
      <w:marBottom w:val="0"/>
      <w:divBdr>
        <w:top w:val="none" w:sz="0" w:space="0" w:color="auto"/>
        <w:left w:val="none" w:sz="0" w:space="0" w:color="auto"/>
        <w:bottom w:val="none" w:sz="0" w:space="0" w:color="auto"/>
        <w:right w:val="none" w:sz="0" w:space="0" w:color="auto"/>
      </w:divBdr>
    </w:div>
    <w:div w:id="812596788">
      <w:bodyDiv w:val="1"/>
      <w:marLeft w:val="0"/>
      <w:marRight w:val="0"/>
      <w:marTop w:val="0"/>
      <w:marBottom w:val="0"/>
      <w:divBdr>
        <w:top w:val="none" w:sz="0" w:space="0" w:color="auto"/>
        <w:left w:val="none" w:sz="0" w:space="0" w:color="auto"/>
        <w:bottom w:val="none" w:sz="0" w:space="0" w:color="auto"/>
        <w:right w:val="none" w:sz="0" w:space="0" w:color="auto"/>
      </w:divBdr>
    </w:div>
    <w:div w:id="812598208">
      <w:bodyDiv w:val="1"/>
      <w:marLeft w:val="0"/>
      <w:marRight w:val="0"/>
      <w:marTop w:val="0"/>
      <w:marBottom w:val="0"/>
      <w:divBdr>
        <w:top w:val="none" w:sz="0" w:space="0" w:color="auto"/>
        <w:left w:val="none" w:sz="0" w:space="0" w:color="auto"/>
        <w:bottom w:val="none" w:sz="0" w:space="0" w:color="auto"/>
        <w:right w:val="none" w:sz="0" w:space="0" w:color="auto"/>
      </w:divBdr>
    </w:div>
    <w:div w:id="812602769">
      <w:bodyDiv w:val="1"/>
      <w:marLeft w:val="0"/>
      <w:marRight w:val="0"/>
      <w:marTop w:val="0"/>
      <w:marBottom w:val="0"/>
      <w:divBdr>
        <w:top w:val="none" w:sz="0" w:space="0" w:color="auto"/>
        <w:left w:val="none" w:sz="0" w:space="0" w:color="auto"/>
        <w:bottom w:val="none" w:sz="0" w:space="0" w:color="auto"/>
        <w:right w:val="none" w:sz="0" w:space="0" w:color="auto"/>
      </w:divBdr>
    </w:div>
    <w:div w:id="812717033">
      <w:bodyDiv w:val="1"/>
      <w:marLeft w:val="0"/>
      <w:marRight w:val="0"/>
      <w:marTop w:val="0"/>
      <w:marBottom w:val="0"/>
      <w:divBdr>
        <w:top w:val="none" w:sz="0" w:space="0" w:color="auto"/>
        <w:left w:val="none" w:sz="0" w:space="0" w:color="auto"/>
        <w:bottom w:val="none" w:sz="0" w:space="0" w:color="auto"/>
        <w:right w:val="none" w:sz="0" w:space="0" w:color="auto"/>
      </w:divBdr>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3259851">
      <w:bodyDiv w:val="1"/>
      <w:marLeft w:val="0"/>
      <w:marRight w:val="0"/>
      <w:marTop w:val="0"/>
      <w:marBottom w:val="0"/>
      <w:divBdr>
        <w:top w:val="none" w:sz="0" w:space="0" w:color="auto"/>
        <w:left w:val="none" w:sz="0" w:space="0" w:color="auto"/>
        <w:bottom w:val="none" w:sz="0" w:space="0" w:color="auto"/>
        <w:right w:val="none" w:sz="0" w:space="0" w:color="auto"/>
      </w:divBdr>
    </w:div>
    <w:div w:id="813333259">
      <w:bodyDiv w:val="1"/>
      <w:marLeft w:val="0"/>
      <w:marRight w:val="0"/>
      <w:marTop w:val="0"/>
      <w:marBottom w:val="0"/>
      <w:divBdr>
        <w:top w:val="none" w:sz="0" w:space="0" w:color="auto"/>
        <w:left w:val="none" w:sz="0" w:space="0" w:color="auto"/>
        <w:bottom w:val="none" w:sz="0" w:space="0" w:color="auto"/>
        <w:right w:val="none" w:sz="0" w:space="0" w:color="auto"/>
      </w:divBdr>
    </w:div>
    <w:div w:id="813448571">
      <w:bodyDiv w:val="1"/>
      <w:marLeft w:val="0"/>
      <w:marRight w:val="0"/>
      <w:marTop w:val="0"/>
      <w:marBottom w:val="0"/>
      <w:divBdr>
        <w:top w:val="none" w:sz="0" w:space="0" w:color="auto"/>
        <w:left w:val="none" w:sz="0" w:space="0" w:color="auto"/>
        <w:bottom w:val="none" w:sz="0" w:space="0" w:color="auto"/>
        <w:right w:val="none" w:sz="0" w:space="0" w:color="auto"/>
      </w:divBdr>
    </w:div>
    <w:div w:id="813520708">
      <w:bodyDiv w:val="1"/>
      <w:marLeft w:val="0"/>
      <w:marRight w:val="0"/>
      <w:marTop w:val="0"/>
      <w:marBottom w:val="0"/>
      <w:divBdr>
        <w:top w:val="none" w:sz="0" w:space="0" w:color="auto"/>
        <w:left w:val="none" w:sz="0" w:space="0" w:color="auto"/>
        <w:bottom w:val="none" w:sz="0" w:space="0" w:color="auto"/>
        <w:right w:val="none" w:sz="0" w:space="0" w:color="auto"/>
      </w:divBdr>
    </w:div>
    <w:div w:id="813525699">
      <w:bodyDiv w:val="1"/>
      <w:marLeft w:val="0"/>
      <w:marRight w:val="0"/>
      <w:marTop w:val="0"/>
      <w:marBottom w:val="0"/>
      <w:divBdr>
        <w:top w:val="none" w:sz="0" w:space="0" w:color="auto"/>
        <w:left w:val="none" w:sz="0" w:space="0" w:color="auto"/>
        <w:bottom w:val="none" w:sz="0" w:space="0" w:color="auto"/>
        <w:right w:val="none" w:sz="0" w:space="0" w:color="auto"/>
      </w:divBdr>
    </w:div>
    <w:div w:id="813911028">
      <w:bodyDiv w:val="1"/>
      <w:marLeft w:val="0"/>
      <w:marRight w:val="0"/>
      <w:marTop w:val="0"/>
      <w:marBottom w:val="0"/>
      <w:divBdr>
        <w:top w:val="none" w:sz="0" w:space="0" w:color="auto"/>
        <w:left w:val="none" w:sz="0" w:space="0" w:color="auto"/>
        <w:bottom w:val="none" w:sz="0" w:space="0" w:color="auto"/>
        <w:right w:val="none" w:sz="0" w:space="0" w:color="auto"/>
      </w:divBdr>
    </w:div>
    <w:div w:id="814181020">
      <w:bodyDiv w:val="1"/>
      <w:marLeft w:val="0"/>
      <w:marRight w:val="0"/>
      <w:marTop w:val="0"/>
      <w:marBottom w:val="0"/>
      <w:divBdr>
        <w:top w:val="none" w:sz="0" w:space="0" w:color="auto"/>
        <w:left w:val="none" w:sz="0" w:space="0" w:color="auto"/>
        <w:bottom w:val="none" w:sz="0" w:space="0" w:color="auto"/>
        <w:right w:val="none" w:sz="0" w:space="0" w:color="auto"/>
      </w:divBdr>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488673">
      <w:bodyDiv w:val="1"/>
      <w:marLeft w:val="0"/>
      <w:marRight w:val="0"/>
      <w:marTop w:val="0"/>
      <w:marBottom w:val="0"/>
      <w:divBdr>
        <w:top w:val="none" w:sz="0" w:space="0" w:color="auto"/>
        <w:left w:val="none" w:sz="0" w:space="0" w:color="auto"/>
        <w:bottom w:val="none" w:sz="0" w:space="0" w:color="auto"/>
        <w:right w:val="none" w:sz="0" w:space="0" w:color="auto"/>
      </w:divBdr>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8825">
      <w:bodyDiv w:val="1"/>
      <w:marLeft w:val="0"/>
      <w:marRight w:val="0"/>
      <w:marTop w:val="0"/>
      <w:marBottom w:val="0"/>
      <w:divBdr>
        <w:top w:val="none" w:sz="0" w:space="0" w:color="auto"/>
        <w:left w:val="none" w:sz="0" w:space="0" w:color="auto"/>
        <w:bottom w:val="none" w:sz="0" w:space="0" w:color="auto"/>
        <w:right w:val="none" w:sz="0" w:space="0" w:color="auto"/>
      </w:divBdr>
    </w:div>
    <w:div w:id="814833273">
      <w:bodyDiv w:val="1"/>
      <w:marLeft w:val="0"/>
      <w:marRight w:val="0"/>
      <w:marTop w:val="0"/>
      <w:marBottom w:val="0"/>
      <w:divBdr>
        <w:top w:val="none" w:sz="0" w:space="0" w:color="auto"/>
        <w:left w:val="none" w:sz="0" w:space="0" w:color="auto"/>
        <w:bottom w:val="none" w:sz="0" w:space="0" w:color="auto"/>
        <w:right w:val="none" w:sz="0" w:space="0" w:color="auto"/>
      </w:divBdr>
    </w:div>
    <w:div w:id="814953567">
      <w:bodyDiv w:val="1"/>
      <w:marLeft w:val="0"/>
      <w:marRight w:val="0"/>
      <w:marTop w:val="0"/>
      <w:marBottom w:val="0"/>
      <w:divBdr>
        <w:top w:val="none" w:sz="0" w:space="0" w:color="auto"/>
        <w:left w:val="none" w:sz="0" w:space="0" w:color="auto"/>
        <w:bottom w:val="none" w:sz="0" w:space="0" w:color="auto"/>
        <w:right w:val="none" w:sz="0" w:space="0" w:color="auto"/>
      </w:divBdr>
    </w:div>
    <w:div w:id="815220039">
      <w:bodyDiv w:val="1"/>
      <w:marLeft w:val="0"/>
      <w:marRight w:val="0"/>
      <w:marTop w:val="0"/>
      <w:marBottom w:val="0"/>
      <w:divBdr>
        <w:top w:val="none" w:sz="0" w:space="0" w:color="auto"/>
        <w:left w:val="none" w:sz="0" w:space="0" w:color="auto"/>
        <w:bottom w:val="none" w:sz="0" w:space="0" w:color="auto"/>
        <w:right w:val="none" w:sz="0" w:space="0" w:color="auto"/>
      </w:divBdr>
    </w:div>
    <w:div w:id="815488264">
      <w:bodyDiv w:val="1"/>
      <w:marLeft w:val="0"/>
      <w:marRight w:val="0"/>
      <w:marTop w:val="0"/>
      <w:marBottom w:val="0"/>
      <w:divBdr>
        <w:top w:val="none" w:sz="0" w:space="0" w:color="auto"/>
        <w:left w:val="none" w:sz="0" w:space="0" w:color="auto"/>
        <w:bottom w:val="none" w:sz="0" w:space="0" w:color="auto"/>
        <w:right w:val="none" w:sz="0" w:space="0" w:color="auto"/>
      </w:divBdr>
    </w:div>
    <w:div w:id="815731647">
      <w:bodyDiv w:val="1"/>
      <w:marLeft w:val="0"/>
      <w:marRight w:val="0"/>
      <w:marTop w:val="0"/>
      <w:marBottom w:val="0"/>
      <w:divBdr>
        <w:top w:val="none" w:sz="0" w:space="0" w:color="auto"/>
        <w:left w:val="none" w:sz="0" w:space="0" w:color="auto"/>
        <w:bottom w:val="none" w:sz="0" w:space="0" w:color="auto"/>
        <w:right w:val="none" w:sz="0" w:space="0" w:color="auto"/>
      </w:divBdr>
    </w:div>
    <w:div w:id="815798450">
      <w:bodyDiv w:val="1"/>
      <w:marLeft w:val="0"/>
      <w:marRight w:val="0"/>
      <w:marTop w:val="0"/>
      <w:marBottom w:val="0"/>
      <w:divBdr>
        <w:top w:val="none" w:sz="0" w:space="0" w:color="auto"/>
        <w:left w:val="none" w:sz="0" w:space="0" w:color="auto"/>
        <w:bottom w:val="none" w:sz="0" w:space="0" w:color="auto"/>
        <w:right w:val="none" w:sz="0" w:space="0" w:color="auto"/>
      </w:divBdr>
    </w:div>
    <w:div w:id="815875451">
      <w:bodyDiv w:val="1"/>
      <w:marLeft w:val="0"/>
      <w:marRight w:val="0"/>
      <w:marTop w:val="0"/>
      <w:marBottom w:val="0"/>
      <w:divBdr>
        <w:top w:val="none" w:sz="0" w:space="0" w:color="auto"/>
        <w:left w:val="none" w:sz="0" w:space="0" w:color="auto"/>
        <w:bottom w:val="none" w:sz="0" w:space="0" w:color="auto"/>
        <w:right w:val="none" w:sz="0" w:space="0" w:color="auto"/>
      </w:divBdr>
    </w:div>
    <w:div w:id="816141961">
      <w:bodyDiv w:val="1"/>
      <w:marLeft w:val="0"/>
      <w:marRight w:val="0"/>
      <w:marTop w:val="0"/>
      <w:marBottom w:val="0"/>
      <w:divBdr>
        <w:top w:val="none" w:sz="0" w:space="0" w:color="auto"/>
        <w:left w:val="none" w:sz="0" w:space="0" w:color="auto"/>
        <w:bottom w:val="none" w:sz="0" w:space="0" w:color="auto"/>
        <w:right w:val="none" w:sz="0" w:space="0" w:color="auto"/>
      </w:divBdr>
    </w:div>
    <w:div w:id="816268275">
      <w:bodyDiv w:val="1"/>
      <w:marLeft w:val="0"/>
      <w:marRight w:val="0"/>
      <w:marTop w:val="0"/>
      <w:marBottom w:val="0"/>
      <w:divBdr>
        <w:top w:val="none" w:sz="0" w:space="0" w:color="auto"/>
        <w:left w:val="none" w:sz="0" w:space="0" w:color="auto"/>
        <w:bottom w:val="none" w:sz="0" w:space="0" w:color="auto"/>
        <w:right w:val="none" w:sz="0" w:space="0" w:color="auto"/>
      </w:divBdr>
    </w:div>
    <w:div w:id="816344015">
      <w:bodyDiv w:val="1"/>
      <w:marLeft w:val="0"/>
      <w:marRight w:val="0"/>
      <w:marTop w:val="0"/>
      <w:marBottom w:val="0"/>
      <w:divBdr>
        <w:top w:val="none" w:sz="0" w:space="0" w:color="auto"/>
        <w:left w:val="none" w:sz="0" w:space="0" w:color="auto"/>
        <w:bottom w:val="none" w:sz="0" w:space="0" w:color="auto"/>
        <w:right w:val="none" w:sz="0" w:space="0" w:color="auto"/>
      </w:divBdr>
    </w:div>
    <w:div w:id="816455670">
      <w:bodyDiv w:val="1"/>
      <w:marLeft w:val="0"/>
      <w:marRight w:val="0"/>
      <w:marTop w:val="0"/>
      <w:marBottom w:val="0"/>
      <w:divBdr>
        <w:top w:val="none" w:sz="0" w:space="0" w:color="auto"/>
        <w:left w:val="none" w:sz="0" w:space="0" w:color="auto"/>
        <w:bottom w:val="none" w:sz="0" w:space="0" w:color="auto"/>
        <w:right w:val="none" w:sz="0" w:space="0" w:color="auto"/>
      </w:divBdr>
    </w:div>
    <w:div w:id="816534196">
      <w:bodyDiv w:val="1"/>
      <w:marLeft w:val="0"/>
      <w:marRight w:val="0"/>
      <w:marTop w:val="0"/>
      <w:marBottom w:val="0"/>
      <w:divBdr>
        <w:top w:val="none" w:sz="0" w:space="0" w:color="auto"/>
        <w:left w:val="none" w:sz="0" w:space="0" w:color="auto"/>
        <w:bottom w:val="none" w:sz="0" w:space="0" w:color="auto"/>
        <w:right w:val="none" w:sz="0" w:space="0" w:color="auto"/>
      </w:divBdr>
    </w:div>
    <w:div w:id="816536755">
      <w:bodyDiv w:val="1"/>
      <w:marLeft w:val="0"/>
      <w:marRight w:val="0"/>
      <w:marTop w:val="0"/>
      <w:marBottom w:val="0"/>
      <w:divBdr>
        <w:top w:val="none" w:sz="0" w:space="0" w:color="auto"/>
        <w:left w:val="none" w:sz="0" w:space="0" w:color="auto"/>
        <w:bottom w:val="none" w:sz="0" w:space="0" w:color="auto"/>
        <w:right w:val="none" w:sz="0" w:space="0" w:color="auto"/>
      </w:divBdr>
    </w:div>
    <w:div w:id="816722779">
      <w:bodyDiv w:val="1"/>
      <w:marLeft w:val="0"/>
      <w:marRight w:val="0"/>
      <w:marTop w:val="0"/>
      <w:marBottom w:val="0"/>
      <w:divBdr>
        <w:top w:val="none" w:sz="0" w:space="0" w:color="auto"/>
        <w:left w:val="none" w:sz="0" w:space="0" w:color="auto"/>
        <w:bottom w:val="none" w:sz="0" w:space="0" w:color="auto"/>
        <w:right w:val="none" w:sz="0" w:space="0" w:color="auto"/>
      </w:divBdr>
    </w:div>
    <w:div w:id="816873258">
      <w:bodyDiv w:val="1"/>
      <w:marLeft w:val="0"/>
      <w:marRight w:val="0"/>
      <w:marTop w:val="0"/>
      <w:marBottom w:val="0"/>
      <w:divBdr>
        <w:top w:val="none" w:sz="0" w:space="0" w:color="auto"/>
        <w:left w:val="none" w:sz="0" w:space="0" w:color="auto"/>
        <w:bottom w:val="none" w:sz="0" w:space="0" w:color="auto"/>
        <w:right w:val="none" w:sz="0" w:space="0" w:color="auto"/>
      </w:divBdr>
    </w:div>
    <w:div w:id="817065313">
      <w:bodyDiv w:val="1"/>
      <w:marLeft w:val="0"/>
      <w:marRight w:val="0"/>
      <w:marTop w:val="0"/>
      <w:marBottom w:val="0"/>
      <w:divBdr>
        <w:top w:val="none" w:sz="0" w:space="0" w:color="auto"/>
        <w:left w:val="none" w:sz="0" w:space="0" w:color="auto"/>
        <w:bottom w:val="none" w:sz="0" w:space="0" w:color="auto"/>
        <w:right w:val="none" w:sz="0" w:space="0" w:color="auto"/>
      </w:divBdr>
    </w:div>
    <w:div w:id="817069924">
      <w:bodyDiv w:val="1"/>
      <w:marLeft w:val="0"/>
      <w:marRight w:val="0"/>
      <w:marTop w:val="0"/>
      <w:marBottom w:val="0"/>
      <w:divBdr>
        <w:top w:val="none" w:sz="0" w:space="0" w:color="auto"/>
        <w:left w:val="none" w:sz="0" w:space="0" w:color="auto"/>
        <w:bottom w:val="none" w:sz="0" w:space="0" w:color="auto"/>
        <w:right w:val="none" w:sz="0" w:space="0" w:color="auto"/>
      </w:divBdr>
    </w:div>
    <w:div w:id="817109006">
      <w:bodyDiv w:val="1"/>
      <w:marLeft w:val="0"/>
      <w:marRight w:val="0"/>
      <w:marTop w:val="0"/>
      <w:marBottom w:val="0"/>
      <w:divBdr>
        <w:top w:val="none" w:sz="0" w:space="0" w:color="auto"/>
        <w:left w:val="none" w:sz="0" w:space="0" w:color="auto"/>
        <w:bottom w:val="none" w:sz="0" w:space="0" w:color="auto"/>
        <w:right w:val="none" w:sz="0" w:space="0" w:color="auto"/>
      </w:divBdr>
    </w:div>
    <w:div w:id="817258693">
      <w:bodyDiv w:val="1"/>
      <w:marLeft w:val="0"/>
      <w:marRight w:val="0"/>
      <w:marTop w:val="0"/>
      <w:marBottom w:val="0"/>
      <w:divBdr>
        <w:top w:val="none" w:sz="0" w:space="0" w:color="auto"/>
        <w:left w:val="none" w:sz="0" w:space="0" w:color="auto"/>
        <w:bottom w:val="none" w:sz="0" w:space="0" w:color="auto"/>
        <w:right w:val="none" w:sz="0" w:space="0" w:color="auto"/>
      </w:divBdr>
    </w:div>
    <w:div w:id="817384276">
      <w:bodyDiv w:val="1"/>
      <w:marLeft w:val="0"/>
      <w:marRight w:val="0"/>
      <w:marTop w:val="0"/>
      <w:marBottom w:val="0"/>
      <w:divBdr>
        <w:top w:val="none" w:sz="0" w:space="0" w:color="auto"/>
        <w:left w:val="none" w:sz="0" w:space="0" w:color="auto"/>
        <w:bottom w:val="none" w:sz="0" w:space="0" w:color="auto"/>
        <w:right w:val="none" w:sz="0" w:space="0" w:color="auto"/>
      </w:divBdr>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8579">
      <w:bodyDiv w:val="1"/>
      <w:marLeft w:val="0"/>
      <w:marRight w:val="0"/>
      <w:marTop w:val="0"/>
      <w:marBottom w:val="0"/>
      <w:divBdr>
        <w:top w:val="none" w:sz="0" w:space="0" w:color="auto"/>
        <w:left w:val="none" w:sz="0" w:space="0" w:color="auto"/>
        <w:bottom w:val="none" w:sz="0" w:space="0" w:color="auto"/>
        <w:right w:val="none" w:sz="0" w:space="0" w:color="auto"/>
      </w:divBdr>
    </w:div>
    <w:div w:id="817501377">
      <w:bodyDiv w:val="1"/>
      <w:marLeft w:val="0"/>
      <w:marRight w:val="0"/>
      <w:marTop w:val="0"/>
      <w:marBottom w:val="0"/>
      <w:divBdr>
        <w:top w:val="none" w:sz="0" w:space="0" w:color="auto"/>
        <w:left w:val="none" w:sz="0" w:space="0" w:color="auto"/>
        <w:bottom w:val="none" w:sz="0" w:space="0" w:color="auto"/>
        <w:right w:val="none" w:sz="0" w:space="0" w:color="auto"/>
      </w:divBdr>
    </w:div>
    <w:div w:id="817766574">
      <w:bodyDiv w:val="1"/>
      <w:marLeft w:val="0"/>
      <w:marRight w:val="0"/>
      <w:marTop w:val="0"/>
      <w:marBottom w:val="0"/>
      <w:divBdr>
        <w:top w:val="none" w:sz="0" w:space="0" w:color="auto"/>
        <w:left w:val="none" w:sz="0" w:space="0" w:color="auto"/>
        <w:bottom w:val="none" w:sz="0" w:space="0" w:color="auto"/>
        <w:right w:val="none" w:sz="0" w:space="0" w:color="auto"/>
      </w:divBdr>
    </w:div>
    <w:div w:id="817768209">
      <w:bodyDiv w:val="1"/>
      <w:marLeft w:val="0"/>
      <w:marRight w:val="0"/>
      <w:marTop w:val="0"/>
      <w:marBottom w:val="0"/>
      <w:divBdr>
        <w:top w:val="none" w:sz="0" w:space="0" w:color="auto"/>
        <w:left w:val="none" w:sz="0" w:space="0" w:color="auto"/>
        <w:bottom w:val="none" w:sz="0" w:space="0" w:color="auto"/>
        <w:right w:val="none" w:sz="0" w:space="0" w:color="auto"/>
      </w:divBdr>
    </w:div>
    <w:div w:id="817916692">
      <w:bodyDiv w:val="1"/>
      <w:marLeft w:val="0"/>
      <w:marRight w:val="0"/>
      <w:marTop w:val="0"/>
      <w:marBottom w:val="0"/>
      <w:divBdr>
        <w:top w:val="none" w:sz="0" w:space="0" w:color="auto"/>
        <w:left w:val="none" w:sz="0" w:space="0" w:color="auto"/>
        <w:bottom w:val="none" w:sz="0" w:space="0" w:color="auto"/>
        <w:right w:val="none" w:sz="0" w:space="0" w:color="auto"/>
      </w:divBdr>
    </w:div>
    <w:div w:id="817965248">
      <w:bodyDiv w:val="1"/>
      <w:marLeft w:val="0"/>
      <w:marRight w:val="0"/>
      <w:marTop w:val="0"/>
      <w:marBottom w:val="0"/>
      <w:divBdr>
        <w:top w:val="none" w:sz="0" w:space="0" w:color="auto"/>
        <w:left w:val="none" w:sz="0" w:space="0" w:color="auto"/>
        <w:bottom w:val="none" w:sz="0" w:space="0" w:color="auto"/>
        <w:right w:val="none" w:sz="0" w:space="0" w:color="auto"/>
      </w:divBdr>
    </w:div>
    <w:div w:id="818421922">
      <w:bodyDiv w:val="1"/>
      <w:marLeft w:val="0"/>
      <w:marRight w:val="0"/>
      <w:marTop w:val="0"/>
      <w:marBottom w:val="0"/>
      <w:divBdr>
        <w:top w:val="none" w:sz="0" w:space="0" w:color="auto"/>
        <w:left w:val="none" w:sz="0" w:space="0" w:color="auto"/>
        <w:bottom w:val="none" w:sz="0" w:space="0" w:color="auto"/>
        <w:right w:val="none" w:sz="0" w:space="0" w:color="auto"/>
      </w:divBdr>
    </w:div>
    <w:div w:id="818493923">
      <w:bodyDiv w:val="1"/>
      <w:marLeft w:val="0"/>
      <w:marRight w:val="0"/>
      <w:marTop w:val="0"/>
      <w:marBottom w:val="0"/>
      <w:divBdr>
        <w:top w:val="none" w:sz="0" w:space="0" w:color="auto"/>
        <w:left w:val="none" w:sz="0" w:space="0" w:color="auto"/>
        <w:bottom w:val="none" w:sz="0" w:space="0" w:color="auto"/>
        <w:right w:val="none" w:sz="0" w:space="0" w:color="auto"/>
      </w:divBdr>
    </w:div>
    <w:div w:id="818771046">
      <w:bodyDiv w:val="1"/>
      <w:marLeft w:val="0"/>
      <w:marRight w:val="0"/>
      <w:marTop w:val="0"/>
      <w:marBottom w:val="0"/>
      <w:divBdr>
        <w:top w:val="none" w:sz="0" w:space="0" w:color="auto"/>
        <w:left w:val="none" w:sz="0" w:space="0" w:color="auto"/>
        <w:bottom w:val="none" w:sz="0" w:space="0" w:color="auto"/>
        <w:right w:val="none" w:sz="0" w:space="0" w:color="auto"/>
      </w:divBdr>
    </w:div>
    <w:div w:id="818811113">
      <w:bodyDiv w:val="1"/>
      <w:marLeft w:val="0"/>
      <w:marRight w:val="0"/>
      <w:marTop w:val="0"/>
      <w:marBottom w:val="0"/>
      <w:divBdr>
        <w:top w:val="none" w:sz="0" w:space="0" w:color="auto"/>
        <w:left w:val="none" w:sz="0" w:space="0" w:color="auto"/>
        <w:bottom w:val="none" w:sz="0" w:space="0" w:color="auto"/>
        <w:right w:val="none" w:sz="0" w:space="0" w:color="auto"/>
      </w:divBdr>
    </w:div>
    <w:div w:id="819151148">
      <w:bodyDiv w:val="1"/>
      <w:marLeft w:val="0"/>
      <w:marRight w:val="0"/>
      <w:marTop w:val="0"/>
      <w:marBottom w:val="0"/>
      <w:divBdr>
        <w:top w:val="none" w:sz="0" w:space="0" w:color="auto"/>
        <w:left w:val="none" w:sz="0" w:space="0" w:color="auto"/>
        <w:bottom w:val="none" w:sz="0" w:space="0" w:color="auto"/>
        <w:right w:val="none" w:sz="0" w:space="0" w:color="auto"/>
      </w:divBdr>
    </w:div>
    <w:div w:id="819270918">
      <w:bodyDiv w:val="1"/>
      <w:marLeft w:val="0"/>
      <w:marRight w:val="0"/>
      <w:marTop w:val="0"/>
      <w:marBottom w:val="0"/>
      <w:divBdr>
        <w:top w:val="none" w:sz="0" w:space="0" w:color="auto"/>
        <w:left w:val="none" w:sz="0" w:space="0" w:color="auto"/>
        <w:bottom w:val="none" w:sz="0" w:space="0" w:color="auto"/>
        <w:right w:val="none" w:sz="0" w:space="0" w:color="auto"/>
      </w:divBdr>
    </w:div>
    <w:div w:id="819418927">
      <w:bodyDiv w:val="1"/>
      <w:marLeft w:val="0"/>
      <w:marRight w:val="0"/>
      <w:marTop w:val="0"/>
      <w:marBottom w:val="0"/>
      <w:divBdr>
        <w:top w:val="none" w:sz="0" w:space="0" w:color="auto"/>
        <w:left w:val="none" w:sz="0" w:space="0" w:color="auto"/>
        <w:bottom w:val="none" w:sz="0" w:space="0" w:color="auto"/>
        <w:right w:val="none" w:sz="0" w:space="0" w:color="auto"/>
      </w:divBdr>
    </w:div>
    <w:div w:id="819466487">
      <w:bodyDiv w:val="1"/>
      <w:marLeft w:val="0"/>
      <w:marRight w:val="0"/>
      <w:marTop w:val="0"/>
      <w:marBottom w:val="0"/>
      <w:divBdr>
        <w:top w:val="none" w:sz="0" w:space="0" w:color="auto"/>
        <w:left w:val="none" w:sz="0" w:space="0" w:color="auto"/>
        <w:bottom w:val="none" w:sz="0" w:space="0" w:color="auto"/>
        <w:right w:val="none" w:sz="0" w:space="0" w:color="auto"/>
      </w:divBdr>
    </w:div>
    <w:div w:id="819539506">
      <w:bodyDiv w:val="1"/>
      <w:marLeft w:val="0"/>
      <w:marRight w:val="0"/>
      <w:marTop w:val="0"/>
      <w:marBottom w:val="0"/>
      <w:divBdr>
        <w:top w:val="none" w:sz="0" w:space="0" w:color="auto"/>
        <w:left w:val="none" w:sz="0" w:space="0" w:color="auto"/>
        <w:bottom w:val="none" w:sz="0" w:space="0" w:color="auto"/>
        <w:right w:val="none" w:sz="0" w:space="0" w:color="auto"/>
      </w:divBdr>
    </w:div>
    <w:div w:id="819612812">
      <w:bodyDiv w:val="1"/>
      <w:marLeft w:val="0"/>
      <w:marRight w:val="0"/>
      <w:marTop w:val="0"/>
      <w:marBottom w:val="0"/>
      <w:divBdr>
        <w:top w:val="none" w:sz="0" w:space="0" w:color="auto"/>
        <w:left w:val="none" w:sz="0" w:space="0" w:color="auto"/>
        <w:bottom w:val="none" w:sz="0" w:space="0" w:color="auto"/>
        <w:right w:val="none" w:sz="0" w:space="0" w:color="auto"/>
      </w:divBdr>
    </w:div>
    <w:div w:id="819617675">
      <w:bodyDiv w:val="1"/>
      <w:marLeft w:val="0"/>
      <w:marRight w:val="0"/>
      <w:marTop w:val="0"/>
      <w:marBottom w:val="0"/>
      <w:divBdr>
        <w:top w:val="none" w:sz="0" w:space="0" w:color="auto"/>
        <w:left w:val="none" w:sz="0" w:space="0" w:color="auto"/>
        <w:bottom w:val="none" w:sz="0" w:space="0" w:color="auto"/>
        <w:right w:val="none" w:sz="0" w:space="0" w:color="auto"/>
      </w:divBdr>
    </w:div>
    <w:div w:id="819659647">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89980">
      <w:bodyDiv w:val="1"/>
      <w:marLeft w:val="0"/>
      <w:marRight w:val="0"/>
      <w:marTop w:val="0"/>
      <w:marBottom w:val="0"/>
      <w:divBdr>
        <w:top w:val="none" w:sz="0" w:space="0" w:color="auto"/>
        <w:left w:val="none" w:sz="0" w:space="0" w:color="auto"/>
        <w:bottom w:val="none" w:sz="0" w:space="0" w:color="auto"/>
        <w:right w:val="none" w:sz="0" w:space="0" w:color="auto"/>
      </w:divBdr>
    </w:div>
    <w:div w:id="820578025">
      <w:bodyDiv w:val="1"/>
      <w:marLeft w:val="0"/>
      <w:marRight w:val="0"/>
      <w:marTop w:val="0"/>
      <w:marBottom w:val="0"/>
      <w:divBdr>
        <w:top w:val="none" w:sz="0" w:space="0" w:color="auto"/>
        <w:left w:val="none" w:sz="0" w:space="0" w:color="auto"/>
        <w:bottom w:val="none" w:sz="0" w:space="0" w:color="auto"/>
        <w:right w:val="none" w:sz="0" w:space="0" w:color="auto"/>
      </w:divBdr>
    </w:div>
    <w:div w:id="820804523">
      <w:bodyDiv w:val="1"/>
      <w:marLeft w:val="0"/>
      <w:marRight w:val="0"/>
      <w:marTop w:val="0"/>
      <w:marBottom w:val="0"/>
      <w:divBdr>
        <w:top w:val="none" w:sz="0" w:space="0" w:color="auto"/>
        <w:left w:val="none" w:sz="0" w:space="0" w:color="auto"/>
        <w:bottom w:val="none" w:sz="0" w:space="0" w:color="auto"/>
        <w:right w:val="none" w:sz="0" w:space="0" w:color="auto"/>
      </w:divBdr>
    </w:div>
    <w:div w:id="821000920">
      <w:bodyDiv w:val="1"/>
      <w:marLeft w:val="0"/>
      <w:marRight w:val="0"/>
      <w:marTop w:val="0"/>
      <w:marBottom w:val="0"/>
      <w:divBdr>
        <w:top w:val="none" w:sz="0" w:space="0" w:color="auto"/>
        <w:left w:val="none" w:sz="0" w:space="0" w:color="auto"/>
        <w:bottom w:val="none" w:sz="0" w:space="0" w:color="auto"/>
        <w:right w:val="none" w:sz="0" w:space="0" w:color="auto"/>
      </w:divBdr>
    </w:div>
    <w:div w:id="821312225">
      <w:bodyDiv w:val="1"/>
      <w:marLeft w:val="0"/>
      <w:marRight w:val="0"/>
      <w:marTop w:val="0"/>
      <w:marBottom w:val="0"/>
      <w:divBdr>
        <w:top w:val="none" w:sz="0" w:space="0" w:color="auto"/>
        <w:left w:val="none" w:sz="0" w:space="0" w:color="auto"/>
        <w:bottom w:val="none" w:sz="0" w:space="0" w:color="auto"/>
        <w:right w:val="none" w:sz="0" w:space="0" w:color="auto"/>
      </w:divBdr>
    </w:div>
    <w:div w:id="821581710">
      <w:bodyDiv w:val="1"/>
      <w:marLeft w:val="0"/>
      <w:marRight w:val="0"/>
      <w:marTop w:val="0"/>
      <w:marBottom w:val="0"/>
      <w:divBdr>
        <w:top w:val="none" w:sz="0" w:space="0" w:color="auto"/>
        <w:left w:val="none" w:sz="0" w:space="0" w:color="auto"/>
        <w:bottom w:val="none" w:sz="0" w:space="0" w:color="auto"/>
        <w:right w:val="none" w:sz="0" w:space="0" w:color="auto"/>
      </w:divBdr>
    </w:div>
    <w:div w:id="821853826">
      <w:bodyDiv w:val="1"/>
      <w:marLeft w:val="0"/>
      <w:marRight w:val="0"/>
      <w:marTop w:val="0"/>
      <w:marBottom w:val="0"/>
      <w:divBdr>
        <w:top w:val="none" w:sz="0" w:space="0" w:color="auto"/>
        <w:left w:val="none" w:sz="0" w:space="0" w:color="auto"/>
        <w:bottom w:val="none" w:sz="0" w:space="0" w:color="auto"/>
        <w:right w:val="none" w:sz="0" w:space="0" w:color="auto"/>
      </w:divBdr>
    </w:div>
    <w:div w:id="821893686">
      <w:bodyDiv w:val="1"/>
      <w:marLeft w:val="0"/>
      <w:marRight w:val="0"/>
      <w:marTop w:val="0"/>
      <w:marBottom w:val="0"/>
      <w:divBdr>
        <w:top w:val="none" w:sz="0" w:space="0" w:color="auto"/>
        <w:left w:val="none" w:sz="0" w:space="0" w:color="auto"/>
        <w:bottom w:val="none" w:sz="0" w:space="0" w:color="auto"/>
        <w:right w:val="none" w:sz="0" w:space="0" w:color="auto"/>
      </w:divBdr>
    </w:div>
    <w:div w:id="822045097">
      <w:bodyDiv w:val="1"/>
      <w:marLeft w:val="0"/>
      <w:marRight w:val="0"/>
      <w:marTop w:val="0"/>
      <w:marBottom w:val="0"/>
      <w:divBdr>
        <w:top w:val="none" w:sz="0" w:space="0" w:color="auto"/>
        <w:left w:val="none" w:sz="0" w:space="0" w:color="auto"/>
        <w:bottom w:val="none" w:sz="0" w:space="0" w:color="auto"/>
        <w:right w:val="none" w:sz="0" w:space="0" w:color="auto"/>
      </w:divBdr>
    </w:div>
    <w:div w:id="822046273">
      <w:bodyDiv w:val="1"/>
      <w:marLeft w:val="0"/>
      <w:marRight w:val="0"/>
      <w:marTop w:val="0"/>
      <w:marBottom w:val="0"/>
      <w:divBdr>
        <w:top w:val="none" w:sz="0" w:space="0" w:color="auto"/>
        <w:left w:val="none" w:sz="0" w:space="0" w:color="auto"/>
        <w:bottom w:val="none" w:sz="0" w:space="0" w:color="auto"/>
        <w:right w:val="none" w:sz="0" w:space="0" w:color="auto"/>
      </w:divBdr>
    </w:div>
    <w:div w:id="822115688">
      <w:bodyDiv w:val="1"/>
      <w:marLeft w:val="0"/>
      <w:marRight w:val="0"/>
      <w:marTop w:val="0"/>
      <w:marBottom w:val="0"/>
      <w:divBdr>
        <w:top w:val="none" w:sz="0" w:space="0" w:color="auto"/>
        <w:left w:val="none" w:sz="0" w:space="0" w:color="auto"/>
        <w:bottom w:val="none" w:sz="0" w:space="0" w:color="auto"/>
        <w:right w:val="none" w:sz="0" w:space="0" w:color="auto"/>
      </w:divBdr>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2161285">
      <w:bodyDiv w:val="1"/>
      <w:marLeft w:val="0"/>
      <w:marRight w:val="0"/>
      <w:marTop w:val="0"/>
      <w:marBottom w:val="0"/>
      <w:divBdr>
        <w:top w:val="none" w:sz="0" w:space="0" w:color="auto"/>
        <w:left w:val="none" w:sz="0" w:space="0" w:color="auto"/>
        <w:bottom w:val="none" w:sz="0" w:space="0" w:color="auto"/>
        <w:right w:val="none" w:sz="0" w:space="0" w:color="auto"/>
      </w:divBdr>
    </w:div>
    <w:div w:id="822353573">
      <w:bodyDiv w:val="1"/>
      <w:marLeft w:val="0"/>
      <w:marRight w:val="0"/>
      <w:marTop w:val="0"/>
      <w:marBottom w:val="0"/>
      <w:divBdr>
        <w:top w:val="none" w:sz="0" w:space="0" w:color="auto"/>
        <w:left w:val="none" w:sz="0" w:space="0" w:color="auto"/>
        <w:bottom w:val="none" w:sz="0" w:space="0" w:color="auto"/>
        <w:right w:val="none" w:sz="0" w:space="0" w:color="auto"/>
      </w:divBdr>
    </w:div>
    <w:div w:id="822354528">
      <w:bodyDiv w:val="1"/>
      <w:marLeft w:val="0"/>
      <w:marRight w:val="0"/>
      <w:marTop w:val="0"/>
      <w:marBottom w:val="0"/>
      <w:divBdr>
        <w:top w:val="none" w:sz="0" w:space="0" w:color="auto"/>
        <w:left w:val="none" w:sz="0" w:space="0" w:color="auto"/>
        <w:bottom w:val="none" w:sz="0" w:space="0" w:color="auto"/>
        <w:right w:val="none" w:sz="0" w:space="0" w:color="auto"/>
      </w:divBdr>
    </w:div>
    <w:div w:id="822547194">
      <w:bodyDiv w:val="1"/>
      <w:marLeft w:val="0"/>
      <w:marRight w:val="0"/>
      <w:marTop w:val="0"/>
      <w:marBottom w:val="0"/>
      <w:divBdr>
        <w:top w:val="none" w:sz="0" w:space="0" w:color="auto"/>
        <w:left w:val="none" w:sz="0" w:space="0" w:color="auto"/>
        <w:bottom w:val="none" w:sz="0" w:space="0" w:color="auto"/>
        <w:right w:val="none" w:sz="0" w:space="0" w:color="auto"/>
      </w:divBdr>
    </w:div>
    <w:div w:id="822619131">
      <w:bodyDiv w:val="1"/>
      <w:marLeft w:val="0"/>
      <w:marRight w:val="0"/>
      <w:marTop w:val="0"/>
      <w:marBottom w:val="0"/>
      <w:divBdr>
        <w:top w:val="none" w:sz="0" w:space="0" w:color="auto"/>
        <w:left w:val="none" w:sz="0" w:space="0" w:color="auto"/>
        <w:bottom w:val="none" w:sz="0" w:space="0" w:color="auto"/>
        <w:right w:val="none" w:sz="0" w:space="0" w:color="auto"/>
      </w:divBdr>
    </w:div>
    <w:div w:id="822623082">
      <w:bodyDiv w:val="1"/>
      <w:marLeft w:val="0"/>
      <w:marRight w:val="0"/>
      <w:marTop w:val="0"/>
      <w:marBottom w:val="0"/>
      <w:divBdr>
        <w:top w:val="none" w:sz="0" w:space="0" w:color="auto"/>
        <w:left w:val="none" w:sz="0" w:space="0" w:color="auto"/>
        <w:bottom w:val="none" w:sz="0" w:space="0" w:color="auto"/>
        <w:right w:val="none" w:sz="0" w:space="0" w:color="auto"/>
      </w:divBdr>
    </w:div>
    <w:div w:id="822702709">
      <w:bodyDiv w:val="1"/>
      <w:marLeft w:val="0"/>
      <w:marRight w:val="0"/>
      <w:marTop w:val="0"/>
      <w:marBottom w:val="0"/>
      <w:divBdr>
        <w:top w:val="none" w:sz="0" w:space="0" w:color="auto"/>
        <w:left w:val="none" w:sz="0" w:space="0" w:color="auto"/>
        <w:bottom w:val="none" w:sz="0" w:space="0" w:color="auto"/>
        <w:right w:val="none" w:sz="0" w:space="0" w:color="auto"/>
      </w:divBdr>
    </w:div>
    <w:div w:id="822745969">
      <w:bodyDiv w:val="1"/>
      <w:marLeft w:val="0"/>
      <w:marRight w:val="0"/>
      <w:marTop w:val="0"/>
      <w:marBottom w:val="0"/>
      <w:divBdr>
        <w:top w:val="none" w:sz="0" w:space="0" w:color="auto"/>
        <w:left w:val="none" w:sz="0" w:space="0" w:color="auto"/>
        <w:bottom w:val="none" w:sz="0" w:space="0" w:color="auto"/>
        <w:right w:val="none" w:sz="0" w:space="0" w:color="auto"/>
      </w:divBdr>
    </w:div>
    <w:div w:id="823007042">
      <w:bodyDiv w:val="1"/>
      <w:marLeft w:val="0"/>
      <w:marRight w:val="0"/>
      <w:marTop w:val="0"/>
      <w:marBottom w:val="0"/>
      <w:divBdr>
        <w:top w:val="none" w:sz="0" w:space="0" w:color="auto"/>
        <w:left w:val="none" w:sz="0" w:space="0" w:color="auto"/>
        <w:bottom w:val="none" w:sz="0" w:space="0" w:color="auto"/>
        <w:right w:val="none" w:sz="0" w:space="0" w:color="auto"/>
      </w:divBdr>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3085179">
      <w:bodyDiv w:val="1"/>
      <w:marLeft w:val="0"/>
      <w:marRight w:val="0"/>
      <w:marTop w:val="0"/>
      <w:marBottom w:val="0"/>
      <w:divBdr>
        <w:top w:val="none" w:sz="0" w:space="0" w:color="auto"/>
        <w:left w:val="none" w:sz="0" w:space="0" w:color="auto"/>
        <w:bottom w:val="none" w:sz="0" w:space="0" w:color="auto"/>
        <w:right w:val="none" w:sz="0" w:space="0" w:color="auto"/>
      </w:divBdr>
    </w:div>
    <w:div w:id="823542661">
      <w:bodyDiv w:val="1"/>
      <w:marLeft w:val="0"/>
      <w:marRight w:val="0"/>
      <w:marTop w:val="0"/>
      <w:marBottom w:val="0"/>
      <w:divBdr>
        <w:top w:val="none" w:sz="0" w:space="0" w:color="auto"/>
        <w:left w:val="none" w:sz="0" w:space="0" w:color="auto"/>
        <w:bottom w:val="none" w:sz="0" w:space="0" w:color="auto"/>
        <w:right w:val="none" w:sz="0" w:space="0" w:color="auto"/>
      </w:divBdr>
    </w:div>
    <w:div w:id="823547283">
      <w:bodyDiv w:val="1"/>
      <w:marLeft w:val="0"/>
      <w:marRight w:val="0"/>
      <w:marTop w:val="0"/>
      <w:marBottom w:val="0"/>
      <w:divBdr>
        <w:top w:val="none" w:sz="0" w:space="0" w:color="auto"/>
        <w:left w:val="none" w:sz="0" w:space="0" w:color="auto"/>
        <w:bottom w:val="none" w:sz="0" w:space="0" w:color="auto"/>
        <w:right w:val="none" w:sz="0" w:space="0" w:color="auto"/>
      </w:divBdr>
    </w:div>
    <w:div w:id="823813140">
      <w:bodyDiv w:val="1"/>
      <w:marLeft w:val="0"/>
      <w:marRight w:val="0"/>
      <w:marTop w:val="0"/>
      <w:marBottom w:val="0"/>
      <w:divBdr>
        <w:top w:val="none" w:sz="0" w:space="0" w:color="auto"/>
        <w:left w:val="none" w:sz="0" w:space="0" w:color="auto"/>
        <w:bottom w:val="none" w:sz="0" w:space="0" w:color="auto"/>
        <w:right w:val="none" w:sz="0" w:space="0" w:color="auto"/>
      </w:divBdr>
    </w:div>
    <w:div w:id="823815799">
      <w:bodyDiv w:val="1"/>
      <w:marLeft w:val="0"/>
      <w:marRight w:val="0"/>
      <w:marTop w:val="0"/>
      <w:marBottom w:val="0"/>
      <w:divBdr>
        <w:top w:val="none" w:sz="0" w:space="0" w:color="auto"/>
        <w:left w:val="none" w:sz="0" w:space="0" w:color="auto"/>
        <w:bottom w:val="none" w:sz="0" w:space="0" w:color="auto"/>
        <w:right w:val="none" w:sz="0" w:space="0" w:color="auto"/>
      </w:divBdr>
    </w:div>
    <w:div w:id="823937059">
      <w:bodyDiv w:val="1"/>
      <w:marLeft w:val="0"/>
      <w:marRight w:val="0"/>
      <w:marTop w:val="0"/>
      <w:marBottom w:val="0"/>
      <w:divBdr>
        <w:top w:val="none" w:sz="0" w:space="0" w:color="auto"/>
        <w:left w:val="none" w:sz="0" w:space="0" w:color="auto"/>
        <w:bottom w:val="none" w:sz="0" w:space="0" w:color="auto"/>
        <w:right w:val="none" w:sz="0" w:space="0" w:color="auto"/>
      </w:divBdr>
    </w:div>
    <w:div w:id="824010683">
      <w:bodyDiv w:val="1"/>
      <w:marLeft w:val="0"/>
      <w:marRight w:val="0"/>
      <w:marTop w:val="0"/>
      <w:marBottom w:val="0"/>
      <w:divBdr>
        <w:top w:val="none" w:sz="0" w:space="0" w:color="auto"/>
        <w:left w:val="none" w:sz="0" w:space="0" w:color="auto"/>
        <w:bottom w:val="none" w:sz="0" w:space="0" w:color="auto"/>
        <w:right w:val="none" w:sz="0" w:space="0" w:color="auto"/>
      </w:divBdr>
    </w:div>
    <w:div w:id="824056441">
      <w:bodyDiv w:val="1"/>
      <w:marLeft w:val="0"/>
      <w:marRight w:val="0"/>
      <w:marTop w:val="0"/>
      <w:marBottom w:val="0"/>
      <w:divBdr>
        <w:top w:val="none" w:sz="0" w:space="0" w:color="auto"/>
        <w:left w:val="none" w:sz="0" w:space="0" w:color="auto"/>
        <w:bottom w:val="none" w:sz="0" w:space="0" w:color="auto"/>
        <w:right w:val="none" w:sz="0" w:space="0" w:color="auto"/>
      </w:divBdr>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396271">
      <w:bodyDiv w:val="1"/>
      <w:marLeft w:val="0"/>
      <w:marRight w:val="0"/>
      <w:marTop w:val="0"/>
      <w:marBottom w:val="0"/>
      <w:divBdr>
        <w:top w:val="none" w:sz="0" w:space="0" w:color="auto"/>
        <w:left w:val="none" w:sz="0" w:space="0" w:color="auto"/>
        <w:bottom w:val="none" w:sz="0" w:space="0" w:color="auto"/>
        <w:right w:val="none" w:sz="0" w:space="0" w:color="auto"/>
      </w:divBdr>
    </w:div>
    <w:div w:id="824933737">
      <w:bodyDiv w:val="1"/>
      <w:marLeft w:val="0"/>
      <w:marRight w:val="0"/>
      <w:marTop w:val="0"/>
      <w:marBottom w:val="0"/>
      <w:divBdr>
        <w:top w:val="none" w:sz="0" w:space="0" w:color="auto"/>
        <w:left w:val="none" w:sz="0" w:space="0" w:color="auto"/>
        <w:bottom w:val="none" w:sz="0" w:space="0" w:color="auto"/>
        <w:right w:val="none" w:sz="0" w:space="0" w:color="auto"/>
      </w:divBdr>
    </w:div>
    <w:div w:id="825049090">
      <w:bodyDiv w:val="1"/>
      <w:marLeft w:val="0"/>
      <w:marRight w:val="0"/>
      <w:marTop w:val="0"/>
      <w:marBottom w:val="0"/>
      <w:divBdr>
        <w:top w:val="none" w:sz="0" w:space="0" w:color="auto"/>
        <w:left w:val="none" w:sz="0" w:space="0" w:color="auto"/>
        <w:bottom w:val="none" w:sz="0" w:space="0" w:color="auto"/>
        <w:right w:val="none" w:sz="0" w:space="0" w:color="auto"/>
      </w:divBdr>
    </w:div>
    <w:div w:id="825241284">
      <w:bodyDiv w:val="1"/>
      <w:marLeft w:val="0"/>
      <w:marRight w:val="0"/>
      <w:marTop w:val="0"/>
      <w:marBottom w:val="0"/>
      <w:divBdr>
        <w:top w:val="none" w:sz="0" w:space="0" w:color="auto"/>
        <w:left w:val="none" w:sz="0" w:space="0" w:color="auto"/>
        <w:bottom w:val="none" w:sz="0" w:space="0" w:color="auto"/>
        <w:right w:val="none" w:sz="0" w:space="0" w:color="auto"/>
      </w:divBdr>
    </w:div>
    <w:div w:id="825785820">
      <w:bodyDiv w:val="1"/>
      <w:marLeft w:val="0"/>
      <w:marRight w:val="0"/>
      <w:marTop w:val="0"/>
      <w:marBottom w:val="0"/>
      <w:divBdr>
        <w:top w:val="none" w:sz="0" w:space="0" w:color="auto"/>
        <w:left w:val="none" w:sz="0" w:space="0" w:color="auto"/>
        <w:bottom w:val="none" w:sz="0" w:space="0" w:color="auto"/>
        <w:right w:val="none" w:sz="0" w:space="0" w:color="auto"/>
      </w:divBdr>
    </w:div>
    <w:div w:id="825970313">
      <w:bodyDiv w:val="1"/>
      <w:marLeft w:val="0"/>
      <w:marRight w:val="0"/>
      <w:marTop w:val="0"/>
      <w:marBottom w:val="0"/>
      <w:divBdr>
        <w:top w:val="none" w:sz="0" w:space="0" w:color="auto"/>
        <w:left w:val="none" w:sz="0" w:space="0" w:color="auto"/>
        <w:bottom w:val="none" w:sz="0" w:space="0" w:color="auto"/>
        <w:right w:val="none" w:sz="0" w:space="0" w:color="auto"/>
      </w:divBdr>
    </w:div>
    <w:div w:id="825976192">
      <w:bodyDiv w:val="1"/>
      <w:marLeft w:val="0"/>
      <w:marRight w:val="0"/>
      <w:marTop w:val="0"/>
      <w:marBottom w:val="0"/>
      <w:divBdr>
        <w:top w:val="none" w:sz="0" w:space="0" w:color="auto"/>
        <w:left w:val="none" w:sz="0" w:space="0" w:color="auto"/>
        <w:bottom w:val="none" w:sz="0" w:space="0" w:color="auto"/>
        <w:right w:val="none" w:sz="0" w:space="0" w:color="auto"/>
      </w:divBdr>
    </w:div>
    <w:div w:id="826016052">
      <w:bodyDiv w:val="1"/>
      <w:marLeft w:val="0"/>
      <w:marRight w:val="0"/>
      <w:marTop w:val="0"/>
      <w:marBottom w:val="0"/>
      <w:divBdr>
        <w:top w:val="none" w:sz="0" w:space="0" w:color="auto"/>
        <w:left w:val="none" w:sz="0" w:space="0" w:color="auto"/>
        <w:bottom w:val="none" w:sz="0" w:space="0" w:color="auto"/>
        <w:right w:val="none" w:sz="0" w:space="0" w:color="auto"/>
      </w:divBdr>
    </w:div>
    <w:div w:id="826283235">
      <w:bodyDiv w:val="1"/>
      <w:marLeft w:val="0"/>
      <w:marRight w:val="0"/>
      <w:marTop w:val="0"/>
      <w:marBottom w:val="0"/>
      <w:divBdr>
        <w:top w:val="none" w:sz="0" w:space="0" w:color="auto"/>
        <w:left w:val="none" w:sz="0" w:space="0" w:color="auto"/>
        <w:bottom w:val="none" w:sz="0" w:space="0" w:color="auto"/>
        <w:right w:val="none" w:sz="0" w:space="0" w:color="auto"/>
      </w:divBdr>
    </w:div>
    <w:div w:id="826288475">
      <w:bodyDiv w:val="1"/>
      <w:marLeft w:val="0"/>
      <w:marRight w:val="0"/>
      <w:marTop w:val="0"/>
      <w:marBottom w:val="0"/>
      <w:divBdr>
        <w:top w:val="none" w:sz="0" w:space="0" w:color="auto"/>
        <w:left w:val="none" w:sz="0" w:space="0" w:color="auto"/>
        <w:bottom w:val="none" w:sz="0" w:space="0" w:color="auto"/>
        <w:right w:val="none" w:sz="0" w:space="0" w:color="auto"/>
      </w:divBdr>
    </w:div>
    <w:div w:id="826365925">
      <w:bodyDiv w:val="1"/>
      <w:marLeft w:val="0"/>
      <w:marRight w:val="0"/>
      <w:marTop w:val="0"/>
      <w:marBottom w:val="0"/>
      <w:divBdr>
        <w:top w:val="none" w:sz="0" w:space="0" w:color="auto"/>
        <w:left w:val="none" w:sz="0" w:space="0" w:color="auto"/>
        <w:bottom w:val="none" w:sz="0" w:space="0" w:color="auto"/>
        <w:right w:val="none" w:sz="0" w:space="0" w:color="auto"/>
      </w:divBdr>
    </w:div>
    <w:div w:id="826436945">
      <w:bodyDiv w:val="1"/>
      <w:marLeft w:val="0"/>
      <w:marRight w:val="0"/>
      <w:marTop w:val="0"/>
      <w:marBottom w:val="0"/>
      <w:divBdr>
        <w:top w:val="none" w:sz="0" w:space="0" w:color="auto"/>
        <w:left w:val="none" w:sz="0" w:space="0" w:color="auto"/>
        <w:bottom w:val="none" w:sz="0" w:space="0" w:color="auto"/>
        <w:right w:val="none" w:sz="0" w:space="0" w:color="auto"/>
      </w:divBdr>
    </w:div>
    <w:div w:id="826440569">
      <w:bodyDiv w:val="1"/>
      <w:marLeft w:val="0"/>
      <w:marRight w:val="0"/>
      <w:marTop w:val="0"/>
      <w:marBottom w:val="0"/>
      <w:divBdr>
        <w:top w:val="none" w:sz="0" w:space="0" w:color="auto"/>
        <w:left w:val="none" w:sz="0" w:space="0" w:color="auto"/>
        <w:bottom w:val="none" w:sz="0" w:space="0" w:color="auto"/>
        <w:right w:val="none" w:sz="0" w:space="0" w:color="auto"/>
      </w:divBdr>
    </w:div>
    <w:div w:id="826440847">
      <w:bodyDiv w:val="1"/>
      <w:marLeft w:val="0"/>
      <w:marRight w:val="0"/>
      <w:marTop w:val="0"/>
      <w:marBottom w:val="0"/>
      <w:divBdr>
        <w:top w:val="none" w:sz="0" w:space="0" w:color="auto"/>
        <w:left w:val="none" w:sz="0" w:space="0" w:color="auto"/>
        <w:bottom w:val="none" w:sz="0" w:space="0" w:color="auto"/>
        <w:right w:val="none" w:sz="0" w:space="0" w:color="auto"/>
      </w:divBdr>
    </w:div>
    <w:div w:id="826551047">
      <w:bodyDiv w:val="1"/>
      <w:marLeft w:val="0"/>
      <w:marRight w:val="0"/>
      <w:marTop w:val="0"/>
      <w:marBottom w:val="0"/>
      <w:divBdr>
        <w:top w:val="none" w:sz="0" w:space="0" w:color="auto"/>
        <w:left w:val="none" w:sz="0" w:space="0" w:color="auto"/>
        <w:bottom w:val="none" w:sz="0" w:space="0" w:color="auto"/>
        <w:right w:val="none" w:sz="0" w:space="0" w:color="auto"/>
      </w:divBdr>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4949">
      <w:bodyDiv w:val="1"/>
      <w:marLeft w:val="0"/>
      <w:marRight w:val="0"/>
      <w:marTop w:val="0"/>
      <w:marBottom w:val="0"/>
      <w:divBdr>
        <w:top w:val="none" w:sz="0" w:space="0" w:color="auto"/>
        <w:left w:val="none" w:sz="0" w:space="0" w:color="auto"/>
        <w:bottom w:val="none" w:sz="0" w:space="0" w:color="auto"/>
        <w:right w:val="none" w:sz="0" w:space="0" w:color="auto"/>
      </w:divBdr>
    </w:div>
    <w:div w:id="827358602">
      <w:bodyDiv w:val="1"/>
      <w:marLeft w:val="0"/>
      <w:marRight w:val="0"/>
      <w:marTop w:val="0"/>
      <w:marBottom w:val="0"/>
      <w:divBdr>
        <w:top w:val="none" w:sz="0" w:space="0" w:color="auto"/>
        <w:left w:val="none" w:sz="0" w:space="0" w:color="auto"/>
        <w:bottom w:val="none" w:sz="0" w:space="0" w:color="auto"/>
        <w:right w:val="none" w:sz="0" w:space="0" w:color="auto"/>
      </w:divBdr>
    </w:div>
    <w:div w:id="827479110">
      <w:bodyDiv w:val="1"/>
      <w:marLeft w:val="0"/>
      <w:marRight w:val="0"/>
      <w:marTop w:val="0"/>
      <w:marBottom w:val="0"/>
      <w:divBdr>
        <w:top w:val="none" w:sz="0" w:space="0" w:color="auto"/>
        <w:left w:val="none" w:sz="0" w:space="0" w:color="auto"/>
        <w:bottom w:val="none" w:sz="0" w:space="0" w:color="auto"/>
        <w:right w:val="none" w:sz="0" w:space="0" w:color="auto"/>
      </w:divBdr>
    </w:div>
    <w:div w:id="827482163">
      <w:bodyDiv w:val="1"/>
      <w:marLeft w:val="0"/>
      <w:marRight w:val="0"/>
      <w:marTop w:val="0"/>
      <w:marBottom w:val="0"/>
      <w:divBdr>
        <w:top w:val="none" w:sz="0" w:space="0" w:color="auto"/>
        <w:left w:val="none" w:sz="0" w:space="0" w:color="auto"/>
        <w:bottom w:val="none" w:sz="0" w:space="0" w:color="auto"/>
        <w:right w:val="none" w:sz="0" w:space="0" w:color="auto"/>
      </w:divBdr>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599897">
      <w:bodyDiv w:val="1"/>
      <w:marLeft w:val="0"/>
      <w:marRight w:val="0"/>
      <w:marTop w:val="0"/>
      <w:marBottom w:val="0"/>
      <w:divBdr>
        <w:top w:val="none" w:sz="0" w:space="0" w:color="auto"/>
        <w:left w:val="none" w:sz="0" w:space="0" w:color="auto"/>
        <w:bottom w:val="none" w:sz="0" w:space="0" w:color="auto"/>
        <w:right w:val="none" w:sz="0" w:space="0" w:color="auto"/>
      </w:divBdr>
    </w:div>
    <w:div w:id="827743809">
      <w:bodyDiv w:val="1"/>
      <w:marLeft w:val="0"/>
      <w:marRight w:val="0"/>
      <w:marTop w:val="0"/>
      <w:marBottom w:val="0"/>
      <w:divBdr>
        <w:top w:val="none" w:sz="0" w:space="0" w:color="auto"/>
        <w:left w:val="none" w:sz="0" w:space="0" w:color="auto"/>
        <w:bottom w:val="none" w:sz="0" w:space="0" w:color="auto"/>
        <w:right w:val="none" w:sz="0" w:space="0" w:color="auto"/>
      </w:divBdr>
    </w:div>
    <w:div w:id="827746679">
      <w:bodyDiv w:val="1"/>
      <w:marLeft w:val="0"/>
      <w:marRight w:val="0"/>
      <w:marTop w:val="0"/>
      <w:marBottom w:val="0"/>
      <w:divBdr>
        <w:top w:val="none" w:sz="0" w:space="0" w:color="auto"/>
        <w:left w:val="none" w:sz="0" w:space="0" w:color="auto"/>
        <w:bottom w:val="none" w:sz="0" w:space="0" w:color="auto"/>
        <w:right w:val="none" w:sz="0" w:space="0" w:color="auto"/>
      </w:divBdr>
    </w:div>
    <w:div w:id="827863968">
      <w:bodyDiv w:val="1"/>
      <w:marLeft w:val="0"/>
      <w:marRight w:val="0"/>
      <w:marTop w:val="0"/>
      <w:marBottom w:val="0"/>
      <w:divBdr>
        <w:top w:val="none" w:sz="0" w:space="0" w:color="auto"/>
        <w:left w:val="none" w:sz="0" w:space="0" w:color="auto"/>
        <w:bottom w:val="none" w:sz="0" w:space="0" w:color="auto"/>
        <w:right w:val="none" w:sz="0" w:space="0" w:color="auto"/>
      </w:divBdr>
    </w:div>
    <w:div w:id="827983822">
      <w:bodyDiv w:val="1"/>
      <w:marLeft w:val="0"/>
      <w:marRight w:val="0"/>
      <w:marTop w:val="0"/>
      <w:marBottom w:val="0"/>
      <w:divBdr>
        <w:top w:val="none" w:sz="0" w:space="0" w:color="auto"/>
        <w:left w:val="none" w:sz="0" w:space="0" w:color="auto"/>
        <w:bottom w:val="none" w:sz="0" w:space="0" w:color="auto"/>
        <w:right w:val="none" w:sz="0" w:space="0" w:color="auto"/>
      </w:divBdr>
    </w:div>
    <w:div w:id="828060735">
      <w:bodyDiv w:val="1"/>
      <w:marLeft w:val="0"/>
      <w:marRight w:val="0"/>
      <w:marTop w:val="0"/>
      <w:marBottom w:val="0"/>
      <w:divBdr>
        <w:top w:val="none" w:sz="0" w:space="0" w:color="auto"/>
        <w:left w:val="none" w:sz="0" w:space="0" w:color="auto"/>
        <w:bottom w:val="none" w:sz="0" w:space="0" w:color="auto"/>
        <w:right w:val="none" w:sz="0" w:space="0" w:color="auto"/>
      </w:divBdr>
    </w:div>
    <w:div w:id="828399701">
      <w:bodyDiv w:val="1"/>
      <w:marLeft w:val="0"/>
      <w:marRight w:val="0"/>
      <w:marTop w:val="0"/>
      <w:marBottom w:val="0"/>
      <w:divBdr>
        <w:top w:val="none" w:sz="0" w:space="0" w:color="auto"/>
        <w:left w:val="none" w:sz="0" w:space="0" w:color="auto"/>
        <w:bottom w:val="none" w:sz="0" w:space="0" w:color="auto"/>
        <w:right w:val="none" w:sz="0" w:space="0" w:color="auto"/>
      </w:divBdr>
    </w:div>
    <w:div w:id="828447236">
      <w:bodyDiv w:val="1"/>
      <w:marLeft w:val="0"/>
      <w:marRight w:val="0"/>
      <w:marTop w:val="0"/>
      <w:marBottom w:val="0"/>
      <w:divBdr>
        <w:top w:val="none" w:sz="0" w:space="0" w:color="auto"/>
        <w:left w:val="none" w:sz="0" w:space="0" w:color="auto"/>
        <w:bottom w:val="none" w:sz="0" w:space="0" w:color="auto"/>
        <w:right w:val="none" w:sz="0" w:space="0" w:color="auto"/>
      </w:divBdr>
    </w:div>
    <w:div w:id="828637739">
      <w:bodyDiv w:val="1"/>
      <w:marLeft w:val="0"/>
      <w:marRight w:val="0"/>
      <w:marTop w:val="0"/>
      <w:marBottom w:val="0"/>
      <w:divBdr>
        <w:top w:val="none" w:sz="0" w:space="0" w:color="auto"/>
        <w:left w:val="none" w:sz="0" w:space="0" w:color="auto"/>
        <w:bottom w:val="none" w:sz="0" w:space="0" w:color="auto"/>
        <w:right w:val="none" w:sz="0" w:space="0" w:color="auto"/>
      </w:divBdr>
    </w:div>
    <w:div w:id="828667607">
      <w:bodyDiv w:val="1"/>
      <w:marLeft w:val="0"/>
      <w:marRight w:val="0"/>
      <w:marTop w:val="0"/>
      <w:marBottom w:val="0"/>
      <w:divBdr>
        <w:top w:val="none" w:sz="0" w:space="0" w:color="auto"/>
        <w:left w:val="none" w:sz="0" w:space="0" w:color="auto"/>
        <w:bottom w:val="none" w:sz="0" w:space="0" w:color="auto"/>
        <w:right w:val="none" w:sz="0" w:space="0" w:color="auto"/>
      </w:divBdr>
    </w:div>
    <w:div w:id="828715693">
      <w:bodyDiv w:val="1"/>
      <w:marLeft w:val="0"/>
      <w:marRight w:val="0"/>
      <w:marTop w:val="0"/>
      <w:marBottom w:val="0"/>
      <w:divBdr>
        <w:top w:val="none" w:sz="0" w:space="0" w:color="auto"/>
        <w:left w:val="none" w:sz="0" w:space="0" w:color="auto"/>
        <w:bottom w:val="none" w:sz="0" w:space="0" w:color="auto"/>
        <w:right w:val="none" w:sz="0" w:space="0" w:color="auto"/>
      </w:divBdr>
    </w:div>
    <w:div w:id="828794130">
      <w:bodyDiv w:val="1"/>
      <w:marLeft w:val="0"/>
      <w:marRight w:val="0"/>
      <w:marTop w:val="0"/>
      <w:marBottom w:val="0"/>
      <w:divBdr>
        <w:top w:val="none" w:sz="0" w:space="0" w:color="auto"/>
        <w:left w:val="none" w:sz="0" w:space="0" w:color="auto"/>
        <w:bottom w:val="none" w:sz="0" w:space="0" w:color="auto"/>
        <w:right w:val="none" w:sz="0" w:space="0" w:color="auto"/>
      </w:divBdr>
    </w:div>
    <w:div w:id="828866023">
      <w:bodyDiv w:val="1"/>
      <w:marLeft w:val="0"/>
      <w:marRight w:val="0"/>
      <w:marTop w:val="0"/>
      <w:marBottom w:val="0"/>
      <w:divBdr>
        <w:top w:val="none" w:sz="0" w:space="0" w:color="auto"/>
        <w:left w:val="none" w:sz="0" w:space="0" w:color="auto"/>
        <w:bottom w:val="none" w:sz="0" w:space="0" w:color="auto"/>
        <w:right w:val="none" w:sz="0" w:space="0" w:color="auto"/>
      </w:divBdr>
    </w:div>
    <w:div w:id="828985918">
      <w:bodyDiv w:val="1"/>
      <w:marLeft w:val="0"/>
      <w:marRight w:val="0"/>
      <w:marTop w:val="0"/>
      <w:marBottom w:val="0"/>
      <w:divBdr>
        <w:top w:val="none" w:sz="0" w:space="0" w:color="auto"/>
        <w:left w:val="none" w:sz="0" w:space="0" w:color="auto"/>
        <w:bottom w:val="none" w:sz="0" w:space="0" w:color="auto"/>
        <w:right w:val="none" w:sz="0" w:space="0" w:color="auto"/>
      </w:divBdr>
    </w:div>
    <w:div w:id="829058304">
      <w:bodyDiv w:val="1"/>
      <w:marLeft w:val="0"/>
      <w:marRight w:val="0"/>
      <w:marTop w:val="0"/>
      <w:marBottom w:val="0"/>
      <w:divBdr>
        <w:top w:val="none" w:sz="0" w:space="0" w:color="auto"/>
        <w:left w:val="none" w:sz="0" w:space="0" w:color="auto"/>
        <w:bottom w:val="none" w:sz="0" w:space="0" w:color="auto"/>
        <w:right w:val="none" w:sz="0" w:space="0" w:color="auto"/>
      </w:divBdr>
    </w:div>
    <w:div w:id="829293837">
      <w:bodyDiv w:val="1"/>
      <w:marLeft w:val="0"/>
      <w:marRight w:val="0"/>
      <w:marTop w:val="0"/>
      <w:marBottom w:val="0"/>
      <w:divBdr>
        <w:top w:val="none" w:sz="0" w:space="0" w:color="auto"/>
        <w:left w:val="none" w:sz="0" w:space="0" w:color="auto"/>
        <w:bottom w:val="none" w:sz="0" w:space="0" w:color="auto"/>
        <w:right w:val="none" w:sz="0" w:space="0" w:color="auto"/>
      </w:divBdr>
    </w:div>
    <w:div w:id="829369785">
      <w:bodyDiv w:val="1"/>
      <w:marLeft w:val="0"/>
      <w:marRight w:val="0"/>
      <w:marTop w:val="0"/>
      <w:marBottom w:val="0"/>
      <w:divBdr>
        <w:top w:val="none" w:sz="0" w:space="0" w:color="auto"/>
        <w:left w:val="none" w:sz="0" w:space="0" w:color="auto"/>
        <w:bottom w:val="none" w:sz="0" w:space="0" w:color="auto"/>
        <w:right w:val="none" w:sz="0" w:space="0" w:color="auto"/>
      </w:divBdr>
    </w:div>
    <w:div w:id="829563403">
      <w:bodyDiv w:val="1"/>
      <w:marLeft w:val="0"/>
      <w:marRight w:val="0"/>
      <w:marTop w:val="0"/>
      <w:marBottom w:val="0"/>
      <w:divBdr>
        <w:top w:val="none" w:sz="0" w:space="0" w:color="auto"/>
        <w:left w:val="none" w:sz="0" w:space="0" w:color="auto"/>
        <w:bottom w:val="none" w:sz="0" w:space="0" w:color="auto"/>
        <w:right w:val="none" w:sz="0" w:space="0" w:color="auto"/>
      </w:divBdr>
    </w:div>
    <w:div w:id="829566311">
      <w:bodyDiv w:val="1"/>
      <w:marLeft w:val="0"/>
      <w:marRight w:val="0"/>
      <w:marTop w:val="0"/>
      <w:marBottom w:val="0"/>
      <w:divBdr>
        <w:top w:val="none" w:sz="0" w:space="0" w:color="auto"/>
        <w:left w:val="none" w:sz="0" w:space="0" w:color="auto"/>
        <w:bottom w:val="none" w:sz="0" w:space="0" w:color="auto"/>
        <w:right w:val="none" w:sz="0" w:space="0" w:color="auto"/>
      </w:divBdr>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74787">
      <w:bodyDiv w:val="1"/>
      <w:marLeft w:val="0"/>
      <w:marRight w:val="0"/>
      <w:marTop w:val="0"/>
      <w:marBottom w:val="0"/>
      <w:divBdr>
        <w:top w:val="none" w:sz="0" w:space="0" w:color="auto"/>
        <w:left w:val="none" w:sz="0" w:space="0" w:color="auto"/>
        <w:bottom w:val="none" w:sz="0" w:space="0" w:color="auto"/>
        <w:right w:val="none" w:sz="0" w:space="0" w:color="auto"/>
      </w:divBdr>
    </w:div>
    <w:div w:id="830213669">
      <w:bodyDiv w:val="1"/>
      <w:marLeft w:val="0"/>
      <w:marRight w:val="0"/>
      <w:marTop w:val="0"/>
      <w:marBottom w:val="0"/>
      <w:divBdr>
        <w:top w:val="none" w:sz="0" w:space="0" w:color="auto"/>
        <w:left w:val="none" w:sz="0" w:space="0" w:color="auto"/>
        <w:bottom w:val="none" w:sz="0" w:space="0" w:color="auto"/>
        <w:right w:val="none" w:sz="0" w:space="0" w:color="auto"/>
      </w:divBdr>
    </w:div>
    <w:div w:id="830220484">
      <w:bodyDiv w:val="1"/>
      <w:marLeft w:val="0"/>
      <w:marRight w:val="0"/>
      <w:marTop w:val="0"/>
      <w:marBottom w:val="0"/>
      <w:divBdr>
        <w:top w:val="none" w:sz="0" w:space="0" w:color="auto"/>
        <w:left w:val="none" w:sz="0" w:space="0" w:color="auto"/>
        <w:bottom w:val="none" w:sz="0" w:space="0" w:color="auto"/>
        <w:right w:val="none" w:sz="0" w:space="0" w:color="auto"/>
      </w:divBdr>
    </w:div>
    <w:div w:id="830490799">
      <w:bodyDiv w:val="1"/>
      <w:marLeft w:val="0"/>
      <w:marRight w:val="0"/>
      <w:marTop w:val="0"/>
      <w:marBottom w:val="0"/>
      <w:divBdr>
        <w:top w:val="none" w:sz="0" w:space="0" w:color="auto"/>
        <w:left w:val="none" w:sz="0" w:space="0" w:color="auto"/>
        <w:bottom w:val="none" w:sz="0" w:space="0" w:color="auto"/>
        <w:right w:val="none" w:sz="0" w:space="0" w:color="auto"/>
      </w:divBdr>
    </w:div>
    <w:div w:id="830560047">
      <w:bodyDiv w:val="1"/>
      <w:marLeft w:val="0"/>
      <w:marRight w:val="0"/>
      <w:marTop w:val="0"/>
      <w:marBottom w:val="0"/>
      <w:divBdr>
        <w:top w:val="none" w:sz="0" w:space="0" w:color="auto"/>
        <w:left w:val="none" w:sz="0" w:space="0" w:color="auto"/>
        <w:bottom w:val="none" w:sz="0" w:space="0" w:color="auto"/>
        <w:right w:val="none" w:sz="0" w:space="0" w:color="auto"/>
      </w:divBdr>
    </w:div>
    <w:div w:id="830633178">
      <w:bodyDiv w:val="1"/>
      <w:marLeft w:val="0"/>
      <w:marRight w:val="0"/>
      <w:marTop w:val="0"/>
      <w:marBottom w:val="0"/>
      <w:divBdr>
        <w:top w:val="none" w:sz="0" w:space="0" w:color="auto"/>
        <w:left w:val="none" w:sz="0" w:space="0" w:color="auto"/>
        <w:bottom w:val="none" w:sz="0" w:space="0" w:color="auto"/>
        <w:right w:val="none" w:sz="0" w:space="0" w:color="auto"/>
      </w:divBdr>
    </w:div>
    <w:div w:id="830634406">
      <w:bodyDiv w:val="1"/>
      <w:marLeft w:val="0"/>
      <w:marRight w:val="0"/>
      <w:marTop w:val="0"/>
      <w:marBottom w:val="0"/>
      <w:divBdr>
        <w:top w:val="none" w:sz="0" w:space="0" w:color="auto"/>
        <w:left w:val="none" w:sz="0" w:space="0" w:color="auto"/>
        <w:bottom w:val="none" w:sz="0" w:space="0" w:color="auto"/>
        <w:right w:val="none" w:sz="0" w:space="0" w:color="auto"/>
      </w:divBdr>
    </w:div>
    <w:div w:id="830684671">
      <w:bodyDiv w:val="1"/>
      <w:marLeft w:val="0"/>
      <w:marRight w:val="0"/>
      <w:marTop w:val="0"/>
      <w:marBottom w:val="0"/>
      <w:divBdr>
        <w:top w:val="none" w:sz="0" w:space="0" w:color="auto"/>
        <w:left w:val="none" w:sz="0" w:space="0" w:color="auto"/>
        <w:bottom w:val="none" w:sz="0" w:space="0" w:color="auto"/>
        <w:right w:val="none" w:sz="0" w:space="0" w:color="auto"/>
      </w:divBdr>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0759398">
      <w:bodyDiv w:val="1"/>
      <w:marLeft w:val="0"/>
      <w:marRight w:val="0"/>
      <w:marTop w:val="0"/>
      <w:marBottom w:val="0"/>
      <w:divBdr>
        <w:top w:val="none" w:sz="0" w:space="0" w:color="auto"/>
        <w:left w:val="none" w:sz="0" w:space="0" w:color="auto"/>
        <w:bottom w:val="none" w:sz="0" w:space="0" w:color="auto"/>
        <w:right w:val="none" w:sz="0" w:space="0" w:color="auto"/>
      </w:divBdr>
    </w:div>
    <w:div w:id="830827020">
      <w:bodyDiv w:val="1"/>
      <w:marLeft w:val="0"/>
      <w:marRight w:val="0"/>
      <w:marTop w:val="0"/>
      <w:marBottom w:val="0"/>
      <w:divBdr>
        <w:top w:val="none" w:sz="0" w:space="0" w:color="auto"/>
        <w:left w:val="none" w:sz="0" w:space="0" w:color="auto"/>
        <w:bottom w:val="none" w:sz="0" w:space="0" w:color="auto"/>
        <w:right w:val="none" w:sz="0" w:space="0" w:color="auto"/>
      </w:divBdr>
    </w:div>
    <w:div w:id="830877508">
      <w:bodyDiv w:val="1"/>
      <w:marLeft w:val="0"/>
      <w:marRight w:val="0"/>
      <w:marTop w:val="0"/>
      <w:marBottom w:val="0"/>
      <w:divBdr>
        <w:top w:val="none" w:sz="0" w:space="0" w:color="auto"/>
        <w:left w:val="none" w:sz="0" w:space="0" w:color="auto"/>
        <w:bottom w:val="none" w:sz="0" w:space="0" w:color="auto"/>
        <w:right w:val="none" w:sz="0" w:space="0" w:color="auto"/>
      </w:divBdr>
    </w:div>
    <w:div w:id="830945386">
      <w:bodyDiv w:val="1"/>
      <w:marLeft w:val="0"/>
      <w:marRight w:val="0"/>
      <w:marTop w:val="0"/>
      <w:marBottom w:val="0"/>
      <w:divBdr>
        <w:top w:val="none" w:sz="0" w:space="0" w:color="auto"/>
        <w:left w:val="none" w:sz="0" w:space="0" w:color="auto"/>
        <w:bottom w:val="none" w:sz="0" w:space="0" w:color="auto"/>
        <w:right w:val="none" w:sz="0" w:space="0" w:color="auto"/>
      </w:divBdr>
    </w:div>
    <w:div w:id="831214669">
      <w:bodyDiv w:val="1"/>
      <w:marLeft w:val="0"/>
      <w:marRight w:val="0"/>
      <w:marTop w:val="0"/>
      <w:marBottom w:val="0"/>
      <w:divBdr>
        <w:top w:val="none" w:sz="0" w:space="0" w:color="auto"/>
        <w:left w:val="none" w:sz="0" w:space="0" w:color="auto"/>
        <w:bottom w:val="none" w:sz="0" w:space="0" w:color="auto"/>
        <w:right w:val="none" w:sz="0" w:space="0" w:color="auto"/>
      </w:divBdr>
    </w:div>
    <w:div w:id="831260378">
      <w:bodyDiv w:val="1"/>
      <w:marLeft w:val="0"/>
      <w:marRight w:val="0"/>
      <w:marTop w:val="0"/>
      <w:marBottom w:val="0"/>
      <w:divBdr>
        <w:top w:val="none" w:sz="0" w:space="0" w:color="auto"/>
        <w:left w:val="none" w:sz="0" w:space="0" w:color="auto"/>
        <w:bottom w:val="none" w:sz="0" w:space="0" w:color="auto"/>
        <w:right w:val="none" w:sz="0" w:space="0" w:color="auto"/>
      </w:divBdr>
    </w:div>
    <w:div w:id="831339732">
      <w:bodyDiv w:val="1"/>
      <w:marLeft w:val="0"/>
      <w:marRight w:val="0"/>
      <w:marTop w:val="0"/>
      <w:marBottom w:val="0"/>
      <w:divBdr>
        <w:top w:val="none" w:sz="0" w:space="0" w:color="auto"/>
        <w:left w:val="none" w:sz="0" w:space="0" w:color="auto"/>
        <w:bottom w:val="none" w:sz="0" w:space="0" w:color="auto"/>
        <w:right w:val="none" w:sz="0" w:space="0" w:color="auto"/>
      </w:divBdr>
    </w:div>
    <w:div w:id="831409644">
      <w:bodyDiv w:val="1"/>
      <w:marLeft w:val="0"/>
      <w:marRight w:val="0"/>
      <w:marTop w:val="0"/>
      <w:marBottom w:val="0"/>
      <w:divBdr>
        <w:top w:val="none" w:sz="0" w:space="0" w:color="auto"/>
        <w:left w:val="none" w:sz="0" w:space="0" w:color="auto"/>
        <w:bottom w:val="none" w:sz="0" w:space="0" w:color="auto"/>
        <w:right w:val="none" w:sz="0" w:space="0" w:color="auto"/>
      </w:divBdr>
    </w:div>
    <w:div w:id="831868464">
      <w:bodyDiv w:val="1"/>
      <w:marLeft w:val="0"/>
      <w:marRight w:val="0"/>
      <w:marTop w:val="0"/>
      <w:marBottom w:val="0"/>
      <w:divBdr>
        <w:top w:val="none" w:sz="0" w:space="0" w:color="auto"/>
        <w:left w:val="none" w:sz="0" w:space="0" w:color="auto"/>
        <w:bottom w:val="none" w:sz="0" w:space="0" w:color="auto"/>
        <w:right w:val="none" w:sz="0" w:space="0" w:color="auto"/>
      </w:divBdr>
    </w:div>
    <w:div w:id="832260794">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525931">
      <w:bodyDiv w:val="1"/>
      <w:marLeft w:val="0"/>
      <w:marRight w:val="0"/>
      <w:marTop w:val="0"/>
      <w:marBottom w:val="0"/>
      <w:divBdr>
        <w:top w:val="none" w:sz="0" w:space="0" w:color="auto"/>
        <w:left w:val="none" w:sz="0" w:space="0" w:color="auto"/>
        <w:bottom w:val="none" w:sz="0" w:space="0" w:color="auto"/>
        <w:right w:val="none" w:sz="0" w:space="0" w:color="auto"/>
      </w:divBdr>
    </w:div>
    <w:div w:id="832724707">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2913094">
      <w:bodyDiv w:val="1"/>
      <w:marLeft w:val="0"/>
      <w:marRight w:val="0"/>
      <w:marTop w:val="0"/>
      <w:marBottom w:val="0"/>
      <w:divBdr>
        <w:top w:val="none" w:sz="0" w:space="0" w:color="auto"/>
        <w:left w:val="none" w:sz="0" w:space="0" w:color="auto"/>
        <w:bottom w:val="none" w:sz="0" w:space="0" w:color="auto"/>
        <w:right w:val="none" w:sz="0" w:space="0" w:color="auto"/>
      </w:divBdr>
    </w:div>
    <w:div w:id="832916644">
      <w:bodyDiv w:val="1"/>
      <w:marLeft w:val="0"/>
      <w:marRight w:val="0"/>
      <w:marTop w:val="0"/>
      <w:marBottom w:val="0"/>
      <w:divBdr>
        <w:top w:val="none" w:sz="0" w:space="0" w:color="auto"/>
        <w:left w:val="none" w:sz="0" w:space="0" w:color="auto"/>
        <w:bottom w:val="none" w:sz="0" w:space="0" w:color="auto"/>
        <w:right w:val="none" w:sz="0" w:space="0" w:color="auto"/>
      </w:divBdr>
    </w:div>
    <w:div w:id="833110956">
      <w:bodyDiv w:val="1"/>
      <w:marLeft w:val="0"/>
      <w:marRight w:val="0"/>
      <w:marTop w:val="0"/>
      <w:marBottom w:val="0"/>
      <w:divBdr>
        <w:top w:val="none" w:sz="0" w:space="0" w:color="auto"/>
        <w:left w:val="none" w:sz="0" w:space="0" w:color="auto"/>
        <w:bottom w:val="none" w:sz="0" w:space="0" w:color="auto"/>
        <w:right w:val="none" w:sz="0" w:space="0" w:color="auto"/>
      </w:divBdr>
    </w:div>
    <w:div w:id="833494873">
      <w:bodyDiv w:val="1"/>
      <w:marLeft w:val="0"/>
      <w:marRight w:val="0"/>
      <w:marTop w:val="0"/>
      <w:marBottom w:val="0"/>
      <w:divBdr>
        <w:top w:val="none" w:sz="0" w:space="0" w:color="auto"/>
        <w:left w:val="none" w:sz="0" w:space="0" w:color="auto"/>
        <w:bottom w:val="none" w:sz="0" w:space="0" w:color="auto"/>
        <w:right w:val="none" w:sz="0" w:space="0" w:color="auto"/>
      </w:divBdr>
    </w:div>
    <w:div w:id="833566059">
      <w:bodyDiv w:val="1"/>
      <w:marLeft w:val="0"/>
      <w:marRight w:val="0"/>
      <w:marTop w:val="0"/>
      <w:marBottom w:val="0"/>
      <w:divBdr>
        <w:top w:val="none" w:sz="0" w:space="0" w:color="auto"/>
        <w:left w:val="none" w:sz="0" w:space="0" w:color="auto"/>
        <w:bottom w:val="none" w:sz="0" w:space="0" w:color="auto"/>
        <w:right w:val="none" w:sz="0" w:space="0" w:color="auto"/>
      </w:divBdr>
    </w:div>
    <w:div w:id="833646637">
      <w:bodyDiv w:val="1"/>
      <w:marLeft w:val="0"/>
      <w:marRight w:val="0"/>
      <w:marTop w:val="0"/>
      <w:marBottom w:val="0"/>
      <w:divBdr>
        <w:top w:val="none" w:sz="0" w:space="0" w:color="auto"/>
        <w:left w:val="none" w:sz="0" w:space="0" w:color="auto"/>
        <w:bottom w:val="none" w:sz="0" w:space="0" w:color="auto"/>
        <w:right w:val="none" w:sz="0" w:space="0" w:color="auto"/>
      </w:divBdr>
    </w:div>
    <w:div w:id="833687511">
      <w:bodyDiv w:val="1"/>
      <w:marLeft w:val="0"/>
      <w:marRight w:val="0"/>
      <w:marTop w:val="0"/>
      <w:marBottom w:val="0"/>
      <w:divBdr>
        <w:top w:val="none" w:sz="0" w:space="0" w:color="auto"/>
        <w:left w:val="none" w:sz="0" w:space="0" w:color="auto"/>
        <w:bottom w:val="none" w:sz="0" w:space="0" w:color="auto"/>
        <w:right w:val="none" w:sz="0" w:space="0" w:color="auto"/>
      </w:divBdr>
    </w:div>
    <w:div w:id="833761207">
      <w:bodyDiv w:val="1"/>
      <w:marLeft w:val="0"/>
      <w:marRight w:val="0"/>
      <w:marTop w:val="0"/>
      <w:marBottom w:val="0"/>
      <w:divBdr>
        <w:top w:val="none" w:sz="0" w:space="0" w:color="auto"/>
        <w:left w:val="none" w:sz="0" w:space="0" w:color="auto"/>
        <w:bottom w:val="none" w:sz="0" w:space="0" w:color="auto"/>
        <w:right w:val="none" w:sz="0" w:space="0" w:color="auto"/>
      </w:divBdr>
    </w:div>
    <w:div w:id="833842654">
      <w:bodyDiv w:val="1"/>
      <w:marLeft w:val="0"/>
      <w:marRight w:val="0"/>
      <w:marTop w:val="0"/>
      <w:marBottom w:val="0"/>
      <w:divBdr>
        <w:top w:val="none" w:sz="0" w:space="0" w:color="auto"/>
        <w:left w:val="none" w:sz="0" w:space="0" w:color="auto"/>
        <w:bottom w:val="none" w:sz="0" w:space="0" w:color="auto"/>
        <w:right w:val="none" w:sz="0" w:space="0" w:color="auto"/>
      </w:divBdr>
    </w:div>
    <w:div w:id="834030892">
      <w:bodyDiv w:val="1"/>
      <w:marLeft w:val="0"/>
      <w:marRight w:val="0"/>
      <w:marTop w:val="0"/>
      <w:marBottom w:val="0"/>
      <w:divBdr>
        <w:top w:val="none" w:sz="0" w:space="0" w:color="auto"/>
        <w:left w:val="none" w:sz="0" w:space="0" w:color="auto"/>
        <w:bottom w:val="none" w:sz="0" w:space="0" w:color="auto"/>
        <w:right w:val="none" w:sz="0" w:space="0" w:color="auto"/>
      </w:divBdr>
    </w:div>
    <w:div w:id="834033184">
      <w:bodyDiv w:val="1"/>
      <w:marLeft w:val="0"/>
      <w:marRight w:val="0"/>
      <w:marTop w:val="0"/>
      <w:marBottom w:val="0"/>
      <w:divBdr>
        <w:top w:val="none" w:sz="0" w:space="0" w:color="auto"/>
        <w:left w:val="none" w:sz="0" w:space="0" w:color="auto"/>
        <w:bottom w:val="none" w:sz="0" w:space="0" w:color="auto"/>
        <w:right w:val="none" w:sz="0" w:space="0" w:color="auto"/>
      </w:divBdr>
    </w:div>
    <w:div w:id="834225383">
      <w:bodyDiv w:val="1"/>
      <w:marLeft w:val="0"/>
      <w:marRight w:val="0"/>
      <w:marTop w:val="0"/>
      <w:marBottom w:val="0"/>
      <w:divBdr>
        <w:top w:val="none" w:sz="0" w:space="0" w:color="auto"/>
        <w:left w:val="none" w:sz="0" w:space="0" w:color="auto"/>
        <w:bottom w:val="none" w:sz="0" w:space="0" w:color="auto"/>
        <w:right w:val="none" w:sz="0" w:space="0" w:color="auto"/>
      </w:divBdr>
    </w:div>
    <w:div w:id="834489171">
      <w:bodyDiv w:val="1"/>
      <w:marLeft w:val="0"/>
      <w:marRight w:val="0"/>
      <w:marTop w:val="0"/>
      <w:marBottom w:val="0"/>
      <w:divBdr>
        <w:top w:val="none" w:sz="0" w:space="0" w:color="auto"/>
        <w:left w:val="none" w:sz="0" w:space="0" w:color="auto"/>
        <w:bottom w:val="none" w:sz="0" w:space="0" w:color="auto"/>
        <w:right w:val="none" w:sz="0" w:space="0" w:color="auto"/>
      </w:divBdr>
    </w:div>
    <w:div w:id="834538308">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148531">
      <w:bodyDiv w:val="1"/>
      <w:marLeft w:val="0"/>
      <w:marRight w:val="0"/>
      <w:marTop w:val="0"/>
      <w:marBottom w:val="0"/>
      <w:divBdr>
        <w:top w:val="none" w:sz="0" w:space="0" w:color="auto"/>
        <w:left w:val="none" w:sz="0" w:space="0" w:color="auto"/>
        <w:bottom w:val="none" w:sz="0" w:space="0" w:color="auto"/>
        <w:right w:val="none" w:sz="0" w:space="0" w:color="auto"/>
      </w:divBdr>
    </w:div>
    <w:div w:id="835416547">
      <w:bodyDiv w:val="1"/>
      <w:marLeft w:val="0"/>
      <w:marRight w:val="0"/>
      <w:marTop w:val="0"/>
      <w:marBottom w:val="0"/>
      <w:divBdr>
        <w:top w:val="none" w:sz="0" w:space="0" w:color="auto"/>
        <w:left w:val="none" w:sz="0" w:space="0" w:color="auto"/>
        <w:bottom w:val="none" w:sz="0" w:space="0" w:color="auto"/>
        <w:right w:val="none" w:sz="0" w:space="0" w:color="auto"/>
      </w:divBdr>
    </w:div>
    <w:div w:id="835682186">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801793">
      <w:bodyDiv w:val="1"/>
      <w:marLeft w:val="0"/>
      <w:marRight w:val="0"/>
      <w:marTop w:val="0"/>
      <w:marBottom w:val="0"/>
      <w:divBdr>
        <w:top w:val="none" w:sz="0" w:space="0" w:color="auto"/>
        <w:left w:val="none" w:sz="0" w:space="0" w:color="auto"/>
        <w:bottom w:val="none" w:sz="0" w:space="0" w:color="auto"/>
        <w:right w:val="none" w:sz="0" w:space="0" w:color="auto"/>
      </w:divBdr>
    </w:div>
    <w:div w:id="836111990">
      <w:bodyDiv w:val="1"/>
      <w:marLeft w:val="0"/>
      <w:marRight w:val="0"/>
      <w:marTop w:val="0"/>
      <w:marBottom w:val="0"/>
      <w:divBdr>
        <w:top w:val="none" w:sz="0" w:space="0" w:color="auto"/>
        <w:left w:val="none" w:sz="0" w:space="0" w:color="auto"/>
        <w:bottom w:val="none" w:sz="0" w:space="0" w:color="auto"/>
        <w:right w:val="none" w:sz="0" w:space="0" w:color="auto"/>
      </w:divBdr>
    </w:div>
    <w:div w:id="836115070">
      <w:bodyDiv w:val="1"/>
      <w:marLeft w:val="0"/>
      <w:marRight w:val="0"/>
      <w:marTop w:val="0"/>
      <w:marBottom w:val="0"/>
      <w:divBdr>
        <w:top w:val="none" w:sz="0" w:space="0" w:color="auto"/>
        <w:left w:val="none" w:sz="0" w:space="0" w:color="auto"/>
        <w:bottom w:val="none" w:sz="0" w:space="0" w:color="auto"/>
        <w:right w:val="none" w:sz="0" w:space="0" w:color="auto"/>
      </w:divBdr>
    </w:div>
    <w:div w:id="836119386">
      <w:bodyDiv w:val="1"/>
      <w:marLeft w:val="0"/>
      <w:marRight w:val="0"/>
      <w:marTop w:val="0"/>
      <w:marBottom w:val="0"/>
      <w:divBdr>
        <w:top w:val="none" w:sz="0" w:space="0" w:color="auto"/>
        <w:left w:val="none" w:sz="0" w:space="0" w:color="auto"/>
        <w:bottom w:val="none" w:sz="0" w:space="0" w:color="auto"/>
        <w:right w:val="none" w:sz="0" w:space="0" w:color="auto"/>
      </w:divBdr>
    </w:div>
    <w:div w:id="836267526">
      <w:bodyDiv w:val="1"/>
      <w:marLeft w:val="0"/>
      <w:marRight w:val="0"/>
      <w:marTop w:val="0"/>
      <w:marBottom w:val="0"/>
      <w:divBdr>
        <w:top w:val="none" w:sz="0" w:space="0" w:color="auto"/>
        <w:left w:val="none" w:sz="0" w:space="0" w:color="auto"/>
        <w:bottom w:val="none" w:sz="0" w:space="0" w:color="auto"/>
        <w:right w:val="none" w:sz="0" w:space="0" w:color="auto"/>
      </w:divBdr>
    </w:div>
    <w:div w:id="836310157">
      <w:bodyDiv w:val="1"/>
      <w:marLeft w:val="0"/>
      <w:marRight w:val="0"/>
      <w:marTop w:val="0"/>
      <w:marBottom w:val="0"/>
      <w:divBdr>
        <w:top w:val="none" w:sz="0" w:space="0" w:color="auto"/>
        <w:left w:val="none" w:sz="0" w:space="0" w:color="auto"/>
        <w:bottom w:val="none" w:sz="0" w:space="0" w:color="auto"/>
        <w:right w:val="none" w:sz="0" w:space="0" w:color="auto"/>
      </w:divBdr>
    </w:div>
    <w:div w:id="836384963">
      <w:bodyDiv w:val="1"/>
      <w:marLeft w:val="0"/>
      <w:marRight w:val="0"/>
      <w:marTop w:val="0"/>
      <w:marBottom w:val="0"/>
      <w:divBdr>
        <w:top w:val="none" w:sz="0" w:space="0" w:color="auto"/>
        <w:left w:val="none" w:sz="0" w:space="0" w:color="auto"/>
        <w:bottom w:val="none" w:sz="0" w:space="0" w:color="auto"/>
        <w:right w:val="none" w:sz="0" w:space="0" w:color="auto"/>
      </w:divBdr>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236419">
      <w:bodyDiv w:val="1"/>
      <w:marLeft w:val="0"/>
      <w:marRight w:val="0"/>
      <w:marTop w:val="0"/>
      <w:marBottom w:val="0"/>
      <w:divBdr>
        <w:top w:val="none" w:sz="0" w:space="0" w:color="auto"/>
        <w:left w:val="none" w:sz="0" w:space="0" w:color="auto"/>
        <w:bottom w:val="none" w:sz="0" w:space="0" w:color="auto"/>
        <w:right w:val="none" w:sz="0" w:space="0" w:color="auto"/>
      </w:divBdr>
    </w:div>
    <w:div w:id="837429279">
      <w:bodyDiv w:val="1"/>
      <w:marLeft w:val="0"/>
      <w:marRight w:val="0"/>
      <w:marTop w:val="0"/>
      <w:marBottom w:val="0"/>
      <w:divBdr>
        <w:top w:val="none" w:sz="0" w:space="0" w:color="auto"/>
        <w:left w:val="none" w:sz="0" w:space="0" w:color="auto"/>
        <w:bottom w:val="none" w:sz="0" w:space="0" w:color="auto"/>
        <w:right w:val="none" w:sz="0" w:space="0" w:color="auto"/>
      </w:divBdr>
    </w:div>
    <w:div w:id="837498994">
      <w:bodyDiv w:val="1"/>
      <w:marLeft w:val="0"/>
      <w:marRight w:val="0"/>
      <w:marTop w:val="0"/>
      <w:marBottom w:val="0"/>
      <w:divBdr>
        <w:top w:val="none" w:sz="0" w:space="0" w:color="auto"/>
        <w:left w:val="none" w:sz="0" w:space="0" w:color="auto"/>
        <w:bottom w:val="none" w:sz="0" w:space="0" w:color="auto"/>
        <w:right w:val="none" w:sz="0" w:space="0" w:color="auto"/>
      </w:divBdr>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623082">
      <w:bodyDiv w:val="1"/>
      <w:marLeft w:val="0"/>
      <w:marRight w:val="0"/>
      <w:marTop w:val="0"/>
      <w:marBottom w:val="0"/>
      <w:divBdr>
        <w:top w:val="none" w:sz="0" w:space="0" w:color="auto"/>
        <w:left w:val="none" w:sz="0" w:space="0" w:color="auto"/>
        <w:bottom w:val="none" w:sz="0" w:space="0" w:color="auto"/>
        <w:right w:val="none" w:sz="0" w:space="0" w:color="auto"/>
      </w:divBdr>
    </w:div>
    <w:div w:id="837693942">
      <w:bodyDiv w:val="1"/>
      <w:marLeft w:val="0"/>
      <w:marRight w:val="0"/>
      <w:marTop w:val="0"/>
      <w:marBottom w:val="0"/>
      <w:divBdr>
        <w:top w:val="none" w:sz="0" w:space="0" w:color="auto"/>
        <w:left w:val="none" w:sz="0" w:space="0" w:color="auto"/>
        <w:bottom w:val="none" w:sz="0" w:space="0" w:color="auto"/>
        <w:right w:val="none" w:sz="0" w:space="0" w:color="auto"/>
      </w:divBdr>
    </w:div>
    <w:div w:id="837774381">
      <w:bodyDiv w:val="1"/>
      <w:marLeft w:val="0"/>
      <w:marRight w:val="0"/>
      <w:marTop w:val="0"/>
      <w:marBottom w:val="0"/>
      <w:divBdr>
        <w:top w:val="none" w:sz="0" w:space="0" w:color="auto"/>
        <w:left w:val="none" w:sz="0" w:space="0" w:color="auto"/>
        <w:bottom w:val="none" w:sz="0" w:space="0" w:color="auto"/>
        <w:right w:val="none" w:sz="0" w:space="0" w:color="auto"/>
      </w:divBdr>
    </w:div>
    <w:div w:id="837844018">
      <w:bodyDiv w:val="1"/>
      <w:marLeft w:val="0"/>
      <w:marRight w:val="0"/>
      <w:marTop w:val="0"/>
      <w:marBottom w:val="0"/>
      <w:divBdr>
        <w:top w:val="none" w:sz="0" w:space="0" w:color="auto"/>
        <w:left w:val="none" w:sz="0" w:space="0" w:color="auto"/>
        <w:bottom w:val="none" w:sz="0" w:space="0" w:color="auto"/>
        <w:right w:val="none" w:sz="0" w:space="0" w:color="auto"/>
      </w:divBdr>
    </w:div>
    <w:div w:id="837889007">
      <w:bodyDiv w:val="1"/>
      <w:marLeft w:val="0"/>
      <w:marRight w:val="0"/>
      <w:marTop w:val="0"/>
      <w:marBottom w:val="0"/>
      <w:divBdr>
        <w:top w:val="none" w:sz="0" w:space="0" w:color="auto"/>
        <w:left w:val="none" w:sz="0" w:space="0" w:color="auto"/>
        <w:bottom w:val="none" w:sz="0" w:space="0" w:color="auto"/>
        <w:right w:val="none" w:sz="0" w:space="0" w:color="auto"/>
      </w:divBdr>
    </w:div>
    <w:div w:id="837891795">
      <w:bodyDiv w:val="1"/>
      <w:marLeft w:val="0"/>
      <w:marRight w:val="0"/>
      <w:marTop w:val="0"/>
      <w:marBottom w:val="0"/>
      <w:divBdr>
        <w:top w:val="none" w:sz="0" w:space="0" w:color="auto"/>
        <w:left w:val="none" w:sz="0" w:space="0" w:color="auto"/>
        <w:bottom w:val="none" w:sz="0" w:space="0" w:color="auto"/>
        <w:right w:val="none" w:sz="0" w:space="0" w:color="auto"/>
      </w:divBdr>
    </w:div>
    <w:div w:id="838420480">
      <w:bodyDiv w:val="1"/>
      <w:marLeft w:val="0"/>
      <w:marRight w:val="0"/>
      <w:marTop w:val="0"/>
      <w:marBottom w:val="0"/>
      <w:divBdr>
        <w:top w:val="none" w:sz="0" w:space="0" w:color="auto"/>
        <w:left w:val="none" w:sz="0" w:space="0" w:color="auto"/>
        <w:bottom w:val="none" w:sz="0" w:space="0" w:color="auto"/>
        <w:right w:val="none" w:sz="0" w:space="0" w:color="auto"/>
      </w:divBdr>
    </w:div>
    <w:div w:id="838739440">
      <w:bodyDiv w:val="1"/>
      <w:marLeft w:val="0"/>
      <w:marRight w:val="0"/>
      <w:marTop w:val="0"/>
      <w:marBottom w:val="0"/>
      <w:divBdr>
        <w:top w:val="none" w:sz="0" w:space="0" w:color="auto"/>
        <w:left w:val="none" w:sz="0" w:space="0" w:color="auto"/>
        <w:bottom w:val="none" w:sz="0" w:space="0" w:color="auto"/>
        <w:right w:val="none" w:sz="0" w:space="0" w:color="auto"/>
      </w:divBdr>
    </w:div>
    <w:div w:id="838814222">
      <w:bodyDiv w:val="1"/>
      <w:marLeft w:val="0"/>
      <w:marRight w:val="0"/>
      <w:marTop w:val="0"/>
      <w:marBottom w:val="0"/>
      <w:divBdr>
        <w:top w:val="none" w:sz="0" w:space="0" w:color="auto"/>
        <w:left w:val="none" w:sz="0" w:space="0" w:color="auto"/>
        <w:bottom w:val="none" w:sz="0" w:space="0" w:color="auto"/>
        <w:right w:val="none" w:sz="0" w:space="0" w:color="auto"/>
      </w:divBdr>
    </w:div>
    <w:div w:id="838884417">
      <w:bodyDiv w:val="1"/>
      <w:marLeft w:val="0"/>
      <w:marRight w:val="0"/>
      <w:marTop w:val="0"/>
      <w:marBottom w:val="0"/>
      <w:divBdr>
        <w:top w:val="none" w:sz="0" w:space="0" w:color="auto"/>
        <w:left w:val="none" w:sz="0" w:space="0" w:color="auto"/>
        <w:bottom w:val="none" w:sz="0" w:space="0" w:color="auto"/>
        <w:right w:val="none" w:sz="0" w:space="0" w:color="auto"/>
      </w:divBdr>
    </w:div>
    <w:div w:id="839269760">
      <w:bodyDiv w:val="1"/>
      <w:marLeft w:val="0"/>
      <w:marRight w:val="0"/>
      <w:marTop w:val="0"/>
      <w:marBottom w:val="0"/>
      <w:divBdr>
        <w:top w:val="none" w:sz="0" w:space="0" w:color="auto"/>
        <w:left w:val="none" w:sz="0" w:space="0" w:color="auto"/>
        <w:bottom w:val="none" w:sz="0" w:space="0" w:color="auto"/>
        <w:right w:val="none" w:sz="0" w:space="0" w:color="auto"/>
      </w:divBdr>
    </w:div>
    <w:div w:id="839275613">
      <w:bodyDiv w:val="1"/>
      <w:marLeft w:val="0"/>
      <w:marRight w:val="0"/>
      <w:marTop w:val="0"/>
      <w:marBottom w:val="0"/>
      <w:divBdr>
        <w:top w:val="none" w:sz="0" w:space="0" w:color="auto"/>
        <w:left w:val="none" w:sz="0" w:space="0" w:color="auto"/>
        <w:bottom w:val="none" w:sz="0" w:space="0" w:color="auto"/>
        <w:right w:val="none" w:sz="0" w:space="0" w:color="auto"/>
      </w:divBdr>
    </w:div>
    <w:div w:id="839387285">
      <w:bodyDiv w:val="1"/>
      <w:marLeft w:val="0"/>
      <w:marRight w:val="0"/>
      <w:marTop w:val="0"/>
      <w:marBottom w:val="0"/>
      <w:divBdr>
        <w:top w:val="none" w:sz="0" w:space="0" w:color="auto"/>
        <w:left w:val="none" w:sz="0" w:space="0" w:color="auto"/>
        <w:bottom w:val="none" w:sz="0" w:space="0" w:color="auto"/>
        <w:right w:val="none" w:sz="0" w:space="0" w:color="auto"/>
      </w:divBdr>
    </w:div>
    <w:div w:id="839391412">
      <w:bodyDiv w:val="1"/>
      <w:marLeft w:val="0"/>
      <w:marRight w:val="0"/>
      <w:marTop w:val="0"/>
      <w:marBottom w:val="0"/>
      <w:divBdr>
        <w:top w:val="none" w:sz="0" w:space="0" w:color="auto"/>
        <w:left w:val="none" w:sz="0" w:space="0" w:color="auto"/>
        <w:bottom w:val="none" w:sz="0" w:space="0" w:color="auto"/>
        <w:right w:val="none" w:sz="0" w:space="0" w:color="auto"/>
      </w:divBdr>
    </w:div>
    <w:div w:id="839393969">
      <w:bodyDiv w:val="1"/>
      <w:marLeft w:val="0"/>
      <w:marRight w:val="0"/>
      <w:marTop w:val="0"/>
      <w:marBottom w:val="0"/>
      <w:divBdr>
        <w:top w:val="none" w:sz="0" w:space="0" w:color="auto"/>
        <w:left w:val="none" w:sz="0" w:space="0" w:color="auto"/>
        <w:bottom w:val="none" w:sz="0" w:space="0" w:color="auto"/>
        <w:right w:val="none" w:sz="0" w:space="0" w:color="auto"/>
      </w:divBdr>
    </w:div>
    <w:div w:id="839467028">
      <w:bodyDiv w:val="1"/>
      <w:marLeft w:val="0"/>
      <w:marRight w:val="0"/>
      <w:marTop w:val="0"/>
      <w:marBottom w:val="0"/>
      <w:divBdr>
        <w:top w:val="none" w:sz="0" w:space="0" w:color="auto"/>
        <w:left w:val="none" w:sz="0" w:space="0" w:color="auto"/>
        <w:bottom w:val="none" w:sz="0" w:space="0" w:color="auto"/>
        <w:right w:val="none" w:sz="0" w:space="0" w:color="auto"/>
      </w:divBdr>
    </w:div>
    <w:div w:id="839540098">
      <w:bodyDiv w:val="1"/>
      <w:marLeft w:val="0"/>
      <w:marRight w:val="0"/>
      <w:marTop w:val="0"/>
      <w:marBottom w:val="0"/>
      <w:divBdr>
        <w:top w:val="none" w:sz="0" w:space="0" w:color="auto"/>
        <w:left w:val="none" w:sz="0" w:space="0" w:color="auto"/>
        <w:bottom w:val="none" w:sz="0" w:space="0" w:color="auto"/>
        <w:right w:val="none" w:sz="0" w:space="0" w:color="auto"/>
      </w:divBdr>
    </w:div>
    <w:div w:id="839614077">
      <w:bodyDiv w:val="1"/>
      <w:marLeft w:val="0"/>
      <w:marRight w:val="0"/>
      <w:marTop w:val="0"/>
      <w:marBottom w:val="0"/>
      <w:divBdr>
        <w:top w:val="none" w:sz="0" w:space="0" w:color="auto"/>
        <w:left w:val="none" w:sz="0" w:space="0" w:color="auto"/>
        <w:bottom w:val="none" w:sz="0" w:space="0" w:color="auto"/>
        <w:right w:val="none" w:sz="0" w:space="0" w:color="auto"/>
      </w:divBdr>
    </w:div>
    <w:div w:id="839738140">
      <w:bodyDiv w:val="1"/>
      <w:marLeft w:val="0"/>
      <w:marRight w:val="0"/>
      <w:marTop w:val="0"/>
      <w:marBottom w:val="0"/>
      <w:divBdr>
        <w:top w:val="none" w:sz="0" w:space="0" w:color="auto"/>
        <w:left w:val="none" w:sz="0" w:space="0" w:color="auto"/>
        <w:bottom w:val="none" w:sz="0" w:space="0" w:color="auto"/>
        <w:right w:val="none" w:sz="0" w:space="0" w:color="auto"/>
      </w:divBdr>
    </w:div>
    <w:div w:id="839807736">
      <w:bodyDiv w:val="1"/>
      <w:marLeft w:val="0"/>
      <w:marRight w:val="0"/>
      <w:marTop w:val="0"/>
      <w:marBottom w:val="0"/>
      <w:divBdr>
        <w:top w:val="none" w:sz="0" w:space="0" w:color="auto"/>
        <w:left w:val="none" w:sz="0" w:space="0" w:color="auto"/>
        <w:bottom w:val="none" w:sz="0" w:space="0" w:color="auto"/>
        <w:right w:val="none" w:sz="0" w:space="0" w:color="auto"/>
      </w:divBdr>
    </w:div>
    <w:div w:id="839849841">
      <w:bodyDiv w:val="1"/>
      <w:marLeft w:val="0"/>
      <w:marRight w:val="0"/>
      <w:marTop w:val="0"/>
      <w:marBottom w:val="0"/>
      <w:divBdr>
        <w:top w:val="none" w:sz="0" w:space="0" w:color="auto"/>
        <w:left w:val="none" w:sz="0" w:space="0" w:color="auto"/>
        <w:bottom w:val="none" w:sz="0" w:space="0" w:color="auto"/>
        <w:right w:val="none" w:sz="0" w:space="0" w:color="auto"/>
      </w:divBdr>
    </w:div>
    <w:div w:id="840238570">
      <w:bodyDiv w:val="1"/>
      <w:marLeft w:val="0"/>
      <w:marRight w:val="0"/>
      <w:marTop w:val="0"/>
      <w:marBottom w:val="0"/>
      <w:divBdr>
        <w:top w:val="none" w:sz="0" w:space="0" w:color="auto"/>
        <w:left w:val="none" w:sz="0" w:space="0" w:color="auto"/>
        <w:bottom w:val="none" w:sz="0" w:space="0" w:color="auto"/>
        <w:right w:val="none" w:sz="0" w:space="0" w:color="auto"/>
      </w:divBdr>
    </w:div>
    <w:div w:id="840312584">
      <w:bodyDiv w:val="1"/>
      <w:marLeft w:val="0"/>
      <w:marRight w:val="0"/>
      <w:marTop w:val="0"/>
      <w:marBottom w:val="0"/>
      <w:divBdr>
        <w:top w:val="none" w:sz="0" w:space="0" w:color="auto"/>
        <w:left w:val="none" w:sz="0" w:space="0" w:color="auto"/>
        <w:bottom w:val="none" w:sz="0" w:space="0" w:color="auto"/>
        <w:right w:val="none" w:sz="0" w:space="0" w:color="auto"/>
      </w:divBdr>
    </w:div>
    <w:div w:id="840582028">
      <w:bodyDiv w:val="1"/>
      <w:marLeft w:val="0"/>
      <w:marRight w:val="0"/>
      <w:marTop w:val="0"/>
      <w:marBottom w:val="0"/>
      <w:divBdr>
        <w:top w:val="none" w:sz="0" w:space="0" w:color="auto"/>
        <w:left w:val="none" w:sz="0" w:space="0" w:color="auto"/>
        <w:bottom w:val="none" w:sz="0" w:space="0" w:color="auto"/>
        <w:right w:val="none" w:sz="0" w:space="0" w:color="auto"/>
      </w:divBdr>
    </w:div>
    <w:div w:id="840662529">
      <w:bodyDiv w:val="1"/>
      <w:marLeft w:val="0"/>
      <w:marRight w:val="0"/>
      <w:marTop w:val="0"/>
      <w:marBottom w:val="0"/>
      <w:divBdr>
        <w:top w:val="none" w:sz="0" w:space="0" w:color="auto"/>
        <w:left w:val="none" w:sz="0" w:space="0" w:color="auto"/>
        <w:bottom w:val="none" w:sz="0" w:space="0" w:color="auto"/>
        <w:right w:val="none" w:sz="0" w:space="0" w:color="auto"/>
      </w:divBdr>
    </w:div>
    <w:div w:id="840776540">
      <w:bodyDiv w:val="1"/>
      <w:marLeft w:val="0"/>
      <w:marRight w:val="0"/>
      <w:marTop w:val="0"/>
      <w:marBottom w:val="0"/>
      <w:divBdr>
        <w:top w:val="none" w:sz="0" w:space="0" w:color="auto"/>
        <w:left w:val="none" w:sz="0" w:space="0" w:color="auto"/>
        <w:bottom w:val="none" w:sz="0" w:space="0" w:color="auto"/>
        <w:right w:val="none" w:sz="0" w:space="0" w:color="auto"/>
      </w:divBdr>
    </w:div>
    <w:div w:id="840855376">
      <w:bodyDiv w:val="1"/>
      <w:marLeft w:val="0"/>
      <w:marRight w:val="0"/>
      <w:marTop w:val="0"/>
      <w:marBottom w:val="0"/>
      <w:divBdr>
        <w:top w:val="none" w:sz="0" w:space="0" w:color="auto"/>
        <w:left w:val="none" w:sz="0" w:space="0" w:color="auto"/>
        <w:bottom w:val="none" w:sz="0" w:space="0" w:color="auto"/>
        <w:right w:val="none" w:sz="0" w:space="0" w:color="auto"/>
      </w:divBdr>
    </w:div>
    <w:div w:id="840895919">
      <w:bodyDiv w:val="1"/>
      <w:marLeft w:val="0"/>
      <w:marRight w:val="0"/>
      <w:marTop w:val="0"/>
      <w:marBottom w:val="0"/>
      <w:divBdr>
        <w:top w:val="none" w:sz="0" w:space="0" w:color="auto"/>
        <w:left w:val="none" w:sz="0" w:space="0" w:color="auto"/>
        <w:bottom w:val="none" w:sz="0" w:space="0" w:color="auto"/>
        <w:right w:val="none" w:sz="0" w:space="0" w:color="auto"/>
      </w:divBdr>
    </w:div>
    <w:div w:id="841043396">
      <w:bodyDiv w:val="1"/>
      <w:marLeft w:val="0"/>
      <w:marRight w:val="0"/>
      <w:marTop w:val="0"/>
      <w:marBottom w:val="0"/>
      <w:divBdr>
        <w:top w:val="none" w:sz="0" w:space="0" w:color="auto"/>
        <w:left w:val="none" w:sz="0" w:space="0" w:color="auto"/>
        <w:bottom w:val="none" w:sz="0" w:space="0" w:color="auto"/>
        <w:right w:val="none" w:sz="0" w:space="0" w:color="auto"/>
      </w:divBdr>
    </w:div>
    <w:div w:id="841117415">
      <w:bodyDiv w:val="1"/>
      <w:marLeft w:val="0"/>
      <w:marRight w:val="0"/>
      <w:marTop w:val="0"/>
      <w:marBottom w:val="0"/>
      <w:divBdr>
        <w:top w:val="none" w:sz="0" w:space="0" w:color="auto"/>
        <w:left w:val="none" w:sz="0" w:space="0" w:color="auto"/>
        <w:bottom w:val="none" w:sz="0" w:space="0" w:color="auto"/>
        <w:right w:val="none" w:sz="0" w:space="0" w:color="auto"/>
      </w:divBdr>
    </w:div>
    <w:div w:id="841358095">
      <w:bodyDiv w:val="1"/>
      <w:marLeft w:val="0"/>
      <w:marRight w:val="0"/>
      <w:marTop w:val="0"/>
      <w:marBottom w:val="0"/>
      <w:divBdr>
        <w:top w:val="none" w:sz="0" w:space="0" w:color="auto"/>
        <w:left w:val="none" w:sz="0" w:space="0" w:color="auto"/>
        <w:bottom w:val="none" w:sz="0" w:space="0" w:color="auto"/>
        <w:right w:val="none" w:sz="0" w:space="0" w:color="auto"/>
      </w:divBdr>
    </w:div>
    <w:div w:id="841430462">
      <w:bodyDiv w:val="1"/>
      <w:marLeft w:val="0"/>
      <w:marRight w:val="0"/>
      <w:marTop w:val="0"/>
      <w:marBottom w:val="0"/>
      <w:divBdr>
        <w:top w:val="none" w:sz="0" w:space="0" w:color="auto"/>
        <w:left w:val="none" w:sz="0" w:space="0" w:color="auto"/>
        <w:bottom w:val="none" w:sz="0" w:space="0" w:color="auto"/>
        <w:right w:val="none" w:sz="0" w:space="0" w:color="auto"/>
      </w:divBdr>
    </w:div>
    <w:div w:id="841551424">
      <w:bodyDiv w:val="1"/>
      <w:marLeft w:val="0"/>
      <w:marRight w:val="0"/>
      <w:marTop w:val="0"/>
      <w:marBottom w:val="0"/>
      <w:divBdr>
        <w:top w:val="none" w:sz="0" w:space="0" w:color="auto"/>
        <w:left w:val="none" w:sz="0" w:space="0" w:color="auto"/>
        <w:bottom w:val="none" w:sz="0" w:space="0" w:color="auto"/>
        <w:right w:val="none" w:sz="0" w:space="0" w:color="auto"/>
      </w:divBdr>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088437">
      <w:bodyDiv w:val="1"/>
      <w:marLeft w:val="0"/>
      <w:marRight w:val="0"/>
      <w:marTop w:val="0"/>
      <w:marBottom w:val="0"/>
      <w:divBdr>
        <w:top w:val="none" w:sz="0" w:space="0" w:color="auto"/>
        <w:left w:val="none" w:sz="0" w:space="0" w:color="auto"/>
        <w:bottom w:val="none" w:sz="0" w:space="0" w:color="auto"/>
        <w:right w:val="none" w:sz="0" w:space="0" w:color="auto"/>
      </w:divBdr>
    </w:div>
    <w:div w:id="842165371">
      <w:bodyDiv w:val="1"/>
      <w:marLeft w:val="0"/>
      <w:marRight w:val="0"/>
      <w:marTop w:val="0"/>
      <w:marBottom w:val="0"/>
      <w:divBdr>
        <w:top w:val="none" w:sz="0" w:space="0" w:color="auto"/>
        <w:left w:val="none" w:sz="0" w:space="0" w:color="auto"/>
        <w:bottom w:val="none" w:sz="0" w:space="0" w:color="auto"/>
        <w:right w:val="none" w:sz="0" w:space="0" w:color="auto"/>
      </w:divBdr>
    </w:div>
    <w:div w:id="842204123">
      <w:bodyDiv w:val="1"/>
      <w:marLeft w:val="0"/>
      <w:marRight w:val="0"/>
      <w:marTop w:val="0"/>
      <w:marBottom w:val="0"/>
      <w:divBdr>
        <w:top w:val="none" w:sz="0" w:space="0" w:color="auto"/>
        <w:left w:val="none" w:sz="0" w:space="0" w:color="auto"/>
        <w:bottom w:val="none" w:sz="0" w:space="0" w:color="auto"/>
        <w:right w:val="none" w:sz="0" w:space="0" w:color="auto"/>
      </w:divBdr>
    </w:div>
    <w:div w:id="842208649">
      <w:bodyDiv w:val="1"/>
      <w:marLeft w:val="0"/>
      <w:marRight w:val="0"/>
      <w:marTop w:val="0"/>
      <w:marBottom w:val="0"/>
      <w:divBdr>
        <w:top w:val="none" w:sz="0" w:space="0" w:color="auto"/>
        <w:left w:val="none" w:sz="0" w:space="0" w:color="auto"/>
        <w:bottom w:val="none" w:sz="0" w:space="0" w:color="auto"/>
        <w:right w:val="none" w:sz="0" w:space="0" w:color="auto"/>
      </w:divBdr>
    </w:div>
    <w:div w:id="842473567">
      <w:bodyDiv w:val="1"/>
      <w:marLeft w:val="0"/>
      <w:marRight w:val="0"/>
      <w:marTop w:val="0"/>
      <w:marBottom w:val="0"/>
      <w:divBdr>
        <w:top w:val="none" w:sz="0" w:space="0" w:color="auto"/>
        <w:left w:val="none" w:sz="0" w:space="0" w:color="auto"/>
        <w:bottom w:val="none" w:sz="0" w:space="0" w:color="auto"/>
        <w:right w:val="none" w:sz="0" w:space="0" w:color="auto"/>
      </w:divBdr>
    </w:div>
    <w:div w:id="842818018">
      <w:bodyDiv w:val="1"/>
      <w:marLeft w:val="0"/>
      <w:marRight w:val="0"/>
      <w:marTop w:val="0"/>
      <w:marBottom w:val="0"/>
      <w:divBdr>
        <w:top w:val="none" w:sz="0" w:space="0" w:color="auto"/>
        <w:left w:val="none" w:sz="0" w:space="0" w:color="auto"/>
        <w:bottom w:val="none" w:sz="0" w:space="0" w:color="auto"/>
        <w:right w:val="none" w:sz="0" w:space="0" w:color="auto"/>
      </w:divBdr>
    </w:div>
    <w:div w:id="842939382">
      <w:bodyDiv w:val="1"/>
      <w:marLeft w:val="0"/>
      <w:marRight w:val="0"/>
      <w:marTop w:val="0"/>
      <w:marBottom w:val="0"/>
      <w:divBdr>
        <w:top w:val="none" w:sz="0" w:space="0" w:color="auto"/>
        <w:left w:val="none" w:sz="0" w:space="0" w:color="auto"/>
        <w:bottom w:val="none" w:sz="0" w:space="0" w:color="auto"/>
        <w:right w:val="none" w:sz="0" w:space="0" w:color="auto"/>
      </w:divBdr>
    </w:div>
    <w:div w:id="842941114">
      <w:bodyDiv w:val="1"/>
      <w:marLeft w:val="0"/>
      <w:marRight w:val="0"/>
      <w:marTop w:val="0"/>
      <w:marBottom w:val="0"/>
      <w:divBdr>
        <w:top w:val="none" w:sz="0" w:space="0" w:color="auto"/>
        <w:left w:val="none" w:sz="0" w:space="0" w:color="auto"/>
        <w:bottom w:val="none" w:sz="0" w:space="0" w:color="auto"/>
        <w:right w:val="none" w:sz="0" w:space="0" w:color="auto"/>
      </w:divBdr>
    </w:div>
    <w:div w:id="843129604">
      <w:bodyDiv w:val="1"/>
      <w:marLeft w:val="0"/>
      <w:marRight w:val="0"/>
      <w:marTop w:val="0"/>
      <w:marBottom w:val="0"/>
      <w:divBdr>
        <w:top w:val="none" w:sz="0" w:space="0" w:color="auto"/>
        <w:left w:val="none" w:sz="0" w:space="0" w:color="auto"/>
        <w:bottom w:val="none" w:sz="0" w:space="0" w:color="auto"/>
        <w:right w:val="none" w:sz="0" w:space="0" w:color="auto"/>
      </w:divBdr>
    </w:div>
    <w:div w:id="843284419">
      <w:bodyDiv w:val="1"/>
      <w:marLeft w:val="0"/>
      <w:marRight w:val="0"/>
      <w:marTop w:val="0"/>
      <w:marBottom w:val="0"/>
      <w:divBdr>
        <w:top w:val="none" w:sz="0" w:space="0" w:color="auto"/>
        <w:left w:val="none" w:sz="0" w:space="0" w:color="auto"/>
        <w:bottom w:val="none" w:sz="0" w:space="0" w:color="auto"/>
        <w:right w:val="none" w:sz="0" w:space="0" w:color="auto"/>
      </w:divBdr>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3545589">
      <w:bodyDiv w:val="1"/>
      <w:marLeft w:val="0"/>
      <w:marRight w:val="0"/>
      <w:marTop w:val="0"/>
      <w:marBottom w:val="0"/>
      <w:divBdr>
        <w:top w:val="none" w:sz="0" w:space="0" w:color="auto"/>
        <w:left w:val="none" w:sz="0" w:space="0" w:color="auto"/>
        <w:bottom w:val="none" w:sz="0" w:space="0" w:color="auto"/>
        <w:right w:val="none" w:sz="0" w:space="0" w:color="auto"/>
      </w:divBdr>
    </w:div>
    <w:div w:id="843593270">
      <w:bodyDiv w:val="1"/>
      <w:marLeft w:val="0"/>
      <w:marRight w:val="0"/>
      <w:marTop w:val="0"/>
      <w:marBottom w:val="0"/>
      <w:divBdr>
        <w:top w:val="none" w:sz="0" w:space="0" w:color="auto"/>
        <w:left w:val="none" w:sz="0" w:space="0" w:color="auto"/>
        <w:bottom w:val="none" w:sz="0" w:space="0" w:color="auto"/>
        <w:right w:val="none" w:sz="0" w:space="0" w:color="auto"/>
      </w:divBdr>
    </w:div>
    <w:div w:id="844126002">
      <w:bodyDiv w:val="1"/>
      <w:marLeft w:val="0"/>
      <w:marRight w:val="0"/>
      <w:marTop w:val="0"/>
      <w:marBottom w:val="0"/>
      <w:divBdr>
        <w:top w:val="none" w:sz="0" w:space="0" w:color="auto"/>
        <w:left w:val="none" w:sz="0" w:space="0" w:color="auto"/>
        <w:bottom w:val="none" w:sz="0" w:space="0" w:color="auto"/>
        <w:right w:val="none" w:sz="0" w:space="0" w:color="auto"/>
      </w:divBdr>
    </w:div>
    <w:div w:id="844126716">
      <w:bodyDiv w:val="1"/>
      <w:marLeft w:val="0"/>
      <w:marRight w:val="0"/>
      <w:marTop w:val="0"/>
      <w:marBottom w:val="0"/>
      <w:divBdr>
        <w:top w:val="none" w:sz="0" w:space="0" w:color="auto"/>
        <w:left w:val="none" w:sz="0" w:space="0" w:color="auto"/>
        <w:bottom w:val="none" w:sz="0" w:space="0" w:color="auto"/>
        <w:right w:val="none" w:sz="0" w:space="0" w:color="auto"/>
      </w:divBdr>
    </w:div>
    <w:div w:id="844171301">
      <w:bodyDiv w:val="1"/>
      <w:marLeft w:val="0"/>
      <w:marRight w:val="0"/>
      <w:marTop w:val="0"/>
      <w:marBottom w:val="0"/>
      <w:divBdr>
        <w:top w:val="none" w:sz="0" w:space="0" w:color="auto"/>
        <w:left w:val="none" w:sz="0" w:space="0" w:color="auto"/>
        <w:bottom w:val="none" w:sz="0" w:space="0" w:color="auto"/>
        <w:right w:val="none" w:sz="0" w:space="0" w:color="auto"/>
      </w:divBdr>
    </w:div>
    <w:div w:id="844244269">
      <w:bodyDiv w:val="1"/>
      <w:marLeft w:val="0"/>
      <w:marRight w:val="0"/>
      <w:marTop w:val="0"/>
      <w:marBottom w:val="0"/>
      <w:divBdr>
        <w:top w:val="none" w:sz="0" w:space="0" w:color="auto"/>
        <w:left w:val="none" w:sz="0" w:space="0" w:color="auto"/>
        <w:bottom w:val="none" w:sz="0" w:space="0" w:color="auto"/>
        <w:right w:val="none" w:sz="0" w:space="0" w:color="auto"/>
      </w:divBdr>
    </w:div>
    <w:div w:id="844395927">
      <w:bodyDiv w:val="1"/>
      <w:marLeft w:val="0"/>
      <w:marRight w:val="0"/>
      <w:marTop w:val="0"/>
      <w:marBottom w:val="0"/>
      <w:divBdr>
        <w:top w:val="none" w:sz="0" w:space="0" w:color="auto"/>
        <w:left w:val="none" w:sz="0" w:space="0" w:color="auto"/>
        <w:bottom w:val="none" w:sz="0" w:space="0" w:color="auto"/>
        <w:right w:val="none" w:sz="0" w:space="0" w:color="auto"/>
      </w:divBdr>
    </w:div>
    <w:div w:id="844634780">
      <w:bodyDiv w:val="1"/>
      <w:marLeft w:val="0"/>
      <w:marRight w:val="0"/>
      <w:marTop w:val="0"/>
      <w:marBottom w:val="0"/>
      <w:divBdr>
        <w:top w:val="none" w:sz="0" w:space="0" w:color="auto"/>
        <w:left w:val="none" w:sz="0" w:space="0" w:color="auto"/>
        <w:bottom w:val="none" w:sz="0" w:space="0" w:color="auto"/>
        <w:right w:val="none" w:sz="0" w:space="0" w:color="auto"/>
      </w:divBdr>
    </w:div>
    <w:div w:id="844704673">
      <w:bodyDiv w:val="1"/>
      <w:marLeft w:val="0"/>
      <w:marRight w:val="0"/>
      <w:marTop w:val="0"/>
      <w:marBottom w:val="0"/>
      <w:divBdr>
        <w:top w:val="none" w:sz="0" w:space="0" w:color="auto"/>
        <w:left w:val="none" w:sz="0" w:space="0" w:color="auto"/>
        <w:bottom w:val="none" w:sz="0" w:space="0" w:color="auto"/>
        <w:right w:val="none" w:sz="0" w:space="0" w:color="auto"/>
      </w:divBdr>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023660">
      <w:bodyDiv w:val="1"/>
      <w:marLeft w:val="0"/>
      <w:marRight w:val="0"/>
      <w:marTop w:val="0"/>
      <w:marBottom w:val="0"/>
      <w:divBdr>
        <w:top w:val="none" w:sz="0" w:space="0" w:color="auto"/>
        <w:left w:val="none" w:sz="0" w:space="0" w:color="auto"/>
        <w:bottom w:val="none" w:sz="0" w:space="0" w:color="auto"/>
        <w:right w:val="none" w:sz="0" w:space="0" w:color="auto"/>
      </w:divBdr>
    </w:div>
    <w:div w:id="845246840">
      <w:bodyDiv w:val="1"/>
      <w:marLeft w:val="0"/>
      <w:marRight w:val="0"/>
      <w:marTop w:val="0"/>
      <w:marBottom w:val="0"/>
      <w:divBdr>
        <w:top w:val="none" w:sz="0" w:space="0" w:color="auto"/>
        <w:left w:val="none" w:sz="0" w:space="0" w:color="auto"/>
        <w:bottom w:val="none" w:sz="0" w:space="0" w:color="auto"/>
        <w:right w:val="none" w:sz="0" w:space="0" w:color="auto"/>
      </w:divBdr>
    </w:div>
    <w:div w:id="845286154">
      <w:bodyDiv w:val="1"/>
      <w:marLeft w:val="0"/>
      <w:marRight w:val="0"/>
      <w:marTop w:val="0"/>
      <w:marBottom w:val="0"/>
      <w:divBdr>
        <w:top w:val="none" w:sz="0" w:space="0" w:color="auto"/>
        <w:left w:val="none" w:sz="0" w:space="0" w:color="auto"/>
        <w:bottom w:val="none" w:sz="0" w:space="0" w:color="auto"/>
        <w:right w:val="none" w:sz="0" w:space="0" w:color="auto"/>
      </w:divBdr>
    </w:div>
    <w:div w:id="845435354">
      <w:bodyDiv w:val="1"/>
      <w:marLeft w:val="0"/>
      <w:marRight w:val="0"/>
      <w:marTop w:val="0"/>
      <w:marBottom w:val="0"/>
      <w:divBdr>
        <w:top w:val="none" w:sz="0" w:space="0" w:color="auto"/>
        <w:left w:val="none" w:sz="0" w:space="0" w:color="auto"/>
        <w:bottom w:val="none" w:sz="0" w:space="0" w:color="auto"/>
        <w:right w:val="none" w:sz="0" w:space="0" w:color="auto"/>
      </w:divBdr>
    </w:div>
    <w:div w:id="845553248">
      <w:bodyDiv w:val="1"/>
      <w:marLeft w:val="0"/>
      <w:marRight w:val="0"/>
      <w:marTop w:val="0"/>
      <w:marBottom w:val="0"/>
      <w:divBdr>
        <w:top w:val="none" w:sz="0" w:space="0" w:color="auto"/>
        <w:left w:val="none" w:sz="0" w:space="0" w:color="auto"/>
        <w:bottom w:val="none" w:sz="0" w:space="0" w:color="auto"/>
        <w:right w:val="none" w:sz="0" w:space="0" w:color="auto"/>
      </w:divBdr>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897882">
      <w:bodyDiv w:val="1"/>
      <w:marLeft w:val="0"/>
      <w:marRight w:val="0"/>
      <w:marTop w:val="0"/>
      <w:marBottom w:val="0"/>
      <w:divBdr>
        <w:top w:val="none" w:sz="0" w:space="0" w:color="auto"/>
        <w:left w:val="none" w:sz="0" w:space="0" w:color="auto"/>
        <w:bottom w:val="none" w:sz="0" w:space="0" w:color="auto"/>
        <w:right w:val="none" w:sz="0" w:space="0" w:color="auto"/>
      </w:divBdr>
    </w:div>
    <w:div w:id="845942083">
      <w:bodyDiv w:val="1"/>
      <w:marLeft w:val="0"/>
      <w:marRight w:val="0"/>
      <w:marTop w:val="0"/>
      <w:marBottom w:val="0"/>
      <w:divBdr>
        <w:top w:val="none" w:sz="0" w:space="0" w:color="auto"/>
        <w:left w:val="none" w:sz="0" w:space="0" w:color="auto"/>
        <w:bottom w:val="none" w:sz="0" w:space="0" w:color="auto"/>
        <w:right w:val="none" w:sz="0" w:space="0" w:color="auto"/>
      </w:divBdr>
    </w:div>
    <w:div w:id="846209314">
      <w:bodyDiv w:val="1"/>
      <w:marLeft w:val="0"/>
      <w:marRight w:val="0"/>
      <w:marTop w:val="0"/>
      <w:marBottom w:val="0"/>
      <w:divBdr>
        <w:top w:val="none" w:sz="0" w:space="0" w:color="auto"/>
        <w:left w:val="none" w:sz="0" w:space="0" w:color="auto"/>
        <w:bottom w:val="none" w:sz="0" w:space="0" w:color="auto"/>
        <w:right w:val="none" w:sz="0" w:space="0" w:color="auto"/>
      </w:divBdr>
    </w:div>
    <w:div w:id="846332545">
      <w:bodyDiv w:val="1"/>
      <w:marLeft w:val="0"/>
      <w:marRight w:val="0"/>
      <w:marTop w:val="0"/>
      <w:marBottom w:val="0"/>
      <w:divBdr>
        <w:top w:val="none" w:sz="0" w:space="0" w:color="auto"/>
        <w:left w:val="none" w:sz="0" w:space="0" w:color="auto"/>
        <w:bottom w:val="none" w:sz="0" w:space="0" w:color="auto"/>
        <w:right w:val="none" w:sz="0" w:space="0" w:color="auto"/>
      </w:divBdr>
    </w:div>
    <w:div w:id="846671102">
      <w:bodyDiv w:val="1"/>
      <w:marLeft w:val="0"/>
      <w:marRight w:val="0"/>
      <w:marTop w:val="0"/>
      <w:marBottom w:val="0"/>
      <w:divBdr>
        <w:top w:val="none" w:sz="0" w:space="0" w:color="auto"/>
        <w:left w:val="none" w:sz="0" w:space="0" w:color="auto"/>
        <w:bottom w:val="none" w:sz="0" w:space="0" w:color="auto"/>
        <w:right w:val="none" w:sz="0" w:space="0" w:color="auto"/>
      </w:divBdr>
    </w:div>
    <w:div w:id="846748862">
      <w:bodyDiv w:val="1"/>
      <w:marLeft w:val="0"/>
      <w:marRight w:val="0"/>
      <w:marTop w:val="0"/>
      <w:marBottom w:val="0"/>
      <w:divBdr>
        <w:top w:val="none" w:sz="0" w:space="0" w:color="auto"/>
        <w:left w:val="none" w:sz="0" w:space="0" w:color="auto"/>
        <w:bottom w:val="none" w:sz="0" w:space="0" w:color="auto"/>
        <w:right w:val="none" w:sz="0" w:space="0" w:color="auto"/>
      </w:divBdr>
    </w:div>
    <w:div w:id="846865098">
      <w:bodyDiv w:val="1"/>
      <w:marLeft w:val="0"/>
      <w:marRight w:val="0"/>
      <w:marTop w:val="0"/>
      <w:marBottom w:val="0"/>
      <w:divBdr>
        <w:top w:val="none" w:sz="0" w:space="0" w:color="auto"/>
        <w:left w:val="none" w:sz="0" w:space="0" w:color="auto"/>
        <w:bottom w:val="none" w:sz="0" w:space="0" w:color="auto"/>
        <w:right w:val="none" w:sz="0" w:space="0" w:color="auto"/>
      </w:divBdr>
    </w:div>
    <w:div w:id="847909873">
      <w:bodyDiv w:val="1"/>
      <w:marLeft w:val="0"/>
      <w:marRight w:val="0"/>
      <w:marTop w:val="0"/>
      <w:marBottom w:val="0"/>
      <w:divBdr>
        <w:top w:val="none" w:sz="0" w:space="0" w:color="auto"/>
        <w:left w:val="none" w:sz="0" w:space="0" w:color="auto"/>
        <w:bottom w:val="none" w:sz="0" w:space="0" w:color="auto"/>
        <w:right w:val="none" w:sz="0" w:space="0" w:color="auto"/>
      </w:divBdr>
    </w:div>
    <w:div w:id="847913869">
      <w:bodyDiv w:val="1"/>
      <w:marLeft w:val="0"/>
      <w:marRight w:val="0"/>
      <w:marTop w:val="0"/>
      <w:marBottom w:val="0"/>
      <w:divBdr>
        <w:top w:val="none" w:sz="0" w:space="0" w:color="auto"/>
        <w:left w:val="none" w:sz="0" w:space="0" w:color="auto"/>
        <w:bottom w:val="none" w:sz="0" w:space="0" w:color="auto"/>
        <w:right w:val="none" w:sz="0" w:space="0" w:color="auto"/>
      </w:divBdr>
    </w:div>
    <w:div w:id="848062742">
      <w:bodyDiv w:val="1"/>
      <w:marLeft w:val="0"/>
      <w:marRight w:val="0"/>
      <w:marTop w:val="0"/>
      <w:marBottom w:val="0"/>
      <w:divBdr>
        <w:top w:val="none" w:sz="0" w:space="0" w:color="auto"/>
        <w:left w:val="none" w:sz="0" w:space="0" w:color="auto"/>
        <w:bottom w:val="none" w:sz="0" w:space="0" w:color="auto"/>
        <w:right w:val="none" w:sz="0" w:space="0" w:color="auto"/>
      </w:divBdr>
    </w:div>
    <w:div w:id="848568651">
      <w:bodyDiv w:val="1"/>
      <w:marLeft w:val="0"/>
      <w:marRight w:val="0"/>
      <w:marTop w:val="0"/>
      <w:marBottom w:val="0"/>
      <w:divBdr>
        <w:top w:val="none" w:sz="0" w:space="0" w:color="auto"/>
        <w:left w:val="none" w:sz="0" w:space="0" w:color="auto"/>
        <w:bottom w:val="none" w:sz="0" w:space="0" w:color="auto"/>
        <w:right w:val="none" w:sz="0" w:space="0" w:color="auto"/>
      </w:divBdr>
    </w:div>
    <w:div w:id="849028489">
      <w:bodyDiv w:val="1"/>
      <w:marLeft w:val="0"/>
      <w:marRight w:val="0"/>
      <w:marTop w:val="0"/>
      <w:marBottom w:val="0"/>
      <w:divBdr>
        <w:top w:val="none" w:sz="0" w:space="0" w:color="auto"/>
        <w:left w:val="none" w:sz="0" w:space="0" w:color="auto"/>
        <w:bottom w:val="none" w:sz="0" w:space="0" w:color="auto"/>
        <w:right w:val="none" w:sz="0" w:space="0" w:color="auto"/>
      </w:divBdr>
    </w:div>
    <w:div w:id="849295051">
      <w:bodyDiv w:val="1"/>
      <w:marLeft w:val="0"/>
      <w:marRight w:val="0"/>
      <w:marTop w:val="0"/>
      <w:marBottom w:val="0"/>
      <w:divBdr>
        <w:top w:val="none" w:sz="0" w:space="0" w:color="auto"/>
        <w:left w:val="none" w:sz="0" w:space="0" w:color="auto"/>
        <w:bottom w:val="none" w:sz="0" w:space="0" w:color="auto"/>
        <w:right w:val="none" w:sz="0" w:space="0" w:color="auto"/>
      </w:divBdr>
    </w:div>
    <w:div w:id="849367359">
      <w:bodyDiv w:val="1"/>
      <w:marLeft w:val="0"/>
      <w:marRight w:val="0"/>
      <w:marTop w:val="0"/>
      <w:marBottom w:val="0"/>
      <w:divBdr>
        <w:top w:val="none" w:sz="0" w:space="0" w:color="auto"/>
        <w:left w:val="none" w:sz="0" w:space="0" w:color="auto"/>
        <w:bottom w:val="none" w:sz="0" w:space="0" w:color="auto"/>
        <w:right w:val="none" w:sz="0" w:space="0" w:color="auto"/>
      </w:divBdr>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865">
      <w:bodyDiv w:val="1"/>
      <w:marLeft w:val="0"/>
      <w:marRight w:val="0"/>
      <w:marTop w:val="0"/>
      <w:marBottom w:val="0"/>
      <w:divBdr>
        <w:top w:val="none" w:sz="0" w:space="0" w:color="auto"/>
        <w:left w:val="none" w:sz="0" w:space="0" w:color="auto"/>
        <w:bottom w:val="none" w:sz="0" w:space="0" w:color="auto"/>
        <w:right w:val="none" w:sz="0" w:space="0" w:color="auto"/>
      </w:divBdr>
    </w:div>
    <w:div w:id="849832224">
      <w:bodyDiv w:val="1"/>
      <w:marLeft w:val="0"/>
      <w:marRight w:val="0"/>
      <w:marTop w:val="0"/>
      <w:marBottom w:val="0"/>
      <w:divBdr>
        <w:top w:val="none" w:sz="0" w:space="0" w:color="auto"/>
        <w:left w:val="none" w:sz="0" w:space="0" w:color="auto"/>
        <w:bottom w:val="none" w:sz="0" w:space="0" w:color="auto"/>
        <w:right w:val="none" w:sz="0" w:space="0" w:color="auto"/>
      </w:divBdr>
    </w:div>
    <w:div w:id="850023150">
      <w:bodyDiv w:val="1"/>
      <w:marLeft w:val="0"/>
      <w:marRight w:val="0"/>
      <w:marTop w:val="0"/>
      <w:marBottom w:val="0"/>
      <w:divBdr>
        <w:top w:val="none" w:sz="0" w:space="0" w:color="auto"/>
        <w:left w:val="none" w:sz="0" w:space="0" w:color="auto"/>
        <w:bottom w:val="none" w:sz="0" w:space="0" w:color="auto"/>
        <w:right w:val="none" w:sz="0" w:space="0" w:color="auto"/>
      </w:divBdr>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335581">
      <w:bodyDiv w:val="1"/>
      <w:marLeft w:val="0"/>
      <w:marRight w:val="0"/>
      <w:marTop w:val="0"/>
      <w:marBottom w:val="0"/>
      <w:divBdr>
        <w:top w:val="none" w:sz="0" w:space="0" w:color="auto"/>
        <w:left w:val="none" w:sz="0" w:space="0" w:color="auto"/>
        <w:bottom w:val="none" w:sz="0" w:space="0" w:color="auto"/>
        <w:right w:val="none" w:sz="0" w:space="0" w:color="auto"/>
      </w:divBdr>
    </w:div>
    <w:div w:id="850341191">
      <w:bodyDiv w:val="1"/>
      <w:marLeft w:val="0"/>
      <w:marRight w:val="0"/>
      <w:marTop w:val="0"/>
      <w:marBottom w:val="0"/>
      <w:divBdr>
        <w:top w:val="none" w:sz="0" w:space="0" w:color="auto"/>
        <w:left w:val="none" w:sz="0" w:space="0" w:color="auto"/>
        <w:bottom w:val="none" w:sz="0" w:space="0" w:color="auto"/>
        <w:right w:val="none" w:sz="0" w:space="0" w:color="auto"/>
      </w:divBdr>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0491864">
      <w:bodyDiv w:val="1"/>
      <w:marLeft w:val="0"/>
      <w:marRight w:val="0"/>
      <w:marTop w:val="0"/>
      <w:marBottom w:val="0"/>
      <w:divBdr>
        <w:top w:val="none" w:sz="0" w:space="0" w:color="auto"/>
        <w:left w:val="none" w:sz="0" w:space="0" w:color="auto"/>
        <w:bottom w:val="none" w:sz="0" w:space="0" w:color="auto"/>
        <w:right w:val="none" w:sz="0" w:space="0" w:color="auto"/>
      </w:divBdr>
    </w:div>
    <w:div w:id="850526935">
      <w:bodyDiv w:val="1"/>
      <w:marLeft w:val="0"/>
      <w:marRight w:val="0"/>
      <w:marTop w:val="0"/>
      <w:marBottom w:val="0"/>
      <w:divBdr>
        <w:top w:val="none" w:sz="0" w:space="0" w:color="auto"/>
        <w:left w:val="none" w:sz="0" w:space="0" w:color="auto"/>
        <w:bottom w:val="none" w:sz="0" w:space="0" w:color="auto"/>
        <w:right w:val="none" w:sz="0" w:space="0" w:color="auto"/>
      </w:divBdr>
    </w:div>
    <w:div w:id="850798167">
      <w:bodyDiv w:val="1"/>
      <w:marLeft w:val="0"/>
      <w:marRight w:val="0"/>
      <w:marTop w:val="0"/>
      <w:marBottom w:val="0"/>
      <w:divBdr>
        <w:top w:val="none" w:sz="0" w:space="0" w:color="auto"/>
        <w:left w:val="none" w:sz="0" w:space="0" w:color="auto"/>
        <w:bottom w:val="none" w:sz="0" w:space="0" w:color="auto"/>
        <w:right w:val="none" w:sz="0" w:space="0" w:color="auto"/>
      </w:divBdr>
    </w:div>
    <w:div w:id="850798366">
      <w:bodyDiv w:val="1"/>
      <w:marLeft w:val="0"/>
      <w:marRight w:val="0"/>
      <w:marTop w:val="0"/>
      <w:marBottom w:val="0"/>
      <w:divBdr>
        <w:top w:val="none" w:sz="0" w:space="0" w:color="auto"/>
        <w:left w:val="none" w:sz="0" w:space="0" w:color="auto"/>
        <w:bottom w:val="none" w:sz="0" w:space="0" w:color="auto"/>
        <w:right w:val="none" w:sz="0" w:space="0" w:color="auto"/>
      </w:divBdr>
    </w:div>
    <w:div w:id="850949041">
      <w:bodyDiv w:val="1"/>
      <w:marLeft w:val="0"/>
      <w:marRight w:val="0"/>
      <w:marTop w:val="0"/>
      <w:marBottom w:val="0"/>
      <w:divBdr>
        <w:top w:val="none" w:sz="0" w:space="0" w:color="auto"/>
        <w:left w:val="none" w:sz="0" w:space="0" w:color="auto"/>
        <w:bottom w:val="none" w:sz="0" w:space="0" w:color="auto"/>
        <w:right w:val="none" w:sz="0" w:space="0" w:color="auto"/>
      </w:divBdr>
    </w:div>
    <w:div w:id="850994547">
      <w:bodyDiv w:val="1"/>
      <w:marLeft w:val="0"/>
      <w:marRight w:val="0"/>
      <w:marTop w:val="0"/>
      <w:marBottom w:val="0"/>
      <w:divBdr>
        <w:top w:val="none" w:sz="0" w:space="0" w:color="auto"/>
        <w:left w:val="none" w:sz="0" w:space="0" w:color="auto"/>
        <w:bottom w:val="none" w:sz="0" w:space="0" w:color="auto"/>
        <w:right w:val="none" w:sz="0" w:space="0" w:color="auto"/>
      </w:divBdr>
    </w:div>
    <w:div w:id="851257966">
      <w:bodyDiv w:val="1"/>
      <w:marLeft w:val="0"/>
      <w:marRight w:val="0"/>
      <w:marTop w:val="0"/>
      <w:marBottom w:val="0"/>
      <w:divBdr>
        <w:top w:val="none" w:sz="0" w:space="0" w:color="auto"/>
        <w:left w:val="none" w:sz="0" w:space="0" w:color="auto"/>
        <w:bottom w:val="none" w:sz="0" w:space="0" w:color="auto"/>
        <w:right w:val="none" w:sz="0" w:space="0" w:color="auto"/>
      </w:divBdr>
    </w:div>
    <w:div w:id="851454882">
      <w:bodyDiv w:val="1"/>
      <w:marLeft w:val="0"/>
      <w:marRight w:val="0"/>
      <w:marTop w:val="0"/>
      <w:marBottom w:val="0"/>
      <w:divBdr>
        <w:top w:val="none" w:sz="0" w:space="0" w:color="auto"/>
        <w:left w:val="none" w:sz="0" w:space="0" w:color="auto"/>
        <w:bottom w:val="none" w:sz="0" w:space="0" w:color="auto"/>
        <w:right w:val="none" w:sz="0" w:space="0" w:color="auto"/>
      </w:divBdr>
    </w:div>
    <w:div w:id="851650333">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034220">
      <w:bodyDiv w:val="1"/>
      <w:marLeft w:val="0"/>
      <w:marRight w:val="0"/>
      <w:marTop w:val="0"/>
      <w:marBottom w:val="0"/>
      <w:divBdr>
        <w:top w:val="none" w:sz="0" w:space="0" w:color="auto"/>
        <w:left w:val="none" w:sz="0" w:space="0" w:color="auto"/>
        <w:bottom w:val="none" w:sz="0" w:space="0" w:color="auto"/>
        <w:right w:val="none" w:sz="0" w:space="0" w:color="auto"/>
      </w:divBdr>
    </w:div>
    <w:div w:id="852304585">
      <w:bodyDiv w:val="1"/>
      <w:marLeft w:val="0"/>
      <w:marRight w:val="0"/>
      <w:marTop w:val="0"/>
      <w:marBottom w:val="0"/>
      <w:divBdr>
        <w:top w:val="none" w:sz="0" w:space="0" w:color="auto"/>
        <w:left w:val="none" w:sz="0" w:space="0" w:color="auto"/>
        <w:bottom w:val="none" w:sz="0" w:space="0" w:color="auto"/>
        <w:right w:val="none" w:sz="0" w:space="0" w:color="auto"/>
      </w:divBdr>
    </w:div>
    <w:div w:id="852378831">
      <w:bodyDiv w:val="1"/>
      <w:marLeft w:val="0"/>
      <w:marRight w:val="0"/>
      <w:marTop w:val="0"/>
      <w:marBottom w:val="0"/>
      <w:divBdr>
        <w:top w:val="none" w:sz="0" w:space="0" w:color="auto"/>
        <w:left w:val="none" w:sz="0" w:space="0" w:color="auto"/>
        <w:bottom w:val="none" w:sz="0" w:space="0" w:color="auto"/>
        <w:right w:val="none" w:sz="0" w:space="0" w:color="auto"/>
      </w:divBdr>
    </w:div>
    <w:div w:id="852381007">
      <w:bodyDiv w:val="1"/>
      <w:marLeft w:val="0"/>
      <w:marRight w:val="0"/>
      <w:marTop w:val="0"/>
      <w:marBottom w:val="0"/>
      <w:divBdr>
        <w:top w:val="none" w:sz="0" w:space="0" w:color="auto"/>
        <w:left w:val="none" w:sz="0" w:space="0" w:color="auto"/>
        <w:bottom w:val="none" w:sz="0" w:space="0" w:color="auto"/>
        <w:right w:val="none" w:sz="0" w:space="0" w:color="auto"/>
      </w:divBdr>
    </w:div>
    <w:div w:id="852494402">
      <w:bodyDiv w:val="1"/>
      <w:marLeft w:val="0"/>
      <w:marRight w:val="0"/>
      <w:marTop w:val="0"/>
      <w:marBottom w:val="0"/>
      <w:divBdr>
        <w:top w:val="none" w:sz="0" w:space="0" w:color="auto"/>
        <w:left w:val="none" w:sz="0" w:space="0" w:color="auto"/>
        <w:bottom w:val="none" w:sz="0" w:space="0" w:color="auto"/>
        <w:right w:val="none" w:sz="0" w:space="0" w:color="auto"/>
      </w:divBdr>
    </w:div>
    <w:div w:id="852690449">
      <w:bodyDiv w:val="1"/>
      <w:marLeft w:val="0"/>
      <w:marRight w:val="0"/>
      <w:marTop w:val="0"/>
      <w:marBottom w:val="0"/>
      <w:divBdr>
        <w:top w:val="none" w:sz="0" w:space="0" w:color="auto"/>
        <w:left w:val="none" w:sz="0" w:space="0" w:color="auto"/>
        <w:bottom w:val="none" w:sz="0" w:space="0" w:color="auto"/>
        <w:right w:val="none" w:sz="0" w:space="0" w:color="auto"/>
      </w:divBdr>
    </w:div>
    <w:div w:id="852694944">
      <w:bodyDiv w:val="1"/>
      <w:marLeft w:val="0"/>
      <w:marRight w:val="0"/>
      <w:marTop w:val="0"/>
      <w:marBottom w:val="0"/>
      <w:divBdr>
        <w:top w:val="none" w:sz="0" w:space="0" w:color="auto"/>
        <w:left w:val="none" w:sz="0" w:space="0" w:color="auto"/>
        <w:bottom w:val="none" w:sz="0" w:space="0" w:color="auto"/>
        <w:right w:val="none" w:sz="0" w:space="0" w:color="auto"/>
      </w:divBdr>
    </w:div>
    <w:div w:id="852763534">
      <w:bodyDiv w:val="1"/>
      <w:marLeft w:val="0"/>
      <w:marRight w:val="0"/>
      <w:marTop w:val="0"/>
      <w:marBottom w:val="0"/>
      <w:divBdr>
        <w:top w:val="none" w:sz="0" w:space="0" w:color="auto"/>
        <w:left w:val="none" w:sz="0" w:space="0" w:color="auto"/>
        <w:bottom w:val="none" w:sz="0" w:space="0" w:color="auto"/>
        <w:right w:val="none" w:sz="0" w:space="0" w:color="auto"/>
      </w:divBdr>
    </w:div>
    <w:div w:id="852770195">
      <w:bodyDiv w:val="1"/>
      <w:marLeft w:val="0"/>
      <w:marRight w:val="0"/>
      <w:marTop w:val="0"/>
      <w:marBottom w:val="0"/>
      <w:divBdr>
        <w:top w:val="none" w:sz="0" w:space="0" w:color="auto"/>
        <w:left w:val="none" w:sz="0" w:space="0" w:color="auto"/>
        <w:bottom w:val="none" w:sz="0" w:space="0" w:color="auto"/>
        <w:right w:val="none" w:sz="0" w:space="0" w:color="auto"/>
      </w:divBdr>
    </w:div>
    <w:div w:id="853154643">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5132">
      <w:bodyDiv w:val="1"/>
      <w:marLeft w:val="0"/>
      <w:marRight w:val="0"/>
      <w:marTop w:val="0"/>
      <w:marBottom w:val="0"/>
      <w:divBdr>
        <w:top w:val="none" w:sz="0" w:space="0" w:color="auto"/>
        <w:left w:val="none" w:sz="0" w:space="0" w:color="auto"/>
        <w:bottom w:val="none" w:sz="0" w:space="0" w:color="auto"/>
        <w:right w:val="none" w:sz="0" w:space="0" w:color="auto"/>
      </w:divBdr>
    </w:div>
    <w:div w:id="853307987">
      <w:bodyDiv w:val="1"/>
      <w:marLeft w:val="0"/>
      <w:marRight w:val="0"/>
      <w:marTop w:val="0"/>
      <w:marBottom w:val="0"/>
      <w:divBdr>
        <w:top w:val="none" w:sz="0" w:space="0" w:color="auto"/>
        <w:left w:val="none" w:sz="0" w:space="0" w:color="auto"/>
        <w:bottom w:val="none" w:sz="0" w:space="0" w:color="auto"/>
        <w:right w:val="none" w:sz="0" w:space="0" w:color="auto"/>
      </w:divBdr>
    </w:div>
    <w:div w:id="853878431">
      <w:bodyDiv w:val="1"/>
      <w:marLeft w:val="0"/>
      <w:marRight w:val="0"/>
      <w:marTop w:val="0"/>
      <w:marBottom w:val="0"/>
      <w:divBdr>
        <w:top w:val="none" w:sz="0" w:space="0" w:color="auto"/>
        <w:left w:val="none" w:sz="0" w:space="0" w:color="auto"/>
        <w:bottom w:val="none" w:sz="0" w:space="0" w:color="auto"/>
        <w:right w:val="none" w:sz="0" w:space="0" w:color="auto"/>
      </w:divBdr>
    </w:div>
    <w:div w:id="853956650">
      <w:bodyDiv w:val="1"/>
      <w:marLeft w:val="0"/>
      <w:marRight w:val="0"/>
      <w:marTop w:val="0"/>
      <w:marBottom w:val="0"/>
      <w:divBdr>
        <w:top w:val="none" w:sz="0" w:space="0" w:color="auto"/>
        <w:left w:val="none" w:sz="0" w:space="0" w:color="auto"/>
        <w:bottom w:val="none" w:sz="0" w:space="0" w:color="auto"/>
        <w:right w:val="none" w:sz="0" w:space="0" w:color="auto"/>
      </w:divBdr>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7341">
      <w:bodyDiv w:val="1"/>
      <w:marLeft w:val="0"/>
      <w:marRight w:val="0"/>
      <w:marTop w:val="0"/>
      <w:marBottom w:val="0"/>
      <w:divBdr>
        <w:top w:val="none" w:sz="0" w:space="0" w:color="auto"/>
        <w:left w:val="none" w:sz="0" w:space="0" w:color="auto"/>
        <w:bottom w:val="none" w:sz="0" w:space="0" w:color="auto"/>
        <w:right w:val="none" w:sz="0" w:space="0" w:color="auto"/>
      </w:divBdr>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657779">
      <w:bodyDiv w:val="1"/>
      <w:marLeft w:val="0"/>
      <w:marRight w:val="0"/>
      <w:marTop w:val="0"/>
      <w:marBottom w:val="0"/>
      <w:divBdr>
        <w:top w:val="none" w:sz="0" w:space="0" w:color="auto"/>
        <w:left w:val="none" w:sz="0" w:space="0" w:color="auto"/>
        <w:bottom w:val="none" w:sz="0" w:space="0" w:color="auto"/>
        <w:right w:val="none" w:sz="0" w:space="0" w:color="auto"/>
      </w:divBdr>
    </w:div>
    <w:div w:id="854807742">
      <w:bodyDiv w:val="1"/>
      <w:marLeft w:val="0"/>
      <w:marRight w:val="0"/>
      <w:marTop w:val="0"/>
      <w:marBottom w:val="0"/>
      <w:divBdr>
        <w:top w:val="none" w:sz="0" w:space="0" w:color="auto"/>
        <w:left w:val="none" w:sz="0" w:space="0" w:color="auto"/>
        <w:bottom w:val="none" w:sz="0" w:space="0" w:color="auto"/>
        <w:right w:val="none" w:sz="0" w:space="0" w:color="auto"/>
      </w:divBdr>
    </w:div>
    <w:div w:id="854854367">
      <w:bodyDiv w:val="1"/>
      <w:marLeft w:val="0"/>
      <w:marRight w:val="0"/>
      <w:marTop w:val="0"/>
      <w:marBottom w:val="0"/>
      <w:divBdr>
        <w:top w:val="none" w:sz="0" w:space="0" w:color="auto"/>
        <w:left w:val="none" w:sz="0" w:space="0" w:color="auto"/>
        <w:bottom w:val="none" w:sz="0" w:space="0" w:color="auto"/>
        <w:right w:val="none" w:sz="0" w:space="0" w:color="auto"/>
      </w:divBdr>
    </w:div>
    <w:div w:id="855004685">
      <w:bodyDiv w:val="1"/>
      <w:marLeft w:val="0"/>
      <w:marRight w:val="0"/>
      <w:marTop w:val="0"/>
      <w:marBottom w:val="0"/>
      <w:divBdr>
        <w:top w:val="none" w:sz="0" w:space="0" w:color="auto"/>
        <w:left w:val="none" w:sz="0" w:space="0" w:color="auto"/>
        <w:bottom w:val="none" w:sz="0" w:space="0" w:color="auto"/>
        <w:right w:val="none" w:sz="0" w:space="0" w:color="auto"/>
      </w:divBdr>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4220">
      <w:bodyDiv w:val="1"/>
      <w:marLeft w:val="0"/>
      <w:marRight w:val="0"/>
      <w:marTop w:val="0"/>
      <w:marBottom w:val="0"/>
      <w:divBdr>
        <w:top w:val="none" w:sz="0" w:space="0" w:color="auto"/>
        <w:left w:val="none" w:sz="0" w:space="0" w:color="auto"/>
        <w:bottom w:val="none" w:sz="0" w:space="0" w:color="auto"/>
        <w:right w:val="none" w:sz="0" w:space="0" w:color="auto"/>
      </w:divBdr>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6189457">
      <w:bodyDiv w:val="1"/>
      <w:marLeft w:val="0"/>
      <w:marRight w:val="0"/>
      <w:marTop w:val="0"/>
      <w:marBottom w:val="0"/>
      <w:divBdr>
        <w:top w:val="none" w:sz="0" w:space="0" w:color="auto"/>
        <w:left w:val="none" w:sz="0" w:space="0" w:color="auto"/>
        <w:bottom w:val="none" w:sz="0" w:space="0" w:color="auto"/>
        <w:right w:val="none" w:sz="0" w:space="0" w:color="auto"/>
      </w:divBdr>
    </w:div>
    <w:div w:id="856194254">
      <w:bodyDiv w:val="1"/>
      <w:marLeft w:val="0"/>
      <w:marRight w:val="0"/>
      <w:marTop w:val="0"/>
      <w:marBottom w:val="0"/>
      <w:divBdr>
        <w:top w:val="none" w:sz="0" w:space="0" w:color="auto"/>
        <w:left w:val="none" w:sz="0" w:space="0" w:color="auto"/>
        <w:bottom w:val="none" w:sz="0" w:space="0" w:color="auto"/>
        <w:right w:val="none" w:sz="0" w:space="0" w:color="auto"/>
      </w:divBdr>
    </w:div>
    <w:div w:id="856426409">
      <w:bodyDiv w:val="1"/>
      <w:marLeft w:val="0"/>
      <w:marRight w:val="0"/>
      <w:marTop w:val="0"/>
      <w:marBottom w:val="0"/>
      <w:divBdr>
        <w:top w:val="none" w:sz="0" w:space="0" w:color="auto"/>
        <w:left w:val="none" w:sz="0" w:space="0" w:color="auto"/>
        <w:bottom w:val="none" w:sz="0" w:space="0" w:color="auto"/>
        <w:right w:val="none" w:sz="0" w:space="0" w:color="auto"/>
      </w:divBdr>
    </w:div>
    <w:div w:id="856427584">
      <w:bodyDiv w:val="1"/>
      <w:marLeft w:val="0"/>
      <w:marRight w:val="0"/>
      <w:marTop w:val="0"/>
      <w:marBottom w:val="0"/>
      <w:divBdr>
        <w:top w:val="none" w:sz="0" w:space="0" w:color="auto"/>
        <w:left w:val="none" w:sz="0" w:space="0" w:color="auto"/>
        <w:bottom w:val="none" w:sz="0" w:space="0" w:color="auto"/>
        <w:right w:val="none" w:sz="0" w:space="0" w:color="auto"/>
      </w:divBdr>
    </w:div>
    <w:div w:id="856967504">
      <w:bodyDiv w:val="1"/>
      <w:marLeft w:val="0"/>
      <w:marRight w:val="0"/>
      <w:marTop w:val="0"/>
      <w:marBottom w:val="0"/>
      <w:divBdr>
        <w:top w:val="none" w:sz="0" w:space="0" w:color="auto"/>
        <w:left w:val="none" w:sz="0" w:space="0" w:color="auto"/>
        <w:bottom w:val="none" w:sz="0" w:space="0" w:color="auto"/>
        <w:right w:val="none" w:sz="0" w:space="0" w:color="auto"/>
      </w:divBdr>
    </w:div>
    <w:div w:id="856970697">
      <w:bodyDiv w:val="1"/>
      <w:marLeft w:val="0"/>
      <w:marRight w:val="0"/>
      <w:marTop w:val="0"/>
      <w:marBottom w:val="0"/>
      <w:divBdr>
        <w:top w:val="none" w:sz="0" w:space="0" w:color="auto"/>
        <w:left w:val="none" w:sz="0" w:space="0" w:color="auto"/>
        <w:bottom w:val="none" w:sz="0" w:space="0" w:color="auto"/>
        <w:right w:val="none" w:sz="0" w:space="0" w:color="auto"/>
      </w:divBdr>
    </w:div>
    <w:div w:id="857279559">
      <w:bodyDiv w:val="1"/>
      <w:marLeft w:val="0"/>
      <w:marRight w:val="0"/>
      <w:marTop w:val="0"/>
      <w:marBottom w:val="0"/>
      <w:divBdr>
        <w:top w:val="none" w:sz="0" w:space="0" w:color="auto"/>
        <w:left w:val="none" w:sz="0" w:space="0" w:color="auto"/>
        <w:bottom w:val="none" w:sz="0" w:space="0" w:color="auto"/>
        <w:right w:val="none" w:sz="0" w:space="0" w:color="auto"/>
      </w:divBdr>
    </w:div>
    <w:div w:id="857281199">
      <w:bodyDiv w:val="1"/>
      <w:marLeft w:val="0"/>
      <w:marRight w:val="0"/>
      <w:marTop w:val="0"/>
      <w:marBottom w:val="0"/>
      <w:divBdr>
        <w:top w:val="none" w:sz="0" w:space="0" w:color="auto"/>
        <w:left w:val="none" w:sz="0" w:space="0" w:color="auto"/>
        <w:bottom w:val="none" w:sz="0" w:space="0" w:color="auto"/>
        <w:right w:val="none" w:sz="0" w:space="0" w:color="auto"/>
      </w:divBdr>
    </w:div>
    <w:div w:id="857622605">
      <w:bodyDiv w:val="1"/>
      <w:marLeft w:val="0"/>
      <w:marRight w:val="0"/>
      <w:marTop w:val="0"/>
      <w:marBottom w:val="0"/>
      <w:divBdr>
        <w:top w:val="none" w:sz="0" w:space="0" w:color="auto"/>
        <w:left w:val="none" w:sz="0" w:space="0" w:color="auto"/>
        <w:bottom w:val="none" w:sz="0" w:space="0" w:color="auto"/>
        <w:right w:val="none" w:sz="0" w:space="0" w:color="auto"/>
      </w:divBdr>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7888660">
      <w:bodyDiv w:val="1"/>
      <w:marLeft w:val="0"/>
      <w:marRight w:val="0"/>
      <w:marTop w:val="0"/>
      <w:marBottom w:val="0"/>
      <w:divBdr>
        <w:top w:val="none" w:sz="0" w:space="0" w:color="auto"/>
        <w:left w:val="none" w:sz="0" w:space="0" w:color="auto"/>
        <w:bottom w:val="none" w:sz="0" w:space="0" w:color="auto"/>
        <w:right w:val="none" w:sz="0" w:space="0" w:color="auto"/>
      </w:divBdr>
    </w:div>
    <w:div w:id="857936524">
      <w:bodyDiv w:val="1"/>
      <w:marLeft w:val="0"/>
      <w:marRight w:val="0"/>
      <w:marTop w:val="0"/>
      <w:marBottom w:val="0"/>
      <w:divBdr>
        <w:top w:val="none" w:sz="0" w:space="0" w:color="auto"/>
        <w:left w:val="none" w:sz="0" w:space="0" w:color="auto"/>
        <w:bottom w:val="none" w:sz="0" w:space="0" w:color="auto"/>
        <w:right w:val="none" w:sz="0" w:space="0" w:color="auto"/>
      </w:divBdr>
    </w:div>
    <w:div w:id="858154227">
      <w:bodyDiv w:val="1"/>
      <w:marLeft w:val="0"/>
      <w:marRight w:val="0"/>
      <w:marTop w:val="0"/>
      <w:marBottom w:val="0"/>
      <w:divBdr>
        <w:top w:val="none" w:sz="0" w:space="0" w:color="auto"/>
        <w:left w:val="none" w:sz="0" w:space="0" w:color="auto"/>
        <w:bottom w:val="none" w:sz="0" w:space="0" w:color="auto"/>
        <w:right w:val="none" w:sz="0" w:space="0" w:color="auto"/>
      </w:divBdr>
    </w:div>
    <w:div w:id="858348396">
      <w:bodyDiv w:val="1"/>
      <w:marLeft w:val="0"/>
      <w:marRight w:val="0"/>
      <w:marTop w:val="0"/>
      <w:marBottom w:val="0"/>
      <w:divBdr>
        <w:top w:val="none" w:sz="0" w:space="0" w:color="auto"/>
        <w:left w:val="none" w:sz="0" w:space="0" w:color="auto"/>
        <w:bottom w:val="none" w:sz="0" w:space="0" w:color="auto"/>
        <w:right w:val="none" w:sz="0" w:space="0" w:color="auto"/>
      </w:divBdr>
    </w:div>
    <w:div w:id="858664379">
      <w:bodyDiv w:val="1"/>
      <w:marLeft w:val="0"/>
      <w:marRight w:val="0"/>
      <w:marTop w:val="0"/>
      <w:marBottom w:val="0"/>
      <w:divBdr>
        <w:top w:val="none" w:sz="0" w:space="0" w:color="auto"/>
        <w:left w:val="none" w:sz="0" w:space="0" w:color="auto"/>
        <w:bottom w:val="none" w:sz="0" w:space="0" w:color="auto"/>
        <w:right w:val="none" w:sz="0" w:space="0" w:color="auto"/>
      </w:divBdr>
    </w:div>
    <w:div w:id="858928442">
      <w:bodyDiv w:val="1"/>
      <w:marLeft w:val="0"/>
      <w:marRight w:val="0"/>
      <w:marTop w:val="0"/>
      <w:marBottom w:val="0"/>
      <w:divBdr>
        <w:top w:val="none" w:sz="0" w:space="0" w:color="auto"/>
        <w:left w:val="none" w:sz="0" w:space="0" w:color="auto"/>
        <w:bottom w:val="none" w:sz="0" w:space="0" w:color="auto"/>
        <w:right w:val="none" w:sz="0" w:space="0" w:color="auto"/>
      </w:divBdr>
    </w:div>
    <w:div w:id="859048418">
      <w:bodyDiv w:val="1"/>
      <w:marLeft w:val="0"/>
      <w:marRight w:val="0"/>
      <w:marTop w:val="0"/>
      <w:marBottom w:val="0"/>
      <w:divBdr>
        <w:top w:val="none" w:sz="0" w:space="0" w:color="auto"/>
        <w:left w:val="none" w:sz="0" w:space="0" w:color="auto"/>
        <w:bottom w:val="none" w:sz="0" w:space="0" w:color="auto"/>
        <w:right w:val="none" w:sz="0" w:space="0" w:color="auto"/>
      </w:divBdr>
    </w:div>
    <w:div w:id="859052148">
      <w:bodyDiv w:val="1"/>
      <w:marLeft w:val="0"/>
      <w:marRight w:val="0"/>
      <w:marTop w:val="0"/>
      <w:marBottom w:val="0"/>
      <w:divBdr>
        <w:top w:val="none" w:sz="0" w:space="0" w:color="auto"/>
        <w:left w:val="none" w:sz="0" w:space="0" w:color="auto"/>
        <w:bottom w:val="none" w:sz="0" w:space="0" w:color="auto"/>
        <w:right w:val="none" w:sz="0" w:space="0" w:color="auto"/>
      </w:divBdr>
    </w:div>
    <w:div w:id="859274167">
      <w:bodyDiv w:val="1"/>
      <w:marLeft w:val="0"/>
      <w:marRight w:val="0"/>
      <w:marTop w:val="0"/>
      <w:marBottom w:val="0"/>
      <w:divBdr>
        <w:top w:val="none" w:sz="0" w:space="0" w:color="auto"/>
        <w:left w:val="none" w:sz="0" w:space="0" w:color="auto"/>
        <w:bottom w:val="none" w:sz="0" w:space="0" w:color="auto"/>
        <w:right w:val="none" w:sz="0" w:space="0" w:color="auto"/>
      </w:divBdr>
    </w:div>
    <w:div w:id="859398394">
      <w:bodyDiv w:val="1"/>
      <w:marLeft w:val="0"/>
      <w:marRight w:val="0"/>
      <w:marTop w:val="0"/>
      <w:marBottom w:val="0"/>
      <w:divBdr>
        <w:top w:val="none" w:sz="0" w:space="0" w:color="auto"/>
        <w:left w:val="none" w:sz="0" w:space="0" w:color="auto"/>
        <w:bottom w:val="none" w:sz="0" w:space="0" w:color="auto"/>
        <w:right w:val="none" w:sz="0" w:space="0" w:color="auto"/>
      </w:divBdr>
    </w:div>
    <w:div w:id="859465591">
      <w:bodyDiv w:val="1"/>
      <w:marLeft w:val="0"/>
      <w:marRight w:val="0"/>
      <w:marTop w:val="0"/>
      <w:marBottom w:val="0"/>
      <w:divBdr>
        <w:top w:val="none" w:sz="0" w:space="0" w:color="auto"/>
        <w:left w:val="none" w:sz="0" w:space="0" w:color="auto"/>
        <w:bottom w:val="none" w:sz="0" w:space="0" w:color="auto"/>
        <w:right w:val="none" w:sz="0" w:space="0" w:color="auto"/>
      </w:divBdr>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59852221">
      <w:bodyDiv w:val="1"/>
      <w:marLeft w:val="0"/>
      <w:marRight w:val="0"/>
      <w:marTop w:val="0"/>
      <w:marBottom w:val="0"/>
      <w:divBdr>
        <w:top w:val="none" w:sz="0" w:space="0" w:color="auto"/>
        <w:left w:val="none" w:sz="0" w:space="0" w:color="auto"/>
        <w:bottom w:val="none" w:sz="0" w:space="0" w:color="auto"/>
        <w:right w:val="none" w:sz="0" w:space="0" w:color="auto"/>
      </w:divBdr>
    </w:div>
    <w:div w:id="859857971">
      <w:bodyDiv w:val="1"/>
      <w:marLeft w:val="0"/>
      <w:marRight w:val="0"/>
      <w:marTop w:val="0"/>
      <w:marBottom w:val="0"/>
      <w:divBdr>
        <w:top w:val="none" w:sz="0" w:space="0" w:color="auto"/>
        <w:left w:val="none" w:sz="0" w:space="0" w:color="auto"/>
        <w:bottom w:val="none" w:sz="0" w:space="0" w:color="auto"/>
        <w:right w:val="none" w:sz="0" w:space="0" w:color="auto"/>
      </w:divBdr>
    </w:div>
    <w:div w:id="859903077">
      <w:bodyDiv w:val="1"/>
      <w:marLeft w:val="0"/>
      <w:marRight w:val="0"/>
      <w:marTop w:val="0"/>
      <w:marBottom w:val="0"/>
      <w:divBdr>
        <w:top w:val="none" w:sz="0" w:space="0" w:color="auto"/>
        <w:left w:val="none" w:sz="0" w:space="0" w:color="auto"/>
        <w:bottom w:val="none" w:sz="0" w:space="0" w:color="auto"/>
        <w:right w:val="none" w:sz="0" w:space="0" w:color="auto"/>
      </w:divBdr>
    </w:div>
    <w:div w:id="860241134">
      <w:bodyDiv w:val="1"/>
      <w:marLeft w:val="0"/>
      <w:marRight w:val="0"/>
      <w:marTop w:val="0"/>
      <w:marBottom w:val="0"/>
      <w:divBdr>
        <w:top w:val="none" w:sz="0" w:space="0" w:color="auto"/>
        <w:left w:val="none" w:sz="0" w:space="0" w:color="auto"/>
        <w:bottom w:val="none" w:sz="0" w:space="0" w:color="auto"/>
        <w:right w:val="none" w:sz="0" w:space="0" w:color="auto"/>
      </w:divBdr>
    </w:div>
    <w:div w:id="860364790">
      <w:bodyDiv w:val="1"/>
      <w:marLeft w:val="0"/>
      <w:marRight w:val="0"/>
      <w:marTop w:val="0"/>
      <w:marBottom w:val="0"/>
      <w:divBdr>
        <w:top w:val="none" w:sz="0" w:space="0" w:color="auto"/>
        <w:left w:val="none" w:sz="0" w:space="0" w:color="auto"/>
        <w:bottom w:val="none" w:sz="0" w:space="0" w:color="auto"/>
        <w:right w:val="none" w:sz="0" w:space="0" w:color="auto"/>
      </w:divBdr>
    </w:div>
    <w:div w:id="860625180">
      <w:bodyDiv w:val="1"/>
      <w:marLeft w:val="0"/>
      <w:marRight w:val="0"/>
      <w:marTop w:val="0"/>
      <w:marBottom w:val="0"/>
      <w:divBdr>
        <w:top w:val="none" w:sz="0" w:space="0" w:color="auto"/>
        <w:left w:val="none" w:sz="0" w:space="0" w:color="auto"/>
        <w:bottom w:val="none" w:sz="0" w:space="0" w:color="auto"/>
        <w:right w:val="none" w:sz="0" w:space="0" w:color="auto"/>
      </w:divBdr>
    </w:div>
    <w:div w:id="860704642">
      <w:bodyDiv w:val="1"/>
      <w:marLeft w:val="0"/>
      <w:marRight w:val="0"/>
      <w:marTop w:val="0"/>
      <w:marBottom w:val="0"/>
      <w:divBdr>
        <w:top w:val="none" w:sz="0" w:space="0" w:color="auto"/>
        <w:left w:val="none" w:sz="0" w:space="0" w:color="auto"/>
        <w:bottom w:val="none" w:sz="0" w:space="0" w:color="auto"/>
        <w:right w:val="none" w:sz="0" w:space="0" w:color="auto"/>
      </w:divBdr>
    </w:div>
    <w:div w:id="860705150">
      <w:bodyDiv w:val="1"/>
      <w:marLeft w:val="0"/>
      <w:marRight w:val="0"/>
      <w:marTop w:val="0"/>
      <w:marBottom w:val="0"/>
      <w:divBdr>
        <w:top w:val="none" w:sz="0" w:space="0" w:color="auto"/>
        <w:left w:val="none" w:sz="0" w:space="0" w:color="auto"/>
        <w:bottom w:val="none" w:sz="0" w:space="0" w:color="auto"/>
        <w:right w:val="none" w:sz="0" w:space="0" w:color="auto"/>
      </w:divBdr>
    </w:div>
    <w:div w:id="860972364">
      <w:bodyDiv w:val="1"/>
      <w:marLeft w:val="0"/>
      <w:marRight w:val="0"/>
      <w:marTop w:val="0"/>
      <w:marBottom w:val="0"/>
      <w:divBdr>
        <w:top w:val="none" w:sz="0" w:space="0" w:color="auto"/>
        <w:left w:val="none" w:sz="0" w:space="0" w:color="auto"/>
        <w:bottom w:val="none" w:sz="0" w:space="0" w:color="auto"/>
        <w:right w:val="none" w:sz="0" w:space="0" w:color="auto"/>
      </w:divBdr>
    </w:div>
    <w:div w:id="860976163">
      <w:bodyDiv w:val="1"/>
      <w:marLeft w:val="0"/>
      <w:marRight w:val="0"/>
      <w:marTop w:val="0"/>
      <w:marBottom w:val="0"/>
      <w:divBdr>
        <w:top w:val="none" w:sz="0" w:space="0" w:color="auto"/>
        <w:left w:val="none" w:sz="0" w:space="0" w:color="auto"/>
        <w:bottom w:val="none" w:sz="0" w:space="0" w:color="auto"/>
        <w:right w:val="none" w:sz="0" w:space="0" w:color="auto"/>
      </w:divBdr>
    </w:div>
    <w:div w:id="861018588">
      <w:bodyDiv w:val="1"/>
      <w:marLeft w:val="0"/>
      <w:marRight w:val="0"/>
      <w:marTop w:val="0"/>
      <w:marBottom w:val="0"/>
      <w:divBdr>
        <w:top w:val="none" w:sz="0" w:space="0" w:color="auto"/>
        <w:left w:val="none" w:sz="0" w:space="0" w:color="auto"/>
        <w:bottom w:val="none" w:sz="0" w:space="0" w:color="auto"/>
        <w:right w:val="none" w:sz="0" w:space="0" w:color="auto"/>
      </w:divBdr>
    </w:div>
    <w:div w:id="861356364">
      <w:bodyDiv w:val="1"/>
      <w:marLeft w:val="0"/>
      <w:marRight w:val="0"/>
      <w:marTop w:val="0"/>
      <w:marBottom w:val="0"/>
      <w:divBdr>
        <w:top w:val="none" w:sz="0" w:space="0" w:color="auto"/>
        <w:left w:val="none" w:sz="0" w:space="0" w:color="auto"/>
        <w:bottom w:val="none" w:sz="0" w:space="0" w:color="auto"/>
        <w:right w:val="none" w:sz="0" w:space="0" w:color="auto"/>
      </w:divBdr>
    </w:div>
    <w:div w:id="861557827">
      <w:bodyDiv w:val="1"/>
      <w:marLeft w:val="0"/>
      <w:marRight w:val="0"/>
      <w:marTop w:val="0"/>
      <w:marBottom w:val="0"/>
      <w:divBdr>
        <w:top w:val="none" w:sz="0" w:space="0" w:color="auto"/>
        <w:left w:val="none" w:sz="0" w:space="0" w:color="auto"/>
        <w:bottom w:val="none" w:sz="0" w:space="0" w:color="auto"/>
        <w:right w:val="none" w:sz="0" w:space="0" w:color="auto"/>
      </w:divBdr>
    </w:div>
    <w:div w:id="861746379">
      <w:bodyDiv w:val="1"/>
      <w:marLeft w:val="0"/>
      <w:marRight w:val="0"/>
      <w:marTop w:val="0"/>
      <w:marBottom w:val="0"/>
      <w:divBdr>
        <w:top w:val="none" w:sz="0" w:space="0" w:color="auto"/>
        <w:left w:val="none" w:sz="0" w:space="0" w:color="auto"/>
        <w:bottom w:val="none" w:sz="0" w:space="0" w:color="auto"/>
        <w:right w:val="none" w:sz="0" w:space="0" w:color="auto"/>
      </w:divBdr>
    </w:div>
    <w:div w:id="861746644">
      <w:bodyDiv w:val="1"/>
      <w:marLeft w:val="0"/>
      <w:marRight w:val="0"/>
      <w:marTop w:val="0"/>
      <w:marBottom w:val="0"/>
      <w:divBdr>
        <w:top w:val="none" w:sz="0" w:space="0" w:color="auto"/>
        <w:left w:val="none" w:sz="0" w:space="0" w:color="auto"/>
        <w:bottom w:val="none" w:sz="0" w:space="0" w:color="auto"/>
        <w:right w:val="none" w:sz="0" w:space="0" w:color="auto"/>
      </w:divBdr>
    </w:div>
    <w:div w:id="861893085">
      <w:bodyDiv w:val="1"/>
      <w:marLeft w:val="0"/>
      <w:marRight w:val="0"/>
      <w:marTop w:val="0"/>
      <w:marBottom w:val="0"/>
      <w:divBdr>
        <w:top w:val="none" w:sz="0" w:space="0" w:color="auto"/>
        <w:left w:val="none" w:sz="0" w:space="0" w:color="auto"/>
        <w:bottom w:val="none" w:sz="0" w:space="0" w:color="auto"/>
        <w:right w:val="none" w:sz="0" w:space="0" w:color="auto"/>
      </w:divBdr>
    </w:div>
    <w:div w:id="861944238">
      <w:bodyDiv w:val="1"/>
      <w:marLeft w:val="0"/>
      <w:marRight w:val="0"/>
      <w:marTop w:val="0"/>
      <w:marBottom w:val="0"/>
      <w:divBdr>
        <w:top w:val="none" w:sz="0" w:space="0" w:color="auto"/>
        <w:left w:val="none" w:sz="0" w:space="0" w:color="auto"/>
        <w:bottom w:val="none" w:sz="0" w:space="0" w:color="auto"/>
        <w:right w:val="none" w:sz="0" w:space="0" w:color="auto"/>
      </w:divBdr>
    </w:div>
    <w:div w:id="862204358">
      <w:bodyDiv w:val="1"/>
      <w:marLeft w:val="0"/>
      <w:marRight w:val="0"/>
      <w:marTop w:val="0"/>
      <w:marBottom w:val="0"/>
      <w:divBdr>
        <w:top w:val="none" w:sz="0" w:space="0" w:color="auto"/>
        <w:left w:val="none" w:sz="0" w:space="0" w:color="auto"/>
        <w:bottom w:val="none" w:sz="0" w:space="0" w:color="auto"/>
        <w:right w:val="none" w:sz="0" w:space="0" w:color="auto"/>
      </w:divBdr>
    </w:div>
    <w:div w:id="862402149">
      <w:bodyDiv w:val="1"/>
      <w:marLeft w:val="0"/>
      <w:marRight w:val="0"/>
      <w:marTop w:val="0"/>
      <w:marBottom w:val="0"/>
      <w:divBdr>
        <w:top w:val="none" w:sz="0" w:space="0" w:color="auto"/>
        <w:left w:val="none" w:sz="0" w:space="0" w:color="auto"/>
        <w:bottom w:val="none" w:sz="0" w:space="0" w:color="auto"/>
        <w:right w:val="none" w:sz="0" w:space="0" w:color="auto"/>
      </w:divBdr>
    </w:div>
    <w:div w:id="862402271">
      <w:bodyDiv w:val="1"/>
      <w:marLeft w:val="0"/>
      <w:marRight w:val="0"/>
      <w:marTop w:val="0"/>
      <w:marBottom w:val="0"/>
      <w:divBdr>
        <w:top w:val="none" w:sz="0" w:space="0" w:color="auto"/>
        <w:left w:val="none" w:sz="0" w:space="0" w:color="auto"/>
        <w:bottom w:val="none" w:sz="0" w:space="0" w:color="auto"/>
        <w:right w:val="none" w:sz="0" w:space="0" w:color="auto"/>
      </w:divBdr>
    </w:div>
    <w:div w:id="862716128">
      <w:bodyDiv w:val="1"/>
      <w:marLeft w:val="0"/>
      <w:marRight w:val="0"/>
      <w:marTop w:val="0"/>
      <w:marBottom w:val="0"/>
      <w:divBdr>
        <w:top w:val="none" w:sz="0" w:space="0" w:color="auto"/>
        <w:left w:val="none" w:sz="0" w:space="0" w:color="auto"/>
        <w:bottom w:val="none" w:sz="0" w:space="0" w:color="auto"/>
        <w:right w:val="none" w:sz="0" w:space="0" w:color="auto"/>
      </w:divBdr>
    </w:div>
    <w:div w:id="862792169">
      <w:bodyDiv w:val="1"/>
      <w:marLeft w:val="0"/>
      <w:marRight w:val="0"/>
      <w:marTop w:val="0"/>
      <w:marBottom w:val="0"/>
      <w:divBdr>
        <w:top w:val="none" w:sz="0" w:space="0" w:color="auto"/>
        <w:left w:val="none" w:sz="0" w:space="0" w:color="auto"/>
        <w:bottom w:val="none" w:sz="0" w:space="0" w:color="auto"/>
        <w:right w:val="none" w:sz="0" w:space="0" w:color="auto"/>
      </w:divBdr>
    </w:div>
    <w:div w:id="862860441">
      <w:bodyDiv w:val="1"/>
      <w:marLeft w:val="0"/>
      <w:marRight w:val="0"/>
      <w:marTop w:val="0"/>
      <w:marBottom w:val="0"/>
      <w:divBdr>
        <w:top w:val="none" w:sz="0" w:space="0" w:color="auto"/>
        <w:left w:val="none" w:sz="0" w:space="0" w:color="auto"/>
        <w:bottom w:val="none" w:sz="0" w:space="0" w:color="auto"/>
        <w:right w:val="none" w:sz="0" w:space="0" w:color="auto"/>
      </w:divBdr>
    </w:div>
    <w:div w:id="862868011">
      <w:bodyDiv w:val="1"/>
      <w:marLeft w:val="0"/>
      <w:marRight w:val="0"/>
      <w:marTop w:val="0"/>
      <w:marBottom w:val="0"/>
      <w:divBdr>
        <w:top w:val="none" w:sz="0" w:space="0" w:color="auto"/>
        <w:left w:val="none" w:sz="0" w:space="0" w:color="auto"/>
        <w:bottom w:val="none" w:sz="0" w:space="0" w:color="auto"/>
        <w:right w:val="none" w:sz="0" w:space="0" w:color="auto"/>
      </w:divBdr>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4234">
      <w:bodyDiv w:val="1"/>
      <w:marLeft w:val="0"/>
      <w:marRight w:val="0"/>
      <w:marTop w:val="0"/>
      <w:marBottom w:val="0"/>
      <w:divBdr>
        <w:top w:val="none" w:sz="0" w:space="0" w:color="auto"/>
        <w:left w:val="none" w:sz="0" w:space="0" w:color="auto"/>
        <w:bottom w:val="none" w:sz="0" w:space="0" w:color="auto"/>
        <w:right w:val="none" w:sz="0" w:space="0" w:color="auto"/>
      </w:divBdr>
    </w:div>
    <w:div w:id="863175784">
      <w:bodyDiv w:val="1"/>
      <w:marLeft w:val="0"/>
      <w:marRight w:val="0"/>
      <w:marTop w:val="0"/>
      <w:marBottom w:val="0"/>
      <w:divBdr>
        <w:top w:val="none" w:sz="0" w:space="0" w:color="auto"/>
        <w:left w:val="none" w:sz="0" w:space="0" w:color="auto"/>
        <w:bottom w:val="none" w:sz="0" w:space="0" w:color="auto"/>
        <w:right w:val="none" w:sz="0" w:space="0" w:color="auto"/>
      </w:divBdr>
    </w:div>
    <w:div w:id="863518624">
      <w:bodyDiv w:val="1"/>
      <w:marLeft w:val="0"/>
      <w:marRight w:val="0"/>
      <w:marTop w:val="0"/>
      <w:marBottom w:val="0"/>
      <w:divBdr>
        <w:top w:val="none" w:sz="0" w:space="0" w:color="auto"/>
        <w:left w:val="none" w:sz="0" w:space="0" w:color="auto"/>
        <w:bottom w:val="none" w:sz="0" w:space="0" w:color="auto"/>
        <w:right w:val="none" w:sz="0" w:space="0" w:color="auto"/>
      </w:divBdr>
    </w:div>
    <w:div w:id="863593236">
      <w:bodyDiv w:val="1"/>
      <w:marLeft w:val="0"/>
      <w:marRight w:val="0"/>
      <w:marTop w:val="0"/>
      <w:marBottom w:val="0"/>
      <w:divBdr>
        <w:top w:val="none" w:sz="0" w:space="0" w:color="auto"/>
        <w:left w:val="none" w:sz="0" w:space="0" w:color="auto"/>
        <w:bottom w:val="none" w:sz="0" w:space="0" w:color="auto"/>
        <w:right w:val="none" w:sz="0" w:space="0" w:color="auto"/>
      </w:divBdr>
    </w:div>
    <w:div w:id="863984062">
      <w:bodyDiv w:val="1"/>
      <w:marLeft w:val="0"/>
      <w:marRight w:val="0"/>
      <w:marTop w:val="0"/>
      <w:marBottom w:val="0"/>
      <w:divBdr>
        <w:top w:val="none" w:sz="0" w:space="0" w:color="auto"/>
        <w:left w:val="none" w:sz="0" w:space="0" w:color="auto"/>
        <w:bottom w:val="none" w:sz="0" w:space="0" w:color="auto"/>
        <w:right w:val="none" w:sz="0" w:space="0" w:color="auto"/>
      </w:divBdr>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4444749">
      <w:bodyDiv w:val="1"/>
      <w:marLeft w:val="0"/>
      <w:marRight w:val="0"/>
      <w:marTop w:val="0"/>
      <w:marBottom w:val="0"/>
      <w:divBdr>
        <w:top w:val="none" w:sz="0" w:space="0" w:color="auto"/>
        <w:left w:val="none" w:sz="0" w:space="0" w:color="auto"/>
        <w:bottom w:val="none" w:sz="0" w:space="0" w:color="auto"/>
        <w:right w:val="none" w:sz="0" w:space="0" w:color="auto"/>
      </w:divBdr>
    </w:div>
    <w:div w:id="864445919">
      <w:bodyDiv w:val="1"/>
      <w:marLeft w:val="0"/>
      <w:marRight w:val="0"/>
      <w:marTop w:val="0"/>
      <w:marBottom w:val="0"/>
      <w:divBdr>
        <w:top w:val="none" w:sz="0" w:space="0" w:color="auto"/>
        <w:left w:val="none" w:sz="0" w:space="0" w:color="auto"/>
        <w:bottom w:val="none" w:sz="0" w:space="0" w:color="auto"/>
        <w:right w:val="none" w:sz="0" w:space="0" w:color="auto"/>
      </w:divBdr>
    </w:div>
    <w:div w:id="864562333">
      <w:bodyDiv w:val="1"/>
      <w:marLeft w:val="0"/>
      <w:marRight w:val="0"/>
      <w:marTop w:val="0"/>
      <w:marBottom w:val="0"/>
      <w:divBdr>
        <w:top w:val="none" w:sz="0" w:space="0" w:color="auto"/>
        <w:left w:val="none" w:sz="0" w:space="0" w:color="auto"/>
        <w:bottom w:val="none" w:sz="0" w:space="0" w:color="auto"/>
        <w:right w:val="none" w:sz="0" w:space="0" w:color="auto"/>
      </w:divBdr>
    </w:div>
    <w:div w:id="864828297">
      <w:bodyDiv w:val="1"/>
      <w:marLeft w:val="0"/>
      <w:marRight w:val="0"/>
      <w:marTop w:val="0"/>
      <w:marBottom w:val="0"/>
      <w:divBdr>
        <w:top w:val="none" w:sz="0" w:space="0" w:color="auto"/>
        <w:left w:val="none" w:sz="0" w:space="0" w:color="auto"/>
        <w:bottom w:val="none" w:sz="0" w:space="0" w:color="auto"/>
        <w:right w:val="none" w:sz="0" w:space="0" w:color="auto"/>
      </w:divBdr>
    </w:div>
    <w:div w:id="865020344">
      <w:bodyDiv w:val="1"/>
      <w:marLeft w:val="0"/>
      <w:marRight w:val="0"/>
      <w:marTop w:val="0"/>
      <w:marBottom w:val="0"/>
      <w:divBdr>
        <w:top w:val="none" w:sz="0" w:space="0" w:color="auto"/>
        <w:left w:val="none" w:sz="0" w:space="0" w:color="auto"/>
        <w:bottom w:val="none" w:sz="0" w:space="0" w:color="auto"/>
        <w:right w:val="none" w:sz="0" w:space="0" w:color="auto"/>
      </w:divBdr>
    </w:div>
    <w:div w:id="865100972">
      <w:bodyDiv w:val="1"/>
      <w:marLeft w:val="0"/>
      <w:marRight w:val="0"/>
      <w:marTop w:val="0"/>
      <w:marBottom w:val="0"/>
      <w:divBdr>
        <w:top w:val="none" w:sz="0" w:space="0" w:color="auto"/>
        <w:left w:val="none" w:sz="0" w:space="0" w:color="auto"/>
        <w:bottom w:val="none" w:sz="0" w:space="0" w:color="auto"/>
        <w:right w:val="none" w:sz="0" w:space="0" w:color="auto"/>
      </w:divBdr>
    </w:div>
    <w:div w:id="865825644">
      <w:bodyDiv w:val="1"/>
      <w:marLeft w:val="0"/>
      <w:marRight w:val="0"/>
      <w:marTop w:val="0"/>
      <w:marBottom w:val="0"/>
      <w:divBdr>
        <w:top w:val="none" w:sz="0" w:space="0" w:color="auto"/>
        <w:left w:val="none" w:sz="0" w:space="0" w:color="auto"/>
        <w:bottom w:val="none" w:sz="0" w:space="0" w:color="auto"/>
        <w:right w:val="none" w:sz="0" w:space="0" w:color="auto"/>
      </w:divBdr>
    </w:div>
    <w:div w:id="865951224">
      <w:bodyDiv w:val="1"/>
      <w:marLeft w:val="0"/>
      <w:marRight w:val="0"/>
      <w:marTop w:val="0"/>
      <w:marBottom w:val="0"/>
      <w:divBdr>
        <w:top w:val="none" w:sz="0" w:space="0" w:color="auto"/>
        <w:left w:val="none" w:sz="0" w:space="0" w:color="auto"/>
        <w:bottom w:val="none" w:sz="0" w:space="0" w:color="auto"/>
        <w:right w:val="none" w:sz="0" w:space="0" w:color="auto"/>
      </w:divBdr>
    </w:div>
    <w:div w:id="866018336">
      <w:bodyDiv w:val="1"/>
      <w:marLeft w:val="0"/>
      <w:marRight w:val="0"/>
      <w:marTop w:val="0"/>
      <w:marBottom w:val="0"/>
      <w:divBdr>
        <w:top w:val="none" w:sz="0" w:space="0" w:color="auto"/>
        <w:left w:val="none" w:sz="0" w:space="0" w:color="auto"/>
        <w:bottom w:val="none" w:sz="0" w:space="0" w:color="auto"/>
        <w:right w:val="none" w:sz="0" w:space="0" w:color="auto"/>
      </w:divBdr>
    </w:div>
    <w:div w:id="866023677">
      <w:bodyDiv w:val="1"/>
      <w:marLeft w:val="0"/>
      <w:marRight w:val="0"/>
      <w:marTop w:val="0"/>
      <w:marBottom w:val="0"/>
      <w:divBdr>
        <w:top w:val="none" w:sz="0" w:space="0" w:color="auto"/>
        <w:left w:val="none" w:sz="0" w:space="0" w:color="auto"/>
        <w:bottom w:val="none" w:sz="0" w:space="0" w:color="auto"/>
        <w:right w:val="none" w:sz="0" w:space="0" w:color="auto"/>
      </w:divBdr>
    </w:div>
    <w:div w:id="866140265">
      <w:bodyDiv w:val="1"/>
      <w:marLeft w:val="0"/>
      <w:marRight w:val="0"/>
      <w:marTop w:val="0"/>
      <w:marBottom w:val="0"/>
      <w:divBdr>
        <w:top w:val="none" w:sz="0" w:space="0" w:color="auto"/>
        <w:left w:val="none" w:sz="0" w:space="0" w:color="auto"/>
        <w:bottom w:val="none" w:sz="0" w:space="0" w:color="auto"/>
        <w:right w:val="none" w:sz="0" w:space="0" w:color="auto"/>
      </w:divBdr>
    </w:div>
    <w:div w:id="866143346">
      <w:bodyDiv w:val="1"/>
      <w:marLeft w:val="0"/>
      <w:marRight w:val="0"/>
      <w:marTop w:val="0"/>
      <w:marBottom w:val="0"/>
      <w:divBdr>
        <w:top w:val="none" w:sz="0" w:space="0" w:color="auto"/>
        <w:left w:val="none" w:sz="0" w:space="0" w:color="auto"/>
        <w:bottom w:val="none" w:sz="0" w:space="0" w:color="auto"/>
        <w:right w:val="none" w:sz="0" w:space="0" w:color="auto"/>
      </w:divBdr>
    </w:div>
    <w:div w:id="866144527">
      <w:bodyDiv w:val="1"/>
      <w:marLeft w:val="0"/>
      <w:marRight w:val="0"/>
      <w:marTop w:val="0"/>
      <w:marBottom w:val="0"/>
      <w:divBdr>
        <w:top w:val="none" w:sz="0" w:space="0" w:color="auto"/>
        <w:left w:val="none" w:sz="0" w:space="0" w:color="auto"/>
        <w:bottom w:val="none" w:sz="0" w:space="0" w:color="auto"/>
        <w:right w:val="none" w:sz="0" w:space="0" w:color="auto"/>
      </w:divBdr>
    </w:div>
    <w:div w:id="866219109">
      <w:bodyDiv w:val="1"/>
      <w:marLeft w:val="0"/>
      <w:marRight w:val="0"/>
      <w:marTop w:val="0"/>
      <w:marBottom w:val="0"/>
      <w:divBdr>
        <w:top w:val="none" w:sz="0" w:space="0" w:color="auto"/>
        <w:left w:val="none" w:sz="0" w:space="0" w:color="auto"/>
        <w:bottom w:val="none" w:sz="0" w:space="0" w:color="auto"/>
        <w:right w:val="none" w:sz="0" w:space="0" w:color="auto"/>
      </w:divBdr>
    </w:div>
    <w:div w:id="866799943">
      <w:bodyDiv w:val="1"/>
      <w:marLeft w:val="0"/>
      <w:marRight w:val="0"/>
      <w:marTop w:val="0"/>
      <w:marBottom w:val="0"/>
      <w:divBdr>
        <w:top w:val="none" w:sz="0" w:space="0" w:color="auto"/>
        <w:left w:val="none" w:sz="0" w:space="0" w:color="auto"/>
        <w:bottom w:val="none" w:sz="0" w:space="0" w:color="auto"/>
        <w:right w:val="none" w:sz="0" w:space="0" w:color="auto"/>
      </w:divBdr>
    </w:div>
    <w:div w:id="867067483">
      <w:bodyDiv w:val="1"/>
      <w:marLeft w:val="0"/>
      <w:marRight w:val="0"/>
      <w:marTop w:val="0"/>
      <w:marBottom w:val="0"/>
      <w:divBdr>
        <w:top w:val="none" w:sz="0" w:space="0" w:color="auto"/>
        <w:left w:val="none" w:sz="0" w:space="0" w:color="auto"/>
        <w:bottom w:val="none" w:sz="0" w:space="0" w:color="auto"/>
        <w:right w:val="none" w:sz="0" w:space="0" w:color="auto"/>
      </w:divBdr>
    </w:div>
    <w:div w:id="867256456">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2284">
      <w:bodyDiv w:val="1"/>
      <w:marLeft w:val="0"/>
      <w:marRight w:val="0"/>
      <w:marTop w:val="0"/>
      <w:marBottom w:val="0"/>
      <w:divBdr>
        <w:top w:val="none" w:sz="0" w:space="0" w:color="auto"/>
        <w:left w:val="none" w:sz="0" w:space="0" w:color="auto"/>
        <w:bottom w:val="none" w:sz="0" w:space="0" w:color="auto"/>
        <w:right w:val="none" w:sz="0" w:space="0" w:color="auto"/>
      </w:divBdr>
    </w:div>
    <w:div w:id="867372632">
      <w:bodyDiv w:val="1"/>
      <w:marLeft w:val="0"/>
      <w:marRight w:val="0"/>
      <w:marTop w:val="0"/>
      <w:marBottom w:val="0"/>
      <w:divBdr>
        <w:top w:val="none" w:sz="0" w:space="0" w:color="auto"/>
        <w:left w:val="none" w:sz="0" w:space="0" w:color="auto"/>
        <w:bottom w:val="none" w:sz="0" w:space="0" w:color="auto"/>
        <w:right w:val="none" w:sz="0" w:space="0" w:color="auto"/>
      </w:divBdr>
    </w:div>
    <w:div w:id="867446606">
      <w:bodyDiv w:val="1"/>
      <w:marLeft w:val="0"/>
      <w:marRight w:val="0"/>
      <w:marTop w:val="0"/>
      <w:marBottom w:val="0"/>
      <w:divBdr>
        <w:top w:val="none" w:sz="0" w:space="0" w:color="auto"/>
        <w:left w:val="none" w:sz="0" w:space="0" w:color="auto"/>
        <w:bottom w:val="none" w:sz="0" w:space="0" w:color="auto"/>
        <w:right w:val="none" w:sz="0" w:space="0" w:color="auto"/>
      </w:divBdr>
    </w:div>
    <w:div w:id="867837721">
      <w:bodyDiv w:val="1"/>
      <w:marLeft w:val="0"/>
      <w:marRight w:val="0"/>
      <w:marTop w:val="0"/>
      <w:marBottom w:val="0"/>
      <w:divBdr>
        <w:top w:val="none" w:sz="0" w:space="0" w:color="auto"/>
        <w:left w:val="none" w:sz="0" w:space="0" w:color="auto"/>
        <w:bottom w:val="none" w:sz="0" w:space="0" w:color="auto"/>
        <w:right w:val="none" w:sz="0" w:space="0" w:color="auto"/>
      </w:divBdr>
    </w:div>
    <w:div w:id="867984808">
      <w:bodyDiv w:val="1"/>
      <w:marLeft w:val="0"/>
      <w:marRight w:val="0"/>
      <w:marTop w:val="0"/>
      <w:marBottom w:val="0"/>
      <w:divBdr>
        <w:top w:val="none" w:sz="0" w:space="0" w:color="auto"/>
        <w:left w:val="none" w:sz="0" w:space="0" w:color="auto"/>
        <w:bottom w:val="none" w:sz="0" w:space="0" w:color="auto"/>
        <w:right w:val="none" w:sz="0" w:space="0" w:color="auto"/>
      </w:divBdr>
    </w:div>
    <w:div w:id="868835210">
      <w:bodyDiv w:val="1"/>
      <w:marLeft w:val="0"/>
      <w:marRight w:val="0"/>
      <w:marTop w:val="0"/>
      <w:marBottom w:val="0"/>
      <w:divBdr>
        <w:top w:val="none" w:sz="0" w:space="0" w:color="auto"/>
        <w:left w:val="none" w:sz="0" w:space="0" w:color="auto"/>
        <w:bottom w:val="none" w:sz="0" w:space="0" w:color="auto"/>
        <w:right w:val="none" w:sz="0" w:space="0" w:color="auto"/>
      </w:divBdr>
    </w:div>
    <w:div w:id="868958899">
      <w:bodyDiv w:val="1"/>
      <w:marLeft w:val="0"/>
      <w:marRight w:val="0"/>
      <w:marTop w:val="0"/>
      <w:marBottom w:val="0"/>
      <w:divBdr>
        <w:top w:val="none" w:sz="0" w:space="0" w:color="auto"/>
        <w:left w:val="none" w:sz="0" w:space="0" w:color="auto"/>
        <w:bottom w:val="none" w:sz="0" w:space="0" w:color="auto"/>
        <w:right w:val="none" w:sz="0" w:space="0" w:color="auto"/>
      </w:divBdr>
    </w:div>
    <w:div w:id="869225279">
      <w:bodyDiv w:val="1"/>
      <w:marLeft w:val="0"/>
      <w:marRight w:val="0"/>
      <w:marTop w:val="0"/>
      <w:marBottom w:val="0"/>
      <w:divBdr>
        <w:top w:val="none" w:sz="0" w:space="0" w:color="auto"/>
        <w:left w:val="none" w:sz="0" w:space="0" w:color="auto"/>
        <w:bottom w:val="none" w:sz="0" w:space="0" w:color="auto"/>
        <w:right w:val="none" w:sz="0" w:space="0" w:color="auto"/>
      </w:divBdr>
    </w:div>
    <w:div w:id="869336962">
      <w:bodyDiv w:val="1"/>
      <w:marLeft w:val="0"/>
      <w:marRight w:val="0"/>
      <w:marTop w:val="0"/>
      <w:marBottom w:val="0"/>
      <w:divBdr>
        <w:top w:val="none" w:sz="0" w:space="0" w:color="auto"/>
        <w:left w:val="none" w:sz="0" w:space="0" w:color="auto"/>
        <w:bottom w:val="none" w:sz="0" w:space="0" w:color="auto"/>
        <w:right w:val="none" w:sz="0" w:space="0" w:color="auto"/>
      </w:divBdr>
    </w:div>
    <w:div w:id="869413507">
      <w:bodyDiv w:val="1"/>
      <w:marLeft w:val="0"/>
      <w:marRight w:val="0"/>
      <w:marTop w:val="0"/>
      <w:marBottom w:val="0"/>
      <w:divBdr>
        <w:top w:val="none" w:sz="0" w:space="0" w:color="auto"/>
        <w:left w:val="none" w:sz="0" w:space="0" w:color="auto"/>
        <w:bottom w:val="none" w:sz="0" w:space="0" w:color="auto"/>
        <w:right w:val="none" w:sz="0" w:space="0" w:color="auto"/>
      </w:divBdr>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50851">
      <w:bodyDiv w:val="1"/>
      <w:marLeft w:val="0"/>
      <w:marRight w:val="0"/>
      <w:marTop w:val="0"/>
      <w:marBottom w:val="0"/>
      <w:divBdr>
        <w:top w:val="none" w:sz="0" w:space="0" w:color="auto"/>
        <w:left w:val="none" w:sz="0" w:space="0" w:color="auto"/>
        <w:bottom w:val="none" w:sz="0" w:space="0" w:color="auto"/>
        <w:right w:val="none" w:sz="0" w:space="0" w:color="auto"/>
      </w:divBdr>
    </w:div>
    <w:div w:id="869991585">
      <w:bodyDiv w:val="1"/>
      <w:marLeft w:val="0"/>
      <w:marRight w:val="0"/>
      <w:marTop w:val="0"/>
      <w:marBottom w:val="0"/>
      <w:divBdr>
        <w:top w:val="none" w:sz="0" w:space="0" w:color="auto"/>
        <w:left w:val="none" w:sz="0" w:space="0" w:color="auto"/>
        <w:bottom w:val="none" w:sz="0" w:space="0" w:color="auto"/>
        <w:right w:val="none" w:sz="0" w:space="0" w:color="auto"/>
      </w:divBdr>
    </w:div>
    <w:div w:id="869998092">
      <w:bodyDiv w:val="1"/>
      <w:marLeft w:val="0"/>
      <w:marRight w:val="0"/>
      <w:marTop w:val="0"/>
      <w:marBottom w:val="0"/>
      <w:divBdr>
        <w:top w:val="none" w:sz="0" w:space="0" w:color="auto"/>
        <w:left w:val="none" w:sz="0" w:space="0" w:color="auto"/>
        <w:bottom w:val="none" w:sz="0" w:space="0" w:color="auto"/>
        <w:right w:val="none" w:sz="0" w:space="0" w:color="auto"/>
      </w:divBdr>
    </w:div>
    <w:div w:id="870142997">
      <w:bodyDiv w:val="1"/>
      <w:marLeft w:val="0"/>
      <w:marRight w:val="0"/>
      <w:marTop w:val="0"/>
      <w:marBottom w:val="0"/>
      <w:divBdr>
        <w:top w:val="none" w:sz="0" w:space="0" w:color="auto"/>
        <w:left w:val="none" w:sz="0" w:space="0" w:color="auto"/>
        <w:bottom w:val="none" w:sz="0" w:space="0" w:color="auto"/>
        <w:right w:val="none" w:sz="0" w:space="0" w:color="auto"/>
      </w:divBdr>
    </w:div>
    <w:div w:id="870191364">
      <w:bodyDiv w:val="1"/>
      <w:marLeft w:val="0"/>
      <w:marRight w:val="0"/>
      <w:marTop w:val="0"/>
      <w:marBottom w:val="0"/>
      <w:divBdr>
        <w:top w:val="none" w:sz="0" w:space="0" w:color="auto"/>
        <w:left w:val="none" w:sz="0" w:space="0" w:color="auto"/>
        <w:bottom w:val="none" w:sz="0" w:space="0" w:color="auto"/>
        <w:right w:val="none" w:sz="0" w:space="0" w:color="auto"/>
      </w:divBdr>
    </w:div>
    <w:div w:id="870219312">
      <w:bodyDiv w:val="1"/>
      <w:marLeft w:val="0"/>
      <w:marRight w:val="0"/>
      <w:marTop w:val="0"/>
      <w:marBottom w:val="0"/>
      <w:divBdr>
        <w:top w:val="none" w:sz="0" w:space="0" w:color="auto"/>
        <w:left w:val="none" w:sz="0" w:space="0" w:color="auto"/>
        <w:bottom w:val="none" w:sz="0" w:space="0" w:color="auto"/>
        <w:right w:val="none" w:sz="0" w:space="0" w:color="auto"/>
      </w:divBdr>
    </w:div>
    <w:div w:id="870651810">
      <w:bodyDiv w:val="1"/>
      <w:marLeft w:val="0"/>
      <w:marRight w:val="0"/>
      <w:marTop w:val="0"/>
      <w:marBottom w:val="0"/>
      <w:divBdr>
        <w:top w:val="none" w:sz="0" w:space="0" w:color="auto"/>
        <w:left w:val="none" w:sz="0" w:space="0" w:color="auto"/>
        <w:bottom w:val="none" w:sz="0" w:space="0" w:color="auto"/>
        <w:right w:val="none" w:sz="0" w:space="0" w:color="auto"/>
      </w:divBdr>
    </w:div>
    <w:div w:id="870847193">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042018">
      <w:bodyDiv w:val="1"/>
      <w:marLeft w:val="0"/>
      <w:marRight w:val="0"/>
      <w:marTop w:val="0"/>
      <w:marBottom w:val="0"/>
      <w:divBdr>
        <w:top w:val="none" w:sz="0" w:space="0" w:color="auto"/>
        <w:left w:val="none" w:sz="0" w:space="0" w:color="auto"/>
        <w:bottom w:val="none" w:sz="0" w:space="0" w:color="auto"/>
        <w:right w:val="none" w:sz="0" w:space="0" w:color="auto"/>
      </w:divBdr>
    </w:div>
    <w:div w:id="871261722">
      <w:bodyDiv w:val="1"/>
      <w:marLeft w:val="0"/>
      <w:marRight w:val="0"/>
      <w:marTop w:val="0"/>
      <w:marBottom w:val="0"/>
      <w:divBdr>
        <w:top w:val="none" w:sz="0" w:space="0" w:color="auto"/>
        <w:left w:val="none" w:sz="0" w:space="0" w:color="auto"/>
        <w:bottom w:val="none" w:sz="0" w:space="0" w:color="auto"/>
        <w:right w:val="none" w:sz="0" w:space="0" w:color="auto"/>
      </w:divBdr>
    </w:div>
    <w:div w:id="871265041">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215">
      <w:bodyDiv w:val="1"/>
      <w:marLeft w:val="0"/>
      <w:marRight w:val="0"/>
      <w:marTop w:val="0"/>
      <w:marBottom w:val="0"/>
      <w:divBdr>
        <w:top w:val="none" w:sz="0" w:space="0" w:color="auto"/>
        <w:left w:val="none" w:sz="0" w:space="0" w:color="auto"/>
        <w:bottom w:val="none" w:sz="0" w:space="0" w:color="auto"/>
        <w:right w:val="none" w:sz="0" w:space="0" w:color="auto"/>
      </w:divBdr>
    </w:div>
    <w:div w:id="871572478">
      <w:bodyDiv w:val="1"/>
      <w:marLeft w:val="0"/>
      <w:marRight w:val="0"/>
      <w:marTop w:val="0"/>
      <w:marBottom w:val="0"/>
      <w:divBdr>
        <w:top w:val="none" w:sz="0" w:space="0" w:color="auto"/>
        <w:left w:val="none" w:sz="0" w:space="0" w:color="auto"/>
        <w:bottom w:val="none" w:sz="0" w:space="0" w:color="auto"/>
        <w:right w:val="none" w:sz="0" w:space="0" w:color="auto"/>
      </w:divBdr>
    </w:div>
    <w:div w:id="871696255">
      <w:bodyDiv w:val="1"/>
      <w:marLeft w:val="0"/>
      <w:marRight w:val="0"/>
      <w:marTop w:val="0"/>
      <w:marBottom w:val="0"/>
      <w:divBdr>
        <w:top w:val="none" w:sz="0" w:space="0" w:color="auto"/>
        <w:left w:val="none" w:sz="0" w:space="0" w:color="auto"/>
        <w:bottom w:val="none" w:sz="0" w:space="0" w:color="auto"/>
        <w:right w:val="none" w:sz="0" w:space="0" w:color="auto"/>
      </w:divBdr>
    </w:div>
    <w:div w:id="871723949">
      <w:bodyDiv w:val="1"/>
      <w:marLeft w:val="0"/>
      <w:marRight w:val="0"/>
      <w:marTop w:val="0"/>
      <w:marBottom w:val="0"/>
      <w:divBdr>
        <w:top w:val="none" w:sz="0" w:space="0" w:color="auto"/>
        <w:left w:val="none" w:sz="0" w:space="0" w:color="auto"/>
        <w:bottom w:val="none" w:sz="0" w:space="0" w:color="auto"/>
        <w:right w:val="none" w:sz="0" w:space="0" w:color="auto"/>
      </w:divBdr>
    </w:div>
    <w:div w:id="871846009">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2305443">
      <w:bodyDiv w:val="1"/>
      <w:marLeft w:val="0"/>
      <w:marRight w:val="0"/>
      <w:marTop w:val="0"/>
      <w:marBottom w:val="0"/>
      <w:divBdr>
        <w:top w:val="none" w:sz="0" w:space="0" w:color="auto"/>
        <w:left w:val="none" w:sz="0" w:space="0" w:color="auto"/>
        <w:bottom w:val="none" w:sz="0" w:space="0" w:color="auto"/>
        <w:right w:val="none" w:sz="0" w:space="0" w:color="auto"/>
      </w:divBdr>
    </w:div>
    <w:div w:id="872614359">
      <w:bodyDiv w:val="1"/>
      <w:marLeft w:val="0"/>
      <w:marRight w:val="0"/>
      <w:marTop w:val="0"/>
      <w:marBottom w:val="0"/>
      <w:divBdr>
        <w:top w:val="none" w:sz="0" w:space="0" w:color="auto"/>
        <w:left w:val="none" w:sz="0" w:space="0" w:color="auto"/>
        <w:bottom w:val="none" w:sz="0" w:space="0" w:color="auto"/>
        <w:right w:val="none" w:sz="0" w:space="0" w:color="auto"/>
      </w:divBdr>
    </w:div>
    <w:div w:id="872692181">
      <w:bodyDiv w:val="1"/>
      <w:marLeft w:val="0"/>
      <w:marRight w:val="0"/>
      <w:marTop w:val="0"/>
      <w:marBottom w:val="0"/>
      <w:divBdr>
        <w:top w:val="none" w:sz="0" w:space="0" w:color="auto"/>
        <w:left w:val="none" w:sz="0" w:space="0" w:color="auto"/>
        <w:bottom w:val="none" w:sz="0" w:space="0" w:color="auto"/>
        <w:right w:val="none" w:sz="0" w:space="0" w:color="auto"/>
      </w:divBdr>
    </w:div>
    <w:div w:id="872772285">
      <w:bodyDiv w:val="1"/>
      <w:marLeft w:val="0"/>
      <w:marRight w:val="0"/>
      <w:marTop w:val="0"/>
      <w:marBottom w:val="0"/>
      <w:divBdr>
        <w:top w:val="none" w:sz="0" w:space="0" w:color="auto"/>
        <w:left w:val="none" w:sz="0" w:space="0" w:color="auto"/>
        <w:bottom w:val="none" w:sz="0" w:space="0" w:color="auto"/>
        <w:right w:val="none" w:sz="0" w:space="0" w:color="auto"/>
      </w:divBdr>
    </w:div>
    <w:div w:id="873007697">
      <w:bodyDiv w:val="1"/>
      <w:marLeft w:val="0"/>
      <w:marRight w:val="0"/>
      <w:marTop w:val="0"/>
      <w:marBottom w:val="0"/>
      <w:divBdr>
        <w:top w:val="none" w:sz="0" w:space="0" w:color="auto"/>
        <w:left w:val="none" w:sz="0" w:space="0" w:color="auto"/>
        <w:bottom w:val="none" w:sz="0" w:space="0" w:color="auto"/>
        <w:right w:val="none" w:sz="0" w:space="0" w:color="auto"/>
      </w:divBdr>
    </w:div>
    <w:div w:id="873074352">
      <w:bodyDiv w:val="1"/>
      <w:marLeft w:val="0"/>
      <w:marRight w:val="0"/>
      <w:marTop w:val="0"/>
      <w:marBottom w:val="0"/>
      <w:divBdr>
        <w:top w:val="none" w:sz="0" w:space="0" w:color="auto"/>
        <w:left w:val="none" w:sz="0" w:space="0" w:color="auto"/>
        <w:bottom w:val="none" w:sz="0" w:space="0" w:color="auto"/>
        <w:right w:val="none" w:sz="0" w:space="0" w:color="auto"/>
      </w:divBdr>
    </w:div>
    <w:div w:id="873081984">
      <w:bodyDiv w:val="1"/>
      <w:marLeft w:val="0"/>
      <w:marRight w:val="0"/>
      <w:marTop w:val="0"/>
      <w:marBottom w:val="0"/>
      <w:divBdr>
        <w:top w:val="none" w:sz="0" w:space="0" w:color="auto"/>
        <w:left w:val="none" w:sz="0" w:space="0" w:color="auto"/>
        <w:bottom w:val="none" w:sz="0" w:space="0" w:color="auto"/>
        <w:right w:val="none" w:sz="0" w:space="0" w:color="auto"/>
      </w:divBdr>
    </w:div>
    <w:div w:id="873154506">
      <w:bodyDiv w:val="1"/>
      <w:marLeft w:val="0"/>
      <w:marRight w:val="0"/>
      <w:marTop w:val="0"/>
      <w:marBottom w:val="0"/>
      <w:divBdr>
        <w:top w:val="none" w:sz="0" w:space="0" w:color="auto"/>
        <w:left w:val="none" w:sz="0" w:space="0" w:color="auto"/>
        <w:bottom w:val="none" w:sz="0" w:space="0" w:color="auto"/>
        <w:right w:val="none" w:sz="0" w:space="0" w:color="auto"/>
      </w:divBdr>
    </w:div>
    <w:div w:id="873226041">
      <w:bodyDiv w:val="1"/>
      <w:marLeft w:val="0"/>
      <w:marRight w:val="0"/>
      <w:marTop w:val="0"/>
      <w:marBottom w:val="0"/>
      <w:divBdr>
        <w:top w:val="none" w:sz="0" w:space="0" w:color="auto"/>
        <w:left w:val="none" w:sz="0" w:space="0" w:color="auto"/>
        <w:bottom w:val="none" w:sz="0" w:space="0" w:color="auto"/>
        <w:right w:val="none" w:sz="0" w:space="0" w:color="auto"/>
      </w:divBdr>
    </w:div>
    <w:div w:id="873230118">
      <w:bodyDiv w:val="1"/>
      <w:marLeft w:val="0"/>
      <w:marRight w:val="0"/>
      <w:marTop w:val="0"/>
      <w:marBottom w:val="0"/>
      <w:divBdr>
        <w:top w:val="none" w:sz="0" w:space="0" w:color="auto"/>
        <w:left w:val="none" w:sz="0" w:space="0" w:color="auto"/>
        <w:bottom w:val="none" w:sz="0" w:space="0" w:color="auto"/>
        <w:right w:val="none" w:sz="0" w:space="0" w:color="auto"/>
      </w:divBdr>
    </w:div>
    <w:div w:id="873343326">
      <w:bodyDiv w:val="1"/>
      <w:marLeft w:val="0"/>
      <w:marRight w:val="0"/>
      <w:marTop w:val="0"/>
      <w:marBottom w:val="0"/>
      <w:divBdr>
        <w:top w:val="none" w:sz="0" w:space="0" w:color="auto"/>
        <w:left w:val="none" w:sz="0" w:space="0" w:color="auto"/>
        <w:bottom w:val="none" w:sz="0" w:space="0" w:color="auto"/>
        <w:right w:val="none" w:sz="0" w:space="0" w:color="auto"/>
      </w:divBdr>
    </w:div>
    <w:div w:id="873617792">
      <w:bodyDiv w:val="1"/>
      <w:marLeft w:val="0"/>
      <w:marRight w:val="0"/>
      <w:marTop w:val="0"/>
      <w:marBottom w:val="0"/>
      <w:divBdr>
        <w:top w:val="none" w:sz="0" w:space="0" w:color="auto"/>
        <w:left w:val="none" w:sz="0" w:space="0" w:color="auto"/>
        <w:bottom w:val="none" w:sz="0" w:space="0" w:color="auto"/>
        <w:right w:val="none" w:sz="0" w:space="0" w:color="auto"/>
      </w:divBdr>
    </w:div>
    <w:div w:id="873806363">
      <w:bodyDiv w:val="1"/>
      <w:marLeft w:val="0"/>
      <w:marRight w:val="0"/>
      <w:marTop w:val="0"/>
      <w:marBottom w:val="0"/>
      <w:divBdr>
        <w:top w:val="none" w:sz="0" w:space="0" w:color="auto"/>
        <w:left w:val="none" w:sz="0" w:space="0" w:color="auto"/>
        <w:bottom w:val="none" w:sz="0" w:space="0" w:color="auto"/>
        <w:right w:val="none" w:sz="0" w:space="0" w:color="auto"/>
      </w:divBdr>
    </w:div>
    <w:div w:id="873882048">
      <w:bodyDiv w:val="1"/>
      <w:marLeft w:val="0"/>
      <w:marRight w:val="0"/>
      <w:marTop w:val="0"/>
      <w:marBottom w:val="0"/>
      <w:divBdr>
        <w:top w:val="none" w:sz="0" w:space="0" w:color="auto"/>
        <w:left w:val="none" w:sz="0" w:space="0" w:color="auto"/>
        <w:bottom w:val="none" w:sz="0" w:space="0" w:color="auto"/>
        <w:right w:val="none" w:sz="0" w:space="0" w:color="auto"/>
      </w:divBdr>
    </w:div>
    <w:div w:id="874001900">
      <w:bodyDiv w:val="1"/>
      <w:marLeft w:val="0"/>
      <w:marRight w:val="0"/>
      <w:marTop w:val="0"/>
      <w:marBottom w:val="0"/>
      <w:divBdr>
        <w:top w:val="none" w:sz="0" w:space="0" w:color="auto"/>
        <w:left w:val="none" w:sz="0" w:space="0" w:color="auto"/>
        <w:bottom w:val="none" w:sz="0" w:space="0" w:color="auto"/>
        <w:right w:val="none" w:sz="0" w:space="0" w:color="auto"/>
      </w:divBdr>
    </w:div>
    <w:div w:id="874080716">
      <w:bodyDiv w:val="1"/>
      <w:marLeft w:val="0"/>
      <w:marRight w:val="0"/>
      <w:marTop w:val="0"/>
      <w:marBottom w:val="0"/>
      <w:divBdr>
        <w:top w:val="none" w:sz="0" w:space="0" w:color="auto"/>
        <w:left w:val="none" w:sz="0" w:space="0" w:color="auto"/>
        <w:bottom w:val="none" w:sz="0" w:space="0" w:color="auto"/>
        <w:right w:val="none" w:sz="0" w:space="0" w:color="auto"/>
      </w:divBdr>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276289">
      <w:bodyDiv w:val="1"/>
      <w:marLeft w:val="0"/>
      <w:marRight w:val="0"/>
      <w:marTop w:val="0"/>
      <w:marBottom w:val="0"/>
      <w:divBdr>
        <w:top w:val="none" w:sz="0" w:space="0" w:color="auto"/>
        <w:left w:val="none" w:sz="0" w:space="0" w:color="auto"/>
        <w:bottom w:val="none" w:sz="0" w:space="0" w:color="auto"/>
        <w:right w:val="none" w:sz="0" w:space="0" w:color="auto"/>
      </w:divBdr>
    </w:div>
    <w:div w:id="874658975">
      <w:bodyDiv w:val="1"/>
      <w:marLeft w:val="0"/>
      <w:marRight w:val="0"/>
      <w:marTop w:val="0"/>
      <w:marBottom w:val="0"/>
      <w:divBdr>
        <w:top w:val="none" w:sz="0" w:space="0" w:color="auto"/>
        <w:left w:val="none" w:sz="0" w:space="0" w:color="auto"/>
        <w:bottom w:val="none" w:sz="0" w:space="0" w:color="auto"/>
        <w:right w:val="none" w:sz="0" w:space="0" w:color="auto"/>
      </w:divBdr>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730259">
      <w:bodyDiv w:val="1"/>
      <w:marLeft w:val="0"/>
      <w:marRight w:val="0"/>
      <w:marTop w:val="0"/>
      <w:marBottom w:val="0"/>
      <w:divBdr>
        <w:top w:val="none" w:sz="0" w:space="0" w:color="auto"/>
        <w:left w:val="none" w:sz="0" w:space="0" w:color="auto"/>
        <w:bottom w:val="none" w:sz="0" w:space="0" w:color="auto"/>
        <w:right w:val="none" w:sz="0" w:space="0" w:color="auto"/>
      </w:divBdr>
    </w:div>
    <w:div w:id="874854025">
      <w:bodyDiv w:val="1"/>
      <w:marLeft w:val="0"/>
      <w:marRight w:val="0"/>
      <w:marTop w:val="0"/>
      <w:marBottom w:val="0"/>
      <w:divBdr>
        <w:top w:val="none" w:sz="0" w:space="0" w:color="auto"/>
        <w:left w:val="none" w:sz="0" w:space="0" w:color="auto"/>
        <w:bottom w:val="none" w:sz="0" w:space="0" w:color="auto"/>
        <w:right w:val="none" w:sz="0" w:space="0" w:color="auto"/>
      </w:divBdr>
    </w:div>
    <w:div w:id="874929801">
      <w:bodyDiv w:val="1"/>
      <w:marLeft w:val="0"/>
      <w:marRight w:val="0"/>
      <w:marTop w:val="0"/>
      <w:marBottom w:val="0"/>
      <w:divBdr>
        <w:top w:val="none" w:sz="0" w:space="0" w:color="auto"/>
        <w:left w:val="none" w:sz="0" w:space="0" w:color="auto"/>
        <w:bottom w:val="none" w:sz="0" w:space="0" w:color="auto"/>
        <w:right w:val="none" w:sz="0" w:space="0" w:color="auto"/>
      </w:divBdr>
    </w:div>
    <w:div w:id="874972832">
      <w:bodyDiv w:val="1"/>
      <w:marLeft w:val="0"/>
      <w:marRight w:val="0"/>
      <w:marTop w:val="0"/>
      <w:marBottom w:val="0"/>
      <w:divBdr>
        <w:top w:val="none" w:sz="0" w:space="0" w:color="auto"/>
        <w:left w:val="none" w:sz="0" w:space="0" w:color="auto"/>
        <w:bottom w:val="none" w:sz="0" w:space="0" w:color="auto"/>
        <w:right w:val="none" w:sz="0" w:space="0" w:color="auto"/>
      </w:divBdr>
    </w:div>
    <w:div w:id="875040348">
      <w:bodyDiv w:val="1"/>
      <w:marLeft w:val="0"/>
      <w:marRight w:val="0"/>
      <w:marTop w:val="0"/>
      <w:marBottom w:val="0"/>
      <w:divBdr>
        <w:top w:val="none" w:sz="0" w:space="0" w:color="auto"/>
        <w:left w:val="none" w:sz="0" w:space="0" w:color="auto"/>
        <w:bottom w:val="none" w:sz="0" w:space="0" w:color="auto"/>
        <w:right w:val="none" w:sz="0" w:space="0" w:color="auto"/>
      </w:divBdr>
    </w:div>
    <w:div w:id="875315661">
      <w:bodyDiv w:val="1"/>
      <w:marLeft w:val="0"/>
      <w:marRight w:val="0"/>
      <w:marTop w:val="0"/>
      <w:marBottom w:val="0"/>
      <w:divBdr>
        <w:top w:val="none" w:sz="0" w:space="0" w:color="auto"/>
        <w:left w:val="none" w:sz="0" w:space="0" w:color="auto"/>
        <w:bottom w:val="none" w:sz="0" w:space="0" w:color="auto"/>
        <w:right w:val="none" w:sz="0" w:space="0" w:color="auto"/>
      </w:divBdr>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767">
      <w:bodyDiv w:val="1"/>
      <w:marLeft w:val="0"/>
      <w:marRight w:val="0"/>
      <w:marTop w:val="0"/>
      <w:marBottom w:val="0"/>
      <w:divBdr>
        <w:top w:val="none" w:sz="0" w:space="0" w:color="auto"/>
        <w:left w:val="none" w:sz="0" w:space="0" w:color="auto"/>
        <w:bottom w:val="none" w:sz="0" w:space="0" w:color="auto"/>
        <w:right w:val="none" w:sz="0" w:space="0" w:color="auto"/>
      </w:divBdr>
    </w:div>
    <w:div w:id="875582373">
      <w:bodyDiv w:val="1"/>
      <w:marLeft w:val="0"/>
      <w:marRight w:val="0"/>
      <w:marTop w:val="0"/>
      <w:marBottom w:val="0"/>
      <w:divBdr>
        <w:top w:val="none" w:sz="0" w:space="0" w:color="auto"/>
        <w:left w:val="none" w:sz="0" w:space="0" w:color="auto"/>
        <w:bottom w:val="none" w:sz="0" w:space="0" w:color="auto"/>
        <w:right w:val="none" w:sz="0" w:space="0" w:color="auto"/>
      </w:divBdr>
    </w:div>
    <w:div w:id="875656009">
      <w:bodyDiv w:val="1"/>
      <w:marLeft w:val="0"/>
      <w:marRight w:val="0"/>
      <w:marTop w:val="0"/>
      <w:marBottom w:val="0"/>
      <w:divBdr>
        <w:top w:val="none" w:sz="0" w:space="0" w:color="auto"/>
        <w:left w:val="none" w:sz="0" w:space="0" w:color="auto"/>
        <w:bottom w:val="none" w:sz="0" w:space="0" w:color="auto"/>
        <w:right w:val="none" w:sz="0" w:space="0" w:color="auto"/>
      </w:divBdr>
    </w:div>
    <w:div w:id="875704412">
      <w:bodyDiv w:val="1"/>
      <w:marLeft w:val="0"/>
      <w:marRight w:val="0"/>
      <w:marTop w:val="0"/>
      <w:marBottom w:val="0"/>
      <w:divBdr>
        <w:top w:val="none" w:sz="0" w:space="0" w:color="auto"/>
        <w:left w:val="none" w:sz="0" w:space="0" w:color="auto"/>
        <w:bottom w:val="none" w:sz="0" w:space="0" w:color="auto"/>
        <w:right w:val="none" w:sz="0" w:space="0" w:color="auto"/>
      </w:divBdr>
    </w:div>
    <w:div w:id="875846435">
      <w:bodyDiv w:val="1"/>
      <w:marLeft w:val="0"/>
      <w:marRight w:val="0"/>
      <w:marTop w:val="0"/>
      <w:marBottom w:val="0"/>
      <w:divBdr>
        <w:top w:val="none" w:sz="0" w:space="0" w:color="auto"/>
        <w:left w:val="none" w:sz="0" w:space="0" w:color="auto"/>
        <w:bottom w:val="none" w:sz="0" w:space="0" w:color="auto"/>
        <w:right w:val="none" w:sz="0" w:space="0" w:color="auto"/>
      </w:divBdr>
    </w:div>
    <w:div w:id="876310946">
      <w:bodyDiv w:val="1"/>
      <w:marLeft w:val="0"/>
      <w:marRight w:val="0"/>
      <w:marTop w:val="0"/>
      <w:marBottom w:val="0"/>
      <w:divBdr>
        <w:top w:val="none" w:sz="0" w:space="0" w:color="auto"/>
        <w:left w:val="none" w:sz="0" w:space="0" w:color="auto"/>
        <w:bottom w:val="none" w:sz="0" w:space="0" w:color="auto"/>
        <w:right w:val="none" w:sz="0" w:space="0" w:color="auto"/>
      </w:divBdr>
    </w:div>
    <w:div w:id="876746028">
      <w:bodyDiv w:val="1"/>
      <w:marLeft w:val="0"/>
      <w:marRight w:val="0"/>
      <w:marTop w:val="0"/>
      <w:marBottom w:val="0"/>
      <w:divBdr>
        <w:top w:val="none" w:sz="0" w:space="0" w:color="auto"/>
        <w:left w:val="none" w:sz="0" w:space="0" w:color="auto"/>
        <w:bottom w:val="none" w:sz="0" w:space="0" w:color="auto"/>
        <w:right w:val="none" w:sz="0" w:space="0" w:color="auto"/>
      </w:divBdr>
    </w:div>
    <w:div w:id="876746996">
      <w:bodyDiv w:val="1"/>
      <w:marLeft w:val="0"/>
      <w:marRight w:val="0"/>
      <w:marTop w:val="0"/>
      <w:marBottom w:val="0"/>
      <w:divBdr>
        <w:top w:val="none" w:sz="0" w:space="0" w:color="auto"/>
        <w:left w:val="none" w:sz="0" w:space="0" w:color="auto"/>
        <w:bottom w:val="none" w:sz="0" w:space="0" w:color="auto"/>
        <w:right w:val="none" w:sz="0" w:space="0" w:color="auto"/>
      </w:divBdr>
    </w:div>
    <w:div w:id="876891435">
      <w:bodyDiv w:val="1"/>
      <w:marLeft w:val="0"/>
      <w:marRight w:val="0"/>
      <w:marTop w:val="0"/>
      <w:marBottom w:val="0"/>
      <w:divBdr>
        <w:top w:val="none" w:sz="0" w:space="0" w:color="auto"/>
        <w:left w:val="none" w:sz="0" w:space="0" w:color="auto"/>
        <w:bottom w:val="none" w:sz="0" w:space="0" w:color="auto"/>
        <w:right w:val="none" w:sz="0" w:space="0" w:color="auto"/>
      </w:divBdr>
    </w:div>
    <w:div w:id="876939100">
      <w:bodyDiv w:val="1"/>
      <w:marLeft w:val="0"/>
      <w:marRight w:val="0"/>
      <w:marTop w:val="0"/>
      <w:marBottom w:val="0"/>
      <w:divBdr>
        <w:top w:val="none" w:sz="0" w:space="0" w:color="auto"/>
        <w:left w:val="none" w:sz="0" w:space="0" w:color="auto"/>
        <w:bottom w:val="none" w:sz="0" w:space="0" w:color="auto"/>
        <w:right w:val="none" w:sz="0" w:space="0" w:color="auto"/>
      </w:divBdr>
    </w:div>
    <w:div w:id="877352904">
      <w:bodyDiv w:val="1"/>
      <w:marLeft w:val="0"/>
      <w:marRight w:val="0"/>
      <w:marTop w:val="0"/>
      <w:marBottom w:val="0"/>
      <w:divBdr>
        <w:top w:val="none" w:sz="0" w:space="0" w:color="auto"/>
        <w:left w:val="none" w:sz="0" w:space="0" w:color="auto"/>
        <w:bottom w:val="none" w:sz="0" w:space="0" w:color="auto"/>
        <w:right w:val="none" w:sz="0" w:space="0" w:color="auto"/>
      </w:divBdr>
    </w:div>
    <w:div w:id="877468316">
      <w:bodyDiv w:val="1"/>
      <w:marLeft w:val="0"/>
      <w:marRight w:val="0"/>
      <w:marTop w:val="0"/>
      <w:marBottom w:val="0"/>
      <w:divBdr>
        <w:top w:val="none" w:sz="0" w:space="0" w:color="auto"/>
        <w:left w:val="none" w:sz="0" w:space="0" w:color="auto"/>
        <w:bottom w:val="none" w:sz="0" w:space="0" w:color="auto"/>
        <w:right w:val="none" w:sz="0" w:space="0" w:color="auto"/>
      </w:divBdr>
    </w:div>
    <w:div w:id="877476101">
      <w:bodyDiv w:val="1"/>
      <w:marLeft w:val="0"/>
      <w:marRight w:val="0"/>
      <w:marTop w:val="0"/>
      <w:marBottom w:val="0"/>
      <w:divBdr>
        <w:top w:val="none" w:sz="0" w:space="0" w:color="auto"/>
        <w:left w:val="none" w:sz="0" w:space="0" w:color="auto"/>
        <w:bottom w:val="none" w:sz="0" w:space="0" w:color="auto"/>
        <w:right w:val="none" w:sz="0" w:space="0" w:color="auto"/>
      </w:divBdr>
    </w:div>
    <w:div w:id="877549667">
      <w:bodyDiv w:val="1"/>
      <w:marLeft w:val="0"/>
      <w:marRight w:val="0"/>
      <w:marTop w:val="0"/>
      <w:marBottom w:val="0"/>
      <w:divBdr>
        <w:top w:val="none" w:sz="0" w:space="0" w:color="auto"/>
        <w:left w:val="none" w:sz="0" w:space="0" w:color="auto"/>
        <w:bottom w:val="none" w:sz="0" w:space="0" w:color="auto"/>
        <w:right w:val="none" w:sz="0" w:space="0" w:color="auto"/>
      </w:divBdr>
    </w:div>
    <w:div w:id="877736899">
      <w:bodyDiv w:val="1"/>
      <w:marLeft w:val="0"/>
      <w:marRight w:val="0"/>
      <w:marTop w:val="0"/>
      <w:marBottom w:val="0"/>
      <w:divBdr>
        <w:top w:val="none" w:sz="0" w:space="0" w:color="auto"/>
        <w:left w:val="none" w:sz="0" w:space="0" w:color="auto"/>
        <w:bottom w:val="none" w:sz="0" w:space="0" w:color="auto"/>
        <w:right w:val="none" w:sz="0" w:space="0" w:color="auto"/>
      </w:divBdr>
    </w:div>
    <w:div w:id="877821488">
      <w:bodyDiv w:val="1"/>
      <w:marLeft w:val="0"/>
      <w:marRight w:val="0"/>
      <w:marTop w:val="0"/>
      <w:marBottom w:val="0"/>
      <w:divBdr>
        <w:top w:val="none" w:sz="0" w:space="0" w:color="auto"/>
        <w:left w:val="none" w:sz="0" w:space="0" w:color="auto"/>
        <w:bottom w:val="none" w:sz="0" w:space="0" w:color="auto"/>
        <w:right w:val="none" w:sz="0" w:space="0" w:color="auto"/>
      </w:divBdr>
    </w:div>
    <w:div w:id="878318251">
      <w:bodyDiv w:val="1"/>
      <w:marLeft w:val="0"/>
      <w:marRight w:val="0"/>
      <w:marTop w:val="0"/>
      <w:marBottom w:val="0"/>
      <w:divBdr>
        <w:top w:val="none" w:sz="0" w:space="0" w:color="auto"/>
        <w:left w:val="none" w:sz="0" w:space="0" w:color="auto"/>
        <w:bottom w:val="none" w:sz="0" w:space="0" w:color="auto"/>
        <w:right w:val="none" w:sz="0" w:space="0" w:color="auto"/>
      </w:divBdr>
    </w:div>
    <w:div w:id="878513517">
      <w:bodyDiv w:val="1"/>
      <w:marLeft w:val="0"/>
      <w:marRight w:val="0"/>
      <w:marTop w:val="0"/>
      <w:marBottom w:val="0"/>
      <w:divBdr>
        <w:top w:val="none" w:sz="0" w:space="0" w:color="auto"/>
        <w:left w:val="none" w:sz="0" w:space="0" w:color="auto"/>
        <w:bottom w:val="none" w:sz="0" w:space="0" w:color="auto"/>
        <w:right w:val="none" w:sz="0" w:space="0" w:color="auto"/>
      </w:divBdr>
    </w:div>
    <w:div w:id="878515432">
      <w:bodyDiv w:val="1"/>
      <w:marLeft w:val="0"/>
      <w:marRight w:val="0"/>
      <w:marTop w:val="0"/>
      <w:marBottom w:val="0"/>
      <w:divBdr>
        <w:top w:val="none" w:sz="0" w:space="0" w:color="auto"/>
        <w:left w:val="none" w:sz="0" w:space="0" w:color="auto"/>
        <w:bottom w:val="none" w:sz="0" w:space="0" w:color="auto"/>
        <w:right w:val="none" w:sz="0" w:space="0" w:color="auto"/>
      </w:divBdr>
    </w:div>
    <w:div w:id="878516660">
      <w:bodyDiv w:val="1"/>
      <w:marLeft w:val="0"/>
      <w:marRight w:val="0"/>
      <w:marTop w:val="0"/>
      <w:marBottom w:val="0"/>
      <w:divBdr>
        <w:top w:val="none" w:sz="0" w:space="0" w:color="auto"/>
        <w:left w:val="none" w:sz="0" w:space="0" w:color="auto"/>
        <w:bottom w:val="none" w:sz="0" w:space="0" w:color="auto"/>
        <w:right w:val="none" w:sz="0" w:space="0" w:color="auto"/>
      </w:divBdr>
    </w:div>
    <w:div w:id="878587952">
      <w:bodyDiv w:val="1"/>
      <w:marLeft w:val="0"/>
      <w:marRight w:val="0"/>
      <w:marTop w:val="0"/>
      <w:marBottom w:val="0"/>
      <w:divBdr>
        <w:top w:val="none" w:sz="0" w:space="0" w:color="auto"/>
        <w:left w:val="none" w:sz="0" w:space="0" w:color="auto"/>
        <w:bottom w:val="none" w:sz="0" w:space="0" w:color="auto"/>
        <w:right w:val="none" w:sz="0" w:space="0" w:color="auto"/>
      </w:divBdr>
    </w:div>
    <w:div w:id="878593279">
      <w:bodyDiv w:val="1"/>
      <w:marLeft w:val="0"/>
      <w:marRight w:val="0"/>
      <w:marTop w:val="0"/>
      <w:marBottom w:val="0"/>
      <w:divBdr>
        <w:top w:val="none" w:sz="0" w:space="0" w:color="auto"/>
        <w:left w:val="none" w:sz="0" w:space="0" w:color="auto"/>
        <w:bottom w:val="none" w:sz="0" w:space="0" w:color="auto"/>
        <w:right w:val="none" w:sz="0" w:space="0" w:color="auto"/>
      </w:divBdr>
    </w:div>
    <w:div w:id="878668065">
      <w:bodyDiv w:val="1"/>
      <w:marLeft w:val="0"/>
      <w:marRight w:val="0"/>
      <w:marTop w:val="0"/>
      <w:marBottom w:val="0"/>
      <w:divBdr>
        <w:top w:val="none" w:sz="0" w:space="0" w:color="auto"/>
        <w:left w:val="none" w:sz="0" w:space="0" w:color="auto"/>
        <w:bottom w:val="none" w:sz="0" w:space="0" w:color="auto"/>
        <w:right w:val="none" w:sz="0" w:space="0" w:color="auto"/>
      </w:divBdr>
    </w:div>
    <w:div w:id="878976155">
      <w:bodyDiv w:val="1"/>
      <w:marLeft w:val="0"/>
      <w:marRight w:val="0"/>
      <w:marTop w:val="0"/>
      <w:marBottom w:val="0"/>
      <w:divBdr>
        <w:top w:val="none" w:sz="0" w:space="0" w:color="auto"/>
        <w:left w:val="none" w:sz="0" w:space="0" w:color="auto"/>
        <w:bottom w:val="none" w:sz="0" w:space="0" w:color="auto"/>
        <w:right w:val="none" w:sz="0" w:space="0" w:color="auto"/>
      </w:divBdr>
    </w:div>
    <w:div w:id="878979053">
      <w:bodyDiv w:val="1"/>
      <w:marLeft w:val="0"/>
      <w:marRight w:val="0"/>
      <w:marTop w:val="0"/>
      <w:marBottom w:val="0"/>
      <w:divBdr>
        <w:top w:val="none" w:sz="0" w:space="0" w:color="auto"/>
        <w:left w:val="none" w:sz="0" w:space="0" w:color="auto"/>
        <w:bottom w:val="none" w:sz="0" w:space="0" w:color="auto"/>
        <w:right w:val="none" w:sz="0" w:space="0" w:color="auto"/>
      </w:divBdr>
    </w:div>
    <w:div w:id="879123347">
      <w:bodyDiv w:val="1"/>
      <w:marLeft w:val="0"/>
      <w:marRight w:val="0"/>
      <w:marTop w:val="0"/>
      <w:marBottom w:val="0"/>
      <w:divBdr>
        <w:top w:val="none" w:sz="0" w:space="0" w:color="auto"/>
        <w:left w:val="none" w:sz="0" w:space="0" w:color="auto"/>
        <w:bottom w:val="none" w:sz="0" w:space="0" w:color="auto"/>
        <w:right w:val="none" w:sz="0" w:space="0" w:color="auto"/>
      </w:divBdr>
    </w:div>
    <w:div w:id="879165553">
      <w:bodyDiv w:val="1"/>
      <w:marLeft w:val="0"/>
      <w:marRight w:val="0"/>
      <w:marTop w:val="0"/>
      <w:marBottom w:val="0"/>
      <w:divBdr>
        <w:top w:val="none" w:sz="0" w:space="0" w:color="auto"/>
        <w:left w:val="none" w:sz="0" w:space="0" w:color="auto"/>
        <w:bottom w:val="none" w:sz="0" w:space="0" w:color="auto"/>
        <w:right w:val="none" w:sz="0" w:space="0" w:color="auto"/>
      </w:divBdr>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79438980">
      <w:bodyDiv w:val="1"/>
      <w:marLeft w:val="0"/>
      <w:marRight w:val="0"/>
      <w:marTop w:val="0"/>
      <w:marBottom w:val="0"/>
      <w:divBdr>
        <w:top w:val="none" w:sz="0" w:space="0" w:color="auto"/>
        <w:left w:val="none" w:sz="0" w:space="0" w:color="auto"/>
        <w:bottom w:val="none" w:sz="0" w:space="0" w:color="auto"/>
        <w:right w:val="none" w:sz="0" w:space="0" w:color="auto"/>
      </w:divBdr>
    </w:div>
    <w:div w:id="879897958">
      <w:bodyDiv w:val="1"/>
      <w:marLeft w:val="0"/>
      <w:marRight w:val="0"/>
      <w:marTop w:val="0"/>
      <w:marBottom w:val="0"/>
      <w:divBdr>
        <w:top w:val="none" w:sz="0" w:space="0" w:color="auto"/>
        <w:left w:val="none" w:sz="0" w:space="0" w:color="auto"/>
        <w:bottom w:val="none" w:sz="0" w:space="0" w:color="auto"/>
        <w:right w:val="none" w:sz="0" w:space="0" w:color="auto"/>
      </w:divBdr>
    </w:div>
    <w:div w:id="879900282">
      <w:bodyDiv w:val="1"/>
      <w:marLeft w:val="0"/>
      <w:marRight w:val="0"/>
      <w:marTop w:val="0"/>
      <w:marBottom w:val="0"/>
      <w:divBdr>
        <w:top w:val="none" w:sz="0" w:space="0" w:color="auto"/>
        <w:left w:val="none" w:sz="0" w:space="0" w:color="auto"/>
        <w:bottom w:val="none" w:sz="0" w:space="0" w:color="auto"/>
        <w:right w:val="none" w:sz="0" w:space="0" w:color="auto"/>
      </w:divBdr>
    </w:div>
    <w:div w:id="879971022">
      <w:bodyDiv w:val="1"/>
      <w:marLeft w:val="0"/>
      <w:marRight w:val="0"/>
      <w:marTop w:val="0"/>
      <w:marBottom w:val="0"/>
      <w:divBdr>
        <w:top w:val="none" w:sz="0" w:space="0" w:color="auto"/>
        <w:left w:val="none" w:sz="0" w:space="0" w:color="auto"/>
        <w:bottom w:val="none" w:sz="0" w:space="0" w:color="auto"/>
        <w:right w:val="none" w:sz="0" w:space="0" w:color="auto"/>
      </w:divBdr>
    </w:div>
    <w:div w:id="880165587">
      <w:bodyDiv w:val="1"/>
      <w:marLeft w:val="0"/>
      <w:marRight w:val="0"/>
      <w:marTop w:val="0"/>
      <w:marBottom w:val="0"/>
      <w:divBdr>
        <w:top w:val="none" w:sz="0" w:space="0" w:color="auto"/>
        <w:left w:val="none" w:sz="0" w:space="0" w:color="auto"/>
        <w:bottom w:val="none" w:sz="0" w:space="0" w:color="auto"/>
        <w:right w:val="none" w:sz="0" w:space="0" w:color="auto"/>
      </w:divBdr>
    </w:div>
    <w:div w:id="880168733">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097410">
      <w:bodyDiv w:val="1"/>
      <w:marLeft w:val="0"/>
      <w:marRight w:val="0"/>
      <w:marTop w:val="0"/>
      <w:marBottom w:val="0"/>
      <w:divBdr>
        <w:top w:val="none" w:sz="0" w:space="0" w:color="auto"/>
        <w:left w:val="none" w:sz="0" w:space="0" w:color="auto"/>
        <w:bottom w:val="none" w:sz="0" w:space="0" w:color="auto"/>
        <w:right w:val="none" w:sz="0" w:space="0" w:color="auto"/>
      </w:divBdr>
    </w:div>
    <w:div w:id="881132175">
      <w:bodyDiv w:val="1"/>
      <w:marLeft w:val="0"/>
      <w:marRight w:val="0"/>
      <w:marTop w:val="0"/>
      <w:marBottom w:val="0"/>
      <w:divBdr>
        <w:top w:val="none" w:sz="0" w:space="0" w:color="auto"/>
        <w:left w:val="none" w:sz="0" w:space="0" w:color="auto"/>
        <w:bottom w:val="none" w:sz="0" w:space="0" w:color="auto"/>
        <w:right w:val="none" w:sz="0" w:space="0" w:color="auto"/>
      </w:divBdr>
    </w:div>
    <w:div w:id="881211567">
      <w:bodyDiv w:val="1"/>
      <w:marLeft w:val="0"/>
      <w:marRight w:val="0"/>
      <w:marTop w:val="0"/>
      <w:marBottom w:val="0"/>
      <w:divBdr>
        <w:top w:val="none" w:sz="0" w:space="0" w:color="auto"/>
        <w:left w:val="none" w:sz="0" w:space="0" w:color="auto"/>
        <w:bottom w:val="none" w:sz="0" w:space="0" w:color="auto"/>
        <w:right w:val="none" w:sz="0" w:space="0" w:color="auto"/>
      </w:divBdr>
    </w:div>
    <w:div w:id="881282249">
      <w:bodyDiv w:val="1"/>
      <w:marLeft w:val="0"/>
      <w:marRight w:val="0"/>
      <w:marTop w:val="0"/>
      <w:marBottom w:val="0"/>
      <w:divBdr>
        <w:top w:val="none" w:sz="0" w:space="0" w:color="auto"/>
        <w:left w:val="none" w:sz="0" w:space="0" w:color="auto"/>
        <w:bottom w:val="none" w:sz="0" w:space="0" w:color="auto"/>
        <w:right w:val="none" w:sz="0" w:space="0" w:color="auto"/>
      </w:divBdr>
    </w:div>
    <w:div w:id="881551600">
      <w:bodyDiv w:val="1"/>
      <w:marLeft w:val="0"/>
      <w:marRight w:val="0"/>
      <w:marTop w:val="0"/>
      <w:marBottom w:val="0"/>
      <w:divBdr>
        <w:top w:val="none" w:sz="0" w:space="0" w:color="auto"/>
        <w:left w:val="none" w:sz="0" w:space="0" w:color="auto"/>
        <w:bottom w:val="none" w:sz="0" w:space="0" w:color="auto"/>
        <w:right w:val="none" w:sz="0" w:space="0" w:color="auto"/>
      </w:divBdr>
    </w:div>
    <w:div w:id="881789661">
      <w:bodyDiv w:val="1"/>
      <w:marLeft w:val="0"/>
      <w:marRight w:val="0"/>
      <w:marTop w:val="0"/>
      <w:marBottom w:val="0"/>
      <w:divBdr>
        <w:top w:val="none" w:sz="0" w:space="0" w:color="auto"/>
        <w:left w:val="none" w:sz="0" w:space="0" w:color="auto"/>
        <w:bottom w:val="none" w:sz="0" w:space="0" w:color="auto"/>
        <w:right w:val="none" w:sz="0" w:space="0" w:color="auto"/>
      </w:divBdr>
    </w:div>
    <w:div w:id="881863924">
      <w:bodyDiv w:val="1"/>
      <w:marLeft w:val="0"/>
      <w:marRight w:val="0"/>
      <w:marTop w:val="0"/>
      <w:marBottom w:val="0"/>
      <w:divBdr>
        <w:top w:val="none" w:sz="0" w:space="0" w:color="auto"/>
        <w:left w:val="none" w:sz="0" w:space="0" w:color="auto"/>
        <w:bottom w:val="none" w:sz="0" w:space="0" w:color="auto"/>
        <w:right w:val="none" w:sz="0" w:space="0" w:color="auto"/>
      </w:divBdr>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254456">
      <w:bodyDiv w:val="1"/>
      <w:marLeft w:val="0"/>
      <w:marRight w:val="0"/>
      <w:marTop w:val="0"/>
      <w:marBottom w:val="0"/>
      <w:divBdr>
        <w:top w:val="none" w:sz="0" w:space="0" w:color="auto"/>
        <w:left w:val="none" w:sz="0" w:space="0" w:color="auto"/>
        <w:bottom w:val="none" w:sz="0" w:space="0" w:color="auto"/>
        <w:right w:val="none" w:sz="0" w:space="0" w:color="auto"/>
      </w:divBdr>
    </w:div>
    <w:div w:id="882256742">
      <w:bodyDiv w:val="1"/>
      <w:marLeft w:val="0"/>
      <w:marRight w:val="0"/>
      <w:marTop w:val="0"/>
      <w:marBottom w:val="0"/>
      <w:divBdr>
        <w:top w:val="none" w:sz="0" w:space="0" w:color="auto"/>
        <w:left w:val="none" w:sz="0" w:space="0" w:color="auto"/>
        <w:bottom w:val="none" w:sz="0" w:space="0" w:color="auto"/>
        <w:right w:val="none" w:sz="0" w:space="0" w:color="auto"/>
      </w:divBdr>
    </w:div>
    <w:div w:id="882326833">
      <w:bodyDiv w:val="1"/>
      <w:marLeft w:val="0"/>
      <w:marRight w:val="0"/>
      <w:marTop w:val="0"/>
      <w:marBottom w:val="0"/>
      <w:divBdr>
        <w:top w:val="none" w:sz="0" w:space="0" w:color="auto"/>
        <w:left w:val="none" w:sz="0" w:space="0" w:color="auto"/>
        <w:bottom w:val="none" w:sz="0" w:space="0" w:color="auto"/>
        <w:right w:val="none" w:sz="0" w:space="0" w:color="auto"/>
      </w:divBdr>
    </w:div>
    <w:div w:id="882406812">
      <w:bodyDiv w:val="1"/>
      <w:marLeft w:val="0"/>
      <w:marRight w:val="0"/>
      <w:marTop w:val="0"/>
      <w:marBottom w:val="0"/>
      <w:divBdr>
        <w:top w:val="none" w:sz="0" w:space="0" w:color="auto"/>
        <w:left w:val="none" w:sz="0" w:space="0" w:color="auto"/>
        <w:bottom w:val="none" w:sz="0" w:space="0" w:color="auto"/>
        <w:right w:val="none" w:sz="0" w:space="0" w:color="auto"/>
      </w:divBdr>
    </w:div>
    <w:div w:id="882408014">
      <w:bodyDiv w:val="1"/>
      <w:marLeft w:val="0"/>
      <w:marRight w:val="0"/>
      <w:marTop w:val="0"/>
      <w:marBottom w:val="0"/>
      <w:divBdr>
        <w:top w:val="none" w:sz="0" w:space="0" w:color="auto"/>
        <w:left w:val="none" w:sz="0" w:space="0" w:color="auto"/>
        <w:bottom w:val="none" w:sz="0" w:space="0" w:color="auto"/>
        <w:right w:val="none" w:sz="0" w:space="0" w:color="auto"/>
      </w:divBdr>
    </w:div>
    <w:div w:id="882600902">
      <w:bodyDiv w:val="1"/>
      <w:marLeft w:val="0"/>
      <w:marRight w:val="0"/>
      <w:marTop w:val="0"/>
      <w:marBottom w:val="0"/>
      <w:divBdr>
        <w:top w:val="none" w:sz="0" w:space="0" w:color="auto"/>
        <w:left w:val="none" w:sz="0" w:space="0" w:color="auto"/>
        <w:bottom w:val="none" w:sz="0" w:space="0" w:color="auto"/>
        <w:right w:val="none" w:sz="0" w:space="0" w:color="auto"/>
      </w:divBdr>
    </w:div>
    <w:div w:id="882710243">
      <w:bodyDiv w:val="1"/>
      <w:marLeft w:val="0"/>
      <w:marRight w:val="0"/>
      <w:marTop w:val="0"/>
      <w:marBottom w:val="0"/>
      <w:divBdr>
        <w:top w:val="none" w:sz="0" w:space="0" w:color="auto"/>
        <w:left w:val="none" w:sz="0" w:space="0" w:color="auto"/>
        <w:bottom w:val="none" w:sz="0" w:space="0" w:color="auto"/>
        <w:right w:val="none" w:sz="0" w:space="0" w:color="auto"/>
      </w:divBdr>
    </w:div>
    <w:div w:id="882718665">
      <w:bodyDiv w:val="1"/>
      <w:marLeft w:val="0"/>
      <w:marRight w:val="0"/>
      <w:marTop w:val="0"/>
      <w:marBottom w:val="0"/>
      <w:divBdr>
        <w:top w:val="none" w:sz="0" w:space="0" w:color="auto"/>
        <w:left w:val="none" w:sz="0" w:space="0" w:color="auto"/>
        <w:bottom w:val="none" w:sz="0" w:space="0" w:color="auto"/>
        <w:right w:val="none" w:sz="0" w:space="0" w:color="auto"/>
      </w:divBdr>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863838">
      <w:bodyDiv w:val="1"/>
      <w:marLeft w:val="0"/>
      <w:marRight w:val="0"/>
      <w:marTop w:val="0"/>
      <w:marBottom w:val="0"/>
      <w:divBdr>
        <w:top w:val="none" w:sz="0" w:space="0" w:color="auto"/>
        <w:left w:val="none" w:sz="0" w:space="0" w:color="auto"/>
        <w:bottom w:val="none" w:sz="0" w:space="0" w:color="auto"/>
        <w:right w:val="none" w:sz="0" w:space="0" w:color="auto"/>
      </w:divBdr>
    </w:div>
    <w:div w:id="882911012">
      <w:bodyDiv w:val="1"/>
      <w:marLeft w:val="0"/>
      <w:marRight w:val="0"/>
      <w:marTop w:val="0"/>
      <w:marBottom w:val="0"/>
      <w:divBdr>
        <w:top w:val="none" w:sz="0" w:space="0" w:color="auto"/>
        <w:left w:val="none" w:sz="0" w:space="0" w:color="auto"/>
        <w:bottom w:val="none" w:sz="0" w:space="0" w:color="auto"/>
        <w:right w:val="none" w:sz="0" w:space="0" w:color="auto"/>
      </w:divBdr>
    </w:div>
    <w:div w:id="882978872">
      <w:bodyDiv w:val="1"/>
      <w:marLeft w:val="0"/>
      <w:marRight w:val="0"/>
      <w:marTop w:val="0"/>
      <w:marBottom w:val="0"/>
      <w:divBdr>
        <w:top w:val="none" w:sz="0" w:space="0" w:color="auto"/>
        <w:left w:val="none" w:sz="0" w:space="0" w:color="auto"/>
        <w:bottom w:val="none" w:sz="0" w:space="0" w:color="auto"/>
        <w:right w:val="none" w:sz="0" w:space="0" w:color="auto"/>
      </w:divBdr>
    </w:div>
    <w:div w:id="883172086">
      <w:bodyDiv w:val="1"/>
      <w:marLeft w:val="0"/>
      <w:marRight w:val="0"/>
      <w:marTop w:val="0"/>
      <w:marBottom w:val="0"/>
      <w:divBdr>
        <w:top w:val="none" w:sz="0" w:space="0" w:color="auto"/>
        <w:left w:val="none" w:sz="0" w:space="0" w:color="auto"/>
        <w:bottom w:val="none" w:sz="0" w:space="0" w:color="auto"/>
        <w:right w:val="none" w:sz="0" w:space="0" w:color="auto"/>
      </w:divBdr>
    </w:div>
    <w:div w:id="883368846">
      <w:bodyDiv w:val="1"/>
      <w:marLeft w:val="0"/>
      <w:marRight w:val="0"/>
      <w:marTop w:val="0"/>
      <w:marBottom w:val="0"/>
      <w:divBdr>
        <w:top w:val="none" w:sz="0" w:space="0" w:color="auto"/>
        <w:left w:val="none" w:sz="0" w:space="0" w:color="auto"/>
        <w:bottom w:val="none" w:sz="0" w:space="0" w:color="auto"/>
        <w:right w:val="none" w:sz="0" w:space="0" w:color="auto"/>
      </w:divBdr>
      <w:divsChild>
        <w:div w:id="1044215315">
          <w:marLeft w:val="0"/>
          <w:marRight w:val="0"/>
          <w:marTop w:val="0"/>
          <w:marBottom w:val="0"/>
          <w:divBdr>
            <w:top w:val="none" w:sz="0" w:space="0" w:color="auto"/>
            <w:left w:val="none" w:sz="0" w:space="0" w:color="auto"/>
            <w:bottom w:val="none" w:sz="0" w:space="0" w:color="auto"/>
            <w:right w:val="none" w:sz="0" w:space="0" w:color="auto"/>
          </w:divBdr>
        </w:div>
      </w:divsChild>
    </w:div>
    <w:div w:id="883374415">
      <w:bodyDiv w:val="1"/>
      <w:marLeft w:val="0"/>
      <w:marRight w:val="0"/>
      <w:marTop w:val="0"/>
      <w:marBottom w:val="0"/>
      <w:divBdr>
        <w:top w:val="none" w:sz="0" w:space="0" w:color="auto"/>
        <w:left w:val="none" w:sz="0" w:space="0" w:color="auto"/>
        <w:bottom w:val="none" w:sz="0" w:space="0" w:color="auto"/>
        <w:right w:val="none" w:sz="0" w:space="0" w:color="auto"/>
      </w:divBdr>
    </w:div>
    <w:div w:id="883441708">
      <w:bodyDiv w:val="1"/>
      <w:marLeft w:val="0"/>
      <w:marRight w:val="0"/>
      <w:marTop w:val="0"/>
      <w:marBottom w:val="0"/>
      <w:divBdr>
        <w:top w:val="none" w:sz="0" w:space="0" w:color="auto"/>
        <w:left w:val="none" w:sz="0" w:space="0" w:color="auto"/>
        <w:bottom w:val="none" w:sz="0" w:space="0" w:color="auto"/>
        <w:right w:val="none" w:sz="0" w:space="0" w:color="auto"/>
      </w:divBdr>
    </w:div>
    <w:div w:id="883565197">
      <w:bodyDiv w:val="1"/>
      <w:marLeft w:val="0"/>
      <w:marRight w:val="0"/>
      <w:marTop w:val="0"/>
      <w:marBottom w:val="0"/>
      <w:divBdr>
        <w:top w:val="none" w:sz="0" w:space="0" w:color="auto"/>
        <w:left w:val="none" w:sz="0" w:space="0" w:color="auto"/>
        <w:bottom w:val="none" w:sz="0" w:space="0" w:color="auto"/>
        <w:right w:val="none" w:sz="0" w:space="0" w:color="auto"/>
      </w:divBdr>
    </w:div>
    <w:div w:id="883565941">
      <w:bodyDiv w:val="1"/>
      <w:marLeft w:val="0"/>
      <w:marRight w:val="0"/>
      <w:marTop w:val="0"/>
      <w:marBottom w:val="0"/>
      <w:divBdr>
        <w:top w:val="none" w:sz="0" w:space="0" w:color="auto"/>
        <w:left w:val="none" w:sz="0" w:space="0" w:color="auto"/>
        <w:bottom w:val="none" w:sz="0" w:space="0" w:color="auto"/>
        <w:right w:val="none" w:sz="0" w:space="0" w:color="auto"/>
      </w:divBdr>
    </w:div>
    <w:div w:id="883642016">
      <w:bodyDiv w:val="1"/>
      <w:marLeft w:val="0"/>
      <w:marRight w:val="0"/>
      <w:marTop w:val="0"/>
      <w:marBottom w:val="0"/>
      <w:divBdr>
        <w:top w:val="none" w:sz="0" w:space="0" w:color="auto"/>
        <w:left w:val="none" w:sz="0" w:space="0" w:color="auto"/>
        <w:bottom w:val="none" w:sz="0" w:space="0" w:color="auto"/>
        <w:right w:val="none" w:sz="0" w:space="0" w:color="auto"/>
      </w:divBdr>
    </w:div>
    <w:div w:id="883756675">
      <w:bodyDiv w:val="1"/>
      <w:marLeft w:val="0"/>
      <w:marRight w:val="0"/>
      <w:marTop w:val="0"/>
      <w:marBottom w:val="0"/>
      <w:divBdr>
        <w:top w:val="none" w:sz="0" w:space="0" w:color="auto"/>
        <w:left w:val="none" w:sz="0" w:space="0" w:color="auto"/>
        <w:bottom w:val="none" w:sz="0" w:space="0" w:color="auto"/>
        <w:right w:val="none" w:sz="0" w:space="0" w:color="auto"/>
      </w:divBdr>
    </w:div>
    <w:div w:id="883833039">
      <w:bodyDiv w:val="1"/>
      <w:marLeft w:val="0"/>
      <w:marRight w:val="0"/>
      <w:marTop w:val="0"/>
      <w:marBottom w:val="0"/>
      <w:divBdr>
        <w:top w:val="none" w:sz="0" w:space="0" w:color="auto"/>
        <w:left w:val="none" w:sz="0" w:space="0" w:color="auto"/>
        <w:bottom w:val="none" w:sz="0" w:space="0" w:color="auto"/>
        <w:right w:val="none" w:sz="0" w:space="0" w:color="auto"/>
      </w:divBdr>
    </w:div>
    <w:div w:id="883835856">
      <w:bodyDiv w:val="1"/>
      <w:marLeft w:val="0"/>
      <w:marRight w:val="0"/>
      <w:marTop w:val="0"/>
      <w:marBottom w:val="0"/>
      <w:divBdr>
        <w:top w:val="none" w:sz="0" w:space="0" w:color="auto"/>
        <w:left w:val="none" w:sz="0" w:space="0" w:color="auto"/>
        <w:bottom w:val="none" w:sz="0" w:space="0" w:color="auto"/>
        <w:right w:val="none" w:sz="0" w:space="0" w:color="auto"/>
      </w:divBdr>
    </w:div>
    <w:div w:id="883954325">
      <w:bodyDiv w:val="1"/>
      <w:marLeft w:val="0"/>
      <w:marRight w:val="0"/>
      <w:marTop w:val="0"/>
      <w:marBottom w:val="0"/>
      <w:divBdr>
        <w:top w:val="none" w:sz="0" w:space="0" w:color="auto"/>
        <w:left w:val="none" w:sz="0" w:space="0" w:color="auto"/>
        <w:bottom w:val="none" w:sz="0" w:space="0" w:color="auto"/>
        <w:right w:val="none" w:sz="0" w:space="0" w:color="auto"/>
      </w:divBdr>
    </w:div>
    <w:div w:id="884028978">
      <w:bodyDiv w:val="1"/>
      <w:marLeft w:val="0"/>
      <w:marRight w:val="0"/>
      <w:marTop w:val="0"/>
      <w:marBottom w:val="0"/>
      <w:divBdr>
        <w:top w:val="none" w:sz="0" w:space="0" w:color="auto"/>
        <w:left w:val="none" w:sz="0" w:space="0" w:color="auto"/>
        <w:bottom w:val="none" w:sz="0" w:space="0" w:color="auto"/>
        <w:right w:val="none" w:sz="0" w:space="0" w:color="auto"/>
      </w:divBdr>
    </w:div>
    <w:div w:id="884216040">
      <w:bodyDiv w:val="1"/>
      <w:marLeft w:val="0"/>
      <w:marRight w:val="0"/>
      <w:marTop w:val="0"/>
      <w:marBottom w:val="0"/>
      <w:divBdr>
        <w:top w:val="none" w:sz="0" w:space="0" w:color="auto"/>
        <w:left w:val="none" w:sz="0" w:space="0" w:color="auto"/>
        <w:bottom w:val="none" w:sz="0" w:space="0" w:color="auto"/>
        <w:right w:val="none" w:sz="0" w:space="0" w:color="auto"/>
      </w:divBdr>
    </w:div>
    <w:div w:id="884558484">
      <w:bodyDiv w:val="1"/>
      <w:marLeft w:val="0"/>
      <w:marRight w:val="0"/>
      <w:marTop w:val="0"/>
      <w:marBottom w:val="0"/>
      <w:divBdr>
        <w:top w:val="none" w:sz="0" w:space="0" w:color="auto"/>
        <w:left w:val="none" w:sz="0" w:space="0" w:color="auto"/>
        <w:bottom w:val="none" w:sz="0" w:space="0" w:color="auto"/>
        <w:right w:val="none" w:sz="0" w:space="0" w:color="auto"/>
      </w:divBdr>
    </w:div>
    <w:div w:id="884680854">
      <w:bodyDiv w:val="1"/>
      <w:marLeft w:val="0"/>
      <w:marRight w:val="0"/>
      <w:marTop w:val="0"/>
      <w:marBottom w:val="0"/>
      <w:divBdr>
        <w:top w:val="none" w:sz="0" w:space="0" w:color="auto"/>
        <w:left w:val="none" w:sz="0" w:space="0" w:color="auto"/>
        <w:bottom w:val="none" w:sz="0" w:space="0" w:color="auto"/>
        <w:right w:val="none" w:sz="0" w:space="0" w:color="auto"/>
      </w:divBdr>
    </w:div>
    <w:div w:id="884759737">
      <w:bodyDiv w:val="1"/>
      <w:marLeft w:val="0"/>
      <w:marRight w:val="0"/>
      <w:marTop w:val="0"/>
      <w:marBottom w:val="0"/>
      <w:divBdr>
        <w:top w:val="none" w:sz="0" w:space="0" w:color="auto"/>
        <w:left w:val="none" w:sz="0" w:space="0" w:color="auto"/>
        <w:bottom w:val="none" w:sz="0" w:space="0" w:color="auto"/>
        <w:right w:val="none" w:sz="0" w:space="0" w:color="auto"/>
      </w:divBdr>
    </w:div>
    <w:div w:id="885292866">
      <w:bodyDiv w:val="1"/>
      <w:marLeft w:val="0"/>
      <w:marRight w:val="0"/>
      <w:marTop w:val="0"/>
      <w:marBottom w:val="0"/>
      <w:divBdr>
        <w:top w:val="none" w:sz="0" w:space="0" w:color="auto"/>
        <w:left w:val="none" w:sz="0" w:space="0" w:color="auto"/>
        <w:bottom w:val="none" w:sz="0" w:space="0" w:color="auto"/>
        <w:right w:val="none" w:sz="0" w:space="0" w:color="auto"/>
      </w:divBdr>
    </w:div>
    <w:div w:id="885529191">
      <w:bodyDiv w:val="1"/>
      <w:marLeft w:val="0"/>
      <w:marRight w:val="0"/>
      <w:marTop w:val="0"/>
      <w:marBottom w:val="0"/>
      <w:divBdr>
        <w:top w:val="none" w:sz="0" w:space="0" w:color="auto"/>
        <w:left w:val="none" w:sz="0" w:space="0" w:color="auto"/>
        <w:bottom w:val="none" w:sz="0" w:space="0" w:color="auto"/>
        <w:right w:val="none" w:sz="0" w:space="0" w:color="auto"/>
      </w:divBdr>
    </w:div>
    <w:div w:id="885675164">
      <w:bodyDiv w:val="1"/>
      <w:marLeft w:val="0"/>
      <w:marRight w:val="0"/>
      <w:marTop w:val="0"/>
      <w:marBottom w:val="0"/>
      <w:divBdr>
        <w:top w:val="none" w:sz="0" w:space="0" w:color="auto"/>
        <w:left w:val="none" w:sz="0" w:space="0" w:color="auto"/>
        <w:bottom w:val="none" w:sz="0" w:space="0" w:color="auto"/>
        <w:right w:val="none" w:sz="0" w:space="0" w:color="auto"/>
      </w:divBdr>
    </w:div>
    <w:div w:id="885751489">
      <w:bodyDiv w:val="1"/>
      <w:marLeft w:val="0"/>
      <w:marRight w:val="0"/>
      <w:marTop w:val="0"/>
      <w:marBottom w:val="0"/>
      <w:divBdr>
        <w:top w:val="none" w:sz="0" w:space="0" w:color="auto"/>
        <w:left w:val="none" w:sz="0" w:space="0" w:color="auto"/>
        <w:bottom w:val="none" w:sz="0" w:space="0" w:color="auto"/>
        <w:right w:val="none" w:sz="0" w:space="0" w:color="auto"/>
      </w:divBdr>
    </w:div>
    <w:div w:id="885988748">
      <w:bodyDiv w:val="1"/>
      <w:marLeft w:val="0"/>
      <w:marRight w:val="0"/>
      <w:marTop w:val="0"/>
      <w:marBottom w:val="0"/>
      <w:divBdr>
        <w:top w:val="none" w:sz="0" w:space="0" w:color="auto"/>
        <w:left w:val="none" w:sz="0" w:space="0" w:color="auto"/>
        <w:bottom w:val="none" w:sz="0" w:space="0" w:color="auto"/>
        <w:right w:val="none" w:sz="0" w:space="0" w:color="auto"/>
      </w:divBdr>
    </w:div>
    <w:div w:id="885994047">
      <w:bodyDiv w:val="1"/>
      <w:marLeft w:val="0"/>
      <w:marRight w:val="0"/>
      <w:marTop w:val="0"/>
      <w:marBottom w:val="0"/>
      <w:divBdr>
        <w:top w:val="none" w:sz="0" w:space="0" w:color="auto"/>
        <w:left w:val="none" w:sz="0" w:space="0" w:color="auto"/>
        <w:bottom w:val="none" w:sz="0" w:space="0" w:color="auto"/>
        <w:right w:val="none" w:sz="0" w:space="0" w:color="auto"/>
      </w:divBdr>
    </w:div>
    <w:div w:id="886793349">
      <w:bodyDiv w:val="1"/>
      <w:marLeft w:val="0"/>
      <w:marRight w:val="0"/>
      <w:marTop w:val="0"/>
      <w:marBottom w:val="0"/>
      <w:divBdr>
        <w:top w:val="none" w:sz="0" w:space="0" w:color="auto"/>
        <w:left w:val="none" w:sz="0" w:space="0" w:color="auto"/>
        <w:bottom w:val="none" w:sz="0" w:space="0" w:color="auto"/>
        <w:right w:val="none" w:sz="0" w:space="0" w:color="auto"/>
      </w:divBdr>
    </w:div>
    <w:div w:id="886838457">
      <w:bodyDiv w:val="1"/>
      <w:marLeft w:val="0"/>
      <w:marRight w:val="0"/>
      <w:marTop w:val="0"/>
      <w:marBottom w:val="0"/>
      <w:divBdr>
        <w:top w:val="none" w:sz="0" w:space="0" w:color="auto"/>
        <w:left w:val="none" w:sz="0" w:space="0" w:color="auto"/>
        <w:bottom w:val="none" w:sz="0" w:space="0" w:color="auto"/>
        <w:right w:val="none" w:sz="0" w:space="0" w:color="auto"/>
      </w:divBdr>
    </w:div>
    <w:div w:id="887109296">
      <w:bodyDiv w:val="1"/>
      <w:marLeft w:val="0"/>
      <w:marRight w:val="0"/>
      <w:marTop w:val="0"/>
      <w:marBottom w:val="0"/>
      <w:divBdr>
        <w:top w:val="none" w:sz="0" w:space="0" w:color="auto"/>
        <w:left w:val="none" w:sz="0" w:space="0" w:color="auto"/>
        <w:bottom w:val="none" w:sz="0" w:space="0" w:color="auto"/>
        <w:right w:val="none" w:sz="0" w:space="0" w:color="auto"/>
      </w:divBdr>
    </w:div>
    <w:div w:id="887569651">
      <w:bodyDiv w:val="1"/>
      <w:marLeft w:val="0"/>
      <w:marRight w:val="0"/>
      <w:marTop w:val="0"/>
      <w:marBottom w:val="0"/>
      <w:divBdr>
        <w:top w:val="none" w:sz="0" w:space="0" w:color="auto"/>
        <w:left w:val="none" w:sz="0" w:space="0" w:color="auto"/>
        <w:bottom w:val="none" w:sz="0" w:space="0" w:color="auto"/>
        <w:right w:val="none" w:sz="0" w:space="0" w:color="auto"/>
      </w:divBdr>
    </w:div>
    <w:div w:id="887571115">
      <w:bodyDiv w:val="1"/>
      <w:marLeft w:val="0"/>
      <w:marRight w:val="0"/>
      <w:marTop w:val="0"/>
      <w:marBottom w:val="0"/>
      <w:divBdr>
        <w:top w:val="none" w:sz="0" w:space="0" w:color="auto"/>
        <w:left w:val="none" w:sz="0" w:space="0" w:color="auto"/>
        <w:bottom w:val="none" w:sz="0" w:space="0" w:color="auto"/>
        <w:right w:val="none" w:sz="0" w:space="0" w:color="auto"/>
      </w:divBdr>
    </w:div>
    <w:div w:id="887645692">
      <w:bodyDiv w:val="1"/>
      <w:marLeft w:val="0"/>
      <w:marRight w:val="0"/>
      <w:marTop w:val="0"/>
      <w:marBottom w:val="0"/>
      <w:divBdr>
        <w:top w:val="none" w:sz="0" w:space="0" w:color="auto"/>
        <w:left w:val="none" w:sz="0" w:space="0" w:color="auto"/>
        <w:bottom w:val="none" w:sz="0" w:space="0" w:color="auto"/>
        <w:right w:val="none" w:sz="0" w:space="0" w:color="auto"/>
      </w:divBdr>
    </w:div>
    <w:div w:id="887692101">
      <w:bodyDiv w:val="1"/>
      <w:marLeft w:val="0"/>
      <w:marRight w:val="0"/>
      <w:marTop w:val="0"/>
      <w:marBottom w:val="0"/>
      <w:divBdr>
        <w:top w:val="none" w:sz="0" w:space="0" w:color="auto"/>
        <w:left w:val="none" w:sz="0" w:space="0" w:color="auto"/>
        <w:bottom w:val="none" w:sz="0" w:space="0" w:color="auto"/>
        <w:right w:val="none" w:sz="0" w:space="0" w:color="auto"/>
      </w:divBdr>
    </w:div>
    <w:div w:id="887836163">
      <w:bodyDiv w:val="1"/>
      <w:marLeft w:val="0"/>
      <w:marRight w:val="0"/>
      <w:marTop w:val="0"/>
      <w:marBottom w:val="0"/>
      <w:divBdr>
        <w:top w:val="none" w:sz="0" w:space="0" w:color="auto"/>
        <w:left w:val="none" w:sz="0" w:space="0" w:color="auto"/>
        <w:bottom w:val="none" w:sz="0" w:space="0" w:color="auto"/>
        <w:right w:val="none" w:sz="0" w:space="0" w:color="auto"/>
      </w:divBdr>
    </w:div>
    <w:div w:id="887957212">
      <w:bodyDiv w:val="1"/>
      <w:marLeft w:val="0"/>
      <w:marRight w:val="0"/>
      <w:marTop w:val="0"/>
      <w:marBottom w:val="0"/>
      <w:divBdr>
        <w:top w:val="none" w:sz="0" w:space="0" w:color="auto"/>
        <w:left w:val="none" w:sz="0" w:space="0" w:color="auto"/>
        <w:bottom w:val="none" w:sz="0" w:space="0" w:color="auto"/>
        <w:right w:val="none" w:sz="0" w:space="0" w:color="auto"/>
      </w:divBdr>
    </w:div>
    <w:div w:id="888146508">
      <w:bodyDiv w:val="1"/>
      <w:marLeft w:val="0"/>
      <w:marRight w:val="0"/>
      <w:marTop w:val="0"/>
      <w:marBottom w:val="0"/>
      <w:divBdr>
        <w:top w:val="none" w:sz="0" w:space="0" w:color="auto"/>
        <w:left w:val="none" w:sz="0" w:space="0" w:color="auto"/>
        <w:bottom w:val="none" w:sz="0" w:space="0" w:color="auto"/>
        <w:right w:val="none" w:sz="0" w:space="0" w:color="auto"/>
      </w:divBdr>
    </w:div>
    <w:div w:id="888342419">
      <w:bodyDiv w:val="1"/>
      <w:marLeft w:val="0"/>
      <w:marRight w:val="0"/>
      <w:marTop w:val="0"/>
      <w:marBottom w:val="0"/>
      <w:divBdr>
        <w:top w:val="none" w:sz="0" w:space="0" w:color="auto"/>
        <w:left w:val="none" w:sz="0" w:space="0" w:color="auto"/>
        <w:bottom w:val="none" w:sz="0" w:space="0" w:color="auto"/>
        <w:right w:val="none" w:sz="0" w:space="0" w:color="auto"/>
      </w:divBdr>
    </w:div>
    <w:div w:id="889002719">
      <w:bodyDiv w:val="1"/>
      <w:marLeft w:val="0"/>
      <w:marRight w:val="0"/>
      <w:marTop w:val="0"/>
      <w:marBottom w:val="0"/>
      <w:divBdr>
        <w:top w:val="none" w:sz="0" w:space="0" w:color="auto"/>
        <w:left w:val="none" w:sz="0" w:space="0" w:color="auto"/>
        <w:bottom w:val="none" w:sz="0" w:space="0" w:color="auto"/>
        <w:right w:val="none" w:sz="0" w:space="0" w:color="auto"/>
      </w:divBdr>
    </w:div>
    <w:div w:id="889028223">
      <w:bodyDiv w:val="1"/>
      <w:marLeft w:val="0"/>
      <w:marRight w:val="0"/>
      <w:marTop w:val="0"/>
      <w:marBottom w:val="0"/>
      <w:divBdr>
        <w:top w:val="none" w:sz="0" w:space="0" w:color="auto"/>
        <w:left w:val="none" w:sz="0" w:space="0" w:color="auto"/>
        <w:bottom w:val="none" w:sz="0" w:space="0" w:color="auto"/>
        <w:right w:val="none" w:sz="0" w:space="0" w:color="auto"/>
      </w:divBdr>
    </w:div>
    <w:div w:id="889149239">
      <w:bodyDiv w:val="1"/>
      <w:marLeft w:val="0"/>
      <w:marRight w:val="0"/>
      <w:marTop w:val="0"/>
      <w:marBottom w:val="0"/>
      <w:divBdr>
        <w:top w:val="none" w:sz="0" w:space="0" w:color="auto"/>
        <w:left w:val="none" w:sz="0" w:space="0" w:color="auto"/>
        <w:bottom w:val="none" w:sz="0" w:space="0" w:color="auto"/>
        <w:right w:val="none" w:sz="0" w:space="0" w:color="auto"/>
      </w:divBdr>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413952">
      <w:bodyDiv w:val="1"/>
      <w:marLeft w:val="0"/>
      <w:marRight w:val="0"/>
      <w:marTop w:val="0"/>
      <w:marBottom w:val="0"/>
      <w:divBdr>
        <w:top w:val="none" w:sz="0" w:space="0" w:color="auto"/>
        <w:left w:val="none" w:sz="0" w:space="0" w:color="auto"/>
        <w:bottom w:val="none" w:sz="0" w:space="0" w:color="auto"/>
        <w:right w:val="none" w:sz="0" w:space="0" w:color="auto"/>
      </w:divBdr>
    </w:div>
    <w:div w:id="889415562">
      <w:bodyDiv w:val="1"/>
      <w:marLeft w:val="0"/>
      <w:marRight w:val="0"/>
      <w:marTop w:val="0"/>
      <w:marBottom w:val="0"/>
      <w:divBdr>
        <w:top w:val="none" w:sz="0" w:space="0" w:color="auto"/>
        <w:left w:val="none" w:sz="0" w:space="0" w:color="auto"/>
        <w:bottom w:val="none" w:sz="0" w:space="0" w:color="auto"/>
        <w:right w:val="none" w:sz="0" w:space="0" w:color="auto"/>
      </w:divBdr>
    </w:div>
    <w:div w:id="889420414">
      <w:bodyDiv w:val="1"/>
      <w:marLeft w:val="0"/>
      <w:marRight w:val="0"/>
      <w:marTop w:val="0"/>
      <w:marBottom w:val="0"/>
      <w:divBdr>
        <w:top w:val="none" w:sz="0" w:space="0" w:color="auto"/>
        <w:left w:val="none" w:sz="0" w:space="0" w:color="auto"/>
        <w:bottom w:val="none" w:sz="0" w:space="0" w:color="auto"/>
        <w:right w:val="none" w:sz="0" w:space="0" w:color="auto"/>
      </w:divBdr>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731369">
      <w:bodyDiv w:val="1"/>
      <w:marLeft w:val="0"/>
      <w:marRight w:val="0"/>
      <w:marTop w:val="0"/>
      <w:marBottom w:val="0"/>
      <w:divBdr>
        <w:top w:val="none" w:sz="0" w:space="0" w:color="auto"/>
        <w:left w:val="none" w:sz="0" w:space="0" w:color="auto"/>
        <w:bottom w:val="none" w:sz="0" w:space="0" w:color="auto"/>
        <w:right w:val="none" w:sz="0" w:space="0" w:color="auto"/>
      </w:divBdr>
    </w:div>
    <w:div w:id="890727914">
      <w:bodyDiv w:val="1"/>
      <w:marLeft w:val="0"/>
      <w:marRight w:val="0"/>
      <w:marTop w:val="0"/>
      <w:marBottom w:val="0"/>
      <w:divBdr>
        <w:top w:val="none" w:sz="0" w:space="0" w:color="auto"/>
        <w:left w:val="none" w:sz="0" w:space="0" w:color="auto"/>
        <w:bottom w:val="none" w:sz="0" w:space="0" w:color="auto"/>
        <w:right w:val="none" w:sz="0" w:space="0" w:color="auto"/>
      </w:divBdr>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0848049">
      <w:bodyDiv w:val="1"/>
      <w:marLeft w:val="0"/>
      <w:marRight w:val="0"/>
      <w:marTop w:val="0"/>
      <w:marBottom w:val="0"/>
      <w:divBdr>
        <w:top w:val="none" w:sz="0" w:space="0" w:color="auto"/>
        <w:left w:val="none" w:sz="0" w:space="0" w:color="auto"/>
        <w:bottom w:val="none" w:sz="0" w:space="0" w:color="auto"/>
        <w:right w:val="none" w:sz="0" w:space="0" w:color="auto"/>
      </w:divBdr>
    </w:div>
    <w:div w:id="891036778">
      <w:bodyDiv w:val="1"/>
      <w:marLeft w:val="0"/>
      <w:marRight w:val="0"/>
      <w:marTop w:val="0"/>
      <w:marBottom w:val="0"/>
      <w:divBdr>
        <w:top w:val="none" w:sz="0" w:space="0" w:color="auto"/>
        <w:left w:val="none" w:sz="0" w:space="0" w:color="auto"/>
        <w:bottom w:val="none" w:sz="0" w:space="0" w:color="auto"/>
        <w:right w:val="none" w:sz="0" w:space="0" w:color="auto"/>
      </w:divBdr>
    </w:div>
    <w:div w:id="891043530">
      <w:bodyDiv w:val="1"/>
      <w:marLeft w:val="0"/>
      <w:marRight w:val="0"/>
      <w:marTop w:val="0"/>
      <w:marBottom w:val="0"/>
      <w:divBdr>
        <w:top w:val="none" w:sz="0" w:space="0" w:color="auto"/>
        <w:left w:val="none" w:sz="0" w:space="0" w:color="auto"/>
        <w:bottom w:val="none" w:sz="0" w:space="0" w:color="auto"/>
        <w:right w:val="none" w:sz="0" w:space="0" w:color="auto"/>
      </w:divBdr>
    </w:div>
    <w:div w:id="891114867">
      <w:bodyDiv w:val="1"/>
      <w:marLeft w:val="0"/>
      <w:marRight w:val="0"/>
      <w:marTop w:val="0"/>
      <w:marBottom w:val="0"/>
      <w:divBdr>
        <w:top w:val="none" w:sz="0" w:space="0" w:color="auto"/>
        <w:left w:val="none" w:sz="0" w:space="0" w:color="auto"/>
        <w:bottom w:val="none" w:sz="0" w:space="0" w:color="auto"/>
        <w:right w:val="none" w:sz="0" w:space="0" w:color="auto"/>
      </w:divBdr>
    </w:div>
    <w:div w:id="891158915">
      <w:bodyDiv w:val="1"/>
      <w:marLeft w:val="0"/>
      <w:marRight w:val="0"/>
      <w:marTop w:val="0"/>
      <w:marBottom w:val="0"/>
      <w:divBdr>
        <w:top w:val="none" w:sz="0" w:space="0" w:color="auto"/>
        <w:left w:val="none" w:sz="0" w:space="0" w:color="auto"/>
        <w:bottom w:val="none" w:sz="0" w:space="0" w:color="auto"/>
        <w:right w:val="none" w:sz="0" w:space="0" w:color="auto"/>
      </w:divBdr>
    </w:div>
    <w:div w:id="891308728">
      <w:bodyDiv w:val="1"/>
      <w:marLeft w:val="0"/>
      <w:marRight w:val="0"/>
      <w:marTop w:val="0"/>
      <w:marBottom w:val="0"/>
      <w:divBdr>
        <w:top w:val="none" w:sz="0" w:space="0" w:color="auto"/>
        <w:left w:val="none" w:sz="0" w:space="0" w:color="auto"/>
        <w:bottom w:val="none" w:sz="0" w:space="0" w:color="auto"/>
        <w:right w:val="none" w:sz="0" w:space="0" w:color="auto"/>
      </w:divBdr>
    </w:div>
    <w:div w:id="891497835">
      <w:bodyDiv w:val="1"/>
      <w:marLeft w:val="0"/>
      <w:marRight w:val="0"/>
      <w:marTop w:val="0"/>
      <w:marBottom w:val="0"/>
      <w:divBdr>
        <w:top w:val="none" w:sz="0" w:space="0" w:color="auto"/>
        <w:left w:val="none" w:sz="0" w:space="0" w:color="auto"/>
        <w:bottom w:val="none" w:sz="0" w:space="0" w:color="auto"/>
        <w:right w:val="none" w:sz="0" w:space="0" w:color="auto"/>
      </w:divBdr>
    </w:div>
    <w:div w:id="891580686">
      <w:bodyDiv w:val="1"/>
      <w:marLeft w:val="0"/>
      <w:marRight w:val="0"/>
      <w:marTop w:val="0"/>
      <w:marBottom w:val="0"/>
      <w:divBdr>
        <w:top w:val="none" w:sz="0" w:space="0" w:color="auto"/>
        <w:left w:val="none" w:sz="0" w:space="0" w:color="auto"/>
        <w:bottom w:val="none" w:sz="0" w:space="0" w:color="auto"/>
        <w:right w:val="none" w:sz="0" w:space="0" w:color="auto"/>
      </w:divBdr>
    </w:div>
    <w:div w:id="891844600">
      <w:bodyDiv w:val="1"/>
      <w:marLeft w:val="0"/>
      <w:marRight w:val="0"/>
      <w:marTop w:val="0"/>
      <w:marBottom w:val="0"/>
      <w:divBdr>
        <w:top w:val="none" w:sz="0" w:space="0" w:color="auto"/>
        <w:left w:val="none" w:sz="0" w:space="0" w:color="auto"/>
        <w:bottom w:val="none" w:sz="0" w:space="0" w:color="auto"/>
        <w:right w:val="none" w:sz="0" w:space="0" w:color="auto"/>
      </w:divBdr>
    </w:div>
    <w:div w:id="891887285">
      <w:bodyDiv w:val="1"/>
      <w:marLeft w:val="0"/>
      <w:marRight w:val="0"/>
      <w:marTop w:val="0"/>
      <w:marBottom w:val="0"/>
      <w:divBdr>
        <w:top w:val="none" w:sz="0" w:space="0" w:color="auto"/>
        <w:left w:val="none" w:sz="0" w:space="0" w:color="auto"/>
        <w:bottom w:val="none" w:sz="0" w:space="0" w:color="auto"/>
        <w:right w:val="none" w:sz="0" w:space="0" w:color="auto"/>
      </w:divBdr>
    </w:div>
    <w:div w:id="891891327">
      <w:bodyDiv w:val="1"/>
      <w:marLeft w:val="0"/>
      <w:marRight w:val="0"/>
      <w:marTop w:val="0"/>
      <w:marBottom w:val="0"/>
      <w:divBdr>
        <w:top w:val="none" w:sz="0" w:space="0" w:color="auto"/>
        <w:left w:val="none" w:sz="0" w:space="0" w:color="auto"/>
        <w:bottom w:val="none" w:sz="0" w:space="0" w:color="auto"/>
        <w:right w:val="none" w:sz="0" w:space="0" w:color="auto"/>
      </w:divBdr>
    </w:div>
    <w:div w:id="891968695">
      <w:bodyDiv w:val="1"/>
      <w:marLeft w:val="0"/>
      <w:marRight w:val="0"/>
      <w:marTop w:val="0"/>
      <w:marBottom w:val="0"/>
      <w:divBdr>
        <w:top w:val="none" w:sz="0" w:space="0" w:color="auto"/>
        <w:left w:val="none" w:sz="0" w:space="0" w:color="auto"/>
        <w:bottom w:val="none" w:sz="0" w:space="0" w:color="auto"/>
        <w:right w:val="none" w:sz="0" w:space="0" w:color="auto"/>
      </w:divBdr>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422994">
      <w:bodyDiv w:val="1"/>
      <w:marLeft w:val="0"/>
      <w:marRight w:val="0"/>
      <w:marTop w:val="0"/>
      <w:marBottom w:val="0"/>
      <w:divBdr>
        <w:top w:val="none" w:sz="0" w:space="0" w:color="auto"/>
        <w:left w:val="none" w:sz="0" w:space="0" w:color="auto"/>
        <w:bottom w:val="none" w:sz="0" w:space="0" w:color="auto"/>
        <w:right w:val="none" w:sz="0" w:space="0" w:color="auto"/>
      </w:divBdr>
    </w:div>
    <w:div w:id="892429341">
      <w:bodyDiv w:val="1"/>
      <w:marLeft w:val="0"/>
      <w:marRight w:val="0"/>
      <w:marTop w:val="0"/>
      <w:marBottom w:val="0"/>
      <w:divBdr>
        <w:top w:val="none" w:sz="0" w:space="0" w:color="auto"/>
        <w:left w:val="none" w:sz="0" w:space="0" w:color="auto"/>
        <w:bottom w:val="none" w:sz="0" w:space="0" w:color="auto"/>
        <w:right w:val="none" w:sz="0" w:space="0" w:color="auto"/>
      </w:divBdr>
    </w:div>
    <w:div w:id="893003081">
      <w:bodyDiv w:val="1"/>
      <w:marLeft w:val="0"/>
      <w:marRight w:val="0"/>
      <w:marTop w:val="0"/>
      <w:marBottom w:val="0"/>
      <w:divBdr>
        <w:top w:val="none" w:sz="0" w:space="0" w:color="auto"/>
        <w:left w:val="none" w:sz="0" w:space="0" w:color="auto"/>
        <w:bottom w:val="none" w:sz="0" w:space="0" w:color="auto"/>
        <w:right w:val="none" w:sz="0" w:space="0" w:color="auto"/>
      </w:divBdr>
    </w:div>
    <w:div w:id="893003649">
      <w:bodyDiv w:val="1"/>
      <w:marLeft w:val="0"/>
      <w:marRight w:val="0"/>
      <w:marTop w:val="0"/>
      <w:marBottom w:val="0"/>
      <w:divBdr>
        <w:top w:val="none" w:sz="0" w:space="0" w:color="auto"/>
        <w:left w:val="none" w:sz="0" w:space="0" w:color="auto"/>
        <w:bottom w:val="none" w:sz="0" w:space="0" w:color="auto"/>
        <w:right w:val="none" w:sz="0" w:space="0" w:color="auto"/>
      </w:divBdr>
    </w:div>
    <w:div w:id="893078856">
      <w:bodyDiv w:val="1"/>
      <w:marLeft w:val="0"/>
      <w:marRight w:val="0"/>
      <w:marTop w:val="0"/>
      <w:marBottom w:val="0"/>
      <w:divBdr>
        <w:top w:val="none" w:sz="0" w:space="0" w:color="auto"/>
        <w:left w:val="none" w:sz="0" w:space="0" w:color="auto"/>
        <w:bottom w:val="none" w:sz="0" w:space="0" w:color="auto"/>
        <w:right w:val="none" w:sz="0" w:space="0" w:color="auto"/>
      </w:divBdr>
    </w:div>
    <w:div w:id="893128306">
      <w:bodyDiv w:val="1"/>
      <w:marLeft w:val="0"/>
      <w:marRight w:val="0"/>
      <w:marTop w:val="0"/>
      <w:marBottom w:val="0"/>
      <w:divBdr>
        <w:top w:val="none" w:sz="0" w:space="0" w:color="auto"/>
        <w:left w:val="none" w:sz="0" w:space="0" w:color="auto"/>
        <w:bottom w:val="none" w:sz="0" w:space="0" w:color="auto"/>
        <w:right w:val="none" w:sz="0" w:space="0" w:color="auto"/>
      </w:divBdr>
    </w:div>
    <w:div w:id="893274829">
      <w:bodyDiv w:val="1"/>
      <w:marLeft w:val="0"/>
      <w:marRight w:val="0"/>
      <w:marTop w:val="0"/>
      <w:marBottom w:val="0"/>
      <w:divBdr>
        <w:top w:val="none" w:sz="0" w:space="0" w:color="auto"/>
        <w:left w:val="none" w:sz="0" w:space="0" w:color="auto"/>
        <w:bottom w:val="none" w:sz="0" w:space="0" w:color="auto"/>
        <w:right w:val="none" w:sz="0" w:space="0" w:color="auto"/>
      </w:divBdr>
    </w:div>
    <w:div w:id="893463294">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5723">
      <w:bodyDiv w:val="1"/>
      <w:marLeft w:val="0"/>
      <w:marRight w:val="0"/>
      <w:marTop w:val="0"/>
      <w:marBottom w:val="0"/>
      <w:divBdr>
        <w:top w:val="none" w:sz="0" w:space="0" w:color="auto"/>
        <w:left w:val="none" w:sz="0" w:space="0" w:color="auto"/>
        <w:bottom w:val="none" w:sz="0" w:space="0" w:color="auto"/>
        <w:right w:val="none" w:sz="0" w:space="0" w:color="auto"/>
      </w:divBdr>
    </w:div>
    <w:div w:id="894006352">
      <w:bodyDiv w:val="1"/>
      <w:marLeft w:val="0"/>
      <w:marRight w:val="0"/>
      <w:marTop w:val="0"/>
      <w:marBottom w:val="0"/>
      <w:divBdr>
        <w:top w:val="none" w:sz="0" w:space="0" w:color="auto"/>
        <w:left w:val="none" w:sz="0" w:space="0" w:color="auto"/>
        <w:bottom w:val="none" w:sz="0" w:space="0" w:color="auto"/>
        <w:right w:val="none" w:sz="0" w:space="0" w:color="auto"/>
      </w:divBdr>
    </w:div>
    <w:div w:id="894048276">
      <w:bodyDiv w:val="1"/>
      <w:marLeft w:val="0"/>
      <w:marRight w:val="0"/>
      <w:marTop w:val="0"/>
      <w:marBottom w:val="0"/>
      <w:divBdr>
        <w:top w:val="none" w:sz="0" w:space="0" w:color="auto"/>
        <w:left w:val="none" w:sz="0" w:space="0" w:color="auto"/>
        <w:bottom w:val="none" w:sz="0" w:space="0" w:color="auto"/>
        <w:right w:val="none" w:sz="0" w:space="0" w:color="auto"/>
      </w:divBdr>
    </w:div>
    <w:div w:id="894125372">
      <w:bodyDiv w:val="1"/>
      <w:marLeft w:val="0"/>
      <w:marRight w:val="0"/>
      <w:marTop w:val="0"/>
      <w:marBottom w:val="0"/>
      <w:divBdr>
        <w:top w:val="none" w:sz="0" w:space="0" w:color="auto"/>
        <w:left w:val="none" w:sz="0" w:space="0" w:color="auto"/>
        <w:bottom w:val="none" w:sz="0" w:space="0" w:color="auto"/>
        <w:right w:val="none" w:sz="0" w:space="0" w:color="auto"/>
      </w:divBdr>
    </w:div>
    <w:div w:id="894465318">
      <w:bodyDiv w:val="1"/>
      <w:marLeft w:val="0"/>
      <w:marRight w:val="0"/>
      <w:marTop w:val="0"/>
      <w:marBottom w:val="0"/>
      <w:divBdr>
        <w:top w:val="none" w:sz="0" w:space="0" w:color="auto"/>
        <w:left w:val="none" w:sz="0" w:space="0" w:color="auto"/>
        <w:bottom w:val="none" w:sz="0" w:space="0" w:color="auto"/>
        <w:right w:val="none" w:sz="0" w:space="0" w:color="auto"/>
      </w:divBdr>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895787">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045217">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24102">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818978">
      <w:bodyDiv w:val="1"/>
      <w:marLeft w:val="0"/>
      <w:marRight w:val="0"/>
      <w:marTop w:val="0"/>
      <w:marBottom w:val="0"/>
      <w:divBdr>
        <w:top w:val="none" w:sz="0" w:space="0" w:color="auto"/>
        <w:left w:val="none" w:sz="0" w:space="0" w:color="auto"/>
        <w:bottom w:val="none" w:sz="0" w:space="0" w:color="auto"/>
        <w:right w:val="none" w:sz="0" w:space="0" w:color="auto"/>
      </w:divBdr>
    </w:div>
    <w:div w:id="895895964">
      <w:bodyDiv w:val="1"/>
      <w:marLeft w:val="0"/>
      <w:marRight w:val="0"/>
      <w:marTop w:val="0"/>
      <w:marBottom w:val="0"/>
      <w:divBdr>
        <w:top w:val="none" w:sz="0" w:space="0" w:color="auto"/>
        <w:left w:val="none" w:sz="0" w:space="0" w:color="auto"/>
        <w:bottom w:val="none" w:sz="0" w:space="0" w:color="auto"/>
        <w:right w:val="none" w:sz="0" w:space="0" w:color="auto"/>
      </w:divBdr>
    </w:div>
    <w:div w:id="895968026">
      <w:bodyDiv w:val="1"/>
      <w:marLeft w:val="0"/>
      <w:marRight w:val="0"/>
      <w:marTop w:val="0"/>
      <w:marBottom w:val="0"/>
      <w:divBdr>
        <w:top w:val="none" w:sz="0" w:space="0" w:color="auto"/>
        <w:left w:val="none" w:sz="0" w:space="0" w:color="auto"/>
        <w:bottom w:val="none" w:sz="0" w:space="0" w:color="auto"/>
        <w:right w:val="none" w:sz="0" w:space="0" w:color="auto"/>
      </w:divBdr>
    </w:div>
    <w:div w:id="896088578">
      <w:bodyDiv w:val="1"/>
      <w:marLeft w:val="0"/>
      <w:marRight w:val="0"/>
      <w:marTop w:val="0"/>
      <w:marBottom w:val="0"/>
      <w:divBdr>
        <w:top w:val="none" w:sz="0" w:space="0" w:color="auto"/>
        <w:left w:val="none" w:sz="0" w:space="0" w:color="auto"/>
        <w:bottom w:val="none" w:sz="0" w:space="0" w:color="auto"/>
        <w:right w:val="none" w:sz="0" w:space="0" w:color="auto"/>
      </w:divBdr>
    </w:div>
    <w:div w:id="896277430">
      <w:bodyDiv w:val="1"/>
      <w:marLeft w:val="0"/>
      <w:marRight w:val="0"/>
      <w:marTop w:val="0"/>
      <w:marBottom w:val="0"/>
      <w:divBdr>
        <w:top w:val="none" w:sz="0" w:space="0" w:color="auto"/>
        <w:left w:val="none" w:sz="0" w:space="0" w:color="auto"/>
        <w:bottom w:val="none" w:sz="0" w:space="0" w:color="auto"/>
        <w:right w:val="none" w:sz="0" w:space="0" w:color="auto"/>
      </w:divBdr>
    </w:div>
    <w:div w:id="896428329">
      <w:bodyDiv w:val="1"/>
      <w:marLeft w:val="0"/>
      <w:marRight w:val="0"/>
      <w:marTop w:val="0"/>
      <w:marBottom w:val="0"/>
      <w:divBdr>
        <w:top w:val="none" w:sz="0" w:space="0" w:color="auto"/>
        <w:left w:val="none" w:sz="0" w:space="0" w:color="auto"/>
        <w:bottom w:val="none" w:sz="0" w:space="0" w:color="auto"/>
        <w:right w:val="none" w:sz="0" w:space="0" w:color="auto"/>
      </w:divBdr>
    </w:div>
    <w:div w:id="896430278">
      <w:bodyDiv w:val="1"/>
      <w:marLeft w:val="0"/>
      <w:marRight w:val="0"/>
      <w:marTop w:val="0"/>
      <w:marBottom w:val="0"/>
      <w:divBdr>
        <w:top w:val="none" w:sz="0" w:space="0" w:color="auto"/>
        <w:left w:val="none" w:sz="0" w:space="0" w:color="auto"/>
        <w:bottom w:val="none" w:sz="0" w:space="0" w:color="auto"/>
        <w:right w:val="none" w:sz="0" w:space="0" w:color="auto"/>
      </w:divBdr>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626873">
      <w:bodyDiv w:val="1"/>
      <w:marLeft w:val="0"/>
      <w:marRight w:val="0"/>
      <w:marTop w:val="0"/>
      <w:marBottom w:val="0"/>
      <w:divBdr>
        <w:top w:val="none" w:sz="0" w:space="0" w:color="auto"/>
        <w:left w:val="none" w:sz="0" w:space="0" w:color="auto"/>
        <w:bottom w:val="none" w:sz="0" w:space="0" w:color="auto"/>
        <w:right w:val="none" w:sz="0" w:space="0" w:color="auto"/>
      </w:divBdr>
    </w:div>
    <w:div w:id="896627027">
      <w:bodyDiv w:val="1"/>
      <w:marLeft w:val="0"/>
      <w:marRight w:val="0"/>
      <w:marTop w:val="0"/>
      <w:marBottom w:val="0"/>
      <w:divBdr>
        <w:top w:val="none" w:sz="0" w:space="0" w:color="auto"/>
        <w:left w:val="none" w:sz="0" w:space="0" w:color="auto"/>
        <w:bottom w:val="none" w:sz="0" w:space="0" w:color="auto"/>
        <w:right w:val="none" w:sz="0" w:space="0" w:color="auto"/>
      </w:divBdr>
    </w:div>
    <w:div w:id="896664950">
      <w:bodyDiv w:val="1"/>
      <w:marLeft w:val="0"/>
      <w:marRight w:val="0"/>
      <w:marTop w:val="0"/>
      <w:marBottom w:val="0"/>
      <w:divBdr>
        <w:top w:val="none" w:sz="0" w:space="0" w:color="auto"/>
        <w:left w:val="none" w:sz="0" w:space="0" w:color="auto"/>
        <w:bottom w:val="none" w:sz="0" w:space="0" w:color="auto"/>
        <w:right w:val="none" w:sz="0" w:space="0" w:color="auto"/>
      </w:divBdr>
    </w:div>
    <w:div w:id="896671863">
      <w:bodyDiv w:val="1"/>
      <w:marLeft w:val="0"/>
      <w:marRight w:val="0"/>
      <w:marTop w:val="0"/>
      <w:marBottom w:val="0"/>
      <w:divBdr>
        <w:top w:val="none" w:sz="0" w:space="0" w:color="auto"/>
        <w:left w:val="none" w:sz="0" w:space="0" w:color="auto"/>
        <w:bottom w:val="none" w:sz="0" w:space="0" w:color="auto"/>
        <w:right w:val="none" w:sz="0" w:space="0" w:color="auto"/>
      </w:divBdr>
    </w:div>
    <w:div w:id="896743635">
      <w:bodyDiv w:val="1"/>
      <w:marLeft w:val="0"/>
      <w:marRight w:val="0"/>
      <w:marTop w:val="0"/>
      <w:marBottom w:val="0"/>
      <w:divBdr>
        <w:top w:val="none" w:sz="0" w:space="0" w:color="auto"/>
        <w:left w:val="none" w:sz="0" w:space="0" w:color="auto"/>
        <w:bottom w:val="none" w:sz="0" w:space="0" w:color="auto"/>
        <w:right w:val="none" w:sz="0" w:space="0" w:color="auto"/>
      </w:divBdr>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401866">
      <w:bodyDiv w:val="1"/>
      <w:marLeft w:val="0"/>
      <w:marRight w:val="0"/>
      <w:marTop w:val="0"/>
      <w:marBottom w:val="0"/>
      <w:divBdr>
        <w:top w:val="none" w:sz="0" w:space="0" w:color="auto"/>
        <w:left w:val="none" w:sz="0" w:space="0" w:color="auto"/>
        <w:bottom w:val="none" w:sz="0" w:space="0" w:color="auto"/>
        <w:right w:val="none" w:sz="0" w:space="0" w:color="auto"/>
      </w:divBdr>
    </w:div>
    <w:div w:id="897588668">
      <w:bodyDiv w:val="1"/>
      <w:marLeft w:val="0"/>
      <w:marRight w:val="0"/>
      <w:marTop w:val="0"/>
      <w:marBottom w:val="0"/>
      <w:divBdr>
        <w:top w:val="none" w:sz="0" w:space="0" w:color="auto"/>
        <w:left w:val="none" w:sz="0" w:space="0" w:color="auto"/>
        <w:bottom w:val="none" w:sz="0" w:space="0" w:color="auto"/>
        <w:right w:val="none" w:sz="0" w:space="0" w:color="auto"/>
      </w:divBdr>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8117">
      <w:bodyDiv w:val="1"/>
      <w:marLeft w:val="0"/>
      <w:marRight w:val="0"/>
      <w:marTop w:val="0"/>
      <w:marBottom w:val="0"/>
      <w:divBdr>
        <w:top w:val="none" w:sz="0" w:space="0" w:color="auto"/>
        <w:left w:val="none" w:sz="0" w:space="0" w:color="auto"/>
        <w:bottom w:val="none" w:sz="0" w:space="0" w:color="auto"/>
        <w:right w:val="none" w:sz="0" w:space="0" w:color="auto"/>
      </w:divBdr>
    </w:div>
    <w:div w:id="897781982">
      <w:bodyDiv w:val="1"/>
      <w:marLeft w:val="0"/>
      <w:marRight w:val="0"/>
      <w:marTop w:val="0"/>
      <w:marBottom w:val="0"/>
      <w:divBdr>
        <w:top w:val="none" w:sz="0" w:space="0" w:color="auto"/>
        <w:left w:val="none" w:sz="0" w:space="0" w:color="auto"/>
        <w:bottom w:val="none" w:sz="0" w:space="0" w:color="auto"/>
        <w:right w:val="none" w:sz="0" w:space="0" w:color="auto"/>
      </w:divBdr>
    </w:div>
    <w:div w:id="898125623">
      <w:bodyDiv w:val="1"/>
      <w:marLeft w:val="0"/>
      <w:marRight w:val="0"/>
      <w:marTop w:val="0"/>
      <w:marBottom w:val="0"/>
      <w:divBdr>
        <w:top w:val="none" w:sz="0" w:space="0" w:color="auto"/>
        <w:left w:val="none" w:sz="0" w:space="0" w:color="auto"/>
        <w:bottom w:val="none" w:sz="0" w:space="0" w:color="auto"/>
        <w:right w:val="none" w:sz="0" w:space="0" w:color="auto"/>
      </w:divBdr>
    </w:div>
    <w:div w:id="898128108">
      <w:bodyDiv w:val="1"/>
      <w:marLeft w:val="0"/>
      <w:marRight w:val="0"/>
      <w:marTop w:val="0"/>
      <w:marBottom w:val="0"/>
      <w:divBdr>
        <w:top w:val="none" w:sz="0" w:space="0" w:color="auto"/>
        <w:left w:val="none" w:sz="0" w:space="0" w:color="auto"/>
        <w:bottom w:val="none" w:sz="0" w:space="0" w:color="auto"/>
        <w:right w:val="none" w:sz="0" w:space="0" w:color="auto"/>
      </w:divBdr>
    </w:div>
    <w:div w:id="898250547">
      <w:bodyDiv w:val="1"/>
      <w:marLeft w:val="0"/>
      <w:marRight w:val="0"/>
      <w:marTop w:val="0"/>
      <w:marBottom w:val="0"/>
      <w:divBdr>
        <w:top w:val="none" w:sz="0" w:space="0" w:color="auto"/>
        <w:left w:val="none" w:sz="0" w:space="0" w:color="auto"/>
        <w:bottom w:val="none" w:sz="0" w:space="0" w:color="auto"/>
        <w:right w:val="none" w:sz="0" w:space="0" w:color="auto"/>
      </w:divBdr>
    </w:div>
    <w:div w:id="898327406">
      <w:bodyDiv w:val="1"/>
      <w:marLeft w:val="0"/>
      <w:marRight w:val="0"/>
      <w:marTop w:val="0"/>
      <w:marBottom w:val="0"/>
      <w:divBdr>
        <w:top w:val="none" w:sz="0" w:space="0" w:color="auto"/>
        <w:left w:val="none" w:sz="0" w:space="0" w:color="auto"/>
        <w:bottom w:val="none" w:sz="0" w:space="0" w:color="auto"/>
        <w:right w:val="none" w:sz="0" w:space="0" w:color="auto"/>
      </w:divBdr>
    </w:div>
    <w:div w:id="898395601">
      <w:bodyDiv w:val="1"/>
      <w:marLeft w:val="0"/>
      <w:marRight w:val="0"/>
      <w:marTop w:val="0"/>
      <w:marBottom w:val="0"/>
      <w:divBdr>
        <w:top w:val="none" w:sz="0" w:space="0" w:color="auto"/>
        <w:left w:val="none" w:sz="0" w:space="0" w:color="auto"/>
        <w:bottom w:val="none" w:sz="0" w:space="0" w:color="auto"/>
        <w:right w:val="none" w:sz="0" w:space="0" w:color="auto"/>
      </w:divBdr>
    </w:div>
    <w:div w:id="898595233">
      <w:bodyDiv w:val="1"/>
      <w:marLeft w:val="0"/>
      <w:marRight w:val="0"/>
      <w:marTop w:val="0"/>
      <w:marBottom w:val="0"/>
      <w:divBdr>
        <w:top w:val="none" w:sz="0" w:space="0" w:color="auto"/>
        <w:left w:val="none" w:sz="0" w:space="0" w:color="auto"/>
        <w:bottom w:val="none" w:sz="0" w:space="0" w:color="auto"/>
        <w:right w:val="none" w:sz="0" w:space="0" w:color="auto"/>
      </w:divBdr>
    </w:div>
    <w:div w:id="899100485">
      <w:bodyDiv w:val="1"/>
      <w:marLeft w:val="0"/>
      <w:marRight w:val="0"/>
      <w:marTop w:val="0"/>
      <w:marBottom w:val="0"/>
      <w:divBdr>
        <w:top w:val="none" w:sz="0" w:space="0" w:color="auto"/>
        <w:left w:val="none" w:sz="0" w:space="0" w:color="auto"/>
        <w:bottom w:val="none" w:sz="0" w:space="0" w:color="auto"/>
        <w:right w:val="none" w:sz="0" w:space="0" w:color="auto"/>
      </w:divBdr>
    </w:div>
    <w:div w:id="899171557">
      <w:bodyDiv w:val="1"/>
      <w:marLeft w:val="0"/>
      <w:marRight w:val="0"/>
      <w:marTop w:val="0"/>
      <w:marBottom w:val="0"/>
      <w:divBdr>
        <w:top w:val="none" w:sz="0" w:space="0" w:color="auto"/>
        <w:left w:val="none" w:sz="0" w:space="0" w:color="auto"/>
        <w:bottom w:val="none" w:sz="0" w:space="0" w:color="auto"/>
        <w:right w:val="none" w:sz="0" w:space="0" w:color="auto"/>
      </w:divBdr>
    </w:div>
    <w:div w:id="899365481">
      <w:bodyDiv w:val="1"/>
      <w:marLeft w:val="0"/>
      <w:marRight w:val="0"/>
      <w:marTop w:val="0"/>
      <w:marBottom w:val="0"/>
      <w:divBdr>
        <w:top w:val="none" w:sz="0" w:space="0" w:color="auto"/>
        <w:left w:val="none" w:sz="0" w:space="0" w:color="auto"/>
        <w:bottom w:val="none" w:sz="0" w:space="0" w:color="auto"/>
        <w:right w:val="none" w:sz="0" w:space="0" w:color="auto"/>
      </w:divBdr>
    </w:div>
    <w:div w:id="899750791">
      <w:bodyDiv w:val="1"/>
      <w:marLeft w:val="0"/>
      <w:marRight w:val="0"/>
      <w:marTop w:val="0"/>
      <w:marBottom w:val="0"/>
      <w:divBdr>
        <w:top w:val="none" w:sz="0" w:space="0" w:color="auto"/>
        <w:left w:val="none" w:sz="0" w:space="0" w:color="auto"/>
        <w:bottom w:val="none" w:sz="0" w:space="0" w:color="auto"/>
        <w:right w:val="none" w:sz="0" w:space="0" w:color="auto"/>
      </w:divBdr>
    </w:div>
    <w:div w:id="900020880">
      <w:bodyDiv w:val="1"/>
      <w:marLeft w:val="0"/>
      <w:marRight w:val="0"/>
      <w:marTop w:val="0"/>
      <w:marBottom w:val="0"/>
      <w:divBdr>
        <w:top w:val="none" w:sz="0" w:space="0" w:color="auto"/>
        <w:left w:val="none" w:sz="0" w:space="0" w:color="auto"/>
        <w:bottom w:val="none" w:sz="0" w:space="0" w:color="auto"/>
        <w:right w:val="none" w:sz="0" w:space="0" w:color="auto"/>
      </w:divBdr>
    </w:div>
    <w:div w:id="900289737">
      <w:bodyDiv w:val="1"/>
      <w:marLeft w:val="0"/>
      <w:marRight w:val="0"/>
      <w:marTop w:val="0"/>
      <w:marBottom w:val="0"/>
      <w:divBdr>
        <w:top w:val="none" w:sz="0" w:space="0" w:color="auto"/>
        <w:left w:val="none" w:sz="0" w:space="0" w:color="auto"/>
        <w:bottom w:val="none" w:sz="0" w:space="0" w:color="auto"/>
        <w:right w:val="none" w:sz="0" w:space="0" w:color="auto"/>
      </w:divBdr>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798048">
      <w:bodyDiv w:val="1"/>
      <w:marLeft w:val="0"/>
      <w:marRight w:val="0"/>
      <w:marTop w:val="0"/>
      <w:marBottom w:val="0"/>
      <w:divBdr>
        <w:top w:val="none" w:sz="0" w:space="0" w:color="auto"/>
        <w:left w:val="none" w:sz="0" w:space="0" w:color="auto"/>
        <w:bottom w:val="none" w:sz="0" w:space="0" w:color="auto"/>
        <w:right w:val="none" w:sz="0" w:space="0" w:color="auto"/>
      </w:divBdr>
    </w:div>
    <w:div w:id="900870966">
      <w:bodyDiv w:val="1"/>
      <w:marLeft w:val="0"/>
      <w:marRight w:val="0"/>
      <w:marTop w:val="0"/>
      <w:marBottom w:val="0"/>
      <w:divBdr>
        <w:top w:val="none" w:sz="0" w:space="0" w:color="auto"/>
        <w:left w:val="none" w:sz="0" w:space="0" w:color="auto"/>
        <w:bottom w:val="none" w:sz="0" w:space="0" w:color="auto"/>
        <w:right w:val="none" w:sz="0" w:space="0" w:color="auto"/>
      </w:divBdr>
    </w:div>
    <w:div w:id="901139290">
      <w:bodyDiv w:val="1"/>
      <w:marLeft w:val="0"/>
      <w:marRight w:val="0"/>
      <w:marTop w:val="0"/>
      <w:marBottom w:val="0"/>
      <w:divBdr>
        <w:top w:val="none" w:sz="0" w:space="0" w:color="auto"/>
        <w:left w:val="none" w:sz="0" w:space="0" w:color="auto"/>
        <w:bottom w:val="none" w:sz="0" w:space="0" w:color="auto"/>
        <w:right w:val="none" w:sz="0" w:space="0" w:color="auto"/>
      </w:divBdr>
    </w:div>
    <w:div w:id="901214165">
      <w:bodyDiv w:val="1"/>
      <w:marLeft w:val="0"/>
      <w:marRight w:val="0"/>
      <w:marTop w:val="0"/>
      <w:marBottom w:val="0"/>
      <w:divBdr>
        <w:top w:val="none" w:sz="0" w:space="0" w:color="auto"/>
        <w:left w:val="none" w:sz="0" w:space="0" w:color="auto"/>
        <w:bottom w:val="none" w:sz="0" w:space="0" w:color="auto"/>
        <w:right w:val="none" w:sz="0" w:space="0" w:color="auto"/>
      </w:divBdr>
    </w:div>
    <w:div w:id="901251663">
      <w:bodyDiv w:val="1"/>
      <w:marLeft w:val="0"/>
      <w:marRight w:val="0"/>
      <w:marTop w:val="0"/>
      <w:marBottom w:val="0"/>
      <w:divBdr>
        <w:top w:val="none" w:sz="0" w:space="0" w:color="auto"/>
        <w:left w:val="none" w:sz="0" w:space="0" w:color="auto"/>
        <w:bottom w:val="none" w:sz="0" w:space="0" w:color="auto"/>
        <w:right w:val="none" w:sz="0" w:space="0" w:color="auto"/>
      </w:divBdr>
    </w:div>
    <w:div w:id="901327666">
      <w:bodyDiv w:val="1"/>
      <w:marLeft w:val="0"/>
      <w:marRight w:val="0"/>
      <w:marTop w:val="0"/>
      <w:marBottom w:val="0"/>
      <w:divBdr>
        <w:top w:val="none" w:sz="0" w:space="0" w:color="auto"/>
        <w:left w:val="none" w:sz="0" w:space="0" w:color="auto"/>
        <w:bottom w:val="none" w:sz="0" w:space="0" w:color="auto"/>
        <w:right w:val="none" w:sz="0" w:space="0" w:color="auto"/>
      </w:divBdr>
    </w:div>
    <w:div w:id="901332135">
      <w:bodyDiv w:val="1"/>
      <w:marLeft w:val="0"/>
      <w:marRight w:val="0"/>
      <w:marTop w:val="0"/>
      <w:marBottom w:val="0"/>
      <w:divBdr>
        <w:top w:val="none" w:sz="0" w:space="0" w:color="auto"/>
        <w:left w:val="none" w:sz="0" w:space="0" w:color="auto"/>
        <w:bottom w:val="none" w:sz="0" w:space="0" w:color="auto"/>
        <w:right w:val="none" w:sz="0" w:space="0" w:color="auto"/>
      </w:divBdr>
    </w:div>
    <w:div w:id="901405112">
      <w:bodyDiv w:val="1"/>
      <w:marLeft w:val="0"/>
      <w:marRight w:val="0"/>
      <w:marTop w:val="0"/>
      <w:marBottom w:val="0"/>
      <w:divBdr>
        <w:top w:val="none" w:sz="0" w:space="0" w:color="auto"/>
        <w:left w:val="none" w:sz="0" w:space="0" w:color="auto"/>
        <w:bottom w:val="none" w:sz="0" w:space="0" w:color="auto"/>
        <w:right w:val="none" w:sz="0" w:space="0" w:color="auto"/>
      </w:divBdr>
    </w:div>
    <w:div w:id="901797944">
      <w:bodyDiv w:val="1"/>
      <w:marLeft w:val="0"/>
      <w:marRight w:val="0"/>
      <w:marTop w:val="0"/>
      <w:marBottom w:val="0"/>
      <w:divBdr>
        <w:top w:val="none" w:sz="0" w:space="0" w:color="auto"/>
        <w:left w:val="none" w:sz="0" w:space="0" w:color="auto"/>
        <w:bottom w:val="none" w:sz="0" w:space="0" w:color="auto"/>
        <w:right w:val="none" w:sz="0" w:space="0" w:color="auto"/>
      </w:divBdr>
    </w:div>
    <w:div w:id="902063184">
      <w:bodyDiv w:val="1"/>
      <w:marLeft w:val="0"/>
      <w:marRight w:val="0"/>
      <w:marTop w:val="0"/>
      <w:marBottom w:val="0"/>
      <w:divBdr>
        <w:top w:val="none" w:sz="0" w:space="0" w:color="auto"/>
        <w:left w:val="none" w:sz="0" w:space="0" w:color="auto"/>
        <w:bottom w:val="none" w:sz="0" w:space="0" w:color="auto"/>
        <w:right w:val="none" w:sz="0" w:space="0" w:color="auto"/>
      </w:divBdr>
    </w:div>
    <w:div w:id="902064239">
      <w:bodyDiv w:val="1"/>
      <w:marLeft w:val="0"/>
      <w:marRight w:val="0"/>
      <w:marTop w:val="0"/>
      <w:marBottom w:val="0"/>
      <w:divBdr>
        <w:top w:val="none" w:sz="0" w:space="0" w:color="auto"/>
        <w:left w:val="none" w:sz="0" w:space="0" w:color="auto"/>
        <w:bottom w:val="none" w:sz="0" w:space="0" w:color="auto"/>
        <w:right w:val="none" w:sz="0" w:space="0" w:color="auto"/>
      </w:divBdr>
    </w:div>
    <w:div w:id="902329077">
      <w:bodyDiv w:val="1"/>
      <w:marLeft w:val="0"/>
      <w:marRight w:val="0"/>
      <w:marTop w:val="0"/>
      <w:marBottom w:val="0"/>
      <w:divBdr>
        <w:top w:val="none" w:sz="0" w:space="0" w:color="auto"/>
        <w:left w:val="none" w:sz="0" w:space="0" w:color="auto"/>
        <w:bottom w:val="none" w:sz="0" w:space="0" w:color="auto"/>
        <w:right w:val="none" w:sz="0" w:space="0" w:color="auto"/>
      </w:divBdr>
    </w:div>
    <w:div w:id="902371567">
      <w:bodyDiv w:val="1"/>
      <w:marLeft w:val="0"/>
      <w:marRight w:val="0"/>
      <w:marTop w:val="0"/>
      <w:marBottom w:val="0"/>
      <w:divBdr>
        <w:top w:val="none" w:sz="0" w:space="0" w:color="auto"/>
        <w:left w:val="none" w:sz="0" w:space="0" w:color="auto"/>
        <w:bottom w:val="none" w:sz="0" w:space="0" w:color="auto"/>
        <w:right w:val="none" w:sz="0" w:space="0" w:color="auto"/>
      </w:divBdr>
    </w:div>
    <w:div w:id="902790637">
      <w:bodyDiv w:val="1"/>
      <w:marLeft w:val="0"/>
      <w:marRight w:val="0"/>
      <w:marTop w:val="0"/>
      <w:marBottom w:val="0"/>
      <w:divBdr>
        <w:top w:val="none" w:sz="0" w:space="0" w:color="auto"/>
        <w:left w:val="none" w:sz="0" w:space="0" w:color="auto"/>
        <w:bottom w:val="none" w:sz="0" w:space="0" w:color="auto"/>
        <w:right w:val="none" w:sz="0" w:space="0" w:color="auto"/>
      </w:divBdr>
    </w:div>
    <w:div w:id="902983437">
      <w:bodyDiv w:val="1"/>
      <w:marLeft w:val="0"/>
      <w:marRight w:val="0"/>
      <w:marTop w:val="0"/>
      <w:marBottom w:val="0"/>
      <w:divBdr>
        <w:top w:val="none" w:sz="0" w:space="0" w:color="auto"/>
        <w:left w:val="none" w:sz="0" w:space="0" w:color="auto"/>
        <w:bottom w:val="none" w:sz="0" w:space="0" w:color="auto"/>
        <w:right w:val="none" w:sz="0" w:space="0" w:color="auto"/>
      </w:divBdr>
    </w:div>
    <w:div w:id="903026328">
      <w:bodyDiv w:val="1"/>
      <w:marLeft w:val="0"/>
      <w:marRight w:val="0"/>
      <w:marTop w:val="0"/>
      <w:marBottom w:val="0"/>
      <w:divBdr>
        <w:top w:val="none" w:sz="0" w:space="0" w:color="auto"/>
        <w:left w:val="none" w:sz="0" w:space="0" w:color="auto"/>
        <w:bottom w:val="none" w:sz="0" w:space="0" w:color="auto"/>
        <w:right w:val="none" w:sz="0" w:space="0" w:color="auto"/>
      </w:divBdr>
    </w:div>
    <w:div w:id="903293673">
      <w:bodyDiv w:val="1"/>
      <w:marLeft w:val="0"/>
      <w:marRight w:val="0"/>
      <w:marTop w:val="0"/>
      <w:marBottom w:val="0"/>
      <w:divBdr>
        <w:top w:val="none" w:sz="0" w:space="0" w:color="auto"/>
        <w:left w:val="none" w:sz="0" w:space="0" w:color="auto"/>
        <w:bottom w:val="none" w:sz="0" w:space="0" w:color="auto"/>
        <w:right w:val="none" w:sz="0" w:space="0" w:color="auto"/>
      </w:divBdr>
    </w:div>
    <w:div w:id="903367552">
      <w:bodyDiv w:val="1"/>
      <w:marLeft w:val="0"/>
      <w:marRight w:val="0"/>
      <w:marTop w:val="0"/>
      <w:marBottom w:val="0"/>
      <w:divBdr>
        <w:top w:val="none" w:sz="0" w:space="0" w:color="auto"/>
        <w:left w:val="none" w:sz="0" w:space="0" w:color="auto"/>
        <w:bottom w:val="none" w:sz="0" w:space="0" w:color="auto"/>
        <w:right w:val="none" w:sz="0" w:space="0" w:color="auto"/>
      </w:divBdr>
    </w:div>
    <w:div w:id="903485956">
      <w:bodyDiv w:val="1"/>
      <w:marLeft w:val="0"/>
      <w:marRight w:val="0"/>
      <w:marTop w:val="0"/>
      <w:marBottom w:val="0"/>
      <w:divBdr>
        <w:top w:val="none" w:sz="0" w:space="0" w:color="auto"/>
        <w:left w:val="none" w:sz="0" w:space="0" w:color="auto"/>
        <w:bottom w:val="none" w:sz="0" w:space="0" w:color="auto"/>
        <w:right w:val="none" w:sz="0" w:space="0" w:color="auto"/>
      </w:divBdr>
    </w:div>
    <w:div w:id="904418563">
      <w:bodyDiv w:val="1"/>
      <w:marLeft w:val="0"/>
      <w:marRight w:val="0"/>
      <w:marTop w:val="0"/>
      <w:marBottom w:val="0"/>
      <w:divBdr>
        <w:top w:val="none" w:sz="0" w:space="0" w:color="auto"/>
        <w:left w:val="none" w:sz="0" w:space="0" w:color="auto"/>
        <w:bottom w:val="none" w:sz="0" w:space="0" w:color="auto"/>
        <w:right w:val="none" w:sz="0" w:space="0" w:color="auto"/>
      </w:divBdr>
    </w:div>
    <w:div w:id="904802503">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994815">
      <w:bodyDiv w:val="1"/>
      <w:marLeft w:val="0"/>
      <w:marRight w:val="0"/>
      <w:marTop w:val="0"/>
      <w:marBottom w:val="0"/>
      <w:divBdr>
        <w:top w:val="none" w:sz="0" w:space="0" w:color="auto"/>
        <w:left w:val="none" w:sz="0" w:space="0" w:color="auto"/>
        <w:bottom w:val="none" w:sz="0" w:space="0" w:color="auto"/>
        <w:right w:val="none" w:sz="0" w:space="0" w:color="auto"/>
      </w:divBdr>
    </w:div>
    <w:div w:id="905338520">
      <w:bodyDiv w:val="1"/>
      <w:marLeft w:val="0"/>
      <w:marRight w:val="0"/>
      <w:marTop w:val="0"/>
      <w:marBottom w:val="0"/>
      <w:divBdr>
        <w:top w:val="none" w:sz="0" w:space="0" w:color="auto"/>
        <w:left w:val="none" w:sz="0" w:space="0" w:color="auto"/>
        <w:bottom w:val="none" w:sz="0" w:space="0" w:color="auto"/>
        <w:right w:val="none" w:sz="0" w:space="0" w:color="auto"/>
      </w:divBdr>
    </w:div>
    <w:div w:id="905457481">
      <w:bodyDiv w:val="1"/>
      <w:marLeft w:val="0"/>
      <w:marRight w:val="0"/>
      <w:marTop w:val="0"/>
      <w:marBottom w:val="0"/>
      <w:divBdr>
        <w:top w:val="none" w:sz="0" w:space="0" w:color="auto"/>
        <w:left w:val="none" w:sz="0" w:space="0" w:color="auto"/>
        <w:bottom w:val="none" w:sz="0" w:space="0" w:color="auto"/>
        <w:right w:val="none" w:sz="0" w:space="0" w:color="auto"/>
      </w:divBdr>
    </w:div>
    <w:div w:id="905799580">
      <w:bodyDiv w:val="1"/>
      <w:marLeft w:val="0"/>
      <w:marRight w:val="0"/>
      <w:marTop w:val="0"/>
      <w:marBottom w:val="0"/>
      <w:divBdr>
        <w:top w:val="none" w:sz="0" w:space="0" w:color="auto"/>
        <w:left w:val="none" w:sz="0" w:space="0" w:color="auto"/>
        <w:bottom w:val="none" w:sz="0" w:space="0" w:color="auto"/>
        <w:right w:val="none" w:sz="0" w:space="0" w:color="auto"/>
      </w:divBdr>
    </w:div>
    <w:div w:id="905870560">
      <w:bodyDiv w:val="1"/>
      <w:marLeft w:val="0"/>
      <w:marRight w:val="0"/>
      <w:marTop w:val="0"/>
      <w:marBottom w:val="0"/>
      <w:divBdr>
        <w:top w:val="none" w:sz="0" w:space="0" w:color="auto"/>
        <w:left w:val="none" w:sz="0" w:space="0" w:color="auto"/>
        <w:bottom w:val="none" w:sz="0" w:space="0" w:color="auto"/>
        <w:right w:val="none" w:sz="0" w:space="0" w:color="auto"/>
      </w:divBdr>
    </w:div>
    <w:div w:id="905990232">
      <w:bodyDiv w:val="1"/>
      <w:marLeft w:val="0"/>
      <w:marRight w:val="0"/>
      <w:marTop w:val="0"/>
      <w:marBottom w:val="0"/>
      <w:divBdr>
        <w:top w:val="none" w:sz="0" w:space="0" w:color="auto"/>
        <w:left w:val="none" w:sz="0" w:space="0" w:color="auto"/>
        <w:bottom w:val="none" w:sz="0" w:space="0" w:color="auto"/>
        <w:right w:val="none" w:sz="0" w:space="0" w:color="auto"/>
      </w:divBdr>
    </w:div>
    <w:div w:id="906182278">
      <w:bodyDiv w:val="1"/>
      <w:marLeft w:val="0"/>
      <w:marRight w:val="0"/>
      <w:marTop w:val="0"/>
      <w:marBottom w:val="0"/>
      <w:divBdr>
        <w:top w:val="none" w:sz="0" w:space="0" w:color="auto"/>
        <w:left w:val="none" w:sz="0" w:space="0" w:color="auto"/>
        <w:bottom w:val="none" w:sz="0" w:space="0" w:color="auto"/>
        <w:right w:val="none" w:sz="0" w:space="0" w:color="auto"/>
      </w:divBdr>
    </w:div>
    <w:div w:id="906233923">
      <w:bodyDiv w:val="1"/>
      <w:marLeft w:val="0"/>
      <w:marRight w:val="0"/>
      <w:marTop w:val="0"/>
      <w:marBottom w:val="0"/>
      <w:divBdr>
        <w:top w:val="none" w:sz="0" w:space="0" w:color="auto"/>
        <w:left w:val="none" w:sz="0" w:space="0" w:color="auto"/>
        <w:bottom w:val="none" w:sz="0" w:space="0" w:color="auto"/>
        <w:right w:val="none" w:sz="0" w:space="0" w:color="auto"/>
      </w:divBdr>
    </w:div>
    <w:div w:id="906456695">
      <w:bodyDiv w:val="1"/>
      <w:marLeft w:val="0"/>
      <w:marRight w:val="0"/>
      <w:marTop w:val="0"/>
      <w:marBottom w:val="0"/>
      <w:divBdr>
        <w:top w:val="none" w:sz="0" w:space="0" w:color="auto"/>
        <w:left w:val="none" w:sz="0" w:space="0" w:color="auto"/>
        <w:bottom w:val="none" w:sz="0" w:space="0" w:color="auto"/>
        <w:right w:val="none" w:sz="0" w:space="0" w:color="auto"/>
      </w:divBdr>
    </w:div>
    <w:div w:id="906650627">
      <w:bodyDiv w:val="1"/>
      <w:marLeft w:val="0"/>
      <w:marRight w:val="0"/>
      <w:marTop w:val="0"/>
      <w:marBottom w:val="0"/>
      <w:divBdr>
        <w:top w:val="none" w:sz="0" w:space="0" w:color="auto"/>
        <w:left w:val="none" w:sz="0" w:space="0" w:color="auto"/>
        <w:bottom w:val="none" w:sz="0" w:space="0" w:color="auto"/>
        <w:right w:val="none" w:sz="0" w:space="0" w:color="auto"/>
      </w:divBdr>
    </w:div>
    <w:div w:id="906765552">
      <w:bodyDiv w:val="1"/>
      <w:marLeft w:val="0"/>
      <w:marRight w:val="0"/>
      <w:marTop w:val="0"/>
      <w:marBottom w:val="0"/>
      <w:divBdr>
        <w:top w:val="none" w:sz="0" w:space="0" w:color="auto"/>
        <w:left w:val="none" w:sz="0" w:space="0" w:color="auto"/>
        <w:bottom w:val="none" w:sz="0" w:space="0" w:color="auto"/>
        <w:right w:val="none" w:sz="0" w:space="0" w:color="auto"/>
      </w:divBdr>
      <w:divsChild>
        <w:div w:id="1141462934">
          <w:marLeft w:val="0"/>
          <w:marRight w:val="0"/>
          <w:marTop w:val="0"/>
          <w:marBottom w:val="0"/>
          <w:divBdr>
            <w:top w:val="none" w:sz="0" w:space="0" w:color="auto"/>
            <w:left w:val="none" w:sz="0" w:space="0" w:color="auto"/>
            <w:bottom w:val="none" w:sz="0" w:space="0" w:color="auto"/>
            <w:right w:val="none" w:sz="0" w:space="0" w:color="auto"/>
          </w:divBdr>
          <w:divsChild>
            <w:div w:id="11671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174">
      <w:bodyDiv w:val="1"/>
      <w:marLeft w:val="0"/>
      <w:marRight w:val="0"/>
      <w:marTop w:val="0"/>
      <w:marBottom w:val="0"/>
      <w:divBdr>
        <w:top w:val="none" w:sz="0" w:space="0" w:color="auto"/>
        <w:left w:val="none" w:sz="0" w:space="0" w:color="auto"/>
        <w:bottom w:val="none" w:sz="0" w:space="0" w:color="auto"/>
        <w:right w:val="none" w:sz="0" w:space="0" w:color="auto"/>
      </w:divBdr>
    </w:div>
    <w:div w:id="906838151">
      <w:bodyDiv w:val="1"/>
      <w:marLeft w:val="0"/>
      <w:marRight w:val="0"/>
      <w:marTop w:val="0"/>
      <w:marBottom w:val="0"/>
      <w:divBdr>
        <w:top w:val="none" w:sz="0" w:space="0" w:color="auto"/>
        <w:left w:val="none" w:sz="0" w:space="0" w:color="auto"/>
        <w:bottom w:val="none" w:sz="0" w:space="0" w:color="auto"/>
        <w:right w:val="none" w:sz="0" w:space="0" w:color="auto"/>
      </w:divBdr>
    </w:div>
    <w:div w:id="907036714">
      <w:bodyDiv w:val="1"/>
      <w:marLeft w:val="0"/>
      <w:marRight w:val="0"/>
      <w:marTop w:val="0"/>
      <w:marBottom w:val="0"/>
      <w:divBdr>
        <w:top w:val="none" w:sz="0" w:space="0" w:color="auto"/>
        <w:left w:val="none" w:sz="0" w:space="0" w:color="auto"/>
        <w:bottom w:val="none" w:sz="0" w:space="0" w:color="auto"/>
        <w:right w:val="none" w:sz="0" w:space="0" w:color="auto"/>
      </w:divBdr>
    </w:div>
    <w:div w:id="907110605">
      <w:bodyDiv w:val="1"/>
      <w:marLeft w:val="0"/>
      <w:marRight w:val="0"/>
      <w:marTop w:val="0"/>
      <w:marBottom w:val="0"/>
      <w:divBdr>
        <w:top w:val="none" w:sz="0" w:space="0" w:color="auto"/>
        <w:left w:val="none" w:sz="0" w:space="0" w:color="auto"/>
        <w:bottom w:val="none" w:sz="0" w:space="0" w:color="auto"/>
        <w:right w:val="none" w:sz="0" w:space="0" w:color="auto"/>
      </w:divBdr>
    </w:div>
    <w:div w:id="907350121">
      <w:bodyDiv w:val="1"/>
      <w:marLeft w:val="0"/>
      <w:marRight w:val="0"/>
      <w:marTop w:val="0"/>
      <w:marBottom w:val="0"/>
      <w:divBdr>
        <w:top w:val="none" w:sz="0" w:space="0" w:color="auto"/>
        <w:left w:val="none" w:sz="0" w:space="0" w:color="auto"/>
        <w:bottom w:val="none" w:sz="0" w:space="0" w:color="auto"/>
        <w:right w:val="none" w:sz="0" w:space="0" w:color="auto"/>
      </w:divBdr>
    </w:div>
    <w:div w:id="907376392">
      <w:bodyDiv w:val="1"/>
      <w:marLeft w:val="0"/>
      <w:marRight w:val="0"/>
      <w:marTop w:val="0"/>
      <w:marBottom w:val="0"/>
      <w:divBdr>
        <w:top w:val="none" w:sz="0" w:space="0" w:color="auto"/>
        <w:left w:val="none" w:sz="0" w:space="0" w:color="auto"/>
        <w:bottom w:val="none" w:sz="0" w:space="0" w:color="auto"/>
        <w:right w:val="none" w:sz="0" w:space="0" w:color="auto"/>
      </w:divBdr>
    </w:div>
    <w:div w:id="907615095">
      <w:bodyDiv w:val="1"/>
      <w:marLeft w:val="0"/>
      <w:marRight w:val="0"/>
      <w:marTop w:val="0"/>
      <w:marBottom w:val="0"/>
      <w:divBdr>
        <w:top w:val="none" w:sz="0" w:space="0" w:color="auto"/>
        <w:left w:val="none" w:sz="0" w:space="0" w:color="auto"/>
        <w:bottom w:val="none" w:sz="0" w:space="0" w:color="auto"/>
        <w:right w:val="none" w:sz="0" w:space="0" w:color="auto"/>
      </w:divBdr>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765001">
      <w:bodyDiv w:val="1"/>
      <w:marLeft w:val="0"/>
      <w:marRight w:val="0"/>
      <w:marTop w:val="0"/>
      <w:marBottom w:val="0"/>
      <w:divBdr>
        <w:top w:val="none" w:sz="0" w:space="0" w:color="auto"/>
        <w:left w:val="none" w:sz="0" w:space="0" w:color="auto"/>
        <w:bottom w:val="none" w:sz="0" w:space="0" w:color="auto"/>
        <w:right w:val="none" w:sz="0" w:space="0" w:color="auto"/>
      </w:divBdr>
    </w:div>
    <w:div w:id="907805404">
      <w:bodyDiv w:val="1"/>
      <w:marLeft w:val="0"/>
      <w:marRight w:val="0"/>
      <w:marTop w:val="0"/>
      <w:marBottom w:val="0"/>
      <w:divBdr>
        <w:top w:val="none" w:sz="0" w:space="0" w:color="auto"/>
        <w:left w:val="none" w:sz="0" w:space="0" w:color="auto"/>
        <w:bottom w:val="none" w:sz="0" w:space="0" w:color="auto"/>
        <w:right w:val="none" w:sz="0" w:space="0" w:color="auto"/>
      </w:divBdr>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74503">
      <w:bodyDiv w:val="1"/>
      <w:marLeft w:val="0"/>
      <w:marRight w:val="0"/>
      <w:marTop w:val="0"/>
      <w:marBottom w:val="0"/>
      <w:divBdr>
        <w:top w:val="none" w:sz="0" w:space="0" w:color="auto"/>
        <w:left w:val="none" w:sz="0" w:space="0" w:color="auto"/>
        <w:bottom w:val="none" w:sz="0" w:space="0" w:color="auto"/>
        <w:right w:val="none" w:sz="0" w:space="0" w:color="auto"/>
      </w:divBdr>
    </w:div>
    <w:div w:id="908686345">
      <w:bodyDiv w:val="1"/>
      <w:marLeft w:val="0"/>
      <w:marRight w:val="0"/>
      <w:marTop w:val="0"/>
      <w:marBottom w:val="0"/>
      <w:divBdr>
        <w:top w:val="none" w:sz="0" w:space="0" w:color="auto"/>
        <w:left w:val="none" w:sz="0" w:space="0" w:color="auto"/>
        <w:bottom w:val="none" w:sz="0" w:space="0" w:color="auto"/>
        <w:right w:val="none" w:sz="0" w:space="0" w:color="auto"/>
      </w:divBdr>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4843">
      <w:bodyDiv w:val="1"/>
      <w:marLeft w:val="0"/>
      <w:marRight w:val="0"/>
      <w:marTop w:val="0"/>
      <w:marBottom w:val="0"/>
      <w:divBdr>
        <w:top w:val="none" w:sz="0" w:space="0" w:color="auto"/>
        <w:left w:val="none" w:sz="0" w:space="0" w:color="auto"/>
        <w:bottom w:val="none" w:sz="0" w:space="0" w:color="auto"/>
        <w:right w:val="none" w:sz="0" w:space="0" w:color="auto"/>
      </w:divBdr>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927239">
      <w:bodyDiv w:val="1"/>
      <w:marLeft w:val="0"/>
      <w:marRight w:val="0"/>
      <w:marTop w:val="0"/>
      <w:marBottom w:val="0"/>
      <w:divBdr>
        <w:top w:val="none" w:sz="0" w:space="0" w:color="auto"/>
        <w:left w:val="none" w:sz="0" w:space="0" w:color="auto"/>
        <w:bottom w:val="none" w:sz="0" w:space="0" w:color="auto"/>
        <w:right w:val="none" w:sz="0" w:space="0" w:color="auto"/>
      </w:divBdr>
    </w:div>
    <w:div w:id="909121440">
      <w:bodyDiv w:val="1"/>
      <w:marLeft w:val="0"/>
      <w:marRight w:val="0"/>
      <w:marTop w:val="0"/>
      <w:marBottom w:val="0"/>
      <w:divBdr>
        <w:top w:val="none" w:sz="0" w:space="0" w:color="auto"/>
        <w:left w:val="none" w:sz="0" w:space="0" w:color="auto"/>
        <w:bottom w:val="none" w:sz="0" w:space="0" w:color="auto"/>
        <w:right w:val="none" w:sz="0" w:space="0" w:color="auto"/>
      </w:divBdr>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478">
      <w:bodyDiv w:val="1"/>
      <w:marLeft w:val="0"/>
      <w:marRight w:val="0"/>
      <w:marTop w:val="0"/>
      <w:marBottom w:val="0"/>
      <w:divBdr>
        <w:top w:val="none" w:sz="0" w:space="0" w:color="auto"/>
        <w:left w:val="none" w:sz="0" w:space="0" w:color="auto"/>
        <w:bottom w:val="none" w:sz="0" w:space="0" w:color="auto"/>
        <w:right w:val="none" w:sz="0" w:space="0" w:color="auto"/>
      </w:divBdr>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6017">
      <w:bodyDiv w:val="1"/>
      <w:marLeft w:val="0"/>
      <w:marRight w:val="0"/>
      <w:marTop w:val="0"/>
      <w:marBottom w:val="0"/>
      <w:divBdr>
        <w:top w:val="none" w:sz="0" w:space="0" w:color="auto"/>
        <w:left w:val="none" w:sz="0" w:space="0" w:color="auto"/>
        <w:bottom w:val="none" w:sz="0" w:space="0" w:color="auto"/>
        <w:right w:val="none" w:sz="0" w:space="0" w:color="auto"/>
      </w:divBdr>
    </w:div>
    <w:div w:id="909771982">
      <w:bodyDiv w:val="1"/>
      <w:marLeft w:val="0"/>
      <w:marRight w:val="0"/>
      <w:marTop w:val="0"/>
      <w:marBottom w:val="0"/>
      <w:divBdr>
        <w:top w:val="none" w:sz="0" w:space="0" w:color="auto"/>
        <w:left w:val="none" w:sz="0" w:space="0" w:color="auto"/>
        <w:bottom w:val="none" w:sz="0" w:space="0" w:color="auto"/>
        <w:right w:val="none" w:sz="0" w:space="0" w:color="auto"/>
      </w:divBdr>
    </w:div>
    <w:div w:id="909778723">
      <w:bodyDiv w:val="1"/>
      <w:marLeft w:val="0"/>
      <w:marRight w:val="0"/>
      <w:marTop w:val="0"/>
      <w:marBottom w:val="0"/>
      <w:divBdr>
        <w:top w:val="none" w:sz="0" w:space="0" w:color="auto"/>
        <w:left w:val="none" w:sz="0" w:space="0" w:color="auto"/>
        <w:bottom w:val="none" w:sz="0" w:space="0" w:color="auto"/>
        <w:right w:val="none" w:sz="0" w:space="0" w:color="auto"/>
      </w:divBdr>
    </w:div>
    <w:div w:id="910624211">
      <w:bodyDiv w:val="1"/>
      <w:marLeft w:val="0"/>
      <w:marRight w:val="0"/>
      <w:marTop w:val="0"/>
      <w:marBottom w:val="0"/>
      <w:divBdr>
        <w:top w:val="none" w:sz="0" w:space="0" w:color="auto"/>
        <w:left w:val="none" w:sz="0" w:space="0" w:color="auto"/>
        <w:bottom w:val="none" w:sz="0" w:space="0" w:color="auto"/>
        <w:right w:val="none" w:sz="0" w:space="0" w:color="auto"/>
      </w:divBdr>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0776978">
      <w:bodyDiv w:val="1"/>
      <w:marLeft w:val="0"/>
      <w:marRight w:val="0"/>
      <w:marTop w:val="0"/>
      <w:marBottom w:val="0"/>
      <w:divBdr>
        <w:top w:val="none" w:sz="0" w:space="0" w:color="auto"/>
        <w:left w:val="none" w:sz="0" w:space="0" w:color="auto"/>
        <w:bottom w:val="none" w:sz="0" w:space="0" w:color="auto"/>
        <w:right w:val="none" w:sz="0" w:space="0" w:color="auto"/>
      </w:divBdr>
    </w:div>
    <w:div w:id="911039312">
      <w:bodyDiv w:val="1"/>
      <w:marLeft w:val="0"/>
      <w:marRight w:val="0"/>
      <w:marTop w:val="0"/>
      <w:marBottom w:val="0"/>
      <w:divBdr>
        <w:top w:val="none" w:sz="0" w:space="0" w:color="auto"/>
        <w:left w:val="none" w:sz="0" w:space="0" w:color="auto"/>
        <w:bottom w:val="none" w:sz="0" w:space="0" w:color="auto"/>
        <w:right w:val="none" w:sz="0" w:space="0" w:color="auto"/>
      </w:divBdr>
    </w:div>
    <w:div w:id="911045283">
      <w:bodyDiv w:val="1"/>
      <w:marLeft w:val="0"/>
      <w:marRight w:val="0"/>
      <w:marTop w:val="0"/>
      <w:marBottom w:val="0"/>
      <w:divBdr>
        <w:top w:val="none" w:sz="0" w:space="0" w:color="auto"/>
        <w:left w:val="none" w:sz="0" w:space="0" w:color="auto"/>
        <w:bottom w:val="none" w:sz="0" w:space="0" w:color="auto"/>
        <w:right w:val="none" w:sz="0" w:space="0" w:color="auto"/>
      </w:divBdr>
    </w:div>
    <w:div w:id="911162991">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1742347">
      <w:bodyDiv w:val="1"/>
      <w:marLeft w:val="0"/>
      <w:marRight w:val="0"/>
      <w:marTop w:val="0"/>
      <w:marBottom w:val="0"/>
      <w:divBdr>
        <w:top w:val="none" w:sz="0" w:space="0" w:color="auto"/>
        <w:left w:val="none" w:sz="0" w:space="0" w:color="auto"/>
        <w:bottom w:val="none" w:sz="0" w:space="0" w:color="auto"/>
        <w:right w:val="none" w:sz="0" w:space="0" w:color="auto"/>
      </w:divBdr>
    </w:div>
    <w:div w:id="911815183">
      <w:bodyDiv w:val="1"/>
      <w:marLeft w:val="0"/>
      <w:marRight w:val="0"/>
      <w:marTop w:val="0"/>
      <w:marBottom w:val="0"/>
      <w:divBdr>
        <w:top w:val="none" w:sz="0" w:space="0" w:color="auto"/>
        <w:left w:val="none" w:sz="0" w:space="0" w:color="auto"/>
        <w:bottom w:val="none" w:sz="0" w:space="0" w:color="auto"/>
        <w:right w:val="none" w:sz="0" w:space="0" w:color="auto"/>
      </w:divBdr>
    </w:div>
    <w:div w:id="911893190">
      <w:bodyDiv w:val="1"/>
      <w:marLeft w:val="0"/>
      <w:marRight w:val="0"/>
      <w:marTop w:val="0"/>
      <w:marBottom w:val="0"/>
      <w:divBdr>
        <w:top w:val="none" w:sz="0" w:space="0" w:color="auto"/>
        <w:left w:val="none" w:sz="0" w:space="0" w:color="auto"/>
        <w:bottom w:val="none" w:sz="0" w:space="0" w:color="auto"/>
        <w:right w:val="none" w:sz="0" w:space="0" w:color="auto"/>
      </w:divBdr>
    </w:div>
    <w:div w:id="911935701">
      <w:bodyDiv w:val="1"/>
      <w:marLeft w:val="0"/>
      <w:marRight w:val="0"/>
      <w:marTop w:val="0"/>
      <w:marBottom w:val="0"/>
      <w:divBdr>
        <w:top w:val="none" w:sz="0" w:space="0" w:color="auto"/>
        <w:left w:val="none" w:sz="0" w:space="0" w:color="auto"/>
        <w:bottom w:val="none" w:sz="0" w:space="0" w:color="auto"/>
        <w:right w:val="none" w:sz="0" w:space="0" w:color="auto"/>
      </w:divBdr>
    </w:div>
    <w:div w:id="912082319">
      <w:bodyDiv w:val="1"/>
      <w:marLeft w:val="0"/>
      <w:marRight w:val="0"/>
      <w:marTop w:val="0"/>
      <w:marBottom w:val="0"/>
      <w:divBdr>
        <w:top w:val="none" w:sz="0" w:space="0" w:color="auto"/>
        <w:left w:val="none" w:sz="0" w:space="0" w:color="auto"/>
        <w:bottom w:val="none" w:sz="0" w:space="0" w:color="auto"/>
        <w:right w:val="none" w:sz="0" w:space="0" w:color="auto"/>
      </w:divBdr>
    </w:div>
    <w:div w:id="912357469">
      <w:bodyDiv w:val="1"/>
      <w:marLeft w:val="0"/>
      <w:marRight w:val="0"/>
      <w:marTop w:val="0"/>
      <w:marBottom w:val="0"/>
      <w:divBdr>
        <w:top w:val="none" w:sz="0" w:space="0" w:color="auto"/>
        <w:left w:val="none" w:sz="0" w:space="0" w:color="auto"/>
        <w:bottom w:val="none" w:sz="0" w:space="0" w:color="auto"/>
        <w:right w:val="none" w:sz="0" w:space="0" w:color="auto"/>
      </w:divBdr>
    </w:div>
    <w:div w:id="912392668">
      <w:bodyDiv w:val="1"/>
      <w:marLeft w:val="0"/>
      <w:marRight w:val="0"/>
      <w:marTop w:val="0"/>
      <w:marBottom w:val="0"/>
      <w:divBdr>
        <w:top w:val="none" w:sz="0" w:space="0" w:color="auto"/>
        <w:left w:val="none" w:sz="0" w:space="0" w:color="auto"/>
        <w:bottom w:val="none" w:sz="0" w:space="0" w:color="auto"/>
        <w:right w:val="none" w:sz="0" w:space="0" w:color="auto"/>
      </w:divBdr>
    </w:div>
    <w:div w:id="912467382">
      <w:bodyDiv w:val="1"/>
      <w:marLeft w:val="0"/>
      <w:marRight w:val="0"/>
      <w:marTop w:val="0"/>
      <w:marBottom w:val="0"/>
      <w:divBdr>
        <w:top w:val="none" w:sz="0" w:space="0" w:color="auto"/>
        <w:left w:val="none" w:sz="0" w:space="0" w:color="auto"/>
        <w:bottom w:val="none" w:sz="0" w:space="0" w:color="auto"/>
        <w:right w:val="none" w:sz="0" w:space="0" w:color="auto"/>
      </w:divBdr>
    </w:div>
    <w:div w:id="912660843">
      <w:bodyDiv w:val="1"/>
      <w:marLeft w:val="0"/>
      <w:marRight w:val="0"/>
      <w:marTop w:val="0"/>
      <w:marBottom w:val="0"/>
      <w:divBdr>
        <w:top w:val="none" w:sz="0" w:space="0" w:color="auto"/>
        <w:left w:val="none" w:sz="0" w:space="0" w:color="auto"/>
        <w:bottom w:val="none" w:sz="0" w:space="0" w:color="auto"/>
        <w:right w:val="none" w:sz="0" w:space="0" w:color="auto"/>
      </w:divBdr>
    </w:div>
    <w:div w:id="912934494">
      <w:bodyDiv w:val="1"/>
      <w:marLeft w:val="0"/>
      <w:marRight w:val="0"/>
      <w:marTop w:val="0"/>
      <w:marBottom w:val="0"/>
      <w:divBdr>
        <w:top w:val="none" w:sz="0" w:space="0" w:color="auto"/>
        <w:left w:val="none" w:sz="0" w:space="0" w:color="auto"/>
        <w:bottom w:val="none" w:sz="0" w:space="0" w:color="auto"/>
        <w:right w:val="none" w:sz="0" w:space="0" w:color="auto"/>
      </w:divBdr>
    </w:div>
    <w:div w:id="913011816">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3053841">
      <w:bodyDiv w:val="1"/>
      <w:marLeft w:val="0"/>
      <w:marRight w:val="0"/>
      <w:marTop w:val="0"/>
      <w:marBottom w:val="0"/>
      <w:divBdr>
        <w:top w:val="none" w:sz="0" w:space="0" w:color="auto"/>
        <w:left w:val="none" w:sz="0" w:space="0" w:color="auto"/>
        <w:bottom w:val="none" w:sz="0" w:space="0" w:color="auto"/>
        <w:right w:val="none" w:sz="0" w:space="0" w:color="auto"/>
      </w:divBdr>
    </w:div>
    <w:div w:id="913202864">
      <w:bodyDiv w:val="1"/>
      <w:marLeft w:val="0"/>
      <w:marRight w:val="0"/>
      <w:marTop w:val="0"/>
      <w:marBottom w:val="0"/>
      <w:divBdr>
        <w:top w:val="none" w:sz="0" w:space="0" w:color="auto"/>
        <w:left w:val="none" w:sz="0" w:space="0" w:color="auto"/>
        <w:bottom w:val="none" w:sz="0" w:space="0" w:color="auto"/>
        <w:right w:val="none" w:sz="0" w:space="0" w:color="auto"/>
      </w:divBdr>
    </w:div>
    <w:div w:id="913204048">
      <w:bodyDiv w:val="1"/>
      <w:marLeft w:val="0"/>
      <w:marRight w:val="0"/>
      <w:marTop w:val="0"/>
      <w:marBottom w:val="0"/>
      <w:divBdr>
        <w:top w:val="none" w:sz="0" w:space="0" w:color="auto"/>
        <w:left w:val="none" w:sz="0" w:space="0" w:color="auto"/>
        <w:bottom w:val="none" w:sz="0" w:space="0" w:color="auto"/>
        <w:right w:val="none" w:sz="0" w:space="0" w:color="auto"/>
      </w:divBdr>
    </w:div>
    <w:div w:id="913315432">
      <w:bodyDiv w:val="1"/>
      <w:marLeft w:val="0"/>
      <w:marRight w:val="0"/>
      <w:marTop w:val="0"/>
      <w:marBottom w:val="0"/>
      <w:divBdr>
        <w:top w:val="none" w:sz="0" w:space="0" w:color="auto"/>
        <w:left w:val="none" w:sz="0" w:space="0" w:color="auto"/>
        <w:bottom w:val="none" w:sz="0" w:space="0" w:color="auto"/>
        <w:right w:val="none" w:sz="0" w:space="0" w:color="auto"/>
      </w:divBdr>
    </w:div>
    <w:div w:id="913511755">
      <w:bodyDiv w:val="1"/>
      <w:marLeft w:val="0"/>
      <w:marRight w:val="0"/>
      <w:marTop w:val="0"/>
      <w:marBottom w:val="0"/>
      <w:divBdr>
        <w:top w:val="none" w:sz="0" w:space="0" w:color="auto"/>
        <w:left w:val="none" w:sz="0" w:space="0" w:color="auto"/>
        <w:bottom w:val="none" w:sz="0" w:space="0" w:color="auto"/>
        <w:right w:val="none" w:sz="0" w:space="0" w:color="auto"/>
      </w:divBdr>
    </w:div>
    <w:div w:id="913516990">
      <w:bodyDiv w:val="1"/>
      <w:marLeft w:val="0"/>
      <w:marRight w:val="0"/>
      <w:marTop w:val="0"/>
      <w:marBottom w:val="0"/>
      <w:divBdr>
        <w:top w:val="none" w:sz="0" w:space="0" w:color="auto"/>
        <w:left w:val="none" w:sz="0" w:space="0" w:color="auto"/>
        <w:bottom w:val="none" w:sz="0" w:space="0" w:color="auto"/>
        <w:right w:val="none" w:sz="0" w:space="0" w:color="auto"/>
      </w:divBdr>
    </w:div>
    <w:div w:id="913583219">
      <w:bodyDiv w:val="1"/>
      <w:marLeft w:val="0"/>
      <w:marRight w:val="0"/>
      <w:marTop w:val="0"/>
      <w:marBottom w:val="0"/>
      <w:divBdr>
        <w:top w:val="none" w:sz="0" w:space="0" w:color="auto"/>
        <w:left w:val="none" w:sz="0" w:space="0" w:color="auto"/>
        <w:bottom w:val="none" w:sz="0" w:space="0" w:color="auto"/>
        <w:right w:val="none" w:sz="0" w:space="0" w:color="auto"/>
      </w:divBdr>
    </w:div>
    <w:div w:id="913585857">
      <w:bodyDiv w:val="1"/>
      <w:marLeft w:val="0"/>
      <w:marRight w:val="0"/>
      <w:marTop w:val="0"/>
      <w:marBottom w:val="0"/>
      <w:divBdr>
        <w:top w:val="none" w:sz="0" w:space="0" w:color="auto"/>
        <w:left w:val="none" w:sz="0" w:space="0" w:color="auto"/>
        <w:bottom w:val="none" w:sz="0" w:space="0" w:color="auto"/>
        <w:right w:val="none" w:sz="0" w:space="0" w:color="auto"/>
      </w:divBdr>
    </w:div>
    <w:div w:id="913662146">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438398">
      <w:bodyDiv w:val="1"/>
      <w:marLeft w:val="0"/>
      <w:marRight w:val="0"/>
      <w:marTop w:val="0"/>
      <w:marBottom w:val="0"/>
      <w:divBdr>
        <w:top w:val="none" w:sz="0" w:space="0" w:color="auto"/>
        <w:left w:val="none" w:sz="0" w:space="0" w:color="auto"/>
        <w:bottom w:val="none" w:sz="0" w:space="0" w:color="auto"/>
        <w:right w:val="none" w:sz="0" w:space="0" w:color="auto"/>
      </w:divBdr>
    </w:div>
    <w:div w:id="914514446">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4822900">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549641">
      <w:bodyDiv w:val="1"/>
      <w:marLeft w:val="0"/>
      <w:marRight w:val="0"/>
      <w:marTop w:val="0"/>
      <w:marBottom w:val="0"/>
      <w:divBdr>
        <w:top w:val="none" w:sz="0" w:space="0" w:color="auto"/>
        <w:left w:val="none" w:sz="0" w:space="0" w:color="auto"/>
        <w:bottom w:val="none" w:sz="0" w:space="0" w:color="auto"/>
        <w:right w:val="none" w:sz="0" w:space="0" w:color="auto"/>
      </w:divBdr>
    </w:div>
    <w:div w:id="915627982">
      <w:bodyDiv w:val="1"/>
      <w:marLeft w:val="0"/>
      <w:marRight w:val="0"/>
      <w:marTop w:val="0"/>
      <w:marBottom w:val="0"/>
      <w:divBdr>
        <w:top w:val="none" w:sz="0" w:space="0" w:color="auto"/>
        <w:left w:val="none" w:sz="0" w:space="0" w:color="auto"/>
        <w:bottom w:val="none" w:sz="0" w:space="0" w:color="auto"/>
        <w:right w:val="none" w:sz="0" w:space="0" w:color="auto"/>
      </w:divBdr>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094834">
      <w:bodyDiv w:val="1"/>
      <w:marLeft w:val="0"/>
      <w:marRight w:val="0"/>
      <w:marTop w:val="0"/>
      <w:marBottom w:val="0"/>
      <w:divBdr>
        <w:top w:val="none" w:sz="0" w:space="0" w:color="auto"/>
        <w:left w:val="none" w:sz="0" w:space="0" w:color="auto"/>
        <w:bottom w:val="none" w:sz="0" w:space="0" w:color="auto"/>
        <w:right w:val="none" w:sz="0" w:space="0" w:color="auto"/>
      </w:divBdr>
    </w:div>
    <w:div w:id="916479963">
      <w:bodyDiv w:val="1"/>
      <w:marLeft w:val="0"/>
      <w:marRight w:val="0"/>
      <w:marTop w:val="0"/>
      <w:marBottom w:val="0"/>
      <w:divBdr>
        <w:top w:val="none" w:sz="0" w:space="0" w:color="auto"/>
        <w:left w:val="none" w:sz="0" w:space="0" w:color="auto"/>
        <w:bottom w:val="none" w:sz="0" w:space="0" w:color="auto"/>
        <w:right w:val="none" w:sz="0" w:space="0" w:color="auto"/>
      </w:divBdr>
    </w:div>
    <w:div w:id="916593056">
      <w:bodyDiv w:val="1"/>
      <w:marLeft w:val="0"/>
      <w:marRight w:val="0"/>
      <w:marTop w:val="0"/>
      <w:marBottom w:val="0"/>
      <w:divBdr>
        <w:top w:val="none" w:sz="0" w:space="0" w:color="auto"/>
        <w:left w:val="none" w:sz="0" w:space="0" w:color="auto"/>
        <w:bottom w:val="none" w:sz="0" w:space="0" w:color="auto"/>
        <w:right w:val="none" w:sz="0" w:space="0" w:color="auto"/>
      </w:divBdr>
    </w:div>
    <w:div w:id="916598191">
      <w:bodyDiv w:val="1"/>
      <w:marLeft w:val="0"/>
      <w:marRight w:val="0"/>
      <w:marTop w:val="0"/>
      <w:marBottom w:val="0"/>
      <w:divBdr>
        <w:top w:val="none" w:sz="0" w:space="0" w:color="auto"/>
        <w:left w:val="none" w:sz="0" w:space="0" w:color="auto"/>
        <w:bottom w:val="none" w:sz="0" w:space="0" w:color="auto"/>
        <w:right w:val="none" w:sz="0" w:space="0" w:color="auto"/>
      </w:divBdr>
    </w:div>
    <w:div w:id="916669709">
      <w:bodyDiv w:val="1"/>
      <w:marLeft w:val="0"/>
      <w:marRight w:val="0"/>
      <w:marTop w:val="0"/>
      <w:marBottom w:val="0"/>
      <w:divBdr>
        <w:top w:val="none" w:sz="0" w:space="0" w:color="auto"/>
        <w:left w:val="none" w:sz="0" w:space="0" w:color="auto"/>
        <w:bottom w:val="none" w:sz="0" w:space="0" w:color="auto"/>
        <w:right w:val="none" w:sz="0" w:space="0" w:color="auto"/>
      </w:divBdr>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84459">
      <w:bodyDiv w:val="1"/>
      <w:marLeft w:val="0"/>
      <w:marRight w:val="0"/>
      <w:marTop w:val="0"/>
      <w:marBottom w:val="0"/>
      <w:divBdr>
        <w:top w:val="none" w:sz="0" w:space="0" w:color="auto"/>
        <w:left w:val="none" w:sz="0" w:space="0" w:color="auto"/>
        <w:bottom w:val="none" w:sz="0" w:space="0" w:color="auto"/>
        <w:right w:val="none" w:sz="0" w:space="0" w:color="auto"/>
      </w:divBdr>
    </w:div>
    <w:div w:id="916785768">
      <w:bodyDiv w:val="1"/>
      <w:marLeft w:val="0"/>
      <w:marRight w:val="0"/>
      <w:marTop w:val="0"/>
      <w:marBottom w:val="0"/>
      <w:divBdr>
        <w:top w:val="none" w:sz="0" w:space="0" w:color="auto"/>
        <w:left w:val="none" w:sz="0" w:space="0" w:color="auto"/>
        <w:bottom w:val="none" w:sz="0" w:space="0" w:color="auto"/>
        <w:right w:val="none" w:sz="0" w:space="0" w:color="auto"/>
      </w:divBdr>
    </w:div>
    <w:div w:id="916790259">
      <w:bodyDiv w:val="1"/>
      <w:marLeft w:val="0"/>
      <w:marRight w:val="0"/>
      <w:marTop w:val="0"/>
      <w:marBottom w:val="0"/>
      <w:divBdr>
        <w:top w:val="none" w:sz="0" w:space="0" w:color="auto"/>
        <w:left w:val="none" w:sz="0" w:space="0" w:color="auto"/>
        <w:bottom w:val="none" w:sz="0" w:space="0" w:color="auto"/>
        <w:right w:val="none" w:sz="0" w:space="0" w:color="auto"/>
      </w:divBdr>
    </w:div>
    <w:div w:id="916941882">
      <w:bodyDiv w:val="1"/>
      <w:marLeft w:val="0"/>
      <w:marRight w:val="0"/>
      <w:marTop w:val="0"/>
      <w:marBottom w:val="0"/>
      <w:divBdr>
        <w:top w:val="none" w:sz="0" w:space="0" w:color="auto"/>
        <w:left w:val="none" w:sz="0" w:space="0" w:color="auto"/>
        <w:bottom w:val="none" w:sz="0" w:space="0" w:color="auto"/>
        <w:right w:val="none" w:sz="0" w:space="0" w:color="auto"/>
      </w:divBdr>
    </w:div>
    <w:div w:id="916942444">
      <w:bodyDiv w:val="1"/>
      <w:marLeft w:val="0"/>
      <w:marRight w:val="0"/>
      <w:marTop w:val="0"/>
      <w:marBottom w:val="0"/>
      <w:divBdr>
        <w:top w:val="none" w:sz="0" w:space="0" w:color="auto"/>
        <w:left w:val="none" w:sz="0" w:space="0" w:color="auto"/>
        <w:bottom w:val="none" w:sz="0" w:space="0" w:color="auto"/>
        <w:right w:val="none" w:sz="0" w:space="0" w:color="auto"/>
      </w:divBdr>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396655">
      <w:bodyDiv w:val="1"/>
      <w:marLeft w:val="0"/>
      <w:marRight w:val="0"/>
      <w:marTop w:val="0"/>
      <w:marBottom w:val="0"/>
      <w:divBdr>
        <w:top w:val="none" w:sz="0" w:space="0" w:color="auto"/>
        <w:left w:val="none" w:sz="0" w:space="0" w:color="auto"/>
        <w:bottom w:val="none" w:sz="0" w:space="0" w:color="auto"/>
        <w:right w:val="none" w:sz="0" w:space="0" w:color="auto"/>
      </w:divBdr>
    </w:div>
    <w:div w:id="917864378">
      <w:bodyDiv w:val="1"/>
      <w:marLeft w:val="0"/>
      <w:marRight w:val="0"/>
      <w:marTop w:val="0"/>
      <w:marBottom w:val="0"/>
      <w:divBdr>
        <w:top w:val="none" w:sz="0" w:space="0" w:color="auto"/>
        <w:left w:val="none" w:sz="0" w:space="0" w:color="auto"/>
        <w:bottom w:val="none" w:sz="0" w:space="0" w:color="auto"/>
        <w:right w:val="none" w:sz="0" w:space="0" w:color="auto"/>
      </w:divBdr>
    </w:div>
    <w:div w:id="918028664">
      <w:bodyDiv w:val="1"/>
      <w:marLeft w:val="0"/>
      <w:marRight w:val="0"/>
      <w:marTop w:val="0"/>
      <w:marBottom w:val="0"/>
      <w:divBdr>
        <w:top w:val="none" w:sz="0" w:space="0" w:color="auto"/>
        <w:left w:val="none" w:sz="0" w:space="0" w:color="auto"/>
        <w:bottom w:val="none" w:sz="0" w:space="0" w:color="auto"/>
        <w:right w:val="none" w:sz="0" w:space="0" w:color="auto"/>
      </w:divBdr>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91585">
      <w:bodyDiv w:val="1"/>
      <w:marLeft w:val="0"/>
      <w:marRight w:val="0"/>
      <w:marTop w:val="0"/>
      <w:marBottom w:val="0"/>
      <w:divBdr>
        <w:top w:val="none" w:sz="0" w:space="0" w:color="auto"/>
        <w:left w:val="none" w:sz="0" w:space="0" w:color="auto"/>
        <w:bottom w:val="none" w:sz="0" w:space="0" w:color="auto"/>
        <w:right w:val="none" w:sz="0" w:space="0" w:color="auto"/>
      </w:divBdr>
    </w:div>
    <w:div w:id="918634980">
      <w:bodyDiv w:val="1"/>
      <w:marLeft w:val="0"/>
      <w:marRight w:val="0"/>
      <w:marTop w:val="0"/>
      <w:marBottom w:val="0"/>
      <w:divBdr>
        <w:top w:val="none" w:sz="0" w:space="0" w:color="auto"/>
        <w:left w:val="none" w:sz="0" w:space="0" w:color="auto"/>
        <w:bottom w:val="none" w:sz="0" w:space="0" w:color="auto"/>
        <w:right w:val="none" w:sz="0" w:space="0" w:color="auto"/>
      </w:divBdr>
    </w:div>
    <w:div w:id="918754954">
      <w:bodyDiv w:val="1"/>
      <w:marLeft w:val="0"/>
      <w:marRight w:val="0"/>
      <w:marTop w:val="0"/>
      <w:marBottom w:val="0"/>
      <w:divBdr>
        <w:top w:val="none" w:sz="0" w:space="0" w:color="auto"/>
        <w:left w:val="none" w:sz="0" w:space="0" w:color="auto"/>
        <w:bottom w:val="none" w:sz="0" w:space="0" w:color="auto"/>
        <w:right w:val="none" w:sz="0" w:space="0" w:color="auto"/>
      </w:divBdr>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901012">
      <w:bodyDiv w:val="1"/>
      <w:marLeft w:val="0"/>
      <w:marRight w:val="0"/>
      <w:marTop w:val="0"/>
      <w:marBottom w:val="0"/>
      <w:divBdr>
        <w:top w:val="none" w:sz="0" w:space="0" w:color="auto"/>
        <w:left w:val="none" w:sz="0" w:space="0" w:color="auto"/>
        <w:bottom w:val="none" w:sz="0" w:space="0" w:color="auto"/>
        <w:right w:val="none" w:sz="0" w:space="0" w:color="auto"/>
      </w:divBdr>
    </w:div>
    <w:div w:id="918908517">
      <w:bodyDiv w:val="1"/>
      <w:marLeft w:val="0"/>
      <w:marRight w:val="0"/>
      <w:marTop w:val="0"/>
      <w:marBottom w:val="0"/>
      <w:divBdr>
        <w:top w:val="none" w:sz="0" w:space="0" w:color="auto"/>
        <w:left w:val="none" w:sz="0" w:space="0" w:color="auto"/>
        <w:bottom w:val="none" w:sz="0" w:space="0" w:color="auto"/>
        <w:right w:val="none" w:sz="0" w:space="0" w:color="auto"/>
      </w:divBdr>
    </w:div>
    <w:div w:id="919021698">
      <w:bodyDiv w:val="1"/>
      <w:marLeft w:val="0"/>
      <w:marRight w:val="0"/>
      <w:marTop w:val="0"/>
      <w:marBottom w:val="0"/>
      <w:divBdr>
        <w:top w:val="none" w:sz="0" w:space="0" w:color="auto"/>
        <w:left w:val="none" w:sz="0" w:space="0" w:color="auto"/>
        <w:bottom w:val="none" w:sz="0" w:space="0" w:color="auto"/>
        <w:right w:val="none" w:sz="0" w:space="0" w:color="auto"/>
      </w:divBdr>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3829">
      <w:bodyDiv w:val="1"/>
      <w:marLeft w:val="0"/>
      <w:marRight w:val="0"/>
      <w:marTop w:val="0"/>
      <w:marBottom w:val="0"/>
      <w:divBdr>
        <w:top w:val="none" w:sz="0" w:space="0" w:color="auto"/>
        <w:left w:val="none" w:sz="0" w:space="0" w:color="auto"/>
        <w:bottom w:val="none" w:sz="0" w:space="0" w:color="auto"/>
        <w:right w:val="none" w:sz="0" w:space="0" w:color="auto"/>
      </w:divBdr>
    </w:div>
    <w:div w:id="919366285">
      <w:bodyDiv w:val="1"/>
      <w:marLeft w:val="0"/>
      <w:marRight w:val="0"/>
      <w:marTop w:val="0"/>
      <w:marBottom w:val="0"/>
      <w:divBdr>
        <w:top w:val="none" w:sz="0" w:space="0" w:color="auto"/>
        <w:left w:val="none" w:sz="0" w:space="0" w:color="auto"/>
        <w:bottom w:val="none" w:sz="0" w:space="0" w:color="auto"/>
        <w:right w:val="none" w:sz="0" w:space="0" w:color="auto"/>
      </w:divBdr>
    </w:div>
    <w:div w:id="919485779">
      <w:bodyDiv w:val="1"/>
      <w:marLeft w:val="0"/>
      <w:marRight w:val="0"/>
      <w:marTop w:val="0"/>
      <w:marBottom w:val="0"/>
      <w:divBdr>
        <w:top w:val="none" w:sz="0" w:space="0" w:color="auto"/>
        <w:left w:val="none" w:sz="0" w:space="0" w:color="auto"/>
        <w:bottom w:val="none" w:sz="0" w:space="0" w:color="auto"/>
        <w:right w:val="none" w:sz="0" w:space="0" w:color="auto"/>
      </w:divBdr>
    </w:div>
    <w:div w:id="919488667">
      <w:bodyDiv w:val="1"/>
      <w:marLeft w:val="0"/>
      <w:marRight w:val="0"/>
      <w:marTop w:val="0"/>
      <w:marBottom w:val="0"/>
      <w:divBdr>
        <w:top w:val="none" w:sz="0" w:space="0" w:color="auto"/>
        <w:left w:val="none" w:sz="0" w:space="0" w:color="auto"/>
        <w:bottom w:val="none" w:sz="0" w:space="0" w:color="auto"/>
        <w:right w:val="none" w:sz="0" w:space="0" w:color="auto"/>
      </w:divBdr>
    </w:div>
    <w:div w:id="919824836">
      <w:bodyDiv w:val="1"/>
      <w:marLeft w:val="0"/>
      <w:marRight w:val="0"/>
      <w:marTop w:val="0"/>
      <w:marBottom w:val="0"/>
      <w:divBdr>
        <w:top w:val="none" w:sz="0" w:space="0" w:color="auto"/>
        <w:left w:val="none" w:sz="0" w:space="0" w:color="auto"/>
        <w:bottom w:val="none" w:sz="0" w:space="0" w:color="auto"/>
        <w:right w:val="none" w:sz="0" w:space="0" w:color="auto"/>
      </w:divBdr>
    </w:div>
    <w:div w:id="919944653">
      <w:bodyDiv w:val="1"/>
      <w:marLeft w:val="0"/>
      <w:marRight w:val="0"/>
      <w:marTop w:val="0"/>
      <w:marBottom w:val="0"/>
      <w:divBdr>
        <w:top w:val="none" w:sz="0" w:space="0" w:color="auto"/>
        <w:left w:val="none" w:sz="0" w:space="0" w:color="auto"/>
        <w:bottom w:val="none" w:sz="0" w:space="0" w:color="auto"/>
        <w:right w:val="none" w:sz="0" w:space="0" w:color="auto"/>
      </w:divBdr>
    </w:div>
    <w:div w:id="919946023">
      <w:bodyDiv w:val="1"/>
      <w:marLeft w:val="0"/>
      <w:marRight w:val="0"/>
      <w:marTop w:val="0"/>
      <w:marBottom w:val="0"/>
      <w:divBdr>
        <w:top w:val="none" w:sz="0" w:space="0" w:color="auto"/>
        <w:left w:val="none" w:sz="0" w:space="0" w:color="auto"/>
        <w:bottom w:val="none" w:sz="0" w:space="0" w:color="auto"/>
        <w:right w:val="none" w:sz="0" w:space="0" w:color="auto"/>
      </w:divBdr>
    </w:div>
    <w:div w:id="920142952">
      <w:bodyDiv w:val="1"/>
      <w:marLeft w:val="0"/>
      <w:marRight w:val="0"/>
      <w:marTop w:val="0"/>
      <w:marBottom w:val="0"/>
      <w:divBdr>
        <w:top w:val="none" w:sz="0" w:space="0" w:color="auto"/>
        <w:left w:val="none" w:sz="0" w:space="0" w:color="auto"/>
        <w:bottom w:val="none" w:sz="0" w:space="0" w:color="auto"/>
        <w:right w:val="none" w:sz="0" w:space="0" w:color="auto"/>
      </w:divBdr>
    </w:div>
    <w:div w:id="920212592">
      <w:bodyDiv w:val="1"/>
      <w:marLeft w:val="0"/>
      <w:marRight w:val="0"/>
      <w:marTop w:val="0"/>
      <w:marBottom w:val="0"/>
      <w:divBdr>
        <w:top w:val="none" w:sz="0" w:space="0" w:color="auto"/>
        <w:left w:val="none" w:sz="0" w:space="0" w:color="auto"/>
        <w:bottom w:val="none" w:sz="0" w:space="0" w:color="auto"/>
        <w:right w:val="none" w:sz="0" w:space="0" w:color="auto"/>
      </w:divBdr>
    </w:div>
    <w:div w:id="920259766">
      <w:bodyDiv w:val="1"/>
      <w:marLeft w:val="0"/>
      <w:marRight w:val="0"/>
      <w:marTop w:val="0"/>
      <w:marBottom w:val="0"/>
      <w:divBdr>
        <w:top w:val="none" w:sz="0" w:space="0" w:color="auto"/>
        <w:left w:val="none" w:sz="0" w:space="0" w:color="auto"/>
        <w:bottom w:val="none" w:sz="0" w:space="0" w:color="auto"/>
        <w:right w:val="none" w:sz="0" w:space="0" w:color="auto"/>
      </w:divBdr>
    </w:div>
    <w:div w:id="920286567">
      <w:bodyDiv w:val="1"/>
      <w:marLeft w:val="0"/>
      <w:marRight w:val="0"/>
      <w:marTop w:val="0"/>
      <w:marBottom w:val="0"/>
      <w:divBdr>
        <w:top w:val="none" w:sz="0" w:space="0" w:color="auto"/>
        <w:left w:val="none" w:sz="0" w:space="0" w:color="auto"/>
        <w:bottom w:val="none" w:sz="0" w:space="0" w:color="auto"/>
        <w:right w:val="none" w:sz="0" w:space="0" w:color="auto"/>
      </w:divBdr>
    </w:div>
    <w:div w:id="920336551">
      <w:bodyDiv w:val="1"/>
      <w:marLeft w:val="0"/>
      <w:marRight w:val="0"/>
      <w:marTop w:val="0"/>
      <w:marBottom w:val="0"/>
      <w:divBdr>
        <w:top w:val="none" w:sz="0" w:space="0" w:color="auto"/>
        <w:left w:val="none" w:sz="0" w:space="0" w:color="auto"/>
        <w:bottom w:val="none" w:sz="0" w:space="0" w:color="auto"/>
        <w:right w:val="none" w:sz="0" w:space="0" w:color="auto"/>
      </w:divBdr>
    </w:div>
    <w:div w:id="920409446">
      <w:bodyDiv w:val="1"/>
      <w:marLeft w:val="0"/>
      <w:marRight w:val="0"/>
      <w:marTop w:val="0"/>
      <w:marBottom w:val="0"/>
      <w:divBdr>
        <w:top w:val="none" w:sz="0" w:space="0" w:color="auto"/>
        <w:left w:val="none" w:sz="0" w:space="0" w:color="auto"/>
        <w:bottom w:val="none" w:sz="0" w:space="0" w:color="auto"/>
        <w:right w:val="none" w:sz="0" w:space="0" w:color="auto"/>
      </w:divBdr>
    </w:div>
    <w:div w:id="920527780">
      <w:bodyDiv w:val="1"/>
      <w:marLeft w:val="0"/>
      <w:marRight w:val="0"/>
      <w:marTop w:val="0"/>
      <w:marBottom w:val="0"/>
      <w:divBdr>
        <w:top w:val="none" w:sz="0" w:space="0" w:color="auto"/>
        <w:left w:val="none" w:sz="0" w:space="0" w:color="auto"/>
        <w:bottom w:val="none" w:sz="0" w:space="0" w:color="auto"/>
        <w:right w:val="none" w:sz="0" w:space="0" w:color="auto"/>
      </w:divBdr>
    </w:div>
    <w:div w:id="920531732">
      <w:bodyDiv w:val="1"/>
      <w:marLeft w:val="0"/>
      <w:marRight w:val="0"/>
      <w:marTop w:val="0"/>
      <w:marBottom w:val="0"/>
      <w:divBdr>
        <w:top w:val="none" w:sz="0" w:space="0" w:color="auto"/>
        <w:left w:val="none" w:sz="0" w:space="0" w:color="auto"/>
        <w:bottom w:val="none" w:sz="0" w:space="0" w:color="auto"/>
        <w:right w:val="none" w:sz="0" w:space="0" w:color="auto"/>
      </w:divBdr>
    </w:div>
    <w:div w:id="920677273">
      <w:bodyDiv w:val="1"/>
      <w:marLeft w:val="0"/>
      <w:marRight w:val="0"/>
      <w:marTop w:val="0"/>
      <w:marBottom w:val="0"/>
      <w:divBdr>
        <w:top w:val="none" w:sz="0" w:space="0" w:color="auto"/>
        <w:left w:val="none" w:sz="0" w:space="0" w:color="auto"/>
        <w:bottom w:val="none" w:sz="0" w:space="0" w:color="auto"/>
        <w:right w:val="none" w:sz="0" w:space="0" w:color="auto"/>
      </w:divBdr>
    </w:div>
    <w:div w:id="920678151">
      <w:bodyDiv w:val="1"/>
      <w:marLeft w:val="0"/>
      <w:marRight w:val="0"/>
      <w:marTop w:val="0"/>
      <w:marBottom w:val="0"/>
      <w:divBdr>
        <w:top w:val="none" w:sz="0" w:space="0" w:color="auto"/>
        <w:left w:val="none" w:sz="0" w:space="0" w:color="auto"/>
        <w:bottom w:val="none" w:sz="0" w:space="0" w:color="auto"/>
        <w:right w:val="none" w:sz="0" w:space="0" w:color="auto"/>
      </w:divBdr>
    </w:div>
    <w:div w:id="920724490">
      <w:bodyDiv w:val="1"/>
      <w:marLeft w:val="0"/>
      <w:marRight w:val="0"/>
      <w:marTop w:val="0"/>
      <w:marBottom w:val="0"/>
      <w:divBdr>
        <w:top w:val="none" w:sz="0" w:space="0" w:color="auto"/>
        <w:left w:val="none" w:sz="0" w:space="0" w:color="auto"/>
        <w:bottom w:val="none" w:sz="0" w:space="0" w:color="auto"/>
        <w:right w:val="none" w:sz="0" w:space="0" w:color="auto"/>
      </w:divBdr>
    </w:div>
    <w:div w:id="920874700">
      <w:bodyDiv w:val="1"/>
      <w:marLeft w:val="0"/>
      <w:marRight w:val="0"/>
      <w:marTop w:val="0"/>
      <w:marBottom w:val="0"/>
      <w:divBdr>
        <w:top w:val="none" w:sz="0" w:space="0" w:color="auto"/>
        <w:left w:val="none" w:sz="0" w:space="0" w:color="auto"/>
        <w:bottom w:val="none" w:sz="0" w:space="0" w:color="auto"/>
        <w:right w:val="none" w:sz="0" w:space="0" w:color="auto"/>
      </w:divBdr>
    </w:div>
    <w:div w:id="921061965">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449621">
      <w:bodyDiv w:val="1"/>
      <w:marLeft w:val="0"/>
      <w:marRight w:val="0"/>
      <w:marTop w:val="0"/>
      <w:marBottom w:val="0"/>
      <w:divBdr>
        <w:top w:val="none" w:sz="0" w:space="0" w:color="auto"/>
        <w:left w:val="none" w:sz="0" w:space="0" w:color="auto"/>
        <w:bottom w:val="none" w:sz="0" w:space="0" w:color="auto"/>
        <w:right w:val="none" w:sz="0" w:space="0" w:color="auto"/>
      </w:divBdr>
    </w:div>
    <w:div w:id="921914615">
      <w:bodyDiv w:val="1"/>
      <w:marLeft w:val="0"/>
      <w:marRight w:val="0"/>
      <w:marTop w:val="0"/>
      <w:marBottom w:val="0"/>
      <w:divBdr>
        <w:top w:val="none" w:sz="0" w:space="0" w:color="auto"/>
        <w:left w:val="none" w:sz="0" w:space="0" w:color="auto"/>
        <w:bottom w:val="none" w:sz="0" w:space="0" w:color="auto"/>
        <w:right w:val="none" w:sz="0" w:space="0" w:color="auto"/>
      </w:divBdr>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9914">
      <w:bodyDiv w:val="1"/>
      <w:marLeft w:val="0"/>
      <w:marRight w:val="0"/>
      <w:marTop w:val="0"/>
      <w:marBottom w:val="0"/>
      <w:divBdr>
        <w:top w:val="none" w:sz="0" w:space="0" w:color="auto"/>
        <w:left w:val="none" w:sz="0" w:space="0" w:color="auto"/>
        <w:bottom w:val="none" w:sz="0" w:space="0" w:color="auto"/>
        <w:right w:val="none" w:sz="0" w:space="0" w:color="auto"/>
      </w:divBdr>
    </w:div>
    <w:div w:id="922300162">
      <w:bodyDiv w:val="1"/>
      <w:marLeft w:val="0"/>
      <w:marRight w:val="0"/>
      <w:marTop w:val="0"/>
      <w:marBottom w:val="0"/>
      <w:divBdr>
        <w:top w:val="none" w:sz="0" w:space="0" w:color="auto"/>
        <w:left w:val="none" w:sz="0" w:space="0" w:color="auto"/>
        <w:bottom w:val="none" w:sz="0" w:space="0" w:color="auto"/>
        <w:right w:val="none" w:sz="0" w:space="0" w:color="auto"/>
      </w:divBdr>
    </w:div>
    <w:div w:id="922371970">
      <w:bodyDiv w:val="1"/>
      <w:marLeft w:val="0"/>
      <w:marRight w:val="0"/>
      <w:marTop w:val="0"/>
      <w:marBottom w:val="0"/>
      <w:divBdr>
        <w:top w:val="none" w:sz="0" w:space="0" w:color="auto"/>
        <w:left w:val="none" w:sz="0" w:space="0" w:color="auto"/>
        <w:bottom w:val="none" w:sz="0" w:space="0" w:color="auto"/>
        <w:right w:val="none" w:sz="0" w:space="0" w:color="auto"/>
      </w:divBdr>
    </w:div>
    <w:div w:id="922565244">
      <w:bodyDiv w:val="1"/>
      <w:marLeft w:val="0"/>
      <w:marRight w:val="0"/>
      <w:marTop w:val="0"/>
      <w:marBottom w:val="0"/>
      <w:divBdr>
        <w:top w:val="none" w:sz="0" w:space="0" w:color="auto"/>
        <w:left w:val="none" w:sz="0" w:space="0" w:color="auto"/>
        <w:bottom w:val="none" w:sz="0" w:space="0" w:color="auto"/>
        <w:right w:val="none" w:sz="0" w:space="0" w:color="auto"/>
      </w:divBdr>
    </w:div>
    <w:div w:id="922571118">
      <w:bodyDiv w:val="1"/>
      <w:marLeft w:val="0"/>
      <w:marRight w:val="0"/>
      <w:marTop w:val="0"/>
      <w:marBottom w:val="0"/>
      <w:divBdr>
        <w:top w:val="none" w:sz="0" w:space="0" w:color="auto"/>
        <w:left w:val="none" w:sz="0" w:space="0" w:color="auto"/>
        <w:bottom w:val="none" w:sz="0" w:space="0" w:color="auto"/>
        <w:right w:val="none" w:sz="0" w:space="0" w:color="auto"/>
      </w:divBdr>
    </w:div>
    <w:div w:id="922879876">
      <w:bodyDiv w:val="1"/>
      <w:marLeft w:val="0"/>
      <w:marRight w:val="0"/>
      <w:marTop w:val="0"/>
      <w:marBottom w:val="0"/>
      <w:divBdr>
        <w:top w:val="none" w:sz="0" w:space="0" w:color="auto"/>
        <w:left w:val="none" w:sz="0" w:space="0" w:color="auto"/>
        <w:bottom w:val="none" w:sz="0" w:space="0" w:color="auto"/>
        <w:right w:val="none" w:sz="0" w:space="0" w:color="auto"/>
      </w:divBdr>
    </w:div>
    <w:div w:id="922952377">
      <w:bodyDiv w:val="1"/>
      <w:marLeft w:val="0"/>
      <w:marRight w:val="0"/>
      <w:marTop w:val="0"/>
      <w:marBottom w:val="0"/>
      <w:divBdr>
        <w:top w:val="none" w:sz="0" w:space="0" w:color="auto"/>
        <w:left w:val="none" w:sz="0" w:space="0" w:color="auto"/>
        <w:bottom w:val="none" w:sz="0" w:space="0" w:color="auto"/>
        <w:right w:val="none" w:sz="0" w:space="0" w:color="auto"/>
      </w:divBdr>
    </w:div>
    <w:div w:id="923026191">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3104410">
      <w:bodyDiv w:val="1"/>
      <w:marLeft w:val="0"/>
      <w:marRight w:val="0"/>
      <w:marTop w:val="0"/>
      <w:marBottom w:val="0"/>
      <w:divBdr>
        <w:top w:val="none" w:sz="0" w:space="0" w:color="auto"/>
        <w:left w:val="none" w:sz="0" w:space="0" w:color="auto"/>
        <w:bottom w:val="none" w:sz="0" w:space="0" w:color="auto"/>
        <w:right w:val="none" w:sz="0" w:space="0" w:color="auto"/>
      </w:divBdr>
    </w:div>
    <w:div w:id="923145086">
      <w:bodyDiv w:val="1"/>
      <w:marLeft w:val="0"/>
      <w:marRight w:val="0"/>
      <w:marTop w:val="0"/>
      <w:marBottom w:val="0"/>
      <w:divBdr>
        <w:top w:val="none" w:sz="0" w:space="0" w:color="auto"/>
        <w:left w:val="none" w:sz="0" w:space="0" w:color="auto"/>
        <w:bottom w:val="none" w:sz="0" w:space="0" w:color="auto"/>
        <w:right w:val="none" w:sz="0" w:space="0" w:color="auto"/>
      </w:divBdr>
      <w:divsChild>
        <w:div w:id="70467066">
          <w:marLeft w:val="0"/>
          <w:marRight w:val="0"/>
          <w:marTop w:val="0"/>
          <w:marBottom w:val="0"/>
          <w:divBdr>
            <w:top w:val="none" w:sz="0" w:space="0" w:color="auto"/>
            <w:left w:val="none" w:sz="0" w:space="0" w:color="auto"/>
            <w:bottom w:val="none" w:sz="0" w:space="0" w:color="auto"/>
            <w:right w:val="none" w:sz="0" w:space="0" w:color="auto"/>
          </w:divBdr>
          <w:divsChild>
            <w:div w:id="13131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94694">
      <w:bodyDiv w:val="1"/>
      <w:marLeft w:val="0"/>
      <w:marRight w:val="0"/>
      <w:marTop w:val="0"/>
      <w:marBottom w:val="0"/>
      <w:divBdr>
        <w:top w:val="none" w:sz="0" w:space="0" w:color="auto"/>
        <w:left w:val="none" w:sz="0" w:space="0" w:color="auto"/>
        <w:bottom w:val="none" w:sz="0" w:space="0" w:color="auto"/>
        <w:right w:val="none" w:sz="0" w:space="0" w:color="auto"/>
      </w:divBdr>
    </w:div>
    <w:div w:id="923295887">
      <w:bodyDiv w:val="1"/>
      <w:marLeft w:val="0"/>
      <w:marRight w:val="0"/>
      <w:marTop w:val="0"/>
      <w:marBottom w:val="0"/>
      <w:divBdr>
        <w:top w:val="none" w:sz="0" w:space="0" w:color="auto"/>
        <w:left w:val="none" w:sz="0" w:space="0" w:color="auto"/>
        <w:bottom w:val="none" w:sz="0" w:space="0" w:color="auto"/>
        <w:right w:val="none" w:sz="0" w:space="0" w:color="auto"/>
      </w:divBdr>
    </w:div>
    <w:div w:id="923346279">
      <w:bodyDiv w:val="1"/>
      <w:marLeft w:val="0"/>
      <w:marRight w:val="0"/>
      <w:marTop w:val="0"/>
      <w:marBottom w:val="0"/>
      <w:divBdr>
        <w:top w:val="none" w:sz="0" w:space="0" w:color="auto"/>
        <w:left w:val="none" w:sz="0" w:space="0" w:color="auto"/>
        <w:bottom w:val="none" w:sz="0" w:space="0" w:color="auto"/>
        <w:right w:val="none" w:sz="0" w:space="0" w:color="auto"/>
      </w:divBdr>
    </w:div>
    <w:div w:id="923417242">
      <w:bodyDiv w:val="1"/>
      <w:marLeft w:val="0"/>
      <w:marRight w:val="0"/>
      <w:marTop w:val="0"/>
      <w:marBottom w:val="0"/>
      <w:divBdr>
        <w:top w:val="none" w:sz="0" w:space="0" w:color="auto"/>
        <w:left w:val="none" w:sz="0" w:space="0" w:color="auto"/>
        <w:bottom w:val="none" w:sz="0" w:space="0" w:color="auto"/>
        <w:right w:val="none" w:sz="0" w:space="0" w:color="auto"/>
      </w:divBdr>
    </w:div>
    <w:div w:id="923420208">
      <w:bodyDiv w:val="1"/>
      <w:marLeft w:val="0"/>
      <w:marRight w:val="0"/>
      <w:marTop w:val="0"/>
      <w:marBottom w:val="0"/>
      <w:divBdr>
        <w:top w:val="none" w:sz="0" w:space="0" w:color="auto"/>
        <w:left w:val="none" w:sz="0" w:space="0" w:color="auto"/>
        <w:bottom w:val="none" w:sz="0" w:space="0" w:color="auto"/>
        <w:right w:val="none" w:sz="0" w:space="0" w:color="auto"/>
      </w:divBdr>
    </w:div>
    <w:div w:id="923608500">
      <w:bodyDiv w:val="1"/>
      <w:marLeft w:val="0"/>
      <w:marRight w:val="0"/>
      <w:marTop w:val="0"/>
      <w:marBottom w:val="0"/>
      <w:divBdr>
        <w:top w:val="none" w:sz="0" w:space="0" w:color="auto"/>
        <w:left w:val="none" w:sz="0" w:space="0" w:color="auto"/>
        <w:bottom w:val="none" w:sz="0" w:space="0" w:color="auto"/>
        <w:right w:val="none" w:sz="0" w:space="0" w:color="auto"/>
      </w:divBdr>
    </w:div>
    <w:div w:id="923686272">
      <w:bodyDiv w:val="1"/>
      <w:marLeft w:val="0"/>
      <w:marRight w:val="0"/>
      <w:marTop w:val="0"/>
      <w:marBottom w:val="0"/>
      <w:divBdr>
        <w:top w:val="none" w:sz="0" w:space="0" w:color="auto"/>
        <w:left w:val="none" w:sz="0" w:space="0" w:color="auto"/>
        <w:bottom w:val="none" w:sz="0" w:space="0" w:color="auto"/>
        <w:right w:val="none" w:sz="0" w:space="0" w:color="auto"/>
      </w:divBdr>
    </w:div>
    <w:div w:id="923730342">
      <w:bodyDiv w:val="1"/>
      <w:marLeft w:val="0"/>
      <w:marRight w:val="0"/>
      <w:marTop w:val="0"/>
      <w:marBottom w:val="0"/>
      <w:divBdr>
        <w:top w:val="none" w:sz="0" w:space="0" w:color="auto"/>
        <w:left w:val="none" w:sz="0" w:space="0" w:color="auto"/>
        <w:bottom w:val="none" w:sz="0" w:space="0" w:color="auto"/>
        <w:right w:val="none" w:sz="0" w:space="0" w:color="auto"/>
      </w:divBdr>
    </w:div>
    <w:div w:id="924607922">
      <w:bodyDiv w:val="1"/>
      <w:marLeft w:val="0"/>
      <w:marRight w:val="0"/>
      <w:marTop w:val="0"/>
      <w:marBottom w:val="0"/>
      <w:divBdr>
        <w:top w:val="none" w:sz="0" w:space="0" w:color="auto"/>
        <w:left w:val="none" w:sz="0" w:space="0" w:color="auto"/>
        <w:bottom w:val="none" w:sz="0" w:space="0" w:color="auto"/>
        <w:right w:val="none" w:sz="0" w:space="0" w:color="auto"/>
      </w:divBdr>
    </w:div>
    <w:div w:id="924801783">
      <w:bodyDiv w:val="1"/>
      <w:marLeft w:val="0"/>
      <w:marRight w:val="0"/>
      <w:marTop w:val="0"/>
      <w:marBottom w:val="0"/>
      <w:divBdr>
        <w:top w:val="none" w:sz="0" w:space="0" w:color="auto"/>
        <w:left w:val="none" w:sz="0" w:space="0" w:color="auto"/>
        <w:bottom w:val="none" w:sz="0" w:space="0" w:color="auto"/>
        <w:right w:val="none" w:sz="0" w:space="0" w:color="auto"/>
      </w:divBdr>
    </w:div>
    <w:div w:id="924805842">
      <w:bodyDiv w:val="1"/>
      <w:marLeft w:val="0"/>
      <w:marRight w:val="0"/>
      <w:marTop w:val="0"/>
      <w:marBottom w:val="0"/>
      <w:divBdr>
        <w:top w:val="none" w:sz="0" w:space="0" w:color="auto"/>
        <w:left w:val="none" w:sz="0" w:space="0" w:color="auto"/>
        <w:bottom w:val="none" w:sz="0" w:space="0" w:color="auto"/>
        <w:right w:val="none" w:sz="0" w:space="0" w:color="auto"/>
      </w:divBdr>
    </w:div>
    <w:div w:id="924993230">
      <w:bodyDiv w:val="1"/>
      <w:marLeft w:val="0"/>
      <w:marRight w:val="0"/>
      <w:marTop w:val="0"/>
      <w:marBottom w:val="0"/>
      <w:divBdr>
        <w:top w:val="none" w:sz="0" w:space="0" w:color="auto"/>
        <w:left w:val="none" w:sz="0" w:space="0" w:color="auto"/>
        <w:bottom w:val="none" w:sz="0" w:space="0" w:color="auto"/>
        <w:right w:val="none" w:sz="0" w:space="0" w:color="auto"/>
      </w:divBdr>
    </w:div>
    <w:div w:id="925188148">
      <w:bodyDiv w:val="1"/>
      <w:marLeft w:val="0"/>
      <w:marRight w:val="0"/>
      <w:marTop w:val="0"/>
      <w:marBottom w:val="0"/>
      <w:divBdr>
        <w:top w:val="none" w:sz="0" w:space="0" w:color="auto"/>
        <w:left w:val="none" w:sz="0" w:space="0" w:color="auto"/>
        <w:bottom w:val="none" w:sz="0" w:space="0" w:color="auto"/>
        <w:right w:val="none" w:sz="0" w:space="0" w:color="auto"/>
      </w:divBdr>
    </w:div>
    <w:div w:id="925460911">
      <w:bodyDiv w:val="1"/>
      <w:marLeft w:val="0"/>
      <w:marRight w:val="0"/>
      <w:marTop w:val="0"/>
      <w:marBottom w:val="0"/>
      <w:divBdr>
        <w:top w:val="none" w:sz="0" w:space="0" w:color="auto"/>
        <w:left w:val="none" w:sz="0" w:space="0" w:color="auto"/>
        <w:bottom w:val="none" w:sz="0" w:space="0" w:color="auto"/>
        <w:right w:val="none" w:sz="0" w:space="0" w:color="auto"/>
      </w:divBdr>
    </w:div>
    <w:div w:id="925722325">
      <w:bodyDiv w:val="1"/>
      <w:marLeft w:val="0"/>
      <w:marRight w:val="0"/>
      <w:marTop w:val="0"/>
      <w:marBottom w:val="0"/>
      <w:divBdr>
        <w:top w:val="none" w:sz="0" w:space="0" w:color="auto"/>
        <w:left w:val="none" w:sz="0" w:space="0" w:color="auto"/>
        <w:bottom w:val="none" w:sz="0" w:space="0" w:color="auto"/>
        <w:right w:val="none" w:sz="0" w:space="0" w:color="auto"/>
      </w:divBdr>
    </w:div>
    <w:div w:id="925764968">
      <w:bodyDiv w:val="1"/>
      <w:marLeft w:val="0"/>
      <w:marRight w:val="0"/>
      <w:marTop w:val="0"/>
      <w:marBottom w:val="0"/>
      <w:divBdr>
        <w:top w:val="none" w:sz="0" w:space="0" w:color="auto"/>
        <w:left w:val="none" w:sz="0" w:space="0" w:color="auto"/>
        <w:bottom w:val="none" w:sz="0" w:space="0" w:color="auto"/>
        <w:right w:val="none" w:sz="0" w:space="0" w:color="auto"/>
      </w:divBdr>
    </w:div>
    <w:div w:id="925847390">
      <w:bodyDiv w:val="1"/>
      <w:marLeft w:val="0"/>
      <w:marRight w:val="0"/>
      <w:marTop w:val="0"/>
      <w:marBottom w:val="0"/>
      <w:divBdr>
        <w:top w:val="none" w:sz="0" w:space="0" w:color="auto"/>
        <w:left w:val="none" w:sz="0" w:space="0" w:color="auto"/>
        <w:bottom w:val="none" w:sz="0" w:space="0" w:color="auto"/>
        <w:right w:val="none" w:sz="0" w:space="0" w:color="auto"/>
      </w:divBdr>
    </w:div>
    <w:div w:id="925960743">
      <w:bodyDiv w:val="1"/>
      <w:marLeft w:val="0"/>
      <w:marRight w:val="0"/>
      <w:marTop w:val="0"/>
      <w:marBottom w:val="0"/>
      <w:divBdr>
        <w:top w:val="none" w:sz="0" w:space="0" w:color="auto"/>
        <w:left w:val="none" w:sz="0" w:space="0" w:color="auto"/>
        <w:bottom w:val="none" w:sz="0" w:space="0" w:color="auto"/>
        <w:right w:val="none" w:sz="0" w:space="0" w:color="auto"/>
      </w:divBdr>
    </w:div>
    <w:div w:id="926155931">
      <w:bodyDiv w:val="1"/>
      <w:marLeft w:val="0"/>
      <w:marRight w:val="0"/>
      <w:marTop w:val="0"/>
      <w:marBottom w:val="0"/>
      <w:divBdr>
        <w:top w:val="none" w:sz="0" w:space="0" w:color="auto"/>
        <w:left w:val="none" w:sz="0" w:space="0" w:color="auto"/>
        <w:bottom w:val="none" w:sz="0" w:space="0" w:color="auto"/>
        <w:right w:val="none" w:sz="0" w:space="0" w:color="auto"/>
      </w:divBdr>
    </w:div>
    <w:div w:id="926160073">
      <w:bodyDiv w:val="1"/>
      <w:marLeft w:val="0"/>
      <w:marRight w:val="0"/>
      <w:marTop w:val="0"/>
      <w:marBottom w:val="0"/>
      <w:divBdr>
        <w:top w:val="none" w:sz="0" w:space="0" w:color="auto"/>
        <w:left w:val="none" w:sz="0" w:space="0" w:color="auto"/>
        <w:bottom w:val="none" w:sz="0" w:space="0" w:color="auto"/>
        <w:right w:val="none" w:sz="0" w:space="0" w:color="auto"/>
      </w:divBdr>
    </w:div>
    <w:div w:id="926226716">
      <w:bodyDiv w:val="1"/>
      <w:marLeft w:val="0"/>
      <w:marRight w:val="0"/>
      <w:marTop w:val="0"/>
      <w:marBottom w:val="0"/>
      <w:divBdr>
        <w:top w:val="none" w:sz="0" w:space="0" w:color="auto"/>
        <w:left w:val="none" w:sz="0" w:space="0" w:color="auto"/>
        <w:bottom w:val="none" w:sz="0" w:space="0" w:color="auto"/>
        <w:right w:val="none" w:sz="0" w:space="0" w:color="auto"/>
      </w:divBdr>
    </w:div>
    <w:div w:id="926229969">
      <w:bodyDiv w:val="1"/>
      <w:marLeft w:val="0"/>
      <w:marRight w:val="0"/>
      <w:marTop w:val="0"/>
      <w:marBottom w:val="0"/>
      <w:divBdr>
        <w:top w:val="none" w:sz="0" w:space="0" w:color="auto"/>
        <w:left w:val="none" w:sz="0" w:space="0" w:color="auto"/>
        <w:bottom w:val="none" w:sz="0" w:space="0" w:color="auto"/>
        <w:right w:val="none" w:sz="0" w:space="0" w:color="auto"/>
      </w:divBdr>
    </w:div>
    <w:div w:id="926575548">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6697468">
      <w:bodyDiv w:val="1"/>
      <w:marLeft w:val="0"/>
      <w:marRight w:val="0"/>
      <w:marTop w:val="0"/>
      <w:marBottom w:val="0"/>
      <w:divBdr>
        <w:top w:val="none" w:sz="0" w:space="0" w:color="auto"/>
        <w:left w:val="none" w:sz="0" w:space="0" w:color="auto"/>
        <w:bottom w:val="none" w:sz="0" w:space="0" w:color="auto"/>
        <w:right w:val="none" w:sz="0" w:space="0" w:color="auto"/>
      </w:divBdr>
    </w:div>
    <w:div w:id="927038152">
      <w:bodyDiv w:val="1"/>
      <w:marLeft w:val="0"/>
      <w:marRight w:val="0"/>
      <w:marTop w:val="0"/>
      <w:marBottom w:val="0"/>
      <w:divBdr>
        <w:top w:val="none" w:sz="0" w:space="0" w:color="auto"/>
        <w:left w:val="none" w:sz="0" w:space="0" w:color="auto"/>
        <w:bottom w:val="none" w:sz="0" w:space="0" w:color="auto"/>
        <w:right w:val="none" w:sz="0" w:space="0" w:color="auto"/>
      </w:divBdr>
    </w:div>
    <w:div w:id="927081810">
      <w:bodyDiv w:val="1"/>
      <w:marLeft w:val="0"/>
      <w:marRight w:val="0"/>
      <w:marTop w:val="0"/>
      <w:marBottom w:val="0"/>
      <w:divBdr>
        <w:top w:val="none" w:sz="0" w:space="0" w:color="auto"/>
        <w:left w:val="none" w:sz="0" w:space="0" w:color="auto"/>
        <w:bottom w:val="none" w:sz="0" w:space="0" w:color="auto"/>
        <w:right w:val="none" w:sz="0" w:space="0" w:color="auto"/>
      </w:divBdr>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344516">
      <w:bodyDiv w:val="1"/>
      <w:marLeft w:val="0"/>
      <w:marRight w:val="0"/>
      <w:marTop w:val="0"/>
      <w:marBottom w:val="0"/>
      <w:divBdr>
        <w:top w:val="none" w:sz="0" w:space="0" w:color="auto"/>
        <w:left w:val="none" w:sz="0" w:space="0" w:color="auto"/>
        <w:bottom w:val="none" w:sz="0" w:space="0" w:color="auto"/>
        <w:right w:val="none" w:sz="0" w:space="0" w:color="auto"/>
      </w:divBdr>
    </w:div>
    <w:div w:id="927423359">
      <w:bodyDiv w:val="1"/>
      <w:marLeft w:val="0"/>
      <w:marRight w:val="0"/>
      <w:marTop w:val="0"/>
      <w:marBottom w:val="0"/>
      <w:divBdr>
        <w:top w:val="none" w:sz="0" w:space="0" w:color="auto"/>
        <w:left w:val="none" w:sz="0" w:space="0" w:color="auto"/>
        <w:bottom w:val="none" w:sz="0" w:space="0" w:color="auto"/>
        <w:right w:val="none" w:sz="0" w:space="0" w:color="auto"/>
      </w:divBdr>
    </w:div>
    <w:div w:id="927541606">
      <w:bodyDiv w:val="1"/>
      <w:marLeft w:val="0"/>
      <w:marRight w:val="0"/>
      <w:marTop w:val="0"/>
      <w:marBottom w:val="0"/>
      <w:divBdr>
        <w:top w:val="none" w:sz="0" w:space="0" w:color="auto"/>
        <w:left w:val="none" w:sz="0" w:space="0" w:color="auto"/>
        <w:bottom w:val="none" w:sz="0" w:space="0" w:color="auto"/>
        <w:right w:val="none" w:sz="0" w:space="0" w:color="auto"/>
      </w:divBdr>
    </w:div>
    <w:div w:id="927691607">
      <w:bodyDiv w:val="1"/>
      <w:marLeft w:val="0"/>
      <w:marRight w:val="0"/>
      <w:marTop w:val="0"/>
      <w:marBottom w:val="0"/>
      <w:divBdr>
        <w:top w:val="none" w:sz="0" w:space="0" w:color="auto"/>
        <w:left w:val="none" w:sz="0" w:space="0" w:color="auto"/>
        <w:bottom w:val="none" w:sz="0" w:space="0" w:color="auto"/>
        <w:right w:val="none" w:sz="0" w:space="0" w:color="auto"/>
      </w:divBdr>
    </w:div>
    <w:div w:id="927888879">
      <w:bodyDiv w:val="1"/>
      <w:marLeft w:val="0"/>
      <w:marRight w:val="0"/>
      <w:marTop w:val="0"/>
      <w:marBottom w:val="0"/>
      <w:divBdr>
        <w:top w:val="none" w:sz="0" w:space="0" w:color="auto"/>
        <w:left w:val="none" w:sz="0" w:space="0" w:color="auto"/>
        <w:bottom w:val="none" w:sz="0" w:space="0" w:color="auto"/>
        <w:right w:val="none" w:sz="0" w:space="0" w:color="auto"/>
      </w:divBdr>
    </w:div>
    <w:div w:id="927928284">
      <w:bodyDiv w:val="1"/>
      <w:marLeft w:val="0"/>
      <w:marRight w:val="0"/>
      <w:marTop w:val="0"/>
      <w:marBottom w:val="0"/>
      <w:divBdr>
        <w:top w:val="none" w:sz="0" w:space="0" w:color="auto"/>
        <w:left w:val="none" w:sz="0" w:space="0" w:color="auto"/>
        <w:bottom w:val="none" w:sz="0" w:space="0" w:color="auto"/>
        <w:right w:val="none" w:sz="0" w:space="0" w:color="auto"/>
      </w:divBdr>
    </w:div>
    <w:div w:id="927999769">
      <w:bodyDiv w:val="1"/>
      <w:marLeft w:val="0"/>
      <w:marRight w:val="0"/>
      <w:marTop w:val="0"/>
      <w:marBottom w:val="0"/>
      <w:divBdr>
        <w:top w:val="none" w:sz="0" w:space="0" w:color="auto"/>
        <w:left w:val="none" w:sz="0" w:space="0" w:color="auto"/>
        <w:bottom w:val="none" w:sz="0" w:space="0" w:color="auto"/>
        <w:right w:val="none" w:sz="0" w:space="0" w:color="auto"/>
      </w:divBdr>
    </w:div>
    <w:div w:id="928076009">
      <w:bodyDiv w:val="1"/>
      <w:marLeft w:val="0"/>
      <w:marRight w:val="0"/>
      <w:marTop w:val="0"/>
      <w:marBottom w:val="0"/>
      <w:divBdr>
        <w:top w:val="none" w:sz="0" w:space="0" w:color="auto"/>
        <w:left w:val="none" w:sz="0" w:space="0" w:color="auto"/>
        <w:bottom w:val="none" w:sz="0" w:space="0" w:color="auto"/>
        <w:right w:val="none" w:sz="0" w:space="0" w:color="auto"/>
      </w:divBdr>
    </w:div>
    <w:div w:id="928125474">
      <w:bodyDiv w:val="1"/>
      <w:marLeft w:val="0"/>
      <w:marRight w:val="0"/>
      <w:marTop w:val="0"/>
      <w:marBottom w:val="0"/>
      <w:divBdr>
        <w:top w:val="none" w:sz="0" w:space="0" w:color="auto"/>
        <w:left w:val="none" w:sz="0" w:space="0" w:color="auto"/>
        <w:bottom w:val="none" w:sz="0" w:space="0" w:color="auto"/>
        <w:right w:val="none" w:sz="0" w:space="0" w:color="auto"/>
      </w:divBdr>
    </w:div>
    <w:div w:id="928196129">
      <w:bodyDiv w:val="1"/>
      <w:marLeft w:val="0"/>
      <w:marRight w:val="0"/>
      <w:marTop w:val="0"/>
      <w:marBottom w:val="0"/>
      <w:divBdr>
        <w:top w:val="none" w:sz="0" w:space="0" w:color="auto"/>
        <w:left w:val="none" w:sz="0" w:space="0" w:color="auto"/>
        <w:bottom w:val="none" w:sz="0" w:space="0" w:color="auto"/>
        <w:right w:val="none" w:sz="0" w:space="0" w:color="auto"/>
      </w:divBdr>
    </w:div>
    <w:div w:id="928586351">
      <w:bodyDiv w:val="1"/>
      <w:marLeft w:val="0"/>
      <w:marRight w:val="0"/>
      <w:marTop w:val="0"/>
      <w:marBottom w:val="0"/>
      <w:divBdr>
        <w:top w:val="none" w:sz="0" w:space="0" w:color="auto"/>
        <w:left w:val="none" w:sz="0" w:space="0" w:color="auto"/>
        <w:bottom w:val="none" w:sz="0" w:space="0" w:color="auto"/>
        <w:right w:val="none" w:sz="0" w:space="0" w:color="auto"/>
      </w:divBdr>
    </w:div>
    <w:div w:id="928806074">
      <w:bodyDiv w:val="1"/>
      <w:marLeft w:val="0"/>
      <w:marRight w:val="0"/>
      <w:marTop w:val="0"/>
      <w:marBottom w:val="0"/>
      <w:divBdr>
        <w:top w:val="none" w:sz="0" w:space="0" w:color="auto"/>
        <w:left w:val="none" w:sz="0" w:space="0" w:color="auto"/>
        <w:bottom w:val="none" w:sz="0" w:space="0" w:color="auto"/>
        <w:right w:val="none" w:sz="0" w:space="0" w:color="auto"/>
      </w:divBdr>
    </w:div>
    <w:div w:id="928852661">
      <w:bodyDiv w:val="1"/>
      <w:marLeft w:val="0"/>
      <w:marRight w:val="0"/>
      <w:marTop w:val="0"/>
      <w:marBottom w:val="0"/>
      <w:divBdr>
        <w:top w:val="none" w:sz="0" w:space="0" w:color="auto"/>
        <w:left w:val="none" w:sz="0" w:space="0" w:color="auto"/>
        <w:bottom w:val="none" w:sz="0" w:space="0" w:color="auto"/>
        <w:right w:val="none" w:sz="0" w:space="0" w:color="auto"/>
      </w:divBdr>
    </w:div>
    <w:div w:id="928856566">
      <w:bodyDiv w:val="1"/>
      <w:marLeft w:val="0"/>
      <w:marRight w:val="0"/>
      <w:marTop w:val="0"/>
      <w:marBottom w:val="0"/>
      <w:divBdr>
        <w:top w:val="none" w:sz="0" w:space="0" w:color="auto"/>
        <w:left w:val="none" w:sz="0" w:space="0" w:color="auto"/>
        <w:bottom w:val="none" w:sz="0" w:space="0" w:color="auto"/>
        <w:right w:val="none" w:sz="0" w:space="0" w:color="auto"/>
      </w:divBdr>
    </w:div>
    <w:div w:id="928925459">
      <w:bodyDiv w:val="1"/>
      <w:marLeft w:val="0"/>
      <w:marRight w:val="0"/>
      <w:marTop w:val="0"/>
      <w:marBottom w:val="0"/>
      <w:divBdr>
        <w:top w:val="none" w:sz="0" w:space="0" w:color="auto"/>
        <w:left w:val="none" w:sz="0" w:space="0" w:color="auto"/>
        <w:bottom w:val="none" w:sz="0" w:space="0" w:color="auto"/>
        <w:right w:val="none" w:sz="0" w:space="0" w:color="auto"/>
      </w:divBdr>
    </w:div>
    <w:div w:id="929193755">
      <w:bodyDiv w:val="1"/>
      <w:marLeft w:val="0"/>
      <w:marRight w:val="0"/>
      <w:marTop w:val="0"/>
      <w:marBottom w:val="0"/>
      <w:divBdr>
        <w:top w:val="none" w:sz="0" w:space="0" w:color="auto"/>
        <w:left w:val="none" w:sz="0" w:space="0" w:color="auto"/>
        <w:bottom w:val="none" w:sz="0" w:space="0" w:color="auto"/>
        <w:right w:val="none" w:sz="0" w:space="0" w:color="auto"/>
      </w:divBdr>
    </w:div>
    <w:div w:id="929431880">
      <w:bodyDiv w:val="1"/>
      <w:marLeft w:val="0"/>
      <w:marRight w:val="0"/>
      <w:marTop w:val="0"/>
      <w:marBottom w:val="0"/>
      <w:divBdr>
        <w:top w:val="none" w:sz="0" w:space="0" w:color="auto"/>
        <w:left w:val="none" w:sz="0" w:space="0" w:color="auto"/>
        <w:bottom w:val="none" w:sz="0" w:space="0" w:color="auto"/>
        <w:right w:val="none" w:sz="0" w:space="0" w:color="auto"/>
      </w:divBdr>
    </w:div>
    <w:div w:id="929435429">
      <w:bodyDiv w:val="1"/>
      <w:marLeft w:val="0"/>
      <w:marRight w:val="0"/>
      <w:marTop w:val="0"/>
      <w:marBottom w:val="0"/>
      <w:divBdr>
        <w:top w:val="none" w:sz="0" w:space="0" w:color="auto"/>
        <w:left w:val="none" w:sz="0" w:space="0" w:color="auto"/>
        <w:bottom w:val="none" w:sz="0" w:space="0" w:color="auto"/>
        <w:right w:val="none" w:sz="0" w:space="0" w:color="auto"/>
      </w:divBdr>
    </w:div>
    <w:div w:id="929587593">
      <w:bodyDiv w:val="1"/>
      <w:marLeft w:val="0"/>
      <w:marRight w:val="0"/>
      <w:marTop w:val="0"/>
      <w:marBottom w:val="0"/>
      <w:divBdr>
        <w:top w:val="none" w:sz="0" w:space="0" w:color="auto"/>
        <w:left w:val="none" w:sz="0" w:space="0" w:color="auto"/>
        <w:bottom w:val="none" w:sz="0" w:space="0" w:color="auto"/>
        <w:right w:val="none" w:sz="0" w:space="0" w:color="auto"/>
      </w:divBdr>
    </w:div>
    <w:div w:id="929696426">
      <w:bodyDiv w:val="1"/>
      <w:marLeft w:val="0"/>
      <w:marRight w:val="0"/>
      <w:marTop w:val="0"/>
      <w:marBottom w:val="0"/>
      <w:divBdr>
        <w:top w:val="none" w:sz="0" w:space="0" w:color="auto"/>
        <w:left w:val="none" w:sz="0" w:space="0" w:color="auto"/>
        <w:bottom w:val="none" w:sz="0" w:space="0" w:color="auto"/>
        <w:right w:val="none" w:sz="0" w:space="0" w:color="auto"/>
      </w:divBdr>
    </w:div>
    <w:div w:id="929853125">
      <w:bodyDiv w:val="1"/>
      <w:marLeft w:val="0"/>
      <w:marRight w:val="0"/>
      <w:marTop w:val="0"/>
      <w:marBottom w:val="0"/>
      <w:divBdr>
        <w:top w:val="none" w:sz="0" w:space="0" w:color="auto"/>
        <w:left w:val="none" w:sz="0" w:space="0" w:color="auto"/>
        <w:bottom w:val="none" w:sz="0" w:space="0" w:color="auto"/>
        <w:right w:val="none" w:sz="0" w:space="0" w:color="auto"/>
      </w:divBdr>
    </w:div>
    <w:div w:id="930040100">
      <w:bodyDiv w:val="1"/>
      <w:marLeft w:val="0"/>
      <w:marRight w:val="0"/>
      <w:marTop w:val="0"/>
      <w:marBottom w:val="0"/>
      <w:divBdr>
        <w:top w:val="none" w:sz="0" w:space="0" w:color="auto"/>
        <w:left w:val="none" w:sz="0" w:space="0" w:color="auto"/>
        <w:bottom w:val="none" w:sz="0" w:space="0" w:color="auto"/>
        <w:right w:val="none" w:sz="0" w:space="0" w:color="auto"/>
      </w:divBdr>
    </w:div>
    <w:div w:id="930041091">
      <w:bodyDiv w:val="1"/>
      <w:marLeft w:val="0"/>
      <w:marRight w:val="0"/>
      <w:marTop w:val="0"/>
      <w:marBottom w:val="0"/>
      <w:divBdr>
        <w:top w:val="none" w:sz="0" w:space="0" w:color="auto"/>
        <w:left w:val="none" w:sz="0" w:space="0" w:color="auto"/>
        <w:bottom w:val="none" w:sz="0" w:space="0" w:color="auto"/>
        <w:right w:val="none" w:sz="0" w:space="0" w:color="auto"/>
      </w:divBdr>
    </w:div>
    <w:div w:id="930158148">
      <w:bodyDiv w:val="1"/>
      <w:marLeft w:val="0"/>
      <w:marRight w:val="0"/>
      <w:marTop w:val="0"/>
      <w:marBottom w:val="0"/>
      <w:divBdr>
        <w:top w:val="none" w:sz="0" w:space="0" w:color="auto"/>
        <w:left w:val="none" w:sz="0" w:space="0" w:color="auto"/>
        <w:bottom w:val="none" w:sz="0" w:space="0" w:color="auto"/>
        <w:right w:val="none" w:sz="0" w:space="0" w:color="auto"/>
      </w:divBdr>
    </w:div>
    <w:div w:id="930360380">
      <w:bodyDiv w:val="1"/>
      <w:marLeft w:val="0"/>
      <w:marRight w:val="0"/>
      <w:marTop w:val="0"/>
      <w:marBottom w:val="0"/>
      <w:divBdr>
        <w:top w:val="none" w:sz="0" w:space="0" w:color="auto"/>
        <w:left w:val="none" w:sz="0" w:space="0" w:color="auto"/>
        <w:bottom w:val="none" w:sz="0" w:space="0" w:color="auto"/>
        <w:right w:val="none" w:sz="0" w:space="0" w:color="auto"/>
      </w:divBdr>
    </w:div>
    <w:div w:id="930822453">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008308">
      <w:bodyDiv w:val="1"/>
      <w:marLeft w:val="0"/>
      <w:marRight w:val="0"/>
      <w:marTop w:val="0"/>
      <w:marBottom w:val="0"/>
      <w:divBdr>
        <w:top w:val="none" w:sz="0" w:space="0" w:color="auto"/>
        <w:left w:val="none" w:sz="0" w:space="0" w:color="auto"/>
        <w:bottom w:val="none" w:sz="0" w:space="0" w:color="auto"/>
        <w:right w:val="none" w:sz="0" w:space="0" w:color="auto"/>
      </w:divBdr>
    </w:div>
    <w:div w:id="931086518">
      <w:bodyDiv w:val="1"/>
      <w:marLeft w:val="0"/>
      <w:marRight w:val="0"/>
      <w:marTop w:val="0"/>
      <w:marBottom w:val="0"/>
      <w:divBdr>
        <w:top w:val="none" w:sz="0" w:space="0" w:color="auto"/>
        <w:left w:val="none" w:sz="0" w:space="0" w:color="auto"/>
        <w:bottom w:val="none" w:sz="0" w:space="0" w:color="auto"/>
        <w:right w:val="none" w:sz="0" w:space="0" w:color="auto"/>
      </w:divBdr>
    </w:div>
    <w:div w:id="931353609">
      <w:bodyDiv w:val="1"/>
      <w:marLeft w:val="0"/>
      <w:marRight w:val="0"/>
      <w:marTop w:val="0"/>
      <w:marBottom w:val="0"/>
      <w:divBdr>
        <w:top w:val="none" w:sz="0" w:space="0" w:color="auto"/>
        <w:left w:val="none" w:sz="0" w:space="0" w:color="auto"/>
        <w:bottom w:val="none" w:sz="0" w:space="0" w:color="auto"/>
        <w:right w:val="none" w:sz="0" w:space="0" w:color="auto"/>
      </w:divBdr>
    </w:div>
    <w:div w:id="931429849">
      <w:bodyDiv w:val="1"/>
      <w:marLeft w:val="0"/>
      <w:marRight w:val="0"/>
      <w:marTop w:val="0"/>
      <w:marBottom w:val="0"/>
      <w:divBdr>
        <w:top w:val="none" w:sz="0" w:space="0" w:color="auto"/>
        <w:left w:val="none" w:sz="0" w:space="0" w:color="auto"/>
        <w:bottom w:val="none" w:sz="0" w:space="0" w:color="auto"/>
        <w:right w:val="none" w:sz="0" w:space="0" w:color="auto"/>
      </w:divBdr>
    </w:div>
    <w:div w:id="931620773">
      <w:bodyDiv w:val="1"/>
      <w:marLeft w:val="0"/>
      <w:marRight w:val="0"/>
      <w:marTop w:val="0"/>
      <w:marBottom w:val="0"/>
      <w:divBdr>
        <w:top w:val="none" w:sz="0" w:space="0" w:color="auto"/>
        <w:left w:val="none" w:sz="0" w:space="0" w:color="auto"/>
        <w:bottom w:val="none" w:sz="0" w:space="0" w:color="auto"/>
        <w:right w:val="none" w:sz="0" w:space="0" w:color="auto"/>
      </w:divBdr>
    </w:div>
    <w:div w:id="931858866">
      <w:bodyDiv w:val="1"/>
      <w:marLeft w:val="0"/>
      <w:marRight w:val="0"/>
      <w:marTop w:val="0"/>
      <w:marBottom w:val="0"/>
      <w:divBdr>
        <w:top w:val="none" w:sz="0" w:space="0" w:color="auto"/>
        <w:left w:val="none" w:sz="0" w:space="0" w:color="auto"/>
        <w:bottom w:val="none" w:sz="0" w:space="0" w:color="auto"/>
        <w:right w:val="none" w:sz="0" w:space="0" w:color="auto"/>
      </w:divBdr>
    </w:div>
    <w:div w:id="932007590">
      <w:bodyDiv w:val="1"/>
      <w:marLeft w:val="0"/>
      <w:marRight w:val="0"/>
      <w:marTop w:val="0"/>
      <w:marBottom w:val="0"/>
      <w:divBdr>
        <w:top w:val="none" w:sz="0" w:space="0" w:color="auto"/>
        <w:left w:val="none" w:sz="0" w:space="0" w:color="auto"/>
        <w:bottom w:val="none" w:sz="0" w:space="0" w:color="auto"/>
        <w:right w:val="none" w:sz="0" w:space="0" w:color="auto"/>
      </w:divBdr>
    </w:div>
    <w:div w:id="932127483">
      <w:bodyDiv w:val="1"/>
      <w:marLeft w:val="0"/>
      <w:marRight w:val="0"/>
      <w:marTop w:val="0"/>
      <w:marBottom w:val="0"/>
      <w:divBdr>
        <w:top w:val="none" w:sz="0" w:space="0" w:color="auto"/>
        <w:left w:val="none" w:sz="0" w:space="0" w:color="auto"/>
        <w:bottom w:val="none" w:sz="0" w:space="0" w:color="auto"/>
        <w:right w:val="none" w:sz="0" w:space="0" w:color="auto"/>
      </w:divBdr>
    </w:div>
    <w:div w:id="932131033">
      <w:bodyDiv w:val="1"/>
      <w:marLeft w:val="0"/>
      <w:marRight w:val="0"/>
      <w:marTop w:val="0"/>
      <w:marBottom w:val="0"/>
      <w:divBdr>
        <w:top w:val="none" w:sz="0" w:space="0" w:color="auto"/>
        <w:left w:val="none" w:sz="0" w:space="0" w:color="auto"/>
        <w:bottom w:val="none" w:sz="0" w:space="0" w:color="auto"/>
        <w:right w:val="none" w:sz="0" w:space="0" w:color="auto"/>
      </w:divBdr>
    </w:div>
    <w:div w:id="932278387">
      <w:bodyDiv w:val="1"/>
      <w:marLeft w:val="0"/>
      <w:marRight w:val="0"/>
      <w:marTop w:val="0"/>
      <w:marBottom w:val="0"/>
      <w:divBdr>
        <w:top w:val="none" w:sz="0" w:space="0" w:color="auto"/>
        <w:left w:val="none" w:sz="0" w:space="0" w:color="auto"/>
        <w:bottom w:val="none" w:sz="0" w:space="0" w:color="auto"/>
        <w:right w:val="none" w:sz="0" w:space="0" w:color="auto"/>
      </w:divBdr>
    </w:div>
    <w:div w:id="932326480">
      <w:bodyDiv w:val="1"/>
      <w:marLeft w:val="0"/>
      <w:marRight w:val="0"/>
      <w:marTop w:val="0"/>
      <w:marBottom w:val="0"/>
      <w:divBdr>
        <w:top w:val="none" w:sz="0" w:space="0" w:color="auto"/>
        <w:left w:val="none" w:sz="0" w:space="0" w:color="auto"/>
        <w:bottom w:val="none" w:sz="0" w:space="0" w:color="auto"/>
        <w:right w:val="none" w:sz="0" w:space="0" w:color="auto"/>
      </w:divBdr>
    </w:div>
    <w:div w:id="932516730">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666028">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2854989">
      <w:bodyDiv w:val="1"/>
      <w:marLeft w:val="0"/>
      <w:marRight w:val="0"/>
      <w:marTop w:val="0"/>
      <w:marBottom w:val="0"/>
      <w:divBdr>
        <w:top w:val="none" w:sz="0" w:space="0" w:color="auto"/>
        <w:left w:val="none" w:sz="0" w:space="0" w:color="auto"/>
        <w:bottom w:val="none" w:sz="0" w:space="0" w:color="auto"/>
        <w:right w:val="none" w:sz="0" w:space="0" w:color="auto"/>
      </w:divBdr>
    </w:div>
    <w:div w:id="933047807">
      <w:bodyDiv w:val="1"/>
      <w:marLeft w:val="0"/>
      <w:marRight w:val="0"/>
      <w:marTop w:val="0"/>
      <w:marBottom w:val="0"/>
      <w:divBdr>
        <w:top w:val="none" w:sz="0" w:space="0" w:color="auto"/>
        <w:left w:val="none" w:sz="0" w:space="0" w:color="auto"/>
        <w:bottom w:val="none" w:sz="0" w:space="0" w:color="auto"/>
        <w:right w:val="none" w:sz="0" w:space="0" w:color="auto"/>
      </w:divBdr>
    </w:div>
    <w:div w:id="933047951">
      <w:bodyDiv w:val="1"/>
      <w:marLeft w:val="0"/>
      <w:marRight w:val="0"/>
      <w:marTop w:val="0"/>
      <w:marBottom w:val="0"/>
      <w:divBdr>
        <w:top w:val="none" w:sz="0" w:space="0" w:color="auto"/>
        <w:left w:val="none" w:sz="0" w:space="0" w:color="auto"/>
        <w:bottom w:val="none" w:sz="0" w:space="0" w:color="auto"/>
        <w:right w:val="none" w:sz="0" w:space="0" w:color="auto"/>
      </w:divBdr>
    </w:div>
    <w:div w:id="933127972">
      <w:bodyDiv w:val="1"/>
      <w:marLeft w:val="0"/>
      <w:marRight w:val="0"/>
      <w:marTop w:val="0"/>
      <w:marBottom w:val="0"/>
      <w:divBdr>
        <w:top w:val="none" w:sz="0" w:space="0" w:color="auto"/>
        <w:left w:val="none" w:sz="0" w:space="0" w:color="auto"/>
        <w:bottom w:val="none" w:sz="0" w:space="0" w:color="auto"/>
        <w:right w:val="none" w:sz="0" w:space="0" w:color="auto"/>
      </w:divBdr>
    </w:div>
    <w:div w:id="933131733">
      <w:bodyDiv w:val="1"/>
      <w:marLeft w:val="0"/>
      <w:marRight w:val="0"/>
      <w:marTop w:val="0"/>
      <w:marBottom w:val="0"/>
      <w:divBdr>
        <w:top w:val="none" w:sz="0" w:space="0" w:color="auto"/>
        <w:left w:val="none" w:sz="0" w:space="0" w:color="auto"/>
        <w:bottom w:val="none" w:sz="0" w:space="0" w:color="auto"/>
        <w:right w:val="none" w:sz="0" w:space="0" w:color="auto"/>
      </w:divBdr>
    </w:div>
    <w:div w:id="933511824">
      <w:bodyDiv w:val="1"/>
      <w:marLeft w:val="0"/>
      <w:marRight w:val="0"/>
      <w:marTop w:val="0"/>
      <w:marBottom w:val="0"/>
      <w:divBdr>
        <w:top w:val="none" w:sz="0" w:space="0" w:color="auto"/>
        <w:left w:val="none" w:sz="0" w:space="0" w:color="auto"/>
        <w:bottom w:val="none" w:sz="0" w:space="0" w:color="auto"/>
        <w:right w:val="none" w:sz="0" w:space="0" w:color="auto"/>
      </w:divBdr>
    </w:div>
    <w:div w:id="933519450">
      <w:bodyDiv w:val="1"/>
      <w:marLeft w:val="0"/>
      <w:marRight w:val="0"/>
      <w:marTop w:val="0"/>
      <w:marBottom w:val="0"/>
      <w:divBdr>
        <w:top w:val="none" w:sz="0" w:space="0" w:color="auto"/>
        <w:left w:val="none" w:sz="0" w:space="0" w:color="auto"/>
        <w:bottom w:val="none" w:sz="0" w:space="0" w:color="auto"/>
        <w:right w:val="none" w:sz="0" w:space="0" w:color="auto"/>
      </w:divBdr>
    </w:div>
    <w:div w:id="934436610">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4632473">
      <w:bodyDiv w:val="1"/>
      <w:marLeft w:val="0"/>
      <w:marRight w:val="0"/>
      <w:marTop w:val="0"/>
      <w:marBottom w:val="0"/>
      <w:divBdr>
        <w:top w:val="none" w:sz="0" w:space="0" w:color="auto"/>
        <w:left w:val="none" w:sz="0" w:space="0" w:color="auto"/>
        <w:bottom w:val="none" w:sz="0" w:space="0" w:color="auto"/>
        <w:right w:val="none" w:sz="0" w:space="0" w:color="auto"/>
      </w:divBdr>
    </w:div>
    <w:div w:id="934745096">
      <w:bodyDiv w:val="1"/>
      <w:marLeft w:val="0"/>
      <w:marRight w:val="0"/>
      <w:marTop w:val="0"/>
      <w:marBottom w:val="0"/>
      <w:divBdr>
        <w:top w:val="none" w:sz="0" w:space="0" w:color="auto"/>
        <w:left w:val="none" w:sz="0" w:space="0" w:color="auto"/>
        <w:bottom w:val="none" w:sz="0" w:space="0" w:color="auto"/>
        <w:right w:val="none" w:sz="0" w:space="0" w:color="auto"/>
      </w:divBdr>
    </w:div>
    <w:div w:id="934747004">
      <w:bodyDiv w:val="1"/>
      <w:marLeft w:val="0"/>
      <w:marRight w:val="0"/>
      <w:marTop w:val="0"/>
      <w:marBottom w:val="0"/>
      <w:divBdr>
        <w:top w:val="none" w:sz="0" w:space="0" w:color="auto"/>
        <w:left w:val="none" w:sz="0" w:space="0" w:color="auto"/>
        <w:bottom w:val="none" w:sz="0" w:space="0" w:color="auto"/>
        <w:right w:val="none" w:sz="0" w:space="0" w:color="auto"/>
      </w:divBdr>
    </w:div>
    <w:div w:id="934754120">
      <w:bodyDiv w:val="1"/>
      <w:marLeft w:val="0"/>
      <w:marRight w:val="0"/>
      <w:marTop w:val="0"/>
      <w:marBottom w:val="0"/>
      <w:divBdr>
        <w:top w:val="none" w:sz="0" w:space="0" w:color="auto"/>
        <w:left w:val="none" w:sz="0" w:space="0" w:color="auto"/>
        <w:bottom w:val="none" w:sz="0" w:space="0" w:color="auto"/>
        <w:right w:val="none" w:sz="0" w:space="0" w:color="auto"/>
      </w:divBdr>
    </w:div>
    <w:div w:id="934821171">
      <w:bodyDiv w:val="1"/>
      <w:marLeft w:val="0"/>
      <w:marRight w:val="0"/>
      <w:marTop w:val="0"/>
      <w:marBottom w:val="0"/>
      <w:divBdr>
        <w:top w:val="none" w:sz="0" w:space="0" w:color="auto"/>
        <w:left w:val="none" w:sz="0" w:space="0" w:color="auto"/>
        <w:bottom w:val="none" w:sz="0" w:space="0" w:color="auto"/>
        <w:right w:val="none" w:sz="0" w:space="0" w:color="auto"/>
      </w:divBdr>
    </w:div>
    <w:div w:id="934900869">
      <w:bodyDiv w:val="1"/>
      <w:marLeft w:val="0"/>
      <w:marRight w:val="0"/>
      <w:marTop w:val="0"/>
      <w:marBottom w:val="0"/>
      <w:divBdr>
        <w:top w:val="none" w:sz="0" w:space="0" w:color="auto"/>
        <w:left w:val="none" w:sz="0" w:space="0" w:color="auto"/>
        <w:bottom w:val="none" w:sz="0" w:space="0" w:color="auto"/>
        <w:right w:val="none" w:sz="0" w:space="0" w:color="auto"/>
      </w:divBdr>
    </w:div>
    <w:div w:id="935096818">
      <w:bodyDiv w:val="1"/>
      <w:marLeft w:val="0"/>
      <w:marRight w:val="0"/>
      <w:marTop w:val="0"/>
      <w:marBottom w:val="0"/>
      <w:divBdr>
        <w:top w:val="none" w:sz="0" w:space="0" w:color="auto"/>
        <w:left w:val="none" w:sz="0" w:space="0" w:color="auto"/>
        <w:bottom w:val="none" w:sz="0" w:space="0" w:color="auto"/>
        <w:right w:val="none" w:sz="0" w:space="0" w:color="auto"/>
      </w:divBdr>
    </w:div>
    <w:div w:id="935097515">
      <w:bodyDiv w:val="1"/>
      <w:marLeft w:val="0"/>
      <w:marRight w:val="0"/>
      <w:marTop w:val="0"/>
      <w:marBottom w:val="0"/>
      <w:divBdr>
        <w:top w:val="none" w:sz="0" w:space="0" w:color="auto"/>
        <w:left w:val="none" w:sz="0" w:space="0" w:color="auto"/>
        <w:bottom w:val="none" w:sz="0" w:space="0" w:color="auto"/>
        <w:right w:val="none" w:sz="0" w:space="0" w:color="auto"/>
      </w:divBdr>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483244">
      <w:bodyDiv w:val="1"/>
      <w:marLeft w:val="0"/>
      <w:marRight w:val="0"/>
      <w:marTop w:val="0"/>
      <w:marBottom w:val="0"/>
      <w:divBdr>
        <w:top w:val="none" w:sz="0" w:space="0" w:color="auto"/>
        <w:left w:val="none" w:sz="0" w:space="0" w:color="auto"/>
        <w:bottom w:val="none" w:sz="0" w:space="0" w:color="auto"/>
        <w:right w:val="none" w:sz="0" w:space="0" w:color="auto"/>
      </w:divBdr>
    </w:div>
    <w:div w:id="935554322">
      <w:bodyDiv w:val="1"/>
      <w:marLeft w:val="0"/>
      <w:marRight w:val="0"/>
      <w:marTop w:val="0"/>
      <w:marBottom w:val="0"/>
      <w:divBdr>
        <w:top w:val="none" w:sz="0" w:space="0" w:color="auto"/>
        <w:left w:val="none" w:sz="0" w:space="0" w:color="auto"/>
        <w:bottom w:val="none" w:sz="0" w:space="0" w:color="auto"/>
        <w:right w:val="none" w:sz="0" w:space="0" w:color="auto"/>
      </w:divBdr>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939194">
      <w:bodyDiv w:val="1"/>
      <w:marLeft w:val="0"/>
      <w:marRight w:val="0"/>
      <w:marTop w:val="0"/>
      <w:marBottom w:val="0"/>
      <w:divBdr>
        <w:top w:val="none" w:sz="0" w:space="0" w:color="auto"/>
        <w:left w:val="none" w:sz="0" w:space="0" w:color="auto"/>
        <w:bottom w:val="none" w:sz="0" w:space="0" w:color="auto"/>
        <w:right w:val="none" w:sz="0" w:space="0" w:color="auto"/>
      </w:divBdr>
    </w:div>
    <w:div w:id="935946472">
      <w:bodyDiv w:val="1"/>
      <w:marLeft w:val="0"/>
      <w:marRight w:val="0"/>
      <w:marTop w:val="0"/>
      <w:marBottom w:val="0"/>
      <w:divBdr>
        <w:top w:val="none" w:sz="0" w:space="0" w:color="auto"/>
        <w:left w:val="none" w:sz="0" w:space="0" w:color="auto"/>
        <w:bottom w:val="none" w:sz="0" w:space="0" w:color="auto"/>
        <w:right w:val="none" w:sz="0" w:space="0" w:color="auto"/>
      </w:divBdr>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210979">
      <w:bodyDiv w:val="1"/>
      <w:marLeft w:val="0"/>
      <w:marRight w:val="0"/>
      <w:marTop w:val="0"/>
      <w:marBottom w:val="0"/>
      <w:divBdr>
        <w:top w:val="none" w:sz="0" w:space="0" w:color="auto"/>
        <w:left w:val="none" w:sz="0" w:space="0" w:color="auto"/>
        <w:bottom w:val="none" w:sz="0" w:space="0" w:color="auto"/>
        <w:right w:val="none" w:sz="0" w:space="0" w:color="auto"/>
      </w:divBdr>
    </w:div>
    <w:div w:id="936399847">
      <w:bodyDiv w:val="1"/>
      <w:marLeft w:val="0"/>
      <w:marRight w:val="0"/>
      <w:marTop w:val="0"/>
      <w:marBottom w:val="0"/>
      <w:divBdr>
        <w:top w:val="none" w:sz="0" w:space="0" w:color="auto"/>
        <w:left w:val="none" w:sz="0" w:space="0" w:color="auto"/>
        <w:bottom w:val="none" w:sz="0" w:space="0" w:color="auto"/>
        <w:right w:val="none" w:sz="0" w:space="0" w:color="auto"/>
      </w:divBdr>
    </w:div>
    <w:div w:id="936673126">
      <w:bodyDiv w:val="1"/>
      <w:marLeft w:val="0"/>
      <w:marRight w:val="0"/>
      <w:marTop w:val="0"/>
      <w:marBottom w:val="0"/>
      <w:divBdr>
        <w:top w:val="none" w:sz="0" w:space="0" w:color="auto"/>
        <w:left w:val="none" w:sz="0" w:space="0" w:color="auto"/>
        <w:bottom w:val="none" w:sz="0" w:space="0" w:color="auto"/>
        <w:right w:val="none" w:sz="0" w:space="0" w:color="auto"/>
      </w:divBdr>
    </w:div>
    <w:div w:id="936717377">
      <w:bodyDiv w:val="1"/>
      <w:marLeft w:val="0"/>
      <w:marRight w:val="0"/>
      <w:marTop w:val="0"/>
      <w:marBottom w:val="0"/>
      <w:divBdr>
        <w:top w:val="none" w:sz="0" w:space="0" w:color="auto"/>
        <w:left w:val="none" w:sz="0" w:space="0" w:color="auto"/>
        <w:bottom w:val="none" w:sz="0" w:space="0" w:color="auto"/>
        <w:right w:val="none" w:sz="0" w:space="0" w:color="auto"/>
      </w:divBdr>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6982865">
      <w:bodyDiv w:val="1"/>
      <w:marLeft w:val="0"/>
      <w:marRight w:val="0"/>
      <w:marTop w:val="0"/>
      <w:marBottom w:val="0"/>
      <w:divBdr>
        <w:top w:val="none" w:sz="0" w:space="0" w:color="auto"/>
        <w:left w:val="none" w:sz="0" w:space="0" w:color="auto"/>
        <w:bottom w:val="none" w:sz="0" w:space="0" w:color="auto"/>
        <w:right w:val="none" w:sz="0" w:space="0" w:color="auto"/>
      </w:divBdr>
    </w:div>
    <w:div w:id="937059650">
      <w:bodyDiv w:val="1"/>
      <w:marLeft w:val="0"/>
      <w:marRight w:val="0"/>
      <w:marTop w:val="0"/>
      <w:marBottom w:val="0"/>
      <w:divBdr>
        <w:top w:val="none" w:sz="0" w:space="0" w:color="auto"/>
        <w:left w:val="none" w:sz="0" w:space="0" w:color="auto"/>
        <w:bottom w:val="none" w:sz="0" w:space="0" w:color="auto"/>
        <w:right w:val="none" w:sz="0" w:space="0" w:color="auto"/>
      </w:divBdr>
    </w:div>
    <w:div w:id="937181493">
      <w:bodyDiv w:val="1"/>
      <w:marLeft w:val="0"/>
      <w:marRight w:val="0"/>
      <w:marTop w:val="0"/>
      <w:marBottom w:val="0"/>
      <w:divBdr>
        <w:top w:val="none" w:sz="0" w:space="0" w:color="auto"/>
        <w:left w:val="none" w:sz="0" w:space="0" w:color="auto"/>
        <w:bottom w:val="none" w:sz="0" w:space="0" w:color="auto"/>
        <w:right w:val="none" w:sz="0" w:space="0" w:color="auto"/>
      </w:divBdr>
    </w:div>
    <w:div w:id="937181896">
      <w:bodyDiv w:val="1"/>
      <w:marLeft w:val="0"/>
      <w:marRight w:val="0"/>
      <w:marTop w:val="0"/>
      <w:marBottom w:val="0"/>
      <w:divBdr>
        <w:top w:val="none" w:sz="0" w:space="0" w:color="auto"/>
        <w:left w:val="none" w:sz="0" w:space="0" w:color="auto"/>
        <w:bottom w:val="none" w:sz="0" w:space="0" w:color="auto"/>
        <w:right w:val="none" w:sz="0" w:space="0" w:color="auto"/>
      </w:divBdr>
    </w:div>
    <w:div w:id="937181933">
      <w:bodyDiv w:val="1"/>
      <w:marLeft w:val="0"/>
      <w:marRight w:val="0"/>
      <w:marTop w:val="0"/>
      <w:marBottom w:val="0"/>
      <w:divBdr>
        <w:top w:val="none" w:sz="0" w:space="0" w:color="auto"/>
        <w:left w:val="none" w:sz="0" w:space="0" w:color="auto"/>
        <w:bottom w:val="none" w:sz="0" w:space="0" w:color="auto"/>
        <w:right w:val="none" w:sz="0" w:space="0" w:color="auto"/>
      </w:divBdr>
    </w:div>
    <w:div w:id="937375438">
      <w:bodyDiv w:val="1"/>
      <w:marLeft w:val="0"/>
      <w:marRight w:val="0"/>
      <w:marTop w:val="0"/>
      <w:marBottom w:val="0"/>
      <w:divBdr>
        <w:top w:val="none" w:sz="0" w:space="0" w:color="auto"/>
        <w:left w:val="none" w:sz="0" w:space="0" w:color="auto"/>
        <w:bottom w:val="none" w:sz="0" w:space="0" w:color="auto"/>
        <w:right w:val="none" w:sz="0" w:space="0" w:color="auto"/>
      </w:divBdr>
    </w:div>
    <w:div w:id="937448453">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7761603">
      <w:bodyDiv w:val="1"/>
      <w:marLeft w:val="0"/>
      <w:marRight w:val="0"/>
      <w:marTop w:val="0"/>
      <w:marBottom w:val="0"/>
      <w:divBdr>
        <w:top w:val="none" w:sz="0" w:space="0" w:color="auto"/>
        <w:left w:val="none" w:sz="0" w:space="0" w:color="auto"/>
        <w:bottom w:val="none" w:sz="0" w:space="0" w:color="auto"/>
        <w:right w:val="none" w:sz="0" w:space="0" w:color="auto"/>
      </w:divBdr>
    </w:div>
    <w:div w:id="937904226">
      <w:bodyDiv w:val="1"/>
      <w:marLeft w:val="0"/>
      <w:marRight w:val="0"/>
      <w:marTop w:val="0"/>
      <w:marBottom w:val="0"/>
      <w:divBdr>
        <w:top w:val="none" w:sz="0" w:space="0" w:color="auto"/>
        <w:left w:val="none" w:sz="0" w:space="0" w:color="auto"/>
        <w:bottom w:val="none" w:sz="0" w:space="0" w:color="auto"/>
        <w:right w:val="none" w:sz="0" w:space="0" w:color="auto"/>
      </w:divBdr>
    </w:div>
    <w:div w:id="937952384">
      <w:bodyDiv w:val="1"/>
      <w:marLeft w:val="0"/>
      <w:marRight w:val="0"/>
      <w:marTop w:val="0"/>
      <w:marBottom w:val="0"/>
      <w:divBdr>
        <w:top w:val="none" w:sz="0" w:space="0" w:color="auto"/>
        <w:left w:val="none" w:sz="0" w:space="0" w:color="auto"/>
        <w:bottom w:val="none" w:sz="0" w:space="0" w:color="auto"/>
        <w:right w:val="none" w:sz="0" w:space="0" w:color="auto"/>
      </w:divBdr>
    </w:div>
    <w:div w:id="937980623">
      <w:bodyDiv w:val="1"/>
      <w:marLeft w:val="0"/>
      <w:marRight w:val="0"/>
      <w:marTop w:val="0"/>
      <w:marBottom w:val="0"/>
      <w:divBdr>
        <w:top w:val="none" w:sz="0" w:space="0" w:color="auto"/>
        <w:left w:val="none" w:sz="0" w:space="0" w:color="auto"/>
        <w:bottom w:val="none" w:sz="0" w:space="0" w:color="auto"/>
        <w:right w:val="none" w:sz="0" w:space="0" w:color="auto"/>
      </w:divBdr>
    </w:div>
    <w:div w:id="938030034">
      <w:bodyDiv w:val="1"/>
      <w:marLeft w:val="0"/>
      <w:marRight w:val="0"/>
      <w:marTop w:val="0"/>
      <w:marBottom w:val="0"/>
      <w:divBdr>
        <w:top w:val="none" w:sz="0" w:space="0" w:color="auto"/>
        <w:left w:val="none" w:sz="0" w:space="0" w:color="auto"/>
        <w:bottom w:val="none" w:sz="0" w:space="0" w:color="auto"/>
        <w:right w:val="none" w:sz="0" w:space="0" w:color="auto"/>
      </w:divBdr>
    </w:div>
    <w:div w:id="938490861">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8422">
      <w:bodyDiv w:val="1"/>
      <w:marLeft w:val="0"/>
      <w:marRight w:val="0"/>
      <w:marTop w:val="0"/>
      <w:marBottom w:val="0"/>
      <w:divBdr>
        <w:top w:val="none" w:sz="0" w:space="0" w:color="auto"/>
        <w:left w:val="none" w:sz="0" w:space="0" w:color="auto"/>
        <w:bottom w:val="none" w:sz="0" w:space="0" w:color="auto"/>
        <w:right w:val="none" w:sz="0" w:space="0" w:color="auto"/>
      </w:divBdr>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8869964">
      <w:bodyDiv w:val="1"/>
      <w:marLeft w:val="0"/>
      <w:marRight w:val="0"/>
      <w:marTop w:val="0"/>
      <w:marBottom w:val="0"/>
      <w:divBdr>
        <w:top w:val="none" w:sz="0" w:space="0" w:color="auto"/>
        <w:left w:val="none" w:sz="0" w:space="0" w:color="auto"/>
        <w:bottom w:val="none" w:sz="0" w:space="0" w:color="auto"/>
        <w:right w:val="none" w:sz="0" w:space="0" w:color="auto"/>
      </w:divBdr>
    </w:div>
    <w:div w:id="939020738">
      <w:bodyDiv w:val="1"/>
      <w:marLeft w:val="0"/>
      <w:marRight w:val="0"/>
      <w:marTop w:val="0"/>
      <w:marBottom w:val="0"/>
      <w:divBdr>
        <w:top w:val="none" w:sz="0" w:space="0" w:color="auto"/>
        <w:left w:val="none" w:sz="0" w:space="0" w:color="auto"/>
        <w:bottom w:val="none" w:sz="0" w:space="0" w:color="auto"/>
        <w:right w:val="none" w:sz="0" w:space="0" w:color="auto"/>
      </w:divBdr>
    </w:div>
    <w:div w:id="939143022">
      <w:bodyDiv w:val="1"/>
      <w:marLeft w:val="0"/>
      <w:marRight w:val="0"/>
      <w:marTop w:val="0"/>
      <w:marBottom w:val="0"/>
      <w:divBdr>
        <w:top w:val="none" w:sz="0" w:space="0" w:color="auto"/>
        <w:left w:val="none" w:sz="0" w:space="0" w:color="auto"/>
        <w:bottom w:val="none" w:sz="0" w:space="0" w:color="auto"/>
        <w:right w:val="none" w:sz="0" w:space="0" w:color="auto"/>
      </w:divBdr>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2490">
      <w:bodyDiv w:val="1"/>
      <w:marLeft w:val="0"/>
      <w:marRight w:val="0"/>
      <w:marTop w:val="0"/>
      <w:marBottom w:val="0"/>
      <w:divBdr>
        <w:top w:val="none" w:sz="0" w:space="0" w:color="auto"/>
        <w:left w:val="none" w:sz="0" w:space="0" w:color="auto"/>
        <w:bottom w:val="none" w:sz="0" w:space="0" w:color="auto"/>
        <w:right w:val="none" w:sz="0" w:space="0" w:color="auto"/>
      </w:divBdr>
    </w:div>
    <w:div w:id="939490363">
      <w:bodyDiv w:val="1"/>
      <w:marLeft w:val="0"/>
      <w:marRight w:val="0"/>
      <w:marTop w:val="0"/>
      <w:marBottom w:val="0"/>
      <w:divBdr>
        <w:top w:val="none" w:sz="0" w:space="0" w:color="auto"/>
        <w:left w:val="none" w:sz="0" w:space="0" w:color="auto"/>
        <w:bottom w:val="none" w:sz="0" w:space="0" w:color="auto"/>
        <w:right w:val="none" w:sz="0" w:space="0" w:color="auto"/>
      </w:divBdr>
    </w:div>
    <w:div w:id="939603183">
      <w:bodyDiv w:val="1"/>
      <w:marLeft w:val="0"/>
      <w:marRight w:val="0"/>
      <w:marTop w:val="0"/>
      <w:marBottom w:val="0"/>
      <w:divBdr>
        <w:top w:val="none" w:sz="0" w:space="0" w:color="auto"/>
        <w:left w:val="none" w:sz="0" w:space="0" w:color="auto"/>
        <w:bottom w:val="none" w:sz="0" w:space="0" w:color="auto"/>
        <w:right w:val="none" w:sz="0" w:space="0" w:color="auto"/>
      </w:divBdr>
    </w:div>
    <w:div w:id="939604627">
      <w:bodyDiv w:val="1"/>
      <w:marLeft w:val="0"/>
      <w:marRight w:val="0"/>
      <w:marTop w:val="0"/>
      <w:marBottom w:val="0"/>
      <w:divBdr>
        <w:top w:val="none" w:sz="0" w:space="0" w:color="auto"/>
        <w:left w:val="none" w:sz="0" w:space="0" w:color="auto"/>
        <w:bottom w:val="none" w:sz="0" w:space="0" w:color="auto"/>
        <w:right w:val="none" w:sz="0" w:space="0" w:color="auto"/>
      </w:divBdr>
    </w:div>
    <w:div w:id="939752982">
      <w:bodyDiv w:val="1"/>
      <w:marLeft w:val="0"/>
      <w:marRight w:val="0"/>
      <w:marTop w:val="0"/>
      <w:marBottom w:val="0"/>
      <w:divBdr>
        <w:top w:val="none" w:sz="0" w:space="0" w:color="auto"/>
        <w:left w:val="none" w:sz="0" w:space="0" w:color="auto"/>
        <w:bottom w:val="none" w:sz="0" w:space="0" w:color="auto"/>
        <w:right w:val="none" w:sz="0" w:space="0" w:color="auto"/>
      </w:divBdr>
    </w:div>
    <w:div w:id="939796477">
      <w:bodyDiv w:val="1"/>
      <w:marLeft w:val="0"/>
      <w:marRight w:val="0"/>
      <w:marTop w:val="0"/>
      <w:marBottom w:val="0"/>
      <w:divBdr>
        <w:top w:val="none" w:sz="0" w:space="0" w:color="auto"/>
        <w:left w:val="none" w:sz="0" w:space="0" w:color="auto"/>
        <w:bottom w:val="none" w:sz="0" w:space="0" w:color="auto"/>
        <w:right w:val="none" w:sz="0" w:space="0" w:color="auto"/>
      </w:divBdr>
    </w:div>
    <w:div w:id="939799043">
      <w:bodyDiv w:val="1"/>
      <w:marLeft w:val="0"/>
      <w:marRight w:val="0"/>
      <w:marTop w:val="0"/>
      <w:marBottom w:val="0"/>
      <w:divBdr>
        <w:top w:val="none" w:sz="0" w:space="0" w:color="auto"/>
        <w:left w:val="none" w:sz="0" w:space="0" w:color="auto"/>
        <w:bottom w:val="none" w:sz="0" w:space="0" w:color="auto"/>
        <w:right w:val="none" w:sz="0" w:space="0" w:color="auto"/>
      </w:divBdr>
    </w:div>
    <w:div w:id="939987200">
      <w:bodyDiv w:val="1"/>
      <w:marLeft w:val="0"/>
      <w:marRight w:val="0"/>
      <w:marTop w:val="0"/>
      <w:marBottom w:val="0"/>
      <w:divBdr>
        <w:top w:val="none" w:sz="0" w:space="0" w:color="auto"/>
        <w:left w:val="none" w:sz="0" w:space="0" w:color="auto"/>
        <w:bottom w:val="none" w:sz="0" w:space="0" w:color="auto"/>
        <w:right w:val="none" w:sz="0" w:space="0" w:color="auto"/>
      </w:divBdr>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990033">
      <w:bodyDiv w:val="1"/>
      <w:marLeft w:val="0"/>
      <w:marRight w:val="0"/>
      <w:marTop w:val="0"/>
      <w:marBottom w:val="0"/>
      <w:divBdr>
        <w:top w:val="none" w:sz="0" w:space="0" w:color="auto"/>
        <w:left w:val="none" w:sz="0" w:space="0" w:color="auto"/>
        <w:bottom w:val="none" w:sz="0" w:space="0" w:color="auto"/>
        <w:right w:val="none" w:sz="0" w:space="0" w:color="auto"/>
      </w:divBdr>
    </w:div>
    <w:div w:id="940063720">
      <w:bodyDiv w:val="1"/>
      <w:marLeft w:val="0"/>
      <w:marRight w:val="0"/>
      <w:marTop w:val="0"/>
      <w:marBottom w:val="0"/>
      <w:divBdr>
        <w:top w:val="none" w:sz="0" w:space="0" w:color="auto"/>
        <w:left w:val="none" w:sz="0" w:space="0" w:color="auto"/>
        <w:bottom w:val="none" w:sz="0" w:space="0" w:color="auto"/>
        <w:right w:val="none" w:sz="0" w:space="0" w:color="auto"/>
      </w:divBdr>
    </w:div>
    <w:div w:id="940600711">
      <w:bodyDiv w:val="1"/>
      <w:marLeft w:val="0"/>
      <w:marRight w:val="0"/>
      <w:marTop w:val="0"/>
      <w:marBottom w:val="0"/>
      <w:divBdr>
        <w:top w:val="none" w:sz="0" w:space="0" w:color="auto"/>
        <w:left w:val="none" w:sz="0" w:space="0" w:color="auto"/>
        <w:bottom w:val="none" w:sz="0" w:space="0" w:color="auto"/>
        <w:right w:val="none" w:sz="0" w:space="0" w:color="auto"/>
      </w:divBdr>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914267">
      <w:bodyDiv w:val="1"/>
      <w:marLeft w:val="0"/>
      <w:marRight w:val="0"/>
      <w:marTop w:val="0"/>
      <w:marBottom w:val="0"/>
      <w:divBdr>
        <w:top w:val="none" w:sz="0" w:space="0" w:color="auto"/>
        <w:left w:val="none" w:sz="0" w:space="0" w:color="auto"/>
        <w:bottom w:val="none" w:sz="0" w:space="0" w:color="auto"/>
        <w:right w:val="none" w:sz="0" w:space="0" w:color="auto"/>
      </w:divBdr>
    </w:div>
    <w:div w:id="940988090">
      <w:bodyDiv w:val="1"/>
      <w:marLeft w:val="0"/>
      <w:marRight w:val="0"/>
      <w:marTop w:val="0"/>
      <w:marBottom w:val="0"/>
      <w:divBdr>
        <w:top w:val="none" w:sz="0" w:space="0" w:color="auto"/>
        <w:left w:val="none" w:sz="0" w:space="0" w:color="auto"/>
        <w:bottom w:val="none" w:sz="0" w:space="0" w:color="auto"/>
        <w:right w:val="none" w:sz="0" w:space="0" w:color="auto"/>
      </w:divBdr>
    </w:div>
    <w:div w:id="940988751">
      <w:bodyDiv w:val="1"/>
      <w:marLeft w:val="0"/>
      <w:marRight w:val="0"/>
      <w:marTop w:val="0"/>
      <w:marBottom w:val="0"/>
      <w:divBdr>
        <w:top w:val="none" w:sz="0" w:space="0" w:color="auto"/>
        <w:left w:val="none" w:sz="0" w:space="0" w:color="auto"/>
        <w:bottom w:val="none" w:sz="0" w:space="0" w:color="auto"/>
        <w:right w:val="none" w:sz="0" w:space="0" w:color="auto"/>
      </w:divBdr>
    </w:div>
    <w:div w:id="941104507">
      <w:bodyDiv w:val="1"/>
      <w:marLeft w:val="0"/>
      <w:marRight w:val="0"/>
      <w:marTop w:val="0"/>
      <w:marBottom w:val="0"/>
      <w:divBdr>
        <w:top w:val="none" w:sz="0" w:space="0" w:color="auto"/>
        <w:left w:val="none" w:sz="0" w:space="0" w:color="auto"/>
        <w:bottom w:val="none" w:sz="0" w:space="0" w:color="auto"/>
        <w:right w:val="none" w:sz="0" w:space="0" w:color="auto"/>
      </w:divBdr>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298714">
      <w:bodyDiv w:val="1"/>
      <w:marLeft w:val="0"/>
      <w:marRight w:val="0"/>
      <w:marTop w:val="0"/>
      <w:marBottom w:val="0"/>
      <w:divBdr>
        <w:top w:val="none" w:sz="0" w:space="0" w:color="auto"/>
        <w:left w:val="none" w:sz="0" w:space="0" w:color="auto"/>
        <w:bottom w:val="none" w:sz="0" w:space="0" w:color="auto"/>
        <w:right w:val="none" w:sz="0" w:space="0" w:color="auto"/>
      </w:divBdr>
    </w:div>
    <w:div w:id="941425330">
      <w:bodyDiv w:val="1"/>
      <w:marLeft w:val="0"/>
      <w:marRight w:val="0"/>
      <w:marTop w:val="0"/>
      <w:marBottom w:val="0"/>
      <w:divBdr>
        <w:top w:val="none" w:sz="0" w:space="0" w:color="auto"/>
        <w:left w:val="none" w:sz="0" w:space="0" w:color="auto"/>
        <w:bottom w:val="none" w:sz="0" w:space="0" w:color="auto"/>
        <w:right w:val="none" w:sz="0" w:space="0" w:color="auto"/>
      </w:divBdr>
    </w:div>
    <w:div w:id="941453372">
      <w:bodyDiv w:val="1"/>
      <w:marLeft w:val="0"/>
      <w:marRight w:val="0"/>
      <w:marTop w:val="0"/>
      <w:marBottom w:val="0"/>
      <w:divBdr>
        <w:top w:val="none" w:sz="0" w:space="0" w:color="auto"/>
        <w:left w:val="none" w:sz="0" w:space="0" w:color="auto"/>
        <w:bottom w:val="none" w:sz="0" w:space="0" w:color="auto"/>
        <w:right w:val="none" w:sz="0" w:space="0" w:color="auto"/>
      </w:divBdr>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68960">
      <w:bodyDiv w:val="1"/>
      <w:marLeft w:val="0"/>
      <w:marRight w:val="0"/>
      <w:marTop w:val="0"/>
      <w:marBottom w:val="0"/>
      <w:divBdr>
        <w:top w:val="none" w:sz="0" w:space="0" w:color="auto"/>
        <w:left w:val="none" w:sz="0" w:space="0" w:color="auto"/>
        <w:bottom w:val="none" w:sz="0" w:space="0" w:color="auto"/>
        <w:right w:val="none" w:sz="0" w:space="0" w:color="auto"/>
      </w:divBdr>
    </w:div>
    <w:div w:id="941769358">
      <w:bodyDiv w:val="1"/>
      <w:marLeft w:val="0"/>
      <w:marRight w:val="0"/>
      <w:marTop w:val="0"/>
      <w:marBottom w:val="0"/>
      <w:divBdr>
        <w:top w:val="none" w:sz="0" w:space="0" w:color="auto"/>
        <w:left w:val="none" w:sz="0" w:space="0" w:color="auto"/>
        <w:bottom w:val="none" w:sz="0" w:space="0" w:color="auto"/>
        <w:right w:val="none" w:sz="0" w:space="0" w:color="auto"/>
      </w:divBdr>
    </w:div>
    <w:div w:id="942105268">
      <w:bodyDiv w:val="1"/>
      <w:marLeft w:val="0"/>
      <w:marRight w:val="0"/>
      <w:marTop w:val="0"/>
      <w:marBottom w:val="0"/>
      <w:divBdr>
        <w:top w:val="none" w:sz="0" w:space="0" w:color="auto"/>
        <w:left w:val="none" w:sz="0" w:space="0" w:color="auto"/>
        <w:bottom w:val="none" w:sz="0" w:space="0" w:color="auto"/>
        <w:right w:val="none" w:sz="0" w:space="0" w:color="auto"/>
      </w:divBdr>
    </w:div>
    <w:div w:id="942109858">
      <w:bodyDiv w:val="1"/>
      <w:marLeft w:val="0"/>
      <w:marRight w:val="0"/>
      <w:marTop w:val="0"/>
      <w:marBottom w:val="0"/>
      <w:divBdr>
        <w:top w:val="none" w:sz="0" w:space="0" w:color="auto"/>
        <w:left w:val="none" w:sz="0" w:space="0" w:color="auto"/>
        <w:bottom w:val="none" w:sz="0" w:space="0" w:color="auto"/>
        <w:right w:val="none" w:sz="0" w:space="0" w:color="auto"/>
      </w:divBdr>
    </w:div>
    <w:div w:id="942153960">
      <w:bodyDiv w:val="1"/>
      <w:marLeft w:val="0"/>
      <w:marRight w:val="0"/>
      <w:marTop w:val="0"/>
      <w:marBottom w:val="0"/>
      <w:divBdr>
        <w:top w:val="none" w:sz="0" w:space="0" w:color="auto"/>
        <w:left w:val="none" w:sz="0" w:space="0" w:color="auto"/>
        <w:bottom w:val="none" w:sz="0" w:space="0" w:color="auto"/>
        <w:right w:val="none" w:sz="0" w:space="0" w:color="auto"/>
      </w:divBdr>
    </w:div>
    <w:div w:id="942372505">
      <w:bodyDiv w:val="1"/>
      <w:marLeft w:val="0"/>
      <w:marRight w:val="0"/>
      <w:marTop w:val="0"/>
      <w:marBottom w:val="0"/>
      <w:divBdr>
        <w:top w:val="none" w:sz="0" w:space="0" w:color="auto"/>
        <w:left w:val="none" w:sz="0" w:space="0" w:color="auto"/>
        <w:bottom w:val="none" w:sz="0" w:space="0" w:color="auto"/>
        <w:right w:val="none" w:sz="0" w:space="0" w:color="auto"/>
      </w:divBdr>
    </w:div>
    <w:div w:id="942497451">
      <w:bodyDiv w:val="1"/>
      <w:marLeft w:val="0"/>
      <w:marRight w:val="0"/>
      <w:marTop w:val="0"/>
      <w:marBottom w:val="0"/>
      <w:divBdr>
        <w:top w:val="none" w:sz="0" w:space="0" w:color="auto"/>
        <w:left w:val="none" w:sz="0" w:space="0" w:color="auto"/>
        <w:bottom w:val="none" w:sz="0" w:space="0" w:color="auto"/>
        <w:right w:val="none" w:sz="0" w:space="0" w:color="auto"/>
      </w:divBdr>
    </w:div>
    <w:div w:id="942499145">
      <w:bodyDiv w:val="1"/>
      <w:marLeft w:val="0"/>
      <w:marRight w:val="0"/>
      <w:marTop w:val="0"/>
      <w:marBottom w:val="0"/>
      <w:divBdr>
        <w:top w:val="none" w:sz="0" w:space="0" w:color="auto"/>
        <w:left w:val="none" w:sz="0" w:space="0" w:color="auto"/>
        <w:bottom w:val="none" w:sz="0" w:space="0" w:color="auto"/>
        <w:right w:val="none" w:sz="0" w:space="0" w:color="auto"/>
      </w:divBdr>
    </w:div>
    <w:div w:id="942690008">
      <w:bodyDiv w:val="1"/>
      <w:marLeft w:val="0"/>
      <w:marRight w:val="0"/>
      <w:marTop w:val="0"/>
      <w:marBottom w:val="0"/>
      <w:divBdr>
        <w:top w:val="none" w:sz="0" w:space="0" w:color="auto"/>
        <w:left w:val="none" w:sz="0" w:space="0" w:color="auto"/>
        <w:bottom w:val="none" w:sz="0" w:space="0" w:color="auto"/>
        <w:right w:val="none" w:sz="0" w:space="0" w:color="auto"/>
      </w:divBdr>
    </w:div>
    <w:div w:id="942691313">
      <w:bodyDiv w:val="1"/>
      <w:marLeft w:val="0"/>
      <w:marRight w:val="0"/>
      <w:marTop w:val="0"/>
      <w:marBottom w:val="0"/>
      <w:divBdr>
        <w:top w:val="none" w:sz="0" w:space="0" w:color="auto"/>
        <w:left w:val="none" w:sz="0" w:space="0" w:color="auto"/>
        <w:bottom w:val="none" w:sz="0" w:space="0" w:color="auto"/>
        <w:right w:val="none" w:sz="0" w:space="0" w:color="auto"/>
      </w:divBdr>
    </w:div>
    <w:div w:id="942810496">
      <w:bodyDiv w:val="1"/>
      <w:marLeft w:val="0"/>
      <w:marRight w:val="0"/>
      <w:marTop w:val="0"/>
      <w:marBottom w:val="0"/>
      <w:divBdr>
        <w:top w:val="none" w:sz="0" w:space="0" w:color="auto"/>
        <w:left w:val="none" w:sz="0" w:space="0" w:color="auto"/>
        <w:bottom w:val="none" w:sz="0" w:space="0" w:color="auto"/>
        <w:right w:val="none" w:sz="0" w:space="0" w:color="auto"/>
      </w:divBdr>
    </w:div>
    <w:div w:id="942880536">
      <w:bodyDiv w:val="1"/>
      <w:marLeft w:val="0"/>
      <w:marRight w:val="0"/>
      <w:marTop w:val="0"/>
      <w:marBottom w:val="0"/>
      <w:divBdr>
        <w:top w:val="none" w:sz="0" w:space="0" w:color="auto"/>
        <w:left w:val="none" w:sz="0" w:space="0" w:color="auto"/>
        <w:bottom w:val="none" w:sz="0" w:space="0" w:color="auto"/>
        <w:right w:val="none" w:sz="0" w:space="0" w:color="auto"/>
      </w:divBdr>
    </w:div>
    <w:div w:id="942997747">
      <w:bodyDiv w:val="1"/>
      <w:marLeft w:val="0"/>
      <w:marRight w:val="0"/>
      <w:marTop w:val="0"/>
      <w:marBottom w:val="0"/>
      <w:divBdr>
        <w:top w:val="none" w:sz="0" w:space="0" w:color="auto"/>
        <w:left w:val="none" w:sz="0" w:space="0" w:color="auto"/>
        <w:bottom w:val="none" w:sz="0" w:space="0" w:color="auto"/>
        <w:right w:val="none" w:sz="0" w:space="0" w:color="auto"/>
      </w:divBdr>
    </w:div>
    <w:div w:id="943000548">
      <w:bodyDiv w:val="1"/>
      <w:marLeft w:val="0"/>
      <w:marRight w:val="0"/>
      <w:marTop w:val="0"/>
      <w:marBottom w:val="0"/>
      <w:divBdr>
        <w:top w:val="none" w:sz="0" w:space="0" w:color="auto"/>
        <w:left w:val="none" w:sz="0" w:space="0" w:color="auto"/>
        <w:bottom w:val="none" w:sz="0" w:space="0" w:color="auto"/>
        <w:right w:val="none" w:sz="0" w:space="0" w:color="auto"/>
      </w:divBdr>
    </w:div>
    <w:div w:id="943152676">
      <w:bodyDiv w:val="1"/>
      <w:marLeft w:val="0"/>
      <w:marRight w:val="0"/>
      <w:marTop w:val="0"/>
      <w:marBottom w:val="0"/>
      <w:divBdr>
        <w:top w:val="none" w:sz="0" w:space="0" w:color="auto"/>
        <w:left w:val="none" w:sz="0" w:space="0" w:color="auto"/>
        <w:bottom w:val="none" w:sz="0" w:space="0" w:color="auto"/>
        <w:right w:val="none" w:sz="0" w:space="0" w:color="auto"/>
      </w:divBdr>
    </w:div>
    <w:div w:id="943342437">
      <w:bodyDiv w:val="1"/>
      <w:marLeft w:val="0"/>
      <w:marRight w:val="0"/>
      <w:marTop w:val="0"/>
      <w:marBottom w:val="0"/>
      <w:divBdr>
        <w:top w:val="none" w:sz="0" w:space="0" w:color="auto"/>
        <w:left w:val="none" w:sz="0" w:space="0" w:color="auto"/>
        <w:bottom w:val="none" w:sz="0" w:space="0" w:color="auto"/>
        <w:right w:val="none" w:sz="0" w:space="0" w:color="auto"/>
      </w:divBdr>
    </w:div>
    <w:div w:id="943344711">
      <w:bodyDiv w:val="1"/>
      <w:marLeft w:val="0"/>
      <w:marRight w:val="0"/>
      <w:marTop w:val="0"/>
      <w:marBottom w:val="0"/>
      <w:divBdr>
        <w:top w:val="none" w:sz="0" w:space="0" w:color="auto"/>
        <w:left w:val="none" w:sz="0" w:space="0" w:color="auto"/>
        <w:bottom w:val="none" w:sz="0" w:space="0" w:color="auto"/>
        <w:right w:val="none" w:sz="0" w:space="0" w:color="auto"/>
      </w:divBdr>
    </w:div>
    <w:div w:id="943540236">
      <w:bodyDiv w:val="1"/>
      <w:marLeft w:val="0"/>
      <w:marRight w:val="0"/>
      <w:marTop w:val="0"/>
      <w:marBottom w:val="0"/>
      <w:divBdr>
        <w:top w:val="none" w:sz="0" w:space="0" w:color="auto"/>
        <w:left w:val="none" w:sz="0" w:space="0" w:color="auto"/>
        <w:bottom w:val="none" w:sz="0" w:space="0" w:color="auto"/>
        <w:right w:val="none" w:sz="0" w:space="0" w:color="auto"/>
      </w:divBdr>
    </w:div>
    <w:div w:id="943924575">
      <w:bodyDiv w:val="1"/>
      <w:marLeft w:val="0"/>
      <w:marRight w:val="0"/>
      <w:marTop w:val="0"/>
      <w:marBottom w:val="0"/>
      <w:divBdr>
        <w:top w:val="none" w:sz="0" w:space="0" w:color="auto"/>
        <w:left w:val="none" w:sz="0" w:space="0" w:color="auto"/>
        <w:bottom w:val="none" w:sz="0" w:space="0" w:color="auto"/>
        <w:right w:val="none" w:sz="0" w:space="0" w:color="auto"/>
      </w:divBdr>
    </w:div>
    <w:div w:id="944116489">
      <w:bodyDiv w:val="1"/>
      <w:marLeft w:val="0"/>
      <w:marRight w:val="0"/>
      <w:marTop w:val="0"/>
      <w:marBottom w:val="0"/>
      <w:divBdr>
        <w:top w:val="none" w:sz="0" w:space="0" w:color="auto"/>
        <w:left w:val="none" w:sz="0" w:space="0" w:color="auto"/>
        <w:bottom w:val="none" w:sz="0" w:space="0" w:color="auto"/>
        <w:right w:val="none" w:sz="0" w:space="0" w:color="auto"/>
      </w:divBdr>
    </w:div>
    <w:div w:id="944118106">
      <w:bodyDiv w:val="1"/>
      <w:marLeft w:val="0"/>
      <w:marRight w:val="0"/>
      <w:marTop w:val="0"/>
      <w:marBottom w:val="0"/>
      <w:divBdr>
        <w:top w:val="none" w:sz="0" w:space="0" w:color="auto"/>
        <w:left w:val="none" w:sz="0" w:space="0" w:color="auto"/>
        <w:bottom w:val="none" w:sz="0" w:space="0" w:color="auto"/>
        <w:right w:val="none" w:sz="0" w:space="0" w:color="auto"/>
      </w:divBdr>
    </w:div>
    <w:div w:id="944263451">
      <w:bodyDiv w:val="1"/>
      <w:marLeft w:val="0"/>
      <w:marRight w:val="0"/>
      <w:marTop w:val="0"/>
      <w:marBottom w:val="0"/>
      <w:divBdr>
        <w:top w:val="none" w:sz="0" w:space="0" w:color="auto"/>
        <w:left w:val="none" w:sz="0" w:space="0" w:color="auto"/>
        <w:bottom w:val="none" w:sz="0" w:space="0" w:color="auto"/>
        <w:right w:val="none" w:sz="0" w:space="0" w:color="auto"/>
      </w:divBdr>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05911">
      <w:bodyDiv w:val="1"/>
      <w:marLeft w:val="0"/>
      <w:marRight w:val="0"/>
      <w:marTop w:val="0"/>
      <w:marBottom w:val="0"/>
      <w:divBdr>
        <w:top w:val="none" w:sz="0" w:space="0" w:color="auto"/>
        <w:left w:val="none" w:sz="0" w:space="0" w:color="auto"/>
        <w:bottom w:val="none" w:sz="0" w:space="0" w:color="auto"/>
        <w:right w:val="none" w:sz="0" w:space="0" w:color="auto"/>
      </w:divBdr>
    </w:div>
    <w:div w:id="944731236">
      <w:bodyDiv w:val="1"/>
      <w:marLeft w:val="0"/>
      <w:marRight w:val="0"/>
      <w:marTop w:val="0"/>
      <w:marBottom w:val="0"/>
      <w:divBdr>
        <w:top w:val="none" w:sz="0" w:space="0" w:color="auto"/>
        <w:left w:val="none" w:sz="0" w:space="0" w:color="auto"/>
        <w:bottom w:val="none" w:sz="0" w:space="0" w:color="auto"/>
        <w:right w:val="none" w:sz="0" w:space="0" w:color="auto"/>
      </w:divBdr>
    </w:div>
    <w:div w:id="944964543">
      <w:bodyDiv w:val="1"/>
      <w:marLeft w:val="0"/>
      <w:marRight w:val="0"/>
      <w:marTop w:val="0"/>
      <w:marBottom w:val="0"/>
      <w:divBdr>
        <w:top w:val="none" w:sz="0" w:space="0" w:color="auto"/>
        <w:left w:val="none" w:sz="0" w:space="0" w:color="auto"/>
        <w:bottom w:val="none" w:sz="0" w:space="0" w:color="auto"/>
        <w:right w:val="none" w:sz="0" w:space="0" w:color="auto"/>
      </w:divBdr>
      <w:divsChild>
        <w:div w:id="2136167575">
          <w:marLeft w:val="0"/>
          <w:marRight w:val="0"/>
          <w:marTop w:val="0"/>
          <w:marBottom w:val="0"/>
          <w:divBdr>
            <w:top w:val="none" w:sz="0" w:space="0" w:color="auto"/>
            <w:left w:val="none" w:sz="0" w:space="0" w:color="auto"/>
            <w:bottom w:val="none" w:sz="0" w:space="0" w:color="auto"/>
            <w:right w:val="none" w:sz="0" w:space="0" w:color="auto"/>
          </w:divBdr>
          <w:divsChild>
            <w:div w:id="60943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65331">
      <w:bodyDiv w:val="1"/>
      <w:marLeft w:val="0"/>
      <w:marRight w:val="0"/>
      <w:marTop w:val="0"/>
      <w:marBottom w:val="0"/>
      <w:divBdr>
        <w:top w:val="none" w:sz="0" w:space="0" w:color="auto"/>
        <w:left w:val="none" w:sz="0" w:space="0" w:color="auto"/>
        <w:bottom w:val="none" w:sz="0" w:space="0" w:color="auto"/>
        <w:right w:val="none" w:sz="0" w:space="0" w:color="auto"/>
      </w:divBdr>
    </w:div>
    <w:div w:id="944965824">
      <w:bodyDiv w:val="1"/>
      <w:marLeft w:val="0"/>
      <w:marRight w:val="0"/>
      <w:marTop w:val="0"/>
      <w:marBottom w:val="0"/>
      <w:divBdr>
        <w:top w:val="none" w:sz="0" w:space="0" w:color="auto"/>
        <w:left w:val="none" w:sz="0" w:space="0" w:color="auto"/>
        <w:bottom w:val="none" w:sz="0" w:space="0" w:color="auto"/>
        <w:right w:val="none" w:sz="0" w:space="0" w:color="auto"/>
      </w:divBdr>
    </w:div>
    <w:div w:id="945112457">
      <w:bodyDiv w:val="1"/>
      <w:marLeft w:val="0"/>
      <w:marRight w:val="0"/>
      <w:marTop w:val="0"/>
      <w:marBottom w:val="0"/>
      <w:divBdr>
        <w:top w:val="none" w:sz="0" w:space="0" w:color="auto"/>
        <w:left w:val="none" w:sz="0" w:space="0" w:color="auto"/>
        <w:bottom w:val="none" w:sz="0" w:space="0" w:color="auto"/>
        <w:right w:val="none" w:sz="0" w:space="0" w:color="auto"/>
      </w:divBdr>
    </w:div>
    <w:div w:id="945115659">
      <w:bodyDiv w:val="1"/>
      <w:marLeft w:val="0"/>
      <w:marRight w:val="0"/>
      <w:marTop w:val="0"/>
      <w:marBottom w:val="0"/>
      <w:divBdr>
        <w:top w:val="none" w:sz="0" w:space="0" w:color="auto"/>
        <w:left w:val="none" w:sz="0" w:space="0" w:color="auto"/>
        <w:bottom w:val="none" w:sz="0" w:space="0" w:color="auto"/>
        <w:right w:val="none" w:sz="0" w:space="0" w:color="auto"/>
      </w:divBdr>
    </w:div>
    <w:div w:id="945160308">
      <w:bodyDiv w:val="1"/>
      <w:marLeft w:val="0"/>
      <w:marRight w:val="0"/>
      <w:marTop w:val="0"/>
      <w:marBottom w:val="0"/>
      <w:divBdr>
        <w:top w:val="none" w:sz="0" w:space="0" w:color="auto"/>
        <w:left w:val="none" w:sz="0" w:space="0" w:color="auto"/>
        <w:bottom w:val="none" w:sz="0" w:space="0" w:color="auto"/>
        <w:right w:val="none" w:sz="0" w:space="0" w:color="auto"/>
      </w:divBdr>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236454">
      <w:bodyDiv w:val="1"/>
      <w:marLeft w:val="0"/>
      <w:marRight w:val="0"/>
      <w:marTop w:val="0"/>
      <w:marBottom w:val="0"/>
      <w:divBdr>
        <w:top w:val="none" w:sz="0" w:space="0" w:color="auto"/>
        <w:left w:val="none" w:sz="0" w:space="0" w:color="auto"/>
        <w:bottom w:val="none" w:sz="0" w:space="0" w:color="auto"/>
        <w:right w:val="none" w:sz="0" w:space="0" w:color="auto"/>
      </w:divBdr>
    </w:div>
    <w:div w:id="945309710">
      <w:bodyDiv w:val="1"/>
      <w:marLeft w:val="0"/>
      <w:marRight w:val="0"/>
      <w:marTop w:val="0"/>
      <w:marBottom w:val="0"/>
      <w:divBdr>
        <w:top w:val="none" w:sz="0" w:space="0" w:color="auto"/>
        <w:left w:val="none" w:sz="0" w:space="0" w:color="auto"/>
        <w:bottom w:val="none" w:sz="0" w:space="0" w:color="auto"/>
        <w:right w:val="none" w:sz="0" w:space="0" w:color="auto"/>
      </w:divBdr>
    </w:div>
    <w:div w:id="945382123">
      <w:bodyDiv w:val="1"/>
      <w:marLeft w:val="0"/>
      <w:marRight w:val="0"/>
      <w:marTop w:val="0"/>
      <w:marBottom w:val="0"/>
      <w:divBdr>
        <w:top w:val="none" w:sz="0" w:space="0" w:color="auto"/>
        <w:left w:val="none" w:sz="0" w:space="0" w:color="auto"/>
        <w:bottom w:val="none" w:sz="0" w:space="0" w:color="auto"/>
        <w:right w:val="none" w:sz="0" w:space="0" w:color="auto"/>
      </w:divBdr>
    </w:div>
    <w:div w:id="945384541">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5432295">
      <w:bodyDiv w:val="1"/>
      <w:marLeft w:val="0"/>
      <w:marRight w:val="0"/>
      <w:marTop w:val="0"/>
      <w:marBottom w:val="0"/>
      <w:divBdr>
        <w:top w:val="none" w:sz="0" w:space="0" w:color="auto"/>
        <w:left w:val="none" w:sz="0" w:space="0" w:color="auto"/>
        <w:bottom w:val="none" w:sz="0" w:space="0" w:color="auto"/>
        <w:right w:val="none" w:sz="0" w:space="0" w:color="auto"/>
      </w:divBdr>
    </w:div>
    <w:div w:id="945501376">
      <w:bodyDiv w:val="1"/>
      <w:marLeft w:val="0"/>
      <w:marRight w:val="0"/>
      <w:marTop w:val="0"/>
      <w:marBottom w:val="0"/>
      <w:divBdr>
        <w:top w:val="none" w:sz="0" w:space="0" w:color="auto"/>
        <w:left w:val="none" w:sz="0" w:space="0" w:color="auto"/>
        <w:bottom w:val="none" w:sz="0" w:space="0" w:color="auto"/>
        <w:right w:val="none" w:sz="0" w:space="0" w:color="auto"/>
      </w:divBdr>
    </w:div>
    <w:div w:id="945619762">
      <w:bodyDiv w:val="1"/>
      <w:marLeft w:val="0"/>
      <w:marRight w:val="0"/>
      <w:marTop w:val="0"/>
      <w:marBottom w:val="0"/>
      <w:divBdr>
        <w:top w:val="none" w:sz="0" w:space="0" w:color="auto"/>
        <w:left w:val="none" w:sz="0" w:space="0" w:color="auto"/>
        <w:bottom w:val="none" w:sz="0" w:space="0" w:color="auto"/>
        <w:right w:val="none" w:sz="0" w:space="0" w:color="auto"/>
      </w:divBdr>
    </w:div>
    <w:div w:id="945963374">
      <w:bodyDiv w:val="1"/>
      <w:marLeft w:val="0"/>
      <w:marRight w:val="0"/>
      <w:marTop w:val="0"/>
      <w:marBottom w:val="0"/>
      <w:divBdr>
        <w:top w:val="none" w:sz="0" w:space="0" w:color="auto"/>
        <w:left w:val="none" w:sz="0" w:space="0" w:color="auto"/>
        <w:bottom w:val="none" w:sz="0" w:space="0" w:color="auto"/>
        <w:right w:val="none" w:sz="0" w:space="0" w:color="auto"/>
      </w:divBdr>
    </w:div>
    <w:div w:id="945966139">
      <w:bodyDiv w:val="1"/>
      <w:marLeft w:val="0"/>
      <w:marRight w:val="0"/>
      <w:marTop w:val="0"/>
      <w:marBottom w:val="0"/>
      <w:divBdr>
        <w:top w:val="none" w:sz="0" w:space="0" w:color="auto"/>
        <w:left w:val="none" w:sz="0" w:space="0" w:color="auto"/>
        <w:bottom w:val="none" w:sz="0" w:space="0" w:color="auto"/>
        <w:right w:val="none" w:sz="0" w:space="0" w:color="auto"/>
      </w:divBdr>
    </w:div>
    <w:div w:id="946078014">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154383">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542661">
      <w:bodyDiv w:val="1"/>
      <w:marLeft w:val="0"/>
      <w:marRight w:val="0"/>
      <w:marTop w:val="0"/>
      <w:marBottom w:val="0"/>
      <w:divBdr>
        <w:top w:val="none" w:sz="0" w:space="0" w:color="auto"/>
        <w:left w:val="none" w:sz="0" w:space="0" w:color="auto"/>
        <w:bottom w:val="none" w:sz="0" w:space="0" w:color="auto"/>
        <w:right w:val="none" w:sz="0" w:space="0" w:color="auto"/>
      </w:divBdr>
    </w:div>
    <w:div w:id="946692578">
      <w:bodyDiv w:val="1"/>
      <w:marLeft w:val="0"/>
      <w:marRight w:val="0"/>
      <w:marTop w:val="0"/>
      <w:marBottom w:val="0"/>
      <w:divBdr>
        <w:top w:val="none" w:sz="0" w:space="0" w:color="auto"/>
        <w:left w:val="none" w:sz="0" w:space="0" w:color="auto"/>
        <w:bottom w:val="none" w:sz="0" w:space="0" w:color="auto"/>
        <w:right w:val="none" w:sz="0" w:space="0" w:color="auto"/>
      </w:divBdr>
    </w:div>
    <w:div w:id="946890902">
      <w:bodyDiv w:val="1"/>
      <w:marLeft w:val="0"/>
      <w:marRight w:val="0"/>
      <w:marTop w:val="0"/>
      <w:marBottom w:val="0"/>
      <w:divBdr>
        <w:top w:val="none" w:sz="0" w:space="0" w:color="auto"/>
        <w:left w:val="none" w:sz="0" w:space="0" w:color="auto"/>
        <w:bottom w:val="none" w:sz="0" w:space="0" w:color="auto"/>
        <w:right w:val="none" w:sz="0" w:space="0" w:color="auto"/>
      </w:divBdr>
    </w:div>
    <w:div w:id="947127995">
      <w:bodyDiv w:val="1"/>
      <w:marLeft w:val="0"/>
      <w:marRight w:val="0"/>
      <w:marTop w:val="0"/>
      <w:marBottom w:val="0"/>
      <w:divBdr>
        <w:top w:val="none" w:sz="0" w:space="0" w:color="auto"/>
        <w:left w:val="none" w:sz="0" w:space="0" w:color="auto"/>
        <w:bottom w:val="none" w:sz="0" w:space="0" w:color="auto"/>
        <w:right w:val="none" w:sz="0" w:space="0" w:color="auto"/>
      </w:divBdr>
    </w:div>
    <w:div w:id="947473204">
      <w:bodyDiv w:val="1"/>
      <w:marLeft w:val="0"/>
      <w:marRight w:val="0"/>
      <w:marTop w:val="0"/>
      <w:marBottom w:val="0"/>
      <w:divBdr>
        <w:top w:val="none" w:sz="0" w:space="0" w:color="auto"/>
        <w:left w:val="none" w:sz="0" w:space="0" w:color="auto"/>
        <w:bottom w:val="none" w:sz="0" w:space="0" w:color="auto"/>
        <w:right w:val="none" w:sz="0" w:space="0" w:color="auto"/>
      </w:divBdr>
    </w:div>
    <w:div w:id="947657340">
      <w:bodyDiv w:val="1"/>
      <w:marLeft w:val="0"/>
      <w:marRight w:val="0"/>
      <w:marTop w:val="0"/>
      <w:marBottom w:val="0"/>
      <w:divBdr>
        <w:top w:val="none" w:sz="0" w:space="0" w:color="auto"/>
        <w:left w:val="none" w:sz="0" w:space="0" w:color="auto"/>
        <w:bottom w:val="none" w:sz="0" w:space="0" w:color="auto"/>
        <w:right w:val="none" w:sz="0" w:space="0" w:color="auto"/>
      </w:divBdr>
    </w:div>
    <w:div w:id="947734143">
      <w:bodyDiv w:val="1"/>
      <w:marLeft w:val="0"/>
      <w:marRight w:val="0"/>
      <w:marTop w:val="0"/>
      <w:marBottom w:val="0"/>
      <w:divBdr>
        <w:top w:val="none" w:sz="0" w:space="0" w:color="auto"/>
        <w:left w:val="none" w:sz="0" w:space="0" w:color="auto"/>
        <w:bottom w:val="none" w:sz="0" w:space="0" w:color="auto"/>
        <w:right w:val="none" w:sz="0" w:space="0" w:color="auto"/>
      </w:divBdr>
      <w:divsChild>
        <w:div w:id="1618565431">
          <w:marLeft w:val="0"/>
          <w:marRight w:val="0"/>
          <w:marTop w:val="0"/>
          <w:marBottom w:val="0"/>
          <w:divBdr>
            <w:top w:val="none" w:sz="0" w:space="0" w:color="auto"/>
            <w:left w:val="none" w:sz="0" w:space="0" w:color="auto"/>
            <w:bottom w:val="none" w:sz="0" w:space="0" w:color="auto"/>
            <w:right w:val="none" w:sz="0" w:space="0" w:color="auto"/>
          </w:divBdr>
          <w:divsChild>
            <w:div w:id="14326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2790">
      <w:bodyDiv w:val="1"/>
      <w:marLeft w:val="0"/>
      <w:marRight w:val="0"/>
      <w:marTop w:val="0"/>
      <w:marBottom w:val="0"/>
      <w:divBdr>
        <w:top w:val="none" w:sz="0" w:space="0" w:color="auto"/>
        <w:left w:val="none" w:sz="0" w:space="0" w:color="auto"/>
        <w:bottom w:val="none" w:sz="0" w:space="0" w:color="auto"/>
        <w:right w:val="none" w:sz="0" w:space="0" w:color="auto"/>
      </w:divBdr>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7799">
      <w:bodyDiv w:val="1"/>
      <w:marLeft w:val="0"/>
      <w:marRight w:val="0"/>
      <w:marTop w:val="0"/>
      <w:marBottom w:val="0"/>
      <w:divBdr>
        <w:top w:val="none" w:sz="0" w:space="0" w:color="auto"/>
        <w:left w:val="none" w:sz="0" w:space="0" w:color="auto"/>
        <w:bottom w:val="none" w:sz="0" w:space="0" w:color="auto"/>
        <w:right w:val="none" w:sz="0" w:space="0" w:color="auto"/>
      </w:divBdr>
    </w:div>
    <w:div w:id="947932179">
      <w:bodyDiv w:val="1"/>
      <w:marLeft w:val="0"/>
      <w:marRight w:val="0"/>
      <w:marTop w:val="0"/>
      <w:marBottom w:val="0"/>
      <w:divBdr>
        <w:top w:val="none" w:sz="0" w:space="0" w:color="auto"/>
        <w:left w:val="none" w:sz="0" w:space="0" w:color="auto"/>
        <w:bottom w:val="none" w:sz="0" w:space="0" w:color="auto"/>
        <w:right w:val="none" w:sz="0" w:space="0" w:color="auto"/>
      </w:divBdr>
    </w:div>
    <w:div w:id="947933699">
      <w:bodyDiv w:val="1"/>
      <w:marLeft w:val="0"/>
      <w:marRight w:val="0"/>
      <w:marTop w:val="0"/>
      <w:marBottom w:val="0"/>
      <w:divBdr>
        <w:top w:val="none" w:sz="0" w:space="0" w:color="auto"/>
        <w:left w:val="none" w:sz="0" w:space="0" w:color="auto"/>
        <w:bottom w:val="none" w:sz="0" w:space="0" w:color="auto"/>
        <w:right w:val="none" w:sz="0" w:space="0" w:color="auto"/>
      </w:divBdr>
    </w:div>
    <w:div w:id="948047668">
      <w:bodyDiv w:val="1"/>
      <w:marLeft w:val="0"/>
      <w:marRight w:val="0"/>
      <w:marTop w:val="0"/>
      <w:marBottom w:val="0"/>
      <w:divBdr>
        <w:top w:val="none" w:sz="0" w:space="0" w:color="auto"/>
        <w:left w:val="none" w:sz="0" w:space="0" w:color="auto"/>
        <w:bottom w:val="none" w:sz="0" w:space="0" w:color="auto"/>
        <w:right w:val="none" w:sz="0" w:space="0" w:color="auto"/>
      </w:divBdr>
    </w:div>
    <w:div w:id="948050986">
      <w:bodyDiv w:val="1"/>
      <w:marLeft w:val="0"/>
      <w:marRight w:val="0"/>
      <w:marTop w:val="0"/>
      <w:marBottom w:val="0"/>
      <w:divBdr>
        <w:top w:val="none" w:sz="0" w:space="0" w:color="auto"/>
        <w:left w:val="none" w:sz="0" w:space="0" w:color="auto"/>
        <w:bottom w:val="none" w:sz="0" w:space="0" w:color="auto"/>
        <w:right w:val="none" w:sz="0" w:space="0" w:color="auto"/>
      </w:divBdr>
    </w:div>
    <w:div w:id="948241772">
      <w:bodyDiv w:val="1"/>
      <w:marLeft w:val="0"/>
      <w:marRight w:val="0"/>
      <w:marTop w:val="0"/>
      <w:marBottom w:val="0"/>
      <w:divBdr>
        <w:top w:val="none" w:sz="0" w:space="0" w:color="auto"/>
        <w:left w:val="none" w:sz="0" w:space="0" w:color="auto"/>
        <w:bottom w:val="none" w:sz="0" w:space="0" w:color="auto"/>
        <w:right w:val="none" w:sz="0" w:space="0" w:color="auto"/>
      </w:divBdr>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5554">
      <w:bodyDiv w:val="1"/>
      <w:marLeft w:val="0"/>
      <w:marRight w:val="0"/>
      <w:marTop w:val="0"/>
      <w:marBottom w:val="0"/>
      <w:divBdr>
        <w:top w:val="none" w:sz="0" w:space="0" w:color="auto"/>
        <w:left w:val="none" w:sz="0" w:space="0" w:color="auto"/>
        <w:bottom w:val="none" w:sz="0" w:space="0" w:color="auto"/>
        <w:right w:val="none" w:sz="0" w:space="0" w:color="auto"/>
      </w:divBdr>
    </w:div>
    <w:div w:id="948510863">
      <w:bodyDiv w:val="1"/>
      <w:marLeft w:val="0"/>
      <w:marRight w:val="0"/>
      <w:marTop w:val="0"/>
      <w:marBottom w:val="0"/>
      <w:divBdr>
        <w:top w:val="none" w:sz="0" w:space="0" w:color="auto"/>
        <w:left w:val="none" w:sz="0" w:space="0" w:color="auto"/>
        <w:bottom w:val="none" w:sz="0" w:space="0" w:color="auto"/>
        <w:right w:val="none" w:sz="0" w:space="0" w:color="auto"/>
      </w:divBdr>
    </w:div>
    <w:div w:id="948513415">
      <w:bodyDiv w:val="1"/>
      <w:marLeft w:val="0"/>
      <w:marRight w:val="0"/>
      <w:marTop w:val="0"/>
      <w:marBottom w:val="0"/>
      <w:divBdr>
        <w:top w:val="none" w:sz="0" w:space="0" w:color="auto"/>
        <w:left w:val="none" w:sz="0" w:space="0" w:color="auto"/>
        <w:bottom w:val="none" w:sz="0" w:space="0" w:color="auto"/>
        <w:right w:val="none" w:sz="0" w:space="0" w:color="auto"/>
      </w:divBdr>
    </w:div>
    <w:div w:id="948584654">
      <w:bodyDiv w:val="1"/>
      <w:marLeft w:val="0"/>
      <w:marRight w:val="0"/>
      <w:marTop w:val="0"/>
      <w:marBottom w:val="0"/>
      <w:divBdr>
        <w:top w:val="none" w:sz="0" w:space="0" w:color="auto"/>
        <w:left w:val="none" w:sz="0" w:space="0" w:color="auto"/>
        <w:bottom w:val="none" w:sz="0" w:space="0" w:color="auto"/>
        <w:right w:val="none" w:sz="0" w:space="0" w:color="auto"/>
      </w:divBdr>
    </w:div>
    <w:div w:id="948702452">
      <w:bodyDiv w:val="1"/>
      <w:marLeft w:val="0"/>
      <w:marRight w:val="0"/>
      <w:marTop w:val="0"/>
      <w:marBottom w:val="0"/>
      <w:divBdr>
        <w:top w:val="none" w:sz="0" w:space="0" w:color="auto"/>
        <w:left w:val="none" w:sz="0" w:space="0" w:color="auto"/>
        <w:bottom w:val="none" w:sz="0" w:space="0" w:color="auto"/>
        <w:right w:val="none" w:sz="0" w:space="0" w:color="auto"/>
      </w:divBdr>
    </w:div>
    <w:div w:id="948972327">
      <w:bodyDiv w:val="1"/>
      <w:marLeft w:val="0"/>
      <w:marRight w:val="0"/>
      <w:marTop w:val="0"/>
      <w:marBottom w:val="0"/>
      <w:divBdr>
        <w:top w:val="none" w:sz="0" w:space="0" w:color="auto"/>
        <w:left w:val="none" w:sz="0" w:space="0" w:color="auto"/>
        <w:bottom w:val="none" w:sz="0" w:space="0" w:color="auto"/>
        <w:right w:val="none" w:sz="0" w:space="0" w:color="auto"/>
      </w:divBdr>
    </w:div>
    <w:div w:id="949357650">
      <w:bodyDiv w:val="1"/>
      <w:marLeft w:val="0"/>
      <w:marRight w:val="0"/>
      <w:marTop w:val="0"/>
      <w:marBottom w:val="0"/>
      <w:divBdr>
        <w:top w:val="none" w:sz="0" w:space="0" w:color="auto"/>
        <w:left w:val="none" w:sz="0" w:space="0" w:color="auto"/>
        <w:bottom w:val="none" w:sz="0" w:space="0" w:color="auto"/>
        <w:right w:val="none" w:sz="0" w:space="0" w:color="auto"/>
      </w:divBdr>
    </w:div>
    <w:div w:id="949505099">
      <w:bodyDiv w:val="1"/>
      <w:marLeft w:val="0"/>
      <w:marRight w:val="0"/>
      <w:marTop w:val="0"/>
      <w:marBottom w:val="0"/>
      <w:divBdr>
        <w:top w:val="none" w:sz="0" w:space="0" w:color="auto"/>
        <w:left w:val="none" w:sz="0" w:space="0" w:color="auto"/>
        <w:bottom w:val="none" w:sz="0" w:space="0" w:color="auto"/>
        <w:right w:val="none" w:sz="0" w:space="0" w:color="auto"/>
      </w:divBdr>
    </w:div>
    <w:div w:id="949623802">
      <w:bodyDiv w:val="1"/>
      <w:marLeft w:val="0"/>
      <w:marRight w:val="0"/>
      <w:marTop w:val="0"/>
      <w:marBottom w:val="0"/>
      <w:divBdr>
        <w:top w:val="none" w:sz="0" w:space="0" w:color="auto"/>
        <w:left w:val="none" w:sz="0" w:space="0" w:color="auto"/>
        <w:bottom w:val="none" w:sz="0" w:space="0" w:color="auto"/>
        <w:right w:val="none" w:sz="0" w:space="0" w:color="auto"/>
      </w:divBdr>
    </w:div>
    <w:div w:id="949707375">
      <w:bodyDiv w:val="1"/>
      <w:marLeft w:val="0"/>
      <w:marRight w:val="0"/>
      <w:marTop w:val="0"/>
      <w:marBottom w:val="0"/>
      <w:divBdr>
        <w:top w:val="none" w:sz="0" w:space="0" w:color="auto"/>
        <w:left w:val="none" w:sz="0" w:space="0" w:color="auto"/>
        <w:bottom w:val="none" w:sz="0" w:space="0" w:color="auto"/>
        <w:right w:val="none" w:sz="0" w:space="0" w:color="auto"/>
      </w:divBdr>
    </w:div>
    <w:div w:id="949895802">
      <w:bodyDiv w:val="1"/>
      <w:marLeft w:val="0"/>
      <w:marRight w:val="0"/>
      <w:marTop w:val="0"/>
      <w:marBottom w:val="0"/>
      <w:divBdr>
        <w:top w:val="none" w:sz="0" w:space="0" w:color="auto"/>
        <w:left w:val="none" w:sz="0" w:space="0" w:color="auto"/>
        <w:bottom w:val="none" w:sz="0" w:space="0" w:color="auto"/>
        <w:right w:val="none" w:sz="0" w:space="0" w:color="auto"/>
      </w:divBdr>
    </w:div>
    <w:div w:id="950168804">
      <w:bodyDiv w:val="1"/>
      <w:marLeft w:val="0"/>
      <w:marRight w:val="0"/>
      <w:marTop w:val="0"/>
      <w:marBottom w:val="0"/>
      <w:divBdr>
        <w:top w:val="none" w:sz="0" w:space="0" w:color="auto"/>
        <w:left w:val="none" w:sz="0" w:space="0" w:color="auto"/>
        <w:bottom w:val="none" w:sz="0" w:space="0" w:color="auto"/>
        <w:right w:val="none" w:sz="0" w:space="0" w:color="auto"/>
      </w:divBdr>
    </w:div>
    <w:div w:id="950237807">
      <w:bodyDiv w:val="1"/>
      <w:marLeft w:val="0"/>
      <w:marRight w:val="0"/>
      <w:marTop w:val="0"/>
      <w:marBottom w:val="0"/>
      <w:divBdr>
        <w:top w:val="none" w:sz="0" w:space="0" w:color="auto"/>
        <w:left w:val="none" w:sz="0" w:space="0" w:color="auto"/>
        <w:bottom w:val="none" w:sz="0" w:space="0" w:color="auto"/>
        <w:right w:val="none" w:sz="0" w:space="0" w:color="auto"/>
      </w:divBdr>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286500">
      <w:bodyDiv w:val="1"/>
      <w:marLeft w:val="0"/>
      <w:marRight w:val="0"/>
      <w:marTop w:val="0"/>
      <w:marBottom w:val="0"/>
      <w:divBdr>
        <w:top w:val="none" w:sz="0" w:space="0" w:color="auto"/>
        <w:left w:val="none" w:sz="0" w:space="0" w:color="auto"/>
        <w:bottom w:val="none" w:sz="0" w:space="0" w:color="auto"/>
        <w:right w:val="none" w:sz="0" w:space="0" w:color="auto"/>
      </w:divBdr>
    </w:div>
    <w:div w:id="950357314">
      <w:bodyDiv w:val="1"/>
      <w:marLeft w:val="0"/>
      <w:marRight w:val="0"/>
      <w:marTop w:val="0"/>
      <w:marBottom w:val="0"/>
      <w:divBdr>
        <w:top w:val="none" w:sz="0" w:space="0" w:color="auto"/>
        <w:left w:val="none" w:sz="0" w:space="0" w:color="auto"/>
        <w:bottom w:val="none" w:sz="0" w:space="0" w:color="auto"/>
        <w:right w:val="none" w:sz="0" w:space="0" w:color="auto"/>
      </w:divBdr>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549043">
      <w:bodyDiv w:val="1"/>
      <w:marLeft w:val="0"/>
      <w:marRight w:val="0"/>
      <w:marTop w:val="0"/>
      <w:marBottom w:val="0"/>
      <w:divBdr>
        <w:top w:val="none" w:sz="0" w:space="0" w:color="auto"/>
        <w:left w:val="none" w:sz="0" w:space="0" w:color="auto"/>
        <w:bottom w:val="none" w:sz="0" w:space="0" w:color="auto"/>
        <w:right w:val="none" w:sz="0" w:space="0" w:color="auto"/>
      </w:divBdr>
    </w:div>
    <w:div w:id="950624639">
      <w:bodyDiv w:val="1"/>
      <w:marLeft w:val="0"/>
      <w:marRight w:val="0"/>
      <w:marTop w:val="0"/>
      <w:marBottom w:val="0"/>
      <w:divBdr>
        <w:top w:val="none" w:sz="0" w:space="0" w:color="auto"/>
        <w:left w:val="none" w:sz="0" w:space="0" w:color="auto"/>
        <w:bottom w:val="none" w:sz="0" w:space="0" w:color="auto"/>
        <w:right w:val="none" w:sz="0" w:space="0" w:color="auto"/>
      </w:divBdr>
    </w:div>
    <w:div w:id="950625299">
      <w:bodyDiv w:val="1"/>
      <w:marLeft w:val="0"/>
      <w:marRight w:val="0"/>
      <w:marTop w:val="0"/>
      <w:marBottom w:val="0"/>
      <w:divBdr>
        <w:top w:val="none" w:sz="0" w:space="0" w:color="auto"/>
        <w:left w:val="none" w:sz="0" w:space="0" w:color="auto"/>
        <w:bottom w:val="none" w:sz="0" w:space="0" w:color="auto"/>
        <w:right w:val="none" w:sz="0" w:space="0" w:color="auto"/>
      </w:divBdr>
    </w:div>
    <w:div w:id="950667253">
      <w:bodyDiv w:val="1"/>
      <w:marLeft w:val="0"/>
      <w:marRight w:val="0"/>
      <w:marTop w:val="0"/>
      <w:marBottom w:val="0"/>
      <w:divBdr>
        <w:top w:val="none" w:sz="0" w:space="0" w:color="auto"/>
        <w:left w:val="none" w:sz="0" w:space="0" w:color="auto"/>
        <w:bottom w:val="none" w:sz="0" w:space="0" w:color="auto"/>
        <w:right w:val="none" w:sz="0" w:space="0" w:color="auto"/>
      </w:divBdr>
    </w:div>
    <w:div w:id="950697825">
      <w:bodyDiv w:val="1"/>
      <w:marLeft w:val="0"/>
      <w:marRight w:val="0"/>
      <w:marTop w:val="0"/>
      <w:marBottom w:val="0"/>
      <w:divBdr>
        <w:top w:val="none" w:sz="0" w:space="0" w:color="auto"/>
        <w:left w:val="none" w:sz="0" w:space="0" w:color="auto"/>
        <w:bottom w:val="none" w:sz="0" w:space="0" w:color="auto"/>
        <w:right w:val="none" w:sz="0" w:space="0" w:color="auto"/>
      </w:divBdr>
    </w:div>
    <w:div w:id="950816871">
      <w:bodyDiv w:val="1"/>
      <w:marLeft w:val="0"/>
      <w:marRight w:val="0"/>
      <w:marTop w:val="0"/>
      <w:marBottom w:val="0"/>
      <w:divBdr>
        <w:top w:val="none" w:sz="0" w:space="0" w:color="auto"/>
        <w:left w:val="none" w:sz="0" w:space="0" w:color="auto"/>
        <w:bottom w:val="none" w:sz="0" w:space="0" w:color="auto"/>
        <w:right w:val="none" w:sz="0" w:space="0" w:color="auto"/>
      </w:divBdr>
    </w:div>
    <w:div w:id="950891871">
      <w:bodyDiv w:val="1"/>
      <w:marLeft w:val="0"/>
      <w:marRight w:val="0"/>
      <w:marTop w:val="0"/>
      <w:marBottom w:val="0"/>
      <w:divBdr>
        <w:top w:val="none" w:sz="0" w:space="0" w:color="auto"/>
        <w:left w:val="none" w:sz="0" w:space="0" w:color="auto"/>
        <w:bottom w:val="none" w:sz="0" w:space="0" w:color="auto"/>
        <w:right w:val="none" w:sz="0" w:space="0" w:color="auto"/>
      </w:divBdr>
    </w:div>
    <w:div w:id="951014754">
      <w:bodyDiv w:val="1"/>
      <w:marLeft w:val="0"/>
      <w:marRight w:val="0"/>
      <w:marTop w:val="0"/>
      <w:marBottom w:val="0"/>
      <w:divBdr>
        <w:top w:val="none" w:sz="0" w:space="0" w:color="auto"/>
        <w:left w:val="none" w:sz="0" w:space="0" w:color="auto"/>
        <w:bottom w:val="none" w:sz="0" w:space="0" w:color="auto"/>
        <w:right w:val="none" w:sz="0" w:space="0" w:color="auto"/>
      </w:divBdr>
    </w:div>
    <w:div w:id="951279129">
      <w:bodyDiv w:val="1"/>
      <w:marLeft w:val="0"/>
      <w:marRight w:val="0"/>
      <w:marTop w:val="0"/>
      <w:marBottom w:val="0"/>
      <w:divBdr>
        <w:top w:val="none" w:sz="0" w:space="0" w:color="auto"/>
        <w:left w:val="none" w:sz="0" w:space="0" w:color="auto"/>
        <w:bottom w:val="none" w:sz="0" w:space="0" w:color="auto"/>
        <w:right w:val="none" w:sz="0" w:space="0" w:color="auto"/>
      </w:divBdr>
    </w:div>
    <w:div w:id="951282388">
      <w:bodyDiv w:val="1"/>
      <w:marLeft w:val="0"/>
      <w:marRight w:val="0"/>
      <w:marTop w:val="0"/>
      <w:marBottom w:val="0"/>
      <w:divBdr>
        <w:top w:val="none" w:sz="0" w:space="0" w:color="auto"/>
        <w:left w:val="none" w:sz="0" w:space="0" w:color="auto"/>
        <w:bottom w:val="none" w:sz="0" w:space="0" w:color="auto"/>
        <w:right w:val="none" w:sz="0" w:space="0" w:color="auto"/>
      </w:divBdr>
    </w:div>
    <w:div w:id="951322772">
      <w:bodyDiv w:val="1"/>
      <w:marLeft w:val="0"/>
      <w:marRight w:val="0"/>
      <w:marTop w:val="0"/>
      <w:marBottom w:val="0"/>
      <w:divBdr>
        <w:top w:val="none" w:sz="0" w:space="0" w:color="auto"/>
        <w:left w:val="none" w:sz="0" w:space="0" w:color="auto"/>
        <w:bottom w:val="none" w:sz="0" w:space="0" w:color="auto"/>
        <w:right w:val="none" w:sz="0" w:space="0" w:color="auto"/>
      </w:divBdr>
    </w:div>
    <w:div w:id="951399450">
      <w:bodyDiv w:val="1"/>
      <w:marLeft w:val="0"/>
      <w:marRight w:val="0"/>
      <w:marTop w:val="0"/>
      <w:marBottom w:val="0"/>
      <w:divBdr>
        <w:top w:val="none" w:sz="0" w:space="0" w:color="auto"/>
        <w:left w:val="none" w:sz="0" w:space="0" w:color="auto"/>
        <w:bottom w:val="none" w:sz="0" w:space="0" w:color="auto"/>
        <w:right w:val="none" w:sz="0" w:space="0" w:color="auto"/>
      </w:divBdr>
    </w:div>
    <w:div w:id="951589038">
      <w:bodyDiv w:val="1"/>
      <w:marLeft w:val="0"/>
      <w:marRight w:val="0"/>
      <w:marTop w:val="0"/>
      <w:marBottom w:val="0"/>
      <w:divBdr>
        <w:top w:val="none" w:sz="0" w:space="0" w:color="auto"/>
        <w:left w:val="none" w:sz="0" w:space="0" w:color="auto"/>
        <w:bottom w:val="none" w:sz="0" w:space="0" w:color="auto"/>
        <w:right w:val="none" w:sz="0" w:space="0" w:color="auto"/>
      </w:divBdr>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938245">
      <w:bodyDiv w:val="1"/>
      <w:marLeft w:val="0"/>
      <w:marRight w:val="0"/>
      <w:marTop w:val="0"/>
      <w:marBottom w:val="0"/>
      <w:divBdr>
        <w:top w:val="none" w:sz="0" w:space="0" w:color="auto"/>
        <w:left w:val="none" w:sz="0" w:space="0" w:color="auto"/>
        <w:bottom w:val="none" w:sz="0" w:space="0" w:color="auto"/>
        <w:right w:val="none" w:sz="0" w:space="0" w:color="auto"/>
      </w:divBdr>
    </w:div>
    <w:div w:id="952127541">
      <w:bodyDiv w:val="1"/>
      <w:marLeft w:val="0"/>
      <w:marRight w:val="0"/>
      <w:marTop w:val="0"/>
      <w:marBottom w:val="0"/>
      <w:divBdr>
        <w:top w:val="none" w:sz="0" w:space="0" w:color="auto"/>
        <w:left w:val="none" w:sz="0" w:space="0" w:color="auto"/>
        <w:bottom w:val="none" w:sz="0" w:space="0" w:color="auto"/>
        <w:right w:val="none" w:sz="0" w:space="0" w:color="auto"/>
      </w:divBdr>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25999">
      <w:bodyDiv w:val="1"/>
      <w:marLeft w:val="0"/>
      <w:marRight w:val="0"/>
      <w:marTop w:val="0"/>
      <w:marBottom w:val="0"/>
      <w:divBdr>
        <w:top w:val="none" w:sz="0" w:space="0" w:color="auto"/>
        <w:left w:val="none" w:sz="0" w:space="0" w:color="auto"/>
        <w:bottom w:val="none" w:sz="0" w:space="0" w:color="auto"/>
        <w:right w:val="none" w:sz="0" w:space="0" w:color="auto"/>
      </w:divBdr>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2444535">
      <w:bodyDiv w:val="1"/>
      <w:marLeft w:val="0"/>
      <w:marRight w:val="0"/>
      <w:marTop w:val="0"/>
      <w:marBottom w:val="0"/>
      <w:divBdr>
        <w:top w:val="none" w:sz="0" w:space="0" w:color="auto"/>
        <w:left w:val="none" w:sz="0" w:space="0" w:color="auto"/>
        <w:bottom w:val="none" w:sz="0" w:space="0" w:color="auto"/>
        <w:right w:val="none" w:sz="0" w:space="0" w:color="auto"/>
      </w:divBdr>
    </w:div>
    <w:div w:id="952709567">
      <w:bodyDiv w:val="1"/>
      <w:marLeft w:val="0"/>
      <w:marRight w:val="0"/>
      <w:marTop w:val="0"/>
      <w:marBottom w:val="0"/>
      <w:divBdr>
        <w:top w:val="none" w:sz="0" w:space="0" w:color="auto"/>
        <w:left w:val="none" w:sz="0" w:space="0" w:color="auto"/>
        <w:bottom w:val="none" w:sz="0" w:space="0" w:color="auto"/>
        <w:right w:val="none" w:sz="0" w:space="0" w:color="auto"/>
      </w:divBdr>
    </w:div>
    <w:div w:id="953025762">
      <w:bodyDiv w:val="1"/>
      <w:marLeft w:val="0"/>
      <w:marRight w:val="0"/>
      <w:marTop w:val="0"/>
      <w:marBottom w:val="0"/>
      <w:divBdr>
        <w:top w:val="none" w:sz="0" w:space="0" w:color="auto"/>
        <w:left w:val="none" w:sz="0" w:space="0" w:color="auto"/>
        <w:bottom w:val="none" w:sz="0" w:space="0" w:color="auto"/>
        <w:right w:val="none" w:sz="0" w:space="0" w:color="auto"/>
      </w:divBdr>
    </w:div>
    <w:div w:id="953289186">
      <w:bodyDiv w:val="1"/>
      <w:marLeft w:val="0"/>
      <w:marRight w:val="0"/>
      <w:marTop w:val="0"/>
      <w:marBottom w:val="0"/>
      <w:divBdr>
        <w:top w:val="none" w:sz="0" w:space="0" w:color="auto"/>
        <w:left w:val="none" w:sz="0" w:space="0" w:color="auto"/>
        <w:bottom w:val="none" w:sz="0" w:space="0" w:color="auto"/>
        <w:right w:val="none" w:sz="0" w:space="0" w:color="auto"/>
      </w:divBdr>
    </w:div>
    <w:div w:id="953291360">
      <w:bodyDiv w:val="1"/>
      <w:marLeft w:val="0"/>
      <w:marRight w:val="0"/>
      <w:marTop w:val="0"/>
      <w:marBottom w:val="0"/>
      <w:divBdr>
        <w:top w:val="none" w:sz="0" w:space="0" w:color="auto"/>
        <w:left w:val="none" w:sz="0" w:space="0" w:color="auto"/>
        <w:bottom w:val="none" w:sz="0" w:space="0" w:color="auto"/>
        <w:right w:val="none" w:sz="0" w:space="0" w:color="auto"/>
      </w:divBdr>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3361820">
      <w:bodyDiv w:val="1"/>
      <w:marLeft w:val="0"/>
      <w:marRight w:val="0"/>
      <w:marTop w:val="0"/>
      <w:marBottom w:val="0"/>
      <w:divBdr>
        <w:top w:val="none" w:sz="0" w:space="0" w:color="auto"/>
        <w:left w:val="none" w:sz="0" w:space="0" w:color="auto"/>
        <w:bottom w:val="none" w:sz="0" w:space="0" w:color="auto"/>
        <w:right w:val="none" w:sz="0" w:space="0" w:color="auto"/>
      </w:divBdr>
    </w:div>
    <w:div w:id="953363439">
      <w:bodyDiv w:val="1"/>
      <w:marLeft w:val="0"/>
      <w:marRight w:val="0"/>
      <w:marTop w:val="0"/>
      <w:marBottom w:val="0"/>
      <w:divBdr>
        <w:top w:val="none" w:sz="0" w:space="0" w:color="auto"/>
        <w:left w:val="none" w:sz="0" w:space="0" w:color="auto"/>
        <w:bottom w:val="none" w:sz="0" w:space="0" w:color="auto"/>
        <w:right w:val="none" w:sz="0" w:space="0" w:color="auto"/>
      </w:divBdr>
    </w:div>
    <w:div w:id="953562118">
      <w:bodyDiv w:val="1"/>
      <w:marLeft w:val="0"/>
      <w:marRight w:val="0"/>
      <w:marTop w:val="0"/>
      <w:marBottom w:val="0"/>
      <w:divBdr>
        <w:top w:val="none" w:sz="0" w:space="0" w:color="auto"/>
        <w:left w:val="none" w:sz="0" w:space="0" w:color="auto"/>
        <w:bottom w:val="none" w:sz="0" w:space="0" w:color="auto"/>
        <w:right w:val="none" w:sz="0" w:space="0" w:color="auto"/>
      </w:divBdr>
    </w:div>
    <w:div w:id="953633263">
      <w:bodyDiv w:val="1"/>
      <w:marLeft w:val="0"/>
      <w:marRight w:val="0"/>
      <w:marTop w:val="0"/>
      <w:marBottom w:val="0"/>
      <w:divBdr>
        <w:top w:val="none" w:sz="0" w:space="0" w:color="auto"/>
        <w:left w:val="none" w:sz="0" w:space="0" w:color="auto"/>
        <w:bottom w:val="none" w:sz="0" w:space="0" w:color="auto"/>
        <w:right w:val="none" w:sz="0" w:space="0" w:color="auto"/>
      </w:divBdr>
    </w:div>
    <w:div w:id="953754459">
      <w:bodyDiv w:val="1"/>
      <w:marLeft w:val="0"/>
      <w:marRight w:val="0"/>
      <w:marTop w:val="0"/>
      <w:marBottom w:val="0"/>
      <w:divBdr>
        <w:top w:val="none" w:sz="0" w:space="0" w:color="auto"/>
        <w:left w:val="none" w:sz="0" w:space="0" w:color="auto"/>
        <w:bottom w:val="none" w:sz="0" w:space="0" w:color="auto"/>
        <w:right w:val="none" w:sz="0" w:space="0" w:color="auto"/>
      </w:divBdr>
    </w:div>
    <w:div w:id="954093032">
      <w:bodyDiv w:val="1"/>
      <w:marLeft w:val="0"/>
      <w:marRight w:val="0"/>
      <w:marTop w:val="0"/>
      <w:marBottom w:val="0"/>
      <w:divBdr>
        <w:top w:val="none" w:sz="0" w:space="0" w:color="auto"/>
        <w:left w:val="none" w:sz="0" w:space="0" w:color="auto"/>
        <w:bottom w:val="none" w:sz="0" w:space="0" w:color="auto"/>
        <w:right w:val="none" w:sz="0" w:space="0" w:color="auto"/>
      </w:divBdr>
    </w:div>
    <w:div w:id="954142490">
      <w:bodyDiv w:val="1"/>
      <w:marLeft w:val="0"/>
      <w:marRight w:val="0"/>
      <w:marTop w:val="0"/>
      <w:marBottom w:val="0"/>
      <w:divBdr>
        <w:top w:val="none" w:sz="0" w:space="0" w:color="auto"/>
        <w:left w:val="none" w:sz="0" w:space="0" w:color="auto"/>
        <w:bottom w:val="none" w:sz="0" w:space="0" w:color="auto"/>
        <w:right w:val="none" w:sz="0" w:space="0" w:color="auto"/>
      </w:divBdr>
    </w:div>
    <w:div w:id="954142902">
      <w:bodyDiv w:val="1"/>
      <w:marLeft w:val="0"/>
      <w:marRight w:val="0"/>
      <w:marTop w:val="0"/>
      <w:marBottom w:val="0"/>
      <w:divBdr>
        <w:top w:val="none" w:sz="0" w:space="0" w:color="auto"/>
        <w:left w:val="none" w:sz="0" w:space="0" w:color="auto"/>
        <w:bottom w:val="none" w:sz="0" w:space="0" w:color="auto"/>
        <w:right w:val="none" w:sz="0" w:space="0" w:color="auto"/>
      </w:divBdr>
    </w:div>
    <w:div w:id="954167995">
      <w:bodyDiv w:val="1"/>
      <w:marLeft w:val="0"/>
      <w:marRight w:val="0"/>
      <w:marTop w:val="0"/>
      <w:marBottom w:val="0"/>
      <w:divBdr>
        <w:top w:val="none" w:sz="0" w:space="0" w:color="auto"/>
        <w:left w:val="none" w:sz="0" w:space="0" w:color="auto"/>
        <w:bottom w:val="none" w:sz="0" w:space="0" w:color="auto"/>
        <w:right w:val="none" w:sz="0" w:space="0" w:color="auto"/>
      </w:divBdr>
    </w:div>
    <w:div w:id="954168615">
      <w:bodyDiv w:val="1"/>
      <w:marLeft w:val="0"/>
      <w:marRight w:val="0"/>
      <w:marTop w:val="0"/>
      <w:marBottom w:val="0"/>
      <w:divBdr>
        <w:top w:val="none" w:sz="0" w:space="0" w:color="auto"/>
        <w:left w:val="none" w:sz="0" w:space="0" w:color="auto"/>
        <w:bottom w:val="none" w:sz="0" w:space="0" w:color="auto"/>
        <w:right w:val="none" w:sz="0" w:space="0" w:color="auto"/>
      </w:divBdr>
    </w:div>
    <w:div w:id="954556523">
      <w:bodyDiv w:val="1"/>
      <w:marLeft w:val="0"/>
      <w:marRight w:val="0"/>
      <w:marTop w:val="0"/>
      <w:marBottom w:val="0"/>
      <w:divBdr>
        <w:top w:val="none" w:sz="0" w:space="0" w:color="auto"/>
        <w:left w:val="none" w:sz="0" w:space="0" w:color="auto"/>
        <w:bottom w:val="none" w:sz="0" w:space="0" w:color="auto"/>
        <w:right w:val="none" w:sz="0" w:space="0" w:color="auto"/>
      </w:divBdr>
    </w:div>
    <w:div w:id="954679352">
      <w:bodyDiv w:val="1"/>
      <w:marLeft w:val="0"/>
      <w:marRight w:val="0"/>
      <w:marTop w:val="0"/>
      <w:marBottom w:val="0"/>
      <w:divBdr>
        <w:top w:val="none" w:sz="0" w:space="0" w:color="auto"/>
        <w:left w:val="none" w:sz="0" w:space="0" w:color="auto"/>
        <w:bottom w:val="none" w:sz="0" w:space="0" w:color="auto"/>
        <w:right w:val="none" w:sz="0" w:space="0" w:color="auto"/>
      </w:divBdr>
    </w:div>
    <w:div w:id="954749790">
      <w:bodyDiv w:val="1"/>
      <w:marLeft w:val="0"/>
      <w:marRight w:val="0"/>
      <w:marTop w:val="0"/>
      <w:marBottom w:val="0"/>
      <w:divBdr>
        <w:top w:val="none" w:sz="0" w:space="0" w:color="auto"/>
        <w:left w:val="none" w:sz="0" w:space="0" w:color="auto"/>
        <w:bottom w:val="none" w:sz="0" w:space="0" w:color="auto"/>
        <w:right w:val="none" w:sz="0" w:space="0" w:color="auto"/>
      </w:divBdr>
    </w:div>
    <w:div w:id="954866522">
      <w:bodyDiv w:val="1"/>
      <w:marLeft w:val="0"/>
      <w:marRight w:val="0"/>
      <w:marTop w:val="0"/>
      <w:marBottom w:val="0"/>
      <w:divBdr>
        <w:top w:val="none" w:sz="0" w:space="0" w:color="auto"/>
        <w:left w:val="none" w:sz="0" w:space="0" w:color="auto"/>
        <w:bottom w:val="none" w:sz="0" w:space="0" w:color="auto"/>
        <w:right w:val="none" w:sz="0" w:space="0" w:color="auto"/>
      </w:divBdr>
    </w:div>
    <w:div w:id="954949902">
      <w:bodyDiv w:val="1"/>
      <w:marLeft w:val="0"/>
      <w:marRight w:val="0"/>
      <w:marTop w:val="0"/>
      <w:marBottom w:val="0"/>
      <w:divBdr>
        <w:top w:val="none" w:sz="0" w:space="0" w:color="auto"/>
        <w:left w:val="none" w:sz="0" w:space="0" w:color="auto"/>
        <w:bottom w:val="none" w:sz="0" w:space="0" w:color="auto"/>
        <w:right w:val="none" w:sz="0" w:space="0" w:color="auto"/>
      </w:divBdr>
    </w:div>
    <w:div w:id="955142292">
      <w:bodyDiv w:val="1"/>
      <w:marLeft w:val="0"/>
      <w:marRight w:val="0"/>
      <w:marTop w:val="0"/>
      <w:marBottom w:val="0"/>
      <w:divBdr>
        <w:top w:val="none" w:sz="0" w:space="0" w:color="auto"/>
        <w:left w:val="none" w:sz="0" w:space="0" w:color="auto"/>
        <w:bottom w:val="none" w:sz="0" w:space="0" w:color="auto"/>
        <w:right w:val="none" w:sz="0" w:space="0" w:color="auto"/>
      </w:divBdr>
    </w:div>
    <w:div w:id="955211694">
      <w:bodyDiv w:val="1"/>
      <w:marLeft w:val="0"/>
      <w:marRight w:val="0"/>
      <w:marTop w:val="0"/>
      <w:marBottom w:val="0"/>
      <w:divBdr>
        <w:top w:val="none" w:sz="0" w:space="0" w:color="auto"/>
        <w:left w:val="none" w:sz="0" w:space="0" w:color="auto"/>
        <w:bottom w:val="none" w:sz="0" w:space="0" w:color="auto"/>
        <w:right w:val="none" w:sz="0" w:space="0" w:color="auto"/>
      </w:divBdr>
    </w:div>
    <w:div w:id="955214733">
      <w:bodyDiv w:val="1"/>
      <w:marLeft w:val="0"/>
      <w:marRight w:val="0"/>
      <w:marTop w:val="0"/>
      <w:marBottom w:val="0"/>
      <w:divBdr>
        <w:top w:val="none" w:sz="0" w:space="0" w:color="auto"/>
        <w:left w:val="none" w:sz="0" w:space="0" w:color="auto"/>
        <w:bottom w:val="none" w:sz="0" w:space="0" w:color="auto"/>
        <w:right w:val="none" w:sz="0" w:space="0" w:color="auto"/>
      </w:divBdr>
    </w:div>
    <w:div w:id="955604982">
      <w:bodyDiv w:val="1"/>
      <w:marLeft w:val="0"/>
      <w:marRight w:val="0"/>
      <w:marTop w:val="0"/>
      <w:marBottom w:val="0"/>
      <w:divBdr>
        <w:top w:val="none" w:sz="0" w:space="0" w:color="auto"/>
        <w:left w:val="none" w:sz="0" w:space="0" w:color="auto"/>
        <w:bottom w:val="none" w:sz="0" w:space="0" w:color="auto"/>
        <w:right w:val="none" w:sz="0" w:space="0" w:color="auto"/>
      </w:divBdr>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7616">
      <w:bodyDiv w:val="1"/>
      <w:marLeft w:val="0"/>
      <w:marRight w:val="0"/>
      <w:marTop w:val="0"/>
      <w:marBottom w:val="0"/>
      <w:divBdr>
        <w:top w:val="none" w:sz="0" w:space="0" w:color="auto"/>
        <w:left w:val="none" w:sz="0" w:space="0" w:color="auto"/>
        <w:bottom w:val="none" w:sz="0" w:space="0" w:color="auto"/>
        <w:right w:val="none" w:sz="0" w:space="0" w:color="auto"/>
      </w:divBdr>
    </w:div>
    <w:div w:id="956062323">
      <w:bodyDiv w:val="1"/>
      <w:marLeft w:val="0"/>
      <w:marRight w:val="0"/>
      <w:marTop w:val="0"/>
      <w:marBottom w:val="0"/>
      <w:divBdr>
        <w:top w:val="none" w:sz="0" w:space="0" w:color="auto"/>
        <w:left w:val="none" w:sz="0" w:space="0" w:color="auto"/>
        <w:bottom w:val="none" w:sz="0" w:space="0" w:color="auto"/>
        <w:right w:val="none" w:sz="0" w:space="0" w:color="auto"/>
      </w:divBdr>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254626">
      <w:bodyDiv w:val="1"/>
      <w:marLeft w:val="0"/>
      <w:marRight w:val="0"/>
      <w:marTop w:val="0"/>
      <w:marBottom w:val="0"/>
      <w:divBdr>
        <w:top w:val="none" w:sz="0" w:space="0" w:color="auto"/>
        <w:left w:val="none" w:sz="0" w:space="0" w:color="auto"/>
        <w:bottom w:val="none" w:sz="0" w:space="0" w:color="auto"/>
        <w:right w:val="none" w:sz="0" w:space="0" w:color="auto"/>
      </w:divBdr>
    </w:div>
    <w:div w:id="956525732">
      <w:bodyDiv w:val="1"/>
      <w:marLeft w:val="0"/>
      <w:marRight w:val="0"/>
      <w:marTop w:val="0"/>
      <w:marBottom w:val="0"/>
      <w:divBdr>
        <w:top w:val="none" w:sz="0" w:space="0" w:color="auto"/>
        <w:left w:val="none" w:sz="0" w:space="0" w:color="auto"/>
        <w:bottom w:val="none" w:sz="0" w:space="0" w:color="auto"/>
        <w:right w:val="none" w:sz="0" w:space="0" w:color="auto"/>
      </w:divBdr>
    </w:div>
    <w:div w:id="956832418">
      <w:bodyDiv w:val="1"/>
      <w:marLeft w:val="0"/>
      <w:marRight w:val="0"/>
      <w:marTop w:val="0"/>
      <w:marBottom w:val="0"/>
      <w:divBdr>
        <w:top w:val="none" w:sz="0" w:space="0" w:color="auto"/>
        <w:left w:val="none" w:sz="0" w:space="0" w:color="auto"/>
        <w:bottom w:val="none" w:sz="0" w:space="0" w:color="auto"/>
        <w:right w:val="none" w:sz="0" w:space="0" w:color="auto"/>
      </w:divBdr>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7222419">
      <w:bodyDiv w:val="1"/>
      <w:marLeft w:val="0"/>
      <w:marRight w:val="0"/>
      <w:marTop w:val="0"/>
      <w:marBottom w:val="0"/>
      <w:divBdr>
        <w:top w:val="none" w:sz="0" w:space="0" w:color="auto"/>
        <w:left w:val="none" w:sz="0" w:space="0" w:color="auto"/>
        <w:bottom w:val="none" w:sz="0" w:space="0" w:color="auto"/>
        <w:right w:val="none" w:sz="0" w:space="0" w:color="auto"/>
      </w:divBdr>
    </w:div>
    <w:div w:id="957612059">
      <w:bodyDiv w:val="1"/>
      <w:marLeft w:val="0"/>
      <w:marRight w:val="0"/>
      <w:marTop w:val="0"/>
      <w:marBottom w:val="0"/>
      <w:divBdr>
        <w:top w:val="none" w:sz="0" w:space="0" w:color="auto"/>
        <w:left w:val="none" w:sz="0" w:space="0" w:color="auto"/>
        <w:bottom w:val="none" w:sz="0" w:space="0" w:color="auto"/>
        <w:right w:val="none" w:sz="0" w:space="0" w:color="auto"/>
      </w:divBdr>
    </w:div>
    <w:div w:id="958025336">
      <w:bodyDiv w:val="1"/>
      <w:marLeft w:val="0"/>
      <w:marRight w:val="0"/>
      <w:marTop w:val="0"/>
      <w:marBottom w:val="0"/>
      <w:divBdr>
        <w:top w:val="none" w:sz="0" w:space="0" w:color="auto"/>
        <w:left w:val="none" w:sz="0" w:space="0" w:color="auto"/>
        <w:bottom w:val="none" w:sz="0" w:space="0" w:color="auto"/>
        <w:right w:val="none" w:sz="0" w:space="0" w:color="auto"/>
      </w:divBdr>
    </w:div>
    <w:div w:id="958072222">
      <w:bodyDiv w:val="1"/>
      <w:marLeft w:val="0"/>
      <w:marRight w:val="0"/>
      <w:marTop w:val="0"/>
      <w:marBottom w:val="0"/>
      <w:divBdr>
        <w:top w:val="none" w:sz="0" w:space="0" w:color="auto"/>
        <w:left w:val="none" w:sz="0" w:space="0" w:color="auto"/>
        <w:bottom w:val="none" w:sz="0" w:space="0" w:color="auto"/>
        <w:right w:val="none" w:sz="0" w:space="0" w:color="auto"/>
      </w:divBdr>
    </w:div>
    <w:div w:id="958147316">
      <w:bodyDiv w:val="1"/>
      <w:marLeft w:val="0"/>
      <w:marRight w:val="0"/>
      <w:marTop w:val="0"/>
      <w:marBottom w:val="0"/>
      <w:divBdr>
        <w:top w:val="none" w:sz="0" w:space="0" w:color="auto"/>
        <w:left w:val="none" w:sz="0" w:space="0" w:color="auto"/>
        <w:bottom w:val="none" w:sz="0" w:space="0" w:color="auto"/>
        <w:right w:val="none" w:sz="0" w:space="0" w:color="auto"/>
      </w:divBdr>
    </w:div>
    <w:div w:id="959610802">
      <w:bodyDiv w:val="1"/>
      <w:marLeft w:val="0"/>
      <w:marRight w:val="0"/>
      <w:marTop w:val="0"/>
      <w:marBottom w:val="0"/>
      <w:divBdr>
        <w:top w:val="none" w:sz="0" w:space="0" w:color="auto"/>
        <w:left w:val="none" w:sz="0" w:space="0" w:color="auto"/>
        <w:bottom w:val="none" w:sz="0" w:space="0" w:color="auto"/>
        <w:right w:val="none" w:sz="0" w:space="0" w:color="auto"/>
      </w:divBdr>
    </w:div>
    <w:div w:id="959654223">
      <w:bodyDiv w:val="1"/>
      <w:marLeft w:val="0"/>
      <w:marRight w:val="0"/>
      <w:marTop w:val="0"/>
      <w:marBottom w:val="0"/>
      <w:divBdr>
        <w:top w:val="none" w:sz="0" w:space="0" w:color="auto"/>
        <w:left w:val="none" w:sz="0" w:space="0" w:color="auto"/>
        <w:bottom w:val="none" w:sz="0" w:space="0" w:color="auto"/>
        <w:right w:val="none" w:sz="0" w:space="0" w:color="auto"/>
      </w:divBdr>
    </w:div>
    <w:div w:id="960263908">
      <w:bodyDiv w:val="1"/>
      <w:marLeft w:val="0"/>
      <w:marRight w:val="0"/>
      <w:marTop w:val="0"/>
      <w:marBottom w:val="0"/>
      <w:divBdr>
        <w:top w:val="none" w:sz="0" w:space="0" w:color="auto"/>
        <w:left w:val="none" w:sz="0" w:space="0" w:color="auto"/>
        <w:bottom w:val="none" w:sz="0" w:space="0" w:color="auto"/>
        <w:right w:val="none" w:sz="0" w:space="0" w:color="auto"/>
      </w:divBdr>
    </w:div>
    <w:div w:id="960570038">
      <w:bodyDiv w:val="1"/>
      <w:marLeft w:val="0"/>
      <w:marRight w:val="0"/>
      <w:marTop w:val="0"/>
      <w:marBottom w:val="0"/>
      <w:divBdr>
        <w:top w:val="none" w:sz="0" w:space="0" w:color="auto"/>
        <w:left w:val="none" w:sz="0" w:space="0" w:color="auto"/>
        <w:bottom w:val="none" w:sz="0" w:space="0" w:color="auto"/>
        <w:right w:val="none" w:sz="0" w:space="0" w:color="auto"/>
      </w:divBdr>
    </w:div>
    <w:div w:id="960694557">
      <w:bodyDiv w:val="1"/>
      <w:marLeft w:val="0"/>
      <w:marRight w:val="0"/>
      <w:marTop w:val="0"/>
      <w:marBottom w:val="0"/>
      <w:divBdr>
        <w:top w:val="none" w:sz="0" w:space="0" w:color="auto"/>
        <w:left w:val="none" w:sz="0" w:space="0" w:color="auto"/>
        <w:bottom w:val="none" w:sz="0" w:space="0" w:color="auto"/>
        <w:right w:val="none" w:sz="0" w:space="0" w:color="auto"/>
      </w:divBdr>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89904">
      <w:bodyDiv w:val="1"/>
      <w:marLeft w:val="0"/>
      <w:marRight w:val="0"/>
      <w:marTop w:val="0"/>
      <w:marBottom w:val="0"/>
      <w:divBdr>
        <w:top w:val="none" w:sz="0" w:space="0" w:color="auto"/>
        <w:left w:val="none" w:sz="0" w:space="0" w:color="auto"/>
        <w:bottom w:val="none" w:sz="0" w:space="0" w:color="auto"/>
        <w:right w:val="none" w:sz="0" w:space="0" w:color="auto"/>
      </w:divBdr>
    </w:div>
    <w:div w:id="960921387">
      <w:bodyDiv w:val="1"/>
      <w:marLeft w:val="0"/>
      <w:marRight w:val="0"/>
      <w:marTop w:val="0"/>
      <w:marBottom w:val="0"/>
      <w:divBdr>
        <w:top w:val="none" w:sz="0" w:space="0" w:color="auto"/>
        <w:left w:val="none" w:sz="0" w:space="0" w:color="auto"/>
        <w:bottom w:val="none" w:sz="0" w:space="0" w:color="auto"/>
        <w:right w:val="none" w:sz="0" w:space="0" w:color="auto"/>
      </w:divBdr>
    </w:div>
    <w:div w:id="960965141">
      <w:bodyDiv w:val="1"/>
      <w:marLeft w:val="0"/>
      <w:marRight w:val="0"/>
      <w:marTop w:val="0"/>
      <w:marBottom w:val="0"/>
      <w:divBdr>
        <w:top w:val="none" w:sz="0" w:space="0" w:color="auto"/>
        <w:left w:val="none" w:sz="0" w:space="0" w:color="auto"/>
        <w:bottom w:val="none" w:sz="0" w:space="0" w:color="auto"/>
        <w:right w:val="none" w:sz="0" w:space="0" w:color="auto"/>
      </w:divBdr>
    </w:div>
    <w:div w:id="961233103">
      <w:bodyDiv w:val="1"/>
      <w:marLeft w:val="0"/>
      <w:marRight w:val="0"/>
      <w:marTop w:val="0"/>
      <w:marBottom w:val="0"/>
      <w:divBdr>
        <w:top w:val="none" w:sz="0" w:space="0" w:color="auto"/>
        <w:left w:val="none" w:sz="0" w:space="0" w:color="auto"/>
        <w:bottom w:val="none" w:sz="0" w:space="0" w:color="auto"/>
        <w:right w:val="none" w:sz="0" w:space="0" w:color="auto"/>
      </w:divBdr>
    </w:div>
    <w:div w:id="961303480">
      <w:bodyDiv w:val="1"/>
      <w:marLeft w:val="0"/>
      <w:marRight w:val="0"/>
      <w:marTop w:val="0"/>
      <w:marBottom w:val="0"/>
      <w:divBdr>
        <w:top w:val="none" w:sz="0" w:space="0" w:color="auto"/>
        <w:left w:val="none" w:sz="0" w:space="0" w:color="auto"/>
        <w:bottom w:val="none" w:sz="0" w:space="0" w:color="auto"/>
        <w:right w:val="none" w:sz="0" w:space="0" w:color="auto"/>
      </w:divBdr>
    </w:div>
    <w:div w:id="961349625">
      <w:bodyDiv w:val="1"/>
      <w:marLeft w:val="0"/>
      <w:marRight w:val="0"/>
      <w:marTop w:val="0"/>
      <w:marBottom w:val="0"/>
      <w:divBdr>
        <w:top w:val="none" w:sz="0" w:space="0" w:color="auto"/>
        <w:left w:val="none" w:sz="0" w:space="0" w:color="auto"/>
        <w:bottom w:val="none" w:sz="0" w:space="0" w:color="auto"/>
        <w:right w:val="none" w:sz="0" w:space="0" w:color="auto"/>
      </w:divBdr>
    </w:div>
    <w:div w:id="961686489">
      <w:bodyDiv w:val="1"/>
      <w:marLeft w:val="0"/>
      <w:marRight w:val="0"/>
      <w:marTop w:val="0"/>
      <w:marBottom w:val="0"/>
      <w:divBdr>
        <w:top w:val="none" w:sz="0" w:space="0" w:color="auto"/>
        <w:left w:val="none" w:sz="0" w:space="0" w:color="auto"/>
        <w:bottom w:val="none" w:sz="0" w:space="0" w:color="auto"/>
        <w:right w:val="none" w:sz="0" w:space="0" w:color="auto"/>
      </w:divBdr>
    </w:div>
    <w:div w:id="961956858">
      <w:bodyDiv w:val="1"/>
      <w:marLeft w:val="0"/>
      <w:marRight w:val="0"/>
      <w:marTop w:val="0"/>
      <w:marBottom w:val="0"/>
      <w:divBdr>
        <w:top w:val="none" w:sz="0" w:space="0" w:color="auto"/>
        <w:left w:val="none" w:sz="0" w:space="0" w:color="auto"/>
        <w:bottom w:val="none" w:sz="0" w:space="0" w:color="auto"/>
        <w:right w:val="none" w:sz="0" w:space="0" w:color="auto"/>
      </w:divBdr>
    </w:div>
    <w:div w:id="961959670">
      <w:bodyDiv w:val="1"/>
      <w:marLeft w:val="0"/>
      <w:marRight w:val="0"/>
      <w:marTop w:val="0"/>
      <w:marBottom w:val="0"/>
      <w:divBdr>
        <w:top w:val="none" w:sz="0" w:space="0" w:color="auto"/>
        <w:left w:val="none" w:sz="0" w:space="0" w:color="auto"/>
        <w:bottom w:val="none" w:sz="0" w:space="0" w:color="auto"/>
        <w:right w:val="none" w:sz="0" w:space="0" w:color="auto"/>
      </w:divBdr>
    </w:div>
    <w:div w:id="961960413">
      <w:bodyDiv w:val="1"/>
      <w:marLeft w:val="0"/>
      <w:marRight w:val="0"/>
      <w:marTop w:val="0"/>
      <w:marBottom w:val="0"/>
      <w:divBdr>
        <w:top w:val="none" w:sz="0" w:space="0" w:color="auto"/>
        <w:left w:val="none" w:sz="0" w:space="0" w:color="auto"/>
        <w:bottom w:val="none" w:sz="0" w:space="0" w:color="auto"/>
        <w:right w:val="none" w:sz="0" w:space="0" w:color="auto"/>
      </w:divBdr>
    </w:div>
    <w:div w:id="961960545">
      <w:bodyDiv w:val="1"/>
      <w:marLeft w:val="0"/>
      <w:marRight w:val="0"/>
      <w:marTop w:val="0"/>
      <w:marBottom w:val="0"/>
      <w:divBdr>
        <w:top w:val="none" w:sz="0" w:space="0" w:color="auto"/>
        <w:left w:val="none" w:sz="0" w:space="0" w:color="auto"/>
        <w:bottom w:val="none" w:sz="0" w:space="0" w:color="auto"/>
        <w:right w:val="none" w:sz="0" w:space="0" w:color="auto"/>
      </w:divBdr>
    </w:div>
    <w:div w:id="961961939">
      <w:bodyDiv w:val="1"/>
      <w:marLeft w:val="0"/>
      <w:marRight w:val="0"/>
      <w:marTop w:val="0"/>
      <w:marBottom w:val="0"/>
      <w:divBdr>
        <w:top w:val="none" w:sz="0" w:space="0" w:color="auto"/>
        <w:left w:val="none" w:sz="0" w:space="0" w:color="auto"/>
        <w:bottom w:val="none" w:sz="0" w:space="0" w:color="auto"/>
        <w:right w:val="none" w:sz="0" w:space="0" w:color="auto"/>
      </w:divBdr>
    </w:div>
    <w:div w:id="962076476">
      <w:bodyDiv w:val="1"/>
      <w:marLeft w:val="0"/>
      <w:marRight w:val="0"/>
      <w:marTop w:val="0"/>
      <w:marBottom w:val="0"/>
      <w:divBdr>
        <w:top w:val="none" w:sz="0" w:space="0" w:color="auto"/>
        <w:left w:val="none" w:sz="0" w:space="0" w:color="auto"/>
        <w:bottom w:val="none" w:sz="0" w:space="0" w:color="auto"/>
        <w:right w:val="none" w:sz="0" w:space="0" w:color="auto"/>
      </w:divBdr>
    </w:div>
    <w:div w:id="962148979">
      <w:bodyDiv w:val="1"/>
      <w:marLeft w:val="0"/>
      <w:marRight w:val="0"/>
      <w:marTop w:val="0"/>
      <w:marBottom w:val="0"/>
      <w:divBdr>
        <w:top w:val="none" w:sz="0" w:space="0" w:color="auto"/>
        <w:left w:val="none" w:sz="0" w:space="0" w:color="auto"/>
        <w:bottom w:val="none" w:sz="0" w:space="0" w:color="auto"/>
        <w:right w:val="none" w:sz="0" w:space="0" w:color="auto"/>
      </w:divBdr>
    </w:div>
    <w:div w:id="962341715">
      <w:bodyDiv w:val="1"/>
      <w:marLeft w:val="0"/>
      <w:marRight w:val="0"/>
      <w:marTop w:val="0"/>
      <w:marBottom w:val="0"/>
      <w:divBdr>
        <w:top w:val="none" w:sz="0" w:space="0" w:color="auto"/>
        <w:left w:val="none" w:sz="0" w:space="0" w:color="auto"/>
        <w:bottom w:val="none" w:sz="0" w:space="0" w:color="auto"/>
        <w:right w:val="none" w:sz="0" w:space="0" w:color="auto"/>
      </w:divBdr>
    </w:div>
    <w:div w:id="962346994">
      <w:bodyDiv w:val="1"/>
      <w:marLeft w:val="0"/>
      <w:marRight w:val="0"/>
      <w:marTop w:val="0"/>
      <w:marBottom w:val="0"/>
      <w:divBdr>
        <w:top w:val="none" w:sz="0" w:space="0" w:color="auto"/>
        <w:left w:val="none" w:sz="0" w:space="0" w:color="auto"/>
        <w:bottom w:val="none" w:sz="0" w:space="0" w:color="auto"/>
        <w:right w:val="none" w:sz="0" w:space="0" w:color="auto"/>
      </w:divBdr>
    </w:div>
    <w:div w:id="962424295">
      <w:bodyDiv w:val="1"/>
      <w:marLeft w:val="0"/>
      <w:marRight w:val="0"/>
      <w:marTop w:val="0"/>
      <w:marBottom w:val="0"/>
      <w:divBdr>
        <w:top w:val="none" w:sz="0" w:space="0" w:color="auto"/>
        <w:left w:val="none" w:sz="0" w:space="0" w:color="auto"/>
        <w:bottom w:val="none" w:sz="0" w:space="0" w:color="auto"/>
        <w:right w:val="none" w:sz="0" w:space="0" w:color="auto"/>
      </w:divBdr>
    </w:div>
    <w:div w:id="962543798">
      <w:bodyDiv w:val="1"/>
      <w:marLeft w:val="0"/>
      <w:marRight w:val="0"/>
      <w:marTop w:val="0"/>
      <w:marBottom w:val="0"/>
      <w:divBdr>
        <w:top w:val="none" w:sz="0" w:space="0" w:color="auto"/>
        <w:left w:val="none" w:sz="0" w:space="0" w:color="auto"/>
        <w:bottom w:val="none" w:sz="0" w:space="0" w:color="auto"/>
        <w:right w:val="none" w:sz="0" w:space="0" w:color="auto"/>
      </w:divBdr>
    </w:div>
    <w:div w:id="962614744">
      <w:bodyDiv w:val="1"/>
      <w:marLeft w:val="0"/>
      <w:marRight w:val="0"/>
      <w:marTop w:val="0"/>
      <w:marBottom w:val="0"/>
      <w:divBdr>
        <w:top w:val="none" w:sz="0" w:space="0" w:color="auto"/>
        <w:left w:val="none" w:sz="0" w:space="0" w:color="auto"/>
        <w:bottom w:val="none" w:sz="0" w:space="0" w:color="auto"/>
        <w:right w:val="none" w:sz="0" w:space="0" w:color="auto"/>
      </w:divBdr>
    </w:div>
    <w:div w:id="962659154">
      <w:bodyDiv w:val="1"/>
      <w:marLeft w:val="0"/>
      <w:marRight w:val="0"/>
      <w:marTop w:val="0"/>
      <w:marBottom w:val="0"/>
      <w:divBdr>
        <w:top w:val="none" w:sz="0" w:space="0" w:color="auto"/>
        <w:left w:val="none" w:sz="0" w:space="0" w:color="auto"/>
        <w:bottom w:val="none" w:sz="0" w:space="0" w:color="auto"/>
        <w:right w:val="none" w:sz="0" w:space="0" w:color="auto"/>
      </w:divBdr>
    </w:div>
    <w:div w:id="962736973">
      <w:bodyDiv w:val="1"/>
      <w:marLeft w:val="0"/>
      <w:marRight w:val="0"/>
      <w:marTop w:val="0"/>
      <w:marBottom w:val="0"/>
      <w:divBdr>
        <w:top w:val="none" w:sz="0" w:space="0" w:color="auto"/>
        <w:left w:val="none" w:sz="0" w:space="0" w:color="auto"/>
        <w:bottom w:val="none" w:sz="0" w:space="0" w:color="auto"/>
        <w:right w:val="none" w:sz="0" w:space="0" w:color="auto"/>
      </w:divBdr>
    </w:div>
    <w:div w:id="962804182">
      <w:bodyDiv w:val="1"/>
      <w:marLeft w:val="0"/>
      <w:marRight w:val="0"/>
      <w:marTop w:val="0"/>
      <w:marBottom w:val="0"/>
      <w:divBdr>
        <w:top w:val="none" w:sz="0" w:space="0" w:color="auto"/>
        <w:left w:val="none" w:sz="0" w:space="0" w:color="auto"/>
        <w:bottom w:val="none" w:sz="0" w:space="0" w:color="auto"/>
        <w:right w:val="none" w:sz="0" w:space="0" w:color="auto"/>
      </w:divBdr>
    </w:div>
    <w:div w:id="962808668">
      <w:bodyDiv w:val="1"/>
      <w:marLeft w:val="0"/>
      <w:marRight w:val="0"/>
      <w:marTop w:val="0"/>
      <w:marBottom w:val="0"/>
      <w:divBdr>
        <w:top w:val="none" w:sz="0" w:space="0" w:color="auto"/>
        <w:left w:val="none" w:sz="0" w:space="0" w:color="auto"/>
        <w:bottom w:val="none" w:sz="0" w:space="0" w:color="auto"/>
        <w:right w:val="none" w:sz="0" w:space="0" w:color="auto"/>
      </w:divBdr>
    </w:div>
    <w:div w:id="962886967">
      <w:bodyDiv w:val="1"/>
      <w:marLeft w:val="0"/>
      <w:marRight w:val="0"/>
      <w:marTop w:val="0"/>
      <w:marBottom w:val="0"/>
      <w:divBdr>
        <w:top w:val="none" w:sz="0" w:space="0" w:color="auto"/>
        <w:left w:val="none" w:sz="0" w:space="0" w:color="auto"/>
        <w:bottom w:val="none" w:sz="0" w:space="0" w:color="auto"/>
        <w:right w:val="none" w:sz="0" w:space="0" w:color="auto"/>
      </w:divBdr>
    </w:div>
    <w:div w:id="962930632">
      <w:bodyDiv w:val="1"/>
      <w:marLeft w:val="0"/>
      <w:marRight w:val="0"/>
      <w:marTop w:val="0"/>
      <w:marBottom w:val="0"/>
      <w:divBdr>
        <w:top w:val="none" w:sz="0" w:space="0" w:color="auto"/>
        <w:left w:val="none" w:sz="0" w:space="0" w:color="auto"/>
        <w:bottom w:val="none" w:sz="0" w:space="0" w:color="auto"/>
        <w:right w:val="none" w:sz="0" w:space="0" w:color="auto"/>
      </w:divBdr>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190348">
      <w:bodyDiv w:val="1"/>
      <w:marLeft w:val="0"/>
      <w:marRight w:val="0"/>
      <w:marTop w:val="0"/>
      <w:marBottom w:val="0"/>
      <w:divBdr>
        <w:top w:val="none" w:sz="0" w:space="0" w:color="auto"/>
        <w:left w:val="none" w:sz="0" w:space="0" w:color="auto"/>
        <w:bottom w:val="none" w:sz="0" w:space="0" w:color="auto"/>
        <w:right w:val="none" w:sz="0" w:space="0" w:color="auto"/>
      </w:divBdr>
    </w:div>
    <w:div w:id="963268020">
      <w:bodyDiv w:val="1"/>
      <w:marLeft w:val="0"/>
      <w:marRight w:val="0"/>
      <w:marTop w:val="0"/>
      <w:marBottom w:val="0"/>
      <w:divBdr>
        <w:top w:val="none" w:sz="0" w:space="0" w:color="auto"/>
        <w:left w:val="none" w:sz="0" w:space="0" w:color="auto"/>
        <w:bottom w:val="none" w:sz="0" w:space="0" w:color="auto"/>
        <w:right w:val="none" w:sz="0" w:space="0" w:color="auto"/>
      </w:divBdr>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462274">
      <w:bodyDiv w:val="1"/>
      <w:marLeft w:val="0"/>
      <w:marRight w:val="0"/>
      <w:marTop w:val="0"/>
      <w:marBottom w:val="0"/>
      <w:divBdr>
        <w:top w:val="none" w:sz="0" w:space="0" w:color="auto"/>
        <w:left w:val="none" w:sz="0" w:space="0" w:color="auto"/>
        <w:bottom w:val="none" w:sz="0" w:space="0" w:color="auto"/>
        <w:right w:val="none" w:sz="0" w:space="0" w:color="auto"/>
      </w:divBdr>
    </w:div>
    <w:div w:id="963803325">
      <w:bodyDiv w:val="1"/>
      <w:marLeft w:val="0"/>
      <w:marRight w:val="0"/>
      <w:marTop w:val="0"/>
      <w:marBottom w:val="0"/>
      <w:divBdr>
        <w:top w:val="none" w:sz="0" w:space="0" w:color="auto"/>
        <w:left w:val="none" w:sz="0" w:space="0" w:color="auto"/>
        <w:bottom w:val="none" w:sz="0" w:space="0" w:color="auto"/>
        <w:right w:val="none" w:sz="0" w:space="0" w:color="auto"/>
      </w:divBdr>
    </w:div>
    <w:div w:id="963848150">
      <w:bodyDiv w:val="1"/>
      <w:marLeft w:val="0"/>
      <w:marRight w:val="0"/>
      <w:marTop w:val="0"/>
      <w:marBottom w:val="0"/>
      <w:divBdr>
        <w:top w:val="none" w:sz="0" w:space="0" w:color="auto"/>
        <w:left w:val="none" w:sz="0" w:space="0" w:color="auto"/>
        <w:bottom w:val="none" w:sz="0" w:space="0" w:color="auto"/>
        <w:right w:val="none" w:sz="0" w:space="0" w:color="auto"/>
      </w:divBdr>
    </w:div>
    <w:div w:id="963924429">
      <w:bodyDiv w:val="1"/>
      <w:marLeft w:val="0"/>
      <w:marRight w:val="0"/>
      <w:marTop w:val="0"/>
      <w:marBottom w:val="0"/>
      <w:divBdr>
        <w:top w:val="none" w:sz="0" w:space="0" w:color="auto"/>
        <w:left w:val="none" w:sz="0" w:space="0" w:color="auto"/>
        <w:bottom w:val="none" w:sz="0" w:space="0" w:color="auto"/>
        <w:right w:val="none" w:sz="0" w:space="0" w:color="auto"/>
      </w:divBdr>
    </w:div>
    <w:div w:id="964042543">
      <w:bodyDiv w:val="1"/>
      <w:marLeft w:val="0"/>
      <w:marRight w:val="0"/>
      <w:marTop w:val="0"/>
      <w:marBottom w:val="0"/>
      <w:divBdr>
        <w:top w:val="none" w:sz="0" w:space="0" w:color="auto"/>
        <w:left w:val="none" w:sz="0" w:space="0" w:color="auto"/>
        <w:bottom w:val="none" w:sz="0" w:space="0" w:color="auto"/>
        <w:right w:val="none" w:sz="0" w:space="0" w:color="auto"/>
      </w:divBdr>
    </w:div>
    <w:div w:id="964309392">
      <w:bodyDiv w:val="1"/>
      <w:marLeft w:val="0"/>
      <w:marRight w:val="0"/>
      <w:marTop w:val="0"/>
      <w:marBottom w:val="0"/>
      <w:divBdr>
        <w:top w:val="none" w:sz="0" w:space="0" w:color="auto"/>
        <w:left w:val="none" w:sz="0" w:space="0" w:color="auto"/>
        <w:bottom w:val="none" w:sz="0" w:space="0" w:color="auto"/>
        <w:right w:val="none" w:sz="0" w:space="0" w:color="auto"/>
      </w:divBdr>
    </w:div>
    <w:div w:id="964434072">
      <w:bodyDiv w:val="1"/>
      <w:marLeft w:val="0"/>
      <w:marRight w:val="0"/>
      <w:marTop w:val="0"/>
      <w:marBottom w:val="0"/>
      <w:divBdr>
        <w:top w:val="none" w:sz="0" w:space="0" w:color="auto"/>
        <w:left w:val="none" w:sz="0" w:space="0" w:color="auto"/>
        <w:bottom w:val="none" w:sz="0" w:space="0" w:color="auto"/>
        <w:right w:val="none" w:sz="0" w:space="0" w:color="auto"/>
      </w:divBdr>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699434">
      <w:bodyDiv w:val="1"/>
      <w:marLeft w:val="0"/>
      <w:marRight w:val="0"/>
      <w:marTop w:val="0"/>
      <w:marBottom w:val="0"/>
      <w:divBdr>
        <w:top w:val="none" w:sz="0" w:space="0" w:color="auto"/>
        <w:left w:val="none" w:sz="0" w:space="0" w:color="auto"/>
        <w:bottom w:val="none" w:sz="0" w:space="0" w:color="auto"/>
        <w:right w:val="none" w:sz="0" w:space="0" w:color="auto"/>
      </w:divBdr>
    </w:div>
    <w:div w:id="964777107">
      <w:bodyDiv w:val="1"/>
      <w:marLeft w:val="0"/>
      <w:marRight w:val="0"/>
      <w:marTop w:val="0"/>
      <w:marBottom w:val="0"/>
      <w:divBdr>
        <w:top w:val="none" w:sz="0" w:space="0" w:color="auto"/>
        <w:left w:val="none" w:sz="0" w:space="0" w:color="auto"/>
        <w:bottom w:val="none" w:sz="0" w:space="0" w:color="auto"/>
        <w:right w:val="none" w:sz="0" w:space="0" w:color="auto"/>
      </w:divBdr>
    </w:div>
    <w:div w:id="964777280">
      <w:bodyDiv w:val="1"/>
      <w:marLeft w:val="0"/>
      <w:marRight w:val="0"/>
      <w:marTop w:val="0"/>
      <w:marBottom w:val="0"/>
      <w:divBdr>
        <w:top w:val="none" w:sz="0" w:space="0" w:color="auto"/>
        <w:left w:val="none" w:sz="0" w:space="0" w:color="auto"/>
        <w:bottom w:val="none" w:sz="0" w:space="0" w:color="auto"/>
        <w:right w:val="none" w:sz="0" w:space="0" w:color="auto"/>
      </w:divBdr>
    </w:div>
    <w:div w:id="964844695">
      <w:bodyDiv w:val="1"/>
      <w:marLeft w:val="0"/>
      <w:marRight w:val="0"/>
      <w:marTop w:val="0"/>
      <w:marBottom w:val="0"/>
      <w:divBdr>
        <w:top w:val="none" w:sz="0" w:space="0" w:color="auto"/>
        <w:left w:val="none" w:sz="0" w:space="0" w:color="auto"/>
        <w:bottom w:val="none" w:sz="0" w:space="0" w:color="auto"/>
        <w:right w:val="none" w:sz="0" w:space="0" w:color="auto"/>
      </w:divBdr>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4522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358931">
      <w:bodyDiv w:val="1"/>
      <w:marLeft w:val="0"/>
      <w:marRight w:val="0"/>
      <w:marTop w:val="0"/>
      <w:marBottom w:val="0"/>
      <w:divBdr>
        <w:top w:val="none" w:sz="0" w:space="0" w:color="auto"/>
        <w:left w:val="none" w:sz="0" w:space="0" w:color="auto"/>
        <w:bottom w:val="none" w:sz="0" w:space="0" w:color="auto"/>
        <w:right w:val="none" w:sz="0" w:space="0" w:color="auto"/>
      </w:divBdr>
    </w:div>
    <w:div w:id="965502260">
      <w:bodyDiv w:val="1"/>
      <w:marLeft w:val="0"/>
      <w:marRight w:val="0"/>
      <w:marTop w:val="0"/>
      <w:marBottom w:val="0"/>
      <w:divBdr>
        <w:top w:val="none" w:sz="0" w:space="0" w:color="auto"/>
        <w:left w:val="none" w:sz="0" w:space="0" w:color="auto"/>
        <w:bottom w:val="none" w:sz="0" w:space="0" w:color="auto"/>
        <w:right w:val="none" w:sz="0" w:space="0" w:color="auto"/>
      </w:divBdr>
    </w:div>
    <w:div w:id="965627331">
      <w:bodyDiv w:val="1"/>
      <w:marLeft w:val="0"/>
      <w:marRight w:val="0"/>
      <w:marTop w:val="0"/>
      <w:marBottom w:val="0"/>
      <w:divBdr>
        <w:top w:val="none" w:sz="0" w:space="0" w:color="auto"/>
        <w:left w:val="none" w:sz="0" w:space="0" w:color="auto"/>
        <w:bottom w:val="none" w:sz="0" w:space="0" w:color="auto"/>
        <w:right w:val="none" w:sz="0" w:space="0" w:color="auto"/>
      </w:divBdr>
    </w:div>
    <w:div w:id="965698497">
      <w:bodyDiv w:val="1"/>
      <w:marLeft w:val="0"/>
      <w:marRight w:val="0"/>
      <w:marTop w:val="0"/>
      <w:marBottom w:val="0"/>
      <w:divBdr>
        <w:top w:val="none" w:sz="0" w:space="0" w:color="auto"/>
        <w:left w:val="none" w:sz="0" w:space="0" w:color="auto"/>
        <w:bottom w:val="none" w:sz="0" w:space="0" w:color="auto"/>
        <w:right w:val="none" w:sz="0" w:space="0" w:color="auto"/>
      </w:divBdr>
    </w:div>
    <w:div w:id="965742496">
      <w:bodyDiv w:val="1"/>
      <w:marLeft w:val="0"/>
      <w:marRight w:val="0"/>
      <w:marTop w:val="0"/>
      <w:marBottom w:val="0"/>
      <w:divBdr>
        <w:top w:val="none" w:sz="0" w:space="0" w:color="auto"/>
        <w:left w:val="none" w:sz="0" w:space="0" w:color="auto"/>
        <w:bottom w:val="none" w:sz="0" w:space="0" w:color="auto"/>
        <w:right w:val="none" w:sz="0" w:space="0" w:color="auto"/>
      </w:divBdr>
    </w:div>
    <w:div w:id="965768707">
      <w:bodyDiv w:val="1"/>
      <w:marLeft w:val="0"/>
      <w:marRight w:val="0"/>
      <w:marTop w:val="0"/>
      <w:marBottom w:val="0"/>
      <w:divBdr>
        <w:top w:val="none" w:sz="0" w:space="0" w:color="auto"/>
        <w:left w:val="none" w:sz="0" w:space="0" w:color="auto"/>
        <w:bottom w:val="none" w:sz="0" w:space="0" w:color="auto"/>
        <w:right w:val="none" w:sz="0" w:space="0" w:color="auto"/>
      </w:divBdr>
    </w:div>
    <w:div w:id="965770128">
      <w:bodyDiv w:val="1"/>
      <w:marLeft w:val="0"/>
      <w:marRight w:val="0"/>
      <w:marTop w:val="0"/>
      <w:marBottom w:val="0"/>
      <w:divBdr>
        <w:top w:val="none" w:sz="0" w:space="0" w:color="auto"/>
        <w:left w:val="none" w:sz="0" w:space="0" w:color="auto"/>
        <w:bottom w:val="none" w:sz="0" w:space="0" w:color="auto"/>
        <w:right w:val="none" w:sz="0" w:space="0" w:color="auto"/>
      </w:divBdr>
    </w:div>
    <w:div w:id="965818225">
      <w:bodyDiv w:val="1"/>
      <w:marLeft w:val="0"/>
      <w:marRight w:val="0"/>
      <w:marTop w:val="0"/>
      <w:marBottom w:val="0"/>
      <w:divBdr>
        <w:top w:val="none" w:sz="0" w:space="0" w:color="auto"/>
        <w:left w:val="none" w:sz="0" w:space="0" w:color="auto"/>
        <w:bottom w:val="none" w:sz="0" w:space="0" w:color="auto"/>
        <w:right w:val="none" w:sz="0" w:space="0" w:color="auto"/>
      </w:divBdr>
    </w:div>
    <w:div w:id="965895362">
      <w:bodyDiv w:val="1"/>
      <w:marLeft w:val="0"/>
      <w:marRight w:val="0"/>
      <w:marTop w:val="0"/>
      <w:marBottom w:val="0"/>
      <w:divBdr>
        <w:top w:val="none" w:sz="0" w:space="0" w:color="auto"/>
        <w:left w:val="none" w:sz="0" w:space="0" w:color="auto"/>
        <w:bottom w:val="none" w:sz="0" w:space="0" w:color="auto"/>
        <w:right w:val="none" w:sz="0" w:space="0" w:color="auto"/>
      </w:divBdr>
    </w:div>
    <w:div w:id="966089078">
      <w:bodyDiv w:val="1"/>
      <w:marLeft w:val="0"/>
      <w:marRight w:val="0"/>
      <w:marTop w:val="0"/>
      <w:marBottom w:val="0"/>
      <w:divBdr>
        <w:top w:val="none" w:sz="0" w:space="0" w:color="auto"/>
        <w:left w:val="none" w:sz="0" w:space="0" w:color="auto"/>
        <w:bottom w:val="none" w:sz="0" w:space="0" w:color="auto"/>
        <w:right w:val="none" w:sz="0" w:space="0" w:color="auto"/>
      </w:divBdr>
    </w:div>
    <w:div w:id="966425566">
      <w:bodyDiv w:val="1"/>
      <w:marLeft w:val="0"/>
      <w:marRight w:val="0"/>
      <w:marTop w:val="0"/>
      <w:marBottom w:val="0"/>
      <w:divBdr>
        <w:top w:val="none" w:sz="0" w:space="0" w:color="auto"/>
        <w:left w:val="none" w:sz="0" w:space="0" w:color="auto"/>
        <w:bottom w:val="none" w:sz="0" w:space="0" w:color="auto"/>
        <w:right w:val="none" w:sz="0" w:space="0" w:color="auto"/>
      </w:divBdr>
    </w:div>
    <w:div w:id="966591431">
      <w:bodyDiv w:val="1"/>
      <w:marLeft w:val="0"/>
      <w:marRight w:val="0"/>
      <w:marTop w:val="0"/>
      <w:marBottom w:val="0"/>
      <w:divBdr>
        <w:top w:val="none" w:sz="0" w:space="0" w:color="auto"/>
        <w:left w:val="none" w:sz="0" w:space="0" w:color="auto"/>
        <w:bottom w:val="none" w:sz="0" w:space="0" w:color="auto"/>
        <w:right w:val="none" w:sz="0" w:space="0" w:color="auto"/>
      </w:divBdr>
    </w:div>
    <w:div w:id="966814519">
      <w:bodyDiv w:val="1"/>
      <w:marLeft w:val="0"/>
      <w:marRight w:val="0"/>
      <w:marTop w:val="0"/>
      <w:marBottom w:val="0"/>
      <w:divBdr>
        <w:top w:val="none" w:sz="0" w:space="0" w:color="auto"/>
        <w:left w:val="none" w:sz="0" w:space="0" w:color="auto"/>
        <w:bottom w:val="none" w:sz="0" w:space="0" w:color="auto"/>
        <w:right w:val="none" w:sz="0" w:space="0" w:color="auto"/>
      </w:divBdr>
    </w:div>
    <w:div w:id="967012543">
      <w:bodyDiv w:val="1"/>
      <w:marLeft w:val="0"/>
      <w:marRight w:val="0"/>
      <w:marTop w:val="0"/>
      <w:marBottom w:val="0"/>
      <w:divBdr>
        <w:top w:val="none" w:sz="0" w:space="0" w:color="auto"/>
        <w:left w:val="none" w:sz="0" w:space="0" w:color="auto"/>
        <w:bottom w:val="none" w:sz="0" w:space="0" w:color="auto"/>
        <w:right w:val="none" w:sz="0" w:space="0" w:color="auto"/>
      </w:divBdr>
    </w:div>
    <w:div w:id="967315747">
      <w:bodyDiv w:val="1"/>
      <w:marLeft w:val="0"/>
      <w:marRight w:val="0"/>
      <w:marTop w:val="0"/>
      <w:marBottom w:val="0"/>
      <w:divBdr>
        <w:top w:val="none" w:sz="0" w:space="0" w:color="auto"/>
        <w:left w:val="none" w:sz="0" w:space="0" w:color="auto"/>
        <w:bottom w:val="none" w:sz="0" w:space="0" w:color="auto"/>
        <w:right w:val="none" w:sz="0" w:space="0" w:color="auto"/>
      </w:divBdr>
    </w:div>
    <w:div w:id="967318474">
      <w:bodyDiv w:val="1"/>
      <w:marLeft w:val="0"/>
      <w:marRight w:val="0"/>
      <w:marTop w:val="0"/>
      <w:marBottom w:val="0"/>
      <w:divBdr>
        <w:top w:val="none" w:sz="0" w:space="0" w:color="auto"/>
        <w:left w:val="none" w:sz="0" w:space="0" w:color="auto"/>
        <w:bottom w:val="none" w:sz="0" w:space="0" w:color="auto"/>
        <w:right w:val="none" w:sz="0" w:space="0" w:color="auto"/>
      </w:divBdr>
    </w:div>
    <w:div w:id="967661792">
      <w:bodyDiv w:val="1"/>
      <w:marLeft w:val="0"/>
      <w:marRight w:val="0"/>
      <w:marTop w:val="0"/>
      <w:marBottom w:val="0"/>
      <w:divBdr>
        <w:top w:val="none" w:sz="0" w:space="0" w:color="auto"/>
        <w:left w:val="none" w:sz="0" w:space="0" w:color="auto"/>
        <w:bottom w:val="none" w:sz="0" w:space="0" w:color="auto"/>
        <w:right w:val="none" w:sz="0" w:space="0" w:color="auto"/>
      </w:divBdr>
    </w:div>
    <w:div w:id="967709122">
      <w:bodyDiv w:val="1"/>
      <w:marLeft w:val="0"/>
      <w:marRight w:val="0"/>
      <w:marTop w:val="0"/>
      <w:marBottom w:val="0"/>
      <w:divBdr>
        <w:top w:val="none" w:sz="0" w:space="0" w:color="auto"/>
        <w:left w:val="none" w:sz="0" w:space="0" w:color="auto"/>
        <w:bottom w:val="none" w:sz="0" w:space="0" w:color="auto"/>
        <w:right w:val="none" w:sz="0" w:space="0" w:color="auto"/>
      </w:divBdr>
    </w:div>
    <w:div w:id="967974018">
      <w:bodyDiv w:val="1"/>
      <w:marLeft w:val="0"/>
      <w:marRight w:val="0"/>
      <w:marTop w:val="0"/>
      <w:marBottom w:val="0"/>
      <w:divBdr>
        <w:top w:val="none" w:sz="0" w:space="0" w:color="auto"/>
        <w:left w:val="none" w:sz="0" w:space="0" w:color="auto"/>
        <w:bottom w:val="none" w:sz="0" w:space="0" w:color="auto"/>
        <w:right w:val="none" w:sz="0" w:space="0" w:color="auto"/>
      </w:divBdr>
    </w:div>
    <w:div w:id="968127020">
      <w:bodyDiv w:val="1"/>
      <w:marLeft w:val="0"/>
      <w:marRight w:val="0"/>
      <w:marTop w:val="0"/>
      <w:marBottom w:val="0"/>
      <w:divBdr>
        <w:top w:val="none" w:sz="0" w:space="0" w:color="auto"/>
        <w:left w:val="none" w:sz="0" w:space="0" w:color="auto"/>
        <w:bottom w:val="none" w:sz="0" w:space="0" w:color="auto"/>
        <w:right w:val="none" w:sz="0" w:space="0" w:color="auto"/>
      </w:divBdr>
    </w:div>
    <w:div w:id="968165671">
      <w:bodyDiv w:val="1"/>
      <w:marLeft w:val="0"/>
      <w:marRight w:val="0"/>
      <w:marTop w:val="0"/>
      <w:marBottom w:val="0"/>
      <w:divBdr>
        <w:top w:val="none" w:sz="0" w:space="0" w:color="auto"/>
        <w:left w:val="none" w:sz="0" w:space="0" w:color="auto"/>
        <w:bottom w:val="none" w:sz="0" w:space="0" w:color="auto"/>
        <w:right w:val="none" w:sz="0" w:space="0" w:color="auto"/>
      </w:divBdr>
    </w:div>
    <w:div w:id="968170465">
      <w:bodyDiv w:val="1"/>
      <w:marLeft w:val="0"/>
      <w:marRight w:val="0"/>
      <w:marTop w:val="0"/>
      <w:marBottom w:val="0"/>
      <w:divBdr>
        <w:top w:val="none" w:sz="0" w:space="0" w:color="auto"/>
        <w:left w:val="none" w:sz="0" w:space="0" w:color="auto"/>
        <w:bottom w:val="none" w:sz="0" w:space="0" w:color="auto"/>
        <w:right w:val="none" w:sz="0" w:space="0" w:color="auto"/>
      </w:divBdr>
      <w:divsChild>
        <w:div w:id="923301227">
          <w:marLeft w:val="0"/>
          <w:marRight w:val="0"/>
          <w:marTop w:val="0"/>
          <w:marBottom w:val="0"/>
          <w:divBdr>
            <w:top w:val="none" w:sz="0" w:space="0" w:color="auto"/>
            <w:left w:val="none" w:sz="0" w:space="0" w:color="auto"/>
            <w:bottom w:val="none" w:sz="0" w:space="0" w:color="auto"/>
            <w:right w:val="none" w:sz="0" w:space="0" w:color="auto"/>
          </w:divBdr>
          <w:divsChild>
            <w:div w:id="5953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8581">
      <w:bodyDiv w:val="1"/>
      <w:marLeft w:val="0"/>
      <w:marRight w:val="0"/>
      <w:marTop w:val="0"/>
      <w:marBottom w:val="0"/>
      <w:divBdr>
        <w:top w:val="none" w:sz="0" w:space="0" w:color="auto"/>
        <w:left w:val="none" w:sz="0" w:space="0" w:color="auto"/>
        <w:bottom w:val="none" w:sz="0" w:space="0" w:color="auto"/>
        <w:right w:val="none" w:sz="0" w:space="0" w:color="auto"/>
      </w:divBdr>
    </w:div>
    <w:div w:id="968248633">
      <w:bodyDiv w:val="1"/>
      <w:marLeft w:val="0"/>
      <w:marRight w:val="0"/>
      <w:marTop w:val="0"/>
      <w:marBottom w:val="0"/>
      <w:divBdr>
        <w:top w:val="none" w:sz="0" w:space="0" w:color="auto"/>
        <w:left w:val="none" w:sz="0" w:space="0" w:color="auto"/>
        <w:bottom w:val="none" w:sz="0" w:space="0" w:color="auto"/>
        <w:right w:val="none" w:sz="0" w:space="0" w:color="auto"/>
      </w:divBdr>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434468">
      <w:bodyDiv w:val="1"/>
      <w:marLeft w:val="0"/>
      <w:marRight w:val="0"/>
      <w:marTop w:val="0"/>
      <w:marBottom w:val="0"/>
      <w:divBdr>
        <w:top w:val="none" w:sz="0" w:space="0" w:color="auto"/>
        <w:left w:val="none" w:sz="0" w:space="0" w:color="auto"/>
        <w:bottom w:val="none" w:sz="0" w:space="0" w:color="auto"/>
        <w:right w:val="none" w:sz="0" w:space="0" w:color="auto"/>
      </w:divBdr>
    </w:div>
    <w:div w:id="968437956">
      <w:bodyDiv w:val="1"/>
      <w:marLeft w:val="0"/>
      <w:marRight w:val="0"/>
      <w:marTop w:val="0"/>
      <w:marBottom w:val="0"/>
      <w:divBdr>
        <w:top w:val="none" w:sz="0" w:space="0" w:color="auto"/>
        <w:left w:val="none" w:sz="0" w:space="0" w:color="auto"/>
        <w:bottom w:val="none" w:sz="0" w:space="0" w:color="auto"/>
        <w:right w:val="none" w:sz="0" w:space="0" w:color="auto"/>
      </w:divBdr>
    </w:div>
    <w:div w:id="968516199">
      <w:bodyDiv w:val="1"/>
      <w:marLeft w:val="0"/>
      <w:marRight w:val="0"/>
      <w:marTop w:val="0"/>
      <w:marBottom w:val="0"/>
      <w:divBdr>
        <w:top w:val="none" w:sz="0" w:space="0" w:color="auto"/>
        <w:left w:val="none" w:sz="0" w:space="0" w:color="auto"/>
        <w:bottom w:val="none" w:sz="0" w:space="0" w:color="auto"/>
        <w:right w:val="none" w:sz="0" w:space="0" w:color="auto"/>
      </w:divBdr>
    </w:div>
    <w:div w:id="968584080">
      <w:bodyDiv w:val="1"/>
      <w:marLeft w:val="0"/>
      <w:marRight w:val="0"/>
      <w:marTop w:val="0"/>
      <w:marBottom w:val="0"/>
      <w:divBdr>
        <w:top w:val="none" w:sz="0" w:space="0" w:color="auto"/>
        <w:left w:val="none" w:sz="0" w:space="0" w:color="auto"/>
        <w:bottom w:val="none" w:sz="0" w:space="0" w:color="auto"/>
        <w:right w:val="none" w:sz="0" w:space="0" w:color="auto"/>
      </w:divBdr>
    </w:div>
    <w:div w:id="968625731">
      <w:bodyDiv w:val="1"/>
      <w:marLeft w:val="0"/>
      <w:marRight w:val="0"/>
      <w:marTop w:val="0"/>
      <w:marBottom w:val="0"/>
      <w:divBdr>
        <w:top w:val="none" w:sz="0" w:space="0" w:color="auto"/>
        <w:left w:val="none" w:sz="0" w:space="0" w:color="auto"/>
        <w:bottom w:val="none" w:sz="0" w:space="0" w:color="auto"/>
        <w:right w:val="none" w:sz="0" w:space="0" w:color="auto"/>
      </w:divBdr>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8776735">
      <w:bodyDiv w:val="1"/>
      <w:marLeft w:val="0"/>
      <w:marRight w:val="0"/>
      <w:marTop w:val="0"/>
      <w:marBottom w:val="0"/>
      <w:divBdr>
        <w:top w:val="none" w:sz="0" w:space="0" w:color="auto"/>
        <w:left w:val="none" w:sz="0" w:space="0" w:color="auto"/>
        <w:bottom w:val="none" w:sz="0" w:space="0" w:color="auto"/>
        <w:right w:val="none" w:sz="0" w:space="0" w:color="auto"/>
      </w:divBdr>
    </w:div>
    <w:div w:id="968903322">
      <w:bodyDiv w:val="1"/>
      <w:marLeft w:val="0"/>
      <w:marRight w:val="0"/>
      <w:marTop w:val="0"/>
      <w:marBottom w:val="0"/>
      <w:divBdr>
        <w:top w:val="none" w:sz="0" w:space="0" w:color="auto"/>
        <w:left w:val="none" w:sz="0" w:space="0" w:color="auto"/>
        <w:bottom w:val="none" w:sz="0" w:space="0" w:color="auto"/>
        <w:right w:val="none" w:sz="0" w:space="0" w:color="auto"/>
      </w:divBdr>
    </w:div>
    <w:div w:id="968903817">
      <w:bodyDiv w:val="1"/>
      <w:marLeft w:val="0"/>
      <w:marRight w:val="0"/>
      <w:marTop w:val="0"/>
      <w:marBottom w:val="0"/>
      <w:divBdr>
        <w:top w:val="none" w:sz="0" w:space="0" w:color="auto"/>
        <w:left w:val="none" w:sz="0" w:space="0" w:color="auto"/>
        <w:bottom w:val="none" w:sz="0" w:space="0" w:color="auto"/>
        <w:right w:val="none" w:sz="0" w:space="0" w:color="auto"/>
      </w:divBdr>
    </w:div>
    <w:div w:id="969285661">
      <w:bodyDiv w:val="1"/>
      <w:marLeft w:val="0"/>
      <w:marRight w:val="0"/>
      <w:marTop w:val="0"/>
      <w:marBottom w:val="0"/>
      <w:divBdr>
        <w:top w:val="none" w:sz="0" w:space="0" w:color="auto"/>
        <w:left w:val="none" w:sz="0" w:space="0" w:color="auto"/>
        <w:bottom w:val="none" w:sz="0" w:space="0" w:color="auto"/>
        <w:right w:val="none" w:sz="0" w:space="0" w:color="auto"/>
      </w:divBdr>
      <w:divsChild>
        <w:div w:id="1353192374">
          <w:marLeft w:val="0"/>
          <w:marRight w:val="0"/>
          <w:marTop w:val="0"/>
          <w:marBottom w:val="0"/>
          <w:divBdr>
            <w:top w:val="none" w:sz="0" w:space="0" w:color="auto"/>
            <w:left w:val="none" w:sz="0" w:space="0" w:color="auto"/>
            <w:bottom w:val="none" w:sz="0" w:space="0" w:color="auto"/>
            <w:right w:val="none" w:sz="0" w:space="0" w:color="auto"/>
          </w:divBdr>
          <w:divsChild>
            <w:div w:id="16861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1840">
      <w:bodyDiv w:val="1"/>
      <w:marLeft w:val="0"/>
      <w:marRight w:val="0"/>
      <w:marTop w:val="0"/>
      <w:marBottom w:val="0"/>
      <w:divBdr>
        <w:top w:val="none" w:sz="0" w:space="0" w:color="auto"/>
        <w:left w:val="none" w:sz="0" w:space="0" w:color="auto"/>
        <w:bottom w:val="none" w:sz="0" w:space="0" w:color="auto"/>
        <w:right w:val="none" w:sz="0" w:space="0" w:color="auto"/>
      </w:divBdr>
    </w:div>
    <w:div w:id="969553645">
      <w:bodyDiv w:val="1"/>
      <w:marLeft w:val="0"/>
      <w:marRight w:val="0"/>
      <w:marTop w:val="0"/>
      <w:marBottom w:val="0"/>
      <w:divBdr>
        <w:top w:val="none" w:sz="0" w:space="0" w:color="auto"/>
        <w:left w:val="none" w:sz="0" w:space="0" w:color="auto"/>
        <w:bottom w:val="none" w:sz="0" w:space="0" w:color="auto"/>
        <w:right w:val="none" w:sz="0" w:space="0" w:color="auto"/>
      </w:divBdr>
    </w:div>
    <w:div w:id="969555452">
      <w:bodyDiv w:val="1"/>
      <w:marLeft w:val="0"/>
      <w:marRight w:val="0"/>
      <w:marTop w:val="0"/>
      <w:marBottom w:val="0"/>
      <w:divBdr>
        <w:top w:val="none" w:sz="0" w:space="0" w:color="auto"/>
        <w:left w:val="none" w:sz="0" w:space="0" w:color="auto"/>
        <w:bottom w:val="none" w:sz="0" w:space="0" w:color="auto"/>
        <w:right w:val="none" w:sz="0" w:space="0" w:color="auto"/>
      </w:divBdr>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822118">
      <w:bodyDiv w:val="1"/>
      <w:marLeft w:val="0"/>
      <w:marRight w:val="0"/>
      <w:marTop w:val="0"/>
      <w:marBottom w:val="0"/>
      <w:divBdr>
        <w:top w:val="none" w:sz="0" w:space="0" w:color="auto"/>
        <w:left w:val="none" w:sz="0" w:space="0" w:color="auto"/>
        <w:bottom w:val="none" w:sz="0" w:space="0" w:color="auto"/>
        <w:right w:val="none" w:sz="0" w:space="0" w:color="auto"/>
      </w:divBdr>
    </w:div>
    <w:div w:id="969822880">
      <w:bodyDiv w:val="1"/>
      <w:marLeft w:val="0"/>
      <w:marRight w:val="0"/>
      <w:marTop w:val="0"/>
      <w:marBottom w:val="0"/>
      <w:divBdr>
        <w:top w:val="none" w:sz="0" w:space="0" w:color="auto"/>
        <w:left w:val="none" w:sz="0" w:space="0" w:color="auto"/>
        <w:bottom w:val="none" w:sz="0" w:space="0" w:color="auto"/>
        <w:right w:val="none" w:sz="0" w:space="0" w:color="auto"/>
      </w:divBdr>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525444">
      <w:bodyDiv w:val="1"/>
      <w:marLeft w:val="0"/>
      <w:marRight w:val="0"/>
      <w:marTop w:val="0"/>
      <w:marBottom w:val="0"/>
      <w:divBdr>
        <w:top w:val="none" w:sz="0" w:space="0" w:color="auto"/>
        <w:left w:val="none" w:sz="0" w:space="0" w:color="auto"/>
        <w:bottom w:val="none" w:sz="0" w:space="0" w:color="auto"/>
        <w:right w:val="none" w:sz="0" w:space="0" w:color="auto"/>
      </w:divBdr>
    </w:div>
    <w:div w:id="970555367">
      <w:bodyDiv w:val="1"/>
      <w:marLeft w:val="0"/>
      <w:marRight w:val="0"/>
      <w:marTop w:val="0"/>
      <w:marBottom w:val="0"/>
      <w:divBdr>
        <w:top w:val="none" w:sz="0" w:space="0" w:color="auto"/>
        <w:left w:val="none" w:sz="0" w:space="0" w:color="auto"/>
        <w:bottom w:val="none" w:sz="0" w:space="0" w:color="auto"/>
        <w:right w:val="none" w:sz="0" w:space="0" w:color="auto"/>
      </w:divBdr>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745660">
      <w:bodyDiv w:val="1"/>
      <w:marLeft w:val="0"/>
      <w:marRight w:val="0"/>
      <w:marTop w:val="0"/>
      <w:marBottom w:val="0"/>
      <w:divBdr>
        <w:top w:val="none" w:sz="0" w:space="0" w:color="auto"/>
        <w:left w:val="none" w:sz="0" w:space="0" w:color="auto"/>
        <w:bottom w:val="none" w:sz="0" w:space="0" w:color="auto"/>
        <w:right w:val="none" w:sz="0" w:space="0" w:color="auto"/>
      </w:divBdr>
    </w:div>
    <w:div w:id="970749606">
      <w:bodyDiv w:val="1"/>
      <w:marLeft w:val="0"/>
      <w:marRight w:val="0"/>
      <w:marTop w:val="0"/>
      <w:marBottom w:val="0"/>
      <w:divBdr>
        <w:top w:val="none" w:sz="0" w:space="0" w:color="auto"/>
        <w:left w:val="none" w:sz="0" w:space="0" w:color="auto"/>
        <w:bottom w:val="none" w:sz="0" w:space="0" w:color="auto"/>
        <w:right w:val="none" w:sz="0" w:space="0" w:color="auto"/>
      </w:divBdr>
    </w:div>
    <w:div w:id="970793432">
      <w:bodyDiv w:val="1"/>
      <w:marLeft w:val="0"/>
      <w:marRight w:val="0"/>
      <w:marTop w:val="0"/>
      <w:marBottom w:val="0"/>
      <w:divBdr>
        <w:top w:val="none" w:sz="0" w:space="0" w:color="auto"/>
        <w:left w:val="none" w:sz="0" w:space="0" w:color="auto"/>
        <w:bottom w:val="none" w:sz="0" w:space="0" w:color="auto"/>
        <w:right w:val="none" w:sz="0" w:space="0" w:color="auto"/>
      </w:divBdr>
    </w:div>
    <w:div w:id="971053648">
      <w:bodyDiv w:val="1"/>
      <w:marLeft w:val="0"/>
      <w:marRight w:val="0"/>
      <w:marTop w:val="0"/>
      <w:marBottom w:val="0"/>
      <w:divBdr>
        <w:top w:val="none" w:sz="0" w:space="0" w:color="auto"/>
        <w:left w:val="none" w:sz="0" w:space="0" w:color="auto"/>
        <w:bottom w:val="none" w:sz="0" w:space="0" w:color="auto"/>
        <w:right w:val="none" w:sz="0" w:space="0" w:color="auto"/>
      </w:divBdr>
    </w:div>
    <w:div w:id="971061546">
      <w:bodyDiv w:val="1"/>
      <w:marLeft w:val="0"/>
      <w:marRight w:val="0"/>
      <w:marTop w:val="0"/>
      <w:marBottom w:val="0"/>
      <w:divBdr>
        <w:top w:val="none" w:sz="0" w:space="0" w:color="auto"/>
        <w:left w:val="none" w:sz="0" w:space="0" w:color="auto"/>
        <w:bottom w:val="none" w:sz="0" w:space="0" w:color="auto"/>
        <w:right w:val="none" w:sz="0" w:space="0" w:color="auto"/>
      </w:divBdr>
    </w:div>
    <w:div w:id="971137977">
      <w:bodyDiv w:val="1"/>
      <w:marLeft w:val="0"/>
      <w:marRight w:val="0"/>
      <w:marTop w:val="0"/>
      <w:marBottom w:val="0"/>
      <w:divBdr>
        <w:top w:val="none" w:sz="0" w:space="0" w:color="auto"/>
        <w:left w:val="none" w:sz="0" w:space="0" w:color="auto"/>
        <w:bottom w:val="none" w:sz="0" w:space="0" w:color="auto"/>
        <w:right w:val="none" w:sz="0" w:space="0" w:color="auto"/>
      </w:divBdr>
    </w:div>
    <w:div w:id="971252935">
      <w:bodyDiv w:val="1"/>
      <w:marLeft w:val="0"/>
      <w:marRight w:val="0"/>
      <w:marTop w:val="0"/>
      <w:marBottom w:val="0"/>
      <w:divBdr>
        <w:top w:val="none" w:sz="0" w:space="0" w:color="auto"/>
        <w:left w:val="none" w:sz="0" w:space="0" w:color="auto"/>
        <w:bottom w:val="none" w:sz="0" w:space="0" w:color="auto"/>
        <w:right w:val="none" w:sz="0" w:space="0" w:color="auto"/>
      </w:divBdr>
    </w:div>
    <w:div w:id="971595327">
      <w:bodyDiv w:val="1"/>
      <w:marLeft w:val="0"/>
      <w:marRight w:val="0"/>
      <w:marTop w:val="0"/>
      <w:marBottom w:val="0"/>
      <w:divBdr>
        <w:top w:val="none" w:sz="0" w:space="0" w:color="auto"/>
        <w:left w:val="none" w:sz="0" w:space="0" w:color="auto"/>
        <w:bottom w:val="none" w:sz="0" w:space="0" w:color="auto"/>
        <w:right w:val="none" w:sz="0" w:space="0" w:color="auto"/>
      </w:divBdr>
    </w:div>
    <w:div w:id="971784863">
      <w:bodyDiv w:val="1"/>
      <w:marLeft w:val="0"/>
      <w:marRight w:val="0"/>
      <w:marTop w:val="0"/>
      <w:marBottom w:val="0"/>
      <w:divBdr>
        <w:top w:val="none" w:sz="0" w:space="0" w:color="auto"/>
        <w:left w:val="none" w:sz="0" w:space="0" w:color="auto"/>
        <w:bottom w:val="none" w:sz="0" w:space="0" w:color="auto"/>
        <w:right w:val="none" w:sz="0" w:space="0" w:color="auto"/>
      </w:divBdr>
    </w:div>
    <w:div w:id="971787596">
      <w:bodyDiv w:val="1"/>
      <w:marLeft w:val="0"/>
      <w:marRight w:val="0"/>
      <w:marTop w:val="0"/>
      <w:marBottom w:val="0"/>
      <w:divBdr>
        <w:top w:val="none" w:sz="0" w:space="0" w:color="auto"/>
        <w:left w:val="none" w:sz="0" w:space="0" w:color="auto"/>
        <w:bottom w:val="none" w:sz="0" w:space="0" w:color="auto"/>
        <w:right w:val="none" w:sz="0" w:space="0" w:color="auto"/>
      </w:divBdr>
    </w:div>
    <w:div w:id="971906685">
      <w:bodyDiv w:val="1"/>
      <w:marLeft w:val="0"/>
      <w:marRight w:val="0"/>
      <w:marTop w:val="0"/>
      <w:marBottom w:val="0"/>
      <w:divBdr>
        <w:top w:val="none" w:sz="0" w:space="0" w:color="auto"/>
        <w:left w:val="none" w:sz="0" w:space="0" w:color="auto"/>
        <w:bottom w:val="none" w:sz="0" w:space="0" w:color="auto"/>
        <w:right w:val="none" w:sz="0" w:space="0" w:color="auto"/>
      </w:divBdr>
    </w:div>
    <w:div w:id="971977364">
      <w:bodyDiv w:val="1"/>
      <w:marLeft w:val="0"/>
      <w:marRight w:val="0"/>
      <w:marTop w:val="0"/>
      <w:marBottom w:val="0"/>
      <w:divBdr>
        <w:top w:val="none" w:sz="0" w:space="0" w:color="auto"/>
        <w:left w:val="none" w:sz="0" w:space="0" w:color="auto"/>
        <w:bottom w:val="none" w:sz="0" w:space="0" w:color="auto"/>
        <w:right w:val="none" w:sz="0" w:space="0" w:color="auto"/>
      </w:divBdr>
    </w:div>
    <w:div w:id="971983293">
      <w:bodyDiv w:val="1"/>
      <w:marLeft w:val="0"/>
      <w:marRight w:val="0"/>
      <w:marTop w:val="0"/>
      <w:marBottom w:val="0"/>
      <w:divBdr>
        <w:top w:val="none" w:sz="0" w:space="0" w:color="auto"/>
        <w:left w:val="none" w:sz="0" w:space="0" w:color="auto"/>
        <w:bottom w:val="none" w:sz="0" w:space="0" w:color="auto"/>
        <w:right w:val="none" w:sz="0" w:space="0" w:color="auto"/>
      </w:divBdr>
    </w:div>
    <w:div w:id="972099714">
      <w:bodyDiv w:val="1"/>
      <w:marLeft w:val="0"/>
      <w:marRight w:val="0"/>
      <w:marTop w:val="0"/>
      <w:marBottom w:val="0"/>
      <w:divBdr>
        <w:top w:val="none" w:sz="0" w:space="0" w:color="auto"/>
        <w:left w:val="none" w:sz="0" w:space="0" w:color="auto"/>
        <w:bottom w:val="none" w:sz="0" w:space="0" w:color="auto"/>
        <w:right w:val="none" w:sz="0" w:space="0" w:color="auto"/>
      </w:divBdr>
    </w:div>
    <w:div w:id="972444761">
      <w:bodyDiv w:val="1"/>
      <w:marLeft w:val="0"/>
      <w:marRight w:val="0"/>
      <w:marTop w:val="0"/>
      <w:marBottom w:val="0"/>
      <w:divBdr>
        <w:top w:val="none" w:sz="0" w:space="0" w:color="auto"/>
        <w:left w:val="none" w:sz="0" w:space="0" w:color="auto"/>
        <w:bottom w:val="none" w:sz="0" w:space="0" w:color="auto"/>
        <w:right w:val="none" w:sz="0" w:space="0" w:color="auto"/>
      </w:divBdr>
    </w:div>
    <w:div w:id="972489672">
      <w:bodyDiv w:val="1"/>
      <w:marLeft w:val="0"/>
      <w:marRight w:val="0"/>
      <w:marTop w:val="0"/>
      <w:marBottom w:val="0"/>
      <w:divBdr>
        <w:top w:val="none" w:sz="0" w:space="0" w:color="auto"/>
        <w:left w:val="none" w:sz="0" w:space="0" w:color="auto"/>
        <w:bottom w:val="none" w:sz="0" w:space="0" w:color="auto"/>
        <w:right w:val="none" w:sz="0" w:space="0" w:color="auto"/>
      </w:divBdr>
    </w:div>
    <w:div w:id="972636412">
      <w:bodyDiv w:val="1"/>
      <w:marLeft w:val="0"/>
      <w:marRight w:val="0"/>
      <w:marTop w:val="0"/>
      <w:marBottom w:val="0"/>
      <w:divBdr>
        <w:top w:val="none" w:sz="0" w:space="0" w:color="auto"/>
        <w:left w:val="none" w:sz="0" w:space="0" w:color="auto"/>
        <w:bottom w:val="none" w:sz="0" w:space="0" w:color="auto"/>
        <w:right w:val="none" w:sz="0" w:space="0" w:color="auto"/>
      </w:divBdr>
    </w:div>
    <w:div w:id="972754200">
      <w:bodyDiv w:val="1"/>
      <w:marLeft w:val="0"/>
      <w:marRight w:val="0"/>
      <w:marTop w:val="0"/>
      <w:marBottom w:val="0"/>
      <w:divBdr>
        <w:top w:val="none" w:sz="0" w:space="0" w:color="auto"/>
        <w:left w:val="none" w:sz="0" w:space="0" w:color="auto"/>
        <w:bottom w:val="none" w:sz="0" w:space="0" w:color="auto"/>
        <w:right w:val="none" w:sz="0" w:space="0" w:color="auto"/>
      </w:divBdr>
    </w:div>
    <w:div w:id="972829529">
      <w:bodyDiv w:val="1"/>
      <w:marLeft w:val="0"/>
      <w:marRight w:val="0"/>
      <w:marTop w:val="0"/>
      <w:marBottom w:val="0"/>
      <w:divBdr>
        <w:top w:val="none" w:sz="0" w:space="0" w:color="auto"/>
        <w:left w:val="none" w:sz="0" w:space="0" w:color="auto"/>
        <w:bottom w:val="none" w:sz="0" w:space="0" w:color="auto"/>
        <w:right w:val="none" w:sz="0" w:space="0" w:color="auto"/>
      </w:divBdr>
    </w:div>
    <w:div w:id="972948101">
      <w:bodyDiv w:val="1"/>
      <w:marLeft w:val="0"/>
      <w:marRight w:val="0"/>
      <w:marTop w:val="0"/>
      <w:marBottom w:val="0"/>
      <w:divBdr>
        <w:top w:val="none" w:sz="0" w:space="0" w:color="auto"/>
        <w:left w:val="none" w:sz="0" w:space="0" w:color="auto"/>
        <w:bottom w:val="none" w:sz="0" w:space="0" w:color="auto"/>
        <w:right w:val="none" w:sz="0" w:space="0" w:color="auto"/>
      </w:divBdr>
    </w:div>
    <w:div w:id="973221212">
      <w:bodyDiv w:val="1"/>
      <w:marLeft w:val="0"/>
      <w:marRight w:val="0"/>
      <w:marTop w:val="0"/>
      <w:marBottom w:val="0"/>
      <w:divBdr>
        <w:top w:val="none" w:sz="0" w:space="0" w:color="auto"/>
        <w:left w:val="none" w:sz="0" w:space="0" w:color="auto"/>
        <w:bottom w:val="none" w:sz="0" w:space="0" w:color="auto"/>
        <w:right w:val="none" w:sz="0" w:space="0" w:color="auto"/>
      </w:divBdr>
    </w:div>
    <w:div w:id="973291616">
      <w:bodyDiv w:val="1"/>
      <w:marLeft w:val="0"/>
      <w:marRight w:val="0"/>
      <w:marTop w:val="0"/>
      <w:marBottom w:val="0"/>
      <w:divBdr>
        <w:top w:val="none" w:sz="0" w:space="0" w:color="auto"/>
        <w:left w:val="none" w:sz="0" w:space="0" w:color="auto"/>
        <w:bottom w:val="none" w:sz="0" w:space="0" w:color="auto"/>
        <w:right w:val="none" w:sz="0" w:space="0" w:color="auto"/>
      </w:divBdr>
    </w:div>
    <w:div w:id="973485042">
      <w:bodyDiv w:val="1"/>
      <w:marLeft w:val="0"/>
      <w:marRight w:val="0"/>
      <w:marTop w:val="0"/>
      <w:marBottom w:val="0"/>
      <w:divBdr>
        <w:top w:val="none" w:sz="0" w:space="0" w:color="auto"/>
        <w:left w:val="none" w:sz="0" w:space="0" w:color="auto"/>
        <w:bottom w:val="none" w:sz="0" w:space="0" w:color="auto"/>
        <w:right w:val="none" w:sz="0" w:space="0" w:color="auto"/>
      </w:divBdr>
    </w:div>
    <w:div w:id="973490609">
      <w:bodyDiv w:val="1"/>
      <w:marLeft w:val="0"/>
      <w:marRight w:val="0"/>
      <w:marTop w:val="0"/>
      <w:marBottom w:val="0"/>
      <w:divBdr>
        <w:top w:val="none" w:sz="0" w:space="0" w:color="auto"/>
        <w:left w:val="none" w:sz="0" w:space="0" w:color="auto"/>
        <w:bottom w:val="none" w:sz="0" w:space="0" w:color="auto"/>
        <w:right w:val="none" w:sz="0" w:space="0" w:color="auto"/>
      </w:divBdr>
    </w:div>
    <w:div w:id="973679836">
      <w:bodyDiv w:val="1"/>
      <w:marLeft w:val="0"/>
      <w:marRight w:val="0"/>
      <w:marTop w:val="0"/>
      <w:marBottom w:val="0"/>
      <w:divBdr>
        <w:top w:val="none" w:sz="0" w:space="0" w:color="auto"/>
        <w:left w:val="none" w:sz="0" w:space="0" w:color="auto"/>
        <w:bottom w:val="none" w:sz="0" w:space="0" w:color="auto"/>
        <w:right w:val="none" w:sz="0" w:space="0" w:color="auto"/>
      </w:divBdr>
    </w:div>
    <w:div w:id="974263759">
      <w:bodyDiv w:val="1"/>
      <w:marLeft w:val="0"/>
      <w:marRight w:val="0"/>
      <w:marTop w:val="0"/>
      <w:marBottom w:val="0"/>
      <w:divBdr>
        <w:top w:val="none" w:sz="0" w:space="0" w:color="auto"/>
        <w:left w:val="none" w:sz="0" w:space="0" w:color="auto"/>
        <w:bottom w:val="none" w:sz="0" w:space="0" w:color="auto"/>
        <w:right w:val="none" w:sz="0" w:space="0" w:color="auto"/>
      </w:divBdr>
    </w:div>
    <w:div w:id="974289557">
      <w:bodyDiv w:val="1"/>
      <w:marLeft w:val="0"/>
      <w:marRight w:val="0"/>
      <w:marTop w:val="0"/>
      <w:marBottom w:val="0"/>
      <w:divBdr>
        <w:top w:val="none" w:sz="0" w:space="0" w:color="auto"/>
        <w:left w:val="none" w:sz="0" w:space="0" w:color="auto"/>
        <w:bottom w:val="none" w:sz="0" w:space="0" w:color="auto"/>
        <w:right w:val="none" w:sz="0" w:space="0" w:color="auto"/>
      </w:divBdr>
    </w:div>
    <w:div w:id="974329892">
      <w:bodyDiv w:val="1"/>
      <w:marLeft w:val="0"/>
      <w:marRight w:val="0"/>
      <w:marTop w:val="0"/>
      <w:marBottom w:val="0"/>
      <w:divBdr>
        <w:top w:val="none" w:sz="0" w:space="0" w:color="auto"/>
        <w:left w:val="none" w:sz="0" w:space="0" w:color="auto"/>
        <w:bottom w:val="none" w:sz="0" w:space="0" w:color="auto"/>
        <w:right w:val="none" w:sz="0" w:space="0" w:color="auto"/>
      </w:divBdr>
    </w:div>
    <w:div w:id="974406825">
      <w:bodyDiv w:val="1"/>
      <w:marLeft w:val="0"/>
      <w:marRight w:val="0"/>
      <w:marTop w:val="0"/>
      <w:marBottom w:val="0"/>
      <w:divBdr>
        <w:top w:val="none" w:sz="0" w:space="0" w:color="auto"/>
        <w:left w:val="none" w:sz="0" w:space="0" w:color="auto"/>
        <w:bottom w:val="none" w:sz="0" w:space="0" w:color="auto"/>
        <w:right w:val="none" w:sz="0" w:space="0" w:color="auto"/>
      </w:divBdr>
    </w:div>
    <w:div w:id="974599013">
      <w:bodyDiv w:val="1"/>
      <w:marLeft w:val="0"/>
      <w:marRight w:val="0"/>
      <w:marTop w:val="0"/>
      <w:marBottom w:val="0"/>
      <w:divBdr>
        <w:top w:val="none" w:sz="0" w:space="0" w:color="auto"/>
        <w:left w:val="none" w:sz="0" w:space="0" w:color="auto"/>
        <w:bottom w:val="none" w:sz="0" w:space="0" w:color="auto"/>
        <w:right w:val="none" w:sz="0" w:space="0" w:color="auto"/>
      </w:divBdr>
    </w:div>
    <w:div w:id="974676000">
      <w:bodyDiv w:val="1"/>
      <w:marLeft w:val="0"/>
      <w:marRight w:val="0"/>
      <w:marTop w:val="0"/>
      <w:marBottom w:val="0"/>
      <w:divBdr>
        <w:top w:val="none" w:sz="0" w:space="0" w:color="auto"/>
        <w:left w:val="none" w:sz="0" w:space="0" w:color="auto"/>
        <w:bottom w:val="none" w:sz="0" w:space="0" w:color="auto"/>
        <w:right w:val="none" w:sz="0" w:space="0" w:color="auto"/>
      </w:divBdr>
    </w:div>
    <w:div w:id="974871205">
      <w:bodyDiv w:val="1"/>
      <w:marLeft w:val="0"/>
      <w:marRight w:val="0"/>
      <w:marTop w:val="0"/>
      <w:marBottom w:val="0"/>
      <w:divBdr>
        <w:top w:val="none" w:sz="0" w:space="0" w:color="auto"/>
        <w:left w:val="none" w:sz="0" w:space="0" w:color="auto"/>
        <w:bottom w:val="none" w:sz="0" w:space="0" w:color="auto"/>
        <w:right w:val="none" w:sz="0" w:space="0" w:color="auto"/>
      </w:divBdr>
    </w:div>
    <w:div w:id="975337049">
      <w:bodyDiv w:val="1"/>
      <w:marLeft w:val="0"/>
      <w:marRight w:val="0"/>
      <w:marTop w:val="0"/>
      <w:marBottom w:val="0"/>
      <w:divBdr>
        <w:top w:val="none" w:sz="0" w:space="0" w:color="auto"/>
        <w:left w:val="none" w:sz="0" w:space="0" w:color="auto"/>
        <w:bottom w:val="none" w:sz="0" w:space="0" w:color="auto"/>
        <w:right w:val="none" w:sz="0" w:space="0" w:color="auto"/>
      </w:divBdr>
    </w:div>
    <w:div w:id="975373675">
      <w:bodyDiv w:val="1"/>
      <w:marLeft w:val="0"/>
      <w:marRight w:val="0"/>
      <w:marTop w:val="0"/>
      <w:marBottom w:val="0"/>
      <w:divBdr>
        <w:top w:val="none" w:sz="0" w:space="0" w:color="auto"/>
        <w:left w:val="none" w:sz="0" w:space="0" w:color="auto"/>
        <w:bottom w:val="none" w:sz="0" w:space="0" w:color="auto"/>
        <w:right w:val="none" w:sz="0" w:space="0" w:color="auto"/>
      </w:divBdr>
    </w:div>
    <w:div w:id="975526614">
      <w:bodyDiv w:val="1"/>
      <w:marLeft w:val="0"/>
      <w:marRight w:val="0"/>
      <w:marTop w:val="0"/>
      <w:marBottom w:val="0"/>
      <w:divBdr>
        <w:top w:val="none" w:sz="0" w:space="0" w:color="auto"/>
        <w:left w:val="none" w:sz="0" w:space="0" w:color="auto"/>
        <w:bottom w:val="none" w:sz="0" w:space="0" w:color="auto"/>
        <w:right w:val="none" w:sz="0" w:space="0" w:color="auto"/>
      </w:divBdr>
    </w:div>
    <w:div w:id="975723794">
      <w:bodyDiv w:val="1"/>
      <w:marLeft w:val="0"/>
      <w:marRight w:val="0"/>
      <w:marTop w:val="0"/>
      <w:marBottom w:val="0"/>
      <w:divBdr>
        <w:top w:val="none" w:sz="0" w:space="0" w:color="auto"/>
        <w:left w:val="none" w:sz="0" w:space="0" w:color="auto"/>
        <w:bottom w:val="none" w:sz="0" w:space="0" w:color="auto"/>
        <w:right w:val="none" w:sz="0" w:space="0" w:color="auto"/>
      </w:divBdr>
    </w:div>
    <w:div w:id="975835921">
      <w:bodyDiv w:val="1"/>
      <w:marLeft w:val="0"/>
      <w:marRight w:val="0"/>
      <w:marTop w:val="0"/>
      <w:marBottom w:val="0"/>
      <w:divBdr>
        <w:top w:val="none" w:sz="0" w:space="0" w:color="auto"/>
        <w:left w:val="none" w:sz="0" w:space="0" w:color="auto"/>
        <w:bottom w:val="none" w:sz="0" w:space="0" w:color="auto"/>
        <w:right w:val="none" w:sz="0" w:space="0" w:color="auto"/>
      </w:divBdr>
    </w:div>
    <w:div w:id="976182240">
      <w:bodyDiv w:val="1"/>
      <w:marLeft w:val="0"/>
      <w:marRight w:val="0"/>
      <w:marTop w:val="0"/>
      <w:marBottom w:val="0"/>
      <w:divBdr>
        <w:top w:val="none" w:sz="0" w:space="0" w:color="auto"/>
        <w:left w:val="none" w:sz="0" w:space="0" w:color="auto"/>
        <w:bottom w:val="none" w:sz="0" w:space="0" w:color="auto"/>
        <w:right w:val="none" w:sz="0" w:space="0" w:color="auto"/>
      </w:divBdr>
    </w:div>
    <w:div w:id="976297011">
      <w:bodyDiv w:val="1"/>
      <w:marLeft w:val="0"/>
      <w:marRight w:val="0"/>
      <w:marTop w:val="0"/>
      <w:marBottom w:val="0"/>
      <w:divBdr>
        <w:top w:val="none" w:sz="0" w:space="0" w:color="auto"/>
        <w:left w:val="none" w:sz="0" w:space="0" w:color="auto"/>
        <w:bottom w:val="none" w:sz="0" w:space="0" w:color="auto"/>
        <w:right w:val="none" w:sz="0" w:space="0" w:color="auto"/>
      </w:divBdr>
    </w:div>
    <w:div w:id="976446754">
      <w:bodyDiv w:val="1"/>
      <w:marLeft w:val="0"/>
      <w:marRight w:val="0"/>
      <w:marTop w:val="0"/>
      <w:marBottom w:val="0"/>
      <w:divBdr>
        <w:top w:val="none" w:sz="0" w:space="0" w:color="auto"/>
        <w:left w:val="none" w:sz="0" w:space="0" w:color="auto"/>
        <w:bottom w:val="none" w:sz="0" w:space="0" w:color="auto"/>
        <w:right w:val="none" w:sz="0" w:space="0" w:color="auto"/>
      </w:divBdr>
    </w:div>
    <w:div w:id="976495940">
      <w:bodyDiv w:val="1"/>
      <w:marLeft w:val="0"/>
      <w:marRight w:val="0"/>
      <w:marTop w:val="0"/>
      <w:marBottom w:val="0"/>
      <w:divBdr>
        <w:top w:val="none" w:sz="0" w:space="0" w:color="auto"/>
        <w:left w:val="none" w:sz="0" w:space="0" w:color="auto"/>
        <w:bottom w:val="none" w:sz="0" w:space="0" w:color="auto"/>
        <w:right w:val="none" w:sz="0" w:space="0" w:color="auto"/>
      </w:divBdr>
    </w:div>
    <w:div w:id="976686212">
      <w:bodyDiv w:val="1"/>
      <w:marLeft w:val="0"/>
      <w:marRight w:val="0"/>
      <w:marTop w:val="0"/>
      <w:marBottom w:val="0"/>
      <w:divBdr>
        <w:top w:val="none" w:sz="0" w:space="0" w:color="auto"/>
        <w:left w:val="none" w:sz="0" w:space="0" w:color="auto"/>
        <w:bottom w:val="none" w:sz="0" w:space="0" w:color="auto"/>
        <w:right w:val="none" w:sz="0" w:space="0" w:color="auto"/>
      </w:divBdr>
    </w:div>
    <w:div w:id="976759853">
      <w:bodyDiv w:val="1"/>
      <w:marLeft w:val="0"/>
      <w:marRight w:val="0"/>
      <w:marTop w:val="0"/>
      <w:marBottom w:val="0"/>
      <w:divBdr>
        <w:top w:val="none" w:sz="0" w:space="0" w:color="auto"/>
        <w:left w:val="none" w:sz="0" w:space="0" w:color="auto"/>
        <w:bottom w:val="none" w:sz="0" w:space="0" w:color="auto"/>
        <w:right w:val="none" w:sz="0" w:space="0" w:color="auto"/>
      </w:divBdr>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6883935">
      <w:bodyDiv w:val="1"/>
      <w:marLeft w:val="0"/>
      <w:marRight w:val="0"/>
      <w:marTop w:val="0"/>
      <w:marBottom w:val="0"/>
      <w:divBdr>
        <w:top w:val="none" w:sz="0" w:space="0" w:color="auto"/>
        <w:left w:val="none" w:sz="0" w:space="0" w:color="auto"/>
        <w:bottom w:val="none" w:sz="0" w:space="0" w:color="auto"/>
        <w:right w:val="none" w:sz="0" w:space="0" w:color="auto"/>
      </w:divBdr>
    </w:div>
    <w:div w:id="976954373">
      <w:bodyDiv w:val="1"/>
      <w:marLeft w:val="0"/>
      <w:marRight w:val="0"/>
      <w:marTop w:val="0"/>
      <w:marBottom w:val="0"/>
      <w:divBdr>
        <w:top w:val="none" w:sz="0" w:space="0" w:color="auto"/>
        <w:left w:val="none" w:sz="0" w:space="0" w:color="auto"/>
        <w:bottom w:val="none" w:sz="0" w:space="0" w:color="auto"/>
        <w:right w:val="none" w:sz="0" w:space="0" w:color="auto"/>
      </w:divBdr>
    </w:div>
    <w:div w:id="977033566">
      <w:bodyDiv w:val="1"/>
      <w:marLeft w:val="0"/>
      <w:marRight w:val="0"/>
      <w:marTop w:val="0"/>
      <w:marBottom w:val="0"/>
      <w:divBdr>
        <w:top w:val="none" w:sz="0" w:space="0" w:color="auto"/>
        <w:left w:val="none" w:sz="0" w:space="0" w:color="auto"/>
        <w:bottom w:val="none" w:sz="0" w:space="0" w:color="auto"/>
        <w:right w:val="none" w:sz="0" w:space="0" w:color="auto"/>
      </w:divBdr>
    </w:div>
    <w:div w:id="977225654">
      <w:bodyDiv w:val="1"/>
      <w:marLeft w:val="0"/>
      <w:marRight w:val="0"/>
      <w:marTop w:val="0"/>
      <w:marBottom w:val="0"/>
      <w:divBdr>
        <w:top w:val="none" w:sz="0" w:space="0" w:color="auto"/>
        <w:left w:val="none" w:sz="0" w:space="0" w:color="auto"/>
        <w:bottom w:val="none" w:sz="0" w:space="0" w:color="auto"/>
        <w:right w:val="none" w:sz="0" w:space="0" w:color="auto"/>
      </w:divBdr>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709">
      <w:bodyDiv w:val="1"/>
      <w:marLeft w:val="0"/>
      <w:marRight w:val="0"/>
      <w:marTop w:val="0"/>
      <w:marBottom w:val="0"/>
      <w:divBdr>
        <w:top w:val="none" w:sz="0" w:space="0" w:color="auto"/>
        <w:left w:val="none" w:sz="0" w:space="0" w:color="auto"/>
        <w:bottom w:val="none" w:sz="0" w:space="0" w:color="auto"/>
        <w:right w:val="none" w:sz="0" w:space="0" w:color="auto"/>
      </w:divBdr>
    </w:div>
    <w:div w:id="977687155">
      <w:bodyDiv w:val="1"/>
      <w:marLeft w:val="0"/>
      <w:marRight w:val="0"/>
      <w:marTop w:val="0"/>
      <w:marBottom w:val="0"/>
      <w:divBdr>
        <w:top w:val="none" w:sz="0" w:space="0" w:color="auto"/>
        <w:left w:val="none" w:sz="0" w:space="0" w:color="auto"/>
        <w:bottom w:val="none" w:sz="0" w:space="0" w:color="auto"/>
        <w:right w:val="none" w:sz="0" w:space="0" w:color="auto"/>
      </w:divBdr>
    </w:div>
    <w:div w:id="977731935">
      <w:bodyDiv w:val="1"/>
      <w:marLeft w:val="0"/>
      <w:marRight w:val="0"/>
      <w:marTop w:val="0"/>
      <w:marBottom w:val="0"/>
      <w:divBdr>
        <w:top w:val="none" w:sz="0" w:space="0" w:color="auto"/>
        <w:left w:val="none" w:sz="0" w:space="0" w:color="auto"/>
        <w:bottom w:val="none" w:sz="0" w:space="0" w:color="auto"/>
        <w:right w:val="none" w:sz="0" w:space="0" w:color="auto"/>
      </w:divBdr>
    </w:div>
    <w:div w:id="977800948">
      <w:bodyDiv w:val="1"/>
      <w:marLeft w:val="0"/>
      <w:marRight w:val="0"/>
      <w:marTop w:val="0"/>
      <w:marBottom w:val="0"/>
      <w:divBdr>
        <w:top w:val="none" w:sz="0" w:space="0" w:color="auto"/>
        <w:left w:val="none" w:sz="0" w:space="0" w:color="auto"/>
        <w:bottom w:val="none" w:sz="0" w:space="0" w:color="auto"/>
        <w:right w:val="none" w:sz="0" w:space="0" w:color="auto"/>
      </w:divBdr>
    </w:div>
    <w:div w:id="977805817">
      <w:bodyDiv w:val="1"/>
      <w:marLeft w:val="0"/>
      <w:marRight w:val="0"/>
      <w:marTop w:val="0"/>
      <w:marBottom w:val="0"/>
      <w:divBdr>
        <w:top w:val="none" w:sz="0" w:space="0" w:color="auto"/>
        <w:left w:val="none" w:sz="0" w:space="0" w:color="auto"/>
        <w:bottom w:val="none" w:sz="0" w:space="0" w:color="auto"/>
        <w:right w:val="none" w:sz="0" w:space="0" w:color="auto"/>
      </w:divBdr>
    </w:div>
    <w:div w:id="977881891">
      <w:bodyDiv w:val="1"/>
      <w:marLeft w:val="0"/>
      <w:marRight w:val="0"/>
      <w:marTop w:val="0"/>
      <w:marBottom w:val="0"/>
      <w:divBdr>
        <w:top w:val="none" w:sz="0" w:space="0" w:color="auto"/>
        <w:left w:val="none" w:sz="0" w:space="0" w:color="auto"/>
        <w:bottom w:val="none" w:sz="0" w:space="0" w:color="auto"/>
        <w:right w:val="none" w:sz="0" w:space="0" w:color="auto"/>
      </w:divBdr>
    </w:div>
    <w:div w:id="977951905">
      <w:bodyDiv w:val="1"/>
      <w:marLeft w:val="0"/>
      <w:marRight w:val="0"/>
      <w:marTop w:val="0"/>
      <w:marBottom w:val="0"/>
      <w:divBdr>
        <w:top w:val="none" w:sz="0" w:space="0" w:color="auto"/>
        <w:left w:val="none" w:sz="0" w:space="0" w:color="auto"/>
        <w:bottom w:val="none" w:sz="0" w:space="0" w:color="auto"/>
        <w:right w:val="none" w:sz="0" w:space="0" w:color="auto"/>
      </w:divBdr>
    </w:div>
    <w:div w:id="977998183">
      <w:bodyDiv w:val="1"/>
      <w:marLeft w:val="0"/>
      <w:marRight w:val="0"/>
      <w:marTop w:val="0"/>
      <w:marBottom w:val="0"/>
      <w:divBdr>
        <w:top w:val="none" w:sz="0" w:space="0" w:color="auto"/>
        <w:left w:val="none" w:sz="0" w:space="0" w:color="auto"/>
        <w:bottom w:val="none" w:sz="0" w:space="0" w:color="auto"/>
        <w:right w:val="none" w:sz="0" w:space="0" w:color="auto"/>
      </w:divBdr>
    </w:div>
    <w:div w:id="977998880">
      <w:bodyDiv w:val="1"/>
      <w:marLeft w:val="0"/>
      <w:marRight w:val="0"/>
      <w:marTop w:val="0"/>
      <w:marBottom w:val="0"/>
      <w:divBdr>
        <w:top w:val="none" w:sz="0" w:space="0" w:color="auto"/>
        <w:left w:val="none" w:sz="0" w:space="0" w:color="auto"/>
        <w:bottom w:val="none" w:sz="0" w:space="0" w:color="auto"/>
        <w:right w:val="none" w:sz="0" w:space="0" w:color="auto"/>
      </w:divBdr>
    </w:div>
    <w:div w:id="978076660">
      <w:bodyDiv w:val="1"/>
      <w:marLeft w:val="0"/>
      <w:marRight w:val="0"/>
      <w:marTop w:val="0"/>
      <w:marBottom w:val="0"/>
      <w:divBdr>
        <w:top w:val="none" w:sz="0" w:space="0" w:color="auto"/>
        <w:left w:val="none" w:sz="0" w:space="0" w:color="auto"/>
        <w:bottom w:val="none" w:sz="0" w:space="0" w:color="auto"/>
        <w:right w:val="none" w:sz="0" w:space="0" w:color="auto"/>
      </w:divBdr>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345433">
      <w:bodyDiv w:val="1"/>
      <w:marLeft w:val="0"/>
      <w:marRight w:val="0"/>
      <w:marTop w:val="0"/>
      <w:marBottom w:val="0"/>
      <w:divBdr>
        <w:top w:val="none" w:sz="0" w:space="0" w:color="auto"/>
        <w:left w:val="none" w:sz="0" w:space="0" w:color="auto"/>
        <w:bottom w:val="none" w:sz="0" w:space="0" w:color="auto"/>
        <w:right w:val="none" w:sz="0" w:space="0" w:color="auto"/>
      </w:divBdr>
    </w:div>
    <w:div w:id="978459346">
      <w:bodyDiv w:val="1"/>
      <w:marLeft w:val="0"/>
      <w:marRight w:val="0"/>
      <w:marTop w:val="0"/>
      <w:marBottom w:val="0"/>
      <w:divBdr>
        <w:top w:val="none" w:sz="0" w:space="0" w:color="auto"/>
        <w:left w:val="none" w:sz="0" w:space="0" w:color="auto"/>
        <w:bottom w:val="none" w:sz="0" w:space="0" w:color="auto"/>
        <w:right w:val="none" w:sz="0" w:space="0" w:color="auto"/>
      </w:divBdr>
    </w:div>
    <w:div w:id="978537563">
      <w:bodyDiv w:val="1"/>
      <w:marLeft w:val="0"/>
      <w:marRight w:val="0"/>
      <w:marTop w:val="0"/>
      <w:marBottom w:val="0"/>
      <w:divBdr>
        <w:top w:val="none" w:sz="0" w:space="0" w:color="auto"/>
        <w:left w:val="none" w:sz="0" w:space="0" w:color="auto"/>
        <w:bottom w:val="none" w:sz="0" w:space="0" w:color="auto"/>
        <w:right w:val="none" w:sz="0" w:space="0" w:color="auto"/>
      </w:divBdr>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51351">
      <w:bodyDiv w:val="1"/>
      <w:marLeft w:val="0"/>
      <w:marRight w:val="0"/>
      <w:marTop w:val="0"/>
      <w:marBottom w:val="0"/>
      <w:divBdr>
        <w:top w:val="none" w:sz="0" w:space="0" w:color="auto"/>
        <w:left w:val="none" w:sz="0" w:space="0" w:color="auto"/>
        <w:bottom w:val="none" w:sz="0" w:space="0" w:color="auto"/>
        <w:right w:val="none" w:sz="0" w:space="0" w:color="auto"/>
      </w:divBdr>
    </w:div>
    <w:div w:id="978847521">
      <w:bodyDiv w:val="1"/>
      <w:marLeft w:val="0"/>
      <w:marRight w:val="0"/>
      <w:marTop w:val="0"/>
      <w:marBottom w:val="0"/>
      <w:divBdr>
        <w:top w:val="none" w:sz="0" w:space="0" w:color="auto"/>
        <w:left w:val="none" w:sz="0" w:space="0" w:color="auto"/>
        <w:bottom w:val="none" w:sz="0" w:space="0" w:color="auto"/>
        <w:right w:val="none" w:sz="0" w:space="0" w:color="auto"/>
      </w:divBdr>
    </w:div>
    <w:div w:id="979268740">
      <w:bodyDiv w:val="1"/>
      <w:marLeft w:val="0"/>
      <w:marRight w:val="0"/>
      <w:marTop w:val="0"/>
      <w:marBottom w:val="0"/>
      <w:divBdr>
        <w:top w:val="none" w:sz="0" w:space="0" w:color="auto"/>
        <w:left w:val="none" w:sz="0" w:space="0" w:color="auto"/>
        <w:bottom w:val="none" w:sz="0" w:space="0" w:color="auto"/>
        <w:right w:val="none" w:sz="0" w:space="0" w:color="auto"/>
      </w:divBdr>
    </w:div>
    <w:div w:id="979728947">
      <w:bodyDiv w:val="1"/>
      <w:marLeft w:val="0"/>
      <w:marRight w:val="0"/>
      <w:marTop w:val="0"/>
      <w:marBottom w:val="0"/>
      <w:divBdr>
        <w:top w:val="none" w:sz="0" w:space="0" w:color="auto"/>
        <w:left w:val="none" w:sz="0" w:space="0" w:color="auto"/>
        <w:bottom w:val="none" w:sz="0" w:space="0" w:color="auto"/>
        <w:right w:val="none" w:sz="0" w:space="0" w:color="auto"/>
      </w:divBdr>
    </w:div>
    <w:div w:id="979774925">
      <w:bodyDiv w:val="1"/>
      <w:marLeft w:val="0"/>
      <w:marRight w:val="0"/>
      <w:marTop w:val="0"/>
      <w:marBottom w:val="0"/>
      <w:divBdr>
        <w:top w:val="none" w:sz="0" w:space="0" w:color="auto"/>
        <w:left w:val="none" w:sz="0" w:space="0" w:color="auto"/>
        <w:bottom w:val="none" w:sz="0" w:space="0" w:color="auto"/>
        <w:right w:val="none" w:sz="0" w:space="0" w:color="auto"/>
      </w:divBdr>
    </w:div>
    <w:div w:id="979847309">
      <w:bodyDiv w:val="1"/>
      <w:marLeft w:val="0"/>
      <w:marRight w:val="0"/>
      <w:marTop w:val="0"/>
      <w:marBottom w:val="0"/>
      <w:divBdr>
        <w:top w:val="none" w:sz="0" w:space="0" w:color="auto"/>
        <w:left w:val="none" w:sz="0" w:space="0" w:color="auto"/>
        <w:bottom w:val="none" w:sz="0" w:space="0" w:color="auto"/>
        <w:right w:val="none" w:sz="0" w:space="0" w:color="auto"/>
      </w:divBdr>
    </w:div>
    <w:div w:id="980116372">
      <w:bodyDiv w:val="1"/>
      <w:marLeft w:val="0"/>
      <w:marRight w:val="0"/>
      <w:marTop w:val="0"/>
      <w:marBottom w:val="0"/>
      <w:divBdr>
        <w:top w:val="none" w:sz="0" w:space="0" w:color="auto"/>
        <w:left w:val="none" w:sz="0" w:space="0" w:color="auto"/>
        <w:bottom w:val="none" w:sz="0" w:space="0" w:color="auto"/>
        <w:right w:val="none" w:sz="0" w:space="0" w:color="auto"/>
      </w:divBdr>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0840536">
      <w:bodyDiv w:val="1"/>
      <w:marLeft w:val="0"/>
      <w:marRight w:val="0"/>
      <w:marTop w:val="0"/>
      <w:marBottom w:val="0"/>
      <w:divBdr>
        <w:top w:val="none" w:sz="0" w:space="0" w:color="auto"/>
        <w:left w:val="none" w:sz="0" w:space="0" w:color="auto"/>
        <w:bottom w:val="none" w:sz="0" w:space="0" w:color="auto"/>
        <w:right w:val="none" w:sz="0" w:space="0" w:color="auto"/>
      </w:divBdr>
    </w:div>
    <w:div w:id="980890557">
      <w:bodyDiv w:val="1"/>
      <w:marLeft w:val="0"/>
      <w:marRight w:val="0"/>
      <w:marTop w:val="0"/>
      <w:marBottom w:val="0"/>
      <w:divBdr>
        <w:top w:val="none" w:sz="0" w:space="0" w:color="auto"/>
        <w:left w:val="none" w:sz="0" w:space="0" w:color="auto"/>
        <w:bottom w:val="none" w:sz="0" w:space="0" w:color="auto"/>
        <w:right w:val="none" w:sz="0" w:space="0" w:color="auto"/>
      </w:divBdr>
    </w:div>
    <w:div w:id="981084926">
      <w:bodyDiv w:val="1"/>
      <w:marLeft w:val="0"/>
      <w:marRight w:val="0"/>
      <w:marTop w:val="0"/>
      <w:marBottom w:val="0"/>
      <w:divBdr>
        <w:top w:val="none" w:sz="0" w:space="0" w:color="auto"/>
        <w:left w:val="none" w:sz="0" w:space="0" w:color="auto"/>
        <w:bottom w:val="none" w:sz="0" w:space="0" w:color="auto"/>
        <w:right w:val="none" w:sz="0" w:space="0" w:color="auto"/>
      </w:divBdr>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3795">
      <w:bodyDiv w:val="1"/>
      <w:marLeft w:val="0"/>
      <w:marRight w:val="0"/>
      <w:marTop w:val="0"/>
      <w:marBottom w:val="0"/>
      <w:divBdr>
        <w:top w:val="none" w:sz="0" w:space="0" w:color="auto"/>
        <w:left w:val="none" w:sz="0" w:space="0" w:color="auto"/>
        <w:bottom w:val="none" w:sz="0" w:space="0" w:color="auto"/>
        <w:right w:val="none" w:sz="0" w:space="0" w:color="auto"/>
      </w:divBdr>
    </w:div>
    <w:div w:id="981302848">
      <w:bodyDiv w:val="1"/>
      <w:marLeft w:val="0"/>
      <w:marRight w:val="0"/>
      <w:marTop w:val="0"/>
      <w:marBottom w:val="0"/>
      <w:divBdr>
        <w:top w:val="none" w:sz="0" w:space="0" w:color="auto"/>
        <w:left w:val="none" w:sz="0" w:space="0" w:color="auto"/>
        <w:bottom w:val="none" w:sz="0" w:space="0" w:color="auto"/>
        <w:right w:val="none" w:sz="0" w:space="0" w:color="auto"/>
      </w:divBdr>
    </w:div>
    <w:div w:id="981352208">
      <w:bodyDiv w:val="1"/>
      <w:marLeft w:val="0"/>
      <w:marRight w:val="0"/>
      <w:marTop w:val="0"/>
      <w:marBottom w:val="0"/>
      <w:divBdr>
        <w:top w:val="none" w:sz="0" w:space="0" w:color="auto"/>
        <w:left w:val="none" w:sz="0" w:space="0" w:color="auto"/>
        <w:bottom w:val="none" w:sz="0" w:space="0" w:color="auto"/>
        <w:right w:val="none" w:sz="0" w:space="0" w:color="auto"/>
      </w:divBdr>
    </w:div>
    <w:div w:id="981496753">
      <w:bodyDiv w:val="1"/>
      <w:marLeft w:val="0"/>
      <w:marRight w:val="0"/>
      <w:marTop w:val="0"/>
      <w:marBottom w:val="0"/>
      <w:divBdr>
        <w:top w:val="none" w:sz="0" w:space="0" w:color="auto"/>
        <w:left w:val="none" w:sz="0" w:space="0" w:color="auto"/>
        <w:bottom w:val="none" w:sz="0" w:space="0" w:color="auto"/>
        <w:right w:val="none" w:sz="0" w:space="0" w:color="auto"/>
      </w:divBdr>
    </w:div>
    <w:div w:id="981540542">
      <w:bodyDiv w:val="1"/>
      <w:marLeft w:val="0"/>
      <w:marRight w:val="0"/>
      <w:marTop w:val="0"/>
      <w:marBottom w:val="0"/>
      <w:divBdr>
        <w:top w:val="none" w:sz="0" w:space="0" w:color="auto"/>
        <w:left w:val="none" w:sz="0" w:space="0" w:color="auto"/>
        <w:bottom w:val="none" w:sz="0" w:space="0" w:color="auto"/>
        <w:right w:val="none" w:sz="0" w:space="0" w:color="auto"/>
      </w:divBdr>
    </w:div>
    <w:div w:id="981541428">
      <w:bodyDiv w:val="1"/>
      <w:marLeft w:val="0"/>
      <w:marRight w:val="0"/>
      <w:marTop w:val="0"/>
      <w:marBottom w:val="0"/>
      <w:divBdr>
        <w:top w:val="none" w:sz="0" w:space="0" w:color="auto"/>
        <w:left w:val="none" w:sz="0" w:space="0" w:color="auto"/>
        <w:bottom w:val="none" w:sz="0" w:space="0" w:color="auto"/>
        <w:right w:val="none" w:sz="0" w:space="0" w:color="auto"/>
      </w:divBdr>
    </w:div>
    <w:div w:id="981664237">
      <w:bodyDiv w:val="1"/>
      <w:marLeft w:val="0"/>
      <w:marRight w:val="0"/>
      <w:marTop w:val="0"/>
      <w:marBottom w:val="0"/>
      <w:divBdr>
        <w:top w:val="none" w:sz="0" w:space="0" w:color="auto"/>
        <w:left w:val="none" w:sz="0" w:space="0" w:color="auto"/>
        <w:bottom w:val="none" w:sz="0" w:space="0" w:color="auto"/>
        <w:right w:val="none" w:sz="0" w:space="0" w:color="auto"/>
      </w:divBdr>
    </w:div>
    <w:div w:id="981692258">
      <w:bodyDiv w:val="1"/>
      <w:marLeft w:val="0"/>
      <w:marRight w:val="0"/>
      <w:marTop w:val="0"/>
      <w:marBottom w:val="0"/>
      <w:divBdr>
        <w:top w:val="none" w:sz="0" w:space="0" w:color="auto"/>
        <w:left w:val="none" w:sz="0" w:space="0" w:color="auto"/>
        <w:bottom w:val="none" w:sz="0" w:space="0" w:color="auto"/>
        <w:right w:val="none" w:sz="0" w:space="0" w:color="auto"/>
      </w:divBdr>
    </w:div>
    <w:div w:id="981807374">
      <w:bodyDiv w:val="1"/>
      <w:marLeft w:val="0"/>
      <w:marRight w:val="0"/>
      <w:marTop w:val="0"/>
      <w:marBottom w:val="0"/>
      <w:divBdr>
        <w:top w:val="none" w:sz="0" w:space="0" w:color="auto"/>
        <w:left w:val="none" w:sz="0" w:space="0" w:color="auto"/>
        <w:bottom w:val="none" w:sz="0" w:space="0" w:color="auto"/>
        <w:right w:val="none" w:sz="0" w:space="0" w:color="auto"/>
      </w:divBdr>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6188">
      <w:bodyDiv w:val="1"/>
      <w:marLeft w:val="0"/>
      <w:marRight w:val="0"/>
      <w:marTop w:val="0"/>
      <w:marBottom w:val="0"/>
      <w:divBdr>
        <w:top w:val="none" w:sz="0" w:space="0" w:color="auto"/>
        <w:left w:val="none" w:sz="0" w:space="0" w:color="auto"/>
        <w:bottom w:val="none" w:sz="0" w:space="0" w:color="auto"/>
        <w:right w:val="none" w:sz="0" w:space="0" w:color="auto"/>
      </w:divBdr>
    </w:div>
    <w:div w:id="981932751">
      <w:bodyDiv w:val="1"/>
      <w:marLeft w:val="0"/>
      <w:marRight w:val="0"/>
      <w:marTop w:val="0"/>
      <w:marBottom w:val="0"/>
      <w:divBdr>
        <w:top w:val="none" w:sz="0" w:space="0" w:color="auto"/>
        <w:left w:val="none" w:sz="0" w:space="0" w:color="auto"/>
        <w:bottom w:val="none" w:sz="0" w:space="0" w:color="auto"/>
        <w:right w:val="none" w:sz="0" w:space="0" w:color="auto"/>
      </w:divBdr>
    </w:div>
    <w:div w:id="982154175">
      <w:bodyDiv w:val="1"/>
      <w:marLeft w:val="0"/>
      <w:marRight w:val="0"/>
      <w:marTop w:val="0"/>
      <w:marBottom w:val="0"/>
      <w:divBdr>
        <w:top w:val="none" w:sz="0" w:space="0" w:color="auto"/>
        <w:left w:val="none" w:sz="0" w:space="0" w:color="auto"/>
        <w:bottom w:val="none" w:sz="0" w:space="0" w:color="auto"/>
        <w:right w:val="none" w:sz="0" w:space="0" w:color="auto"/>
      </w:divBdr>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274537">
      <w:bodyDiv w:val="1"/>
      <w:marLeft w:val="0"/>
      <w:marRight w:val="0"/>
      <w:marTop w:val="0"/>
      <w:marBottom w:val="0"/>
      <w:divBdr>
        <w:top w:val="none" w:sz="0" w:space="0" w:color="auto"/>
        <w:left w:val="none" w:sz="0" w:space="0" w:color="auto"/>
        <w:bottom w:val="none" w:sz="0" w:space="0" w:color="auto"/>
        <w:right w:val="none" w:sz="0" w:space="0" w:color="auto"/>
      </w:divBdr>
    </w:div>
    <w:div w:id="982320483">
      <w:bodyDiv w:val="1"/>
      <w:marLeft w:val="0"/>
      <w:marRight w:val="0"/>
      <w:marTop w:val="0"/>
      <w:marBottom w:val="0"/>
      <w:divBdr>
        <w:top w:val="none" w:sz="0" w:space="0" w:color="auto"/>
        <w:left w:val="none" w:sz="0" w:space="0" w:color="auto"/>
        <w:bottom w:val="none" w:sz="0" w:space="0" w:color="auto"/>
        <w:right w:val="none" w:sz="0" w:space="0" w:color="auto"/>
      </w:divBdr>
    </w:div>
    <w:div w:id="982538310">
      <w:bodyDiv w:val="1"/>
      <w:marLeft w:val="0"/>
      <w:marRight w:val="0"/>
      <w:marTop w:val="0"/>
      <w:marBottom w:val="0"/>
      <w:divBdr>
        <w:top w:val="none" w:sz="0" w:space="0" w:color="auto"/>
        <w:left w:val="none" w:sz="0" w:space="0" w:color="auto"/>
        <w:bottom w:val="none" w:sz="0" w:space="0" w:color="auto"/>
        <w:right w:val="none" w:sz="0" w:space="0" w:color="auto"/>
      </w:divBdr>
    </w:div>
    <w:div w:id="982583918">
      <w:bodyDiv w:val="1"/>
      <w:marLeft w:val="0"/>
      <w:marRight w:val="0"/>
      <w:marTop w:val="0"/>
      <w:marBottom w:val="0"/>
      <w:divBdr>
        <w:top w:val="none" w:sz="0" w:space="0" w:color="auto"/>
        <w:left w:val="none" w:sz="0" w:space="0" w:color="auto"/>
        <w:bottom w:val="none" w:sz="0" w:space="0" w:color="auto"/>
        <w:right w:val="none" w:sz="0" w:space="0" w:color="auto"/>
      </w:divBdr>
    </w:div>
    <w:div w:id="982731423">
      <w:bodyDiv w:val="1"/>
      <w:marLeft w:val="0"/>
      <w:marRight w:val="0"/>
      <w:marTop w:val="0"/>
      <w:marBottom w:val="0"/>
      <w:divBdr>
        <w:top w:val="none" w:sz="0" w:space="0" w:color="auto"/>
        <w:left w:val="none" w:sz="0" w:space="0" w:color="auto"/>
        <w:bottom w:val="none" w:sz="0" w:space="0" w:color="auto"/>
        <w:right w:val="none" w:sz="0" w:space="0" w:color="auto"/>
      </w:divBdr>
    </w:div>
    <w:div w:id="982780513">
      <w:bodyDiv w:val="1"/>
      <w:marLeft w:val="0"/>
      <w:marRight w:val="0"/>
      <w:marTop w:val="0"/>
      <w:marBottom w:val="0"/>
      <w:divBdr>
        <w:top w:val="none" w:sz="0" w:space="0" w:color="auto"/>
        <w:left w:val="none" w:sz="0" w:space="0" w:color="auto"/>
        <w:bottom w:val="none" w:sz="0" w:space="0" w:color="auto"/>
        <w:right w:val="none" w:sz="0" w:space="0" w:color="auto"/>
      </w:divBdr>
    </w:div>
    <w:div w:id="982849296">
      <w:bodyDiv w:val="1"/>
      <w:marLeft w:val="0"/>
      <w:marRight w:val="0"/>
      <w:marTop w:val="0"/>
      <w:marBottom w:val="0"/>
      <w:divBdr>
        <w:top w:val="none" w:sz="0" w:space="0" w:color="auto"/>
        <w:left w:val="none" w:sz="0" w:space="0" w:color="auto"/>
        <w:bottom w:val="none" w:sz="0" w:space="0" w:color="auto"/>
        <w:right w:val="none" w:sz="0" w:space="0" w:color="auto"/>
      </w:divBdr>
    </w:div>
    <w:div w:id="983126492">
      <w:bodyDiv w:val="1"/>
      <w:marLeft w:val="0"/>
      <w:marRight w:val="0"/>
      <w:marTop w:val="0"/>
      <w:marBottom w:val="0"/>
      <w:divBdr>
        <w:top w:val="none" w:sz="0" w:space="0" w:color="auto"/>
        <w:left w:val="none" w:sz="0" w:space="0" w:color="auto"/>
        <w:bottom w:val="none" w:sz="0" w:space="0" w:color="auto"/>
        <w:right w:val="none" w:sz="0" w:space="0" w:color="auto"/>
      </w:divBdr>
    </w:div>
    <w:div w:id="983192522">
      <w:bodyDiv w:val="1"/>
      <w:marLeft w:val="0"/>
      <w:marRight w:val="0"/>
      <w:marTop w:val="0"/>
      <w:marBottom w:val="0"/>
      <w:divBdr>
        <w:top w:val="none" w:sz="0" w:space="0" w:color="auto"/>
        <w:left w:val="none" w:sz="0" w:space="0" w:color="auto"/>
        <w:bottom w:val="none" w:sz="0" w:space="0" w:color="auto"/>
        <w:right w:val="none" w:sz="0" w:space="0" w:color="auto"/>
      </w:divBdr>
    </w:div>
    <w:div w:id="983194620">
      <w:bodyDiv w:val="1"/>
      <w:marLeft w:val="0"/>
      <w:marRight w:val="0"/>
      <w:marTop w:val="0"/>
      <w:marBottom w:val="0"/>
      <w:divBdr>
        <w:top w:val="none" w:sz="0" w:space="0" w:color="auto"/>
        <w:left w:val="none" w:sz="0" w:space="0" w:color="auto"/>
        <w:bottom w:val="none" w:sz="0" w:space="0" w:color="auto"/>
        <w:right w:val="none" w:sz="0" w:space="0" w:color="auto"/>
      </w:divBdr>
    </w:div>
    <w:div w:id="983312780">
      <w:bodyDiv w:val="1"/>
      <w:marLeft w:val="0"/>
      <w:marRight w:val="0"/>
      <w:marTop w:val="0"/>
      <w:marBottom w:val="0"/>
      <w:divBdr>
        <w:top w:val="none" w:sz="0" w:space="0" w:color="auto"/>
        <w:left w:val="none" w:sz="0" w:space="0" w:color="auto"/>
        <w:bottom w:val="none" w:sz="0" w:space="0" w:color="auto"/>
        <w:right w:val="none" w:sz="0" w:space="0" w:color="auto"/>
      </w:divBdr>
    </w:div>
    <w:div w:id="983509635">
      <w:bodyDiv w:val="1"/>
      <w:marLeft w:val="0"/>
      <w:marRight w:val="0"/>
      <w:marTop w:val="0"/>
      <w:marBottom w:val="0"/>
      <w:divBdr>
        <w:top w:val="none" w:sz="0" w:space="0" w:color="auto"/>
        <w:left w:val="none" w:sz="0" w:space="0" w:color="auto"/>
        <w:bottom w:val="none" w:sz="0" w:space="0" w:color="auto"/>
        <w:right w:val="none" w:sz="0" w:space="0" w:color="auto"/>
      </w:divBdr>
    </w:div>
    <w:div w:id="983582106">
      <w:bodyDiv w:val="1"/>
      <w:marLeft w:val="0"/>
      <w:marRight w:val="0"/>
      <w:marTop w:val="0"/>
      <w:marBottom w:val="0"/>
      <w:divBdr>
        <w:top w:val="none" w:sz="0" w:space="0" w:color="auto"/>
        <w:left w:val="none" w:sz="0" w:space="0" w:color="auto"/>
        <w:bottom w:val="none" w:sz="0" w:space="0" w:color="auto"/>
        <w:right w:val="none" w:sz="0" w:space="0" w:color="auto"/>
      </w:divBdr>
    </w:div>
    <w:div w:id="984045353">
      <w:bodyDiv w:val="1"/>
      <w:marLeft w:val="0"/>
      <w:marRight w:val="0"/>
      <w:marTop w:val="0"/>
      <w:marBottom w:val="0"/>
      <w:divBdr>
        <w:top w:val="none" w:sz="0" w:space="0" w:color="auto"/>
        <w:left w:val="none" w:sz="0" w:space="0" w:color="auto"/>
        <w:bottom w:val="none" w:sz="0" w:space="0" w:color="auto"/>
        <w:right w:val="none" w:sz="0" w:space="0" w:color="auto"/>
      </w:divBdr>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18545">
      <w:bodyDiv w:val="1"/>
      <w:marLeft w:val="0"/>
      <w:marRight w:val="0"/>
      <w:marTop w:val="0"/>
      <w:marBottom w:val="0"/>
      <w:divBdr>
        <w:top w:val="none" w:sz="0" w:space="0" w:color="auto"/>
        <w:left w:val="none" w:sz="0" w:space="0" w:color="auto"/>
        <w:bottom w:val="none" w:sz="0" w:space="0" w:color="auto"/>
        <w:right w:val="none" w:sz="0" w:space="0" w:color="auto"/>
      </w:divBdr>
    </w:div>
    <w:div w:id="984160197">
      <w:bodyDiv w:val="1"/>
      <w:marLeft w:val="0"/>
      <w:marRight w:val="0"/>
      <w:marTop w:val="0"/>
      <w:marBottom w:val="0"/>
      <w:divBdr>
        <w:top w:val="none" w:sz="0" w:space="0" w:color="auto"/>
        <w:left w:val="none" w:sz="0" w:space="0" w:color="auto"/>
        <w:bottom w:val="none" w:sz="0" w:space="0" w:color="auto"/>
        <w:right w:val="none" w:sz="0" w:space="0" w:color="auto"/>
      </w:divBdr>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429391">
      <w:bodyDiv w:val="1"/>
      <w:marLeft w:val="0"/>
      <w:marRight w:val="0"/>
      <w:marTop w:val="0"/>
      <w:marBottom w:val="0"/>
      <w:divBdr>
        <w:top w:val="none" w:sz="0" w:space="0" w:color="auto"/>
        <w:left w:val="none" w:sz="0" w:space="0" w:color="auto"/>
        <w:bottom w:val="none" w:sz="0" w:space="0" w:color="auto"/>
        <w:right w:val="none" w:sz="0" w:space="0" w:color="auto"/>
      </w:divBdr>
    </w:div>
    <w:div w:id="984623089">
      <w:bodyDiv w:val="1"/>
      <w:marLeft w:val="0"/>
      <w:marRight w:val="0"/>
      <w:marTop w:val="0"/>
      <w:marBottom w:val="0"/>
      <w:divBdr>
        <w:top w:val="none" w:sz="0" w:space="0" w:color="auto"/>
        <w:left w:val="none" w:sz="0" w:space="0" w:color="auto"/>
        <w:bottom w:val="none" w:sz="0" w:space="0" w:color="auto"/>
        <w:right w:val="none" w:sz="0" w:space="0" w:color="auto"/>
      </w:divBdr>
    </w:div>
    <w:div w:id="984744083">
      <w:bodyDiv w:val="1"/>
      <w:marLeft w:val="0"/>
      <w:marRight w:val="0"/>
      <w:marTop w:val="0"/>
      <w:marBottom w:val="0"/>
      <w:divBdr>
        <w:top w:val="none" w:sz="0" w:space="0" w:color="auto"/>
        <w:left w:val="none" w:sz="0" w:space="0" w:color="auto"/>
        <w:bottom w:val="none" w:sz="0" w:space="0" w:color="auto"/>
        <w:right w:val="none" w:sz="0" w:space="0" w:color="auto"/>
      </w:divBdr>
    </w:div>
    <w:div w:id="984773382">
      <w:bodyDiv w:val="1"/>
      <w:marLeft w:val="0"/>
      <w:marRight w:val="0"/>
      <w:marTop w:val="0"/>
      <w:marBottom w:val="0"/>
      <w:divBdr>
        <w:top w:val="none" w:sz="0" w:space="0" w:color="auto"/>
        <w:left w:val="none" w:sz="0" w:space="0" w:color="auto"/>
        <w:bottom w:val="none" w:sz="0" w:space="0" w:color="auto"/>
        <w:right w:val="none" w:sz="0" w:space="0" w:color="auto"/>
      </w:divBdr>
    </w:div>
    <w:div w:id="984892000">
      <w:bodyDiv w:val="1"/>
      <w:marLeft w:val="0"/>
      <w:marRight w:val="0"/>
      <w:marTop w:val="0"/>
      <w:marBottom w:val="0"/>
      <w:divBdr>
        <w:top w:val="none" w:sz="0" w:space="0" w:color="auto"/>
        <w:left w:val="none" w:sz="0" w:space="0" w:color="auto"/>
        <w:bottom w:val="none" w:sz="0" w:space="0" w:color="auto"/>
        <w:right w:val="none" w:sz="0" w:space="0" w:color="auto"/>
      </w:divBdr>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010613">
      <w:bodyDiv w:val="1"/>
      <w:marLeft w:val="0"/>
      <w:marRight w:val="0"/>
      <w:marTop w:val="0"/>
      <w:marBottom w:val="0"/>
      <w:divBdr>
        <w:top w:val="none" w:sz="0" w:space="0" w:color="auto"/>
        <w:left w:val="none" w:sz="0" w:space="0" w:color="auto"/>
        <w:bottom w:val="none" w:sz="0" w:space="0" w:color="auto"/>
        <w:right w:val="none" w:sz="0" w:space="0" w:color="auto"/>
      </w:divBdr>
    </w:div>
    <w:div w:id="985277088">
      <w:bodyDiv w:val="1"/>
      <w:marLeft w:val="0"/>
      <w:marRight w:val="0"/>
      <w:marTop w:val="0"/>
      <w:marBottom w:val="0"/>
      <w:divBdr>
        <w:top w:val="none" w:sz="0" w:space="0" w:color="auto"/>
        <w:left w:val="none" w:sz="0" w:space="0" w:color="auto"/>
        <w:bottom w:val="none" w:sz="0" w:space="0" w:color="auto"/>
        <w:right w:val="none" w:sz="0" w:space="0" w:color="auto"/>
      </w:divBdr>
    </w:div>
    <w:div w:id="985351638">
      <w:bodyDiv w:val="1"/>
      <w:marLeft w:val="0"/>
      <w:marRight w:val="0"/>
      <w:marTop w:val="0"/>
      <w:marBottom w:val="0"/>
      <w:divBdr>
        <w:top w:val="none" w:sz="0" w:space="0" w:color="auto"/>
        <w:left w:val="none" w:sz="0" w:space="0" w:color="auto"/>
        <w:bottom w:val="none" w:sz="0" w:space="0" w:color="auto"/>
        <w:right w:val="none" w:sz="0" w:space="0" w:color="auto"/>
      </w:divBdr>
    </w:div>
    <w:div w:id="985429804">
      <w:bodyDiv w:val="1"/>
      <w:marLeft w:val="0"/>
      <w:marRight w:val="0"/>
      <w:marTop w:val="0"/>
      <w:marBottom w:val="0"/>
      <w:divBdr>
        <w:top w:val="none" w:sz="0" w:space="0" w:color="auto"/>
        <w:left w:val="none" w:sz="0" w:space="0" w:color="auto"/>
        <w:bottom w:val="none" w:sz="0" w:space="0" w:color="auto"/>
        <w:right w:val="none" w:sz="0" w:space="0" w:color="auto"/>
      </w:divBdr>
    </w:div>
    <w:div w:id="985622869">
      <w:bodyDiv w:val="1"/>
      <w:marLeft w:val="0"/>
      <w:marRight w:val="0"/>
      <w:marTop w:val="0"/>
      <w:marBottom w:val="0"/>
      <w:divBdr>
        <w:top w:val="none" w:sz="0" w:space="0" w:color="auto"/>
        <w:left w:val="none" w:sz="0" w:space="0" w:color="auto"/>
        <w:bottom w:val="none" w:sz="0" w:space="0" w:color="auto"/>
        <w:right w:val="none" w:sz="0" w:space="0" w:color="auto"/>
      </w:divBdr>
    </w:div>
    <w:div w:id="985623121">
      <w:bodyDiv w:val="1"/>
      <w:marLeft w:val="0"/>
      <w:marRight w:val="0"/>
      <w:marTop w:val="0"/>
      <w:marBottom w:val="0"/>
      <w:divBdr>
        <w:top w:val="none" w:sz="0" w:space="0" w:color="auto"/>
        <w:left w:val="none" w:sz="0" w:space="0" w:color="auto"/>
        <w:bottom w:val="none" w:sz="0" w:space="0" w:color="auto"/>
        <w:right w:val="none" w:sz="0" w:space="0" w:color="auto"/>
      </w:divBdr>
    </w:div>
    <w:div w:id="985669026">
      <w:bodyDiv w:val="1"/>
      <w:marLeft w:val="0"/>
      <w:marRight w:val="0"/>
      <w:marTop w:val="0"/>
      <w:marBottom w:val="0"/>
      <w:divBdr>
        <w:top w:val="none" w:sz="0" w:space="0" w:color="auto"/>
        <w:left w:val="none" w:sz="0" w:space="0" w:color="auto"/>
        <w:bottom w:val="none" w:sz="0" w:space="0" w:color="auto"/>
        <w:right w:val="none" w:sz="0" w:space="0" w:color="auto"/>
      </w:divBdr>
    </w:div>
    <w:div w:id="985864318">
      <w:bodyDiv w:val="1"/>
      <w:marLeft w:val="0"/>
      <w:marRight w:val="0"/>
      <w:marTop w:val="0"/>
      <w:marBottom w:val="0"/>
      <w:divBdr>
        <w:top w:val="none" w:sz="0" w:space="0" w:color="auto"/>
        <w:left w:val="none" w:sz="0" w:space="0" w:color="auto"/>
        <w:bottom w:val="none" w:sz="0" w:space="0" w:color="auto"/>
        <w:right w:val="none" w:sz="0" w:space="0" w:color="auto"/>
      </w:divBdr>
    </w:div>
    <w:div w:id="986084133">
      <w:bodyDiv w:val="1"/>
      <w:marLeft w:val="0"/>
      <w:marRight w:val="0"/>
      <w:marTop w:val="0"/>
      <w:marBottom w:val="0"/>
      <w:divBdr>
        <w:top w:val="none" w:sz="0" w:space="0" w:color="auto"/>
        <w:left w:val="none" w:sz="0" w:space="0" w:color="auto"/>
        <w:bottom w:val="none" w:sz="0" w:space="0" w:color="auto"/>
        <w:right w:val="none" w:sz="0" w:space="0" w:color="auto"/>
      </w:divBdr>
    </w:div>
    <w:div w:id="986086485">
      <w:bodyDiv w:val="1"/>
      <w:marLeft w:val="0"/>
      <w:marRight w:val="0"/>
      <w:marTop w:val="0"/>
      <w:marBottom w:val="0"/>
      <w:divBdr>
        <w:top w:val="none" w:sz="0" w:space="0" w:color="auto"/>
        <w:left w:val="none" w:sz="0" w:space="0" w:color="auto"/>
        <w:bottom w:val="none" w:sz="0" w:space="0" w:color="auto"/>
        <w:right w:val="none" w:sz="0" w:space="0" w:color="auto"/>
      </w:divBdr>
    </w:div>
    <w:div w:id="986393603">
      <w:bodyDiv w:val="1"/>
      <w:marLeft w:val="0"/>
      <w:marRight w:val="0"/>
      <w:marTop w:val="0"/>
      <w:marBottom w:val="0"/>
      <w:divBdr>
        <w:top w:val="none" w:sz="0" w:space="0" w:color="auto"/>
        <w:left w:val="none" w:sz="0" w:space="0" w:color="auto"/>
        <w:bottom w:val="none" w:sz="0" w:space="0" w:color="auto"/>
        <w:right w:val="none" w:sz="0" w:space="0" w:color="auto"/>
      </w:divBdr>
    </w:div>
    <w:div w:id="986665340">
      <w:bodyDiv w:val="1"/>
      <w:marLeft w:val="0"/>
      <w:marRight w:val="0"/>
      <w:marTop w:val="0"/>
      <w:marBottom w:val="0"/>
      <w:divBdr>
        <w:top w:val="none" w:sz="0" w:space="0" w:color="auto"/>
        <w:left w:val="none" w:sz="0" w:space="0" w:color="auto"/>
        <w:bottom w:val="none" w:sz="0" w:space="0" w:color="auto"/>
        <w:right w:val="none" w:sz="0" w:space="0" w:color="auto"/>
      </w:divBdr>
    </w:div>
    <w:div w:id="986741704">
      <w:bodyDiv w:val="1"/>
      <w:marLeft w:val="0"/>
      <w:marRight w:val="0"/>
      <w:marTop w:val="0"/>
      <w:marBottom w:val="0"/>
      <w:divBdr>
        <w:top w:val="none" w:sz="0" w:space="0" w:color="auto"/>
        <w:left w:val="none" w:sz="0" w:space="0" w:color="auto"/>
        <w:bottom w:val="none" w:sz="0" w:space="0" w:color="auto"/>
        <w:right w:val="none" w:sz="0" w:space="0" w:color="auto"/>
      </w:divBdr>
    </w:div>
    <w:div w:id="986858547">
      <w:bodyDiv w:val="1"/>
      <w:marLeft w:val="0"/>
      <w:marRight w:val="0"/>
      <w:marTop w:val="0"/>
      <w:marBottom w:val="0"/>
      <w:divBdr>
        <w:top w:val="none" w:sz="0" w:space="0" w:color="auto"/>
        <w:left w:val="none" w:sz="0" w:space="0" w:color="auto"/>
        <w:bottom w:val="none" w:sz="0" w:space="0" w:color="auto"/>
        <w:right w:val="none" w:sz="0" w:space="0" w:color="auto"/>
      </w:divBdr>
    </w:div>
    <w:div w:id="986935477">
      <w:bodyDiv w:val="1"/>
      <w:marLeft w:val="0"/>
      <w:marRight w:val="0"/>
      <w:marTop w:val="0"/>
      <w:marBottom w:val="0"/>
      <w:divBdr>
        <w:top w:val="none" w:sz="0" w:space="0" w:color="auto"/>
        <w:left w:val="none" w:sz="0" w:space="0" w:color="auto"/>
        <w:bottom w:val="none" w:sz="0" w:space="0" w:color="auto"/>
        <w:right w:val="none" w:sz="0" w:space="0" w:color="auto"/>
      </w:divBdr>
    </w:div>
    <w:div w:id="987048964">
      <w:bodyDiv w:val="1"/>
      <w:marLeft w:val="0"/>
      <w:marRight w:val="0"/>
      <w:marTop w:val="0"/>
      <w:marBottom w:val="0"/>
      <w:divBdr>
        <w:top w:val="none" w:sz="0" w:space="0" w:color="auto"/>
        <w:left w:val="none" w:sz="0" w:space="0" w:color="auto"/>
        <w:bottom w:val="none" w:sz="0" w:space="0" w:color="auto"/>
        <w:right w:val="none" w:sz="0" w:space="0" w:color="auto"/>
      </w:divBdr>
    </w:div>
    <w:div w:id="987246874">
      <w:bodyDiv w:val="1"/>
      <w:marLeft w:val="0"/>
      <w:marRight w:val="0"/>
      <w:marTop w:val="0"/>
      <w:marBottom w:val="0"/>
      <w:divBdr>
        <w:top w:val="none" w:sz="0" w:space="0" w:color="auto"/>
        <w:left w:val="none" w:sz="0" w:space="0" w:color="auto"/>
        <w:bottom w:val="none" w:sz="0" w:space="0" w:color="auto"/>
        <w:right w:val="none" w:sz="0" w:space="0" w:color="auto"/>
      </w:divBdr>
    </w:div>
    <w:div w:id="987393630">
      <w:bodyDiv w:val="1"/>
      <w:marLeft w:val="0"/>
      <w:marRight w:val="0"/>
      <w:marTop w:val="0"/>
      <w:marBottom w:val="0"/>
      <w:divBdr>
        <w:top w:val="none" w:sz="0" w:space="0" w:color="auto"/>
        <w:left w:val="none" w:sz="0" w:space="0" w:color="auto"/>
        <w:bottom w:val="none" w:sz="0" w:space="0" w:color="auto"/>
        <w:right w:val="none" w:sz="0" w:space="0" w:color="auto"/>
      </w:divBdr>
    </w:div>
    <w:div w:id="987586331">
      <w:bodyDiv w:val="1"/>
      <w:marLeft w:val="0"/>
      <w:marRight w:val="0"/>
      <w:marTop w:val="0"/>
      <w:marBottom w:val="0"/>
      <w:divBdr>
        <w:top w:val="none" w:sz="0" w:space="0" w:color="auto"/>
        <w:left w:val="none" w:sz="0" w:space="0" w:color="auto"/>
        <w:bottom w:val="none" w:sz="0" w:space="0" w:color="auto"/>
        <w:right w:val="none" w:sz="0" w:space="0" w:color="auto"/>
      </w:divBdr>
    </w:div>
    <w:div w:id="987594347">
      <w:bodyDiv w:val="1"/>
      <w:marLeft w:val="0"/>
      <w:marRight w:val="0"/>
      <w:marTop w:val="0"/>
      <w:marBottom w:val="0"/>
      <w:divBdr>
        <w:top w:val="none" w:sz="0" w:space="0" w:color="auto"/>
        <w:left w:val="none" w:sz="0" w:space="0" w:color="auto"/>
        <w:bottom w:val="none" w:sz="0" w:space="0" w:color="auto"/>
        <w:right w:val="none" w:sz="0" w:space="0" w:color="auto"/>
      </w:divBdr>
    </w:div>
    <w:div w:id="987709372">
      <w:bodyDiv w:val="1"/>
      <w:marLeft w:val="0"/>
      <w:marRight w:val="0"/>
      <w:marTop w:val="0"/>
      <w:marBottom w:val="0"/>
      <w:divBdr>
        <w:top w:val="none" w:sz="0" w:space="0" w:color="auto"/>
        <w:left w:val="none" w:sz="0" w:space="0" w:color="auto"/>
        <w:bottom w:val="none" w:sz="0" w:space="0" w:color="auto"/>
        <w:right w:val="none" w:sz="0" w:space="0" w:color="auto"/>
      </w:divBdr>
    </w:div>
    <w:div w:id="988098145">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438053">
      <w:bodyDiv w:val="1"/>
      <w:marLeft w:val="0"/>
      <w:marRight w:val="0"/>
      <w:marTop w:val="0"/>
      <w:marBottom w:val="0"/>
      <w:divBdr>
        <w:top w:val="none" w:sz="0" w:space="0" w:color="auto"/>
        <w:left w:val="none" w:sz="0" w:space="0" w:color="auto"/>
        <w:bottom w:val="none" w:sz="0" w:space="0" w:color="auto"/>
        <w:right w:val="none" w:sz="0" w:space="0" w:color="auto"/>
      </w:divBdr>
    </w:div>
    <w:div w:id="988439262">
      <w:bodyDiv w:val="1"/>
      <w:marLeft w:val="0"/>
      <w:marRight w:val="0"/>
      <w:marTop w:val="0"/>
      <w:marBottom w:val="0"/>
      <w:divBdr>
        <w:top w:val="none" w:sz="0" w:space="0" w:color="auto"/>
        <w:left w:val="none" w:sz="0" w:space="0" w:color="auto"/>
        <w:bottom w:val="none" w:sz="0" w:space="0" w:color="auto"/>
        <w:right w:val="none" w:sz="0" w:space="0" w:color="auto"/>
      </w:divBdr>
    </w:div>
    <w:div w:id="988557756">
      <w:bodyDiv w:val="1"/>
      <w:marLeft w:val="0"/>
      <w:marRight w:val="0"/>
      <w:marTop w:val="0"/>
      <w:marBottom w:val="0"/>
      <w:divBdr>
        <w:top w:val="none" w:sz="0" w:space="0" w:color="auto"/>
        <w:left w:val="none" w:sz="0" w:space="0" w:color="auto"/>
        <w:bottom w:val="none" w:sz="0" w:space="0" w:color="auto"/>
        <w:right w:val="none" w:sz="0" w:space="0" w:color="auto"/>
      </w:divBdr>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704219">
      <w:bodyDiv w:val="1"/>
      <w:marLeft w:val="0"/>
      <w:marRight w:val="0"/>
      <w:marTop w:val="0"/>
      <w:marBottom w:val="0"/>
      <w:divBdr>
        <w:top w:val="none" w:sz="0" w:space="0" w:color="auto"/>
        <w:left w:val="none" w:sz="0" w:space="0" w:color="auto"/>
        <w:bottom w:val="none" w:sz="0" w:space="0" w:color="auto"/>
        <w:right w:val="none" w:sz="0" w:space="0" w:color="auto"/>
      </w:divBdr>
    </w:div>
    <w:div w:id="988830367">
      <w:bodyDiv w:val="1"/>
      <w:marLeft w:val="0"/>
      <w:marRight w:val="0"/>
      <w:marTop w:val="0"/>
      <w:marBottom w:val="0"/>
      <w:divBdr>
        <w:top w:val="none" w:sz="0" w:space="0" w:color="auto"/>
        <w:left w:val="none" w:sz="0" w:space="0" w:color="auto"/>
        <w:bottom w:val="none" w:sz="0" w:space="0" w:color="auto"/>
        <w:right w:val="none" w:sz="0" w:space="0" w:color="auto"/>
      </w:divBdr>
    </w:div>
    <w:div w:id="988897513">
      <w:bodyDiv w:val="1"/>
      <w:marLeft w:val="0"/>
      <w:marRight w:val="0"/>
      <w:marTop w:val="0"/>
      <w:marBottom w:val="0"/>
      <w:divBdr>
        <w:top w:val="none" w:sz="0" w:space="0" w:color="auto"/>
        <w:left w:val="none" w:sz="0" w:space="0" w:color="auto"/>
        <w:bottom w:val="none" w:sz="0" w:space="0" w:color="auto"/>
        <w:right w:val="none" w:sz="0" w:space="0" w:color="auto"/>
      </w:divBdr>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207753">
      <w:bodyDiv w:val="1"/>
      <w:marLeft w:val="0"/>
      <w:marRight w:val="0"/>
      <w:marTop w:val="0"/>
      <w:marBottom w:val="0"/>
      <w:divBdr>
        <w:top w:val="none" w:sz="0" w:space="0" w:color="auto"/>
        <w:left w:val="none" w:sz="0" w:space="0" w:color="auto"/>
        <w:bottom w:val="none" w:sz="0" w:space="0" w:color="auto"/>
        <w:right w:val="none" w:sz="0" w:space="0" w:color="auto"/>
      </w:divBdr>
    </w:div>
    <w:div w:id="989292153">
      <w:bodyDiv w:val="1"/>
      <w:marLeft w:val="0"/>
      <w:marRight w:val="0"/>
      <w:marTop w:val="0"/>
      <w:marBottom w:val="0"/>
      <w:divBdr>
        <w:top w:val="none" w:sz="0" w:space="0" w:color="auto"/>
        <w:left w:val="none" w:sz="0" w:space="0" w:color="auto"/>
        <w:bottom w:val="none" w:sz="0" w:space="0" w:color="auto"/>
        <w:right w:val="none" w:sz="0" w:space="0" w:color="auto"/>
      </w:divBdr>
    </w:div>
    <w:div w:id="989363479">
      <w:bodyDiv w:val="1"/>
      <w:marLeft w:val="0"/>
      <w:marRight w:val="0"/>
      <w:marTop w:val="0"/>
      <w:marBottom w:val="0"/>
      <w:divBdr>
        <w:top w:val="none" w:sz="0" w:space="0" w:color="auto"/>
        <w:left w:val="none" w:sz="0" w:space="0" w:color="auto"/>
        <w:bottom w:val="none" w:sz="0" w:space="0" w:color="auto"/>
        <w:right w:val="none" w:sz="0" w:space="0" w:color="auto"/>
      </w:divBdr>
    </w:div>
    <w:div w:id="989557216">
      <w:bodyDiv w:val="1"/>
      <w:marLeft w:val="0"/>
      <w:marRight w:val="0"/>
      <w:marTop w:val="0"/>
      <w:marBottom w:val="0"/>
      <w:divBdr>
        <w:top w:val="none" w:sz="0" w:space="0" w:color="auto"/>
        <w:left w:val="none" w:sz="0" w:space="0" w:color="auto"/>
        <w:bottom w:val="none" w:sz="0" w:space="0" w:color="auto"/>
        <w:right w:val="none" w:sz="0" w:space="0" w:color="auto"/>
      </w:divBdr>
    </w:div>
    <w:div w:id="989597195">
      <w:bodyDiv w:val="1"/>
      <w:marLeft w:val="0"/>
      <w:marRight w:val="0"/>
      <w:marTop w:val="0"/>
      <w:marBottom w:val="0"/>
      <w:divBdr>
        <w:top w:val="none" w:sz="0" w:space="0" w:color="auto"/>
        <w:left w:val="none" w:sz="0" w:space="0" w:color="auto"/>
        <w:bottom w:val="none" w:sz="0" w:space="0" w:color="auto"/>
        <w:right w:val="none" w:sz="0" w:space="0" w:color="auto"/>
      </w:divBdr>
    </w:div>
    <w:div w:id="989603006">
      <w:bodyDiv w:val="1"/>
      <w:marLeft w:val="0"/>
      <w:marRight w:val="0"/>
      <w:marTop w:val="0"/>
      <w:marBottom w:val="0"/>
      <w:divBdr>
        <w:top w:val="none" w:sz="0" w:space="0" w:color="auto"/>
        <w:left w:val="none" w:sz="0" w:space="0" w:color="auto"/>
        <w:bottom w:val="none" w:sz="0" w:space="0" w:color="auto"/>
        <w:right w:val="none" w:sz="0" w:space="0" w:color="auto"/>
      </w:divBdr>
    </w:div>
    <w:div w:id="989603591">
      <w:bodyDiv w:val="1"/>
      <w:marLeft w:val="0"/>
      <w:marRight w:val="0"/>
      <w:marTop w:val="0"/>
      <w:marBottom w:val="0"/>
      <w:divBdr>
        <w:top w:val="none" w:sz="0" w:space="0" w:color="auto"/>
        <w:left w:val="none" w:sz="0" w:space="0" w:color="auto"/>
        <w:bottom w:val="none" w:sz="0" w:space="0" w:color="auto"/>
        <w:right w:val="none" w:sz="0" w:space="0" w:color="auto"/>
      </w:divBdr>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54081">
      <w:bodyDiv w:val="1"/>
      <w:marLeft w:val="0"/>
      <w:marRight w:val="0"/>
      <w:marTop w:val="0"/>
      <w:marBottom w:val="0"/>
      <w:divBdr>
        <w:top w:val="none" w:sz="0" w:space="0" w:color="auto"/>
        <w:left w:val="none" w:sz="0" w:space="0" w:color="auto"/>
        <w:bottom w:val="none" w:sz="0" w:space="0" w:color="auto"/>
        <w:right w:val="none" w:sz="0" w:space="0" w:color="auto"/>
      </w:divBdr>
    </w:div>
    <w:div w:id="989795752">
      <w:bodyDiv w:val="1"/>
      <w:marLeft w:val="0"/>
      <w:marRight w:val="0"/>
      <w:marTop w:val="0"/>
      <w:marBottom w:val="0"/>
      <w:divBdr>
        <w:top w:val="none" w:sz="0" w:space="0" w:color="auto"/>
        <w:left w:val="none" w:sz="0" w:space="0" w:color="auto"/>
        <w:bottom w:val="none" w:sz="0" w:space="0" w:color="auto"/>
        <w:right w:val="none" w:sz="0" w:space="0" w:color="auto"/>
      </w:divBdr>
    </w:div>
    <w:div w:id="990326323">
      <w:bodyDiv w:val="1"/>
      <w:marLeft w:val="0"/>
      <w:marRight w:val="0"/>
      <w:marTop w:val="0"/>
      <w:marBottom w:val="0"/>
      <w:divBdr>
        <w:top w:val="none" w:sz="0" w:space="0" w:color="auto"/>
        <w:left w:val="none" w:sz="0" w:space="0" w:color="auto"/>
        <w:bottom w:val="none" w:sz="0" w:space="0" w:color="auto"/>
        <w:right w:val="none" w:sz="0" w:space="0" w:color="auto"/>
      </w:divBdr>
    </w:div>
    <w:div w:id="990401450">
      <w:bodyDiv w:val="1"/>
      <w:marLeft w:val="0"/>
      <w:marRight w:val="0"/>
      <w:marTop w:val="0"/>
      <w:marBottom w:val="0"/>
      <w:divBdr>
        <w:top w:val="none" w:sz="0" w:space="0" w:color="auto"/>
        <w:left w:val="none" w:sz="0" w:space="0" w:color="auto"/>
        <w:bottom w:val="none" w:sz="0" w:space="0" w:color="auto"/>
        <w:right w:val="none" w:sz="0" w:space="0" w:color="auto"/>
      </w:divBdr>
    </w:div>
    <w:div w:id="990404851">
      <w:bodyDiv w:val="1"/>
      <w:marLeft w:val="0"/>
      <w:marRight w:val="0"/>
      <w:marTop w:val="0"/>
      <w:marBottom w:val="0"/>
      <w:divBdr>
        <w:top w:val="none" w:sz="0" w:space="0" w:color="auto"/>
        <w:left w:val="none" w:sz="0" w:space="0" w:color="auto"/>
        <w:bottom w:val="none" w:sz="0" w:space="0" w:color="auto"/>
        <w:right w:val="none" w:sz="0" w:space="0" w:color="auto"/>
      </w:divBdr>
    </w:div>
    <w:div w:id="990868460">
      <w:bodyDiv w:val="1"/>
      <w:marLeft w:val="0"/>
      <w:marRight w:val="0"/>
      <w:marTop w:val="0"/>
      <w:marBottom w:val="0"/>
      <w:divBdr>
        <w:top w:val="none" w:sz="0" w:space="0" w:color="auto"/>
        <w:left w:val="none" w:sz="0" w:space="0" w:color="auto"/>
        <w:bottom w:val="none" w:sz="0" w:space="0" w:color="auto"/>
        <w:right w:val="none" w:sz="0" w:space="0" w:color="auto"/>
      </w:divBdr>
    </w:div>
    <w:div w:id="990912503">
      <w:bodyDiv w:val="1"/>
      <w:marLeft w:val="0"/>
      <w:marRight w:val="0"/>
      <w:marTop w:val="0"/>
      <w:marBottom w:val="0"/>
      <w:divBdr>
        <w:top w:val="none" w:sz="0" w:space="0" w:color="auto"/>
        <w:left w:val="none" w:sz="0" w:space="0" w:color="auto"/>
        <w:bottom w:val="none" w:sz="0" w:space="0" w:color="auto"/>
        <w:right w:val="none" w:sz="0" w:space="0" w:color="auto"/>
      </w:divBdr>
    </w:div>
    <w:div w:id="990980338">
      <w:bodyDiv w:val="1"/>
      <w:marLeft w:val="0"/>
      <w:marRight w:val="0"/>
      <w:marTop w:val="0"/>
      <w:marBottom w:val="0"/>
      <w:divBdr>
        <w:top w:val="none" w:sz="0" w:space="0" w:color="auto"/>
        <w:left w:val="none" w:sz="0" w:space="0" w:color="auto"/>
        <w:bottom w:val="none" w:sz="0" w:space="0" w:color="auto"/>
        <w:right w:val="none" w:sz="0" w:space="0" w:color="auto"/>
      </w:divBdr>
    </w:div>
    <w:div w:id="991057361">
      <w:bodyDiv w:val="1"/>
      <w:marLeft w:val="0"/>
      <w:marRight w:val="0"/>
      <w:marTop w:val="0"/>
      <w:marBottom w:val="0"/>
      <w:divBdr>
        <w:top w:val="none" w:sz="0" w:space="0" w:color="auto"/>
        <w:left w:val="none" w:sz="0" w:space="0" w:color="auto"/>
        <w:bottom w:val="none" w:sz="0" w:space="0" w:color="auto"/>
        <w:right w:val="none" w:sz="0" w:space="0" w:color="auto"/>
      </w:divBdr>
    </w:div>
    <w:div w:id="991061672">
      <w:bodyDiv w:val="1"/>
      <w:marLeft w:val="0"/>
      <w:marRight w:val="0"/>
      <w:marTop w:val="0"/>
      <w:marBottom w:val="0"/>
      <w:divBdr>
        <w:top w:val="none" w:sz="0" w:space="0" w:color="auto"/>
        <w:left w:val="none" w:sz="0" w:space="0" w:color="auto"/>
        <w:bottom w:val="none" w:sz="0" w:space="0" w:color="auto"/>
        <w:right w:val="none" w:sz="0" w:space="0" w:color="auto"/>
      </w:divBdr>
    </w:div>
    <w:div w:id="991367666">
      <w:bodyDiv w:val="1"/>
      <w:marLeft w:val="0"/>
      <w:marRight w:val="0"/>
      <w:marTop w:val="0"/>
      <w:marBottom w:val="0"/>
      <w:divBdr>
        <w:top w:val="none" w:sz="0" w:space="0" w:color="auto"/>
        <w:left w:val="none" w:sz="0" w:space="0" w:color="auto"/>
        <w:bottom w:val="none" w:sz="0" w:space="0" w:color="auto"/>
        <w:right w:val="none" w:sz="0" w:space="0" w:color="auto"/>
      </w:divBdr>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637883">
      <w:bodyDiv w:val="1"/>
      <w:marLeft w:val="0"/>
      <w:marRight w:val="0"/>
      <w:marTop w:val="0"/>
      <w:marBottom w:val="0"/>
      <w:divBdr>
        <w:top w:val="none" w:sz="0" w:space="0" w:color="auto"/>
        <w:left w:val="none" w:sz="0" w:space="0" w:color="auto"/>
        <w:bottom w:val="none" w:sz="0" w:space="0" w:color="auto"/>
        <w:right w:val="none" w:sz="0" w:space="0" w:color="auto"/>
      </w:divBdr>
    </w:div>
    <w:div w:id="991712743">
      <w:bodyDiv w:val="1"/>
      <w:marLeft w:val="0"/>
      <w:marRight w:val="0"/>
      <w:marTop w:val="0"/>
      <w:marBottom w:val="0"/>
      <w:divBdr>
        <w:top w:val="none" w:sz="0" w:space="0" w:color="auto"/>
        <w:left w:val="none" w:sz="0" w:space="0" w:color="auto"/>
        <w:bottom w:val="none" w:sz="0" w:space="0" w:color="auto"/>
        <w:right w:val="none" w:sz="0" w:space="0" w:color="auto"/>
      </w:divBdr>
    </w:div>
    <w:div w:id="992104230">
      <w:bodyDiv w:val="1"/>
      <w:marLeft w:val="0"/>
      <w:marRight w:val="0"/>
      <w:marTop w:val="0"/>
      <w:marBottom w:val="0"/>
      <w:divBdr>
        <w:top w:val="none" w:sz="0" w:space="0" w:color="auto"/>
        <w:left w:val="none" w:sz="0" w:space="0" w:color="auto"/>
        <w:bottom w:val="none" w:sz="0" w:space="0" w:color="auto"/>
        <w:right w:val="none" w:sz="0" w:space="0" w:color="auto"/>
      </w:divBdr>
    </w:div>
    <w:div w:id="992181868">
      <w:bodyDiv w:val="1"/>
      <w:marLeft w:val="0"/>
      <w:marRight w:val="0"/>
      <w:marTop w:val="0"/>
      <w:marBottom w:val="0"/>
      <w:divBdr>
        <w:top w:val="none" w:sz="0" w:space="0" w:color="auto"/>
        <w:left w:val="none" w:sz="0" w:space="0" w:color="auto"/>
        <w:bottom w:val="none" w:sz="0" w:space="0" w:color="auto"/>
        <w:right w:val="none" w:sz="0" w:space="0" w:color="auto"/>
      </w:divBdr>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2413059">
      <w:bodyDiv w:val="1"/>
      <w:marLeft w:val="0"/>
      <w:marRight w:val="0"/>
      <w:marTop w:val="0"/>
      <w:marBottom w:val="0"/>
      <w:divBdr>
        <w:top w:val="none" w:sz="0" w:space="0" w:color="auto"/>
        <w:left w:val="none" w:sz="0" w:space="0" w:color="auto"/>
        <w:bottom w:val="none" w:sz="0" w:space="0" w:color="auto"/>
        <w:right w:val="none" w:sz="0" w:space="0" w:color="auto"/>
      </w:divBdr>
    </w:div>
    <w:div w:id="992609055">
      <w:bodyDiv w:val="1"/>
      <w:marLeft w:val="0"/>
      <w:marRight w:val="0"/>
      <w:marTop w:val="0"/>
      <w:marBottom w:val="0"/>
      <w:divBdr>
        <w:top w:val="none" w:sz="0" w:space="0" w:color="auto"/>
        <w:left w:val="none" w:sz="0" w:space="0" w:color="auto"/>
        <w:bottom w:val="none" w:sz="0" w:space="0" w:color="auto"/>
        <w:right w:val="none" w:sz="0" w:space="0" w:color="auto"/>
      </w:divBdr>
    </w:div>
    <w:div w:id="992609207">
      <w:bodyDiv w:val="1"/>
      <w:marLeft w:val="0"/>
      <w:marRight w:val="0"/>
      <w:marTop w:val="0"/>
      <w:marBottom w:val="0"/>
      <w:divBdr>
        <w:top w:val="none" w:sz="0" w:space="0" w:color="auto"/>
        <w:left w:val="none" w:sz="0" w:space="0" w:color="auto"/>
        <w:bottom w:val="none" w:sz="0" w:space="0" w:color="auto"/>
        <w:right w:val="none" w:sz="0" w:space="0" w:color="auto"/>
      </w:divBdr>
    </w:div>
    <w:div w:id="992681953">
      <w:bodyDiv w:val="1"/>
      <w:marLeft w:val="0"/>
      <w:marRight w:val="0"/>
      <w:marTop w:val="0"/>
      <w:marBottom w:val="0"/>
      <w:divBdr>
        <w:top w:val="none" w:sz="0" w:space="0" w:color="auto"/>
        <w:left w:val="none" w:sz="0" w:space="0" w:color="auto"/>
        <w:bottom w:val="none" w:sz="0" w:space="0" w:color="auto"/>
        <w:right w:val="none" w:sz="0" w:space="0" w:color="auto"/>
      </w:divBdr>
    </w:div>
    <w:div w:id="992756787">
      <w:bodyDiv w:val="1"/>
      <w:marLeft w:val="0"/>
      <w:marRight w:val="0"/>
      <w:marTop w:val="0"/>
      <w:marBottom w:val="0"/>
      <w:divBdr>
        <w:top w:val="none" w:sz="0" w:space="0" w:color="auto"/>
        <w:left w:val="none" w:sz="0" w:space="0" w:color="auto"/>
        <w:bottom w:val="none" w:sz="0" w:space="0" w:color="auto"/>
        <w:right w:val="none" w:sz="0" w:space="0" w:color="auto"/>
      </w:divBdr>
    </w:div>
    <w:div w:id="993140613">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294947">
      <w:bodyDiv w:val="1"/>
      <w:marLeft w:val="0"/>
      <w:marRight w:val="0"/>
      <w:marTop w:val="0"/>
      <w:marBottom w:val="0"/>
      <w:divBdr>
        <w:top w:val="none" w:sz="0" w:space="0" w:color="auto"/>
        <w:left w:val="none" w:sz="0" w:space="0" w:color="auto"/>
        <w:bottom w:val="none" w:sz="0" w:space="0" w:color="auto"/>
        <w:right w:val="none" w:sz="0" w:space="0" w:color="auto"/>
      </w:divBdr>
    </w:div>
    <w:div w:id="993408498">
      <w:bodyDiv w:val="1"/>
      <w:marLeft w:val="0"/>
      <w:marRight w:val="0"/>
      <w:marTop w:val="0"/>
      <w:marBottom w:val="0"/>
      <w:divBdr>
        <w:top w:val="none" w:sz="0" w:space="0" w:color="auto"/>
        <w:left w:val="none" w:sz="0" w:space="0" w:color="auto"/>
        <w:bottom w:val="none" w:sz="0" w:space="0" w:color="auto"/>
        <w:right w:val="none" w:sz="0" w:space="0" w:color="auto"/>
      </w:divBdr>
    </w:div>
    <w:div w:id="993723645">
      <w:bodyDiv w:val="1"/>
      <w:marLeft w:val="0"/>
      <w:marRight w:val="0"/>
      <w:marTop w:val="0"/>
      <w:marBottom w:val="0"/>
      <w:divBdr>
        <w:top w:val="none" w:sz="0" w:space="0" w:color="auto"/>
        <w:left w:val="none" w:sz="0" w:space="0" w:color="auto"/>
        <w:bottom w:val="none" w:sz="0" w:space="0" w:color="auto"/>
        <w:right w:val="none" w:sz="0" w:space="0" w:color="auto"/>
      </w:divBdr>
    </w:div>
    <w:div w:id="993794591">
      <w:bodyDiv w:val="1"/>
      <w:marLeft w:val="0"/>
      <w:marRight w:val="0"/>
      <w:marTop w:val="0"/>
      <w:marBottom w:val="0"/>
      <w:divBdr>
        <w:top w:val="none" w:sz="0" w:space="0" w:color="auto"/>
        <w:left w:val="none" w:sz="0" w:space="0" w:color="auto"/>
        <w:bottom w:val="none" w:sz="0" w:space="0" w:color="auto"/>
        <w:right w:val="none" w:sz="0" w:space="0" w:color="auto"/>
      </w:divBdr>
    </w:div>
    <w:div w:id="994066982">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072141">
      <w:bodyDiv w:val="1"/>
      <w:marLeft w:val="0"/>
      <w:marRight w:val="0"/>
      <w:marTop w:val="0"/>
      <w:marBottom w:val="0"/>
      <w:divBdr>
        <w:top w:val="none" w:sz="0" w:space="0" w:color="auto"/>
        <w:left w:val="none" w:sz="0" w:space="0" w:color="auto"/>
        <w:bottom w:val="none" w:sz="0" w:space="0" w:color="auto"/>
        <w:right w:val="none" w:sz="0" w:space="0" w:color="auto"/>
      </w:divBdr>
    </w:div>
    <w:div w:id="994185755">
      <w:bodyDiv w:val="1"/>
      <w:marLeft w:val="0"/>
      <w:marRight w:val="0"/>
      <w:marTop w:val="0"/>
      <w:marBottom w:val="0"/>
      <w:divBdr>
        <w:top w:val="none" w:sz="0" w:space="0" w:color="auto"/>
        <w:left w:val="none" w:sz="0" w:space="0" w:color="auto"/>
        <w:bottom w:val="none" w:sz="0" w:space="0" w:color="auto"/>
        <w:right w:val="none" w:sz="0" w:space="0" w:color="auto"/>
      </w:divBdr>
    </w:div>
    <w:div w:id="994339594">
      <w:bodyDiv w:val="1"/>
      <w:marLeft w:val="0"/>
      <w:marRight w:val="0"/>
      <w:marTop w:val="0"/>
      <w:marBottom w:val="0"/>
      <w:divBdr>
        <w:top w:val="none" w:sz="0" w:space="0" w:color="auto"/>
        <w:left w:val="none" w:sz="0" w:space="0" w:color="auto"/>
        <w:bottom w:val="none" w:sz="0" w:space="0" w:color="auto"/>
        <w:right w:val="none" w:sz="0" w:space="0" w:color="auto"/>
      </w:divBdr>
    </w:div>
    <w:div w:id="994384139">
      <w:bodyDiv w:val="1"/>
      <w:marLeft w:val="0"/>
      <w:marRight w:val="0"/>
      <w:marTop w:val="0"/>
      <w:marBottom w:val="0"/>
      <w:divBdr>
        <w:top w:val="none" w:sz="0" w:space="0" w:color="auto"/>
        <w:left w:val="none" w:sz="0" w:space="0" w:color="auto"/>
        <w:bottom w:val="none" w:sz="0" w:space="0" w:color="auto"/>
        <w:right w:val="none" w:sz="0" w:space="0" w:color="auto"/>
      </w:divBdr>
    </w:div>
    <w:div w:id="994534594">
      <w:bodyDiv w:val="1"/>
      <w:marLeft w:val="0"/>
      <w:marRight w:val="0"/>
      <w:marTop w:val="0"/>
      <w:marBottom w:val="0"/>
      <w:divBdr>
        <w:top w:val="none" w:sz="0" w:space="0" w:color="auto"/>
        <w:left w:val="none" w:sz="0" w:space="0" w:color="auto"/>
        <w:bottom w:val="none" w:sz="0" w:space="0" w:color="auto"/>
        <w:right w:val="none" w:sz="0" w:space="0" w:color="auto"/>
      </w:divBdr>
    </w:div>
    <w:div w:id="994605122">
      <w:bodyDiv w:val="1"/>
      <w:marLeft w:val="0"/>
      <w:marRight w:val="0"/>
      <w:marTop w:val="0"/>
      <w:marBottom w:val="0"/>
      <w:divBdr>
        <w:top w:val="none" w:sz="0" w:space="0" w:color="auto"/>
        <w:left w:val="none" w:sz="0" w:space="0" w:color="auto"/>
        <w:bottom w:val="none" w:sz="0" w:space="0" w:color="auto"/>
        <w:right w:val="none" w:sz="0" w:space="0" w:color="auto"/>
      </w:divBdr>
    </w:div>
    <w:div w:id="994650354">
      <w:bodyDiv w:val="1"/>
      <w:marLeft w:val="0"/>
      <w:marRight w:val="0"/>
      <w:marTop w:val="0"/>
      <w:marBottom w:val="0"/>
      <w:divBdr>
        <w:top w:val="none" w:sz="0" w:space="0" w:color="auto"/>
        <w:left w:val="none" w:sz="0" w:space="0" w:color="auto"/>
        <w:bottom w:val="none" w:sz="0" w:space="0" w:color="auto"/>
        <w:right w:val="none" w:sz="0" w:space="0" w:color="auto"/>
      </w:divBdr>
    </w:div>
    <w:div w:id="99479757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802148">
      <w:bodyDiv w:val="1"/>
      <w:marLeft w:val="0"/>
      <w:marRight w:val="0"/>
      <w:marTop w:val="0"/>
      <w:marBottom w:val="0"/>
      <w:divBdr>
        <w:top w:val="none" w:sz="0" w:space="0" w:color="auto"/>
        <w:left w:val="none" w:sz="0" w:space="0" w:color="auto"/>
        <w:bottom w:val="none" w:sz="0" w:space="0" w:color="auto"/>
        <w:right w:val="none" w:sz="0" w:space="0" w:color="auto"/>
      </w:divBdr>
    </w:div>
    <w:div w:id="995379428">
      <w:bodyDiv w:val="1"/>
      <w:marLeft w:val="0"/>
      <w:marRight w:val="0"/>
      <w:marTop w:val="0"/>
      <w:marBottom w:val="0"/>
      <w:divBdr>
        <w:top w:val="none" w:sz="0" w:space="0" w:color="auto"/>
        <w:left w:val="none" w:sz="0" w:space="0" w:color="auto"/>
        <w:bottom w:val="none" w:sz="0" w:space="0" w:color="auto"/>
        <w:right w:val="none" w:sz="0" w:space="0" w:color="auto"/>
      </w:divBdr>
    </w:div>
    <w:div w:id="995382931">
      <w:bodyDiv w:val="1"/>
      <w:marLeft w:val="0"/>
      <w:marRight w:val="0"/>
      <w:marTop w:val="0"/>
      <w:marBottom w:val="0"/>
      <w:divBdr>
        <w:top w:val="none" w:sz="0" w:space="0" w:color="auto"/>
        <w:left w:val="none" w:sz="0" w:space="0" w:color="auto"/>
        <w:bottom w:val="none" w:sz="0" w:space="0" w:color="auto"/>
        <w:right w:val="none" w:sz="0" w:space="0" w:color="auto"/>
      </w:divBdr>
    </w:div>
    <w:div w:id="995452531">
      <w:bodyDiv w:val="1"/>
      <w:marLeft w:val="0"/>
      <w:marRight w:val="0"/>
      <w:marTop w:val="0"/>
      <w:marBottom w:val="0"/>
      <w:divBdr>
        <w:top w:val="none" w:sz="0" w:space="0" w:color="auto"/>
        <w:left w:val="none" w:sz="0" w:space="0" w:color="auto"/>
        <w:bottom w:val="none" w:sz="0" w:space="0" w:color="auto"/>
        <w:right w:val="none" w:sz="0" w:space="0" w:color="auto"/>
      </w:divBdr>
    </w:div>
    <w:div w:id="995646438">
      <w:bodyDiv w:val="1"/>
      <w:marLeft w:val="0"/>
      <w:marRight w:val="0"/>
      <w:marTop w:val="0"/>
      <w:marBottom w:val="0"/>
      <w:divBdr>
        <w:top w:val="none" w:sz="0" w:space="0" w:color="auto"/>
        <w:left w:val="none" w:sz="0" w:space="0" w:color="auto"/>
        <w:bottom w:val="none" w:sz="0" w:space="0" w:color="auto"/>
        <w:right w:val="none" w:sz="0" w:space="0" w:color="auto"/>
      </w:divBdr>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959123">
      <w:bodyDiv w:val="1"/>
      <w:marLeft w:val="0"/>
      <w:marRight w:val="0"/>
      <w:marTop w:val="0"/>
      <w:marBottom w:val="0"/>
      <w:divBdr>
        <w:top w:val="none" w:sz="0" w:space="0" w:color="auto"/>
        <w:left w:val="none" w:sz="0" w:space="0" w:color="auto"/>
        <w:bottom w:val="none" w:sz="0" w:space="0" w:color="auto"/>
        <w:right w:val="none" w:sz="0" w:space="0" w:color="auto"/>
      </w:divBdr>
    </w:div>
    <w:div w:id="996301451">
      <w:bodyDiv w:val="1"/>
      <w:marLeft w:val="0"/>
      <w:marRight w:val="0"/>
      <w:marTop w:val="0"/>
      <w:marBottom w:val="0"/>
      <w:divBdr>
        <w:top w:val="none" w:sz="0" w:space="0" w:color="auto"/>
        <w:left w:val="none" w:sz="0" w:space="0" w:color="auto"/>
        <w:bottom w:val="none" w:sz="0" w:space="0" w:color="auto"/>
        <w:right w:val="none" w:sz="0" w:space="0" w:color="auto"/>
      </w:divBdr>
    </w:div>
    <w:div w:id="996423214">
      <w:bodyDiv w:val="1"/>
      <w:marLeft w:val="0"/>
      <w:marRight w:val="0"/>
      <w:marTop w:val="0"/>
      <w:marBottom w:val="0"/>
      <w:divBdr>
        <w:top w:val="none" w:sz="0" w:space="0" w:color="auto"/>
        <w:left w:val="none" w:sz="0" w:space="0" w:color="auto"/>
        <w:bottom w:val="none" w:sz="0" w:space="0" w:color="auto"/>
        <w:right w:val="none" w:sz="0" w:space="0" w:color="auto"/>
      </w:divBdr>
    </w:div>
    <w:div w:id="996493537">
      <w:bodyDiv w:val="1"/>
      <w:marLeft w:val="0"/>
      <w:marRight w:val="0"/>
      <w:marTop w:val="0"/>
      <w:marBottom w:val="0"/>
      <w:divBdr>
        <w:top w:val="none" w:sz="0" w:space="0" w:color="auto"/>
        <w:left w:val="none" w:sz="0" w:space="0" w:color="auto"/>
        <w:bottom w:val="none" w:sz="0" w:space="0" w:color="auto"/>
        <w:right w:val="none" w:sz="0" w:space="0" w:color="auto"/>
      </w:divBdr>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3256">
      <w:bodyDiv w:val="1"/>
      <w:marLeft w:val="0"/>
      <w:marRight w:val="0"/>
      <w:marTop w:val="0"/>
      <w:marBottom w:val="0"/>
      <w:divBdr>
        <w:top w:val="none" w:sz="0" w:space="0" w:color="auto"/>
        <w:left w:val="none" w:sz="0" w:space="0" w:color="auto"/>
        <w:bottom w:val="none" w:sz="0" w:space="0" w:color="auto"/>
        <w:right w:val="none" w:sz="0" w:space="0" w:color="auto"/>
      </w:divBdr>
    </w:div>
    <w:div w:id="997463326">
      <w:bodyDiv w:val="1"/>
      <w:marLeft w:val="0"/>
      <w:marRight w:val="0"/>
      <w:marTop w:val="0"/>
      <w:marBottom w:val="0"/>
      <w:divBdr>
        <w:top w:val="none" w:sz="0" w:space="0" w:color="auto"/>
        <w:left w:val="none" w:sz="0" w:space="0" w:color="auto"/>
        <w:bottom w:val="none" w:sz="0" w:space="0" w:color="auto"/>
        <w:right w:val="none" w:sz="0" w:space="0" w:color="auto"/>
      </w:divBdr>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805483">
      <w:bodyDiv w:val="1"/>
      <w:marLeft w:val="0"/>
      <w:marRight w:val="0"/>
      <w:marTop w:val="0"/>
      <w:marBottom w:val="0"/>
      <w:divBdr>
        <w:top w:val="none" w:sz="0" w:space="0" w:color="auto"/>
        <w:left w:val="none" w:sz="0" w:space="0" w:color="auto"/>
        <w:bottom w:val="none" w:sz="0" w:space="0" w:color="auto"/>
        <w:right w:val="none" w:sz="0" w:space="0" w:color="auto"/>
      </w:divBdr>
    </w:div>
    <w:div w:id="998079203">
      <w:bodyDiv w:val="1"/>
      <w:marLeft w:val="0"/>
      <w:marRight w:val="0"/>
      <w:marTop w:val="0"/>
      <w:marBottom w:val="0"/>
      <w:divBdr>
        <w:top w:val="none" w:sz="0" w:space="0" w:color="auto"/>
        <w:left w:val="none" w:sz="0" w:space="0" w:color="auto"/>
        <w:bottom w:val="none" w:sz="0" w:space="0" w:color="auto"/>
        <w:right w:val="none" w:sz="0" w:space="0" w:color="auto"/>
      </w:divBdr>
    </w:div>
    <w:div w:id="998115753">
      <w:bodyDiv w:val="1"/>
      <w:marLeft w:val="0"/>
      <w:marRight w:val="0"/>
      <w:marTop w:val="0"/>
      <w:marBottom w:val="0"/>
      <w:divBdr>
        <w:top w:val="none" w:sz="0" w:space="0" w:color="auto"/>
        <w:left w:val="none" w:sz="0" w:space="0" w:color="auto"/>
        <w:bottom w:val="none" w:sz="0" w:space="0" w:color="auto"/>
        <w:right w:val="none" w:sz="0" w:space="0" w:color="auto"/>
      </w:divBdr>
    </w:div>
    <w:div w:id="998581344">
      <w:bodyDiv w:val="1"/>
      <w:marLeft w:val="0"/>
      <w:marRight w:val="0"/>
      <w:marTop w:val="0"/>
      <w:marBottom w:val="0"/>
      <w:divBdr>
        <w:top w:val="none" w:sz="0" w:space="0" w:color="auto"/>
        <w:left w:val="none" w:sz="0" w:space="0" w:color="auto"/>
        <w:bottom w:val="none" w:sz="0" w:space="0" w:color="auto"/>
        <w:right w:val="none" w:sz="0" w:space="0" w:color="auto"/>
      </w:divBdr>
    </w:div>
    <w:div w:id="998658668">
      <w:bodyDiv w:val="1"/>
      <w:marLeft w:val="0"/>
      <w:marRight w:val="0"/>
      <w:marTop w:val="0"/>
      <w:marBottom w:val="0"/>
      <w:divBdr>
        <w:top w:val="none" w:sz="0" w:space="0" w:color="auto"/>
        <w:left w:val="none" w:sz="0" w:space="0" w:color="auto"/>
        <w:bottom w:val="none" w:sz="0" w:space="0" w:color="auto"/>
        <w:right w:val="none" w:sz="0" w:space="0" w:color="auto"/>
      </w:divBdr>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928338">
      <w:bodyDiv w:val="1"/>
      <w:marLeft w:val="0"/>
      <w:marRight w:val="0"/>
      <w:marTop w:val="0"/>
      <w:marBottom w:val="0"/>
      <w:divBdr>
        <w:top w:val="none" w:sz="0" w:space="0" w:color="auto"/>
        <w:left w:val="none" w:sz="0" w:space="0" w:color="auto"/>
        <w:bottom w:val="none" w:sz="0" w:space="0" w:color="auto"/>
        <w:right w:val="none" w:sz="0" w:space="0" w:color="auto"/>
      </w:divBdr>
    </w:div>
    <w:div w:id="999042326">
      <w:bodyDiv w:val="1"/>
      <w:marLeft w:val="0"/>
      <w:marRight w:val="0"/>
      <w:marTop w:val="0"/>
      <w:marBottom w:val="0"/>
      <w:divBdr>
        <w:top w:val="none" w:sz="0" w:space="0" w:color="auto"/>
        <w:left w:val="none" w:sz="0" w:space="0" w:color="auto"/>
        <w:bottom w:val="none" w:sz="0" w:space="0" w:color="auto"/>
        <w:right w:val="none" w:sz="0" w:space="0" w:color="auto"/>
      </w:divBdr>
    </w:div>
    <w:div w:id="999382139">
      <w:bodyDiv w:val="1"/>
      <w:marLeft w:val="0"/>
      <w:marRight w:val="0"/>
      <w:marTop w:val="0"/>
      <w:marBottom w:val="0"/>
      <w:divBdr>
        <w:top w:val="none" w:sz="0" w:space="0" w:color="auto"/>
        <w:left w:val="none" w:sz="0" w:space="0" w:color="auto"/>
        <w:bottom w:val="none" w:sz="0" w:space="0" w:color="auto"/>
        <w:right w:val="none" w:sz="0" w:space="0" w:color="auto"/>
      </w:divBdr>
    </w:div>
    <w:div w:id="999885775">
      <w:bodyDiv w:val="1"/>
      <w:marLeft w:val="0"/>
      <w:marRight w:val="0"/>
      <w:marTop w:val="0"/>
      <w:marBottom w:val="0"/>
      <w:divBdr>
        <w:top w:val="none" w:sz="0" w:space="0" w:color="auto"/>
        <w:left w:val="none" w:sz="0" w:space="0" w:color="auto"/>
        <w:bottom w:val="none" w:sz="0" w:space="0" w:color="auto"/>
        <w:right w:val="none" w:sz="0" w:space="0" w:color="auto"/>
      </w:divBdr>
    </w:div>
    <w:div w:id="1000158909">
      <w:bodyDiv w:val="1"/>
      <w:marLeft w:val="0"/>
      <w:marRight w:val="0"/>
      <w:marTop w:val="0"/>
      <w:marBottom w:val="0"/>
      <w:divBdr>
        <w:top w:val="none" w:sz="0" w:space="0" w:color="auto"/>
        <w:left w:val="none" w:sz="0" w:space="0" w:color="auto"/>
        <w:bottom w:val="none" w:sz="0" w:space="0" w:color="auto"/>
        <w:right w:val="none" w:sz="0" w:space="0" w:color="auto"/>
      </w:divBdr>
    </w:div>
    <w:div w:id="1000354286">
      <w:bodyDiv w:val="1"/>
      <w:marLeft w:val="0"/>
      <w:marRight w:val="0"/>
      <w:marTop w:val="0"/>
      <w:marBottom w:val="0"/>
      <w:divBdr>
        <w:top w:val="none" w:sz="0" w:space="0" w:color="auto"/>
        <w:left w:val="none" w:sz="0" w:space="0" w:color="auto"/>
        <w:bottom w:val="none" w:sz="0" w:space="0" w:color="auto"/>
        <w:right w:val="none" w:sz="0" w:space="0" w:color="auto"/>
      </w:divBdr>
    </w:div>
    <w:div w:id="1000736416">
      <w:bodyDiv w:val="1"/>
      <w:marLeft w:val="0"/>
      <w:marRight w:val="0"/>
      <w:marTop w:val="0"/>
      <w:marBottom w:val="0"/>
      <w:divBdr>
        <w:top w:val="none" w:sz="0" w:space="0" w:color="auto"/>
        <w:left w:val="none" w:sz="0" w:space="0" w:color="auto"/>
        <w:bottom w:val="none" w:sz="0" w:space="0" w:color="auto"/>
        <w:right w:val="none" w:sz="0" w:space="0" w:color="auto"/>
      </w:divBdr>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158326">
      <w:bodyDiv w:val="1"/>
      <w:marLeft w:val="0"/>
      <w:marRight w:val="0"/>
      <w:marTop w:val="0"/>
      <w:marBottom w:val="0"/>
      <w:divBdr>
        <w:top w:val="none" w:sz="0" w:space="0" w:color="auto"/>
        <w:left w:val="none" w:sz="0" w:space="0" w:color="auto"/>
        <w:bottom w:val="none" w:sz="0" w:space="0" w:color="auto"/>
        <w:right w:val="none" w:sz="0" w:space="0" w:color="auto"/>
      </w:divBdr>
    </w:div>
    <w:div w:id="100127957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5896">
      <w:bodyDiv w:val="1"/>
      <w:marLeft w:val="0"/>
      <w:marRight w:val="0"/>
      <w:marTop w:val="0"/>
      <w:marBottom w:val="0"/>
      <w:divBdr>
        <w:top w:val="none" w:sz="0" w:space="0" w:color="auto"/>
        <w:left w:val="none" w:sz="0" w:space="0" w:color="auto"/>
        <w:bottom w:val="none" w:sz="0" w:space="0" w:color="auto"/>
        <w:right w:val="none" w:sz="0" w:space="0" w:color="auto"/>
      </w:divBdr>
    </w:div>
    <w:div w:id="1001616988">
      <w:bodyDiv w:val="1"/>
      <w:marLeft w:val="0"/>
      <w:marRight w:val="0"/>
      <w:marTop w:val="0"/>
      <w:marBottom w:val="0"/>
      <w:divBdr>
        <w:top w:val="none" w:sz="0" w:space="0" w:color="auto"/>
        <w:left w:val="none" w:sz="0" w:space="0" w:color="auto"/>
        <w:bottom w:val="none" w:sz="0" w:space="0" w:color="auto"/>
        <w:right w:val="none" w:sz="0" w:space="0" w:color="auto"/>
      </w:divBdr>
    </w:div>
    <w:div w:id="1001815733">
      <w:bodyDiv w:val="1"/>
      <w:marLeft w:val="0"/>
      <w:marRight w:val="0"/>
      <w:marTop w:val="0"/>
      <w:marBottom w:val="0"/>
      <w:divBdr>
        <w:top w:val="none" w:sz="0" w:space="0" w:color="auto"/>
        <w:left w:val="none" w:sz="0" w:space="0" w:color="auto"/>
        <w:bottom w:val="none" w:sz="0" w:space="0" w:color="auto"/>
        <w:right w:val="none" w:sz="0" w:space="0" w:color="auto"/>
      </w:divBdr>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935745">
      <w:bodyDiv w:val="1"/>
      <w:marLeft w:val="0"/>
      <w:marRight w:val="0"/>
      <w:marTop w:val="0"/>
      <w:marBottom w:val="0"/>
      <w:divBdr>
        <w:top w:val="none" w:sz="0" w:space="0" w:color="auto"/>
        <w:left w:val="none" w:sz="0" w:space="0" w:color="auto"/>
        <w:bottom w:val="none" w:sz="0" w:space="0" w:color="auto"/>
        <w:right w:val="none" w:sz="0" w:space="0" w:color="auto"/>
      </w:divBdr>
    </w:div>
    <w:div w:id="1002011299">
      <w:bodyDiv w:val="1"/>
      <w:marLeft w:val="0"/>
      <w:marRight w:val="0"/>
      <w:marTop w:val="0"/>
      <w:marBottom w:val="0"/>
      <w:divBdr>
        <w:top w:val="none" w:sz="0" w:space="0" w:color="auto"/>
        <w:left w:val="none" w:sz="0" w:space="0" w:color="auto"/>
        <w:bottom w:val="none" w:sz="0" w:space="0" w:color="auto"/>
        <w:right w:val="none" w:sz="0" w:space="0" w:color="auto"/>
      </w:divBdr>
    </w:div>
    <w:div w:id="1002124760">
      <w:bodyDiv w:val="1"/>
      <w:marLeft w:val="0"/>
      <w:marRight w:val="0"/>
      <w:marTop w:val="0"/>
      <w:marBottom w:val="0"/>
      <w:divBdr>
        <w:top w:val="none" w:sz="0" w:space="0" w:color="auto"/>
        <w:left w:val="none" w:sz="0" w:space="0" w:color="auto"/>
        <w:bottom w:val="none" w:sz="0" w:space="0" w:color="auto"/>
        <w:right w:val="none" w:sz="0" w:space="0" w:color="auto"/>
      </w:divBdr>
    </w:div>
    <w:div w:id="1002317008">
      <w:bodyDiv w:val="1"/>
      <w:marLeft w:val="0"/>
      <w:marRight w:val="0"/>
      <w:marTop w:val="0"/>
      <w:marBottom w:val="0"/>
      <w:divBdr>
        <w:top w:val="none" w:sz="0" w:space="0" w:color="auto"/>
        <w:left w:val="none" w:sz="0" w:space="0" w:color="auto"/>
        <w:bottom w:val="none" w:sz="0" w:space="0" w:color="auto"/>
        <w:right w:val="none" w:sz="0" w:space="0" w:color="auto"/>
      </w:divBdr>
    </w:div>
    <w:div w:id="1002515299">
      <w:bodyDiv w:val="1"/>
      <w:marLeft w:val="0"/>
      <w:marRight w:val="0"/>
      <w:marTop w:val="0"/>
      <w:marBottom w:val="0"/>
      <w:divBdr>
        <w:top w:val="none" w:sz="0" w:space="0" w:color="auto"/>
        <w:left w:val="none" w:sz="0" w:space="0" w:color="auto"/>
        <w:bottom w:val="none" w:sz="0" w:space="0" w:color="auto"/>
        <w:right w:val="none" w:sz="0" w:space="0" w:color="auto"/>
      </w:divBdr>
    </w:div>
    <w:div w:id="1002582154">
      <w:bodyDiv w:val="1"/>
      <w:marLeft w:val="0"/>
      <w:marRight w:val="0"/>
      <w:marTop w:val="0"/>
      <w:marBottom w:val="0"/>
      <w:divBdr>
        <w:top w:val="none" w:sz="0" w:space="0" w:color="auto"/>
        <w:left w:val="none" w:sz="0" w:space="0" w:color="auto"/>
        <w:bottom w:val="none" w:sz="0" w:space="0" w:color="auto"/>
        <w:right w:val="none" w:sz="0" w:space="0" w:color="auto"/>
      </w:divBdr>
    </w:div>
    <w:div w:id="1002927959">
      <w:bodyDiv w:val="1"/>
      <w:marLeft w:val="0"/>
      <w:marRight w:val="0"/>
      <w:marTop w:val="0"/>
      <w:marBottom w:val="0"/>
      <w:divBdr>
        <w:top w:val="none" w:sz="0" w:space="0" w:color="auto"/>
        <w:left w:val="none" w:sz="0" w:space="0" w:color="auto"/>
        <w:bottom w:val="none" w:sz="0" w:space="0" w:color="auto"/>
        <w:right w:val="none" w:sz="0" w:space="0" w:color="auto"/>
      </w:divBdr>
    </w:div>
    <w:div w:id="1003125328">
      <w:bodyDiv w:val="1"/>
      <w:marLeft w:val="0"/>
      <w:marRight w:val="0"/>
      <w:marTop w:val="0"/>
      <w:marBottom w:val="0"/>
      <w:divBdr>
        <w:top w:val="none" w:sz="0" w:space="0" w:color="auto"/>
        <w:left w:val="none" w:sz="0" w:space="0" w:color="auto"/>
        <w:bottom w:val="none" w:sz="0" w:space="0" w:color="auto"/>
        <w:right w:val="none" w:sz="0" w:space="0" w:color="auto"/>
      </w:divBdr>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239634">
      <w:bodyDiv w:val="1"/>
      <w:marLeft w:val="0"/>
      <w:marRight w:val="0"/>
      <w:marTop w:val="0"/>
      <w:marBottom w:val="0"/>
      <w:divBdr>
        <w:top w:val="none" w:sz="0" w:space="0" w:color="auto"/>
        <w:left w:val="none" w:sz="0" w:space="0" w:color="auto"/>
        <w:bottom w:val="none" w:sz="0" w:space="0" w:color="auto"/>
        <w:right w:val="none" w:sz="0" w:space="0" w:color="auto"/>
      </w:divBdr>
    </w:div>
    <w:div w:id="1003436247">
      <w:bodyDiv w:val="1"/>
      <w:marLeft w:val="0"/>
      <w:marRight w:val="0"/>
      <w:marTop w:val="0"/>
      <w:marBottom w:val="0"/>
      <w:divBdr>
        <w:top w:val="none" w:sz="0" w:space="0" w:color="auto"/>
        <w:left w:val="none" w:sz="0" w:space="0" w:color="auto"/>
        <w:bottom w:val="none" w:sz="0" w:space="0" w:color="auto"/>
        <w:right w:val="none" w:sz="0" w:space="0" w:color="auto"/>
      </w:divBdr>
    </w:div>
    <w:div w:id="1003585246">
      <w:bodyDiv w:val="1"/>
      <w:marLeft w:val="0"/>
      <w:marRight w:val="0"/>
      <w:marTop w:val="0"/>
      <w:marBottom w:val="0"/>
      <w:divBdr>
        <w:top w:val="none" w:sz="0" w:space="0" w:color="auto"/>
        <w:left w:val="none" w:sz="0" w:space="0" w:color="auto"/>
        <w:bottom w:val="none" w:sz="0" w:space="0" w:color="auto"/>
        <w:right w:val="none" w:sz="0" w:space="0" w:color="auto"/>
      </w:divBdr>
    </w:div>
    <w:div w:id="1003629934">
      <w:bodyDiv w:val="1"/>
      <w:marLeft w:val="0"/>
      <w:marRight w:val="0"/>
      <w:marTop w:val="0"/>
      <w:marBottom w:val="0"/>
      <w:divBdr>
        <w:top w:val="none" w:sz="0" w:space="0" w:color="auto"/>
        <w:left w:val="none" w:sz="0" w:space="0" w:color="auto"/>
        <w:bottom w:val="none" w:sz="0" w:space="0" w:color="auto"/>
        <w:right w:val="none" w:sz="0" w:space="0" w:color="auto"/>
      </w:divBdr>
    </w:div>
    <w:div w:id="1003700963">
      <w:bodyDiv w:val="1"/>
      <w:marLeft w:val="0"/>
      <w:marRight w:val="0"/>
      <w:marTop w:val="0"/>
      <w:marBottom w:val="0"/>
      <w:divBdr>
        <w:top w:val="none" w:sz="0" w:space="0" w:color="auto"/>
        <w:left w:val="none" w:sz="0" w:space="0" w:color="auto"/>
        <w:bottom w:val="none" w:sz="0" w:space="0" w:color="auto"/>
        <w:right w:val="none" w:sz="0" w:space="0" w:color="auto"/>
      </w:divBdr>
    </w:div>
    <w:div w:id="1003750183">
      <w:bodyDiv w:val="1"/>
      <w:marLeft w:val="0"/>
      <w:marRight w:val="0"/>
      <w:marTop w:val="0"/>
      <w:marBottom w:val="0"/>
      <w:divBdr>
        <w:top w:val="none" w:sz="0" w:space="0" w:color="auto"/>
        <w:left w:val="none" w:sz="0" w:space="0" w:color="auto"/>
        <w:bottom w:val="none" w:sz="0" w:space="0" w:color="auto"/>
        <w:right w:val="none" w:sz="0" w:space="0" w:color="auto"/>
      </w:divBdr>
    </w:div>
    <w:div w:id="1003971428">
      <w:bodyDiv w:val="1"/>
      <w:marLeft w:val="0"/>
      <w:marRight w:val="0"/>
      <w:marTop w:val="0"/>
      <w:marBottom w:val="0"/>
      <w:divBdr>
        <w:top w:val="none" w:sz="0" w:space="0" w:color="auto"/>
        <w:left w:val="none" w:sz="0" w:space="0" w:color="auto"/>
        <w:bottom w:val="none" w:sz="0" w:space="0" w:color="auto"/>
        <w:right w:val="none" w:sz="0" w:space="0" w:color="auto"/>
      </w:divBdr>
    </w:div>
    <w:div w:id="1004014836">
      <w:bodyDiv w:val="1"/>
      <w:marLeft w:val="0"/>
      <w:marRight w:val="0"/>
      <w:marTop w:val="0"/>
      <w:marBottom w:val="0"/>
      <w:divBdr>
        <w:top w:val="none" w:sz="0" w:space="0" w:color="auto"/>
        <w:left w:val="none" w:sz="0" w:space="0" w:color="auto"/>
        <w:bottom w:val="none" w:sz="0" w:space="0" w:color="auto"/>
        <w:right w:val="none" w:sz="0" w:space="0" w:color="auto"/>
      </w:divBdr>
    </w:div>
    <w:div w:id="1004088978">
      <w:bodyDiv w:val="1"/>
      <w:marLeft w:val="0"/>
      <w:marRight w:val="0"/>
      <w:marTop w:val="0"/>
      <w:marBottom w:val="0"/>
      <w:divBdr>
        <w:top w:val="none" w:sz="0" w:space="0" w:color="auto"/>
        <w:left w:val="none" w:sz="0" w:space="0" w:color="auto"/>
        <w:bottom w:val="none" w:sz="0" w:space="0" w:color="auto"/>
        <w:right w:val="none" w:sz="0" w:space="0" w:color="auto"/>
      </w:divBdr>
    </w:div>
    <w:div w:id="1004166690">
      <w:bodyDiv w:val="1"/>
      <w:marLeft w:val="0"/>
      <w:marRight w:val="0"/>
      <w:marTop w:val="0"/>
      <w:marBottom w:val="0"/>
      <w:divBdr>
        <w:top w:val="none" w:sz="0" w:space="0" w:color="auto"/>
        <w:left w:val="none" w:sz="0" w:space="0" w:color="auto"/>
        <w:bottom w:val="none" w:sz="0" w:space="0" w:color="auto"/>
        <w:right w:val="none" w:sz="0" w:space="0" w:color="auto"/>
      </w:divBdr>
    </w:div>
    <w:div w:id="1004473761">
      <w:bodyDiv w:val="1"/>
      <w:marLeft w:val="0"/>
      <w:marRight w:val="0"/>
      <w:marTop w:val="0"/>
      <w:marBottom w:val="0"/>
      <w:divBdr>
        <w:top w:val="none" w:sz="0" w:space="0" w:color="auto"/>
        <w:left w:val="none" w:sz="0" w:space="0" w:color="auto"/>
        <w:bottom w:val="none" w:sz="0" w:space="0" w:color="auto"/>
        <w:right w:val="none" w:sz="0" w:space="0" w:color="auto"/>
      </w:divBdr>
    </w:div>
    <w:div w:id="1004632423">
      <w:bodyDiv w:val="1"/>
      <w:marLeft w:val="0"/>
      <w:marRight w:val="0"/>
      <w:marTop w:val="0"/>
      <w:marBottom w:val="0"/>
      <w:divBdr>
        <w:top w:val="none" w:sz="0" w:space="0" w:color="auto"/>
        <w:left w:val="none" w:sz="0" w:space="0" w:color="auto"/>
        <w:bottom w:val="none" w:sz="0" w:space="0" w:color="auto"/>
        <w:right w:val="none" w:sz="0" w:space="0" w:color="auto"/>
      </w:divBdr>
    </w:div>
    <w:div w:id="1004674965">
      <w:bodyDiv w:val="1"/>
      <w:marLeft w:val="0"/>
      <w:marRight w:val="0"/>
      <w:marTop w:val="0"/>
      <w:marBottom w:val="0"/>
      <w:divBdr>
        <w:top w:val="none" w:sz="0" w:space="0" w:color="auto"/>
        <w:left w:val="none" w:sz="0" w:space="0" w:color="auto"/>
        <w:bottom w:val="none" w:sz="0" w:space="0" w:color="auto"/>
        <w:right w:val="none" w:sz="0" w:space="0" w:color="auto"/>
      </w:divBdr>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128871">
      <w:bodyDiv w:val="1"/>
      <w:marLeft w:val="0"/>
      <w:marRight w:val="0"/>
      <w:marTop w:val="0"/>
      <w:marBottom w:val="0"/>
      <w:divBdr>
        <w:top w:val="none" w:sz="0" w:space="0" w:color="auto"/>
        <w:left w:val="none" w:sz="0" w:space="0" w:color="auto"/>
        <w:bottom w:val="none" w:sz="0" w:space="0" w:color="auto"/>
        <w:right w:val="none" w:sz="0" w:space="0" w:color="auto"/>
      </w:divBdr>
    </w:div>
    <w:div w:id="1005204250">
      <w:bodyDiv w:val="1"/>
      <w:marLeft w:val="0"/>
      <w:marRight w:val="0"/>
      <w:marTop w:val="0"/>
      <w:marBottom w:val="0"/>
      <w:divBdr>
        <w:top w:val="none" w:sz="0" w:space="0" w:color="auto"/>
        <w:left w:val="none" w:sz="0" w:space="0" w:color="auto"/>
        <w:bottom w:val="none" w:sz="0" w:space="0" w:color="auto"/>
        <w:right w:val="none" w:sz="0" w:space="0" w:color="auto"/>
      </w:divBdr>
    </w:div>
    <w:div w:id="1005205067">
      <w:bodyDiv w:val="1"/>
      <w:marLeft w:val="0"/>
      <w:marRight w:val="0"/>
      <w:marTop w:val="0"/>
      <w:marBottom w:val="0"/>
      <w:divBdr>
        <w:top w:val="none" w:sz="0" w:space="0" w:color="auto"/>
        <w:left w:val="none" w:sz="0" w:space="0" w:color="auto"/>
        <w:bottom w:val="none" w:sz="0" w:space="0" w:color="auto"/>
        <w:right w:val="none" w:sz="0" w:space="0" w:color="auto"/>
      </w:divBdr>
    </w:div>
    <w:div w:id="1005328666">
      <w:bodyDiv w:val="1"/>
      <w:marLeft w:val="0"/>
      <w:marRight w:val="0"/>
      <w:marTop w:val="0"/>
      <w:marBottom w:val="0"/>
      <w:divBdr>
        <w:top w:val="none" w:sz="0" w:space="0" w:color="auto"/>
        <w:left w:val="none" w:sz="0" w:space="0" w:color="auto"/>
        <w:bottom w:val="none" w:sz="0" w:space="0" w:color="auto"/>
        <w:right w:val="none" w:sz="0" w:space="0" w:color="auto"/>
      </w:divBdr>
    </w:div>
    <w:div w:id="1005328889">
      <w:bodyDiv w:val="1"/>
      <w:marLeft w:val="0"/>
      <w:marRight w:val="0"/>
      <w:marTop w:val="0"/>
      <w:marBottom w:val="0"/>
      <w:divBdr>
        <w:top w:val="none" w:sz="0" w:space="0" w:color="auto"/>
        <w:left w:val="none" w:sz="0" w:space="0" w:color="auto"/>
        <w:bottom w:val="none" w:sz="0" w:space="0" w:color="auto"/>
        <w:right w:val="none" w:sz="0" w:space="0" w:color="auto"/>
      </w:divBdr>
    </w:div>
    <w:div w:id="1005548787">
      <w:bodyDiv w:val="1"/>
      <w:marLeft w:val="0"/>
      <w:marRight w:val="0"/>
      <w:marTop w:val="0"/>
      <w:marBottom w:val="0"/>
      <w:divBdr>
        <w:top w:val="none" w:sz="0" w:space="0" w:color="auto"/>
        <w:left w:val="none" w:sz="0" w:space="0" w:color="auto"/>
        <w:bottom w:val="none" w:sz="0" w:space="0" w:color="auto"/>
        <w:right w:val="none" w:sz="0" w:space="0" w:color="auto"/>
      </w:divBdr>
    </w:div>
    <w:div w:id="1005550927">
      <w:bodyDiv w:val="1"/>
      <w:marLeft w:val="0"/>
      <w:marRight w:val="0"/>
      <w:marTop w:val="0"/>
      <w:marBottom w:val="0"/>
      <w:divBdr>
        <w:top w:val="none" w:sz="0" w:space="0" w:color="auto"/>
        <w:left w:val="none" w:sz="0" w:space="0" w:color="auto"/>
        <w:bottom w:val="none" w:sz="0" w:space="0" w:color="auto"/>
        <w:right w:val="none" w:sz="0" w:space="0" w:color="auto"/>
      </w:divBdr>
    </w:div>
    <w:div w:id="1005591416">
      <w:bodyDiv w:val="1"/>
      <w:marLeft w:val="0"/>
      <w:marRight w:val="0"/>
      <w:marTop w:val="0"/>
      <w:marBottom w:val="0"/>
      <w:divBdr>
        <w:top w:val="none" w:sz="0" w:space="0" w:color="auto"/>
        <w:left w:val="none" w:sz="0" w:space="0" w:color="auto"/>
        <w:bottom w:val="none" w:sz="0" w:space="0" w:color="auto"/>
        <w:right w:val="none" w:sz="0" w:space="0" w:color="auto"/>
      </w:divBdr>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5482">
      <w:bodyDiv w:val="1"/>
      <w:marLeft w:val="0"/>
      <w:marRight w:val="0"/>
      <w:marTop w:val="0"/>
      <w:marBottom w:val="0"/>
      <w:divBdr>
        <w:top w:val="none" w:sz="0" w:space="0" w:color="auto"/>
        <w:left w:val="none" w:sz="0" w:space="0" w:color="auto"/>
        <w:bottom w:val="none" w:sz="0" w:space="0" w:color="auto"/>
        <w:right w:val="none" w:sz="0" w:space="0" w:color="auto"/>
      </w:divBdr>
    </w:div>
    <w:div w:id="1005936113">
      <w:bodyDiv w:val="1"/>
      <w:marLeft w:val="0"/>
      <w:marRight w:val="0"/>
      <w:marTop w:val="0"/>
      <w:marBottom w:val="0"/>
      <w:divBdr>
        <w:top w:val="none" w:sz="0" w:space="0" w:color="auto"/>
        <w:left w:val="none" w:sz="0" w:space="0" w:color="auto"/>
        <w:bottom w:val="none" w:sz="0" w:space="0" w:color="auto"/>
        <w:right w:val="none" w:sz="0" w:space="0" w:color="auto"/>
      </w:divBdr>
    </w:div>
    <w:div w:id="1006130103">
      <w:bodyDiv w:val="1"/>
      <w:marLeft w:val="0"/>
      <w:marRight w:val="0"/>
      <w:marTop w:val="0"/>
      <w:marBottom w:val="0"/>
      <w:divBdr>
        <w:top w:val="none" w:sz="0" w:space="0" w:color="auto"/>
        <w:left w:val="none" w:sz="0" w:space="0" w:color="auto"/>
        <w:bottom w:val="none" w:sz="0" w:space="0" w:color="auto"/>
        <w:right w:val="none" w:sz="0" w:space="0" w:color="auto"/>
      </w:divBdr>
    </w:div>
    <w:div w:id="1006246532">
      <w:bodyDiv w:val="1"/>
      <w:marLeft w:val="0"/>
      <w:marRight w:val="0"/>
      <w:marTop w:val="0"/>
      <w:marBottom w:val="0"/>
      <w:divBdr>
        <w:top w:val="none" w:sz="0" w:space="0" w:color="auto"/>
        <w:left w:val="none" w:sz="0" w:space="0" w:color="auto"/>
        <w:bottom w:val="none" w:sz="0" w:space="0" w:color="auto"/>
        <w:right w:val="none" w:sz="0" w:space="0" w:color="auto"/>
      </w:divBdr>
    </w:div>
    <w:div w:id="1006595435">
      <w:bodyDiv w:val="1"/>
      <w:marLeft w:val="0"/>
      <w:marRight w:val="0"/>
      <w:marTop w:val="0"/>
      <w:marBottom w:val="0"/>
      <w:divBdr>
        <w:top w:val="none" w:sz="0" w:space="0" w:color="auto"/>
        <w:left w:val="none" w:sz="0" w:space="0" w:color="auto"/>
        <w:bottom w:val="none" w:sz="0" w:space="0" w:color="auto"/>
        <w:right w:val="none" w:sz="0" w:space="0" w:color="auto"/>
      </w:divBdr>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7102599">
      <w:bodyDiv w:val="1"/>
      <w:marLeft w:val="0"/>
      <w:marRight w:val="0"/>
      <w:marTop w:val="0"/>
      <w:marBottom w:val="0"/>
      <w:divBdr>
        <w:top w:val="none" w:sz="0" w:space="0" w:color="auto"/>
        <w:left w:val="none" w:sz="0" w:space="0" w:color="auto"/>
        <w:bottom w:val="none" w:sz="0" w:space="0" w:color="auto"/>
        <w:right w:val="none" w:sz="0" w:space="0" w:color="auto"/>
      </w:divBdr>
    </w:div>
    <w:div w:id="1007102870">
      <w:bodyDiv w:val="1"/>
      <w:marLeft w:val="0"/>
      <w:marRight w:val="0"/>
      <w:marTop w:val="0"/>
      <w:marBottom w:val="0"/>
      <w:divBdr>
        <w:top w:val="none" w:sz="0" w:space="0" w:color="auto"/>
        <w:left w:val="none" w:sz="0" w:space="0" w:color="auto"/>
        <w:bottom w:val="none" w:sz="0" w:space="0" w:color="auto"/>
        <w:right w:val="none" w:sz="0" w:space="0" w:color="auto"/>
      </w:divBdr>
    </w:div>
    <w:div w:id="1007171784">
      <w:bodyDiv w:val="1"/>
      <w:marLeft w:val="0"/>
      <w:marRight w:val="0"/>
      <w:marTop w:val="0"/>
      <w:marBottom w:val="0"/>
      <w:divBdr>
        <w:top w:val="none" w:sz="0" w:space="0" w:color="auto"/>
        <w:left w:val="none" w:sz="0" w:space="0" w:color="auto"/>
        <w:bottom w:val="none" w:sz="0" w:space="0" w:color="auto"/>
        <w:right w:val="none" w:sz="0" w:space="0" w:color="auto"/>
      </w:divBdr>
    </w:div>
    <w:div w:id="1007756497">
      <w:bodyDiv w:val="1"/>
      <w:marLeft w:val="0"/>
      <w:marRight w:val="0"/>
      <w:marTop w:val="0"/>
      <w:marBottom w:val="0"/>
      <w:divBdr>
        <w:top w:val="none" w:sz="0" w:space="0" w:color="auto"/>
        <w:left w:val="none" w:sz="0" w:space="0" w:color="auto"/>
        <w:bottom w:val="none" w:sz="0" w:space="0" w:color="auto"/>
        <w:right w:val="none" w:sz="0" w:space="0" w:color="auto"/>
      </w:divBdr>
    </w:div>
    <w:div w:id="1007903985">
      <w:bodyDiv w:val="1"/>
      <w:marLeft w:val="0"/>
      <w:marRight w:val="0"/>
      <w:marTop w:val="0"/>
      <w:marBottom w:val="0"/>
      <w:divBdr>
        <w:top w:val="none" w:sz="0" w:space="0" w:color="auto"/>
        <w:left w:val="none" w:sz="0" w:space="0" w:color="auto"/>
        <w:bottom w:val="none" w:sz="0" w:space="0" w:color="auto"/>
        <w:right w:val="none" w:sz="0" w:space="0" w:color="auto"/>
      </w:divBdr>
    </w:div>
    <w:div w:id="1008217542">
      <w:bodyDiv w:val="1"/>
      <w:marLeft w:val="0"/>
      <w:marRight w:val="0"/>
      <w:marTop w:val="0"/>
      <w:marBottom w:val="0"/>
      <w:divBdr>
        <w:top w:val="none" w:sz="0" w:space="0" w:color="auto"/>
        <w:left w:val="none" w:sz="0" w:space="0" w:color="auto"/>
        <w:bottom w:val="none" w:sz="0" w:space="0" w:color="auto"/>
        <w:right w:val="none" w:sz="0" w:space="0" w:color="auto"/>
      </w:divBdr>
    </w:div>
    <w:div w:id="1008408065">
      <w:bodyDiv w:val="1"/>
      <w:marLeft w:val="0"/>
      <w:marRight w:val="0"/>
      <w:marTop w:val="0"/>
      <w:marBottom w:val="0"/>
      <w:divBdr>
        <w:top w:val="none" w:sz="0" w:space="0" w:color="auto"/>
        <w:left w:val="none" w:sz="0" w:space="0" w:color="auto"/>
        <w:bottom w:val="none" w:sz="0" w:space="0" w:color="auto"/>
        <w:right w:val="none" w:sz="0" w:space="0" w:color="auto"/>
      </w:divBdr>
    </w:div>
    <w:div w:id="1008479930">
      <w:bodyDiv w:val="1"/>
      <w:marLeft w:val="0"/>
      <w:marRight w:val="0"/>
      <w:marTop w:val="0"/>
      <w:marBottom w:val="0"/>
      <w:divBdr>
        <w:top w:val="none" w:sz="0" w:space="0" w:color="auto"/>
        <w:left w:val="none" w:sz="0" w:space="0" w:color="auto"/>
        <w:bottom w:val="none" w:sz="0" w:space="0" w:color="auto"/>
        <w:right w:val="none" w:sz="0" w:space="0" w:color="auto"/>
      </w:divBdr>
    </w:div>
    <w:div w:id="1008561299">
      <w:bodyDiv w:val="1"/>
      <w:marLeft w:val="0"/>
      <w:marRight w:val="0"/>
      <w:marTop w:val="0"/>
      <w:marBottom w:val="0"/>
      <w:divBdr>
        <w:top w:val="none" w:sz="0" w:space="0" w:color="auto"/>
        <w:left w:val="none" w:sz="0" w:space="0" w:color="auto"/>
        <w:bottom w:val="none" w:sz="0" w:space="0" w:color="auto"/>
        <w:right w:val="none" w:sz="0" w:space="0" w:color="auto"/>
      </w:divBdr>
    </w:div>
    <w:div w:id="1008942491">
      <w:bodyDiv w:val="1"/>
      <w:marLeft w:val="0"/>
      <w:marRight w:val="0"/>
      <w:marTop w:val="0"/>
      <w:marBottom w:val="0"/>
      <w:divBdr>
        <w:top w:val="none" w:sz="0" w:space="0" w:color="auto"/>
        <w:left w:val="none" w:sz="0" w:space="0" w:color="auto"/>
        <w:bottom w:val="none" w:sz="0" w:space="0" w:color="auto"/>
        <w:right w:val="none" w:sz="0" w:space="0" w:color="auto"/>
      </w:divBdr>
    </w:div>
    <w:div w:id="1009209990">
      <w:bodyDiv w:val="1"/>
      <w:marLeft w:val="0"/>
      <w:marRight w:val="0"/>
      <w:marTop w:val="0"/>
      <w:marBottom w:val="0"/>
      <w:divBdr>
        <w:top w:val="none" w:sz="0" w:space="0" w:color="auto"/>
        <w:left w:val="none" w:sz="0" w:space="0" w:color="auto"/>
        <w:bottom w:val="none" w:sz="0" w:space="0" w:color="auto"/>
        <w:right w:val="none" w:sz="0" w:space="0" w:color="auto"/>
      </w:divBdr>
    </w:div>
    <w:div w:id="1009260965">
      <w:bodyDiv w:val="1"/>
      <w:marLeft w:val="0"/>
      <w:marRight w:val="0"/>
      <w:marTop w:val="0"/>
      <w:marBottom w:val="0"/>
      <w:divBdr>
        <w:top w:val="none" w:sz="0" w:space="0" w:color="auto"/>
        <w:left w:val="none" w:sz="0" w:space="0" w:color="auto"/>
        <w:bottom w:val="none" w:sz="0" w:space="0" w:color="auto"/>
        <w:right w:val="none" w:sz="0" w:space="0" w:color="auto"/>
      </w:divBdr>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4745">
      <w:bodyDiv w:val="1"/>
      <w:marLeft w:val="0"/>
      <w:marRight w:val="0"/>
      <w:marTop w:val="0"/>
      <w:marBottom w:val="0"/>
      <w:divBdr>
        <w:top w:val="none" w:sz="0" w:space="0" w:color="auto"/>
        <w:left w:val="none" w:sz="0" w:space="0" w:color="auto"/>
        <w:bottom w:val="none" w:sz="0" w:space="0" w:color="auto"/>
        <w:right w:val="none" w:sz="0" w:space="0" w:color="auto"/>
      </w:divBdr>
    </w:div>
    <w:div w:id="1009597171">
      <w:bodyDiv w:val="1"/>
      <w:marLeft w:val="0"/>
      <w:marRight w:val="0"/>
      <w:marTop w:val="0"/>
      <w:marBottom w:val="0"/>
      <w:divBdr>
        <w:top w:val="none" w:sz="0" w:space="0" w:color="auto"/>
        <w:left w:val="none" w:sz="0" w:space="0" w:color="auto"/>
        <w:bottom w:val="none" w:sz="0" w:space="0" w:color="auto"/>
        <w:right w:val="none" w:sz="0" w:space="0" w:color="auto"/>
      </w:divBdr>
    </w:div>
    <w:div w:id="1009605392">
      <w:bodyDiv w:val="1"/>
      <w:marLeft w:val="0"/>
      <w:marRight w:val="0"/>
      <w:marTop w:val="0"/>
      <w:marBottom w:val="0"/>
      <w:divBdr>
        <w:top w:val="none" w:sz="0" w:space="0" w:color="auto"/>
        <w:left w:val="none" w:sz="0" w:space="0" w:color="auto"/>
        <w:bottom w:val="none" w:sz="0" w:space="0" w:color="auto"/>
        <w:right w:val="none" w:sz="0" w:space="0" w:color="auto"/>
      </w:divBdr>
    </w:div>
    <w:div w:id="1009676957">
      <w:bodyDiv w:val="1"/>
      <w:marLeft w:val="0"/>
      <w:marRight w:val="0"/>
      <w:marTop w:val="0"/>
      <w:marBottom w:val="0"/>
      <w:divBdr>
        <w:top w:val="none" w:sz="0" w:space="0" w:color="auto"/>
        <w:left w:val="none" w:sz="0" w:space="0" w:color="auto"/>
        <w:bottom w:val="none" w:sz="0" w:space="0" w:color="auto"/>
        <w:right w:val="none" w:sz="0" w:space="0" w:color="auto"/>
      </w:divBdr>
    </w:div>
    <w:div w:id="1009794264">
      <w:bodyDiv w:val="1"/>
      <w:marLeft w:val="0"/>
      <w:marRight w:val="0"/>
      <w:marTop w:val="0"/>
      <w:marBottom w:val="0"/>
      <w:divBdr>
        <w:top w:val="none" w:sz="0" w:space="0" w:color="auto"/>
        <w:left w:val="none" w:sz="0" w:space="0" w:color="auto"/>
        <w:bottom w:val="none" w:sz="0" w:space="0" w:color="auto"/>
        <w:right w:val="none" w:sz="0" w:space="0" w:color="auto"/>
      </w:divBdr>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0110092">
      <w:bodyDiv w:val="1"/>
      <w:marLeft w:val="0"/>
      <w:marRight w:val="0"/>
      <w:marTop w:val="0"/>
      <w:marBottom w:val="0"/>
      <w:divBdr>
        <w:top w:val="none" w:sz="0" w:space="0" w:color="auto"/>
        <w:left w:val="none" w:sz="0" w:space="0" w:color="auto"/>
        <w:bottom w:val="none" w:sz="0" w:space="0" w:color="auto"/>
        <w:right w:val="none" w:sz="0" w:space="0" w:color="auto"/>
      </w:divBdr>
    </w:div>
    <w:div w:id="1010259459">
      <w:bodyDiv w:val="1"/>
      <w:marLeft w:val="0"/>
      <w:marRight w:val="0"/>
      <w:marTop w:val="0"/>
      <w:marBottom w:val="0"/>
      <w:divBdr>
        <w:top w:val="none" w:sz="0" w:space="0" w:color="auto"/>
        <w:left w:val="none" w:sz="0" w:space="0" w:color="auto"/>
        <w:bottom w:val="none" w:sz="0" w:space="0" w:color="auto"/>
        <w:right w:val="none" w:sz="0" w:space="0" w:color="auto"/>
      </w:divBdr>
    </w:div>
    <w:div w:id="1010260778">
      <w:bodyDiv w:val="1"/>
      <w:marLeft w:val="0"/>
      <w:marRight w:val="0"/>
      <w:marTop w:val="0"/>
      <w:marBottom w:val="0"/>
      <w:divBdr>
        <w:top w:val="none" w:sz="0" w:space="0" w:color="auto"/>
        <w:left w:val="none" w:sz="0" w:space="0" w:color="auto"/>
        <w:bottom w:val="none" w:sz="0" w:space="0" w:color="auto"/>
        <w:right w:val="none" w:sz="0" w:space="0" w:color="auto"/>
      </w:divBdr>
    </w:div>
    <w:div w:id="1010643565">
      <w:bodyDiv w:val="1"/>
      <w:marLeft w:val="0"/>
      <w:marRight w:val="0"/>
      <w:marTop w:val="0"/>
      <w:marBottom w:val="0"/>
      <w:divBdr>
        <w:top w:val="none" w:sz="0" w:space="0" w:color="auto"/>
        <w:left w:val="none" w:sz="0" w:space="0" w:color="auto"/>
        <w:bottom w:val="none" w:sz="0" w:space="0" w:color="auto"/>
        <w:right w:val="none" w:sz="0" w:space="0" w:color="auto"/>
      </w:divBdr>
    </w:div>
    <w:div w:id="1010958553">
      <w:bodyDiv w:val="1"/>
      <w:marLeft w:val="0"/>
      <w:marRight w:val="0"/>
      <w:marTop w:val="0"/>
      <w:marBottom w:val="0"/>
      <w:divBdr>
        <w:top w:val="none" w:sz="0" w:space="0" w:color="auto"/>
        <w:left w:val="none" w:sz="0" w:space="0" w:color="auto"/>
        <w:bottom w:val="none" w:sz="0" w:space="0" w:color="auto"/>
        <w:right w:val="none" w:sz="0" w:space="0" w:color="auto"/>
      </w:divBdr>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418210">
      <w:bodyDiv w:val="1"/>
      <w:marLeft w:val="0"/>
      <w:marRight w:val="0"/>
      <w:marTop w:val="0"/>
      <w:marBottom w:val="0"/>
      <w:divBdr>
        <w:top w:val="none" w:sz="0" w:space="0" w:color="auto"/>
        <w:left w:val="none" w:sz="0" w:space="0" w:color="auto"/>
        <w:bottom w:val="none" w:sz="0" w:space="0" w:color="auto"/>
        <w:right w:val="none" w:sz="0" w:space="0" w:color="auto"/>
      </w:divBdr>
    </w:div>
    <w:div w:id="1011645642">
      <w:bodyDiv w:val="1"/>
      <w:marLeft w:val="0"/>
      <w:marRight w:val="0"/>
      <w:marTop w:val="0"/>
      <w:marBottom w:val="0"/>
      <w:divBdr>
        <w:top w:val="none" w:sz="0" w:space="0" w:color="auto"/>
        <w:left w:val="none" w:sz="0" w:space="0" w:color="auto"/>
        <w:bottom w:val="none" w:sz="0" w:space="0" w:color="auto"/>
        <w:right w:val="none" w:sz="0" w:space="0" w:color="auto"/>
      </w:divBdr>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1834300">
      <w:bodyDiv w:val="1"/>
      <w:marLeft w:val="0"/>
      <w:marRight w:val="0"/>
      <w:marTop w:val="0"/>
      <w:marBottom w:val="0"/>
      <w:divBdr>
        <w:top w:val="none" w:sz="0" w:space="0" w:color="auto"/>
        <w:left w:val="none" w:sz="0" w:space="0" w:color="auto"/>
        <w:bottom w:val="none" w:sz="0" w:space="0" w:color="auto"/>
        <w:right w:val="none" w:sz="0" w:space="0" w:color="auto"/>
      </w:divBdr>
    </w:div>
    <w:div w:id="1011880580">
      <w:bodyDiv w:val="1"/>
      <w:marLeft w:val="0"/>
      <w:marRight w:val="0"/>
      <w:marTop w:val="0"/>
      <w:marBottom w:val="0"/>
      <w:divBdr>
        <w:top w:val="none" w:sz="0" w:space="0" w:color="auto"/>
        <w:left w:val="none" w:sz="0" w:space="0" w:color="auto"/>
        <w:bottom w:val="none" w:sz="0" w:space="0" w:color="auto"/>
        <w:right w:val="none" w:sz="0" w:space="0" w:color="auto"/>
      </w:divBdr>
    </w:div>
    <w:div w:id="1011956041">
      <w:bodyDiv w:val="1"/>
      <w:marLeft w:val="0"/>
      <w:marRight w:val="0"/>
      <w:marTop w:val="0"/>
      <w:marBottom w:val="0"/>
      <w:divBdr>
        <w:top w:val="none" w:sz="0" w:space="0" w:color="auto"/>
        <w:left w:val="none" w:sz="0" w:space="0" w:color="auto"/>
        <w:bottom w:val="none" w:sz="0" w:space="0" w:color="auto"/>
        <w:right w:val="none" w:sz="0" w:space="0" w:color="auto"/>
      </w:divBdr>
    </w:div>
    <w:div w:id="1012025283">
      <w:bodyDiv w:val="1"/>
      <w:marLeft w:val="0"/>
      <w:marRight w:val="0"/>
      <w:marTop w:val="0"/>
      <w:marBottom w:val="0"/>
      <w:divBdr>
        <w:top w:val="none" w:sz="0" w:space="0" w:color="auto"/>
        <w:left w:val="none" w:sz="0" w:space="0" w:color="auto"/>
        <w:bottom w:val="none" w:sz="0" w:space="0" w:color="auto"/>
        <w:right w:val="none" w:sz="0" w:space="0" w:color="auto"/>
      </w:divBdr>
    </w:div>
    <w:div w:id="1012103592">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612838">
      <w:bodyDiv w:val="1"/>
      <w:marLeft w:val="0"/>
      <w:marRight w:val="0"/>
      <w:marTop w:val="0"/>
      <w:marBottom w:val="0"/>
      <w:divBdr>
        <w:top w:val="none" w:sz="0" w:space="0" w:color="auto"/>
        <w:left w:val="none" w:sz="0" w:space="0" w:color="auto"/>
        <w:bottom w:val="none" w:sz="0" w:space="0" w:color="auto"/>
        <w:right w:val="none" w:sz="0" w:space="0" w:color="auto"/>
      </w:divBdr>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3193220">
      <w:bodyDiv w:val="1"/>
      <w:marLeft w:val="0"/>
      <w:marRight w:val="0"/>
      <w:marTop w:val="0"/>
      <w:marBottom w:val="0"/>
      <w:divBdr>
        <w:top w:val="none" w:sz="0" w:space="0" w:color="auto"/>
        <w:left w:val="none" w:sz="0" w:space="0" w:color="auto"/>
        <w:bottom w:val="none" w:sz="0" w:space="0" w:color="auto"/>
        <w:right w:val="none" w:sz="0" w:space="0" w:color="auto"/>
      </w:divBdr>
    </w:div>
    <w:div w:id="1013263584">
      <w:bodyDiv w:val="1"/>
      <w:marLeft w:val="0"/>
      <w:marRight w:val="0"/>
      <w:marTop w:val="0"/>
      <w:marBottom w:val="0"/>
      <w:divBdr>
        <w:top w:val="none" w:sz="0" w:space="0" w:color="auto"/>
        <w:left w:val="none" w:sz="0" w:space="0" w:color="auto"/>
        <w:bottom w:val="none" w:sz="0" w:space="0" w:color="auto"/>
        <w:right w:val="none" w:sz="0" w:space="0" w:color="auto"/>
      </w:divBdr>
    </w:div>
    <w:div w:id="1013529177">
      <w:bodyDiv w:val="1"/>
      <w:marLeft w:val="0"/>
      <w:marRight w:val="0"/>
      <w:marTop w:val="0"/>
      <w:marBottom w:val="0"/>
      <w:divBdr>
        <w:top w:val="none" w:sz="0" w:space="0" w:color="auto"/>
        <w:left w:val="none" w:sz="0" w:space="0" w:color="auto"/>
        <w:bottom w:val="none" w:sz="0" w:space="0" w:color="auto"/>
        <w:right w:val="none" w:sz="0" w:space="0" w:color="auto"/>
      </w:divBdr>
    </w:div>
    <w:div w:id="1013604990">
      <w:bodyDiv w:val="1"/>
      <w:marLeft w:val="0"/>
      <w:marRight w:val="0"/>
      <w:marTop w:val="0"/>
      <w:marBottom w:val="0"/>
      <w:divBdr>
        <w:top w:val="none" w:sz="0" w:space="0" w:color="auto"/>
        <w:left w:val="none" w:sz="0" w:space="0" w:color="auto"/>
        <w:bottom w:val="none" w:sz="0" w:space="0" w:color="auto"/>
        <w:right w:val="none" w:sz="0" w:space="0" w:color="auto"/>
      </w:divBdr>
    </w:div>
    <w:div w:id="1013805512">
      <w:bodyDiv w:val="1"/>
      <w:marLeft w:val="0"/>
      <w:marRight w:val="0"/>
      <w:marTop w:val="0"/>
      <w:marBottom w:val="0"/>
      <w:divBdr>
        <w:top w:val="none" w:sz="0" w:space="0" w:color="auto"/>
        <w:left w:val="none" w:sz="0" w:space="0" w:color="auto"/>
        <w:bottom w:val="none" w:sz="0" w:space="0" w:color="auto"/>
        <w:right w:val="none" w:sz="0" w:space="0" w:color="auto"/>
      </w:divBdr>
    </w:div>
    <w:div w:id="1014184614">
      <w:bodyDiv w:val="1"/>
      <w:marLeft w:val="0"/>
      <w:marRight w:val="0"/>
      <w:marTop w:val="0"/>
      <w:marBottom w:val="0"/>
      <w:divBdr>
        <w:top w:val="none" w:sz="0" w:space="0" w:color="auto"/>
        <w:left w:val="none" w:sz="0" w:space="0" w:color="auto"/>
        <w:bottom w:val="none" w:sz="0" w:space="0" w:color="auto"/>
        <w:right w:val="none" w:sz="0" w:space="0" w:color="auto"/>
      </w:divBdr>
    </w:div>
    <w:div w:id="1014187568">
      <w:bodyDiv w:val="1"/>
      <w:marLeft w:val="0"/>
      <w:marRight w:val="0"/>
      <w:marTop w:val="0"/>
      <w:marBottom w:val="0"/>
      <w:divBdr>
        <w:top w:val="none" w:sz="0" w:space="0" w:color="auto"/>
        <w:left w:val="none" w:sz="0" w:space="0" w:color="auto"/>
        <w:bottom w:val="none" w:sz="0" w:space="0" w:color="auto"/>
        <w:right w:val="none" w:sz="0" w:space="0" w:color="auto"/>
      </w:divBdr>
    </w:div>
    <w:div w:id="1014264632">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920734">
      <w:bodyDiv w:val="1"/>
      <w:marLeft w:val="0"/>
      <w:marRight w:val="0"/>
      <w:marTop w:val="0"/>
      <w:marBottom w:val="0"/>
      <w:divBdr>
        <w:top w:val="none" w:sz="0" w:space="0" w:color="auto"/>
        <w:left w:val="none" w:sz="0" w:space="0" w:color="auto"/>
        <w:bottom w:val="none" w:sz="0" w:space="0" w:color="auto"/>
        <w:right w:val="none" w:sz="0" w:space="0" w:color="auto"/>
      </w:divBdr>
    </w:div>
    <w:div w:id="1015107116">
      <w:bodyDiv w:val="1"/>
      <w:marLeft w:val="0"/>
      <w:marRight w:val="0"/>
      <w:marTop w:val="0"/>
      <w:marBottom w:val="0"/>
      <w:divBdr>
        <w:top w:val="none" w:sz="0" w:space="0" w:color="auto"/>
        <w:left w:val="none" w:sz="0" w:space="0" w:color="auto"/>
        <w:bottom w:val="none" w:sz="0" w:space="0" w:color="auto"/>
        <w:right w:val="none" w:sz="0" w:space="0" w:color="auto"/>
      </w:divBdr>
    </w:div>
    <w:div w:id="1015109006">
      <w:bodyDiv w:val="1"/>
      <w:marLeft w:val="0"/>
      <w:marRight w:val="0"/>
      <w:marTop w:val="0"/>
      <w:marBottom w:val="0"/>
      <w:divBdr>
        <w:top w:val="none" w:sz="0" w:space="0" w:color="auto"/>
        <w:left w:val="none" w:sz="0" w:space="0" w:color="auto"/>
        <w:bottom w:val="none" w:sz="0" w:space="0" w:color="auto"/>
        <w:right w:val="none" w:sz="0" w:space="0" w:color="auto"/>
      </w:divBdr>
    </w:div>
    <w:div w:id="1015226517">
      <w:bodyDiv w:val="1"/>
      <w:marLeft w:val="0"/>
      <w:marRight w:val="0"/>
      <w:marTop w:val="0"/>
      <w:marBottom w:val="0"/>
      <w:divBdr>
        <w:top w:val="none" w:sz="0" w:space="0" w:color="auto"/>
        <w:left w:val="none" w:sz="0" w:space="0" w:color="auto"/>
        <w:bottom w:val="none" w:sz="0" w:space="0" w:color="auto"/>
        <w:right w:val="none" w:sz="0" w:space="0" w:color="auto"/>
      </w:divBdr>
    </w:div>
    <w:div w:id="1015300732">
      <w:bodyDiv w:val="1"/>
      <w:marLeft w:val="0"/>
      <w:marRight w:val="0"/>
      <w:marTop w:val="0"/>
      <w:marBottom w:val="0"/>
      <w:divBdr>
        <w:top w:val="none" w:sz="0" w:space="0" w:color="auto"/>
        <w:left w:val="none" w:sz="0" w:space="0" w:color="auto"/>
        <w:bottom w:val="none" w:sz="0" w:space="0" w:color="auto"/>
        <w:right w:val="none" w:sz="0" w:space="0" w:color="auto"/>
      </w:divBdr>
    </w:div>
    <w:div w:id="1015497323">
      <w:bodyDiv w:val="1"/>
      <w:marLeft w:val="0"/>
      <w:marRight w:val="0"/>
      <w:marTop w:val="0"/>
      <w:marBottom w:val="0"/>
      <w:divBdr>
        <w:top w:val="none" w:sz="0" w:space="0" w:color="auto"/>
        <w:left w:val="none" w:sz="0" w:space="0" w:color="auto"/>
        <w:bottom w:val="none" w:sz="0" w:space="0" w:color="auto"/>
        <w:right w:val="none" w:sz="0" w:space="0" w:color="auto"/>
      </w:divBdr>
    </w:div>
    <w:div w:id="1015766433">
      <w:bodyDiv w:val="1"/>
      <w:marLeft w:val="0"/>
      <w:marRight w:val="0"/>
      <w:marTop w:val="0"/>
      <w:marBottom w:val="0"/>
      <w:divBdr>
        <w:top w:val="none" w:sz="0" w:space="0" w:color="auto"/>
        <w:left w:val="none" w:sz="0" w:space="0" w:color="auto"/>
        <w:bottom w:val="none" w:sz="0" w:space="0" w:color="auto"/>
        <w:right w:val="none" w:sz="0" w:space="0" w:color="auto"/>
      </w:divBdr>
    </w:div>
    <w:div w:id="1015769303">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0910">
      <w:bodyDiv w:val="1"/>
      <w:marLeft w:val="0"/>
      <w:marRight w:val="0"/>
      <w:marTop w:val="0"/>
      <w:marBottom w:val="0"/>
      <w:divBdr>
        <w:top w:val="none" w:sz="0" w:space="0" w:color="auto"/>
        <w:left w:val="none" w:sz="0" w:space="0" w:color="auto"/>
        <w:bottom w:val="none" w:sz="0" w:space="0" w:color="auto"/>
        <w:right w:val="none" w:sz="0" w:space="0" w:color="auto"/>
      </w:divBdr>
    </w:div>
    <w:div w:id="1015955923">
      <w:bodyDiv w:val="1"/>
      <w:marLeft w:val="0"/>
      <w:marRight w:val="0"/>
      <w:marTop w:val="0"/>
      <w:marBottom w:val="0"/>
      <w:divBdr>
        <w:top w:val="none" w:sz="0" w:space="0" w:color="auto"/>
        <w:left w:val="none" w:sz="0" w:space="0" w:color="auto"/>
        <w:bottom w:val="none" w:sz="0" w:space="0" w:color="auto"/>
        <w:right w:val="none" w:sz="0" w:space="0" w:color="auto"/>
      </w:divBdr>
    </w:div>
    <w:div w:id="1015963946">
      <w:bodyDiv w:val="1"/>
      <w:marLeft w:val="0"/>
      <w:marRight w:val="0"/>
      <w:marTop w:val="0"/>
      <w:marBottom w:val="0"/>
      <w:divBdr>
        <w:top w:val="none" w:sz="0" w:space="0" w:color="auto"/>
        <w:left w:val="none" w:sz="0" w:space="0" w:color="auto"/>
        <w:bottom w:val="none" w:sz="0" w:space="0" w:color="auto"/>
        <w:right w:val="none" w:sz="0" w:space="0" w:color="auto"/>
      </w:divBdr>
    </w:div>
    <w:div w:id="1016076809">
      <w:bodyDiv w:val="1"/>
      <w:marLeft w:val="0"/>
      <w:marRight w:val="0"/>
      <w:marTop w:val="0"/>
      <w:marBottom w:val="0"/>
      <w:divBdr>
        <w:top w:val="none" w:sz="0" w:space="0" w:color="auto"/>
        <w:left w:val="none" w:sz="0" w:space="0" w:color="auto"/>
        <w:bottom w:val="none" w:sz="0" w:space="0" w:color="auto"/>
        <w:right w:val="none" w:sz="0" w:space="0" w:color="auto"/>
      </w:divBdr>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155635">
      <w:bodyDiv w:val="1"/>
      <w:marLeft w:val="0"/>
      <w:marRight w:val="0"/>
      <w:marTop w:val="0"/>
      <w:marBottom w:val="0"/>
      <w:divBdr>
        <w:top w:val="none" w:sz="0" w:space="0" w:color="auto"/>
        <w:left w:val="none" w:sz="0" w:space="0" w:color="auto"/>
        <w:bottom w:val="none" w:sz="0" w:space="0" w:color="auto"/>
        <w:right w:val="none" w:sz="0" w:space="0" w:color="auto"/>
      </w:divBdr>
    </w:div>
    <w:div w:id="1016229243">
      <w:bodyDiv w:val="1"/>
      <w:marLeft w:val="0"/>
      <w:marRight w:val="0"/>
      <w:marTop w:val="0"/>
      <w:marBottom w:val="0"/>
      <w:divBdr>
        <w:top w:val="none" w:sz="0" w:space="0" w:color="auto"/>
        <w:left w:val="none" w:sz="0" w:space="0" w:color="auto"/>
        <w:bottom w:val="none" w:sz="0" w:space="0" w:color="auto"/>
        <w:right w:val="none" w:sz="0" w:space="0" w:color="auto"/>
      </w:divBdr>
    </w:div>
    <w:div w:id="1016344479">
      <w:bodyDiv w:val="1"/>
      <w:marLeft w:val="0"/>
      <w:marRight w:val="0"/>
      <w:marTop w:val="0"/>
      <w:marBottom w:val="0"/>
      <w:divBdr>
        <w:top w:val="none" w:sz="0" w:space="0" w:color="auto"/>
        <w:left w:val="none" w:sz="0" w:space="0" w:color="auto"/>
        <w:bottom w:val="none" w:sz="0" w:space="0" w:color="auto"/>
        <w:right w:val="none" w:sz="0" w:space="0" w:color="auto"/>
      </w:divBdr>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929919">
      <w:bodyDiv w:val="1"/>
      <w:marLeft w:val="0"/>
      <w:marRight w:val="0"/>
      <w:marTop w:val="0"/>
      <w:marBottom w:val="0"/>
      <w:divBdr>
        <w:top w:val="none" w:sz="0" w:space="0" w:color="auto"/>
        <w:left w:val="none" w:sz="0" w:space="0" w:color="auto"/>
        <w:bottom w:val="none" w:sz="0" w:space="0" w:color="auto"/>
        <w:right w:val="none" w:sz="0" w:space="0" w:color="auto"/>
      </w:divBdr>
    </w:div>
    <w:div w:id="1016997828">
      <w:bodyDiv w:val="1"/>
      <w:marLeft w:val="0"/>
      <w:marRight w:val="0"/>
      <w:marTop w:val="0"/>
      <w:marBottom w:val="0"/>
      <w:divBdr>
        <w:top w:val="none" w:sz="0" w:space="0" w:color="auto"/>
        <w:left w:val="none" w:sz="0" w:space="0" w:color="auto"/>
        <w:bottom w:val="none" w:sz="0" w:space="0" w:color="auto"/>
        <w:right w:val="none" w:sz="0" w:space="0" w:color="auto"/>
      </w:divBdr>
    </w:div>
    <w:div w:id="1017081488">
      <w:bodyDiv w:val="1"/>
      <w:marLeft w:val="0"/>
      <w:marRight w:val="0"/>
      <w:marTop w:val="0"/>
      <w:marBottom w:val="0"/>
      <w:divBdr>
        <w:top w:val="none" w:sz="0" w:space="0" w:color="auto"/>
        <w:left w:val="none" w:sz="0" w:space="0" w:color="auto"/>
        <w:bottom w:val="none" w:sz="0" w:space="0" w:color="auto"/>
        <w:right w:val="none" w:sz="0" w:space="0" w:color="auto"/>
      </w:divBdr>
    </w:div>
    <w:div w:id="1017388803">
      <w:bodyDiv w:val="1"/>
      <w:marLeft w:val="0"/>
      <w:marRight w:val="0"/>
      <w:marTop w:val="0"/>
      <w:marBottom w:val="0"/>
      <w:divBdr>
        <w:top w:val="none" w:sz="0" w:space="0" w:color="auto"/>
        <w:left w:val="none" w:sz="0" w:space="0" w:color="auto"/>
        <w:bottom w:val="none" w:sz="0" w:space="0" w:color="auto"/>
        <w:right w:val="none" w:sz="0" w:space="0" w:color="auto"/>
      </w:divBdr>
    </w:div>
    <w:div w:id="1017391483">
      <w:bodyDiv w:val="1"/>
      <w:marLeft w:val="0"/>
      <w:marRight w:val="0"/>
      <w:marTop w:val="0"/>
      <w:marBottom w:val="0"/>
      <w:divBdr>
        <w:top w:val="none" w:sz="0" w:space="0" w:color="auto"/>
        <w:left w:val="none" w:sz="0" w:space="0" w:color="auto"/>
        <w:bottom w:val="none" w:sz="0" w:space="0" w:color="auto"/>
        <w:right w:val="none" w:sz="0" w:space="0" w:color="auto"/>
      </w:divBdr>
    </w:div>
    <w:div w:id="1017392050">
      <w:bodyDiv w:val="1"/>
      <w:marLeft w:val="0"/>
      <w:marRight w:val="0"/>
      <w:marTop w:val="0"/>
      <w:marBottom w:val="0"/>
      <w:divBdr>
        <w:top w:val="none" w:sz="0" w:space="0" w:color="auto"/>
        <w:left w:val="none" w:sz="0" w:space="0" w:color="auto"/>
        <w:bottom w:val="none" w:sz="0" w:space="0" w:color="auto"/>
        <w:right w:val="none" w:sz="0" w:space="0" w:color="auto"/>
      </w:divBdr>
    </w:div>
    <w:div w:id="1017658504">
      <w:bodyDiv w:val="1"/>
      <w:marLeft w:val="0"/>
      <w:marRight w:val="0"/>
      <w:marTop w:val="0"/>
      <w:marBottom w:val="0"/>
      <w:divBdr>
        <w:top w:val="none" w:sz="0" w:space="0" w:color="auto"/>
        <w:left w:val="none" w:sz="0" w:space="0" w:color="auto"/>
        <w:bottom w:val="none" w:sz="0" w:space="0" w:color="auto"/>
        <w:right w:val="none" w:sz="0" w:space="0" w:color="auto"/>
      </w:divBdr>
    </w:div>
    <w:div w:id="1017846256">
      <w:bodyDiv w:val="1"/>
      <w:marLeft w:val="0"/>
      <w:marRight w:val="0"/>
      <w:marTop w:val="0"/>
      <w:marBottom w:val="0"/>
      <w:divBdr>
        <w:top w:val="none" w:sz="0" w:space="0" w:color="auto"/>
        <w:left w:val="none" w:sz="0" w:space="0" w:color="auto"/>
        <w:bottom w:val="none" w:sz="0" w:space="0" w:color="auto"/>
        <w:right w:val="none" w:sz="0" w:space="0" w:color="auto"/>
      </w:divBdr>
    </w:div>
    <w:div w:id="1017848068">
      <w:bodyDiv w:val="1"/>
      <w:marLeft w:val="0"/>
      <w:marRight w:val="0"/>
      <w:marTop w:val="0"/>
      <w:marBottom w:val="0"/>
      <w:divBdr>
        <w:top w:val="none" w:sz="0" w:space="0" w:color="auto"/>
        <w:left w:val="none" w:sz="0" w:space="0" w:color="auto"/>
        <w:bottom w:val="none" w:sz="0" w:space="0" w:color="auto"/>
        <w:right w:val="none" w:sz="0" w:space="0" w:color="auto"/>
      </w:divBdr>
    </w:div>
    <w:div w:id="1017998355">
      <w:bodyDiv w:val="1"/>
      <w:marLeft w:val="0"/>
      <w:marRight w:val="0"/>
      <w:marTop w:val="0"/>
      <w:marBottom w:val="0"/>
      <w:divBdr>
        <w:top w:val="none" w:sz="0" w:space="0" w:color="auto"/>
        <w:left w:val="none" w:sz="0" w:space="0" w:color="auto"/>
        <w:bottom w:val="none" w:sz="0" w:space="0" w:color="auto"/>
        <w:right w:val="none" w:sz="0" w:space="0" w:color="auto"/>
      </w:divBdr>
    </w:div>
    <w:div w:id="1018002810">
      <w:bodyDiv w:val="1"/>
      <w:marLeft w:val="0"/>
      <w:marRight w:val="0"/>
      <w:marTop w:val="0"/>
      <w:marBottom w:val="0"/>
      <w:divBdr>
        <w:top w:val="none" w:sz="0" w:space="0" w:color="auto"/>
        <w:left w:val="none" w:sz="0" w:space="0" w:color="auto"/>
        <w:bottom w:val="none" w:sz="0" w:space="0" w:color="auto"/>
        <w:right w:val="none" w:sz="0" w:space="0" w:color="auto"/>
      </w:divBdr>
    </w:div>
    <w:div w:id="1018041694">
      <w:bodyDiv w:val="1"/>
      <w:marLeft w:val="0"/>
      <w:marRight w:val="0"/>
      <w:marTop w:val="0"/>
      <w:marBottom w:val="0"/>
      <w:divBdr>
        <w:top w:val="none" w:sz="0" w:space="0" w:color="auto"/>
        <w:left w:val="none" w:sz="0" w:space="0" w:color="auto"/>
        <w:bottom w:val="none" w:sz="0" w:space="0" w:color="auto"/>
        <w:right w:val="none" w:sz="0" w:space="0" w:color="auto"/>
      </w:divBdr>
    </w:div>
    <w:div w:id="1018048290">
      <w:bodyDiv w:val="1"/>
      <w:marLeft w:val="0"/>
      <w:marRight w:val="0"/>
      <w:marTop w:val="0"/>
      <w:marBottom w:val="0"/>
      <w:divBdr>
        <w:top w:val="none" w:sz="0" w:space="0" w:color="auto"/>
        <w:left w:val="none" w:sz="0" w:space="0" w:color="auto"/>
        <w:bottom w:val="none" w:sz="0" w:space="0" w:color="auto"/>
        <w:right w:val="none" w:sz="0" w:space="0" w:color="auto"/>
      </w:divBdr>
    </w:div>
    <w:div w:id="1018121365">
      <w:bodyDiv w:val="1"/>
      <w:marLeft w:val="0"/>
      <w:marRight w:val="0"/>
      <w:marTop w:val="0"/>
      <w:marBottom w:val="0"/>
      <w:divBdr>
        <w:top w:val="none" w:sz="0" w:space="0" w:color="auto"/>
        <w:left w:val="none" w:sz="0" w:space="0" w:color="auto"/>
        <w:bottom w:val="none" w:sz="0" w:space="0" w:color="auto"/>
        <w:right w:val="none" w:sz="0" w:space="0" w:color="auto"/>
      </w:divBdr>
    </w:div>
    <w:div w:id="1018308103">
      <w:bodyDiv w:val="1"/>
      <w:marLeft w:val="0"/>
      <w:marRight w:val="0"/>
      <w:marTop w:val="0"/>
      <w:marBottom w:val="0"/>
      <w:divBdr>
        <w:top w:val="none" w:sz="0" w:space="0" w:color="auto"/>
        <w:left w:val="none" w:sz="0" w:space="0" w:color="auto"/>
        <w:bottom w:val="none" w:sz="0" w:space="0" w:color="auto"/>
        <w:right w:val="none" w:sz="0" w:space="0" w:color="auto"/>
      </w:divBdr>
    </w:div>
    <w:div w:id="1018315036">
      <w:bodyDiv w:val="1"/>
      <w:marLeft w:val="0"/>
      <w:marRight w:val="0"/>
      <w:marTop w:val="0"/>
      <w:marBottom w:val="0"/>
      <w:divBdr>
        <w:top w:val="none" w:sz="0" w:space="0" w:color="auto"/>
        <w:left w:val="none" w:sz="0" w:space="0" w:color="auto"/>
        <w:bottom w:val="none" w:sz="0" w:space="0" w:color="auto"/>
        <w:right w:val="none" w:sz="0" w:space="0" w:color="auto"/>
      </w:divBdr>
    </w:div>
    <w:div w:id="1018387084">
      <w:bodyDiv w:val="1"/>
      <w:marLeft w:val="0"/>
      <w:marRight w:val="0"/>
      <w:marTop w:val="0"/>
      <w:marBottom w:val="0"/>
      <w:divBdr>
        <w:top w:val="none" w:sz="0" w:space="0" w:color="auto"/>
        <w:left w:val="none" w:sz="0" w:space="0" w:color="auto"/>
        <w:bottom w:val="none" w:sz="0" w:space="0" w:color="auto"/>
        <w:right w:val="none" w:sz="0" w:space="0" w:color="auto"/>
      </w:divBdr>
    </w:div>
    <w:div w:id="1018431768">
      <w:bodyDiv w:val="1"/>
      <w:marLeft w:val="0"/>
      <w:marRight w:val="0"/>
      <w:marTop w:val="0"/>
      <w:marBottom w:val="0"/>
      <w:divBdr>
        <w:top w:val="none" w:sz="0" w:space="0" w:color="auto"/>
        <w:left w:val="none" w:sz="0" w:space="0" w:color="auto"/>
        <w:bottom w:val="none" w:sz="0" w:space="0" w:color="auto"/>
        <w:right w:val="none" w:sz="0" w:space="0" w:color="auto"/>
      </w:divBdr>
    </w:div>
    <w:div w:id="1018433071">
      <w:bodyDiv w:val="1"/>
      <w:marLeft w:val="0"/>
      <w:marRight w:val="0"/>
      <w:marTop w:val="0"/>
      <w:marBottom w:val="0"/>
      <w:divBdr>
        <w:top w:val="none" w:sz="0" w:space="0" w:color="auto"/>
        <w:left w:val="none" w:sz="0" w:space="0" w:color="auto"/>
        <w:bottom w:val="none" w:sz="0" w:space="0" w:color="auto"/>
        <w:right w:val="none" w:sz="0" w:space="0" w:color="auto"/>
      </w:divBdr>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5238">
      <w:bodyDiv w:val="1"/>
      <w:marLeft w:val="0"/>
      <w:marRight w:val="0"/>
      <w:marTop w:val="0"/>
      <w:marBottom w:val="0"/>
      <w:divBdr>
        <w:top w:val="none" w:sz="0" w:space="0" w:color="auto"/>
        <w:left w:val="none" w:sz="0" w:space="0" w:color="auto"/>
        <w:bottom w:val="none" w:sz="0" w:space="0" w:color="auto"/>
        <w:right w:val="none" w:sz="0" w:space="0" w:color="auto"/>
      </w:divBdr>
    </w:div>
    <w:div w:id="1019116135">
      <w:bodyDiv w:val="1"/>
      <w:marLeft w:val="0"/>
      <w:marRight w:val="0"/>
      <w:marTop w:val="0"/>
      <w:marBottom w:val="0"/>
      <w:divBdr>
        <w:top w:val="none" w:sz="0" w:space="0" w:color="auto"/>
        <w:left w:val="none" w:sz="0" w:space="0" w:color="auto"/>
        <w:bottom w:val="none" w:sz="0" w:space="0" w:color="auto"/>
        <w:right w:val="none" w:sz="0" w:space="0" w:color="auto"/>
      </w:divBdr>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8578">
      <w:bodyDiv w:val="1"/>
      <w:marLeft w:val="0"/>
      <w:marRight w:val="0"/>
      <w:marTop w:val="0"/>
      <w:marBottom w:val="0"/>
      <w:divBdr>
        <w:top w:val="none" w:sz="0" w:space="0" w:color="auto"/>
        <w:left w:val="none" w:sz="0" w:space="0" w:color="auto"/>
        <w:bottom w:val="none" w:sz="0" w:space="0" w:color="auto"/>
        <w:right w:val="none" w:sz="0" w:space="0" w:color="auto"/>
      </w:divBdr>
    </w:div>
    <w:div w:id="1019240310">
      <w:bodyDiv w:val="1"/>
      <w:marLeft w:val="0"/>
      <w:marRight w:val="0"/>
      <w:marTop w:val="0"/>
      <w:marBottom w:val="0"/>
      <w:divBdr>
        <w:top w:val="none" w:sz="0" w:space="0" w:color="auto"/>
        <w:left w:val="none" w:sz="0" w:space="0" w:color="auto"/>
        <w:bottom w:val="none" w:sz="0" w:space="0" w:color="auto"/>
        <w:right w:val="none" w:sz="0" w:space="0" w:color="auto"/>
      </w:divBdr>
    </w:div>
    <w:div w:id="1019427266">
      <w:bodyDiv w:val="1"/>
      <w:marLeft w:val="0"/>
      <w:marRight w:val="0"/>
      <w:marTop w:val="0"/>
      <w:marBottom w:val="0"/>
      <w:divBdr>
        <w:top w:val="none" w:sz="0" w:space="0" w:color="auto"/>
        <w:left w:val="none" w:sz="0" w:space="0" w:color="auto"/>
        <w:bottom w:val="none" w:sz="0" w:space="0" w:color="auto"/>
        <w:right w:val="none" w:sz="0" w:space="0" w:color="auto"/>
      </w:divBdr>
    </w:div>
    <w:div w:id="1020005454">
      <w:bodyDiv w:val="1"/>
      <w:marLeft w:val="0"/>
      <w:marRight w:val="0"/>
      <w:marTop w:val="0"/>
      <w:marBottom w:val="0"/>
      <w:divBdr>
        <w:top w:val="none" w:sz="0" w:space="0" w:color="auto"/>
        <w:left w:val="none" w:sz="0" w:space="0" w:color="auto"/>
        <w:bottom w:val="none" w:sz="0" w:space="0" w:color="auto"/>
        <w:right w:val="none" w:sz="0" w:space="0" w:color="auto"/>
      </w:divBdr>
    </w:div>
    <w:div w:id="1020011281">
      <w:bodyDiv w:val="1"/>
      <w:marLeft w:val="0"/>
      <w:marRight w:val="0"/>
      <w:marTop w:val="0"/>
      <w:marBottom w:val="0"/>
      <w:divBdr>
        <w:top w:val="none" w:sz="0" w:space="0" w:color="auto"/>
        <w:left w:val="none" w:sz="0" w:space="0" w:color="auto"/>
        <w:bottom w:val="none" w:sz="0" w:space="0" w:color="auto"/>
        <w:right w:val="none" w:sz="0" w:space="0" w:color="auto"/>
      </w:divBdr>
    </w:div>
    <w:div w:id="1020275760">
      <w:bodyDiv w:val="1"/>
      <w:marLeft w:val="0"/>
      <w:marRight w:val="0"/>
      <w:marTop w:val="0"/>
      <w:marBottom w:val="0"/>
      <w:divBdr>
        <w:top w:val="none" w:sz="0" w:space="0" w:color="auto"/>
        <w:left w:val="none" w:sz="0" w:space="0" w:color="auto"/>
        <w:bottom w:val="none" w:sz="0" w:space="0" w:color="auto"/>
        <w:right w:val="none" w:sz="0" w:space="0" w:color="auto"/>
      </w:divBdr>
    </w:div>
    <w:div w:id="1020396847">
      <w:bodyDiv w:val="1"/>
      <w:marLeft w:val="0"/>
      <w:marRight w:val="0"/>
      <w:marTop w:val="0"/>
      <w:marBottom w:val="0"/>
      <w:divBdr>
        <w:top w:val="none" w:sz="0" w:space="0" w:color="auto"/>
        <w:left w:val="none" w:sz="0" w:space="0" w:color="auto"/>
        <w:bottom w:val="none" w:sz="0" w:space="0" w:color="auto"/>
        <w:right w:val="none" w:sz="0" w:space="0" w:color="auto"/>
      </w:divBdr>
    </w:div>
    <w:div w:id="1020400286">
      <w:bodyDiv w:val="1"/>
      <w:marLeft w:val="0"/>
      <w:marRight w:val="0"/>
      <w:marTop w:val="0"/>
      <w:marBottom w:val="0"/>
      <w:divBdr>
        <w:top w:val="none" w:sz="0" w:space="0" w:color="auto"/>
        <w:left w:val="none" w:sz="0" w:space="0" w:color="auto"/>
        <w:bottom w:val="none" w:sz="0" w:space="0" w:color="auto"/>
        <w:right w:val="none" w:sz="0" w:space="0" w:color="auto"/>
      </w:divBdr>
    </w:div>
    <w:div w:id="1020476872">
      <w:bodyDiv w:val="1"/>
      <w:marLeft w:val="0"/>
      <w:marRight w:val="0"/>
      <w:marTop w:val="0"/>
      <w:marBottom w:val="0"/>
      <w:divBdr>
        <w:top w:val="none" w:sz="0" w:space="0" w:color="auto"/>
        <w:left w:val="none" w:sz="0" w:space="0" w:color="auto"/>
        <w:bottom w:val="none" w:sz="0" w:space="0" w:color="auto"/>
        <w:right w:val="none" w:sz="0" w:space="0" w:color="auto"/>
      </w:divBdr>
    </w:div>
    <w:div w:id="1020543268">
      <w:bodyDiv w:val="1"/>
      <w:marLeft w:val="0"/>
      <w:marRight w:val="0"/>
      <w:marTop w:val="0"/>
      <w:marBottom w:val="0"/>
      <w:divBdr>
        <w:top w:val="none" w:sz="0" w:space="0" w:color="auto"/>
        <w:left w:val="none" w:sz="0" w:space="0" w:color="auto"/>
        <w:bottom w:val="none" w:sz="0" w:space="0" w:color="auto"/>
        <w:right w:val="none" w:sz="0" w:space="0" w:color="auto"/>
      </w:divBdr>
    </w:div>
    <w:div w:id="1020548345">
      <w:bodyDiv w:val="1"/>
      <w:marLeft w:val="0"/>
      <w:marRight w:val="0"/>
      <w:marTop w:val="0"/>
      <w:marBottom w:val="0"/>
      <w:divBdr>
        <w:top w:val="none" w:sz="0" w:space="0" w:color="auto"/>
        <w:left w:val="none" w:sz="0" w:space="0" w:color="auto"/>
        <w:bottom w:val="none" w:sz="0" w:space="0" w:color="auto"/>
        <w:right w:val="none" w:sz="0" w:space="0" w:color="auto"/>
      </w:divBdr>
    </w:div>
    <w:div w:id="1020820498">
      <w:bodyDiv w:val="1"/>
      <w:marLeft w:val="0"/>
      <w:marRight w:val="0"/>
      <w:marTop w:val="0"/>
      <w:marBottom w:val="0"/>
      <w:divBdr>
        <w:top w:val="none" w:sz="0" w:space="0" w:color="auto"/>
        <w:left w:val="none" w:sz="0" w:space="0" w:color="auto"/>
        <w:bottom w:val="none" w:sz="0" w:space="0" w:color="auto"/>
        <w:right w:val="none" w:sz="0" w:space="0" w:color="auto"/>
      </w:divBdr>
    </w:div>
    <w:div w:id="1020933960">
      <w:bodyDiv w:val="1"/>
      <w:marLeft w:val="0"/>
      <w:marRight w:val="0"/>
      <w:marTop w:val="0"/>
      <w:marBottom w:val="0"/>
      <w:divBdr>
        <w:top w:val="none" w:sz="0" w:space="0" w:color="auto"/>
        <w:left w:val="none" w:sz="0" w:space="0" w:color="auto"/>
        <w:bottom w:val="none" w:sz="0" w:space="0" w:color="auto"/>
        <w:right w:val="none" w:sz="0" w:space="0" w:color="auto"/>
      </w:divBdr>
    </w:div>
    <w:div w:id="1021006420">
      <w:bodyDiv w:val="1"/>
      <w:marLeft w:val="0"/>
      <w:marRight w:val="0"/>
      <w:marTop w:val="0"/>
      <w:marBottom w:val="0"/>
      <w:divBdr>
        <w:top w:val="none" w:sz="0" w:space="0" w:color="auto"/>
        <w:left w:val="none" w:sz="0" w:space="0" w:color="auto"/>
        <w:bottom w:val="none" w:sz="0" w:space="0" w:color="auto"/>
        <w:right w:val="none" w:sz="0" w:space="0" w:color="auto"/>
      </w:divBdr>
    </w:div>
    <w:div w:id="1021129165">
      <w:bodyDiv w:val="1"/>
      <w:marLeft w:val="0"/>
      <w:marRight w:val="0"/>
      <w:marTop w:val="0"/>
      <w:marBottom w:val="0"/>
      <w:divBdr>
        <w:top w:val="none" w:sz="0" w:space="0" w:color="auto"/>
        <w:left w:val="none" w:sz="0" w:space="0" w:color="auto"/>
        <w:bottom w:val="none" w:sz="0" w:space="0" w:color="auto"/>
        <w:right w:val="none" w:sz="0" w:space="0" w:color="auto"/>
      </w:divBdr>
    </w:div>
    <w:div w:id="1021280005">
      <w:bodyDiv w:val="1"/>
      <w:marLeft w:val="0"/>
      <w:marRight w:val="0"/>
      <w:marTop w:val="0"/>
      <w:marBottom w:val="0"/>
      <w:divBdr>
        <w:top w:val="none" w:sz="0" w:space="0" w:color="auto"/>
        <w:left w:val="none" w:sz="0" w:space="0" w:color="auto"/>
        <w:bottom w:val="none" w:sz="0" w:space="0" w:color="auto"/>
        <w:right w:val="none" w:sz="0" w:space="0" w:color="auto"/>
      </w:divBdr>
    </w:div>
    <w:div w:id="1021318680">
      <w:bodyDiv w:val="1"/>
      <w:marLeft w:val="0"/>
      <w:marRight w:val="0"/>
      <w:marTop w:val="0"/>
      <w:marBottom w:val="0"/>
      <w:divBdr>
        <w:top w:val="none" w:sz="0" w:space="0" w:color="auto"/>
        <w:left w:val="none" w:sz="0" w:space="0" w:color="auto"/>
        <w:bottom w:val="none" w:sz="0" w:space="0" w:color="auto"/>
        <w:right w:val="none" w:sz="0" w:space="0" w:color="auto"/>
      </w:divBdr>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79183">
      <w:bodyDiv w:val="1"/>
      <w:marLeft w:val="0"/>
      <w:marRight w:val="0"/>
      <w:marTop w:val="0"/>
      <w:marBottom w:val="0"/>
      <w:divBdr>
        <w:top w:val="none" w:sz="0" w:space="0" w:color="auto"/>
        <w:left w:val="none" w:sz="0" w:space="0" w:color="auto"/>
        <w:bottom w:val="none" w:sz="0" w:space="0" w:color="auto"/>
        <w:right w:val="none" w:sz="0" w:space="0" w:color="auto"/>
      </w:divBdr>
    </w:div>
    <w:div w:id="1021857186">
      <w:bodyDiv w:val="1"/>
      <w:marLeft w:val="0"/>
      <w:marRight w:val="0"/>
      <w:marTop w:val="0"/>
      <w:marBottom w:val="0"/>
      <w:divBdr>
        <w:top w:val="none" w:sz="0" w:space="0" w:color="auto"/>
        <w:left w:val="none" w:sz="0" w:space="0" w:color="auto"/>
        <w:bottom w:val="none" w:sz="0" w:space="0" w:color="auto"/>
        <w:right w:val="none" w:sz="0" w:space="0" w:color="auto"/>
      </w:divBdr>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392693">
      <w:bodyDiv w:val="1"/>
      <w:marLeft w:val="0"/>
      <w:marRight w:val="0"/>
      <w:marTop w:val="0"/>
      <w:marBottom w:val="0"/>
      <w:divBdr>
        <w:top w:val="none" w:sz="0" w:space="0" w:color="auto"/>
        <w:left w:val="none" w:sz="0" w:space="0" w:color="auto"/>
        <w:bottom w:val="none" w:sz="0" w:space="0" w:color="auto"/>
        <w:right w:val="none" w:sz="0" w:space="0" w:color="auto"/>
      </w:divBdr>
    </w:div>
    <w:div w:id="1022586500">
      <w:bodyDiv w:val="1"/>
      <w:marLeft w:val="0"/>
      <w:marRight w:val="0"/>
      <w:marTop w:val="0"/>
      <w:marBottom w:val="0"/>
      <w:divBdr>
        <w:top w:val="none" w:sz="0" w:space="0" w:color="auto"/>
        <w:left w:val="none" w:sz="0" w:space="0" w:color="auto"/>
        <w:bottom w:val="none" w:sz="0" w:space="0" w:color="auto"/>
        <w:right w:val="none" w:sz="0" w:space="0" w:color="auto"/>
      </w:divBdr>
    </w:div>
    <w:div w:id="1022587801">
      <w:bodyDiv w:val="1"/>
      <w:marLeft w:val="0"/>
      <w:marRight w:val="0"/>
      <w:marTop w:val="0"/>
      <w:marBottom w:val="0"/>
      <w:divBdr>
        <w:top w:val="none" w:sz="0" w:space="0" w:color="auto"/>
        <w:left w:val="none" w:sz="0" w:space="0" w:color="auto"/>
        <w:bottom w:val="none" w:sz="0" w:space="0" w:color="auto"/>
        <w:right w:val="none" w:sz="0" w:space="0" w:color="auto"/>
      </w:divBdr>
    </w:div>
    <w:div w:id="1022588317">
      <w:bodyDiv w:val="1"/>
      <w:marLeft w:val="0"/>
      <w:marRight w:val="0"/>
      <w:marTop w:val="0"/>
      <w:marBottom w:val="0"/>
      <w:divBdr>
        <w:top w:val="none" w:sz="0" w:space="0" w:color="auto"/>
        <w:left w:val="none" w:sz="0" w:space="0" w:color="auto"/>
        <w:bottom w:val="none" w:sz="0" w:space="0" w:color="auto"/>
        <w:right w:val="none" w:sz="0" w:space="0" w:color="auto"/>
      </w:divBdr>
    </w:div>
    <w:div w:id="1022630176">
      <w:bodyDiv w:val="1"/>
      <w:marLeft w:val="0"/>
      <w:marRight w:val="0"/>
      <w:marTop w:val="0"/>
      <w:marBottom w:val="0"/>
      <w:divBdr>
        <w:top w:val="none" w:sz="0" w:space="0" w:color="auto"/>
        <w:left w:val="none" w:sz="0" w:space="0" w:color="auto"/>
        <w:bottom w:val="none" w:sz="0" w:space="0" w:color="auto"/>
        <w:right w:val="none" w:sz="0" w:space="0" w:color="auto"/>
      </w:divBdr>
    </w:div>
    <w:div w:id="1022852457">
      <w:bodyDiv w:val="1"/>
      <w:marLeft w:val="0"/>
      <w:marRight w:val="0"/>
      <w:marTop w:val="0"/>
      <w:marBottom w:val="0"/>
      <w:divBdr>
        <w:top w:val="none" w:sz="0" w:space="0" w:color="auto"/>
        <w:left w:val="none" w:sz="0" w:space="0" w:color="auto"/>
        <w:bottom w:val="none" w:sz="0" w:space="0" w:color="auto"/>
        <w:right w:val="none" w:sz="0" w:space="0" w:color="auto"/>
      </w:divBdr>
    </w:div>
    <w:div w:id="1023046607">
      <w:bodyDiv w:val="1"/>
      <w:marLeft w:val="0"/>
      <w:marRight w:val="0"/>
      <w:marTop w:val="0"/>
      <w:marBottom w:val="0"/>
      <w:divBdr>
        <w:top w:val="none" w:sz="0" w:space="0" w:color="auto"/>
        <w:left w:val="none" w:sz="0" w:space="0" w:color="auto"/>
        <w:bottom w:val="none" w:sz="0" w:space="0" w:color="auto"/>
        <w:right w:val="none" w:sz="0" w:space="0" w:color="auto"/>
      </w:divBdr>
    </w:div>
    <w:div w:id="1023283774">
      <w:bodyDiv w:val="1"/>
      <w:marLeft w:val="0"/>
      <w:marRight w:val="0"/>
      <w:marTop w:val="0"/>
      <w:marBottom w:val="0"/>
      <w:divBdr>
        <w:top w:val="none" w:sz="0" w:space="0" w:color="auto"/>
        <w:left w:val="none" w:sz="0" w:space="0" w:color="auto"/>
        <w:bottom w:val="none" w:sz="0" w:space="0" w:color="auto"/>
        <w:right w:val="none" w:sz="0" w:space="0" w:color="auto"/>
      </w:divBdr>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432568">
      <w:bodyDiv w:val="1"/>
      <w:marLeft w:val="0"/>
      <w:marRight w:val="0"/>
      <w:marTop w:val="0"/>
      <w:marBottom w:val="0"/>
      <w:divBdr>
        <w:top w:val="none" w:sz="0" w:space="0" w:color="auto"/>
        <w:left w:val="none" w:sz="0" w:space="0" w:color="auto"/>
        <w:bottom w:val="none" w:sz="0" w:space="0" w:color="auto"/>
        <w:right w:val="none" w:sz="0" w:space="0" w:color="auto"/>
      </w:divBdr>
    </w:div>
    <w:div w:id="1023555667">
      <w:bodyDiv w:val="1"/>
      <w:marLeft w:val="0"/>
      <w:marRight w:val="0"/>
      <w:marTop w:val="0"/>
      <w:marBottom w:val="0"/>
      <w:divBdr>
        <w:top w:val="none" w:sz="0" w:space="0" w:color="auto"/>
        <w:left w:val="none" w:sz="0" w:space="0" w:color="auto"/>
        <w:bottom w:val="none" w:sz="0" w:space="0" w:color="auto"/>
        <w:right w:val="none" w:sz="0" w:space="0" w:color="auto"/>
      </w:divBdr>
    </w:div>
    <w:div w:id="1023631684">
      <w:bodyDiv w:val="1"/>
      <w:marLeft w:val="0"/>
      <w:marRight w:val="0"/>
      <w:marTop w:val="0"/>
      <w:marBottom w:val="0"/>
      <w:divBdr>
        <w:top w:val="none" w:sz="0" w:space="0" w:color="auto"/>
        <w:left w:val="none" w:sz="0" w:space="0" w:color="auto"/>
        <w:bottom w:val="none" w:sz="0" w:space="0" w:color="auto"/>
        <w:right w:val="none" w:sz="0" w:space="0" w:color="auto"/>
      </w:divBdr>
    </w:div>
    <w:div w:id="1024163427">
      <w:bodyDiv w:val="1"/>
      <w:marLeft w:val="0"/>
      <w:marRight w:val="0"/>
      <w:marTop w:val="0"/>
      <w:marBottom w:val="0"/>
      <w:divBdr>
        <w:top w:val="none" w:sz="0" w:space="0" w:color="auto"/>
        <w:left w:val="none" w:sz="0" w:space="0" w:color="auto"/>
        <w:bottom w:val="none" w:sz="0" w:space="0" w:color="auto"/>
        <w:right w:val="none" w:sz="0" w:space="0" w:color="auto"/>
      </w:divBdr>
    </w:div>
    <w:div w:id="1024205696">
      <w:bodyDiv w:val="1"/>
      <w:marLeft w:val="0"/>
      <w:marRight w:val="0"/>
      <w:marTop w:val="0"/>
      <w:marBottom w:val="0"/>
      <w:divBdr>
        <w:top w:val="none" w:sz="0" w:space="0" w:color="auto"/>
        <w:left w:val="none" w:sz="0" w:space="0" w:color="auto"/>
        <w:bottom w:val="none" w:sz="0" w:space="0" w:color="auto"/>
        <w:right w:val="none" w:sz="0" w:space="0" w:color="auto"/>
      </w:divBdr>
    </w:div>
    <w:div w:id="1024209482">
      <w:bodyDiv w:val="1"/>
      <w:marLeft w:val="0"/>
      <w:marRight w:val="0"/>
      <w:marTop w:val="0"/>
      <w:marBottom w:val="0"/>
      <w:divBdr>
        <w:top w:val="none" w:sz="0" w:space="0" w:color="auto"/>
        <w:left w:val="none" w:sz="0" w:space="0" w:color="auto"/>
        <w:bottom w:val="none" w:sz="0" w:space="0" w:color="auto"/>
        <w:right w:val="none" w:sz="0" w:space="0" w:color="auto"/>
      </w:divBdr>
    </w:div>
    <w:div w:id="1024746709">
      <w:bodyDiv w:val="1"/>
      <w:marLeft w:val="0"/>
      <w:marRight w:val="0"/>
      <w:marTop w:val="0"/>
      <w:marBottom w:val="0"/>
      <w:divBdr>
        <w:top w:val="none" w:sz="0" w:space="0" w:color="auto"/>
        <w:left w:val="none" w:sz="0" w:space="0" w:color="auto"/>
        <w:bottom w:val="none" w:sz="0" w:space="0" w:color="auto"/>
        <w:right w:val="none" w:sz="0" w:space="0" w:color="auto"/>
      </w:divBdr>
    </w:div>
    <w:div w:id="1024865002">
      <w:bodyDiv w:val="1"/>
      <w:marLeft w:val="0"/>
      <w:marRight w:val="0"/>
      <w:marTop w:val="0"/>
      <w:marBottom w:val="0"/>
      <w:divBdr>
        <w:top w:val="none" w:sz="0" w:space="0" w:color="auto"/>
        <w:left w:val="none" w:sz="0" w:space="0" w:color="auto"/>
        <w:bottom w:val="none" w:sz="0" w:space="0" w:color="auto"/>
        <w:right w:val="none" w:sz="0" w:space="0" w:color="auto"/>
      </w:divBdr>
    </w:div>
    <w:div w:id="1025137068">
      <w:bodyDiv w:val="1"/>
      <w:marLeft w:val="0"/>
      <w:marRight w:val="0"/>
      <w:marTop w:val="0"/>
      <w:marBottom w:val="0"/>
      <w:divBdr>
        <w:top w:val="none" w:sz="0" w:space="0" w:color="auto"/>
        <w:left w:val="none" w:sz="0" w:space="0" w:color="auto"/>
        <w:bottom w:val="none" w:sz="0" w:space="0" w:color="auto"/>
        <w:right w:val="none" w:sz="0" w:space="0" w:color="auto"/>
      </w:divBdr>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9840">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5524750">
      <w:bodyDiv w:val="1"/>
      <w:marLeft w:val="0"/>
      <w:marRight w:val="0"/>
      <w:marTop w:val="0"/>
      <w:marBottom w:val="0"/>
      <w:divBdr>
        <w:top w:val="none" w:sz="0" w:space="0" w:color="auto"/>
        <w:left w:val="none" w:sz="0" w:space="0" w:color="auto"/>
        <w:bottom w:val="none" w:sz="0" w:space="0" w:color="auto"/>
        <w:right w:val="none" w:sz="0" w:space="0" w:color="auto"/>
      </w:divBdr>
      <w:divsChild>
        <w:div w:id="207567250">
          <w:marLeft w:val="0"/>
          <w:marRight w:val="0"/>
          <w:marTop w:val="0"/>
          <w:marBottom w:val="0"/>
          <w:divBdr>
            <w:top w:val="none" w:sz="0" w:space="0" w:color="auto"/>
            <w:left w:val="none" w:sz="0" w:space="0" w:color="auto"/>
            <w:bottom w:val="none" w:sz="0" w:space="0" w:color="auto"/>
            <w:right w:val="none" w:sz="0" w:space="0" w:color="auto"/>
          </w:divBdr>
          <w:divsChild>
            <w:div w:id="8695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70560">
      <w:bodyDiv w:val="1"/>
      <w:marLeft w:val="0"/>
      <w:marRight w:val="0"/>
      <w:marTop w:val="0"/>
      <w:marBottom w:val="0"/>
      <w:divBdr>
        <w:top w:val="none" w:sz="0" w:space="0" w:color="auto"/>
        <w:left w:val="none" w:sz="0" w:space="0" w:color="auto"/>
        <w:bottom w:val="none" w:sz="0" w:space="0" w:color="auto"/>
        <w:right w:val="none" w:sz="0" w:space="0" w:color="auto"/>
      </w:divBdr>
    </w:div>
    <w:div w:id="1025864981">
      <w:bodyDiv w:val="1"/>
      <w:marLeft w:val="0"/>
      <w:marRight w:val="0"/>
      <w:marTop w:val="0"/>
      <w:marBottom w:val="0"/>
      <w:divBdr>
        <w:top w:val="none" w:sz="0" w:space="0" w:color="auto"/>
        <w:left w:val="none" w:sz="0" w:space="0" w:color="auto"/>
        <w:bottom w:val="none" w:sz="0" w:space="0" w:color="auto"/>
        <w:right w:val="none" w:sz="0" w:space="0" w:color="auto"/>
      </w:divBdr>
    </w:div>
    <w:div w:id="1025910512">
      <w:bodyDiv w:val="1"/>
      <w:marLeft w:val="0"/>
      <w:marRight w:val="0"/>
      <w:marTop w:val="0"/>
      <w:marBottom w:val="0"/>
      <w:divBdr>
        <w:top w:val="none" w:sz="0" w:space="0" w:color="auto"/>
        <w:left w:val="none" w:sz="0" w:space="0" w:color="auto"/>
        <w:bottom w:val="none" w:sz="0" w:space="0" w:color="auto"/>
        <w:right w:val="none" w:sz="0" w:space="0" w:color="auto"/>
      </w:divBdr>
    </w:div>
    <w:div w:id="1025979607">
      <w:bodyDiv w:val="1"/>
      <w:marLeft w:val="0"/>
      <w:marRight w:val="0"/>
      <w:marTop w:val="0"/>
      <w:marBottom w:val="0"/>
      <w:divBdr>
        <w:top w:val="none" w:sz="0" w:space="0" w:color="auto"/>
        <w:left w:val="none" w:sz="0" w:space="0" w:color="auto"/>
        <w:bottom w:val="none" w:sz="0" w:space="0" w:color="auto"/>
        <w:right w:val="none" w:sz="0" w:space="0" w:color="auto"/>
      </w:divBdr>
    </w:div>
    <w:div w:id="1026180373">
      <w:bodyDiv w:val="1"/>
      <w:marLeft w:val="0"/>
      <w:marRight w:val="0"/>
      <w:marTop w:val="0"/>
      <w:marBottom w:val="0"/>
      <w:divBdr>
        <w:top w:val="none" w:sz="0" w:space="0" w:color="auto"/>
        <w:left w:val="none" w:sz="0" w:space="0" w:color="auto"/>
        <w:bottom w:val="none" w:sz="0" w:space="0" w:color="auto"/>
        <w:right w:val="none" w:sz="0" w:space="0" w:color="auto"/>
      </w:divBdr>
    </w:div>
    <w:div w:id="1026322773">
      <w:bodyDiv w:val="1"/>
      <w:marLeft w:val="0"/>
      <w:marRight w:val="0"/>
      <w:marTop w:val="0"/>
      <w:marBottom w:val="0"/>
      <w:divBdr>
        <w:top w:val="none" w:sz="0" w:space="0" w:color="auto"/>
        <w:left w:val="none" w:sz="0" w:space="0" w:color="auto"/>
        <w:bottom w:val="none" w:sz="0" w:space="0" w:color="auto"/>
        <w:right w:val="none" w:sz="0" w:space="0" w:color="auto"/>
      </w:divBdr>
    </w:div>
    <w:div w:id="1026442652">
      <w:bodyDiv w:val="1"/>
      <w:marLeft w:val="0"/>
      <w:marRight w:val="0"/>
      <w:marTop w:val="0"/>
      <w:marBottom w:val="0"/>
      <w:divBdr>
        <w:top w:val="none" w:sz="0" w:space="0" w:color="auto"/>
        <w:left w:val="none" w:sz="0" w:space="0" w:color="auto"/>
        <w:bottom w:val="none" w:sz="0" w:space="0" w:color="auto"/>
        <w:right w:val="none" w:sz="0" w:space="0" w:color="auto"/>
      </w:divBdr>
    </w:div>
    <w:div w:id="1026713456">
      <w:bodyDiv w:val="1"/>
      <w:marLeft w:val="0"/>
      <w:marRight w:val="0"/>
      <w:marTop w:val="0"/>
      <w:marBottom w:val="0"/>
      <w:divBdr>
        <w:top w:val="none" w:sz="0" w:space="0" w:color="auto"/>
        <w:left w:val="none" w:sz="0" w:space="0" w:color="auto"/>
        <w:bottom w:val="none" w:sz="0" w:space="0" w:color="auto"/>
        <w:right w:val="none" w:sz="0" w:space="0" w:color="auto"/>
      </w:divBdr>
    </w:div>
    <w:div w:id="1027292030">
      <w:bodyDiv w:val="1"/>
      <w:marLeft w:val="0"/>
      <w:marRight w:val="0"/>
      <w:marTop w:val="0"/>
      <w:marBottom w:val="0"/>
      <w:divBdr>
        <w:top w:val="none" w:sz="0" w:space="0" w:color="auto"/>
        <w:left w:val="none" w:sz="0" w:space="0" w:color="auto"/>
        <w:bottom w:val="none" w:sz="0" w:space="0" w:color="auto"/>
        <w:right w:val="none" w:sz="0" w:space="0" w:color="auto"/>
      </w:divBdr>
    </w:div>
    <w:div w:id="1027412200">
      <w:bodyDiv w:val="1"/>
      <w:marLeft w:val="0"/>
      <w:marRight w:val="0"/>
      <w:marTop w:val="0"/>
      <w:marBottom w:val="0"/>
      <w:divBdr>
        <w:top w:val="none" w:sz="0" w:space="0" w:color="auto"/>
        <w:left w:val="none" w:sz="0" w:space="0" w:color="auto"/>
        <w:bottom w:val="none" w:sz="0" w:space="0" w:color="auto"/>
        <w:right w:val="none" w:sz="0" w:space="0" w:color="auto"/>
      </w:divBdr>
    </w:div>
    <w:div w:id="1027416210">
      <w:bodyDiv w:val="1"/>
      <w:marLeft w:val="0"/>
      <w:marRight w:val="0"/>
      <w:marTop w:val="0"/>
      <w:marBottom w:val="0"/>
      <w:divBdr>
        <w:top w:val="none" w:sz="0" w:space="0" w:color="auto"/>
        <w:left w:val="none" w:sz="0" w:space="0" w:color="auto"/>
        <w:bottom w:val="none" w:sz="0" w:space="0" w:color="auto"/>
        <w:right w:val="none" w:sz="0" w:space="0" w:color="auto"/>
      </w:divBdr>
    </w:div>
    <w:div w:id="1027801691">
      <w:bodyDiv w:val="1"/>
      <w:marLeft w:val="0"/>
      <w:marRight w:val="0"/>
      <w:marTop w:val="0"/>
      <w:marBottom w:val="0"/>
      <w:divBdr>
        <w:top w:val="none" w:sz="0" w:space="0" w:color="auto"/>
        <w:left w:val="none" w:sz="0" w:space="0" w:color="auto"/>
        <w:bottom w:val="none" w:sz="0" w:space="0" w:color="auto"/>
        <w:right w:val="none" w:sz="0" w:space="0" w:color="auto"/>
      </w:divBdr>
    </w:div>
    <w:div w:id="1028337933">
      <w:bodyDiv w:val="1"/>
      <w:marLeft w:val="0"/>
      <w:marRight w:val="0"/>
      <w:marTop w:val="0"/>
      <w:marBottom w:val="0"/>
      <w:divBdr>
        <w:top w:val="none" w:sz="0" w:space="0" w:color="auto"/>
        <w:left w:val="none" w:sz="0" w:space="0" w:color="auto"/>
        <w:bottom w:val="none" w:sz="0" w:space="0" w:color="auto"/>
        <w:right w:val="none" w:sz="0" w:space="0" w:color="auto"/>
      </w:divBdr>
    </w:div>
    <w:div w:id="1028723089">
      <w:bodyDiv w:val="1"/>
      <w:marLeft w:val="0"/>
      <w:marRight w:val="0"/>
      <w:marTop w:val="0"/>
      <w:marBottom w:val="0"/>
      <w:divBdr>
        <w:top w:val="none" w:sz="0" w:space="0" w:color="auto"/>
        <w:left w:val="none" w:sz="0" w:space="0" w:color="auto"/>
        <w:bottom w:val="none" w:sz="0" w:space="0" w:color="auto"/>
        <w:right w:val="none" w:sz="0" w:space="0" w:color="auto"/>
      </w:divBdr>
    </w:div>
    <w:div w:id="1028800371">
      <w:bodyDiv w:val="1"/>
      <w:marLeft w:val="0"/>
      <w:marRight w:val="0"/>
      <w:marTop w:val="0"/>
      <w:marBottom w:val="0"/>
      <w:divBdr>
        <w:top w:val="none" w:sz="0" w:space="0" w:color="auto"/>
        <w:left w:val="none" w:sz="0" w:space="0" w:color="auto"/>
        <w:bottom w:val="none" w:sz="0" w:space="0" w:color="auto"/>
        <w:right w:val="none" w:sz="0" w:space="0" w:color="auto"/>
      </w:divBdr>
    </w:div>
    <w:div w:id="1028870684">
      <w:bodyDiv w:val="1"/>
      <w:marLeft w:val="0"/>
      <w:marRight w:val="0"/>
      <w:marTop w:val="0"/>
      <w:marBottom w:val="0"/>
      <w:divBdr>
        <w:top w:val="none" w:sz="0" w:space="0" w:color="auto"/>
        <w:left w:val="none" w:sz="0" w:space="0" w:color="auto"/>
        <w:bottom w:val="none" w:sz="0" w:space="0" w:color="auto"/>
        <w:right w:val="none" w:sz="0" w:space="0" w:color="auto"/>
      </w:divBdr>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067887">
      <w:bodyDiv w:val="1"/>
      <w:marLeft w:val="0"/>
      <w:marRight w:val="0"/>
      <w:marTop w:val="0"/>
      <w:marBottom w:val="0"/>
      <w:divBdr>
        <w:top w:val="none" w:sz="0" w:space="0" w:color="auto"/>
        <w:left w:val="none" w:sz="0" w:space="0" w:color="auto"/>
        <w:bottom w:val="none" w:sz="0" w:space="0" w:color="auto"/>
        <w:right w:val="none" w:sz="0" w:space="0" w:color="auto"/>
      </w:divBdr>
    </w:div>
    <w:div w:id="1029258175">
      <w:bodyDiv w:val="1"/>
      <w:marLeft w:val="0"/>
      <w:marRight w:val="0"/>
      <w:marTop w:val="0"/>
      <w:marBottom w:val="0"/>
      <w:divBdr>
        <w:top w:val="none" w:sz="0" w:space="0" w:color="auto"/>
        <w:left w:val="none" w:sz="0" w:space="0" w:color="auto"/>
        <w:bottom w:val="none" w:sz="0" w:space="0" w:color="auto"/>
        <w:right w:val="none" w:sz="0" w:space="0" w:color="auto"/>
      </w:divBdr>
    </w:div>
    <w:div w:id="1029331510">
      <w:bodyDiv w:val="1"/>
      <w:marLeft w:val="0"/>
      <w:marRight w:val="0"/>
      <w:marTop w:val="0"/>
      <w:marBottom w:val="0"/>
      <w:divBdr>
        <w:top w:val="none" w:sz="0" w:space="0" w:color="auto"/>
        <w:left w:val="none" w:sz="0" w:space="0" w:color="auto"/>
        <w:bottom w:val="none" w:sz="0" w:space="0" w:color="auto"/>
        <w:right w:val="none" w:sz="0" w:space="0" w:color="auto"/>
      </w:divBdr>
    </w:div>
    <w:div w:id="1029642320">
      <w:bodyDiv w:val="1"/>
      <w:marLeft w:val="0"/>
      <w:marRight w:val="0"/>
      <w:marTop w:val="0"/>
      <w:marBottom w:val="0"/>
      <w:divBdr>
        <w:top w:val="none" w:sz="0" w:space="0" w:color="auto"/>
        <w:left w:val="none" w:sz="0" w:space="0" w:color="auto"/>
        <w:bottom w:val="none" w:sz="0" w:space="0" w:color="auto"/>
        <w:right w:val="none" w:sz="0" w:space="0" w:color="auto"/>
      </w:divBdr>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6014">
      <w:bodyDiv w:val="1"/>
      <w:marLeft w:val="0"/>
      <w:marRight w:val="0"/>
      <w:marTop w:val="0"/>
      <w:marBottom w:val="0"/>
      <w:divBdr>
        <w:top w:val="none" w:sz="0" w:space="0" w:color="auto"/>
        <w:left w:val="none" w:sz="0" w:space="0" w:color="auto"/>
        <w:bottom w:val="none" w:sz="0" w:space="0" w:color="auto"/>
        <w:right w:val="none" w:sz="0" w:space="0" w:color="auto"/>
      </w:divBdr>
    </w:div>
    <w:div w:id="1030226677">
      <w:bodyDiv w:val="1"/>
      <w:marLeft w:val="0"/>
      <w:marRight w:val="0"/>
      <w:marTop w:val="0"/>
      <w:marBottom w:val="0"/>
      <w:divBdr>
        <w:top w:val="none" w:sz="0" w:space="0" w:color="auto"/>
        <w:left w:val="none" w:sz="0" w:space="0" w:color="auto"/>
        <w:bottom w:val="none" w:sz="0" w:space="0" w:color="auto"/>
        <w:right w:val="none" w:sz="0" w:space="0" w:color="auto"/>
      </w:divBdr>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644980">
      <w:bodyDiv w:val="1"/>
      <w:marLeft w:val="0"/>
      <w:marRight w:val="0"/>
      <w:marTop w:val="0"/>
      <w:marBottom w:val="0"/>
      <w:divBdr>
        <w:top w:val="none" w:sz="0" w:space="0" w:color="auto"/>
        <w:left w:val="none" w:sz="0" w:space="0" w:color="auto"/>
        <w:bottom w:val="none" w:sz="0" w:space="0" w:color="auto"/>
        <w:right w:val="none" w:sz="0" w:space="0" w:color="auto"/>
      </w:divBdr>
    </w:div>
    <w:div w:id="1030647231">
      <w:bodyDiv w:val="1"/>
      <w:marLeft w:val="0"/>
      <w:marRight w:val="0"/>
      <w:marTop w:val="0"/>
      <w:marBottom w:val="0"/>
      <w:divBdr>
        <w:top w:val="none" w:sz="0" w:space="0" w:color="auto"/>
        <w:left w:val="none" w:sz="0" w:space="0" w:color="auto"/>
        <w:bottom w:val="none" w:sz="0" w:space="0" w:color="auto"/>
        <w:right w:val="none" w:sz="0" w:space="0" w:color="auto"/>
      </w:divBdr>
    </w:div>
    <w:div w:id="1030685200">
      <w:bodyDiv w:val="1"/>
      <w:marLeft w:val="0"/>
      <w:marRight w:val="0"/>
      <w:marTop w:val="0"/>
      <w:marBottom w:val="0"/>
      <w:divBdr>
        <w:top w:val="none" w:sz="0" w:space="0" w:color="auto"/>
        <w:left w:val="none" w:sz="0" w:space="0" w:color="auto"/>
        <w:bottom w:val="none" w:sz="0" w:space="0" w:color="auto"/>
        <w:right w:val="none" w:sz="0" w:space="0" w:color="auto"/>
      </w:divBdr>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909156">
      <w:bodyDiv w:val="1"/>
      <w:marLeft w:val="0"/>
      <w:marRight w:val="0"/>
      <w:marTop w:val="0"/>
      <w:marBottom w:val="0"/>
      <w:divBdr>
        <w:top w:val="none" w:sz="0" w:space="0" w:color="auto"/>
        <w:left w:val="none" w:sz="0" w:space="0" w:color="auto"/>
        <w:bottom w:val="none" w:sz="0" w:space="0" w:color="auto"/>
        <w:right w:val="none" w:sz="0" w:space="0" w:color="auto"/>
      </w:divBdr>
    </w:div>
    <w:div w:id="1031032784">
      <w:bodyDiv w:val="1"/>
      <w:marLeft w:val="0"/>
      <w:marRight w:val="0"/>
      <w:marTop w:val="0"/>
      <w:marBottom w:val="0"/>
      <w:divBdr>
        <w:top w:val="none" w:sz="0" w:space="0" w:color="auto"/>
        <w:left w:val="none" w:sz="0" w:space="0" w:color="auto"/>
        <w:bottom w:val="none" w:sz="0" w:space="0" w:color="auto"/>
        <w:right w:val="none" w:sz="0" w:space="0" w:color="auto"/>
      </w:divBdr>
    </w:div>
    <w:div w:id="1031227246">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417087">
      <w:bodyDiv w:val="1"/>
      <w:marLeft w:val="0"/>
      <w:marRight w:val="0"/>
      <w:marTop w:val="0"/>
      <w:marBottom w:val="0"/>
      <w:divBdr>
        <w:top w:val="none" w:sz="0" w:space="0" w:color="auto"/>
        <w:left w:val="none" w:sz="0" w:space="0" w:color="auto"/>
        <w:bottom w:val="none" w:sz="0" w:space="0" w:color="auto"/>
        <w:right w:val="none" w:sz="0" w:space="0" w:color="auto"/>
      </w:divBdr>
    </w:div>
    <w:div w:id="1031566533">
      <w:bodyDiv w:val="1"/>
      <w:marLeft w:val="0"/>
      <w:marRight w:val="0"/>
      <w:marTop w:val="0"/>
      <w:marBottom w:val="0"/>
      <w:divBdr>
        <w:top w:val="none" w:sz="0" w:space="0" w:color="auto"/>
        <w:left w:val="none" w:sz="0" w:space="0" w:color="auto"/>
        <w:bottom w:val="none" w:sz="0" w:space="0" w:color="auto"/>
        <w:right w:val="none" w:sz="0" w:space="0" w:color="auto"/>
      </w:divBdr>
    </w:div>
    <w:div w:id="1031567968">
      <w:bodyDiv w:val="1"/>
      <w:marLeft w:val="0"/>
      <w:marRight w:val="0"/>
      <w:marTop w:val="0"/>
      <w:marBottom w:val="0"/>
      <w:divBdr>
        <w:top w:val="none" w:sz="0" w:space="0" w:color="auto"/>
        <w:left w:val="none" w:sz="0" w:space="0" w:color="auto"/>
        <w:bottom w:val="none" w:sz="0" w:space="0" w:color="auto"/>
        <w:right w:val="none" w:sz="0" w:space="0" w:color="auto"/>
      </w:divBdr>
    </w:div>
    <w:div w:id="1031615995">
      <w:bodyDiv w:val="1"/>
      <w:marLeft w:val="0"/>
      <w:marRight w:val="0"/>
      <w:marTop w:val="0"/>
      <w:marBottom w:val="0"/>
      <w:divBdr>
        <w:top w:val="none" w:sz="0" w:space="0" w:color="auto"/>
        <w:left w:val="none" w:sz="0" w:space="0" w:color="auto"/>
        <w:bottom w:val="none" w:sz="0" w:space="0" w:color="auto"/>
        <w:right w:val="none" w:sz="0" w:space="0" w:color="auto"/>
      </w:divBdr>
    </w:div>
    <w:div w:id="1031691191">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1955542">
      <w:bodyDiv w:val="1"/>
      <w:marLeft w:val="0"/>
      <w:marRight w:val="0"/>
      <w:marTop w:val="0"/>
      <w:marBottom w:val="0"/>
      <w:divBdr>
        <w:top w:val="none" w:sz="0" w:space="0" w:color="auto"/>
        <w:left w:val="none" w:sz="0" w:space="0" w:color="auto"/>
        <w:bottom w:val="none" w:sz="0" w:space="0" w:color="auto"/>
        <w:right w:val="none" w:sz="0" w:space="0" w:color="auto"/>
      </w:divBdr>
    </w:div>
    <w:div w:id="1032220546">
      <w:bodyDiv w:val="1"/>
      <w:marLeft w:val="0"/>
      <w:marRight w:val="0"/>
      <w:marTop w:val="0"/>
      <w:marBottom w:val="0"/>
      <w:divBdr>
        <w:top w:val="none" w:sz="0" w:space="0" w:color="auto"/>
        <w:left w:val="none" w:sz="0" w:space="0" w:color="auto"/>
        <w:bottom w:val="none" w:sz="0" w:space="0" w:color="auto"/>
        <w:right w:val="none" w:sz="0" w:space="0" w:color="auto"/>
      </w:divBdr>
    </w:div>
    <w:div w:id="1032223363">
      <w:bodyDiv w:val="1"/>
      <w:marLeft w:val="0"/>
      <w:marRight w:val="0"/>
      <w:marTop w:val="0"/>
      <w:marBottom w:val="0"/>
      <w:divBdr>
        <w:top w:val="none" w:sz="0" w:space="0" w:color="auto"/>
        <w:left w:val="none" w:sz="0" w:space="0" w:color="auto"/>
        <w:bottom w:val="none" w:sz="0" w:space="0" w:color="auto"/>
        <w:right w:val="none" w:sz="0" w:space="0" w:color="auto"/>
      </w:divBdr>
    </w:div>
    <w:div w:id="1032263099">
      <w:bodyDiv w:val="1"/>
      <w:marLeft w:val="0"/>
      <w:marRight w:val="0"/>
      <w:marTop w:val="0"/>
      <w:marBottom w:val="0"/>
      <w:divBdr>
        <w:top w:val="none" w:sz="0" w:space="0" w:color="auto"/>
        <w:left w:val="none" w:sz="0" w:space="0" w:color="auto"/>
        <w:bottom w:val="none" w:sz="0" w:space="0" w:color="auto"/>
        <w:right w:val="none" w:sz="0" w:space="0" w:color="auto"/>
      </w:divBdr>
    </w:div>
    <w:div w:id="1032416737">
      <w:bodyDiv w:val="1"/>
      <w:marLeft w:val="0"/>
      <w:marRight w:val="0"/>
      <w:marTop w:val="0"/>
      <w:marBottom w:val="0"/>
      <w:divBdr>
        <w:top w:val="none" w:sz="0" w:space="0" w:color="auto"/>
        <w:left w:val="none" w:sz="0" w:space="0" w:color="auto"/>
        <w:bottom w:val="none" w:sz="0" w:space="0" w:color="auto"/>
        <w:right w:val="none" w:sz="0" w:space="0" w:color="auto"/>
      </w:divBdr>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2652763">
      <w:bodyDiv w:val="1"/>
      <w:marLeft w:val="0"/>
      <w:marRight w:val="0"/>
      <w:marTop w:val="0"/>
      <w:marBottom w:val="0"/>
      <w:divBdr>
        <w:top w:val="none" w:sz="0" w:space="0" w:color="auto"/>
        <w:left w:val="none" w:sz="0" w:space="0" w:color="auto"/>
        <w:bottom w:val="none" w:sz="0" w:space="0" w:color="auto"/>
        <w:right w:val="none" w:sz="0" w:space="0" w:color="auto"/>
      </w:divBdr>
    </w:div>
    <w:div w:id="1032733785">
      <w:bodyDiv w:val="1"/>
      <w:marLeft w:val="0"/>
      <w:marRight w:val="0"/>
      <w:marTop w:val="0"/>
      <w:marBottom w:val="0"/>
      <w:divBdr>
        <w:top w:val="none" w:sz="0" w:space="0" w:color="auto"/>
        <w:left w:val="none" w:sz="0" w:space="0" w:color="auto"/>
        <w:bottom w:val="none" w:sz="0" w:space="0" w:color="auto"/>
        <w:right w:val="none" w:sz="0" w:space="0" w:color="auto"/>
      </w:divBdr>
    </w:div>
    <w:div w:id="1032919920">
      <w:bodyDiv w:val="1"/>
      <w:marLeft w:val="0"/>
      <w:marRight w:val="0"/>
      <w:marTop w:val="0"/>
      <w:marBottom w:val="0"/>
      <w:divBdr>
        <w:top w:val="none" w:sz="0" w:space="0" w:color="auto"/>
        <w:left w:val="none" w:sz="0" w:space="0" w:color="auto"/>
        <w:bottom w:val="none" w:sz="0" w:space="0" w:color="auto"/>
        <w:right w:val="none" w:sz="0" w:space="0" w:color="auto"/>
      </w:divBdr>
    </w:div>
    <w:div w:id="1033044953">
      <w:bodyDiv w:val="1"/>
      <w:marLeft w:val="0"/>
      <w:marRight w:val="0"/>
      <w:marTop w:val="0"/>
      <w:marBottom w:val="0"/>
      <w:divBdr>
        <w:top w:val="none" w:sz="0" w:space="0" w:color="auto"/>
        <w:left w:val="none" w:sz="0" w:space="0" w:color="auto"/>
        <w:bottom w:val="none" w:sz="0" w:space="0" w:color="auto"/>
        <w:right w:val="none" w:sz="0" w:space="0" w:color="auto"/>
      </w:divBdr>
    </w:div>
    <w:div w:id="1033069002">
      <w:bodyDiv w:val="1"/>
      <w:marLeft w:val="0"/>
      <w:marRight w:val="0"/>
      <w:marTop w:val="0"/>
      <w:marBottom w:val="0"/>
      <w:divBdr>
        <w:top w:val="none" w:sz="0" w:space="0" w:color="auto"/>
        <w:left w:val="none" w:sz="0" w:space="0" w:color="auto"/>
        <w:bottom w:val="none" w:sz="0" w:space="0" w:color="auto"/>
        <w:right w:val="none" w:sz="0" w:space="0" w:color="auto"/>
      </w:divBdr>
    </w:div>
    <w:div w:id="1033069809">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3654991">
      <w:bodyDiv w:val="1"/>
      <w:marLeft w:val="0"/>
      <w:marRight w:val="0"/>
      <w:marTop w:val="0"/>
      <w:marBottom w:val="0"/>
      <w:divBdr>
        <w:top w:val="none" w:sz="0" w:space="0" w:color="auto"/>
        <w:left w:val="none" w:sz="0" w:space="0" w:color="auto"/>
        <w:bottom w:val="none" w:sz="0" w:space="0" w:color="auto"/>
        <w:right w:val="none" w:sz="0" w:space="0" w:color="auto"/>
      </w:divBdr>
    </w:div>
    <w:div w:id="1033657065">
      <w:bodyDiv w:val="1"/>
      <w:marLeft w:val="0"/>
      <w:marRight w:val="0"/>
      <w:marTop w:val="0"/>
      <w:marBottom w:val="0"/>
      <w:divBdr>
        <w:top w:val="none" w:sz="0" w:space="0" w:color="auto"/>
        <w:left w:val="none" w:sz="0" w:space="0" w:color="auto"/>
        <w:bottom w:val="none" w:sz="0" w:space="0" w:color="auto"/>
        <w:right w:val="none" w:sz="0" w:space="0" w:color="auto"/>
      </w:divBdr>
    </w:div>
    <w:div w:id="1033699480">
      <w:bodyDiv w:val="1"/>
      <w:marLeft w:val="0"/>
      <w:marRight w:val="0"/>
      <w:marTop w:val="0"/>
      <w:marBottom w:val="0"/>
      <w:divBdr>
        <w:top w:val="none" w:sz="0" w:space="0" w:color="auto"/>
        <w:left w:val="none" w:sz="0" w:space="0" w:color="auto"/>
        <w:bottom w:val="none" w:sz="0" w:space="0" w:color="auto"/>
        <w:right w:val="none" w:sz="0" w:space="0" w:color="auto"/>
      </w:divBdr>
    </w:div>
    <w:div w:id="1033766111">
      <w:bodyDiv w:val="1"/>
      <w:marLeft w:val="0"/>
      <w:marRight w:val="0"/>
      <w:marTop w:val="0"/>
      <w:marBottom w:val="0"/>
      <w:divBdr>
        <w:top w:val="none" w:sz="0" w:space="0" w:color="auto"/>
        <w:left w:val="none" w:sz="0" w:space="0" w:color="auto"/>
        <w:bottom w:val="none" w:sz="0" w:space="0" w:color="auto"/>
        <w:right w:val="none" w:sz="0" w:space="0" w:color="auto"/>
      </w:divBdr>
    </w:div>
    <w:div w:id="1033772214">
      <w:bodyDiv w:val="1"/>
      <w:marLeft w:val="0"/>
      <w:marRight w:val="0"/>
      <w:marTop w:val="0"/>
      <w:marBottom w:val="0"/>
      <w:divBdr>
        <w:top w:val="none" w:sz="0" w:space="0" w:color="auto"/>
        <w:left w:val="none" w:sz="0" w:space="0" w:color="auto"/>
        <w:bottom w:val="none" w:sz="0" w:space="0" w:color="auto"/>
        <w:right w:val="none" w:sz="0" w:space="0" w:color="auto"/>
      </w:divBdr>
    </w:div>
    <w:div w:id="1034116735">
      <w:bodyDiv w:val="1"/>
      <w:marLeft w:val="0"/>
      <w:marRight w:val="0"/>
      <w:marTop w:val="0"/>
      <w:marBottom w:val="0"/>
      <w:divBdr>
        <w:top w:val="none" w:sz="0" w:space="0" w:color="auto"/>
        <w:left w:val="none" w:sz="0" w:space="0" w:color="auto"/>
        <w:bottom w:val="none" w:sz="0" w:space="0" w:color="auto"/>
        <w:right w:val="none" w:sz="0" w:space="0" w:color="auto"/>
      </w:divBdr>
    </w:div>
    <w:div w:id="1034187612">
      <w:bodyDiv w:val="1"/>
      <w:marLeft w:val="0"/>
      <w:marRight w:val="0"/>
      <w:marTop w:val="0"/>
      <w:marBottom w:val="0"/>
      <w:divBdr>
        <w:top w:val="none" w:sz="0" w:space="0" w:color="auto"/>
        <w:left w:val="none" w:sz="0" w:space="0" w:color="auto"/>
        <w:bottom w:val="none" w:sz="0" w:space="0" w:color="auto"/>
        <w:right w:val="none" w:sz="0" w:space="0" w:color="auto"/>
      </w:divBdr>
    </w:div>
    <w:div w:id="1034236568">
      <w:bodyDiv w:val="1"/>
      <w:marLeft w:val="0"/>
      <w:marRight w:val="0"/>
      <w:marTop w:val="0"/>
      <w:marBottom w:val="0"/>
      <w:divBdr>
        <w:top w:val="none" w:sz="0" w:space="0" w:color="auto"/>
        <w:left w:val="none" w:sz="0" w:space="0" w:color="auto"/>
        <w:bottom w:val="none" w:sz="0" w:space="0" w:color="auto"/>
        <w:right w:val="none" w:sz="0" w:space="0" w:color="auto"/>
      </w:divBdr>
    </w:div>
    <w:div w:id="1034381627">
      <w:bodyDiv w:val="1"/>
      <w:marLeft w:val="0"/>
      <w:marRight w:val="0"/>
      <w:marTop w:val="0"/>
      <w:marBottom w:val="0"/>
      <w:divBdr>
        <w:top w:val="none" w:sz="0" w:space="0" w:color="auto"/>
        <w:left w:val="none" w:sz="0" w:space="0" w:color="auto"/>
        <w:bottom w:val="none" w:sz="0" w:space="0" w:color="auto"/>
        <w:right w:val="none" w:sz="0" w:space="0" w:color="auto"/>
      </w:divBdr>
    </w:div>
    <w:div w:id="1034500524">
      <w:bodyDiv w:val="1"/>
      <w:marLeft w:val="0"/>
      <w:marRight w:val="0"/>
      <w:marTop w:val="0"/>
      <w:marBottom w:val="0"/>
      <w:divBdr>
        <w:top w:val="none" w:sz="0" w:space="0" w:color="auto"/>
        <w:left w:val="none" w:sz="0" w:space="0" w:color="auto"/>
        <w:bottom w:val="none" w:sz="0" w:space="0" w:color="auto"/>
        <w:right w:val="none" w:sz="0" w:space="0" w:color="auto"/>
      </w:divBdr>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4842651">
      <w:bodyDiv w:val="1"/>
      <w:marLeft w:val="0"/>
      <w:marRight w:val="0"/>
      <w:marTop w:val="0"/>
      <w:marBottom w:val="0"/>
      <w:divBdr>
        <w:top w:val="none" w:sz="0" w:space="0" w:color="auto"/>
        <w:left w:val="none" w:sz="0" w:space="0" w:color="auto"/>
        <w:bottom w:val="none" w:sz="0" w:space="0" w:color="auto"/>
        <w:right w:val="none" w:sz="0" w:space="0" w:color="auto"/>
      </w:divBdr>
    </w:div>
    <w:div w:id="1035076968">
      <w:bodyDiv w:val="1"/>
      <w:marLeft w:val="0"/>
      <w:marRight w:val="0"/>
      <w:marTop w:val="0"/>
      <w:marBottom w:val="0"/>
      <w:divBdr>
        <w:top w:val="none" w:sz="0" w:space="0" w:color="auto"/>
        <w:left w:val="none" w:sz="0" w:space="0" w:color="auto"/>
        <w:bottom w:val="none" w:sz="0" w:space="0" w:color="auto"/>
        <w:right w:val="none" w:sz="0" w:space="0" w:color="auto"/>
      </w:divBdr>
    </w:div>
    <w:div w:id="1035083214">
      <w:bodyDiv w:val="1"/>
      <w:marLeft w:val="0"/>
      <w:marRight w:val="0"/>
      <w:marTop w:val="0"/>
      <w:marBottom w:val="0"/>
      <w:divBdr>
        <w:top w:val="none" w:sz="0" w:space="0" w:color="auto"/>
        <w:left w:val="none" w:sz="0" w:space="0" w:color="auto"/>
        <w:bottom w:val="none" w:sz="0" w:space="0" w:color="auto"/>
        <w:right w:val="none" w:sz="0" w:space="0" w:color="auto"/>
      </w:divBdr>
    </w:div>
    <w:div w:id="1035498653">
      <w:bodyDiv w:val="1"/>
      <w:marLeft w:val="0"/>
      <w:marRight w:val="0"/>
      <w:marTop w:val="0"/>
      <w:marBottom w:val="0"/>
      <w:divBdr>
        <w:top w:val="none" w:sz="0" w:space="0" w:color="auto"/>
        <w:left w:val="none" w:sz="0" w:space="0" w:color="auto"/>
        <w:bottom w:val="none" w:sz="0" w:space="0" w:color="auto"/>
        <w:right w:val="none" w:sz="0" w:space="0" w:color="auto"/>
      </w:divBdr>
    </w:div>
    <w:div w:id="1035619493">
      <w:bodyDiv w:val="1"/>
      <w:marLeft w:val="0"/>
      <w:marRight w:val="0"/>
      <w:marTop w:val="0"/>
      <w:marBottom w:val="0"/>
      <w:divBdr>
        <w:top w:val="none" w:sz="0" w:space="0" w:color="auto"/>
        <w:left w:val="none" w:sz="0" w:space="0" w:color="auto"/>
        <w:bottom w:val="none" w:sz="0" w:space="0" w:color="auto"/>
        <w:right w:val="none" w:sz="0" w:space="0" w:color="auto"/>
      </w:divBdr>
    </w:div>
    <w:div w:id="1035693136">
      <w:bodyDiv w:val="1"/>
      <w:marLeft w:val="0"/>
      <w:marRight w:val="0"/>
      <w:marTop w:val="0"/>
      <w:marBottom w:val="0"/>
      <w:divBdr>
        <w:top w:val="none" w:sz="0" w:space="0" w:color="auto"/>
        <w:left w:val="none" w:sz="0" w:space="0" w:color="auto"/>
        <w:bottom w:val="none" w:sz="0" w:space="0" w:color="auto"/>
        <w:right w:val="none" w:sz="0" w:space="0" w:color="auto"/>
      </w:divBdr>
    </w:div>
    <w:div w:id="1035694532">
      <w:bodyDiv w:val="1"/>
      <w:marLeft w:val="0"/>
      <w:marRight w:val="0"/>
      <w:marTop w:val="0"/>
      <w:marBottom w:val="0"/>
      <w:divBdr>
        <w:top w:val="none" w:sz="0" w:space="0" w:color="auto"/>
        <w:left w:val="none" w:sz="0" w:space="0" w:color="auto"/>
        <w:bottom w:val="none" w:sz="0" w:space="0" w:color="auto"/>
        <w:right w:val="none" w:sz="0" w:space="0" w:color="auto"/>
      </w:divBdr>
    </w:div>
    <w:div w:id="1035738378">
      <w:bodyDiv w:val="1"/>
      <w:marLeft w:val="0"/>
      <w:marRight w:val="0"/>
      <w:marTop w:val="0"/>
      <w:marBottom w:val="0"/>
      <w:divBdr>
        <w:top w:val="none" w:sz="0" w:space="0" w:color="auto"/>
        <w:left w:val="none" w:sz="0" w:space="0" w:color="auto"/>
        <w:bottom w:val="none" w:sz="0" w:space="0" w:color="auto"/>
        <w:right w:val="none" w:sz="0" w:space="0" w:color="auto"/>
      </w:divBdr>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08860">
      <w:bodyDiv w:val="1"/>
      <w:marLeft w:val="0"/>
      <w:marRight w:val="0"/>
      <w:marTop w:val="0"/>
      <w:marBottom w:val="0"/>
      <w:divBdr>
        <w:top w:val="none" w:sz="0" w:space="0" w:color="auto"/>
        <w:left w:val="none" w:sz="0" w:space="0" w:color="auto"/>
        <w:bottom w:val="none" w:sz="0" w:space="0" w:color="auto"/>
        <w:right w:val="none" w:sz="0" w:space="0" w:color="auto"/>
      </w:divBdr>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584315">
      <w:bodyDiv w:val="1"/>
      <w:marLeft w:val="0"/>
      <w:marRight w:val="0"/>
      <w:marTop w:val="0"/>
      <w:marBottom w:val="0"/>
      <w:divBdr>
        <w:top w:val="none" w:sz="0" w:space="0" w:color="auto"/>
        <w:left w:val="none" w:sz="0" w:space="0" w:color="auto"/>
        <w:bottom w:val="none" w:sz="0" w:space="0" w:color="auto"/>
        <w:right w:val="none" w:sz="0" w:space="0" w:color="auto"/>
      </w:divBdr>
    </w:div>
    <w:div w:id="1036588521">
      <w:bodyDiv w:val="1"/>
      <w:marLeft w:val="0"/>
      <w:marRight w:val="0"/>
      <w:marTop w:val="0"/>
      <w:marBottom w:val="0"/>
      <w:divBdr>
        <w:top w:val="none" w:sz="0" w:space="0" w:color="auto"/>
        <w:left w:val="none" w:sz="0" w:space="0" w:color="auto"/>
        <w:bottom w:val="none" w:sz="0" w:space="0" w:color="auto"/>
        <w:right w:val="none" w:sz="0" w:space="0" w:color="auto"/>
      </w:divBdr>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047602">
      <w:bodyDiv w:val="1"/>
      <w:marLeft w:val="0"/>
      <w:marRight w:val="0"/>
      <w:marTop w:val="0"/>
      <w:marBottom w:val="0"/>
      <w:divBdr>
        <w:top w:val="none" w:sz="0" w:space="0" w:color="auto"/>
        <w:left w:val="none" w:sz="0" w:space="0" w:color="auto"/>
        <w:bottom w:val="none" w:sz="0" w:space="0" w:color="auto"/>
        <w:right w:val="none" w:sz="0" w:space="0" w:color="auto"/>
      </w:divBdr>
    </w:div>
    <w:div w:id="1037510713">
      <w:bodyDiv w:val="1"/>
      <w:marLeft w:val="0"/>
      <w:marRight w:val="0"/>
      <w:marTop w:val="0"/>
      <w:marBottom w:val="0"/>
      <w:divBdr>
        <w:top w:val="none" w:sz="0" w:space="0" w:color="auto"/>
        <w:left w:val="none" w:sz="0" w:space="0" w:color="auto"/>
        <w:bottom w:val="none" w:sz="0" w:space="0" w:color="auto"/>
        <w:right w:val="none" w:sz="0" w:space="0" w:color="auto"/>
      </w:divBdr>
    </w:div>
    <w:div w:id="1037660220">
      <w:bodyDiv w:val="1"/>
      <w:marLeft w:val="0"/>
      <w:marRight w:val="0"/>
      <w:marTop w:val="0"/>
      <w:marBottom w:val="0"/>
      <w:divBdr>
        <w:top w:val="none" w:sz="0" w:space="0" w:color="auto"/>
        <w:left w:val="none" w:sz="0" w:space="0" w:color="auto"/>
        <w:bottom w:val="none" w:sz="0" w:space="0" w:color="auto"/>
        <w:right w:val="none" w:sz="0" w:space="0" w:color="auto"/>
      </w:divBdr>
    </w:div>
    <w:div w:id="1037699143">
      <w:bodyDiv w:val="1"/>
      <w:marLeft w:val="0"/>
      <w:marRight w:val="0"/>
      <w:marTop w:val="0"/>
      <w:marBottom w:val="0"/>
      <w:divBdr>
        <w:top w:val="none" w:sz="0" w:space="0" w:color="auto"/>
        <w:left w:val="none" w:sz="0" w:space="0" w:color="auto"/>
        <w:bottom w:val="none" w:sz="0" w:space="0" w:color="auto"/>
        <w:right w:val="none" w:sz="0" w:space="0" w:color="auto"/>
      </w:divBdr>
    </w:div>
    <w:div w:id="1037699740">
      <w:bodyDiv w:val="1"/>
      <w:marLeft w:val="0"/>
      <w:marRight w:val="0"/>
      <w:marTop w:val="0"/>
      <w:marBottom w:val="0"/>
      <w:divBdr>
        <w:top w:val="none" w:sz="0" w:space="0" w:color="auto"/>
        <w:left w:val="none" w:sz="0" w:space="0" w:color="auto"/>
        <w:bottom w:val="none" w:sz="0" w:space="0" w:color="auto"/>
        <w:right w:val="none" w:sz="0" w:space="0" w:color="auto"/>
      </w:divBdr>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924675">
      <w:bodyDiv w:val="1"/>
      <w:marLeft w:val="0"/>
      <w:marRight w:val="0"/>
      <w:marTop w:val="0"/>
      <w:marBottom w:val="0"/>
      <w:divBdr>
        <w:top w:val="none" w:sz="0" w:space="0" w:color="auto"/>
        <w:left w:val="none" w:sz="0" w:space="0" w:color="auto"/>
        <w:bottom w:val="none" w:sz="0" w:space="0" w:color="auto"/>
        <w:right w:val="none" w:sz="0" w:space="0" w:color="auto"/>
      </w:divBdr>
    </w:div>
    <w:div w:id="1038047982">
      <w:bodyDiv w:val="1"/>
      <w:marLeft w:val="0"/>
      <w:marRight w:val="0"/>
      <w:marTop w:val="0"/>
      <w:marBottom w:val="0"/>
      <w:divBdr>
        <w:top w:val="none" w:sz="0" w:space="0" w:color="auto"/>
        <w:left w:val="none" w:sz="0" w:space="0" w:color="auto"/>
        <w:bottom w:val="none" w:sz="0" w:space="0" w:color="auto"/>
        <w:right w:val="none" w:sz="0" w:space="0" w:color="auto"/>
      </w:divBdr>
    </w:div>
    <w:div w:id="1038121457">
      <w:bodyDiv w:val="1"/>
      <w:marLeft w:val="0"/>
      <w:marRight w:val="0"/>
      <w:marTop w:val="0"/>
      <w:marBottom w:val="0"/>
      <w:divBdr>
        <w:top w:val="none" w:sz="0" w:space="0" w:color="auto"/>
        <w:left w:val="none" w:sz="0" w:space="0" w:color="auto"/>
        <w:bottom w:val="none" w:sz="0" w:space="0" w:color="auto"/>
        <w:right w:val="none" w:sz="0" w:space="0" w:color="auto"/>
      </w:divBdr>
    </w:div>
    <w:div w:id="1038242707">
      <w:bodyDiv w:val="1"/>
      <w:marLeft w:val="0"/>
      <w:marRight w:val="0"/>
      <w:marTop w:val="0"/>
      <w:marBottom w:val="0"/>
      <w:divBdr>
        <w:top w:val="none" w:sz="0" w:space="0" w:color="auto"/>
        <w:left w:val="none" w:sz="0" w:space="0" w:color="auto"/>
        <w:bottom w:val="none" w:sz="0" w:space="0" w:color="auto"/>
        <w:right w:val="none" w:sz="0" w:space="0" w:color="auto"/>
      </w:divBdr>
    </w:div>
    <w:div w:id="1038316305">
      <w:bodyDiv w:val="1"/>
      <w:marLeft w:val="0"/>
      <w:marRight w:val="0"/>
      <w:marTop w:val="0"/>
      <w:marBottom w:val="0"/>
      <w:divBdr>
        <w:top w:val="none" w:sz="0" w:space="0" w:color="auto"/>
        <w:left w:val="none" w:sz="0" w:space="0" w:color="auto"/>
        <w:bottom w:val="none" w:sz="0" w:space="0" w:color="auto"/>
        <w:right w:val="none" w:sz="0" w:space="0" w:color="auto"/>
      </w:divBdr>
    </w:div>
    <w:div w:id="1038360526">
      <w:bodyDiv w:val="1"/>
      <w:marLeft w:val="0"/>
      <w:marRight w:val="0"/>
      <w:marTop w:val="0"/>
      <w:marBottom w:val="0"/>
      <w:divBdr>
        <w:top w:val="none" w:sz="0" w:space="0" w:color="auto"/>
        <w:left w:val="none" w:sz="0" w:space="0" w:color="auto"/>
        <w:bottom w:val="none" w:sz="0" w:space="0" w:color="auto"/>
        <w:right w:val="none" w:sz="0" w:space="0" w:color="auto"/>
      </w:divBdr>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510940">
      <w:bodyDiv w:val="1"/>
      <w:marLeft w:val="0"/>
      <w:marRight w:val="0"/>
      <w:marTop w:val="0"/>
      <w:marBottom w:val="0"/>
      <w:divBdr>
        <w:top w:val="none" w:sz="0" w:space="0" w:color="auto"/>
        <w:left w:val="none" w:sz="0" w:space="0" w:color="auto"/>
        <w:bottom w:val="none" w:sz="0" w:space="0" w:color="auto"/>
        <w:right w:val="none" w:sz="0" w:space="0" w:color="auto"/>
      </w:divBdr>
    </w:div>
    <w:div w:id="1038511276">
      <w:bodyDiv w:val="1"/>
      <w:marLeft w:val="0"/>
      <w:marRight w:val="0"/>
      <w:marTop w:val="0"/>
      <w:marBottom w:val="0"/>
      <w:divBdr>
        <w:top w:val="none" w:sz="0" w:space="0" w:color="auto"/>
        <w:left w:val="none" w:sz="0" w:space="0" w:color="auto"/>
        <w:bottom w:val="none" w:sz="0" w:space="0" w:color="auto"/>
        <w:right w:val="none" w:sz="0" w:space="0" w:color="auto"/>
      </w:divBdr>
    </w:div>
    <w:div w:id="1038511616">
      <w:bodyDiv w:val="1"/>
      <w:marLeft w:val="0"/>
      <w:marRight w:val="0"/>
      <w:marTop w:val="0"/>
      <w:marBottom w:val="0"/>
      <w:divBdr>
        <w:top w:val="none" w:sz="0" w:space="0" w:color="auto"/>
        <w:left w:val="none" w:sz="0" w:space="0" w:color="auto"/>
        <w:bottom w:val="none" w:sz="0" w:space="0" w:color="auto"/>
        <w:right w:val="none" w:sz="0" w:space="0" w:color="auto"/>
      </w:divBdr>
    </w:div>
    <w:div w:id="1038706038">
      <w:bodyDiv w:val="1"/>
      <w:marLeft w:val="0"/>
      <w:marRight w:val="0"/>
      <w:marTop w:val="0"/>
      <w:marBottom w:val="0"/>
      <w:divBdr>
        <w:top w:val="none" w:sz="0" w:space="0" w:color="auto"/>
        <w:left w:val="none" w:sz="0" w:space="0" w:color="auto"/>
        <w:bottom w:val="none" w:sz="0" w:space="0" w:color="auto"/>
        <w:right w:val="none" w:sz="0" w:space="0" w:color="auto"/>
      </w:divBdr>
    </w:div>
    <w:div w:id="1038822190">
      <w:bodyDiv w:val="1"/>
      <w:marLeft w:val="0"/>
      <w:marRight w:val="0"/>
      <w:marTop w:val="0"/>
      <w:marBottom w:val="0"/>
      <w:divBdr>
        <w:top w:val="none" w:sz="0" w:space="0" w:color="auto"/>
        <w:left w:val="none" w:sz="0" w:space="0" w:color="auto"/>
        <w:bottom w:val="none" w:sz="0" w:space="0" w:color="auto"/>
        <w:right w:val="none" w:sz="0" w:space="0" w:color="auto"/>
      </w:divBdr>
    </w:div>
    <w:div w:id="1038899677">
      <w:bodyDiv w:val="1"/>
      <w:marLeft w:val="0"/>
      <w:marRight w:val="0"/>
      <w:marTop w:val="0"/>
      <w:marBottom w:val="0"/>
      <w:divBdr>
        <w:top w:val="none" w:sz="0" w:space="0" w:color="auto"/>
        <w:left w:val="none" w:sz="0" w:space="0" w:color="auto"/>
        <w:bottom w:val="none" w:sz="0" w:space="0" w:color="auto"/>
        <w:right w:val="none" w:sz="0" w:space="0" w:color="auto"/>
      </w:divBdr>
    </w:div>
    <w:div w:id="1039283335">
      <w:bodyDiv w:val="1"/>
      <w:marLeft w:val="0"/>
      <w:marRight w:val="0"/>
      <w:marTop w:val="0"/>
      <w:marBottom w:val="0"/>
      <w:divBdr>
        <w:top w:val="none" w:sz="0" w:space="0" w:color="auto"/>
        <w:left w:val="none" w:sz="0" w:space="0" w:color="auto"/>
        <w:bottom w:val="none" w:sz="0" w:space="0" w:color="auto"/>
        <w:right w:val="none" w:sz="0" w:space="0" w:color="auto"/>
      </w:divBdr>
    </w:div>
    <w:div w:id="1039360295">
      <w:bodyDiv w:val="1"/>
      <w:marLeft w:val="0"/>
      <w:marRight w:val="0"/>
      <w:marTop w:val="0"/>
      <w:marBottom w:val="0"/>
      <w:divBdr>
        <w:top w:val="none" w:sz="0" w:space="0" w:color="auto"/>
        <w:left w:val="none" w:sz="0" w:space="0" w:color="auto"/>
        <w:bottom w:val="none" w:sz="0" w:space="0" w:color="auto"/>
        <w:right w:val="none" w:sz="0" w:space="0" w:color="auto"/>
      </w:divBdr>
    </w:div>
    <w:div w:id="1039597678">
      <w:bodyDiv w:val="1"/>
      <w:marLeft w:val="0"/>
      <w:marRight w:val="0"/>
      <w:marTop w:val="0"/>
      <w:marBottom w:val="0"/>
      <w:divBdr>
        <w:top w:val="none" w:sz="0" w:space="0" w:color="auto"/>
        <w:left w:val="none" w:sz="0" w:space="0" w:color="auto"/>
        <w:bottom w:val="none" w:sz="0" w:space="0" w:color="auto"/>
        <w:right w:val="none" w:sz="0" w:space="0" w:color="auto"/>
      </w:divBdr>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1899">
      <w:bodyDiv w:val="1"/>
      <w:marLeft w:val="0"/>
      <w:marRight w:val="0"/>
      <w:marTop w:val="0"/>
      <w:marBottom w:val="0"/>
      <w:divBdr>
        <w:top w:val="none" w:sz="0" w:space="0" w:color="auto"/>
        <w:left w:val="none" w:sz="0" w:space="0" w:color="auto"/>
        <w:bottom w:val="none" w:sz="0" w:space="0" w:color="auto"/>
        <w:right w:val="none" w:sz="0" w:space="0" w:color="auto"/>
      </w:divBdr>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39933726">
      <w:bodyDiv w:val="1"/>
      <w:marLeft w:val="0"/>
      <w:marRight w:val="0"/>
      <w:marTop w:val="0"/>
      <w:marBottom w:val="0"/>
      <w:divBdr>
        <w:top w:val="none" w:sz="0" w:space="0" w:color="auto"/>
        <w:left w:val="none" w:sz="0" w:space="0" w:color="auto"/>
        <w:bottom w:val="none" w:sz="0" w:space="0" w:color="auto"/>
        <w:right w:val="none" w:sz="0" w:space="0" w:color="auto"/>
      </w:divBdr>
    </w:div>
    <w:div w:id="1040012131">
      <w:bodyDiv w:val="1"/>
      <w:marLeft w:val="0"/>
      <w:marRight w:val="0"/>
      <w:marTop w:val="0"/>
      <w:marBottom w:val="0"/>
      <w:divBdr>
        <w:top w:val="none" w:sz="0" w:space="0" w:color="auto"/>
        <w:left w:val="none" w:sz="0" w:space="0" w:color="auto"/>
        <w:bottom w:val="none" w:sz="0" w:space="0" w:color="auto"/>
        <w:right w:val="none" w:sz="0" w:space="0" w:color="auto"/>
      </w:divBdr>
    </w:div>
    <w:div w:id="1040057257">
      <w:bodyDiv w:val="1"/>
      <w:marLeft w:val="0"/>
      <w:marRight w:val="0"/>
      <w:marTop w:val="0"/>
      <w:marBottom w:val="0"/>
      <w:divBdr>
        <w:top w:val="none" w:sz="0" w:space="0" w:color="auto"/>
        <w:left w:val="none" w:sz="0" w:space="0" w:color="auto"/>
        <w:bottom w:val="none" w:sz="0" w:space="0" w:color="auto"/>
        <w:right w:val="none" w:sz="0" w:space="0" w:color="auto"/>
      </w:divBdr>
    </w:div>
    <w:div w:id="10401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637746">
          <w:marLeft w:val="0"/>
          <w:marRight w:val="0"/>
          <w:marTop w:val="0"/>
          <w:marBottom w:val="0"/>
          <w:divBdr>
            <w:top w:val="none" w:sz="0" w:space="0" w:color="auto"/>
            <w:left w:val="none" w:sz="0" w:space="0" w:color="auto"/>
            <w:bottom w:val="none" w:sz="0" w:space="0" w:color="auto"/>
            <w:right w:val="none" w:sz="0" w:space="0" w:color="auto"/>
          </w:divBdr>
          <w:divsChild>
            <w:div w:id="11642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14667">
      <w:bodyDiv w:val="1"/>
      <w:marLeft w:val="0"/>
      <w:marRight w:val="0"/>
      <w:marTop w:val="0"/>
      <w:marBottom w:val="0"/>
      <w:divBdr>
        <w:top w:val="none" w:sz="0" w:space="0" w:color="auto"/>
        <w:left w:val="none" w:sz="0" w:space="0" w:color="auto"/>
        <w:bottom w:val="none" w:sz="0" w:space="0" w:color="auto"/>
        <w:right w:val="none" w:sz="0" w:space="0" w:color="auto"/>
      </w:divBdr>
    </w:div>
    <w:div w:id="1040788977">
      <w:bodyDiv w:val="1"/>
      <w:marLeft w:val="0"/>
      <w:marRight w:val="0"/>
      <w:marTop w:val="0"/>
      <w:marBottom w:val="0"/>
      <w:divBdr>
        <w:top w:val="none" w:sz="0" w:space="0" w:color="auto"/>
        <w:left w:val="none" w:sz="0" w:space="0" w:color="auto"/>
        <w:bottom w:val="none" w:sz="0" w:space="0" w:color="auto"/>
        <w:right w:val="none" w:sz="0" w:space="0" w:color="auto"/>
      </w:divBdr>
    </w:div>
    <w:div w:id="1040856315">
      <w:bodyDiv w:val="1"/>
      <w:marLeft w:val="0"/>
      <w:marRight w:val="0"/>
      <w:marTop w:val="0"/>
      <w:marBottom w:val="0"/>
      <w:divBdr>
        <w:top w:val="none" w:sz="0" w:space="0" w:color="auto"/>
        <w:left w:val="none" w:sz="0" w:space="0" w:color="auto"/>
        <w:bottom w:val="none" w:sz="0" w:space="0" w:color="auto"/>
        <w:right w:val="none" w:sz="0" w:space="0" w:color="auto"/>
      </w:divBdr>
    </w:div>
    <w:div w:id="1040859909">
      <w:bodyDiv w:val="1"/>
      <w:marLeft w:val="0"/>
      <w:marRight w:val="0"/>
      <w:marTop w:val="0"/>
      <w:marBottom w:val="0"/>
      <w:divBdr>
        <w:top w:val="none" w:sz="0" w:space="0" w:color="auto"/>
        <w:left w:val="none" w:sz="0" w:space="0" w:color="auto"/>
        <w:bottom w:val="none" w:sz="0" w:space="0" w:color="auto"/>
        <w:right w:val="none" w:sz="0" w:space="0" w:color="auto"/>
      </w:divBdr>
    </w:div>
    <w:div w:id="1041127827">
      <w:bodyDiv w:val="1"/>
      <w:marLeft w:val="0"/>
      <w:marRight w:val="0"/>
      <w:marTop w:val="0"/>
      <w:marBottom w:val="0"/>
      <w:divBdr>
        <w:top w:val="none" w:sz="0" w:space="0" w:color="auto"/>
        <w:left w:val="none" w:sz="0" w:space="0" w:color="auto"/>
        <w:bottom w:val="none" w:sz="0" w:space="0" w:color="auto"/>
        <w:right w:val="none" w:sz="0" w:space="0" w:color="auto"/>
      </w:divBdr>
    </w:div>
    <w:div w:id="1041133985">
      <w:bodyDiv w:val="1"/>
      <w:marLeft w:val="0"/>
      <w:marRight w:val="0"/>
      <w:marTop w:val="0"/>
      <w:marBottom w:val="0"/>
      <w:divBdr>
        <w:top w:val="none" w:sz="0" w:space="0" w:color="auto"/>
        <w:left w:val="none" w:sz="0" w:space="0" w:color="auto"/>
        <w:bottom w:val="none" w:sz="0" w:space="0" w:color="auto"/>
        <w:right w:val="none" w:sz="0" w:space="0" w:color="auto"/>
      </w:divBdr>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518980">
      <w:bodyDiv w:val="1"/>
      <w:marLeft w:val="0"/>
      <w:marRight w:val="0"/>
      <w:marTop w:val="0"/>
      <w:marBottom w:val="0"/>
      <w:divBdr>
        <w:top w:val="none" w:sz="0" w:space="0" w:color="auto"/>
        <w:left w:val="none" w:sz="0" w:space="0" w:color="auto"/>
        <w:bottom w:val="none" w:sz="0" w:space="0" w:color="auto"/>
        <w:right w:val="none" w:sz="0" w:space="0" w:color="auto"/>
      </w:divBdr>
    </w:div>
    <w:div w:id="1041590628">
      <w:bodyDiv w:val="1"/>
      <w:marLeft w:val="0"/>
      <w:marRight w:val="0"/>
      <w:marTop w:val="0"/>
      <w:marBottom w:val="0"/>
      <w:divBdr>
        <w:top w:val="none" w:sz="0" w:space="0" w:color="auto"/>
        <w:left w:val="none" w:sz="0" w:space="0" w:color="auto"/>
        <w:bottom w:val="none" w:sz="0" w:space="0" w:color="auto"/>
        <w:right w:val="none" w:sz="0" w:space="0" w:color="auto"/>
      </w:divBdr>
    </w:div>
    <w:div w:id="1042022808">
      <w:bodyDiv w:val="1"/>
      <w:marLeft w:val="0"/>
      <w:marRight w:val="0"/>
      <w:marTop w:val="0"/>
      <w:marBottom w:val="0"/>
      <w:divBdr>
        <w:top w:val="none" w:sz="0" w:space="0" w:color="auto"/>
        <w:left w:val="none" w:sz="0" w:space="0" w:color="auto"/>
        <w:bottom w:val="none" w:sz="0" w:space="0" w:color="auto"/>
        <w:right w:val="none" w:sz="0" w:space="0" w:color="auto"/>
      </w:divBdr>
    </w:div>
    <w:div w:id="1042562810">
      <w:bodyDiv w:val="1"/>
      <w:marLeft w:val="0"/>
      <w:marRight w:val="0"/>
      <w:marTop w:val="0"/>
      <w:marBottom w:val="0"/>
      <w:divBdr>
        <w:top w:val="none" w:sz="0" w:space="0" w:color="auto"/>
        <w:left w:val="none" w:sz="0" w:space="0" w:color="auto"/>
        <w:bottom w:val="none" w:sz="0" w:space="0" w:color="auto"/>
        <w:right w:val="none" w:sz="0" w:space="0" w:color="auto"/>
      </w:divBdr>
    </w:div>
    <w:div w:id="1042704489">
      <w:bodyDiv w:val="1"/>
      <w:marLeft w:val="0"/>
      <w:marRight w:val="0"/>
      <w:marTop w:val="0"/>
      <w:marBottom w:val="0"/>
      <w:divBdr>
        <w:top w:val="none" w:sz="0" w:space="0" w:color="auto"/>
        <w:left w:val="none" w:sz="0" w:space="0" w:color="auto"/>
        <w:bottom w:val="none" w:sz="0" w:space="0" w:color="auto"/>
        <w:right w:val="none" w:sz="0" w:space="0" w:color="auto"/>
      </w:divBdr>
    </w:div>
    <w:div w:id="1042830498">
      <w:bodyDiv w:val="1"/>
      <w:marLeft w:val="0"/>
      <w:marRight w:val="0"/>
      <w:marTop w:val="0"/>
      <w:marBottom w:val="0"/>
      <w:divBdr>
        <w:top w:val="none" w:sz="0" w:space="0" w:color="auto"/>
        <w:left w:val="none" w:sz="0" w:space="0" w:color="auto"/>
        <w:bottom w:val="none" w:sz="0" w:space="0" w:color="auto"/>
        <w:right w:val="none" w:sz="0" w:space="0" w:color="auto"/>
      </w:divBdr>
    </w:div>
    <w:div w:id="1042897104">
      <w:bodyDiv w:val="1"/>
      <w:marLeft w:val="0"/>
      <w:marRight w:val="0"/>
      <w:marTop w:val="0"/>
      <w:marBottom w:val="0"/>
      <w:divBdr>
        <w:top w:val="none" w:sz="0" w:space="0" w:color="auto"/>
        <w:left w:val="none" w:sz="0" w:space="0" w:color="auto"/>
        <w:bottom w:val="none" w:sz="0" w:space="0" w:color="auto"/>
        <w:right w:val="none" w:sz="0" w:space="0" w:color="auto"/>
      </w:divBdr>
    </w:div>
    <w:div w:id="1042949142">
      <w:bodyDiv w:val="1"/>
      <w:marLeft w:val="0"/>
      <w:marRight w:val="0"/>
      <w:marTop w:val="0"/>
      <w:marBottom w:val="0"/>
      <w:divBdr>
        <w:top w:val="none" w:sz="0" w:space="0" w:color="auto"/>
        <w:left w:val="none" w:sz="0" w:space="0" w:color="auto"/>
        <w:bottom w:val="none" w:sz="0" w:space="0" w:color="auto"/>
        <w:right w:val="none" w:sz="0" w:space="0" w:color="auto"/>
      </w:divBdr>
    </w:div>
    <w:div w:id="1043210180">
      <w:bodyDiv w:val="1"/>
      <w:marLeft w:val="0"/>
      <w:marRight w:val="0"/>
      <w:marTop w:val="0"/>
      <w:marBottom w:val="0"/>
      <w:divBdr>
        <w:top w:val="none" w:sz="0" w:space="0" w:color="auto"/>
        <w:left w:val="none" w:sz="0" w:space="0" w:color="auto"/>
        <w:bottom w:val="none" w:sz="0" w:space="0" w:color="auto"/>
        <w:right w:val="none" w:sz="0" w:space="0" w:color="auto"/>
      </w:divBdr>
    </w:div>
    <w:div w:id="1043408781">
      <w:bodyDiv w:val="1"/>
      <w:marLeft w:val="0"/>
      <w:marRight w:val="0"/>
      <w:marTop w:val="0"/>
      <w:marBottom w:val="0"/>
      <w:divBdr>
        <w:top w:val="none" w:sz="0" w:space="0" w:color="auto"/>
        <w:left w:val="none" w:sz="0" w:space="0" w:color="auto"/>
        <w:bottom w:val="none" w:sz="0" w:space="0" w:color="auto"/>
        <w:right w:val="none" w:sz="0" w:space="0" w:color="auto"/>
      </w:divBdr>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554774">
      <w:bodyDiv w:val="1"/>
      <w:marLeft w:val="0"/>
      <w:marRight w:val="0"/>
      <w:marTop w:val="0"/>
      <w:marBottom w:val="0"/>
      <w:divBdr>
        <w:top w:val="none" w:sz="0" w:space="0" w:color="auto"/>
        <w:left w:val="none" w:sz="0" w:space="0" w:color="auto"/>
        <w:bottom w:val="none" w:sz="0" w:space="0" w:color="auto"/>
        <w:right w:val="none" w:sz="0" w:space="0" w:color="auto"/>
      </w:divBdr>
    </w:div>
    <w:div w:id="1043671617">
      <w:bodyDiv w:val="1"/>
      <w:marLeft w:val="0"/>
      <w:marRight w:val="0"/>
      <w:marTop w:val="0"/>
      <w:marBottom w:val="0"/>
      <w:divBdr>
        <w:top w:val="none" w:sz="0" w:space="0" w:color="auto"/>
        <w:left w:val="none" w:sz="0" w:space="0" w:color="auto"/>
        <w:bottom w:val="none" w:sz="0" w:space="0" w:color="auto"/>
        <w:right w:val="none" w:sz="0" w:space="0" w:color="auto"/>
      </w:divBdr>
    </w:div>
    <w:div w:id="1043677776">
      <w:bodyDiv w:val="1"/>
      <w:marLeft w:val="0"/>
      <w:marRight w:val="0"/>
      <w:marTop w:val="0"/>
      <w:marBottom w:val="0"/>
      <w:divBdr>
        <w:top w:val="none" w:sz="0" w:space="0" w:color="auto"/>
        <w:left w:val="none" w:sz="0" w:space="0" w:color="auto"/>
        <w:bottom w:val="none" w:sz="0" w:space="0" w:color="auto"/>
        <w:right w:val="none" w:sz="0" w:space="0" w:color="auto"/>
      </w:divBdr>
    </w:div>
    <w:div w:id="1043792825">
      <w:bodyDiv w:val="1"/>
      <w:marLeft w:val="0"/>
      <w:marRight w:val="0"/>
      <w:marTop w:val="0"/>
      <w:marBottom w:val="0"/>
      <w:divBdr>
        <w:top w:val="none" w:sz="0" w:space="0" w:color="auto"/>
        <w:left w:val="none" w:sz="0" w:space="0" w:color="auto"/>
        <w:bottom w:val="none" w:sz="0" w:space="0" w:color="auto"/>
        <w:right w:val="none" w:sz="0" w:space="0" w:color="auto"/>
      </w:divBdr>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4058672">
      <w:bodyDiv w:val="1"/>
      <w:marLeft w:val="0"/>
      <w:marRight w:val="0"/>
      <w:marTop w:val="0"/>
      <w:marBottom w:val="0"/>
      <w:divBdr>
        <w:top w:val="none" w:sz="0" w:space="0" w:color="auto"/>
        <w:left w:val="none" w:sz="0" w:space="0" w:color="auto"/>
        <w:bottom w:val="none" w:sz="0" w:space="0" w:color="auto"/>
        <w:right w:val="none" w:sz="0" w:space="0" w:color="auto"/>
      </w:divBdr>
    </w:div>
    <w:div w:id="1044257150">
      <w:bodyDiv w:val="1"/>
      <w:marLeft w:val="0"/>
      <w:marRight w:val="0"/>
      <w:marTop w:val="0"/>
      <w:marBottom w:val="0"/>
      <w:divBdr>
        <w:top w:val="none" w:sz="0" w:space="0" w:color="auto"/>
        <w:left w:val="none" w:sz="0" w:space="0" w:color="auto"/>
        <w:bottom w:val="none" w:sz="0" w:space="0" w:color="auto"/>
        <w:right w:val="none" w:sz="0" w:space="0" w:color="auto"/>
      </w:divBdr>
    </w:div>
    <w:div w:id="1044400957">
      <w:bodyDiv w:val="1"/>
      <w:marLeft w:val="0"/>
      <w:marRight w:val="0"/>
      <w:marTop w:val="0"/>
      <w:marBottom w:val="0"/>
      <w:divBdr>
        <w:top w:val="none" w:sz="0" w:space="0" w:color="auto"/>
        <w:left w:val="none" w:sz="0" w:space="0" w:color="auto"/>
        <w:bottom w:val="none" w:sz="0" w:space="0" w:color="auto"/>
        <w:right w:val="none" w:sz="0" w:space="0" w:color="auto"/>
      </w:divBdr>
    </w:div>
    <w:div w:id="1044597715">
      <w:bodyDiv w:val="1"/>
      <w:marLeft w:val="0"/>
      <w:marRight w:val="0"/>
      <w:marTop w:val="0"/>
      <w:marBottom w:val="0"/>
      <w:divBdr>
        <w:top w:val="none" w:sz="0" w:space="0" w:color="auto"/>
        <w:left w:val="none" w:sz="0" w:space="0" w:color="auto"/>
        <w:bottom w:val="none" w:sz="0" w:space="0" w:color="auto"/>
        <w:right w:val="none" w:sz="0" w:space="0" w:color="auto"/>
      </w:divBdr>
    </w:div>
    <w:div w:id="1044909568">
      <w:bodyDiv w:val="1"/>
      <w:marLeft w:val="0"/>
      <w:marRight w:val="0"/>
      <w:marTop w:val="0"/>
      <w:marBottom w:val="0"/>
      <w:divBdr>
        <w:top w:val="none" w:sz="0" w:space="0" w:color="auto"/>
        <w:left w:val="none" w:sz="0" w:space="0" w:color="auto"/>
        <w:bottom w:val="none" w:sz="0" w:space="0" w:color="auto"/>
        <w:right w:val="none" w:sz="0" w:space="0" w:color="auto"/>
      </w:divBdr>
    </w:div>
    <w:div w:id="1044911879">
      <w:bodyDiv w:val="1"/>
      <w:marLeft w:val="0"/>
      <w:marRight w:val="0"/>
      <w:marTop w:val="0"/>
      <w:marBottom w:val="0"/>
      <w:divBdr>
        <w:top w:val="none" w:sz="0" w:space="0" w:color="auto"/>
        <w:left w:val="none" w:sz="0" w:space="0" w:color="auto"/>
        <w:bottom w:val="none" w:sz="0" w:space="0" w:color="auto"/>
        <w:right w:val="none" w:sz="0" w:space="0" w:color="auto"/>
      </w:divBdr>
    </w:div>
    <w:div w:id="1045061350">
      <w:bodyDiv w:val="1"/>
      <w:marLeft w:val="0"/>
      <w:marRight w:val="0"/>
      <w:marTop w:val="0"/>
      <w:marBottom w:val="0"/>
      <w:divBdr>
        <w:top w:val="none" w:sz="0" w:space="0" w:color="auto"/>
        <w:left w:val="none" w:sz="0" w:space="0" w:color="auto"/>
        <w:bottom w:val="none" w:sz="0" w:space="0" w:color="auto"/>
        <w:right w:val="none" w:sz="0" w:space="0" w:color="auto"/>
      </w:divBdr>
    </w:div>
    <w:div w:id="1045452011">
      <w:bodyDiv w:val="1"/>
      <w:marLeft w:val="0"/>
      <w:marRight w:val="0"/>
      <w:marTop w:val="0"/>
      <w:marBottom w:val="0"/>
      <w:divBdr>
        <w:top w:val="none" w:sz="0" w:space="0" w:color="auto"/>
        <w:left w:val="none" w:sz="0" w:space="0" w:color="auto"/>
        <w:bottom w:val="none" w:sz="0" w:space="0" w:color="auto"/>
        <w:right w:val="none" w:sz="0" w:space="0" w:color="auto"/>
      </w:divBdr>
    </w:div>
    <w:div w:id="1045519148">
      <w:bodyDiv w:val="1"/>
      <w:marLeft w:val="0"/>
      <w:marRight w:val="0"/>
      <w:marTop w:val="0"/>
      <w:marBottom w:val="0"/>
      <w:divBdr>
        <w:top w:val="none" w:sz="0" w:space="0" w:color="auto"/>
        <w:left w:val="none" w:sz="0" w:space="0" w:color="auto"/>
        <w:bottom w:val="none" w:sz="0" w:space="0" w:color="auto"/>
        <w:right w:val="none" w:sz="0" w:space="0" w:color="auto"/>
      </w:divBdr>
    </w:div>
    <w:div w:id="1045522809">
      <w:bodyDiv w:val="1"/>
      <w:marLeft w:val="0"/>
      <w:marRight w:val="0"/>
      <w:marTop w:val="0"/>
      <w:marBottom w:val="0"/>
      <w:divBdr>
        <w:top w:val="none" w:sz="0" w:space="0" w:color="auto"/>
        <w:left w:val="none" w:sz="0" w:space="0" w:color="auto"/>
        <w:bottom w:val="none" w:sz="0" w:space="0" w:color="auto"/>
        <w:right w:val="none" w:sz="0" w:space="0" w:color="auto"/>
      </w:divBdr>
    </w:div>
    <w:div w:id="1045527442">
      <w:bodyDiv w:val="1"/>
      <w:marLeft w:val="0"/>
      <w:marRight w:val="0"/>
      <w:marTop w:val="0"/>
      <w:marBottom w:val="0"/>
      <w:divBdr>
        <w:top w:val="none" w:sz="0" w:space="0" w:color="auto"/>
        <w:left w:val="none" w:sz="0" w:space="0" w:color="auto"/>
        <w:bottom w:val="none" w:sz="0" w:space="0" w:color="auto"/>
        <w:right w:val="none" w:sz="0" w:space="0" w:color="auto"/>
      </w:divBdr>
    </w:div>
    <w:div w:id="1045788734">
      <w:bodyDiv w:val="1"/>
      <w:marLeft w:val="0"/>
      <w:marRight w:val="0"/>
      <w:marTop w:val="0"/>
      <w:marBottom w:val="0"/>
      <w:divBdr>
        <w:top w:val="none" w:sz="0" w:space="0" w:color="auto"/>
        <w:left w:val="none" w:sz="0" w:space="0" w:color="auto"/>
        <w:bottom w:val="none" w:sz="0" w:space="0" w:color="auto"/>
        <w:right w:val="none" w:sz="0" w:space="0" w:color="auto"/>
      </w:divBdr>
    </w:div>
    <w:div w:id="1045981580">
      <w:bodyDiv w:val="1"/>
      <w:marLeft w:val="0"/>
      <w:marRight w:val="0"/>
      <w:marTop w:val="0"/>
      <w:marBottom w:val="0"/>
      <w:divBdr>
        <w:top w:val="none" w:sz="0" w:space="0" w:color="auto"/>
        <w:left w:val="none" w:sz="0" w:space="0" w:color="auto"/>
        <w:bottom w:val="none" w:sz="0" w:space="0" w:color="auto"/>
        <w:right w:val="none" w:sz="0" w:space="0" w:color="auto"/>
      </w:divBdr>
    </w:div>
    <w:div w:id="1046217836">
      <w:bodyDiv w:val="1"/>
      <w:marLeft w:val="0"/>
      <w:marRight w:val="0"/>
      <w:marTop w:val="0"/>
      <w:marBottom w:val="0"/>
      <w:divBdr>
        <w:top w:val="none" w:sz="0" w:space="0" w:color="auto"/>
        <w:left w:val="none" w:sz="0" w:space="0" w:color="auto"/>
        <w:bottom w:val="none" w:sz="0" w:space="0" w:color="auto"/>
        <w:right w:val="none" w:sz="0" w:space="0" w:color="auto"/>
      </w:divBdr>
    </w:div>
    <w:div w:id="1046372346">
      <w:bodyDiv w:val="1"/>
      <w:marLeft w:val="0"/>
      <w:marRight w:val="0"/>
      <w:marTop w:val="0"/>
      <w:marBottom w:val="0"/>
      <w:divBdr>
        <w:top w:val="none" w:sz="0" w:space="0" w:color="auto"/>
        <w:left w:val="none" w:sz="0" w:space="0" w:color="auto"/>
        <w:bottom w:val="none" w:sz="0" w:space="0" w:color="auto"/>
        <w:right w:val="none" w:sz="0" w:space="0" w:color="auto"/>
      </w:divBdr>
    </w:div>
    <w:div w:id="1046485795">
      <w:bodyDiv w:val="1"/>
      <w:marLeft w:val="0"/>
      <w:marRight w:val="0"/>
      <w:marTop w:val="0"/>
      <w:marBottom w:val="0"/>
      <w:divBdr>
        <w:top w:val="none" w:sz="0" w:space="0" w:color="auto"/>
        <w:left w:val="none" w:sz="0" w:space="0" w:color="auto"/>
        <w:bottom w:val="none" w:sz="0" w:space="0" w:color="auto"/>
        <w:right w:val="none" w:sz="0" w:space="0" w:color="auto"/>
      </w:divBdr>
    </w:div>
    <w:div w:id="1046564711">
      <w:bodyDiv w:val="1"/>
      <w:marLeft w:val="0"/>
      <w:marRight w:val="0"/>
      <w:marTop w:val="0"/>
      <w:marBottom w:val="0"/>
      <w:divBdr>
        <w:top w:val="none" w:sz="0" w:space="0" w:color="auto"/>
        <w:left w:val="none" w:sz="0" w:space="0" w:color="auto"/>
        <w:bottom w:val="none" w:sz="0" w:space="0" w:color="auto"/>
        <w:right w:val="none" w:sz="0" w:space="0" w:color="auto"/>
      </w:divBdr>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83401">
      <w:bodyDiv w:val="1"/>
      <w:marLeft w:val="0"/>
      <w:marRight w:val="0"/>
      <w:marTop w:val="0"/>
      <w:marBottom w:val="0"/>
      <w:divBdr>
        <w:top w:val="none" w:sz="0" w:space="0" w:color="auto"/>
        <w:left w:val="none" w:sz="0" w:space="0" w:color="auto"/>
        <w:bottom w:val="none" w:sz="0" w:space="0" w:color="auto"/>
        <w:right w:val="none" w:sz="0" w:space="0" w:color="auto"/>
      </w:divBdr>
      <w:divsChild>
        <w:div w:id="2064524422">
          <w:marLeft w:val="0"/>
          <w:marRight w:val="0"/>
          <w:marTop w:val="0"/>
          <w:marBottom w:val="0"/>
          <w:divBdr>
            <w:top w:val="none" w:sz="0" w:space="0" w:color="auto"/>
            <w:left w:val="none" w:sz="0" w:space="0" w:color="auto"/>
            <w:bottom w:val="none" w:sz="0" w:space="0" w:color="auto"/>
            <w:right w:val="none" w:sz="0" w:space="0" w:color="auto"/>
          </w:divBdr>
          <w:divsChild>
            <w:div w:id="11575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9518">
      <w:bodyDiv w:val="1"/>
      <w:marLeft w:val="0"/>
      <w:marRight w:val="0"/>
      <w:marTop w:val="0"/>
      <w:marBottom w:val="0"/>
      <w:divBdr>
        <w:top w:val="none" w:sz="0" w:space="0" w:color="auto"/>
        <w:left w:val="none" w:sz="0" w:space="0" w:color="auto"/>
        <w:bottom w:val="none" w:sz="0" w:space="0" w:color="auto"/>
        <w:right w:val="none" w:sz="0" w:space="0" w:color="auto"/>
      </w:divBdr>
    </w:div>
    <w:div w:id="1047025060">
      <w:bodyDiv w:val="1"/>
      <w:marLeft w:val="0"/>
      <w:marRight w:val="0"/>
      <w:marTop w:val="0"/>
      <w:marBottom w:val="0"/>
      <w:divBdr>
        <w:top w:val="none" w:sz="0" w:space="0" w:color="auto"/>
        <w:left w:val="none" w:sz="0" w:space="0" w:color="auto"/>
        <w:bottom w:val="none" w:sz="0" w:space="0" w:color="auto"/>
        <w:right w:val="none" w:sz="0" w:space="0" w:color="auto"/>
      </w:divBdr>
    </w:div>
    <w:div w:id="1047070476">
      <w:bodyDiv w:val="1"/>
      <w:marLeft w:val="0"/>
      <w:marRight w:val="0"/>
      <w:marTop w:val="0"/>
      <w:marBottom w:val="0"/>
      <w:divBdr>
        <w:top w:val="none" w:sz="0" w:space="0" w:color="auto"/>
        <w:left w:val="none" w:sz="0" w:space="0" w:color="auto"/>
        <w:bottom w:val="none" w:sz="0" w:space="0" w:color="auto"/>
        <w:right w:val="none" w:sz="0" w:space="0" w:color="auto"/>
      </w:divBdr>
    </w:div>
    <w:div w:id="1047073460">
      <w:bodyDiv w:val="1"/>
      <w:marLeft w:val="0"/>
      <w:marRight w:val="0"/>
      <w:marTop w:val="0"/>
      <w:marBottom w:val="0"/>
      <w:divBdr>
        <w:top w:val="none" w:sz="0" w:space="0" w:color="auto"/>
        <w:left w:val="none" w:sz="0" w:space="0" w:color="auto"/>
        <w:bottom w:val="none" w:sz="0" w:space="0" w:color="auto"/>
        <w:right w:val="none" w:sz="0" w:space="0" w:color="auto"/>
      </w:divBdr>
    </w:div>
    <w:div w:id="1047220188">
      <w:bodyDiv w:val="1"/>
      <w:marLeft w:val="0"/>
      <w:marRight w:val="0"/>
      <w:marTop w:val="0"/>
      <w:marBottom w:val="0"/>
      <w:divBdr>
        <w:top w:val="none" w:sz="0" w:space="0" w:color="auto"/>
        <w:left w:val="none" w:sz="0" w:space="0" w:color="auto"/>
        <w:bottom w:val="none" w:sz="0" w:space="0" w:color="auto"/>
        <w:right w:val="none" w:sz="0" w:space="0" w:color="auto"/>
      </w:divBdr>
    </w:div>
    <w:div w:id="1047221533">
      <w:bodyDiv w:val="1"/>
      <w:marLeft w:val="0"/>
      <w:marRight w:val="0"/>
      <w:marTop w:val="0"/>
      <w:marBottom w:val="0"/>
      <w:divBdr>
        <w:top w:val="none" w:sz="0" w:space="0" w:color="auto"/>
        <w:left w:val="none" w:sz="0" w:space="0" w:color="auto"/>
        <w:bottom w:val="none" w:sz="0" w:space="0" w:color="auto"/>
        <w:right w:val="none" w:sz="0" w:space="0" w:color="auto"/>
      </w:divBdr>
    </w:div>
    <w:div w:id="1047266841">
      <w:bodyDiv w:val="1"/>
      <w:marLeft w:val="0"/>
      <w:marRight w:val="0"/>
      <w:marTop w:val="0"/>
      <w:marBottom w:val="0"/>
      <w:divBdr>
        <w:top w:val="none" w:sz="0" w:space="0" w:color="auto"/>
        <w:left w:val="none" w:sz="0" w:space="0" w:color="auto"/>
        <w:bottom w:val="none" w:sz="0" w:space="0" w:color="auto"/>
        <w:right w:val="none" w:sz="0" w:space="0" w:color="auto"/>
      </w:divBdr>
    </w:div>
    <w:div w:id="1047339682">
      <w:bodyDiv w:val="1"/>
      <w:marLeft w:val="0"/>
      <w:marRight w:val="0"/>
      <w:marTop w:val="0"/>
      <w:marBottom w:val="0"/>
      <w:divBdr>
        <w:top w:val="none" w:sz="0" w:space="0" w:color="auto"/>
        <w:left w:val="none" w:sz="0" w:space="0" w:color="auto"/>
        <w:bottom w:val="none" w:sz="0" w:space="0" w:color="auto"/>
        <w:right w:val="none" w:sz="0" w:space="0" w:color="auto"/>
      </w:divBdr>
    </w:div>
    <w:div w:id="1047920805">
      <w:bodyDiv w:val="1"/>
      <w:marLeft w:val="0"/>
      <w:marRight w:val="0"/>
      <w:marTop w:val="0"/>
      <w:marBottom w:val="0"/>
      <w:divBdr>
        <w:top w:val="none" w:sz="0" w:space="0" w:color="auto"/>
        <w:left w:val="none" w:sz="0" w:space="0" w:color="auto"/>
        <w:bottom w:val="none" w:sz="0" w:space="0" w:color="auto"/>
        <w:right w:val="none" w:sz="0" w:space="0" w:color="auto"/>
      </w:divBdr>
    </w:div>
    <w:div w:id="1047951599">
      <w:bodyDiv w:val="1"/>
      <w:marLeft w:val="0"/>
      <w:marRight w:val="0"/>
      <w:marTop w:val="0"/>
      <w:marBottom w:val="0"/>
      <w:divBdr>
        <w:top w:val="none" w:sz="0" w:space="0" w:color="auto"/>
        <w:left w:val="none" w:sz="0" w:space="0" w:color="auto"/>
        <w:bottom w:val="none" w:sz="0" w:space="0" w:color="auto"/>
        <w:right w:val="none" w:sz="0" w:space="0" w:color="auto"/>
      </w:divBdr>
    </w:div>
    <w:div w:id="1047989115">
      <w:bodyDiv w:val="1"/>
      <w:marLeft w:val="0"/>
      <w:marRight w:val="0"/>
      <w:marTop w:val="0"/>
      <w:marBottom w:val="0"/>
      <w:divBdr>
        <w:top w:val="none" w:sz="0" w:space="0" w:color="auto"/>
        <w:left w:val="none" w:sz="0" w:space="0" w:color="auto"/>
        <w:bottom w:val="none" w:sz="0" w:space="0" w:color="auto"/>
        <w:right w:val="none" w:sz="0" w:space="0" w:color="auto"/>
      </w:divBdr>
    </w:div>
    <w:div w:id="1047990214">
      <w:bodyDiv w:val="1"/>
      <w:marLeft w:val="0"/>
      <w:marRight w:val="0"/>
      <w:marTop w:val="0"/>
      <w:marBottom w:val="0"/>
      <w:divBdr>
        <w:top w:val="none" w:sz="0" w:space="0" w:color="auto"/>
        <w:left w:val="none" w:sz="0" w:space="0" w:color="auto"/>
        <w:bottom w:val="none" w:sz="0" w:space="0" w:color="auto"/>
        <w:right w:val="none" w:sz="0" w:space="0" w:color="auto"/>
      </w:divBdr>
    </w:div>
    <w:div w:id="1048381782">
      <w:bodyDiv w:val="1"/>
      <w:marLeft w:val="0"/>
      <w:marRight w:val="0"/>
      <w:marTop w:val="0"/>
      <w:marBottom w:val="0"/>
      <w:divBdr>
        <w:top w:val="none" w:sz="0" w:space="0" w:color="auto"/>
        <w:left w:val="none" w:sz="0" w:space="0" w:color="auto"/>
        <w:bottom w:val="none" w:sz="0" w:space="0" w:color="auto"/>
        <w:right w:val="none" w:sz="0" w:space="0" w:color="auto"/>
      </w:divBdr>
    </w:div>
    <w:div w:id="1048457025">
      <w:bodyDiv w:val="1"/>
      <w:marLeft w:val="0"/>
      <w:marRight w:val="0"/>
      <w:marTop w:val="0"/>
      <w:marBottom w:val="0"/>
      <w:divBdr>
        <w:top w:val="none" w:sz="0" w:space="0" w:color="auto"/>
        <w:left w:val="none" w:sz="0" w:space="0" w:color="auto"/>
        <w:bottom w:val="none" w:sz="0" w:space="0" w:color="auto"/>
        <w:right w:val="none" w:sz="0" w:space="0" w:color="auto"/>
      </w:divBdr>
    </w:div>
    <w:div w:id="1048648251">
      <w:bodyDiv w:val="1"/>
      <w:marLeft w:val="0"/>
      <w:marRight w:val="0"/>
      <w:marTop w:val="0"/>
      <w:marBottom w:val="0"/>
      <w:divBdr>
        <w:top w:val="none" w:sz="0" w:space="0" w:color="auto"/>
        <w:left w:val="none" w:sz="0" w:space="0" w:color="auto"/>
        <w:bottom w:val="none" w:sz="0" w:space="0" w:color="auto"/>
        <w:right w:val="none" w:sz="0" w:space="0" w:color="auto"/>
      </w:divBdr>
    </w:div>
    <w:div w:id="1048648887">
      <w:bodyDiv w:val="1"/>
      <w:marLeft w:val="0"/>
      <w:marRight w:val="0"/>
      <w:marTop w:val="0"/>
      <w:marBottom w:val="0"/>
      <w:divBdr>
        <w:top w:val="none" w:sz="0" w:space="0" w:color="auto"/>
        <w:left w:val="none" w:sz="0" w:space="0" w:color="auto"/>
        <w:bottom w:val="none" w:sz="0" w:space="0" w:color="auto"/>
        <w:right w:val="none" w:sz="0" w:space="0" w:color="auto"/>
      </w:divBdr>
    </w:div>
    <w:div w:id="1048727117">
      <w:bodyDiv w:val="1"/>
      <w:marLeft w:val="0"/>
      <w:marRight w:val="0"/>
      <w:marTop w:val="0"/>
      <w:marBottom w:val="0"/>
      <w:divBdr>
        <w:top w:val="none" w:sz="0" w:space="0" w:color="auto"/>
        <w:left w:val="none" w:sz="0" w:space="0" w:color="auto"/>
        <w:bottom w:val="none" w:sz="0" w:space="0" w:color="auto"/>
        <w:right w:val="none" w:sz="0" w:space="0" w:color="auto"/>
      </w:divBdr>
    </w:div>
    <w:div w:id="1049037095">
      <w:bodyDiv w:val="1"/>
      <w:marLeft w:val="0"/>
      <w:marRight w:val="0"/>
      <w:marTop w:val="0"/>
      <w:marBottom w:val="0"/>
      <w:divBdr>
        <w:top w:val="none" w:sz="0" w:space="0" w:color="auto"/>
        <w:left w:val="none" w:sz="0" w:space="0" w:color="auto"/>
        <w:bottom w:val="none" w:sz="0" w:space="0" w:color="auto"/>
        <w:right w:val="none" w:sz="0" w:space="0" w:color="auto"/>
      </w:divBdr>
    </w:div>
    <w:div w:id="1049575785">
      <w:bodyDiv w:val="1"/>
      <w:marLeft w:val="0"/>
      <w:marRight w:val="0"/>
      <w:marTop w:val="0"/>
      <w:marBottom w:val="0"/>
      <w:divBdr>
        <w:top w:val="none" w:sz="0" w:space="0" w:color="auto"/>
        <w:left w:val="none" w:sz="0" w:space="0" w:color="auto"/>
        <w:bottom w:val="none" w:sz="0" w:space="0" w:color="auto"/>
        <w:right w:val="none" w:sz="0" w:space="0" w:color="auto"/>
      </w:divBdr>
    </w:div>
    <w:div w:id="1049690653">
      <w:bodyDiv w:val="1"/>
      <w:marLeft w:val="0"/>
      <w:marRight w:val="0"/>
      <w:marTop w:val="0"/>
      <w:marBottom w:val="0"/>
      <w:divBdr>
        <w:top w:val="none" w:sz="0" w:space="0" w:color="auto"/>
        <w:left w:val="none" w:sz="0" w:space="0" w:color="auto"/>
        <w:bottom w:val="none" w:sz="0" w:space="0" w:color="auto"/>
        <w:right w:val="none" w:sz="0" w:space="0" w:color="auto"/>
      </w:divBdr>
    </w:div>
    <w:div w:id="1049762998">
      <w:bodyDiv w:val="1"/>
      <w:marLeft w:val="0"/>
      <w:marRight w:val="0"/>
      <w:marTop w:val="0"/>
      <w:marBottom w:val="0"/>
      <w:divBdr>
        <w:top w:val="none" w:sz="0" w:space="0" w:color="auto"/>
        <w:left w:val="none" w:sz="0" w:space="0" w:color="auto"/>
        <w:bottom w:val="none" w:sz="0" w:space="0" w:color="auto"/>
        <w:right w:val="none" w:sz="0" w:space="0" w:color="auto"/>
      </w:divBdr>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15620">
      <w:bodyDiv w:val="1"/>
      <w:marLeft w:val="0"/>
      <w:marRight w:val="0"/>
      <w:marTop w:val="0"/>
      <w:marBottom w:val="0"/>
      <w:divBdr>
        <w:top w:val="none" w:sz="0" w:space="0" w:color="auto"/>
        <w:left w:val="none" w:sz="0" w:space="0" w:color="auto"/>
        <w:bottom w:val="none" w:sz="0" w:space="0" w:color="auto"/>
        <w:right w:val="none" w:sz="0" w:space="0" w:color="auto"/>
      </w:divBdr>
    </w:div>
    <w:div w:id="1049957078">
      <w:bodyDiv w:val="1"/>
      <w:marLeft w:val="0"/>
      <w:marRight w:val="0"/>
      <w:marTop w:val="0"/>
      <w:marBottom w:val="0"/>
      <w:divBdr>
        <w:top w:val="none" w:sz="0" w:space="0" w:color="auto"/>
        <w:left w:val="none" w:sz="0" w:space="0" w:color="auto"/>
        <w:bottom w:val="none" w:sz="0" w:space="0" w:color="auto"/>
        <w:right w:val="none" w:sz="0" w:space="0" w:color="auto"/>
      </w:divBdr>
    </w:div>
    <w:div w:id="1050611409">
      <w:bodyDiv w:val="1"/>
      <w:marLeft w:val="0"/>
      <w:marRight w:val="0"/>
      <w:marTop w:val="0"/>
      <w:marBottom w:val="0"/>
      <w:divBdr>
        <w:top w:val="none" w:sz="0" w:space="0" w:color="auto"/>
        <w:left w:val="none" w:sz="0" w:space="0" w:color="auto"/>
        <w:bottom w:val="none" w:sz="0" w:space="0" w:color="auto"/>
        <w:right w:val="none" w:sz="0" w:space="0" w:color="auto"/>
      </w:divBdr>
    </w:div>
    <w:div w:id="1050689941">
      <w:bodyDiv w:val="1"/>
      <w:marLeft w:val="0"/>
      <w:marRight w:val="0"/>
      <w:marTop w:val="0"/>
      <w:marBottom w:val="0"/>
      <w:divBdr>
        <w:top w:val="none" w:sz="0" w:space="0" w:color="auto"/>
        <w:left w:val="none" w:sz="0" w:space="0" w:color="auto"/>
        <w:bottom w:val="none" w:sz="0" w:space="0" w:color="auto"/>
        <w:right w:val="none" w:sz="0" w:space="0" w:color="auto"/>
      </w:divBdr>
    </w:div>
    <w:div w:id="1050765031">
      <w:bodyDiv w:val="1"/>
      <w:marLeft w:val="0"/>
      <w:marRight w:val="0"/>
      <w:marTop w:val="0"/>
      <w:marBottom w:val="0"/>
      <w:divBdr>
        <w:top w:val="none" w:sz="0" w:space="0" w:color="auto"/>
        <w:left w:val="none" w:sz="0" w:space="0" w:color="auto"/>
        <w:bottom w:val="none" w:sz="0" w:space="0" w:color="auto"/>
        <w:right w:val="none" w:sz="0" w:space="0" w:color="auto"/>
      </w:divBdr>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075126">
      <w:bodyDiv w:val="1"/>
      <w:marLeft w:val="0"/>
      <w:marRight w:val="0"/>
      <w:marTop w:val="0"/>
      <w:marBottom w:val="0"/>
      <w:divBdr>
        <w:top w:val="none" w:sz="0" w:space="0" w:color="auto"/>
        <w:left w:val="none" w:sz="0" w:space="0" w:color="auto"/>
        <w:bottom w:val="none" w:sz="0" w:space="0" w:color="auto"/>
        <w:right w:val="none" w:sz="0" w:space="0" w:color="auto"/>
      </w:divBdr>
    </w:div>
    <w:div w:id="1051225091">
      <w:bodyDiv w:val="1"/>
      <w:marLeft w:val="0"/>
      <w:marRight w:val="0"/>
      <w:marTop w:val="0"/>
      <w:marBottom w:val="0"/>
      <w:divBdr>
        <w:top w:val="none" w:sz="0" w:space="0" w:color="auto"/>
        <w:left w:val="none" w:sz="0" w:space="0" w:color="auto"/>
        <w:bottom w:val="none" w:sz="0" w:space="0" w:color="auto"/>
        <w:right w:val="none" w:sz="0" w:space="0" w:color="auto"/>
      </w:divBdr>
    </w:div>
    <w:div w:id="1051264870">
      <w:bodyDiv w:val="1"/>
      <w:marLeft w:val="0"/>
      <w:marRight w:val="0"/>
      <w:marTop w:val="0"/>
      <w:marBottom w:val="0"/>
      <w:divBdr>
        <w:top w:val="none" w:sz="0" w:space="0" w:color="auto"/>
        <w:left w:val="none" w:sz="0" w:space="0" w:color="auto"/>
        <w:bottom w:val="none" w:sz="0" w:space="0" w:color="auto"/>
        <w:right w:val="none" w:sz="0" w:space="0" w:color="auto"/>
      </w:divBdr>
    </w:div>
    <w:div w:id="1051416283">
      <w:bodyDiv w:val="1"/>
      <w:marLeft w:val="0"/>
      <w:marRight w:val="0"/>
      <w:marTop w:val="0"/>
      <w:marBottom w:val="0"/>
      <w:divBdr>
        <w:top w:val="none" w:sz="0" w:space="0" w:color="auto"/>
        <w:left w:val="none" w:sz="0" w:space="0" w:color="auto"/>
        <w:bottom w:val="none" w:sz="0" w:space="0" w:color="auto"/>
        <w:right w:val="none" w:sz="0" w:space="0" w:color="auto"/>
      </w:divBdr>
    </w:div>
    <w:div w:id="1051417240">
      <w:bodyDiv w:val="1"/>
      <w:marLeft w:val="0"/>
      <w:marRight w:val="0"/>
      <w:marTop w:val="0"/>
      <w:marBottom w:val="0"/>
      <w:divBdr>
        <w:top w:val="none" w:sz="0" w:space="0" w:color="auto"/>
        <w:left w:val="none" w:sz="0" w:space="0" w:color="auto"/>
        <w:bottom w:val="none" w:sz="0" w:space="0" w:color="auto"/>
        <w:right w:val="none" w:sz="0" w:space="0" w:color="auto"/>
      </w:divBdr>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1424648">
      <w:bodyDiv w:val="1"/>
      <w:marLeft w:val="0"/>
      <w:marRight w:val="0"/>
      <w:marTop w:val="0"/>
      <w:marBottom w:val="0"/>
      <w:divBdr>
        <w:top w:val="none" w:sz="0" w:space="0" w:color="auto"/>
        <w:left w:val="none" w:sz="0" w:space="0" w:color="auto"/>
        <w:bottom w:val="none" w:sz="0" w:space="0" w:color="auto"/>
        <w:right w:val="none" w:sz="0" w:space="0" w:color="auto"/>
      </w:divBdr>
    </w:div>
    <w:div w:id="1051462626">
      <w:bodyDiv w:val="1"/>
      <w:marLeft w:val="0"/>
      <w:marRight w:val="0"/>
      <w:marTop w:val="0"/>
      <w:marBottom w:val="0"/>
      <w:divBdr>
        <w:top w:val="none" w:sz="0" w:space="0" w:color="auto"/>
        <w:left w:val="none" w:sz="0" w:space="0" w:color="auto"/>
        <w:bottom w:val="none" w:sz="0" w:space="0" w:color="auto"/>
        <w:right w:val="none" w:sz="0" w:space="0" w:color="auto"/>
      </w:divBdr>
    </w:div>
    <w:div w:id="1051533808">
      <w:bodyDiv w:val="1"/>
      <w:marLeft w:val="0"/>
      <w:marRight w:val="0"/>
      <w:marTop w:val="0"/>
      <w:marBottom w:val="0"/>
      <w:divBdr>
        <w:top w:val="none" w:sz="0" w:space="0" w:color="auto"/>
        <w:left w:val="none" w:sz="0" w:space="0" w:color="auto"/>
        <w:bottom w:val="none" w:sz="0" w:space="0" w:color="auto"/>
        <w:right w:val="none" w:sz="0" w:space="0" w:color="auto"/>
      </w:divBdr>
    </w:div>
    <w:div w:id="1051611075">
      <w:bodyDiv w:val="1"/>
      <w:marLeft w:val="0"/>
      <w:marRight w:val="0"/>
      <w:marTop w:val="0"/>
      <w:marBottom w:val="0"/>
      <w:divBdr>
        <w:top w:val="none" w:sz="0" w:space="0" w:color="auto"/>
        <w:left w:val="none" w:sz="0" w:space="0" w:color="auto"/>
        <w:bottom w:val="none" w:sz="0" w:space="0" w:color="auto"/>
        <w:right w:val="none" w:sz="0" w:space="0" w:color="auto"/>
      </w:divBdr>
    </w:div>
    <w:div w:id="1051657418">
      <w:bodyDiv w:val="1"/>
      <w:marLeft w:val="0"/>
      <w:marRight w:val="0"/>
      <w:marTop w:val="0"/>
      <w:marBottom w:val="0"/>
      <w:divBdr>
        <w:top w:val="none" w:sz="0" w:space="0" w:color="auto"/>
        <w:left w:val="none" w:sz="0" w:space="0" w:color="auto"/>
        <w:bottom w:val="none" w:sz="0" w:space="0" w:color="auto"/>
        <w:right w:val="none" w:sz="0" w:space="0" w:color="auto"/>
      </w:divBdr>
    </w:div>
    <w:div w:id="1051660400">
      <w:bodyDiv w:val="1"/>
      <w:marLeft w:val="0"/>
      <w:marRight w:val="0"/>
      <w:marTop w:val="0"/>
      <w:marBottom w:val="0"/>
      <w:divBdr>
        <w:top w:val="none" w:sz="0" w:space="0" w:color="auto"/>
        <w:left w:val="none" w:sz="0" w:space="0" w:color="auto"/>
        <w:bottom w:val="none" w:sz="0" w:space="0" w:color="auto"/>
        <w:right w:val="none" w:sz="0" w:space="0" w:color="auto"/>
      </w:divBdr>
    </w:div>
    <w:div w:id="1051685284">
      <w:bodyDiv w:val="1"/>
      <w:marLeft w:val="0"/>
      <w:marRight w:val="0"/>
      <w:marTop w:val="0"/>
      <w:marBottom w:val="0"/>
      <w:divBdr>
        <w:top w:val="none" w:sz="0" w:space="0" w:color="auto"/>
        <w:left w:val="none" w:sz="0" w:space="0" w:color="auto"/>
        <w:bottom w:val="none" w:sz="0" w:space="0" w:color="auto"/>
        <w:right w:val="none" w:sz="0" w:space="0" w:color="auto"/>
      </w:divBdr>
    </w:div>
    <w:div w:id="1051805269">
      <w:bodyDiv w:val="1"/>
      <w:marLeft w:val="0"/>
      <w:marRight w:val="0"/>
      <w:marTop w:val="0"/>
      <w:marBottom w:val="0"/>
      <w:divBdr>
        <w:top w:val="none" w:sz="0" w:space="0" w:color="auto"/>
        <w:left w:val="none" w:sz="0" w:space="0" w:color="auto"/>
        <w:bottom w:val="none" w:sz="0" w:space="0" w:color="auto"/>
        <w:right w:val="none" w:sz="0" w:space="0" w:color="auto"/>
      </w:divBdr>
    </w:div>
    <w:div w:id="1051880739">
      <w:bodyDiv w:val="1"/>
      <w:marLeft w:val="0"/>
      <w:marRight w:val="0"/>
      <w:marTop w:val="0"/>
      <w:marBottom w:val="0"/>
      <w:divBdr>
        <w:top w:val="none" w:sz="0" w:space="0" w:color="auto"/>
        <w:left w:val="none" w:sz="0" w:space="0" w:color="auto"/>
        <w:bottom w:val="none" w:sz="0" w:space="0" w:color="auto"/>
        <w:right w:val="none" w:sz="0" w:space="0" w:color="auto"/>
      </w:divBdr>
    </w:div>
    <w:div w:id="1052146438">
      <w:bodyDiv w:val="1"/>
      <w:marLeft w:val="0"/>
      <w:marRight w:val="0"/>
      <w:marTop w:val="0"/>
      <w:marBottom w:val="0"/>
      <w:divBdr>
        <w:top w:val="none" w:sz="0" w:space="0" w:color="auto"/>
        <w:left w:val="none" w:sz="0" w:space="0" w:color="auto"/>
        <w:bottom w:val="none" w:sz="0" w:space="0" w:color="auto"/>
        <w:right w:val="none" w:sz="0" w:space="0" w:color="auto"/>
      </w:divBdr>
    </w:div>
    <w:div w:id="1052508498">
      <w:bodyDiv w:val="1"/>
      <w:marLeft w:val="0"/>
      <w:marRight w:val="0"/>
      <w:marTop w:val="0"/>
      <w:marBottom w:val="0"/>
      <w:divBdr>
        <w:top w:val="none" w:sz="0" w:space="0" w:color="auto"/>
        <w:left w:val="none" w:sz="0" w:space="0" w:color="auto"/>
        <w:bottom w:val="none" w:sz="0" w:space="0" w:color="auto"/>
        <w:right w:val="none" w:sz="0" w:space="0" w:color="auto"/>
      </w:divBdr>
    </w:div>
    <w:div w:id="1052509677">
      <w:bodyDiv w:val="1"/>
      <w:marLeft w:val="0"/>
      <w:marRight w:val="0"/>
      <w:marTop w:val="0"/>
      <w:marBottom w:val="0"/>
      <w:divBdr>
        <w:top w:val="none" w:sz="0" w:space="0" w:color="auto"/>
        <w:left w:val="none" w:sz="0" w:space="0" w:color="auto"/>
        <w:bottom w:val="none" w:sz="0" w:space="0" w:color="auto"/>
        <w:right w:val="none" w:sz="0" w:space="0" w:color="auto"/>
      </w:divBdr>
    </w:div>
    <w:div w:id="1052729858">
      <w:bodyDiv w:val="1"/>
      <w:marLeft w:val="0"/>
      <w:marRight w:val="0"/>
      <w:marTop w:val="0"/>
      <w:marBottom w:val="0"/>
      <w:divBdr>
        <w:top w:val="none" w:sz="0" w:space="0" w:color="auto"/>
        <w:left w:val="none" w:sz="0" w:space="0" w:color="auto"/>
        <w:bottom w:val="none" w:sz="0" w:space="0" w:color="auto"/>
        <w:right w:val="none" w:sz="0" w:space="0" w:color="auto"/>
      </w:divBdr>
    </w:div>
    <w:div w:id="1053115090">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3189164">
      <w:bodyDiv w:val="1"/>
      <w:marLeft w:val="0"/>
      <w:marRight w:val="0"/>
      <w:marTop w:val="0"/>
      <w:marBottom w:val="0"/>
      <w:divBdr>
        <w:top w:val="none" w:sz="0" w:space="0" w:color="auto"/>
        <w:left w:val="none" w:sz="0" w:space="0" w:color="auto"/>
        <w:bottom w:val="none" w:sz="0" w:space="0" w:color="auto"/>
        <w:right w:val="none" w:sz="0" w:space="0" w:color="auto"/>
      </w:divBdr>
    </w:div>
    <w:div w:id="1053195806">
      <w:bodyDiv w:val="1"/>
      <w:marLeft w:val="0"/>
      <w:marRight w:val="0"/>
      <w:marTop w:val="0"/>
      <w:marBottom w:val="0"/>
      <w:divBdr>
        <w:top w:val="none" w:sz="0" w:space="0" w:color="auto"/>
        <w:left w:val="none" w:sz="0" w:space="0" w:color="auto"/>
        <w:bottom w:val="none" w:sz="0" w:space="0" w:color="auto"/>
        <w:right w:val="none" w:sz="0" w:space="0" w:color="auto"/>
      </w:divBdr>
    </w:div>
    <w:div w:id="1053314756">
      <w:bodyDiv w:val="1"/>
      <w:marLeft w:val="0"/>
      <w:marRight w:val="0"/>
      <w:marTop w:val="0"/>
      <w:marBottom w:val="0"/>
      <w:divBdr>
        <w:top w:val="none" w:sz="0" w:space="0" w:color="auto"/>
        <w:left w:val="none" w:sz="0" w:space="0" w:color="auto"/>
        <w:bottom w:val="none" w:sz="0" w:space="0" w:color="auto"/>
        <w:right w:val="none" w:sz="0" w:space="0" w:color="auto"/>
      </w:divBdr>
    </w:div>
    <w:div w:id="1053315434">
      <w:bodyDiv w:val="1"/>
      <w:marLeft w:val="0"/>
      <w:marRight w:val="0"/>
      <w:marTop w:val="0"/>
      <w:marBottom w:val="0"/>
      <w:divBdr>
        <w:top w:val="none" w:sz="0" w:space="0" w:color="auto"/>
        <w:left w:val="none" w:sz="0" w:space="0" w:color="auto"/>
        <w:bottom w:val="none" w:sz="0" w:space="0" w:color="auto"/>
        <w:right w:val="none" w:sz="0" w:space="0" w:color="auto"/>
      </w:divBdr>
    </w:div>
    <w:div w:id="1053507144">
      <w:bodyDiv w:val="1"/>
      <w:marLeft w:val="0"/>
      <w:marRight w:val="0"/>
      <w:marTop w:val="0"/>
      <w:marBottom w:val="0"/>
      <w:divBdr>
        <w:top w:val="none" w:sz="0" w:space="0" w:color="auto"/>
        <w:left w:val="none" w:sz="0" w:space="0" w:color="auto"/>
        <w:bottom w:val="none" w:sz="0" w:space="0" w:color="auto"/>
        <w:right w:val="none" w:sz="0" w:space="0" w:color="auto"/>
      </w:divBdr>
    </w:div>
    <w:div w:id="1053623256">
      <w:bodyDiv w:val="1"/>
      <w:marLeft w:val="0"/>
      <w:marRight w:val="0"/>
      <w:marTop w:val="0"/>
      <w:marBottom w:val="0"/>
      <w:divBdr>
        <w:top w:val="none" w:sz="0" w:space="0" w:color="auto"/>
        <w:left w:val="none" w:sz="0" w:space="0" w:color="auto"/>
        <w:bottom w:val="none" w:sz="0" w:space="0" w:color="auto"/>
        <w:right w:val="none" w:sz="0" w:space="0" w:color="auto"/>
      </w:divBdr>
    </w:div>
    <w:div w:id="1053651662">
      <w:bodyDiv w:val="1"/>
      <w:marLeft w:val="0"/>
      <w:marRight w:val="0"/>
      <w:marTop w:val="0"/>
      <w:marBottom w:val="0"/>
      <w:divBdr>
        <w:top w:val="none" w:sz="0" w:space="0" w:color="auto"/>
        <w:left w:val="none" w:sz="0" w:space="0" w:color="auto"/>
        <w:bottom w:val="none" w:sz="0" w:space="0" w:color="auto"/>
        <w:right w:val="none" w:sz="0" w:space="0" w:color="auto"/>
      </w:divBdr>
    </w:div>
    <w:div w:id="1054084564">
      <w:bodyDiv w:val="1"/>
      <w:marLeft w:val="0"/>
      <w:marRight w:val="0"/>
      <w:marTop w:val="0"/>
      <w:marBottom w:val="0"/>
      <w:divBdr>
        <w:top w:val="none" w:sz="0" w:space="0" w:color="auto"/>
        <w:left w:val="none" w:sz="0" w:space="0" w:color="auto"/>
        <w:bottom w:val="none" w:sz="0" w:space="0" w:color="auto"/>
        <w:right w:val="none" w:sz="0" w:space="0" w:color="auto"/>
      </w:divBdr>
    </w:div>
    <w:div w:id="1054156389">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5957">
      <w:bodyDiv w:val="1"/>
      <w:marLeft w:val="0"/>
      <w:marRight w:val="0"/>
      <w:marTop w:val="0"/>
      <w:marBottom w:val="0"/>
      <w:divBdr>
        <w:top w:val="none" w:sz="0" w:space="0" w:color="auto"/>
        <w:left w:val="none" w:sz="0" w:space="0" w:color="auto"/>
        <w:bottom w:val="none" w:sz="0" w:space="0" w:color="auto"/>
        <w:right w:val="none" w:sz="0" w:space="0" w:color="auto"/>
      </w:divBdr>
    </w:div>
    <w:div w:id="1054550434">
      <w:bodyDiv w:val="1"/>
      <w:marLeft w:val="0"/>
      <w:marRight w:val="0"/>
      <w:marTop w:val="0"/>
      <w:marBottom w:val="0"/>
      <w:divBdr>
        <w:top w:val="none" w:sz="0" w:space="0" w:color="auto"/>
        <w:left w:val="none" w:sz="0" w:space="0" w:color="auto"/>
        <w:bottom w:val="none" w:sz="0" w:space="0" w:color="auto"/>
        <w:right w:val="none" w:sz="0" w:space="0" w:color="auto"/>
      </w:divBdr>
    </w:div>
    <w:div w:id="1054625951">
      <w:bodyDiv w:val="1"/>
      <w:marLeft w:val="0"/>
      <w:marRight w:val="0"/>
      <w:marTop w:val="0"/>
      <w:marBottom w:val="0"/>
      <w:divBdr>
        <w:top w:val="none" w:sz="0" w:space="0" w:color="auto"/>
        <w:left w:val="none" w:sz="0" w:space="0" w:color="auto"/>
        <w:bottom w:val="none" w:sz="0" w:space="0" w:color="auto"/>
        <w:right w:val="none" w:sz="0" w:space="0" w:color="auto"/>
      </w:divBdr>
    </w:div>
    <w:div w:id="1055005901">
      <w:bodyDiv w:val="1"/>
      <w:marLeft w:val="0"/>
      <w:marRight w:val="0"/>
      <w:marTop w:val="0"/>
      <w:marBottom w:val="0"/>
      <w:divBdr>
        <w:top w:val="none" w:sz="0" w:space="0" w:color="auto"/>
        <w:left w:val="none" w:sz="0" w:space="0" w:color="auto"/>
        <w:bottom w:val="none" w:sz="0" w:space="0" w:color="auto"/>
        <w:right w:val="none" w:sz="0" w:space="0" w:color="auto"/>
      </w:divBdr>
    </w:div>
    <w:div w:id="1055201262">
      <w:bodyDiv w:val="1"/>
      <w:marLeft w:val="0"/>
      <w:marRight w:val="0"/>
      <w:marTop w:val="0"/>
      <w:marBottom w:val="0"/>
      <w:divBdr>
        <w:top w:val="none" w:sz="0" w:space="0" w:color="auto"/>
        <w:left w:val="none" w:sz="0" w:space="0" w:color="auto"/>
        <w:bottom w:val="none" w:sz="0" w:space="0" w:color="auto"/>
        <w:right w:val="none" w:sz="0" w:space="0" w:color="auto"/>
      </w:divBdr>
    </w:div>
    <w:div w:id="1055352174">
      <w:bodyDiv w:val="1"/>
      <w:marLeft w:val="0"/>
      <w:marRight w:val="0"/>
      <w:marTop w:val="0"/>
      <w:marBottom w:val="0"/>
      <w:divBdr>
        <w:top w:val="none" w:sz="0" w:space="0" w:color="auto"/>
        <w:left w:val="none" w:sz="0" w:space="0" w:color="auto"/>
        <w:bottom w:val="none" w:sz="0" w:space="0" w:color="auto"/>
        <w:right w:val="none" w:sz="0" w:space="0" w:color="auto"/>
      </w:divBdr>
    </w:div>
    <w:div w:id="1055740145">
      <w:bodyDiv w:val="1"/>
      <w:marLeft w:val="0"/>
      <w:marRight w:val="0"/>
      <w:marTop w:val="0"/>
      <w:marBottom w:val="0"/>
      <w:divBdr>
        <w:top w:val="none" w:sz="0" w:space="0" w:color="auto"/>
        <w:left w:val="none" w:sz="0" w:space="0" w:color="auto"/>
        <w:bottom w:val="none" w:sz="0" w:space="0" w:color="auto"/>
        <w:right w:val="none" w:sz="0" w:space="0" w:color="auto"/>
      </w:divBdr>
    </w:div>
    <w:div w:id="1055786125">
      <w:bodyDiv w:val="1"/>
      <w:marLeft w:val="0"/>
      <w:marRight w:val="0"/>
      <w:marTop w:val="0"/>
      <w:marBottom w:val="0"/>
      <w:divBdr>
        <w:top w:val="none" w:sz="0" w:space="0" w:color="auto"/>
        <w:left w:val="none" w:sz="0" w:space="0" w:color="auto"/>
        <w:bottom w:val="none" w:sz="0" w:space="0" w:color="auto"/>
        <w:right w:val="none" w:sz="0" w:space="0" w:color="auto"/>
      </w:divBdr>
    </w:div>
    <w:div w:id="1056315295">
      <w:bodyDiv w:val="1"/>
      <w:marLeft w:val="0"/>
      <w:marRight w:val="0"/>
      <w:marTop w:val="0"/>
      <w:marBottom w:val="0"/>
      <w:divBdr>
        <w:top w:val="none" w:sz="0" w:space="0" w:color="auto"/>
        <w:left w:val="none" w:sz="0" w:space="0" w:color="auto"/>
        <w:bottom w:val="none" w:sz="0" w:space="0" w:color="auto"/>
        <w:right w:val="none" w:sz="0" w:space="0" w:color="auto"/>
      </w:divBdr>
    </w:div>
    <w:div w:id="1056320306">
      <w:bodyDiv w:val="1"/>
      <w:marLeft w:val="0"/>
      <w:marRight w:val="0"/>
      <w:marTop w:val="0"/>
      <w:marBottom w:val="0"/>
      <w:divBdr>
        <w:top w:val="none" w:sz="0" w:space="0" w:color="auto"/>
        <w:left w:val="none" w:sz="0" w:space="0" w:color="auto"/>
        <w:bottom w:val="none" w:sz="0" w:space="0" w:color="auto"/>
        <w:right w:val="none" w:sz="0" w:space="0" w:color="auto"/>
      </w:divBdr>
    </w:div>
    <w:div w:id="1056395991">
      <w:bodyDiv w:val="1"/>
      <w:marLeft w:val="0"/>
      <w:marRight w:val="0"/>
      <w:marTop w:val="0"/>
      <w:marBottom w:val="0"/>
      <w:divBdr>
        <w:top w:val="none" w:sz="0" w:space="0" w:color="auto"/>
        <w:left w:val="none" w:sz="0" w:space="0" w:color="auto"/>
        <w:bottom w:val="none" w:sz="0" w:space="0" w:color="auto"/>
        <w:right w:val="none" w:sz="0" w:space="0" w:color="auto"/>
      </w:divBdr>
    </w:div>
    <w:div w:id="1056511434">
      <w:bodyDiv w:val="1"/>
      <w:marLeft w:val="0"/>
      <w:marRight w:val="0"/>
      <w:marTop w:val="0"/>
      <w:marBottom w:val="0"/>
      <w:divBdr>
        <w:top w:val="none" w:sz="0" w:space="0" w:color="auto"/>
        <w:left w:val="none" w:sz="0" w:space="0" w:color="auto"/>
        <w:bottom w:val="none" w:sz="0" w:space="0" w:color="auto"/>
        <w:right w:val="none" w:sz="0" w:space="0" w:color="auto"/>
      </w:divBdr>
    </w:div>
    <w:div w:id="1056513870">
      <w:bodyDiv w:val="1"/>
      <w:marLeft w:val="0"/>
      <w:marRight w:val="0"/>
      <w:marTop w:val="0"/>
      <w:marBottom w:val="0"/>
      <w:divBdr>
        <w:top w:val="none" w:sz="0" w:space="0" w:color="auto"/>
        <w:left w:val="none" w:sz="0" w:space="0" w:color="auto"/>
        <w:bottom w:val="none" w:sz="0" w:space="0" w:color="auto"/>
        <w:right w:val="none" w:sz="0" w:space="0" w:color="auto"/>
      </w:divBdr>
    </w:div>
    <w:div w:id="1056592031">
      <w:bodyDiv w:val="1"/>
      <w:marLeft w:val="0"/>
      <w:marRight w:val="0"/>
      <w:marTop w:val="0"/>
      <w:marBottom w:val="0"/>
      <w:divBdr>
        <w:top w:val="none" w:sz="0" w:space="0" w:color="auto"/>
        <w:left w:val="none" w:sz="0" w:space="0" w:color="auto"/>
        <w:bottom w:val="none" w:sz="0" w:space="0" w:color="auto"/>
        <w:right w:val="none" w:sz="0" w:space="0" w:color="auto"/>
      </w:divBdr>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708823">
      <w:bodyDiv w:val="1"/>
      <w:marLeft w:val="0"/>
      <w:marRight w:val="0"/>
      <w:marTop w:val="0"/>
      <w:marBottom w:val="0"/>
      <w:divBdr>
        <w:top w:val="none" w:sz="0" w:space="0" w:color="auto"/>
        <w:left w:val="none" w:sz="0" w:space="0" w:color="auto"/>
        <w:bottom w:val="none" w:sz="0" w:space="0" w:color="auto"/>
        <w:right w:val="none" w:sz="0" w:space="0" w:color="auto"/>
      </w:divBdr>
    </w:div>
    <w:div w:id="1056733999">
      <w:bodyDiv w:val="1"/>
      <w:marLeft w:val="0"/>
      <w:marRight w:val="0"/>
      <w:marTop w:val="0"/>
      <w:marBottom w:val="0"/>
      <w:divBdr>
        <w:top w:val="none" w:sz="0" w:space="0" w:color="auto"/>
        <w:left w:val="none" w:sz="0" w:space="0" w:color="auto"/>
        <w:bottom w:val="none" w:sz="0" w:space="0" w:color="auto"/>
        <w:right w:val="none" w:sz="0" w:space="0" w:color="auto"/>
      </w:divBdr>
    </w:div>
    <w:div w:id="1056853294">
      <w:bodyDiv w:val="1"/>
      <w:marLeft w:val="0"/>
      <w:marRight w:val="0"/>
      <w:marTop w:val="0"/>
      <w:marBottom w:val="0"/>
      <w:divBdr>
        <w:top w:val="none" w:sz="0" w:space="0" w:color="auto"/>
        <w:left w:val="none" w:sz="0" w:space="0" w:color="auto"/>
        <w:bottom w:val="none" w:sz="0" w:space="0" w:color="auto"/>
        <w:right w:val="none" w:sz="0" w:space="0" w:color="auto"/>
      </w:divBdr>
    </w:div>
    <w:div w:id="1056860555">
      <w:bodyDiv w:val="1"/>
      <w:marLeft w:val="0"/>
      <w:marRight w:val="0"/>
      <w:marTop w:val="0"/>
      <w:marBottom w:val="0"/>
      <w:divBdr>
        <w:top w:val="none" w:sz="0" w:space="0" w:color="auto"/>
        <w:left w:val="none" w:sz="0" w:space="0" w:color="auto"/>
        <w:bottom w:val="none" w:sz="0" w:space="0" w:color="auto"/>
        <w:right w:val="none" w:sz="0" w:space="0" w:color="auto"/>
      </w:divBdr>
    </w:div>
    <w:div w:id="1056900067">
      <w:bodyDiv w:val="1"/>
      <w:marLeft w:val="0"/>
      <w:marRight w:val="0"/>
      <w:marTop w:val="0"/>
      <w:marBottom w:val="0"/>
      <w:divBdr>
        <w:top w:val="none" w:sz="0" w:space="0" w:color="auto"/>
        <w:left w:val="none" w:sz="0" w:space="0" w:color="auto"/>
        <w:bottom w:val="none" w:sz="0" w:space="0" w:color="auto"/>
        <w:right w:val="none" w:sz="0" w:space="0" w:color="auto"/>
      </w:divBdr>
    </w:div>
    <w:div w:id="1056975810">
      <w:bodyDiv w:val="1"/>
      <w:marLeft w:val="0"/>
      <w:marRight w:val="0"/>
      <w:marTop w:val="0"/>
      <w:marBottom w:val="0"/>
      <w:divBdr>
        <w:top w:val="none" w:sz="0" w:space="0" w:color="auto"/>
        <w:left w:val="none" w:sz="0" w:space="0" w:color="auto"/>
        <w:bottom w:val="none" w:sz="0" w:space="0" w:color="auto"/>
        <w:right w:val="none" w:sz="0" w:space="0" w:color="auto"/>
      </w:divBdr>
    </w:div>
    <w:div w:id="1057045819">
      <w:bodyDiv w:val="1"/>
      <w:marLeft w:val="0"/>
      <w:marRight w:val="0"/>
      <w:marTop w:val="0"/>
      <w:marBottom w:val="0"/>
      <w:divBdr>
        <w:top w:val="none" w:sz="0" w:space="0" w:color="auto"/>
        <w:left w:val="none" w:sz="0" w:space="0" w:color="auto"/>
        <w:bottom w:val="none" w:sz="0" w:space="0" w:color="auto"/>
        <w:right w:val="none" w:sz="0" w:space="0" w:color="auto"/>
      </w:divBdr>
    </w:div>
    <w:div w:id="1057163814">
      <w:bodyDiv w:val="1"/>
      <w:marLeft w:val="0"/>
      <w:marRight w:val="0"/>
      <w:marTop w:val="0"/>
      <w:marBottom w:val="0"/>
      <w:divBdr>
        <w:top w:val="none" w:sz="0" w:space="0" w:color="auto"/>
        <w:left w:val="none" w:sz="0" w:space="0" w:color="auto"/>
        <w:bottom w:val="none" w:sz="0" w:space="0" w:color="auto"/>
        <w:right w:val="none" w:sz="0" w:space="0" w:color="auto"/>
      </w:divBdr>
    </w:div>
    <w:div w:id="1057507415">
      <w:bodyDiv w:val="1"/>
      <w:marLeft w:val="0"/>
      <w:marRight w:val="0"/>
      <w:marTop w:val="0"/>
      <w:marBottom w:val="0"/>
      <w:divBdr>
        <w:top w:val="none" w:sz="0" w:space="0" w:color="auto"/>
        <w:left w:val="none" w:sz="0" w:space="0" w:color="auto"/>
        <w:bottom w:val="none" w:sz="0" w:space="0" w:color="auto"/>
        <w:right w:val="none" w:sz="0" w:space="0" w:color="auto"/>
      </w:divBdr>
    </w:div>
    <w:div w:id="1057633502">
      <w:bodyDiv w:val="1"/>
      <w:marLeft w:val="0"/>
      <w:marRight w:val="0"/>
      <w:marTop w:val="0"/>
      <w:marBottom w:val="0"/>
      <w:divBdr>
        <w:top w:val="none" w:sz="0" w:space="0" w:color="auto"/>
        <w:left w:val="none" w:sz="0" w:space="0" w:color="auto"/>
        <w:bottom w:val="none" w:sz="0" w:space="0" w:color="auto"/>
        <w:right w:val="none" w:sz="0" w:space="0" w:color="auto"/>
      </w:divBdr>
    </w:div>
    <w:div w:id="1057702529">
      <w:bodyDiv w:val="1"/>
      <w:marLeft w:val="0"/>
      <w:marRight w:val="0"/>
      <w:marTop w:val="0"/>
      <w:marBottom w:val="0"/>
      <w:divBdr>
        <w:top w:val="none" w:sz="0" w:space="0" w:color="auto"/>
        <w:left w:val="none" w:sz="0" w:space="0" w:color="auto"/>
        <w:bottom w:val="none" w:sz="0" w:space="0" w:color="auto"/>
        <w:right w:val="none" w:sz="0" w:space="0" w:color="auto"/>
      </w:divBdr>
    </w:div>
    <w:div w:id="1057821784">
      <w:bodyDiv w:val="1"/>
      <w:marLeft w:val="0"/>
      <w:marRight w:val="0"/>
      <w:marTop w:val="0"/>
      <w:marBottom w:val="0"/>
      <w:divBdr>
        <w:top w:val="none" w:sz="0" w:space="0" w:color="auto"/>
        <w:left w:val="none" w:sz="0" w:space="0" w:color="auto"/>
        <w:bottom w:val="none" w:sz="0" w:space="0" w:color="auto"/>
        <w:right w:val="none" w:sz="0" w:space="0" w:color="auto"/>
      </w:divBdr>
    </w:div>
    <w:div w:id="1057900135">
      <w:bodyDiv w:val="1"/>
      <w:marLeft w:val="0"/>
      <w:marRight w:val="0"/>
      <w:marTop w:val="0"/>
      <w:marBottom w:val="0"/>
      <w:divBdr>
        <w:top w:val="none" w:sz="0" w:space="0" w:color="auto"/>
        <w:left w:val="none" w:sz="0" w:space="0" w:color="auto"/>
        <w:bottom w:val="none" w:sz="0" w:space="0" w:color="auto"/>
        <w:right w:val="none" w:sz="0" w:space="0" w:color="auto"/>
      </w:divBdr>
    </w:div>
    <w:div w:id="1057974751">
      <w:bodyDiv w:val="1"/>
      <w:marLeft w:val="0"/>
      <w:marRight w:val="0"/>
      <w:marTop w:val="0"/>
      <w:marBottom w:val="0"/>
      <w:divBdr>
        <w:top w:val="none" w:sz="0" w:space="0" w:color="auto"/>
        <w:left w:val="none" w:sz="0" w:space="0" w:color="auto"/>
        <w:bottom w:val="none" w:sz="0" w:space="0" w:color="auto"/>
        <w:right w:val="none" w:sz="0" w:space="0" w:color="auto"/>
      </w:divBdr>
    </w:div>
    <w:div w:id="1058014976">
      <w:bodyDiv w:val="1"/>
      <w:marLeft w:val="0"/>
      <w:marRight w:val="0"/>
      <w:marTop w:val="0"/>
      <w:marBottom w:val="0"/>
      <w:divBdr>
        <w:top w:val="none" w:sz="0" w:space="0" w:color="auto"/>
        <w:left w:val="none" w:sz="0" w:space="0" w:color="auto"/>
        <w:bottom w:val="none" w:sz="0" w:space="0" w:color="auto"/>
        <w:right w:val="none" w:sz="0" w:space="0" w:color="auto"/>
      </w:divBdr>
    </w:div>
    <w:div w:id="1058281829">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8357815">
      <w:bodyDiv w:val="1"/>
      <w:marLeft w:val="0"/>
      <w:marRight w:val="0"/>
      <w:marTop w:val="0"/>
      <w:marBottom w:val="0"/>
      <w:divBdr>
        <w:top w:val="none" w:sz="0" w:space="0" w:color="auto"/>
        <w:left w:val="none" w:sz="0" w:space="0" w:color="auto"/>
        <w:bottom w:val="none" w:sz="0" w:space="0" w:color="auto"/>
        <w:right w:val="none" w:sz="0" w:space="0" w:color="auto"/>
      </w:divBdr>
    </w:div>
    <w:div w:id="1058435146">
      <w:bodyDiv w:val="1"/>
      <w:marLeft w:val="0"/>
      <w:marRight w:val="0"/>
      <w:marTop w:val="0"/>
      <w:marBottom w:val="0"/>
      <w:divBdr>
        <w:top w:val="none" w:sz="0" w:space="0" w:color="auto"/>
        <w:left w:val="none" w:sz="0" w:space="0" w:color="auto"/>
        <w:bottom w:val="none" w:sz="0" w:space="0" w:color="auto"/>
        <w:right w:val="none" w:sz="0" w:space="0" w:color="auto"/>
      </w:divBdr>
    </w:div>
    <w:div w:id="1058825594">
      <w:bodyDiv w:val="1"/>
      <w:marLeft w:val="0"/>
      <w:marRight w:val="0"/>
      <w:marTop w:val="0"/>
      <w:marBottom w:val="0"/>
      <w:divBdr>
        <w:top w:val="none" w:sz="0" w:space="0" w:color="auto"/>
        <w:left w:val="none" w:sz="0" w:space="0" w:color="auto"/>
        <w:bottom w:val="none" w:sz="0" w:space="0" w:color="auto"/>
        <w:right w:val="none" w:sz="0" w:space="0" w:color="auto"/>
      </w:divBdr>
    </w:div>
    <w:div w:id="1059477027">
      <w:bodyDiv w:val="1"/>
      <w:marLeft w:val="0"/>
      <w:marRight w:val="0"/>
      <w:marTop w:val="0"/>
      <w:marBottom w:val="0"/>
      <w:divBdr>
        <w:top w:val="none" w:sz="0" w:space="0" w:color="auto"/>
        <w:left w:val="none" w:sz="0" w:space="0" w:color="auto"/>
        <w:bottom w:val="none" w:sz="0" w:space="0" w:color="auto"/>
        <w:right w:val="none" w:sz="0" w:space="0" w:color="auto"/>
      </w:divBdr>
    </w:div>
    <w:div w:id="1059478964">
      <w:bodyDiv w:val="1"/>
      <w:marLeft w:val="0"/>
      <w:marRight w:val="0"/>
      <w:marTop w:val="0"/>
      <w:marBottom w:val="0"/>
      <w:divBdr>
        <w:top w:val="none" w:sz="0" w:space="0" w:color="auto"/>
        <w:left w:val="none" w:sz="0" w:space="0" w:color="auto"/>
        <w:bottom w:val="none" w:sz="0" w:space="0" w:color="auto"/>
        <w:right w:val="none" w:sz="0" w:space="0" w:color="auto"/>
      </w:divBdr>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3408">
      <w:bodyDiv w:val="1"/>
      <w:marLeft w:val="0"/>
      <w:marRight w:val="0"/>
      <w:marTop w:val="0"/>
      <w:marBottom w:val="0"/>
      <w:divBdr>
        <w:top w:val="none" w:sz="0" w:space="0" w:color="auto"/>
        <w:left w:val="none" w:sz="0" w:space="0" w:color="auto"/>
        <w:bottom w:val="none" w:sz="0" w:space="0" w:color="auto"/>
        <w:right w:val="none" w:sz="0" w:space="0" w:color="auto"/>
      </w:divBdr>
    </w:div>
    <w:div w:id="1059784316">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58548">
      <w:bodyDiv w:val="1"/>
      <w:marLeft w:val="0"/>
      <w:marRight w:val="0"/>
      <w:marTop w:val="0"/>
      <w:marBottom w:val="0"/>
      <w:divBdr>
        <w:top w:val="none" w:sz="0" w:space="0" w:color="auto"/>
        <w:left w:val="none" w:sz="0" w:space="0" w:color="auto"/>
        <w:bottom w:val="none" w:sz="0" w:space="0" w:color="auto"/>
        <w:right w:val="none" w:sz="0" w:space="0" w:color="auto"/>
      </w:divBdr>
    </w:div>
    <w:div w:id="1060129748">
      <w:bodyDiv w:val="1"/>
      <w:marLeft w:val="0"/>
      <w:marRight w:val="0"/>
      <w:marTop w:val="0"/>
      <w:marBottom w:val="0"/>
      <w:divBdr>
        <w:top w:val="none" w:sz="0" w:space="0" w:color="auto"/>
        <w:left w:val="none" w:sz="0" w:space="0" w:color="auto"/>
        <w:bottom w:val="none" w:sz="0" w:space="0" w:color="auto"/>
        <w:right w:val="none" w:sz="0" w:space="0" w:color="auto"/>
      </w:divBdr>
    </w:div>
    <w:div w:id="1060130438">
      <w:bodyDiv w:val="1"/>
      <w:marLeft w:val="0"/>
      <w:marRight w:val="0"/>
      <w:marTop w:val="0"/>
      <w:marBottom w:val="0"/>
      <w:divBdr>
        <w:top w:val="none" w:sz="0" w:space="0" w:color="auto"/>
        <w:left w:val="none" w:sz="0" w:space="0" w:color="auto"/>
        <w:bottom w:val="none" w:sz="0" w:space="0" w:color="auto"/>
        <w:right w:val="none" w:sz="0" w:space="0" w:color="auto"/>
      </w:divBdr>
    </w:div>
    <w:div w:id="1060132775">
      <w:bodyDiv w:val="1"/>
      <w:marLeft w:val="0"/>
      <w:marRight w:val="0"/>
      <w:marTop w:val="0"/>
      <w:marBottom w:val="0"/>
      <w:divBdr>
        <w:top w:val="none" w:sz="0" w:space="0" w:color="auto"/>
        <w:left w:val="none" w:sz="0" w:space="0" w:color="auto"/>
        <w:bottom w:val="none" w:sz="0" w:space="0" w:color="auto"/>
        <w:right w:val="none" w:sz="0" w:space="0" w:color="auto"/>
      </w:divBdr>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98676">
      <w:bodyDiv w:val="1"/>
      <w:marLeft w:val="0"/>
      <w:marRight w:val="0"/>
      <w:marTop w:val="0"/>
      <w:marBottom w:val="0"/>
      <w:divBdr>
        <w:top w:val="none" w:sz="0" w:space="0" w:color="auto"/>
        <w:left w:val="none" w:sz="0" w:space="0" w:color="auto"/>
        <w:bottom w:val="none" w:sz="0" w:space="0" w:color="auto"/>
        <w:right w:val="none" w:sz="0" w:space="0" w:color="auto"/>
      </w:divBdr>
    </w:div>
    <w:div w:id="1060439448">
      <w:bodyDiv w:val="1"/>
      <w:marLeft w:val="0"/>
      <w:marRight w:val="0"/>
      <w:marTop w:val="0"/>
      <w:marBottom w:val="0"/>
      <w:divBdr>
        <w:top w:val="none" w:sz="0" w:space="0" w:color="auto"/>
        <w:left w:val="none" w:sz="0" w:space="0" w:color="auto"/>
        <w:bottom w:val="none" w:sz="0" w:space="0" w:color="auto"/>
        <w:right w:val="none" w:sz="0" w:space="0" w:color="auto"/>
      </w:divBdr>
    </w:div>
    <w:div w:id="1060447245">
      <w:bodyDiv w:val="1"/>
      <w:marLeft w:val="0"/>
      <w:marRight w:val="0"/>
      <w:marTop w:val="0"/>
      <w:marBottom w:val="0"/>
      <w:divBdr>
        <w:top w:val="none" w:sz="0" w:space="0" w:color="auto"/>
        <w:left w:val="none" w:sz="0" w:space="0" w:color="auto"/>
        <w:bottom w:val="none" w:sz="0" w:space="0" w:color="auto"/>
        <w:right w:val="none" w:sz="0" w:space="0" w:color="auto"/>
      </w:divBdr>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788195">
      <w:bodyDiv w:val="1"/>
      <w:marLeft w:val="0"/>
      <w:marRight w:val="0"/>
      <w:marTop w:val="0"/>
      <w:marBottom w:val="0"/>
      <w:divBdr>
        <w:top w:val="none" w:sz="0" w:space="0" w:color="auto"/>
        <w:left w:val="none" w:sz="0" w:space="0" w:color="auto"/>
        <w:bottom w:val="none" w:sz="0" w:space="0" w:color="auto"/>
        <w:right w:val="none" w:sz="0" w:space="0" w:color="auto"/>
      </w:divBdr>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0903119">
      <w:bodyDiv w:val="1"/>
      <w:marLeft w:val="0"/>
      <w:marRight w:val="0"/>
      <w:marTop w:val="0"/>
      <w:marBottom w:val="0"/>
      <w:divBdr>
        <w:top w:val="none" w:sz="0" w:space="0" w:color="auto"/>
        <w:left w:val="none" w:sz="0" w:space="0" w:color="auto"/>
        <w:bottom w:val="none" w:sz="0" w:space="0" w:color="auto"/>
        <w:right w:val="none" w:sz="0" w:space="0" w:color="auto"/>
      </w:divBdr>
    </w:div>
    <w:div w:id="1060904926">
      <w:bodyDiv w:val="1"/>
      <w:marLeft w:val="0"/>
      <w:marRight w:val="0"/>
      <w:marTop w:val="0"/>
      <w:marBottom w:val="0"/>
      <w:divBdr>
        <w:top w:val="none" w:sz="0" w:space="0" w:color="auto"/>
        <w:left w:val="none" w:sz="0" w:space="0" w:color="auto"/>
        <w:bottom w:val="none" w:sz="0" w:space="0" w:color="auto"/>
        <w:right w:val="none" w:sz="0" w:space="0" w:color="auto"/>
      </w:divBdr>
    </w:div>
    <w:div w:id="1061059217">
      <w:bodyDiv w:val="1"/>
      <w:marLeft w:val="0"/>
      <w:marRight w:val="0"/>
      <w:marTop w:val="0"/>
      <w:marBottom w:val="0"/>
      <w:divBdr>
        <w:top w:val="none" w:sz="0" w:space="0" w:color="auto"/>
        <w:left w:val="none" w:sz="0" w:space="0" w:color="auto"/>
        <w:bottom w:val="none" w:sz="0" w:space="0" w:color="auto"/>
        <w:right w:val="none" w:sz="0" w:space="0" w:color="auto"/>
      </w:divBdr>
    </w:div>
    <w:div w:id="1061633543">
      <w:bodyDiv w:val="1"/>
      <w:marLeft w:val="0"/>
      <w:marRight w:val="0"/>
      <w:marTop w:val="0"/>
      <w:marBottom w:val="0"/>
      <w:divBdr>
        <w:top w:val="none" w:sz="0" w:space="0" w:color="auto"/>
        <w:left w:val="none" w:sz="0" w:space="0" w:color="auto"/>
        <w:bottom w:val="none" w:sz="0" w:space="0" w:color="auto"/>
        <w:right w:val="none" w:sz="0" w:space="0" w:color="auto"/>
      </w:divBdr>
    </w:div>
    <w:div w:id="1061639208">
      <w:bodyDiv w:val="1"/>
      <w:marLeft w:val="0"/>
      <w:marRight w:val="0"/>
      <w:marTop w:val="0"/>
      <w:marBottom w:val="0"/>
      <w:divBdr>
        <w:top w:val="none" w:sz="0" w:space="0" w:color="auto"/>
        <w:left w:val="none" w:sz="0" w:space="0" w:color="auto"/>
        <w:bottom w:val="none" w:sz="0" w:space="0" w:color="auto"/>
        <w:right w:val="none" w:sz="0" w:space="0" w:color="auto"/>
      </w:divBdr>
    </w:div>
    <w:div w:id="1061711957">
      <w:bodyDiv w:val="1"/>
      <w:marLeft w:val="0"/>
      <w:marRight w:val="0"/>
      <w:marTop w:val="0"/>
      <w:marBottom w:val="0"/>
      <w:divBdr>
        <w:top w:val="none" w:sz="0" w:space="0" w:color="auto"/>
        <w:left w:val="none" w:sz="0" w:space="0" w:color="auto"/>
        <w:bottom w:val="none" w:sz="0" w:space="0" w:color="auto"/>
        <w:right w:val="none" w:sz="0" w:space="0" w:color="auto"/>
      </w:divBdr>
    </w:div>
    <w:div w:id="1061749346">
      <w:bodyDiv w:val="1"/>
      <w:marLeft w:val="0"/>
      <w:marRight w:val="0"/>
      <w:marTop w:val="0"/>
      <w:marBottom w:val="0"/>
      <w:divBdr>
        <w:top w:val="none" w:sz="0" w:space="0" w:color="auto"/>
        <w:left w:val="none" w:sz="0" w:space="0" w:color="auto"/>
        <w:bottom w:val="none" w:sz="0" w:space="0" w:color="auto"/>
        <w:right w:val="none" w:sz="0" w:space="0" w:color="auto"/>
      </w:divBdr>
    </w:div>
    <w:div w:id="1062174053">
      <w:bodyDiv w:val="1"/>
      <w:marLeft w:val="0"/>
      <w:marRight w:val="0"/>
      <w:marTop w:val="0"/>
      <w:marBottom w:val="0"/>
      <w:divBdr>
        <w:top w:val="none" w:sz="0" w:space="0" w:color="auto"/>
        <w:left w:val="none" w:sz="0" w:space="0" w:color="auto"/>
        <w:bottom w:val="none" w:sz="0" w:space="0" w:color="auto"/>
        <w:right w:val="none" w:sz="0" w:space="0" w:color="auto"/>
      </w:divBdr>
    </w:div>
    <w:div w:id="1062408941">
      <w:bodyDiv w:val="1"/>
      <w:marLeft w:val="0"/>
      <w:marRight w:val="0"/>
      <w:marTop w:val="0"/>
      <w:marBottom w:val="0"/>
      <w:divBdr>
        <w:top w:val="none" w:sz="0" w:space="0" w:color="auto"/>
        <w:left w:val="none" w:sz="0" w:space="0" w:color="auto"/>
        <w:bottom w:val="none" w:sz="0" w:space="0" w:color="auto"/>
        <w:right w:val="none" w:sz="0" w:space="0" w:color="auto"/>
      </w:divBdr>
    </w:div>
    <w:div w:id="1062484507">
      <w:bodyDiv w:val="1"/>
      <w:marLeft w:val="0"/>
      <w:marRight w:val="0"/>
      <w:marTop w:val="0"/>
      <w:marBottom w:val="0"/>
      <w:divBdr>
        <w:top w:val="none" w:sz="0" w:space="0" w:color="auto"/>
        <w:left w:val="none" w:sz="0" w:space="0" w:color="auto"/>
        <w:bottom w:val="none" w:sz="0" w:space="0" w:color="auto"/>
        <w:right w:val="none" w:sz="0" w:space="0" w:color="auto"/>
      </w:divBdr>
    </w:div>
    <w:div w:id="1062564734">
      <w:bodyDiv w:val="1"/>
      <w:marLeft w:val="0"/>
      <w:marRight w:val="0"/>
      <w:marTop w:val="0"/>
      <w:marBottom w:val="0"/>
      <w:divBdr>
        <w:top w:val="none" w:sz="0" w:space="0" w:color="auto"/>
        <w:left w:val="none" w:sz="0" w:space="0" w:color="auto"/>
        <w:bottom w:val="none" w:sz="0" w:space="0" w:color="auto"/>
        <w:right w:val="none" w:sz="0" w:space="0" w:color="auto"/>
      </w:divBdr>
    </w:div>
    <w:div w:id="1062674169">
      <w:bodyDiv w:val="1"/>
      <w:marLeft w:val="0"/>
      <w:marRight w:val="0"/>
      <w:marTop w:val="0"/>
      <w:marBottom w:val="0"/>
      <w:divBdr>
        <w:top w:val="none" w:sz="0" w:space="0" w:color="auto"/>
        <w:left w:val="none" w:sz="0" w:space="0" w:color="auto"/>
        <w:bottom w:val="none" w:sz="0" w:space="0" w:color="auto"/>
        <w:right w:val="none" w:sz="0" w:space="0" w:color="auto"/>
      </w:divBdr>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2871443">
      <w:bodyDiv w:val="1"/>
      <w:marLeft w:val="0"/>
      <w:marRight w:val="0"/>
      <w:marTop w:val="0"/>
      <w:marBottom w:val="0"/>
      <w:divBdr>
        <w:top w:val="none" w:sz="0" w:space="0" w:color="auto"/>
        <w:left w:val="none" w:sz="0" w:space="0" w:color="auto"/>
        <w:bottom w:val="none" w:sz="0" w:space="0" w:color="auto"/>
        <w:right w:val="none" w:sz="0" w:space="0" w:color="auto"/>
      </w:divBdr>
    </w:div>
    <w:div w:id="1062875868">
      <w:bodyDiv w:val="1"/>
      <w:marLeft w:val="0"/>
      <w:marRight w:val="0"/>
      <w:marTop w:val="0"/>
      <w:marBottom w:val="0"/>
      <w:divBdr>
        <w:top w:val="none" w:sz="0" w:space="0" w:color="auto"/>
        <w:left w:val="none" w:sz="0" w:space="0" w:color="auto"/>
        <w:bottom w:val="none" w:sz="0" w:space="0" w:color="auto"/>
        <w:right w:val="none" w:sz="0" w:space="0" w:color="auto"/>
      </w:divBdr>
    </w:div>
    <w:div w:id="1062949390">
      <w:bodyDiv w:val="1"/>
      <w:marLeft w:val="0"/>
      <w:marRight w:val="0"/>
      <w:marTop w:val="0"/>
      <w:marBottom w:val="0"/>
      <w:divBdr>
        <w:top w:val="none" w:sz="0" w:space="0" w:color="auto"/>
        <w:left w:val="none" w:sz="0" w:space="0" w:color="auto"/>
        <w:bottom w:val="none" w:sz="0" w:space="0" w:color="auto"/>
        <w:right w:val="none" w:sz="0" w:space="0" w:color="auto"/>
      </w:divBdr>
    </w:div>
    <w:div w:id="1063065477">
      <w:bodyDiv w:val="1"/>
      <w:marLeft w:val="0"/>
      <w:marRight w:val="0"/>
      <w:marTop w:val="0"/>
      <w:marBottom w:val="0"/>
      <w:divBdr>
        <w:top w:val="none" w:sz="0" w:space="0" w:color="auto"/>
        <w:left w:val="none" w:sz="0" w:space="0" w:color="auto"/>
        <w:bottom w:val="none" w:sz="0" w:space="0" w:color="auto"/>
        <w:right w:val="none" w:sz="0" w:space="0" w:color="auto"/>
      </w:divBdr>
    </w:div>
    <w:div w:id="1063412467">
      <w:bodyDiv w:val="1"/>
      <w:marLeft w:val="0"/>
      <w:marRight w:val="0"/>
      <w:marTop w:val="0"/>
      <w:marBottom w:val="0"/>
      <w:divBdr>
        <w:top w:val="none" w:sz="0" w:space="0" w:color="auto"/>
        <w:left w:val="none" w:sz="0" w:space="0" w:color="auto"/>
        <w:bottom w:val="none" w:sz="0" w:space="0" w:color="auto"/>
        <w:right w:val="none" w:sz="0" w:space="0" w:color="auto"/>
      </w:divBdr>
    </w:div>
    <w:div w:id="1063412567">
      <w:bodyDiv w:val="1"/>
      <w:marLeft w:val="0"/>
      <w:marRight w:val="0"/>
      <w:marTop w:val="0"/>
      <w:marBottom w:val="0"/>
      <w:divBdr>
        <w:top w:val="none" w:sz="0" w:space="0" w:color="auto"/>
        <w:left w:val="none" w:sz="0" w:space="0" w:color="auto"/>
        <w:bottom w:val="none" w:sz="0" w:space="0" w:color="auto"/>
        <w:right w:val="none" w:sz="0" w:space="0" w:color="auto"/>
      </w:divBdr>
    </w:div>
    <w:div w:id="1063484814">
      <w:bodyDiv w:val="1"/>
      <w:marLeft w:val="0"/>
      <w:marRight w:val="0"/>
      <w:marTop w:val="0"/>
      <w:marBottom w:val="0"/>
      <w:divBdr>
        <w:top w:val="none" w:sz="0" w:space="0" w:color="auto"/>
        <w:left w:val="none" w:sz="0" w:space="0" w:color="auto"/>
        <w:bottom w:val="none" w:sz="0" w:space="0" w:color="auto"/>
        <w:right w:val="none" w:sz="0" w:space="0" w:color="auto"/>
      </w:divBdr>
    </w:div>
    <w:div w:id="1063680997">
      <w:bodyDiv w:val="1"/>
      <w:marLeft w:val="0"/>
      <w:marRight w:val="0"/>
      <w:marTop w:val="0"/>
      <w:marBottom w:val="0"/>
      <w:divBdr>
        <w:top w:val="none" w:sz="0" w:space="0" w:color="auto"/>
        <w:left w:val="none" w:sz="0" w:space="0" w:color="auto"/>
        <w:bottom w:val="none" w:sz="0" w:space="0" w:color="auto"/>
        <w:right w:val="none" w:sz="0" w:space="0" w:color="auto"/>
      </w:divBdr>
    </w:div>
    <w:div w:id="1063865863">
      <w:bodyDiv w:val="1"/>
      <w:marLeft w:val="0"/>
      <w:marRight w:val="0"/>
      <w:marTop w:val="0"/>
      <w:marBottom w:val="0"/>
      <w:divBdr>
        <w:top w:val="none" w:sz="0" w:space="0" w:color="auto"/>
        <w:left w:val="none" w:sz="0" w:space="0" w:color="auto"/>
        <w:bottom w:val="none" w:sz="0" w:space="0" w:color="auto"/>
        <w:right w:val="none" w:sz="0" w:space="0" w:color="auto"/>
      </w:divBdr>
    </w:div>
    <w:div w:id="1063988358">
      <w:bodyDiv w:val="1"/>
      <w:marLeft w:val="0"/>
      <w:marRight w:val="0"/>
      <w:marTop w:val="0"/>
      <w:marBottom w:val="0"/>
      <w:divBdr>
        <w:top w:val="none" w:sz="0" w:space="0" w:color="auto"/>
        <w:left w:val="none" w:sz="0" w:space="0" w:color="auto"/>
        <w:bottom w:val="none" w:sz="0" w:space="0" w:color="auto"/>
        <w:right w:val="none" w:sz="0" w:space="0" w:color="auto"/>
      </w:divBdr>
    </w:div>
    <w:div w:id="1064185705">
      <w:bodyDiv w:val="1"/>
      <w:marLeft w:val="0"/>
      <w:marRight w:val="0"/>
      <w:marTop w:val="0"/>
      <w:marBottom w:val="0"/>
      <w:divBdr>
        <w:top w:val="none" w:sz="0" w:space="0" w:color="auto"/>
        <w:left w:val="none" w:sz="0" w:space="0" w:color="auto"/>
        <w:bottom w:val="none" w:sz="0" w:space="0" w:color="auto"/>
        <w:right w:val="none" w:sz="0" w:space="0" w:color="auto"/>
      </w:divBdr>
    </w:div>
    <w:div w:id="1064329162">
      <w:bodyDiv w:val="1"/>
      <w:marLeft w:val="0"/>
      <w:marRight w:val="0"/>
      <w:marTop w:val="0"/>
      <w:marBottom w:val="0"/>
      <w:divBdr>
        <w:top w:val="none" w:sz="0" w:space="0" w:color="auto"/>
        <w:left w:val="none" w:sz="0" w:space="0" w:color="auto"/>
        <w:bottom w:val="none" w:sz="0" w:space="0" w:color="auto"/>
        <w:right w:val="none" w:sz="0" w:space="0" w:color="auto"/>
      </w:divBdr>
    </w:div>
    <w:div w:id="1064374136">
      <w:bodyDiv w:val="1"/>
      <w:marLeft w:val="0"/>
      <w:marRight w:val="0"/>
      <w:marTop w:val="0"/>
      <w:marBottom w:val="0"/>
      <w:divBdr>
        <w:top w:val="none" w:sz="0" w:space="0" w:color="auto"/>
        <w:left w:val="none" w:sz="0" w:space="0" w:color="auto"/>
        <w:bottom w:val="none" w:sz="0" w:space="0" w:color="auto"/>
        <w:right w:val="none" w:sz="0" w:space="0" w:color="auto"/>
      </w:divBdr>
    </w:div>
    <w:div w:id="1064450917">
      <w:bodyDiv w:val="1"/>
      <w:marLeft w:val="0"/>
      <w:marRight w:val="0"/>
      <w:marTop w:val="0"/>
      <w:marBottom w:val="0"/>
      <w:divBdr>
        <w:top w:val="none" w:sz="0" w:space="0" w:color="auto"/>
        <w:left w:val="none" w:sz="0" w:space="0" w:color="auto"/>
        <w:bottom w:val="none" w:sz="0" w:space="0" w:color="auto"/>
        <w:right w:val="none" w:sz="0" w:space="0" w:color="auto"/>
      </w:divBdr>
    </w:div>
    <w:div w:id="1064521470">
      <w:bodyDiv w:val="1"/>
      <w:marLeft w:val="0"/>
      <w:marRight w:val="0"/>
      <w:marTop w:val="0"/>
      <w:marBottom w:val="0"/>
      <w:divBdr>
        <w:top w:val="none" w:sz="0" w:space="0" w:color="auto"/>
        <w:left w:val="none" w:sz="0" w:space="0" w:color="auto"/>
        <w:bottom w:val="none" w:sz="0" w:space="0" w:color="auto"/>
        <w:right w:val="none" w:sz="0" w:space="0" w:color="auto"/>
      </w:divBdr>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63803">
      <w:bodyDiv w:val="1"/>
      <w:marLeft w:val="0"/>
      <w:marRight w:val="0"/>
      <w:marTop w:val="0"/>
      <w:marBottom w:val="0"/>
      <w:divBdr>
        <w:top w:val="none" w:sz="0" w:space="0" w:color="auto"/>
        <w:left w:val="none" w:sz="0" w:space="0" w:color="auto"/>
        <w:bottom w:val="none" w:sz="0" w:space="0" w:color="auto"/>
        <w:right w:val="none" w:sz="0" w:space="0" w:color="auto"/>
      </w:divBdr>
    </w:div>
    <w:div w:id="1064835152">
      <w:bodyDiv w:val="1"/>
      <w:marLeft w:val="0"/>
      <w:marRight w:val="0"/>
      <w:marTop w:val="0"/>
      <w:marBottom w:val="0"/>
      <w:divBdr>
        <w:top w:val="none" w:sz="0" w:space="0" w:color="auto"/>
        <w:left w:val="none" w:sz="0" w:space="0" w:color="auto"/>
        <w:bottom w:val="none" w:sz="0" w:space="0" w:color="auto"/>
        <w:right w:val="none" w:sz="0" w:space="0" w:color="auto"/>
      </w:divBdr>
    </w:div>
    <w:div w:id="1064839088">
      <w:bodyDiv w:val="1"/>
      <w:marLeft w:val="0"/>
      <w:marRight w:val="0"/>
      <w:marTop w:val="0"/>
      <w:marBottom w:val="0"/>
      <w:divBdr>
        <w:top w:val="none" w:sz="0" w:space="0" w:color="auto"/>
        <w:left w:val="none" w:sz="0" w:space="0" w:color="auto"/>
        <w:bottom w:val="none" w:sz="0" w:space="0" w:color="auto"/>
        <w:right w:val="none" w:sz="0" w:space="0" w:color="auto"/>
      </w:divBdr>
    </w:div>
    <w:div w:id="1064914079">
      <w:bodyDiv w:val="1"/>
      <w:marLeft w:val="0"/>
      <w:marRight w:val="0"/>
      <w:marTop w:val="0"/>
      <w:marBottom w:val="0"/>
      <w:divBdr>
        <w:top w:val="none" w:sz="0" w:space="0" w:color="auto"/>
        <w:left w:val="none" w:sz="0" w:space="0" w:color="auto"/>
        <w:bottom w:val="none" w:sz="0" w:space="0" w:color="auto"/>
        <w:right w:val="none" w:sz="0" w:space="0" w:color="auto"/>
      </w:divBdr>
    </w:div>
    <w:div w:id="1065108054">
      <w:bodyDiv w:val="1"/>
      <w:marLeft w:val="0"/>
      <w:marRight w:val="0"/>
      <w:marTop w:val="0"/>
      <w:marBottom w:val="0"/>
      <w:divBdr>
        <w:top w:val="none" w:sz="0" w:space="0" w:color="auto"/>
        <w:left w:val="none" w:sz="0" w:space="0" w:color="auto"/>
        <w:bottom w:val="none" w:sz="0" w:space="0" w:color="auto"/>
        <w:right w:val="none" w:sz="0" w:space="0" w:color="auto"/>
      </w:divBdr>
    </w:div>
    <w:div w:id="1065179704">
      <w:bodyDiv w:val="1"/>
      <w:marLeft w:val="0"/>
      <w:marRight w:val="0"/>
      <w:marTop w:val="0"/>
      <w:marBottom w:val="0"/>
      <w:divBdr>
        <w:top w:val="none" w:sz="0" w:space="0" w:color="auto"/>
        <w:left w:val="none" w:sz="0" w:space="0" w:color="auto"/>
        <w:bottom w:val="none" w:sz="0" w:space="0" w:color="auto"/>
        <w:right w:val="none" w:sz="0" w:space="0" w:color="auto"/>
      </w:divBdr>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379256">
      <w:bodyDiv w:val="1"/>
      <w:marLeft w:val="0"/>
      <w:marRight w:val="0"/>
      <w:marTop w:val="0"/>
      <w:marBottom w:val="0"/>
      <w:divBdr>
        <w:top w:val="none" w:sz="0" w:space="0" w:color="auto"/>
        <w:left w:val="none" w:sz="0" w:space="0" w:color="auto"/>
        <w:bottom w:val="none" w:sz="0" w:space="0" w:color="auto"/>
        <w:right w:val="none" w:sz="0" w:space="0" w:color="auto"/>
      </w:divBdr>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684315">
      <w:bodyDiv w:val="1"/>
      <w:marLeft w:val="0"/>
      <w:marRight w:val="0"/>
      <w:marTop w:val="0"/>
      <w:marBottom w:val="0"/>
      <w:divBdr>
        <w:top w:val="none" w:sz="0" w:space="0" w:color="auto"/>
        <w:left w:val="none" w:sz="0" w:space="0" w:color="auto"/>
        <w:bottom w:val="none" w:sz="0" w:space="0" w:color="auto"/>
        <w:right w:val="none" w:sz="0" w:space="0" w:color="auto"/>
      </w:divBdr>
    </w:div>
    <w:div w:id="1065878265">
      <w:bodyDiv w:val="1"/>
      <w:marLeft w:val="0"/>
      <w:marRight w:val="0"/>
      <w:marTop w:val="0"/>
      <w:marBottom w:val="0"/>
      <w:divBdr>
        <w:top w:val="none" w:sz="0" w:space="0" w:color="auto"/>
        <w:left w:val="none" w:sz="0" w:space="0" w:color="auto"/>
        <w:bottom w:val="none" w:sz="0" w:space="0" w:color="auto"/>
        <w:right w:val="none" w:sz="0" w:space="0" w:color="auto"/>
      </w:divBdr>
    </w:div>
    <w:div w:id="1066026178">
      <w:bodyDiv w:val="1"/>
      <w:marLeft w:val="0"/>
      <w:marRight w:val="0"/>
      <w:marTop w:val="0"/>
      <w:marBottom w:val="0"/>
      <w:divBdr>
        <w:top w:val="none" w:sz="0" w:space="0" w:color="auto"/>
        <w:left w:val="none" w:sz="0" w:space="0" w:color="auto"/>
        <w:bottom w:val="none" w:sz="0" w:space="0" w:color="auto"/>
        <w:right w:val="none" w:sz="0" w:space="0" w:color="auto"/>
      </w:divBdr>
    </w:div>
    <w:div w:id="1066027652">
      <w:bodyDiv w:val="1"/>
      <w:marLeft w:val="0"/>
      <w:marRight w:val="0"/>
      <w:marTop w:val="0"/>
      <w:marBottom w:val="0"/>
      <w:divBdr>
        <w:top w:val="none" w:sz="0" w:space="0" w:color="auto"/>
        <w:left w:val="none" w:sz="0" w:space="0" w:color="auto"/>
        <w:bottom w:val="none" w:sz="0" w:space="0" w:color="auto"/>
        <w:right w:val="none" w:sz="0" w:space="0" w:color="auto"/>
      </w:divBdr>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6493361">
      <w:bodyDiv w:val="1"/>
      <w:marLeft w:val="0"/>
      <w:marRight w:val="0"/>
      <w:marTop w:val="0"/>
      <w:marBottom w:val="0"/>
      <w:divBdr>
        <w:top w:val="none" w:sz="0" w:space="0" w:color="auto"/>
        <w:left w:val="none" w:sz="0" w:space="0" w:color="auto"/>
        <w:bottom w:val="none" w:sz="0" w:space="0" w:color="auto"/>
        <w:right w:val="none" w:sz="0" w:space="0" w:color="auto"/>
      </w:divBdr>
    </w:div>
    <w:div w:id="1066730051">
      <w:bodyDiv w:val="1"/>
      <w:marLeft w:val="0"/>
      <w:marRight w:val="0"/>
      <w:marTop w:val="0"/>
      <w:marBottom w:val="0"/>
      <w:divBdr>
        <w:top w:val="none" w:sz="0" w:space="0" w:color="auto"/>
        <w:left w:val="none" w:sz="0" w:space="0" w:color="auto"/>
        <w:bottom w:val="none" w:sz="0" w:space="0" w:color="auto"/>
        <w:right w:val="none" w:sz="0" w:space="0" w:color="auto"/>
      </w:divBdr>
    </w:div>
    <w:div w:id="1066955912">
      <w:bodyDiv w:val="1"/>
      <w:marLeft w:val="0"/>
      <w:marRight w:val="0"/>
      <w:marTop w:val="0"/>
      <w:marBottom w:val="0"/>
      <w:divBdr>
        <w:top w:val="none" w:sz="0" w:space="0" w:color="auto"/>
        <w:left w:val="none" w:sz="0" w:space="0" w:color="auto"/>
        <w:bottom w:val="none" w:sz="0" w:space="0" w:color="auto"/>
        <w:right w:val="none" w:sz="0" w:space="0" w:color="auto"/>
      </w:divBdr>
    </w:div>
    <w:div w:id="1066999786">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7075064">
      <w:bodyDiv w:val="1"/>
      <w:marLeft w:val="0"/>
      <w:marRight w:val="0"/>
      <w:marTop w:val="0"/>
      <w:marBottom w:val="0"/>
      <w:divBdr>
        <w:top w:val="none" w:sz="0" w:space="0" w:color="auto"/>
        <w:left w:val="none" w:sz="0" w:space="0" w:color="auto"/>
        <w:bottom w:val="none" w:sz="0" w:space="0" w:color="auto"/>
        <w:right w:val="none" w:sz="0" w:space="0" w:color="auto"/>
      </w:divBdr>
    </w:div>
    <w:div w:id="1067075065">
      <w:bodyDiv w:val="1"/>
      <w:marLeft w:val="0"/>
      <w:marRight w:val="0"/>
      <w:marTop w:val="0"/>
      <w:marBottom w:val="0"/>
      <w:divBdr>
        <w:top w:val="none" w:sz="0" w:space="0" w:color="auto"/>
        <w:left w:val="none" w:sz="0" w:space="0" w:color="auto"/>
        <w:bottom w:val="none" w:sz="0" w:space="0" w:color="auto"/>
        <w:right w:val="none" w:sz="0" w:space="0" w:color="auto"/>
      </w:divBdr>
    </w:div>
    <w:div w:id="1067337898">
      <w:bodyDiv w:val="1"/>
      <w:marLeft w:val="0"/>
      <w:marRight w:val="0"/>
      <w:marTop w:val="0"/>
      <w:marBottom w:val="0"/>
      <w:divBdr>
        <w:top w:val="none" w:sz="0" w:space="0" w:color="auto"/>
        <w:left w:val="none" w:sz="0" w:space="0" w:color="auto"/>
        <w:bottom w:val="none" w:sz="0" w:space="0" w:color="auto"/>
        <w:right w:val="none" w:sz="0" w:space="0" w:color="auto"/>
      </w:divBdr>
    </w:div>
    <w:div w:id="1067731303">
      <w:bodyDiv w:val="1"/>
      <w:marLeft w:val="0"/>
      <w:marRight w:val="0"/>
      <w:marTop w:val="0"/>
      <w:marBottom w:val="0"/>
      <w:divBdr>
        <w:top w:val="none" w:sz="0" w:space="0" w:color="auto"/>
        <w:left w:val="none" w:sz="0" w:space="0" w:color="auto"/>
        <w:bottom w:val="none" w:sz="0" w:space="0" w:color="auto"/>
        <w:right w:val="none" w:sz="0" w:space="0" w:color="auto"/>
      </w:divBdr>
    </w:div>
    <w:div w:id="1068308536">
      <w:bodyDiv w:val="1"/>
      <w:marLeft w:val="0"/>
      <w:marRight w:val="0"/>
      <w:marTop w:val="0"/>
      <w:marBottom w:val="0"/>
      <w:divBdr>
        <w:top w:val="none" w:sz="0" w:space="0" w:color="auto"/>
        <w:left w:val="none" w:sz="0" w:space="0" w:color="auto"/>
        <w:bottom w:val="none" w:sz="0" w:space="0" w:color="auto"/>
        <w:right w:val="none" w:sz="0" w:space="0" w:color="auto"/>
      </w:divBdr>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5031">
      <w:bodyDiv w:val="1"/>
      <w:marLeft w:val="0"/>
      <w:marRight w:val="0"/>
      <w:marTop w:val="0"/>
      <w:marBottom w:val="0"/>
      <w:divBdr>
        <w:top w:val="none" w:sz="0" w:space="0" w:color="auto"/>
        <w:left w:val="none" w:sz="0" w:space="0" w:color="auto"/>
        <w:bottom w:val="none" w:sz="0" w:space="0" w:color="auto"/>
        <w:right w:val="none" w:sz="0" w:space="0" w:color="auto"/>
      </w:divBdr>
    </w:div>
    <w:div w:id="1068456217">
      <w:bodyDiv w:val="1"/>
      <w:marLeft w:val="0"/>
      <w:marRight w:val="0"/>
      <w:marTop w:val="0"/>
      <w:marBottom w:val="0"/>
      <w:divBdr>
        <w:top w:val="none" w:sz="0" w:space="0" w:color="auto"/>
        <w:left w:val="none" w:sz="0" w:space="0" w:color="auto"/>
        <w:bottom w:val="none" w:sz="0" w:space="0" w:color="auto"/>
        <w:right w:val="none" w:sz="0" w:space="0" w:color="auto"/>
      </w:divBdr>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69160178">
      <w:bodyDiv w:val="1"/>
      <w:marLeft w:val="0"/>
      <w:marRight w:val="0"/>
      <w:marTop w:val="0"/>
      <w:marBottom w:val="0"/>
      <w:divBdr>
        <w:top w:val="none" w:sz="0" w:space="0" w:color="auto"/>
        <w:left w:val="none" w:sz="0" w:space="0" w:color="auto"/>
        <w:bottom w:val="none" w:sz="0" w:space="0" w:color="auto"/>
        <w:right w:val="none" w:sz="0" w:space="0" w:color="auto"/>
      </w:divBdr>
    </w:div>
    <w:div w:id="1069577843">
      <w:bodyDiv w:val="1"/>
      <w:marLeft w:val="0"/>
      <w:marRight w:val="0"/>
      <w:marTop w:val="0"/>
      <w:marBottom w:val="0"/>
      <w:divBdr>
        <w:top w:val="none" w:sz="0" w:space="0" w:color="auto"/>
        <w:left w:val="none" w:sz="0" w:space="0" w:color="auto"/>
        <w:bottom w:val="none" w:sz="0" w:space="0" w:color="auto"/>
        <w:right w:val="none" w:sz="0" w:space="0" w:color="auto"/>
      </w:divBdr>
    </w:div>
    <w:div w:id="1069769986">
      <w:bodyDiv w:val="1"/>
      <w:marLeft w:val="0"/>
      <w:marRight w:val="0"/>
      <w:marTop w:val="0"/>
      <w:marBottom w:val="0"/>
      <w:divBdr>
        <w:top w:val="none" w:sz="0" w:space="0" w:color="auto"/>
        <w:left w:val="none" w:sz="0" w:space="0" w:color="auto"/>
        <w:bottom w:val="none" w:sz="0" w:space="0" w:color="auto"/>
        <w:right w:val="none" w:sz="0" w:space="0" w:color="auto"/>
      </w:divBdr>
    </w:div>
    <w:div w:id="1069838988">
      <w:bodyDiv w:val="1"/>
      <w:marLeft w:val="0"/>
      <w:marRight w:val="0"/>
      <w:marTop w:val="0"/>
      <w:marBottom w:val="0"/>
      <w:divBdr>
        <w:top w:val="none" w:sz="0" w:space="0" w:color="auto"/>
        <w:left w:val="none" w:sz="0" w:space="0" w:color="auto"/>
        <w:bottom w:val="none" w:sz="0" w:space="0" w:color="auto"/>
        <w:right w:val="none" w:sz="0" w:space="0" w:color="auto"/>
      </w:divBdr>
    </w:div>
    <w:div w:id="1070006893">
      <w:bodyDiv w:val="1"/>
      <w:marLeft w:val="0"/>
      <w:marRight w:val="0"/>
      <w:marTop w:val="0"/>
      <w:marBottom w:val="0"/>
      <w:divBdr>
        <w:top w:val="none" w:sz="0" w:space="0" w:color="auto"/>
        <w:left w:val="none" w:sz="0" w:space="0" w:color="auto"/>
        <w:bottom w:val="none" w:sz="0" w:space="0" w:color="auto"/>
        <w:right w:val="none" w:sz="0" w:space="0" w:color="auto"/>
      </w:divBdr>
    </w:div>
    <w:div w:id="1070154507">
      <w:bodyDiv w:val="1"/>
      <w:marLeft w:val="0"/>
      <w:marRight w:val="0"/>
      <w:marTop w:val="0"/>
      <w:marBottom w:val="0"/>
      <w:divBdr>
        <w:top w:val="none" w:sz="0" w:space="0" w:color="auto"/>
        <w:left w:val="none" w:sz="0" w:space="0" w:color="auto"/>
        <w:bottom w:val="none" w:sz="0" w:space="0" w:color="auto"/>
        <w:right w:val="none" w:sz="0" w:space="0" w:color="auto"/>
      </w:divBdr>
    </w:div>
    <w:div w:id="1070233241">
      <w:bodyDiv w:val="1"/>
      <w:marLeft w:val="0"/>
      <w:marRight w:val="0"/>
      <w:marTop w:val="0"/>
      <w:marBottom w:val="0"/>
      <w:divBdr>
        <w:top w:val="none" w:sz="0" w:space="0" w:color="auto"/>
        <w:left w:val="none" w:sz="0" w:space="0" w:color="auto"/>
        <w:bottom w:val="none" w:sz="0" w:space="0" w:color="auto"/>
        <w:right w:val="none" w:sz="0" w:space="0" w:color="auto"/>
      </w:divBdr>
    </w:div>
    <w:div w:id="1070418759">
      <w:bodyDiv w:val="1"/>
      <w:marLeft w:val="0"/>
      <w:marRight w:val="0"/>
      <w:marTop w:val="0"/>
      <w:marBottom w:val="0"/>
      <w:divBdr>
        <w:top w:val="none" w:sz="0" w:space="0" w:color="auto"/>
        <w:left w:val="none" w:sz="0" w:space="0" w:color="auto"/>
        <w:bottom w:val="none" w:sz="0" w:space="0" w:color="auto"/>
        <w:right w:val="none" w:sz="0" w:space="0" w:color="auto"/>
      </w:divBdr>
    </w:div>
    <w:div w:id="1070427294">
      <w:bodyDiv w:val="1"/>
      <w:marLeft w:val="0"/>
      <w:marRight w:val="0"/>
      <w:marTop w:val="0"/>
      <w:marBottom w:val="0"/>
      <w:divBdr>
        <w:top w:val="none" w:sz="0" w:space="0" w:color="auto"/>
        <w:left w:val="none" w:sz="0" w:space="0" w:color="auto"/>
        <w:bottom w:val="none" w:sz="0" w:space="0" w:color="auto"/>
        <w:right w:val="none" w:sz="0" w:space="0" w:color="auto"/>
      </w:divBdr>
    </w:div>
    <w:div w:id="1070496853">
      <w:bodyDiv w:val="1"/>
      <w:marLeft w:val="0"/>
      <w:marRight w:val="0"/>
      <w:marTop w:val="0"/>
      <w:marBottom w:val="0"/>
      <w:divBdr>
        <w:top w:val="none" w:sz="0" w:space="0" w:color="auto"/>
        <w:left w:val="none" w:sz="0" w:space="0" w:color="auto"/>
        <w:bottom w:val="none" w:sz="0" w:space="0" w:color="auto"/>
        <w:right w:val="none" w:sz="0" w:space="0" w:color="auto"/>
      </w:divBdr>
    </w:div>
    <w:div w:id="1071080891">
      <w:bodyDiv w:val="1"/>
      <w:marLeft w:val="0"/>
      <w:marRight w:val="0"/>
      <w:marTop w:val="0"/>
      <w:marBottom w:val="0"/>
      <w:divBdr>
        <w:top w:val="none" w:sz="0" w:space="0" w:color="auto"/>
        <w:left w:val="none" w:sz="0" w:space="0" w:color="auto"/>
        <w:bottom w:val="none" w:sz="0" w:space="0" w:color="auto"/>
        <w:right w:val="none" w:sz="0" w:space="0" w:color="auto"/>
      </w:divBdr>
    </w:div>
    <w:div w:id="1071660945">
      <w:bodyDiv w:val="1"/>
      <w:marLeft w:val="0"/>
      <w:marRight w:val="0"/>
      <w:marTop w:val="0"/>
      <w:marBottom w:val="0"/>
      <w:divBdr>
        <w:top w:val="none" w:sz="0" w:space="0" w:color="auto"/>
        <w:left w:val="none" w:sz="0" w:space="0" w:color="auto"/>
        <w:bottom w:val="none" w:sz="0" w:space="0" w:color="auto"/>
        <w:right w:val="none" w:sz="0" w:space="0" w:color="auto"/>
      </w:divBdr>
    </w:div>
    <w:div w:id="1071853735">
      <w:bodyDiv w:val="1"/>
      <w:marLeft w:val="0"/>
      <w:marRight w:val="0"/>
      <w:marTop w:val="0"/>
      <w:marBottom w:val="0"/>
      <w:divBdr>
        <w:top w:val="none" w:sz="0" w:space="0" w:color="auto"/>
        <w:left w:val="none" w:sz="0" w:space="0" w:color="auto"/>
        <w:bottom w:val="none" w:sz="0" w:space="0" w:color="auto"/>
        <w:right w:val="none" w:sz="0" w:space="0" w:color="auto"/>
      </w:divBdr>
    </w:div>
    <w:div w:id="1072198792">
      <w:bodyDiv w:val="1"/>
      <w:marLeft w:val="0"/>
      <w:marRight w:val="0"/>
      <w:marTop w:val="0"/>
      <w:marBottom w:val="0"/>
      <w:divBdr>
        <w:top w:val="none" w:sz="0" w:space="0" w:color="auto"/>
        <w:left w:val="none" w:sz="0" w:space="0" w:color="auto"/>
        <w:bottom w:val="none" w:sz="0" w:space="0" w:color="auto"/>
        <w:right w:val="none" w:sz="0" w:space="0" w:color="auto"/>
      </w:divBdr>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2314704">
      <w:bodyDiv w:val="1"/>
      <w:marLeft w:val="0"/>
      <w:marRight w:val="0"/>
      <w:marTop w:val="0"/>
      <w:marBottom w:val="0"/>
      <w:divBdr>
        <w:top w:val="none" w:sz="0" w:space="0" w:color="auto"/>
        <w:left w:val="none" w:sz="0" w:space="0" w:color="auto"/>
        <w:bottom w:val="none" w:sz="0" w:space="0" w:color="auto"/>
        <w:right w:val="none" w:sz="0" w:space="0" w:color="auto"/>
      </w:divBdr>
    </w:div>
    <w:div w:id="1072431631">
      <w:bodyDiv w:val="1"/>
      <w:marLeft w:val="0"/>
      <w:marRight w:val="0"/>
      <w:marTop w:val="0"/>
      <w:marBottom w:val="0"/>
      <w:divBdr>
        <w:top w:val="none" w:sz="0" w:space="0" w:color="auto"/>
        <w:left w:val="none" w:sz="0" w:space="0" w:color="auto"/>
        <w:bottom w:val="none" w:sz="0" w:space="0" w:color="auto"/>
        <w:right w:val="none" w:sz="0" w:space="0" w:color="auto"/>
      </w:divBdr>
    </w:div>
    <w:div w:id="1072585096">
      <w:bodyDiv w:val="1"/>
      <w:marLeft w:val="0"/>
      <w:marRight w:val="0"/>
      <w:marTop w:val="0"/>
      <w:marBottom w:val="0"/>
      <w:divBdr>
        <w:top w:val="none" w:sz="0" w:space="0" w:color="auto"/>
        <w:left w:val="none" w:sz="0" w:space="0" w:color="auto"/>
        <w:bottom w:val="none" w:sz="0" w:space="0" w:color="auto"/>
        <w:right w:val="none" w:sz="0" w:space="0" w:color="auto"/>
      </w:divBdr>
    </w:div>
    <w:div w:id="1072846774">
      <w:bodyDiv w:val="1"/>
      <w:marLeft w:val="0"/>
      <w:marRight w:val="0"/>
      <w:marTop w:val="0"/>
      <w:marBottom w:val="0"/>
      <w:divBdr>
        <w:top w:val="none" w:sz="0" w:space="0" w:color="auto"/>
        <w:left w:val="none" w:sz="0" w:space="0" w:color="auto"/>
        <w:bottom w:val="none" w:sz="0" w:space="0" w:color="auto"/>
        <w:right w:val="none" w:sz="0" w:space="0" w:color="auto"/>
      </w:divBdr>
    </w:div>
    <w:div w:id="1073090275">
      <w:bodyDiv w:val="1"/>
      <w:marLeft w:val="0"/>
      <w:marRight w:val="0"/>
      <w:marTop w:val="0"/>
      <w:marBottom w:val="0"/>
      <w:divBdr>
        <w:top w:val="none" w:sz="0" w:space="0" w:color="auto"/>
        <w:left w:val="none" w:sz="0" w:space="0" w:color="auto"/>
        <w:bottom w:val="none" w:sz="0" w:space="0" w:color="auto"/>
        <w:right w:val="none" w:sz="0" w:space="0" w:color="auto"/>
      </w:divBdr>
    </w:div>
    <w:div w:id="1073116723">
      <w:bodyDiv w:val="1"/>
      <w:marLeft w:val="0"/>
      <w:marRight w:val="0"/>
      <w:marTop w:val="0"/>
      <w:marBottom w:val="0"/>
      <w:divBdr>
        <w:top w:val="none" w:sz="0" w:space="0" w:color="auto"/>
        <w:left w:val="none" w:sz="0" w:space="0" w:color="auto"/>
        <w:bottom w:val="none" w:sz="0" w:space="0" w:color="auto"/>
        <w:right w:val="none" w:sz="0" w:space="0" w:color="auto"/>
      </w:divBdr>
    </w:div>
    <w:div w:id="1073353845">
      <w:bodyDiv w:val="1"/>
      <w:marLeft w:val="0"/>
      <w:marRight w:val="0"/>
      <w:marTop w:val="0"/>
      <w:marBottom w:val="0"/>
      <w:divBdr>
        <w:top w:val="none" w:sz="0" w:space="0" w:color="auto"/>
        <w:left w:val="none" w:sz="0" w:space="0" w:color="auto"/>
        <w:bottom w:val="none" w:sz="0" w:space="0" w:color="auto"/>
        <w:right w:val="none" w:sz="0" w:space="0" w:color="auto"/>
      </w:divBdr>
    </w:div>
    <w:div w:id="1073356290">
      <w:bodyDiv w:val="1"/>
      <w:marLeft w:val="0"/>
      <w:marRight w:val="0"/>
      <w:marTop w:val="0"/>
      <w:marBottom w:val="0"/>
      <w:divBdr>
        <w:top w:val="none" w:sz="0" w:space="0" w:color="auto"/>
        <w:left w:val="none" w:sz="0" w:space="0" w:color="auto"/>
        <w:bottom w:val="none" w:sz="0" w:space="0" w:color="auto"/>
        <w:right w:val="none" w:sz="0" w:space="0" w:color="auto"/>
      </w:divBdr>
    </w:div>
    <w:div w:id="1073357298">
      <w:bodyDiv w:val="1"/>
      <w:marLeft w:val="0"/>
      <w:marRight w:val="0"/>
      <w:marTop w:val="0"/>
      <w:marBottom w:val="0"/>
      <w:divBdr>
        <w:top w:val="none" w:sz="0" w:space="0" w:color="auto"/>
        <w:left w:val="none" w:sz="0" w:space="0" w:color="auto"/>
        <w:bottom w:val="none" w:sz="0" w:space="0" w:color="auto"/>
        <w:right w:val="none" w:sz="0" w:space="0" w:color="auto"/>
      </w:divBdr>
    </w:div>
    <w:div w:id="1073627186">
      <w:bodyDiv w:val="1"/>
      <w:marLeft w:val="0"/>
      <w:marRight w:val="0"/>
      <w:marTop w:val="0"/>
      <w:marBottom w:val="0"/>
      <w:divBdr>
        <w:top w:val="none" w:sz="0" w:space="0" w:color="auto"/>
        <w:left w:val="none" w:sz="0" w:space="0" w:color="auto"/>
        <w:bottom w:val="none" w:sz="0" w:space="0" w:color="auto"/>
        <w:right w:val="none" w:sz="0" w:space="0" w:color="auto"/>
      </w:divBdr>
    </w:div>
    <w:div w:id="1074014385">
      <w:bodyDiv w:val="1"/>
      <w:marLeft w:val="0"/>
      <w:marRight w:val="0"/>
      <w:marTop w:val="0"/>
      <w:marBottom w:val="0"/>
      <w:divBdr>
        <w:top w:val="none" w:sz="0" w:space="0" w:color="auto"/>
        <w:left w:val="none" w:sz="0" w:space="0" w:color="auto"/>
        <w:bottom w:val="none" w:sz="0" w:space="0" w:color="auto"/>
        <w:right w:val="none" w:sz="0" w:space="0" w:color="auto"/>
      </w:divBdr>
    </w:div>
    <w:div w:id="1074087582">
      <w:bodyDiv w:val="1"/>
      <w:marLeft w:val="0"/>
      <w:marRight w:val="0"/>
      <w:marTop w:val="0"/>
      <w:marBottom w:val="0"/>
      <w:divBdr>
        <w:top w:val="none" w:sz="0" w:space="0" w:color="auto"/>
        <w:left w:val="none" w:sz="0" w:space="0" w:color="auto"/>
        <w:bottom w:val="none" w:sz="0" w:space="0" w:color="auto"/>
        <w:right w:val="none" w:sz="0" w:space="0" w:color="auto"/>
      </w:divBdr>
    </w:div>
    <w:div w:id="1074157142">
      <w:bodyDiv w:val="1"/>
      <w:marLeft w:val="0"/>
      <w:marRight w:val="0"/>
      <w:marTop w:val="0"/>
      <w:marBottom w:val="0"/>
      <w:divBdr>
        <w:top w:val="none" w:sz="0" w:space="0" w:color="auto"/>
        <w:left w:val="none" w:sz="0" w:space="0" w:color="auto"/>
        <w:bottom w:val="none" w:sz="0" w:space="0" w:color="auto"/>
        <w:right w:val="none" w:sz="0" w:space="0" w:color="auto"/>
      </w:divBdr>
    </w:div>
    <w:div w:id="1074283409">
      <w:bodyDiv w:val="1"/>
      <w:marLeft w:val="0"/>
      <w:marRight w:val="0"/>
      <w:marTop w:val="0"/>
      <w:marBottom w:val="0"/>
      <w:divBdr>
        <w:top w:val="none" w:sz="0" w:space="0" w:color="auto"/>
        <w:left w:val="none" w:sz="0" w:space="0" w:color="auto"/>
        <w:bottom w:val="none" w:sz="0" w:space="0" w:color="auto"/>
        <w:right w:val="none" w:sz="0" w:space="0" w:color="auto"/>
      </w:divBdr>
    </w:div>
    <w:div w:id="1074471206">
      <w:bodyDiv w:val="1"/>
      <w:marLeft w:val="0"/>
      <w:marRight w:val="0"/>
      <w:marTop w:val="0"/>
      <w:marBottom w:val="0"/>
      <w:divBdr>
        <w:top w:val="none" w:sz="0" w:space="0" w:color="auto"/>
        <w:left w:val="none" w:sz="0" w:space="0" w:color="auto"/>
        <w:bottom w:val="none" w:sz="0" w:space="0" w:color="auto"/>
        <w:right w:val="none" w:sz="0" w:space="0" w:color="auto"/>
      </w:divBdr>
    </w:div>
    <w:div w:id="1074548946">
      <w:bodyDiv w:val="1"/>
      <w:marLeft w:val="0"/>
      <w:marRight w:val="0"/>
      <w:marTop w:val="0"/>
      <w:marBottom w:val="0"/>
      <w:divBdr>
        <w:top w:val="none" w:sz="0" w:space="0" w:color="auto"/>
        <w:left w:val="none" w:sz="0" w:space="0" w:color="auto"/>
        <w:bottom w:val="none" w:sz="0" w:space="0" w:color="auto"/>
        <w:right w:val="none" w:sz="0" w:space="0" w:color="auto"/>
      </w:divBdr>
    </w:div>
    <w:div w:id="1074736970">
      <w:bodyDiv w:val="1"/>
      <w:marLeft w:val="0"/>
      <w:marRight w:val="0"/>
      <w:marTop w:val="0"/>
      <w:marBottom w:val="0"/>
      <w:divBdr>
        <w:top w:val="none" w:sz="0" w:space="0" w:color="auto"/>
        <w:left w:val="none" w:sz="0" w:space="0" w:color="auto"/>
        <w:bottom w:val="none" w:sz="0" w:space="0" w:color="auto"/>
        <w:right w:val="none" w:sz="0" w:space="0" w:color="auto"/>
      </w:divBdr>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0005">
      <w:bodyDiv w:val="1"/>
      <w:marLeft w:val="0"/>
      <w:marRight w:val="0"/>
      <w:marTop w:val="0"/>
      <w:marBottom w:val="0"/>
      <w:divBdr>
        <w:top w:val="none" w:sz="0" w:space="0" w:color="auto"/>
        <w:left w:val="none" w:sz="0" w:space="0" w:color="auto"/>
        <w:bottom w:val="none" w:sz="0" w:space="0" w:color="auto"/>
        <w:right w:val="none" w:sz="0" w:space="0" w:color="auto"/>
      </w:divBdr>
    </w:div>
    <w:div w:id="1074936069">
      <w:bodyDiv w:val="1"/>
      <w:marLeft w:val="0"/>
      <w:marRight w:val="0"/>
      <w:marTop w:val="0"/>
      <w:marBottom w:val="0"/>
      <w:divBdr>
        <w:top w:val="none" w:sz="0" w:space="0" w:color="auto"/>
        <w:left w:val="none" w:sz="0" w:space="0" w:color="auto"/>
        <w:bottom w:val="none" w:sz="0" w:space="0" w:color="auto"/>
        <w:right w:val="none" w:sz="0" w:space="0" w:color="auto"/>
      </w:divBdr>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21125">
      <w:bodyDiv w:val="1"/>
      <w:marLeft w:val="0"/>
      <w:marRight w:val="0"/>
      <w:marTop w:val="0"/>
      <w:marBottom w:val="0"/>
      <w:divBdr>
        <w:top w:val="none" w:sz="0" w:space="0" w:color="auto"/>
        <w:left w:val="none" w:sz="0" w:space="0" w:color="auto"/>
        <w:bottom w:val="none" w:sz="0" w:space="0" w:color="auto"/>
        <w:right w:val="none" w:sz="0" w:space="0" w:color="auto"/>
      </w:divBdr>
    </w:div>
    <w:div w:id="1075324421">
      <w:bodyDiv w:val="1"/>
      <w:marLeft w:val="0"/>
      <w:marRight w:val="0"/>
      <w:marTop w:val="0"/>
      <w:marBottom w:val="0"/>
      <w:divBdr>
        <w:top w:val="none" w:sz="0" w:space="0" w:color="auto"/>
        <w:left w:val="none" w:sz="0" w:space="0" w:color="auto"/>
        <w:bottom w:val="none" w:sz="0" w:space="0" w:color="auto"/>
        <w:right w:val="none" w:sz="0" w:space="0" w:color="auto"/>
      </w:divBdr>
    </w:div>
    <w:div w:id="1075396300">
      <w:bodyDiv w:val="1"/>
      <w:marLeft w:val="0"/>
      <w:marRight w:val="0"/>
      <w:marTop w:val="0"/>
      <w:marBottom w:val="0"/>
      <w:divBdr>
        <w:top w:val="none" w:sz="0" w:space="0" w:color="auto"/>
        <w:left w:val="none" w:sz="0" w:space="0" w:color="auto"/>
        <w:bottom w:val="none" w:sz="0" w:space="0" w:color="auto"/>
        <w:right w:val="none" w:sz="0" w:space="0" w:color="auto"/>
      </w:divBdr>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476">
      <w:bodyDiv w:val="1"/>
      <w:marLeft w:val="0"/>
      <w:marRight w:val="0"/>
      <w:marTop w:val="0"/>
      <w:marBottom w:val="0"/>
      <w:divBdr>
        <w:top w:val="none" w:sz="0" w:space="0" w:color="auto"/>
        <w:left w:val="none" w:sz="0" w:space="0" w:color="auto"/>
        <w:bottom w:val="none" w:sz="0" w:space="0" w:color="auto"/>
        <w:right w:val="none" w:sz="0" w:space="0" w:color="auto"/>
      </w:divBdr>
    </w:div>
    <w:div w:id="1076172169">
      <w:bodyDiv w:val="1"/>
      <w:marLeft w:val="0"/>
      <w:marRight w:val="0"/>
      <w:marTop w:val="0"/>
      <w:marBottom w:val="0"/>
      <w:divBdr>
        <w:top w:val="none" w:sz="0" w:space="0" w:color="auto"/>
        <w:left w:val="none" w:sz="0" w:space="0" w:color="auto"/>
        <w:bottom w:val="none" w:sz="0" w:space="0" w:color="auto"/>
        <w:right w:val="none" w:sz="0" w:space="0" w:color="auto"/>
      </w:divBdr>
    </w:div>
    <w:div w:id="1076435913">
      <w:bodyDiv w:val="1"/>
      <w:marLeft w:val="0"/>
      <w:marRight w:val="0"/>
      <w:marTop w:val="0"/>
      <w:marBottom w:val="0"/>
      <w:divBdr>
        <w:top w:val="none" w:sz="0" w:space="0" w:color="auto"/>
        <w:left w:val="none" w:sz="0" w:space="0" w:color="auto"/>
        <w:bottom w:val="none" w:sz="0" w:space="0" w:color="auto"/>
        <w:right w:val="none" w:sz="0" w:space="0" w:color="auto"/>
      </w:divBdr>
    </w:div>
    <w:div w:id="1076513231">
      <w:bodyDiv w:val="1"/>
      <w:marLeft w:val="0"/>
      <w:marRight w:val="0"/>
      <w:marTop w:val="0"/>
      <w:marBottom w:val="0"/>
      <w:divBdr>
        <w:top w:val="none" w:sz="0" w:space="0" w:color="auto"/>
        <w:left w:val="none" w:sz="0" w:space="0" w:color="auto"/>
        <w:bottom w:val="none" w:sz="0" w:space="0" w:color="auto"/>
        <w:right w:val="none" w:sz="0" w:space="0" w:color="auto"/>
      </w:divBdr>
    </w:div>
    <w:div w:id="1076703469">
      <w:bodyDiv w:val="1"/>
      <w:marLeft w:val="0"/>
      <w:marRight w:val="0"/>
      <w:marTop w:val="0"/>
      <w:marBottom w:val="0"/>
      <w:divBdr>
        <w:top w:val="none" w:sz="0" w:space="0" w:color="auto"/>
        <w:left w:val="none" w:sz="0" w:space="0" w:color="auto"/>
        <w:bottom w:val="none" w:sz="0" w:space="0" w:color="auto"/>
        <w:right w:val="none" w:sz="0" w:space="0" w:color="auto"/>
      </w:divBdr>
    </w:div>
    <w:div w:id="1076975294">
      <w:bodyDiv w:val="1"/>
      <w:marLeft w:val="0"/>
      <w:marRight w:val="0"/>
      <w:marTop w:val="0"/>
      <w:marBottom w:val="0"/>
      <w:divBdr>
        <w:top w:val="none" w:sz="0" w:space="0" w:color="auto"/>
        <w:left w:val="none" w:sz="0" w:space="0" w:color="auto"/>
        <w:bottom w:val="none" w:sz="0" w:space="0" w:color="auto"/>
        <w:right w:val="none" w:sz="0" w:space="0" w:color="auto"/>
      </w:divBdr>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75707">
      <w:bodyDiv w:val="1"/>
      <w:marLeft w:val="0"/>
      <w:marRight w:val="0"/>
      <w:marTop w:val="0"/>
      <w:marBottom w:val="0"/>
      <w:divBdr>
        <w:top w:val="none" w:sz="0" w:space="0" w:color="auto"/>
        <w:left w:val="none" w:sz="0" w:space="0" w:color="auto"/>
        <w:bottom w:val="none" w:sz="0" w:space="0" w:color="auto"/>
        <w:right w:val="none" w:sz="0" w:space="0" w:color="auto"/>
      </w:divBdr>
    </w:div>
    <w:div w:id="1078554675">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063196">
      <w:bodyDiv w:val="1"/>
      <w:marLeft w:val="0"/>
      <w:marRight w:val="0"/>
      <w:marTop w:val="0"/>
      <w:marBottom w:val="0"/>
      <w:divBdr>
        <w:top w:val="none" w:sz="0" w:space="0" w:color="auto"/>
        <w:left w:val="none" w:sz="0" w:space="0" w:color="auto"/>
        <w:bottom w:val="none" w:sz="0" w:space="0" w:color="auto"/>
        <w:right w:val="none" w:sz="0" w:space="0" w:color="auto"/>
      </w:divBdr>
    </w:div>
    <w:div w:id="1079400456">
      <w:bodyDiv w:val="1"/>
      <w:marLeft w:val="0"/>
      <w:marRight w:val="0"/>
      <w:marTop w:val="0"/>
      <w:marBottom w:val="0"/>
      <w:divBdr>
        <w:top w:val="none" w:sz="0" w:space="0" w:color="auto"/>
        <w:left w:val="none" w:sz="0" w:space="0" w:color="auto"/>
        <w:bottom w:val="none" w:sz="0" w:space="0" w:color="auto"/>
        <w:right w:val="none" w:sz="0" w:space="0" w:color="auto"/>
      </w:divBdr>
    </w:div>
    <w:div w:id="1079474901">
      <w:bodyDiv w:val="1"/>
      <w:marLeft w:val="0"/>
      <w:marRight w:val="0"/>
      <w:marTop w:val="0"/>
      <w:marBottom w:val="0"/>
      <w:divBdr>
        <w:top w:val="none" w:sz="0" w:space="0" w:color="auto"/>
        <w:left w:val="none" w:sz="0" w:space="0" w:color="auto"/>
        <w:bottom w:val="none" w:sz="0" w:space="0" w:color="auto"/>
        <w:right w:val="none" w:sz="0" w:space="0" w:color="auto"/>
      </w:divBdr>
    </w:div>
    <w:div w:id="1079521447">
      <w:bodyDiv w:val="1"/>
      <w:marLeft w:val="0"/>
      <w:marRight w:val="0"/>
      <w:marTop w:val="0"/>
      <w:marBottom w:val="0"/>
      <w:divBdr>
        <w:top w:val="none" w:sz="0" w:space="0" w:color="auto"/>
        <w:left w:val="none" w:sz="0" w:space="0" w:color="auto"/>
        <w:bottom w:val="none" w:sz="0" w:space="0" w:color="auto"/>
        <w:right w:val="none" w:sz="0" w:space="0" w:color="auto"/>
      </w:divBdr>
    </w:div>
    <w:div w:id="1079715621">
      <w:bodyDiv w:val="1"/>
      <w:marLeft w:val="0"/>
      <w:marRight w:val="0"/>
      <w:marTop w:val="0"/>
      <w:marBottom w:val="0"/>
      <w:divBdr>
        <w:top w:val="none" w:sz="0" w:space="0" w:color="auto"/>
        <w:left w:val="none" w:sz="0" w:space="0" w:color="auto"/>
        <w:bottom w:val="none" w:sz="0" w:space="0" w:color="auto"/>
        <w:right w:val="none" w:sz="0" w:space="0" w:color="auto"/>
      </w:divBdr>
    </w:div>
    <w:div w:id="1079787843">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9908243">
      <w:bodyDiv w:val="1"/>
      <w:marLeft w:val="0"/>
      <w:marRight w:val="0"/>
      <w:marTop w:val="0"/>
      <w:marBottom w:val="0"/>
      <w:divBdr>
        <w:top w:val="none" w:sz="0" w:space="0" w:color="auto"/>
        <w:left w:val="none" w:sz="0" w:space="0" w:color="auto"/>
        <w:bottom w:val="none" w:sz="0" w:space="0" w:color="auto"/>
        <w:right w:val="none" w:sz="0" w:space="0" w:color="auto"/>
      </w:divBdr>
    </w:div>
    <w:div w:id="1079987142">
      <w:bodyDiv w:val="1"/>
      <w:marLeft w:val="0"/>
      <w:marRight w:val="0"/>
      <w:marTop w:val="0"/>
      <w:marBottom w:val="0"/>
      <w:divBdr>
        <w:top w:val="none" w:sz="0" w:space="0" w:color="auto"/>
        <w:left w:val="none" w:sz="0" w:space="0" w:color="auto"/>
        <w:bottom w:val="none" w:sz="0" w:space="0" w:color="auto"/>
        <w:right w:val="none" w:sz="0" w:space="0" w:color="auto"/>
      </w:divBdr>
    </w:div>
    <w:div w:id="1080104535">
      <w:bodyDiv w:val="1"/>
      <w:marLeft w:val="0"/>
      <w:marRight w:val="0"/>
      <w:marTop w:val="0"/>
      <w:marBottom w:val="0"/>
      <w:divBdr>
        <w:top w:val="none" w:sz="0" w:space="0" w:color="auto"/>
        <w:left w:val="none" w:sz="0" w:space="0" w:color="auto"/>
        <w:bottom w:val="none" w:sz="0" w:space="0" w:color="auto"/>
        <w:right w:val="none" w:sz="0" w:space="0" w:color="auto"/>
      </w:divBdr>
    </w:div>
    <w:div w:id="1080172644">
      <w:bodyDiv w:val="1"/>
      <w:marLeft w:val="0"/>
      <w:marRight w:val="0"/>
      <w:marTop w:val="0"/>
      <w:marBottom w:val="0"/>
      <w:divBdr>
        <w:top w:val="none" w:sz="0" w:space="0" w:color="auto"/>
        <w:left w:val="none" w:sz="0" w:space="0" w:color="auto"/>
        <w:bottom w:val="none" w:sz="0" w:space="0" w:color="auto"/>
        <w:right w:val="none" w:sz="0" w:space="0" w:color="auto"/>
      </w:divBdr>
    </w:div>
    <w:div w:id="1080176788">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0828041">
      <w:bodyDiv w:val="1"/>
      <w:marLeft w:val="0"/>
      <w:marRight w:val="0"/>
      <w:marTop w:val="0"/>
      <w:marBottom w:val="0"/>
      <w:divBdr>
        <w:top w:val="none" w:sz="0" w:space="0" w:color="auto"/>
        <w:left w:val="none" w:sz="0" w:space="0" w:color="auto"/>
        <w:bottom w:val="none" w:sz="0" w:space="0" w:color="auto"/>
        <w:right w:val="none" w:sz="0" w:space="0" w:color="auto"/>
      </w:divBdr>
    </w:div>
    <w:div w:id="1080831029">
      <w:bodyDiv w:val="1"/>
      <w:marLeft w:val="0"/>
      <w:marRight w:val="0"/>
      <w:marTop w:val="0"/>
      <w:marBottom w:val="0"/>
      <w:divBdr>
        <w:top w:val="none" w:sz="0" w:space="0" w:color="auto"/>
        <w:left w:val="none" w:sz="0" w:space="0" w:color="auto"/>
        <w:bottom w:val="none" w:sz="0" w:space="0" w:color="auto"/>
        <w:right w:val="none" w:sz="0" w:space="0" w:color="auto"/>
      </w:divBdr>
    </w:div>
    <w:div w:id="1080954121">
      <w:bodyDiv w:val="1"/>
      <w:marLeft w:val="0"/>
      <w:marRight w:val="0"/>
      <w:marTop w:val="0"/>
      <w:marBottom w:val="0"/>
      <w:divBdr>
        <w:top w:val="none" w:sz="0" w:space="0" w:color="auto"/>
        <w:left w:val="none" w:sz="0" w:space="0" w:color="auto"/>
        <w:bottom w:val="none" w:sz="0" w:space="0" w:color="auto"/>
        <w:right w:val="none" w:sz="0" w:space="0" w:color="auto"/>
      </w:divBdr>
    </w:div>
    <w:div w:id="1081022532">
      <w:bodyDiv w:val="1"/>
      <w:marLeft w:val="0"/>
      <w:marRight w:val="0"/>
      <w:marTop w:val="0"/>
      <w:marBottom w:val="0"/>
      <w:divBdr>
        <w:top w:val="none" w:sz="0" w:space="0" w:color="auto"/>
        <w:left w:val="none" w:sz="0" w:space="0" w:color="auto"/>
        <w:bottom w:val="none" w:sz="0" w:space="0" w:color="auto"/>
        <w:right w:val="none" w:sz="0" w:space="0" w:color="auto"/>
      </w:divBdr>
    </w:div>
    <w:div w:id="1081216041">
      <w:bodyDiv w:val="1"/>
      <w:marLeft w:val="0"/>
      <w:marRight w:val="0"/>
      <w:marTop w:val="0"/>
      <w:marBottom w:val="0"/>
      <w:divBdr>
        <w:top w:val="none" w:sz="0" w:space="0" w:color="auto"/>
        <w:left w:val="none" w:sz="0" w:space="0" w:color="auto"/>
        <w:bottom w:val="none" w:sz="0" w:space="0" w:color="auto"/>
        <w:right w:val="none" w:sz="0" w:space="0" w:color="auto"/>
      </w:divBdr>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1370118">
      <w:bodyDiv w:val="1"/>
      <w:marLeft w:val="0"/>
      <w:marRight w:val="0"/>
      <w:marTop w:val="0"/>
      <w:marBottom w:val="0"/>
      <w:divBdr>
        <w:top w:val="none" w:sz="0" w:space="0" w:color="auto"/>
        <w:left w:val="none" w:sz="0" w:space="0" w:color="auto"/>
        <w:bottom w:val="none" w:sz="0" w:space="0" w:color="auto"/>
        <w:right w:val="none" w:sz="0" w:space="0" w:color="auto"/>
      </w:divBdr>
    </w:div>
    <w:div w:id="1081414646">
      <w:bodyDiv w:val="1"/>
      <w:marLeft w:val="0"/>
      <w:marRight w:val="0"/>
      <w:marTop w:val="0"/>
      <w:marBottom w:val="0"/>
      <w:divBdr>
        <w:top w:val="none" w:sz="0" w:space="0" w:color="auto"/>
        <w:left w:val="none" w:sz="0" w:space="0" w:color="auto"/>
        <w:bottom w:val="none" w:sz="0" w:space="0" w:color="auto"/>
        <w:right w:val="none" w:sz="0" w:space="0" w:color="auto"/>
      </w:divBdr>
    </w:div>
    <w:div w:id="1081954174">
      <w:bodyDiv w:val="1"/>
      <w:marLeft w:val="0"/>
      <w:marRight w:val="0"/>
      <w:marTop w:val="0"/>
      <w:marBottom w:val="0"/>
      <w:divBdr>
        <w:top w:val="none" w:sz="0" w:space="0" w:color="auto"/>
        <w:left w:val="none" w:sz="0" w:space="0" w:color="auto"/>
        <w:bottom w:val="none" w:sz="0" w:space="0" w:color="auto"/>
        <w:right w:val="none" w:sz="0" w:space="0" w:color="auto"/>
      </w:divBdr>
    </w:div>
    <w:div w:id="1082024819">
      <w:bodyDiv w:val="1"/>
      <w:marLeft w:val="0"/>
      <w:marRight w:val="0"/>
      <w:marTop w:val="0"/>
      <w:marBottom w:val="0"/>
      <w:divBdr>
        <w:top w:val="none" w:sz="0" w:space="0" w:color="auto"/>
        <w:left w:val="none" w:sz="0" w:space="0" w:color="auto"/>
        <w:bottom w:val="none" w:sz="0" w:space="0" w:color="auto"/>
        <w:right w:val="none" w:sz="0" w:space="0" w:color="auto"/>
      </w:divBdr>
    </w:div>
    <w:div w:id="1082140264">
      <w:bodyDiv w:val="1"/>
      <w:marLeft w:val="0"/>
      <w:marRight w:val="0"/>
      <w:marTop w:val="0"/>
      <w:marBottom w:val="0"/>
      <w:divBdr>
        <w:top w:val="none" w:sz="0" w:space="0" w:color="auto"/>
        <w:left w:val="none" w:sz="0" w:space="0" w:color="auto"/>
        <w:bottom w:val="none" w:sz="0" w:space="0" w:color="auto"/>
        <w:right w:val="none" w:sz="0" w:space="0" w:color="auto"/>
      </w:divBdr>
    </w:div>
    <w:div w:id="1082292478">
      <w:bodyDiv w:val="1"/>
      <w:marLeft w:val="0"/>
      <w:marRight w:val="0"/>
      <w:marTop w:val="0"/>
      <w:marBottom w:val="0"/>
      <w:divBdr>
        <w:top w:val="none" w:sz="0" w:space="0" w:color="auto"/>
        <w:left w:val="none" w:sz="0" w:space="0" w:color="auto"/>
        <w:bottom w:val="none" w:sz="0" w:space="0" w:color="auto"/>
        <w:right w:val="none" w:sz="0" w:space="0" w:color="auto"/>
      </w:divBdr>
    </w:div>
    <w:div w:id="1082868475">
      <w:bodyDiv w:val="1"/>
      <w:marLeft w:val="0"/>
      <w:marRight w:val="0"/>
      <w:marTop w:val="0"/>
      <w:marBottom w:val="0"/>
      <w:divBdr>
        <w:top w:val="none" w:sz="0" w:space="0" w:color="auto"/>
        <w:left w:val="none" w:sz="0" w:space="0" w:color="auto"/>
        <w:bottom w:val="none" w:sz="0" w:space="0" w:color="auto"/>
        <w:right w:val="none" w:sz="0" w:space="0" w:color="auto"/>
      </w:divBdr>
    </w:div>
    <w:div w:id="1082944446">
      <w:bodyDiv w:val="1"/>
      <w:marLeft w:val="0"/>
      <w:marRight w:val="0"/>
      <w:marTop w:val="0"/>
      <w:marBottom w:val="0"/>
      <w:divBdr>
        <w:top w:val="none" w:sz="0" w:space="0" w:color="auto"/>
        <w:left w:val="none" w:sz="0" w:space="0" w:color="auto"/>
        <w:bottom w:val="none" w:sz="0" w:space="0" w:color="auto"/>
        <w:right w:val="none" w:sz="0" w:space="0" w:color="auto"/>
      </w:divBdr>
    </w:div>
    <w:div w:id="1082986769">
      <w:bodyDiv w:val="1"/>
      <w:marLeft w:val="0"/>
      <w:marRight w:val="0"/>
      <w:marTop w:val="0"/>
      <w:marBottom w:val="0"/>
      <w:divBdr>
        <w:top w:val="none" w:sz="0" w:space="0" w:color="auto"/>
        <w:left w:val="none" w:sz="0" w:space="0" w:color="auto"/>
        <w:bottom w:val="none" w:sz="0" w:space="0" w:color="auto"/>
        <w:right w:val="none" w:sz="0" w:space="0" w:color="auto"/>
      </w:divBdr>
    </w:div>
    <w:div w:id="1082992694">
      <w:bodyDiv w:val="1"/>
      <w:marLeft w:val="0"/>
      <w:marRight w:val="0"/>
      <w:marTop w:val="0"/>
      <w:marBottom w:val="0"/>
      <w:divBdr>
        <w:top w:val="none" w:sz="0" w:space="0" w:color="auto"/>
        <w:left w:val="none" w:sz="0" w:space="0" w:color="auto"/>
        <w:bottom w:val="none" w:sz="0" w:space="0" w:color="auto"/>
        <w:right w:val="none" w:sz="0" w:space="0" w:color="auto"/>
      </w:divBdr>
    </w:div>
    <w:div w:id="1083138176">
      <w:bodyDiv w:val="1"/>
      <w:marLeft w:val="0"/>
      <w:marRight w:val="0"/>
      <w:marTop w:val="0"/>
      <w:marBottom w:val="0"/>
      <w:divBdr>
        <w:top w:val="none" w:sz="0" w:space="0" w:color="auto"/>
        <w:left w:val="none" w:sz="0" w:space="0" w:color="auto"/>
        <w:bottom w:val="none" w:sz="0" w:space="0" w:color="auto"/>
        <w:right w:val="none" w:sz="0" w:space="0" w:color="auto"/>
      </w:divBdr>
    </w:div>
    <w:div w:id="1083141530">
      <w:bodyDiv w:val="1"/>
      <w:marLeft w:val="0"/>
      <w:marRight w:val="0"/>
      <w:marTop w:val="0"/>
      <w:marBottom w:val="0"/>
      <w:divBdr>
        <w:top w:val="none" w:sz="0" w:space="0" w:color="auto"/>
        <w:left w:val="none" w:sz="0" w:space="0" w:color="auto"/>
        <w:bottom w:val="none" w:sz="0" w:space="0" w:color="auto"/>
        <w:right w:val="none" w:sz="0" w:space="0" w:color="auto"/>
      </w:divBdr>
    </w:div>
    <w:div w:id="1083264491">
      <w:bodyDiv w:val="1"/>
      <w:marLeft w:val="0"/>
      <w:marRight w:val="0"/>
      <w:marTop w:val="0"/>
      <w:marBottom w:val="0"/>
      <w:divBdr>
        <w:top w:val="none" w:sz="0" w:space="0" w:color="auto"/>
        <w:left w:val="none" w:sz="0" w:space="0" w:color="auto"/>
        <w:bottom w:val="none" w:sz="0" w:space="0" w:color="auto"/>
        <w:right w:val="none" w:sz="0" w:space="0" w:color="auto"/>
      </w:divBdr>
    </w:div>
    <w:div w:id="1083332579">
      <w:bodyDiv w:val="1"/>
      <w:marLeft w:val="0"/>
      <w:marRight w:val="0"/>
      <w:marTop w:val="0"/>
      <w:marBottom w:val="0"/>
      <w:divBdr>
        <w:top w:val="none" w:sz="0" w:space="0" w:color="auto"/>
        <w:left w:val="none" w:sz="0" w:space="0" w:color="auto"/>
        <w:bottom w:val="none" w:sz="0" w:space="0" w:color="auto"/>
        <w:right w:val="none" w:sz="0" w:space="0" w:color="auto"/>
      </w:divBdr>
    </w:div>
    <w:div w:id="1083524976">
      <w:bodyDiv w:val="1"/>
      <w:marLeft w:val="0"/>
      <w:marRight w:val="0"/>
      <w:marTop w:val="0"/>
      <w:marBottom w:val="0"/>
      <w:divBdr>
        <w:top w:val="none" w:sz="0" w:space="0" w:color="auto"/>
        <w:left w:val="none" w:sz="0" w:space="0" w:color="auto"/>
        <w:bottom w:val="none" w:sz="0" w:space="0" w:color="auto"/>
        <w:right w:val="none" w:sz="0" w:space="0" w:color="auto"/>
      </w:divBdr>
    </w:div>
    <w:div w:id="1083530050">
      <w:bodyDiv w:val="1"/>
      <w:marLeft w:val="0"/>
      <w:marRight w:val="0"/>
      <w:marTop w:val="0"/>
      <w:marBottom w:val="0"/>
      <w:divBdr>
        <w:top w:val="none" w:sz="0" w:space="0" w:color="auto"/>
        <w:left w:val="none" w:sz="0" w:space="0" w:color="auto"/>
        <w:bottom w:val="none" w:sz="0" w:space="0" w:color="auto"/>
        <w:right w:val="none" w:sz="0" w:space="0" w:color="auto"/>
      </w:divBdr>
    </w:div>
    <w:div w:id="1083603796">
      <w:bodyDiv w:val="1"/>
      <w:marLeft w:val="0"/>
      <w:marRight w:val="0"/>
      <w:marTop w:val="0"/>
      <w:marBottom w:val="0"/>
      <w:divBdr>
        <w:top w:val="none" w:sz="0" w:space="0" w:color="auto"/>
        <w:left w:val="none" w:sz="0" w:space="0" w:color="auto"/>
        <w:bottom w:val="none" w:sz="0" w:space="0" w:color="auto"/>
        <w:right w:val="none" w:sz="0" w:space="0" w:color="auto"/>
      </w:divBdr>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985984">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50603">
      <w:bodyDiv w:val="1"/>
      <w:marLeft w:val="0"/>
      <w:marRight w:val="0"/>
      <w:marTop w:val="0"/>
      <w:marBottom w:val="0"/>
      <w:divBdr>
        <w:top w:val="none" w:sz="0" w:space="0" w:color="auto"/>
        <w:left w:val="none" w:sz="0" w:space="0" w:color="auto"/>
        <w:bottom w:val="none" w:sz="0" w:space="0" w:color="auto"/>
        <w:right w:val="none" w:sz="0" w:space="0" w:color="auto"/>
      </w:divBdr>
    </w:div>
    <w:div w:id="1084490362">
      <w:bodyDiv w:val="1"/>
      <w:marLeft w:val="0"/>
      <w:marRight w:val="0"/>
      <w:marTop w:val="0"/>
      <w:marBottom w:val="0"/>
      <w:divBdr>
        <w:top w:val="none" w:sz="0" w:space="0" w:color="auto"/>
        <w:left w:val="none" w:sz="0" w:space="0" w:color="auto"/>
        <w:bottom w:val="none" w:sz="0" w:space="0" w:color="auto"/>
        <w:right w:val="none" w:sz="0" w:space="0" w:color="auto"/>
      </w:divBdr>
    </w:div>
    <w:div w:id="1084499234">
      <w:bodyDiv w:val="1"/>
      <w:marLeft w:val="0"/>
      <w:marRight w:val="0"/>
      <w:marTop w:val="0"/>
      <w:marBottom w:val="0"/>
      <w:divBdr>
        <w:top w:val="none" w:sz="0" w:space="0" w:color="auto"/>
        <w:left w:val="none" w:sz="0" w:space="0" w:color="auto"/>
        <w:bottom w:val="none" w:sz="0" w:space="0" w:color="auto"/>
        <w:right w:val="none" w:sz="0" w:space="0" w:color="auto"/>
      </w:divBdr>
    </w:div>
    <w:div w:id="1084650119">
      <w:bodyDiv w:val="1"/>
      <w:marLeft w:val="0"/>
      <w:marRight w:val="0"/>
      <w:marTop w:val="0"/>
      <w:marBottom w:val="0"/>
      <w:divBdr>
        <w:top w:val="none" w:sz="0" w:space="0" w:color="auto"/>
        <w:left w:val="none" w:sz="0" w:space="0" w:color="auto"/>
        <w:bottom w:val="none" w:sz="0" w:space="0" w:color="auto"/>
        <w:right w:val="none" w:sz="0" w:space="0" w:color="auto"/>
      </w:divBdr>
    </w:div>
    <w:div w:id="1085036461">
      <w:bodyDiv w:val="1"/>
      <w:marLeft w:val="0"/>
      <w:marRight w:val="0"/>
      <w:marTop w:val="0"/>
      <w:marBottom w:val="0"/>
      <w:divBdr>
        <w:top w:val="none" w:sz="0" w:space="0" w:color="auto"/>
        <w:left w:val="none" w:sz="0" w:space="0" w:color="auto"/>
        <w:bottom w:val="none" w:sz="0" w:space="0" w:color="auto"/>
        <w:right w:val="none" w:sz="0" w:space="0" w:color="auto"/>
      </w:divBdr>
    </w:div>
    <w:div w:id="1085146280">
      <w:bodyDiv w:val="1"/>
      <w:marLeft w:val="0"/>
      <w:marRight w:val="0"/>
      <w:marTop w:val="0"/>
      <w:marBottom w:val="0"/>
      <w:divBdr>
        <w:top w:val="none" w:sz="0" w:space="0" w:color="auto"/>
        <w:left w:val="none" w:sz="0" w:space="0" w:color="auto"/>
        <w:bottom w:val="none" w:sz="0" w:space="0" w:color="auto"/>
        <w:right w:val="none" w:sz="0" w:space="0" w:color="auto"/>
      </w:divBdr>
    </w:div>
    <w:div w:id="1085300085">
      <w:bodyDiv w:val="1"/>
      <w:marLeft w:val="0"/>
      <w:marRight w:val="0"/>
      <w:marTop w:val="0"/>
      <w:marBottom w:val="0"/>
      <w:divBdr>
        <w:top w:val="none" w:sz="0" w:space="0" w:color="auto"/>
        <w:left w:val="none" w:sz="0" w:space="0" w:color="auto"/>
        <w:bottom w:val="none" w:sz="0" w:space="0" w:color="auto"/>
        <w:right w:val="none" w:sz="0" w:space="0" w:color="auto"/>
      </w:divBdr>
    </w:div>
    <w:div w:id="1085345109">
      <w:bodyDiv w:val="1"/>
      <w:marLeft w:val="0"/>
      <w:marRight w:val="0"/>
      <w:marTop w:val="0"/>
      <w:marBottom w:val="0"/>
      <w:divBdr>
        <w:top w:val="none" w:sz="0" w:space="0" w:color="auto"/>
        <w:left w:val="none" w:sz="0" w:space="0" w:color="auto"/>
        <w:bottom w:val="none" w:sz="0" w:space="0" w:color="auto"/>
        <w:right w:val="none" w:sz="0" w:space="0" w:color="auto"/>
      </w:divBdr>
    </w:div>
    <w:div w:id="1085347600">
      <w:bodyDiv w:val="1"/>
      <w:marLeft w:val="0"/>
      <w:marRight w:val="0"/>
      <w:marTop w:val="0"/>
      <w:marBottom w:val="0"/>
      <w:divBdr>
        <w:top w:val="none" w:sz="0" w:space="0" w:color="auto"/>
        <w:left w:val="none" w:sz="0" w:space="0" w:color="auto"/>
        <w:bottom w:val="none" w:sz="0" w:space="0" w:color="auto"/>
        <w:right w:val="none" w:sz="0" w:space="0" w:color="auto"/>
      </w:divBdr>
    </w:div>
    <w:div w:id="1085496304">
      <w:bodyDiv w:val="1"/>
      <w:marLeft w:val="0"/>
      <w:marRight w:val="0"/>
      <w:marTop w:val="0"/>
      <w:marBottom w:val="0"/>
      <w:divBdr>
        <w:top w:val="none" w:sz="0" w:space="0" w:color="auto"/>
        <w:left w:val="none" w:sz="0" w:space="0" w:color="auto"/>
        <w:bottom w:val="none" w:sz="0" w:space="0" w:color="auto"/>
        <w:right w:val="none" w:sz="0" w:space="0" w:color="auto"/>
      </w:divBdr>
    </w:div>
    <w:div w:id="1085570854">
      <w:bodyDiv w:val="1"/>
      <w:marLeft w:val="0"/>
      <w:marRight w:val="0"/>
      <w:marTop w:val="0"/>
      <w:marBottom w:val="0"/>
      <w:divBdr>
        <w:top w:val="none" w:sz="0" w:space="0" w:color="auto"/>
        <w:left w:val="none" w:sz="0" w:space="0" w:color="auto"/>
        <w:bottom w:val="none" w:sz="0" w:space="0" w:color="auto"/>
        <w:right w:val="none" w:sz="0" w:space="0" w:color="auto"/>
      </w:divBdr>
    </w:div>
    <w:div w:id="1085617189">
      <w:bodyDiv w:val="1"/>
      <w:marLeft w:val="0"/>
      <w:marRight w:val="0"/>
      <w:marTop w:val="0"/>
      <w:marBottom w:val="0"/>
      <w:divBdr>
        <w:top w:val="none" w:sz="0" w:space="0" w:color="auto"/>
        <w:left w:val="none" w:sz="0" w:space="0" w:color="auto"/>
        <w:bottom w:val="none" w:sz="0" w:space="0" w:color="auto"/>
        <w:right w:val="none" w:sz="0" w:space="0" w:color="auto"/>
      </w:divBdr>
    </w:div>
    <w:div w:id="1085763968">
      <w:bodyDiv w:val="1"/>
      <w:marLeft w:val="0"/>
      <w:marRight w:val="0"/>
      <w:marTop w:val="0"/>
      <w:marBottom w:val="0"/>
      <w:divBdr>
        <w:top w:val="none" w:sz="0" w:space="0" w:color="auto"/>
        <w:left w:val="none" w:sz="0" w:space="0" w:color="auto"/>
        <w:bottom w:val="none" w:sz="0" w:space="0" w:color="auto"/>
        <w:right w:val="none" w:sz="0" w:space="0" w:color="auto"/>
      </w:divBdr>
    </w:div>
    <w:div w:id="1085960021">
      <w:bodyDiv w:val="1"/>
      <w:marLeft w:val="0"/>
      <w:marRight w:val="0"/>
      <w:marTop w:val="0"/>
      <w:marBottom w:val="0"/>
      <w:divBdr>
        <w:top w:val="none" w:sz="0" w:space="0" w:color="auto"/>
        <w:left w:val="none" w:sz="0" w:space="0" w:color="auto"/>
        <w:bottom w:val="none" w:sz="0" w:space="0" w:color="auto"/>
        <w:right w:val="none" w:sz="0" w:space="0" w:color="auto"/>
      </w:divBdr>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6609668">
      <w:bodyDiv w:val="1"/>
      <w:marLeft w:val="0"/>
      <w:marRight w:val="0"/>
      <w:marTop w:val="0"/>
      <w:marBottom w:val="0"/>
      <w:divBdr>
        <w:top w:val="none" w:sz="0" w:space="0" w:color="auto"/>
        <w:left w:val="none" w:sz="0" w:space="0" w:color="auto"/>
        <w:bottom w:val="none" w:sz="0" w:space="0" w:color="auto"/>
        <w:right w:val="none" w:sz="0" w:space="0" w:color="auto"/>
      </w:divBdr>
    </w:div>
    <w:div w:id="1086657302">
      <w:bodyDiv w:val="1"/>
      <w:marLeft w:val="0"/>
      <w:marRight w:val="0"/>
      <w:marTop w:val="0"/>
      <w:marBottom w:val="0"/>
      <w:divBdr>
        <w:top w:val="none" w:sz="0" w:space="0" w:color="auto"/>
        <w:left w:val="none" w:sz="0" w:space="0" w:color="auto"/>
        <w:bottom w:val="none" w:sz="0" w:space="0" w:color="auto"/>
        <w:right w:val="none" w:sz="0" w:space="0" w:color="auto"/>
      </w:divBdr>
    </w:div>
    <w:div w:id="1086659108">
      <w:bodyDiv w:val="1"/>
      <w:marLeft w:val="0"/>
      <w:marRight w:val="0"/>
      <w:marTop w:val="0"/>
      <w:marBottom w:val="0"/>
      <w:divBdr>
        <w:top w:val="none" w:sz="0" w:space="0" w:color="auto"/>
        <w:left w:val="none" w:sz="0" w:space="0" w:color="auto"/>
        <w:bottom w:val="none" w:sz="0" w:space="0" w:color="auto"/>
        <w:right w:val="none" w:sz="0" w:space="0" w:color="auto"/>
      </w:divBdr>
    </w:div>
    <w:div w:id="1086684976">
      <w:bodyDiv w:val="1"/>
      <w:marLeft w:val="0"/>
      <w:marRight w:val="0"/>
      <w:marTop w:val="0"/>
      <w:marBottom w:val="0"/>
      <w:divBdr>
        <w:top w:val="none" w:sz="0" w:space="0" w:color="auto"/>
        <w:left w:val="none" w:sz="0" w:space="0" w:color="auto"/>
        <w:bottom w:val="none" w:sz="0" w:space="0" w:color="auto"/>
        <w:right w:val="none" w:sz="0" w:space="0" w:color="auto"/>
      </w:divBdr>
    </w:div>
    <w:div w:id="1086918157">
      <w:bodyDiv w:val="1"/>
      <w:marLeft w:val="0"/>
      <w:marRight w:val="0"/>
      <w:marTop w:val="0"/>
      <w:marBottom w:val="0"/>
      <w:divBdr>
        <w:top w:val="none" w:sz="0" w:space="0" w:color="auto"/>
        <w:left w:val="none" w:sz="0" w:space="0" w:color="auto"/>
        <w:bottom w:val="none" w:sz="0" w:space="0" w:color="auto"/>
        <w:right w:val="none" w:sz="0" w:space="0" w:color="auto"/>
      </w:divBdr>
    </w:div>
    <w:div w:id="1087000478">
      <w:bodyDiv w:val="1"/>
      <w:marLeft w:val="0"/>
      <w:marRight w:val="0"/>
      <w:marTop w:val="0"/>
      <w:marBottom w:val="0"/>
      <w:divBdr>
        <w:top w:val="none" w:sz="0" w:space="0" w:color="auto"/>
        <w:left w:val="none" w:sz="0" w:space="0" w:color="auto"/>
        <w:bottom w:val="none" w:sz="0" w:space="0" w:color="auto"/>
        <w:right w:val="none" w:sz="0" w:space="0" w:color="auto"/>
      </w:divBdr>
    </w:div>
    <w:div w:id="1087116626">
      <w:bodyDiv w:val="1"/>
      <w:marLeft w:val="0"/>
      <w:marRight w:val="0"/>
      <w:marTop w:val="0"/>
      <w:marBottom w:val="0"/>
      <w:divBdr>
        <w:top w:val="none" w:sz="0" w:space="0" w:color="auto"/>
        <w:left w:val="none" w:sz="0" w:space="0" w:color="auto"/>
        <w:bottom w:val="none" w:sz="0" w:space="0" w:color="auto"/>
        <w:right w:val="none" w:sz="0" w:space="0" w:color="auto"/>
      </w:divBdr>
    </w:div>
    <w:div w:id="1087382966">
      <w:bodyDiv w:val="1"/>
      <w:marLeft w:val="0"/>
      <w:marRight w:val="0"/>
      <w:marTop w:val="0"/>
      <w:marBottom w:val="0"/>
      <w:divBdr>
        <w:top w:val="none" w:sz="0" w:space="0" w:color="auto"/>
        <w:left w:val="none" w:sz="0" w:space="0" w:color="auto"/>
        <w:bottom w:val="none" w:sz="0" w:space="0" w:color="auto"/>
        <w:right w:val="none" w:sz="0" w:space="0" w:color="auto"/>
      </w:divBdr>
    </w:div>
    <w:div w:id="1087924187">
      <w:bodyDiv w:val="1"/>
      <w:marLeft w:val="0"/>
      <w:marRight w:val="0"/>
      <w:marTop w:val="0"/>
      <w:marBottom w:val="0"/>
      <w:divBdr>
        <w:top w:val="none" w:sz="0" w:space="0" w:color="auto"/>
        <w:left w:val="none" w:sz="0" w:space="0" w:color="auto"/>
        <w:bottom w:val="none" w:sz="0" w:space="0" w:color="auto"/>
        <w:right w:val="none" w:sz="0" w:space="0" w:color="auto"/>
      </w:divBdr>
    </w:div>
    <w:div w:id="1087963148">
      <w:bodyDiv w:val="1"/>
      <w:marLeft w:val="0"/>
      <w:marRight w:val="0"/>
      <w:marTop w:val="0"/>
      <w:marBottom w:val="0"/>
      <w:divBdr>
        <w:top w:val="none" w:sz="0" w:space="0" w:color="auto"/>
        <w:left w:val="none" w:sz="0" w:space="0" w:color="auto"/>
        <w:bottom w:val="none" w:sz="0" w:space="0" w:color="auto"/>
        <w:right w:val="none" w:sz="0" w:space="0" w:color="auto"/>
      </w:divBdr>
    </w:div>
    <w:div w:id="1087965239">
      <w:bodyDiv w:val="1"/>
      <w:marLeft w:val="0"/>
      <w:marRight w:val="0"/>
      <w:marTop w:val="0"/>
      <w:marBottom w:val="0"/>
      <w:divBdr>
        <w:top w:val="none" w:sz="0" w:space="0" w:color="auto"/>
        <w:left w:val="none" w:sz="0" w:space="0" w:color="auto"/>
        <w:bottom w:val="none" w:sz="0" w:space="0" w:color="auto"/>
        <w:right w:val="none" w:sz="0" w:space="0" w:color="auto"/>
      </w:divBdr>
    </w:div>
    <w:div w:id="1088040664">
      <w:bodyDiv w:val="1"/>
      <w:marLeft w:val="0"/>
      <w:marRight w:val="0"/>
      <w:marTop w:val="0"/>
      <w:marBottom w:val="0"/>
      <w:divBdr>
        <w:top w:val="none" w:sz="0" w:space="0" w:color="auto"/>
        <w:left w:val="none" w:sz="0" w:space="0" w:color="auto"/>
        <w:bottom w:val="none" w:sz="0" w:space="0" w:color="auto"/>
        <w:right w:val="none" w:sz="0" w:space="0" w:color="auto"/>
      </w:divBdr>
    </w:div>
    <w:div w:id="1088230747">
      <w:bodyDiv w:val="1"/>
      <w:marLeft w:val="0"/>
      <w:marRight w:val="0"/>
      <w:marTop w:val="0"/>
      <w:marBottom w:val="0"/>
      <w:divBdr>
        <w:top w:val="none" w:sz="0" w:space="0" w:color="auto"/>
        <w:left w:val="none" w:sz="0" w:space="0" w:color="auto"/>
        <w:bottom w:val="none" w:sz="0" w:space="0" w:color="auto"/>
        <w:right w:val="none" w:sz="0" w:space="0" w:color="auto"/>
      </w:divBdr>
    </w:div>
    <w:div w:id="1088310350">
      <w:bodyDiv w:val="1"/>
      <w:marLeft w:val="0"/>
      <w:marRight w:val="0"/>
      <w:marTop w:val="0"/>
      <w:marBottom w:val="0"/>
      <w:divBdr>
        <w:top w:val="none" w:sz="0" w:space="0" w:color="auto"/>
        <w:left w:val="none" w:sz="0" w:space="0" w:color="auto"/>
        <w:bottom w:val="none" w:sz="0" w:space="0" w:color="auto"/>
        <w:right w:val="none" w:sz="0" w:space="0" w:color="auto"/>
      </w:divBdr>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622991">
      <w:bodyDiv w:val="1"/>
      <w:marLeft w:val="0"/>
      <w:marRight w:val="0"/>
      <w:marTop w:val="0"/>
      <w:marBottom w:val="0"/>
      <w:divBdr>
        <w:top w:val="none" w:sz="0" w:space="0" w:color="auto"/>
        <w:left w:val="none" w:sz="0" w:space="0" w:color="auto"/>
        <w:bottom w:val="none" w:sz="0" w:space="0" w:color="auto"/>
        <w:right w:val="none" w:sz="0" w:space="0" w:color="auto"/>
      </w:divBdr>
    </w:div>
    <w:div w:id="1088691917">
      <w:bodyDiv w:val="1"/>
      <w:marLeft w:val="0"/>
      <w:marRight w:val="0"/>
      <w:marTop w:val="0"/>
      <w:marBottom w:val="0"/>
      <w:divBdr>
        <w:top w:val="none" w:sz="0" w:space="0" w:color="auto"/>
        <w:left w:val="none" w:sz="0" w:space="0" w:color="auto"/>
        <w:bottom w:val="none" w:sz="0" w:space="0" w:color="auto"/>
        <w:right w:val="none" w:sz="0" w:space="0" w:color="auto"/>
      </w:divBdr>
    </w:div>
    <w:div w:id="1088692378">
      <w:bodyDiv w:val="1"/>
      <w:marLeft w:val="0"/>
      <w:marRight w:val="0"/>
      <w:marTop w:val="0"/>
      <w:marBottom w:val="0"/>
      <w:divBdr>
        <w:top w:val="none" w:sz="0" w:space="0" w:color="auto"/>
        <w:left w:val="none" w:sz="0" w:space="0" w:color="auto"/>
        <w:bottom w:val="none" w:sz="0" w:space="0" w:color="auto"/>
        <w:right w:val="none" w:sz="0" w:space="0" w:color="auto"/>
      </w:divBdr>
    </w:div>
    <w:div w:id="1088697055">
      <w:bodyDiv w:val="1"/>
      <w:marLeft w:val="0"/>
      <w:marRight w:val="0"/>
      <w:marTop w:val="0"/>
      <w:marBottom w:val="0"/>
      <w:divBdr>
        <w:top w:val="none" w:sz="0" w:space="0" w:color="auto"/>
        <w:left w:val="none" w:sz="0" w:space="0" w:color="auto"/>
        <w:bottom w:val="none" w:sz="0" w:space="0" w:color="auto"/>
        <w:right w:val="none" w:sz="0" w:space="0" w:color="auto"/>
      </w:divBdr>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769738">
      <w:bodyDiv w:val="1"/>
      <w:marLeft w:val="0"/>
      <w:marRight w:val="0"/>
      <w:marTop w:val="0"/>
      <w:marBottom w:val="0"/>
      <w:divBdr>
        <w:top w:val="none" w:sz="0" w:space="0" w:color="auto"/>
        <w:left w:val="none" w:sz="0" w:space="0" w:color="auto"/>
        <w:bottom w:val="none" w:sz="0" w:space="0" w:color="auto"/>
        <w:right w:val="none" w:sz="0" w:space="0" w:color="auto"/>
      </w:divBdr>
    </w:div>
    <w:div w:id="1088771984">
      <w:bodyDiv w:val="1"/>
      <w:marLeft w:val="0"/>
      <w:marRight w:val="0"/>
      <w:marTop w:val="0"/>
      <w:marBottom w:val="0"/>
      <w:divBdr>
        <w:top w:val="none" w:sz="0" w:space="0" w:color="auto"/>
        <w:left w:val="none" w:sz="0" w:space="0" w:color="auto"/>
        <w:bottom w:val="none" w:sz="0" w:space="0" w:color="auto"/>
        <w:right w:val="none" w:sz="0" w:space="0" w:color="auto"/>
      </w:divBdr>
    </w:div>
    <w:div w:id="1088816968">
      <w:bodyDiv w:val="1"/>
      <w:marLeft w:val="0"/>
      <w:marRight w:val="0"/>
      <w:marTop w:val="0"/>
      <w:marBottom w:val="0"/>
      <w:divBdr>
        <w:top w:val="none" w:sz="0" w:space="0" w:color="auto"/>
        <w:left w:val="none" w:sz="0" w:space="0" w:color="auto"/>
        <w:bottom w:val="none" w:sz="0" w:space="0" w:color="auto"/>
        <w:right w:val="none" w:sz="0" w:space="0" w:color="auto"/>
      </w:divBdr>
    </w:div>
    <w:div w:id="1088883866">
      <w:bodyDiv w:val="1"/>
      <w:marLeft w:val="0"/>
      <w:marRight w:val="0"/>
      <w:marTop w:val="0"/>
      <w:marBottom w:val="0"/>
      <w:divBdr>
        <w:top w:val="none" w:sz="0" w:space="0" w:color="auto"/>
        <w:left w:val="none" w:sz="0" w:space="0" w:color="auto"/>
        <w:bottom w:val="none" w:sz="0" w:space="0" w:color="auto"/>
        <w:right w:val="none" w:sz="0" w:space="0" w:color="auto"/>
      </w:divBdr>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036922">
      <w:bodyDiv w:val="1"/>
      <w:marLeft w:val="0"/>
      <w:marRight w:val="0"/>
      <w:marTop w:val="0"/>
      <w:marBottom w:val="0"/>
      <w:divBdr>
        <w:top w:val="none" w:sz="0" w:space="0" w:color="auto"/>
        <w:left w:val="none" w:sz="0" w:space="0" w:color="auto"/>
        <w:bottom w:val="none" w:sz="0" w:space="0" w:color="auto"/>
        <w:right w:val="none" w:sz="0" w:space="0" w:color="auto"/>
      </w:divBdr>
    </w:div>
    <w:div w:id="1089044170">
      <w:bodyDiv w:val="1"/>
      <w:marLeft w:val="0"/>
      <w:marRight w:val="0"/>
      <w:marTop w:val="0"/>
      <w:marBottom w:val="0"/>
      <w:divBdr>
        <w:top w:val="none" w:sz="0" w:space="0" w:color="auto"/>
        <w:left w:val="none" w:sz="0" w:space="0" w:color="auto"/>
        <w:bottom w:val="none" w:sz="0" w:space="0" w:color="auto"/>
        <w:right w:val="none" w:sz="0" w:space="0" w:color="auto"/>
      </w:divBdr>
    </w:div>
    <w:div w:id="1089421723">
      <w:bodyDiv w:val="1"/>
      <w:marLeft w:val="0"/>
      <w:marRight w:val="0"/>
      <w:marTop w:val="0"/>
      <w:marBottom w:val="0"/>
      <w:divBdr>
        <w:top w:val="none" w:sz="0" w:space="0" w:color="auto"/>
        <w:left w:val="none" w:sz="0" w:space="0" w:color="auto"/>
        <w:bottom w:val="none" w:sz="0" w:space="0" w:color="auto"/>
        <w:right w:val="none" w:sz="0" w:space="0" w:color="auto"/>
      </w:divBdr>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89689831">
      <w:bodyDiv w:val="1"/>
      <w:marLeft w:val="0"/>
      <w:marRight w:val="0"/>
      <w:marTop w:val="0"/>
      <w:marBottom w:val="0"/>
      <w:divBdr>
        <w:top w:val="none" w:sz="0" w:space="0" w:color="auto"/>
        <w:left w:val="none" w:sz="0" w:space="0" w:color="auto"/>
        <w:bottom w:val="none" w:sz="0" w:space="0" w:color="auto"/>
        <w:right w:val="none" w:sz="0" w:space="0" w:color="auto"/>
      </w:divBdr>
      <w:divsChild>
        <w:div w:id="102654664">
          <w:marLeft w:val="0"/>
          <w:marRight w:val="0"/>
          <w:marTop w:val="0"/>
          <w:marBottom w:val="0"/>
          <w:divBdr>
            <w:top w:val="none" w:sz="0" w:space="0" w:color="auto"/>
            <w:left w:val="none" w:sz="0" w:space="0" w:color="auto"/>
            <w:bottom w:val="none" w:sz="0" w:space="0" w:color="auto"/>
            <w:right w:val="none" w:sz="0" w:space="0" w:color="auto"/>
          </w:divBdr>
          <w:divsChild>
            <w:div w:id="19471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3303">
      <w:bodyDiv w:val="1"/>
      <w:marLeft w:val="0"/>
      <w:marRight w:val="0"/>
      <w:marTop w:val="0"/>
      <w:marBottom w:val="0"/>
      <w:divBdr>
        <w:top w:val="none" w:sz="0" w:space="0" w:color="auto"/>
        <w:left w:val="none" w:sz="0" w:space="0" w:color="auto"/>
        <w:bottom w:val="none" w:sz="0" w:space="0" w:color="auto"/>
        <w:right w:val="none" w:sz="0" w:space="0" w:color="auto"/>
      </w:divBdr>
    </w:div>
    <w:div w:id="1089887044">
      <w:bodyDiv w:val="1"/>
      <w:marLeft w:val="0"/>
      <w:marRight w:val="0"/>
      <w:marTop w:val="0"/>
      <w:marBottom w:val="0"/>
      <w:divBdr>
        <w:top w:val="none" w:sz="0" w:space="0" w:color="auto"/>
        <w:left w:val="none" w:sz="0" w:space="0" w:color="auto"/>
        <w:bottom w:val="none" w:sz="0" w:space="0" w:color="auto"/>
        <w:right w:val="none" w:sz="0" w:space="0" w:color="auto"/>
      </w:divBdr>
    </w:div>
    <w:div w:id="1089888731">
      <w:bodyDiv w:val="1"/>
      <w:marLeft w:val="0"/>
      <w:marRight w:val="0"/>
      <w:marTop w:val="0"/>
      <w:marBottom w:val="0"/>
      <w:divBdr>
        <w:top w:val="none" w:sz="0" w:space="0" w:color="auto"/>
        <w:left w:val="none" w:sz="0" w:space="0" w:color="auto"/>
        <w:bottom w:val="none" w:sz="0" w:space="0" w:color="auto"/>
        <w:right w:val="none" w:sz="0" w:space="0" w:color="auto"/>
      </w:divBdr>
    </w:div>
    <w:div w:id="1089889597">
      <w:bodyDiv w:val="1"/>
      <w:marLeft w:val="0"/>
      <w:marRight w:val="0"/>
      <w:marTop w:val="0"/>
      <w:marBottom w:val="0"/>
      <w:divBdr>
        <w:top w:val="none" w:sz="0" w:space="0" w:color="auto"/>
        <w:left w:val="none" w:sz="0" w:space="0" w:color="auto"/>
        <w:bottom w:val="none" w:sz="0" w:space="0" w:color="auto"/>
        <w:right w:val="none" w:sz="0" w:space="0" w:color="auto"/>
      </w:divBdr>
    </w:div>
    <w:div w:id="1090006053">
      <w:bodyDiv w:val="1"/>
      <w:marLeft w:val="0"/>
      <w:marRight w:val="0"/>
      <w:marTop w:val="0"/>
      <w:marBottom w:val="0"/>
      <w:divBdr>
        <w:top w:val="none" w:sz="0" w:space="0" w:color="auto"/>
        <w:left w:val="none" w:sz="0" w:space="0" w:color="auto"/>
        <w:bottom w:val="none" w:sz="0" w:space="0" w:color="auto"/>
        <w:right w:val="none" w:sz="0" w:space="0" w:color="auto"/>
      </w:divBdr>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079788">
      <w:bodyDiv w:val="1"/>
      <w:marLeft w:val="0"/>
      <w:marRight w:val="0"/>
      <w:marTop w:val="0"/>
      <w:marBottom w:val="0"/>
      <w:divBdr>
        <w:top w:val="none" w:sz="0" w:space="0" w:color="auto"/>
        <w:left w:val="none" w:sz="0" w:space="0" w:color="auto"/>
        <w:bottom w:val="none" w:sz="0" w:space="0" w:color="auto"/>
        <w:right w:val="none" w:sz="0" w:space="0" w:color="auto"/>
      </w:divBdr>
    </w:div>
    <w:div w:id="1090080504">
      <w:bodyDiv w:val="1"/>
      <w:marLeft w:val="0"/>
      <w:marRight w:val="0"/>
      <w:marTop w:val="0"/>
      <w:marBottom w:val="0"/>
      <w:divBdr>
        <w:top w:val="none" w:sz="0" w:space="0" w:color="auto"/>
        <w:left w:val="none" w:sz="0" w:space="0" w:color="auto"/>
        <w:bottom w:val="none" w:sz="0" w:space="0" w:color="auto"/>
        <w:right w:val="none" w:sz="0" w:space="0" w:color="auto"/>
      </w:divBdr>
    </w:div>
    <w:div w:id="1090125831">
      <w:bodyDiv w:val="1"/>
      <w:marLeft w:val="0"/>
      <w:marRight w:val="0"/>
      <w:marTop w:val="0"/>
      <w:marBottom w:val="0"/>
      <w:divBdr>
        <w:top w:val="none" w:sz="0" w:space="0" w:color="auto"/>
        <w:left w:val="none" w:sz="0" w:space="0" w:color="auto"/>
        <w:bottom w:val="none" w:sz="0" w:space="0" w:color="auto"/>
        <w:right w:val="none" w:sz="0" w:space="0" w:color="auto"/>
      </w:divBdr>
    </w:div>
    <w:div w:id="1090272527">
      <w:bodyDiv w:val="1"/>
      <w:marLeft w:val="0"/>
      <w:marRight w:val="0"/>
      <w:marTop w:val="0"/>
      <w:marBottom w:val="0"/>
      <w:divBdr>
        <w:top w:val="none" w:sz="0" w:space="0" w:color="auto"/>
        <w:left w:val="none" w:sz="0" w:space="0" w:color="auto"/>
        <w:bottom w:val="none" w:sz="0" w:space="0" w:color="auto"/>
        <w:right w:val="none" w:sz="0" w:space="0" w:color="auto"/>
      </w:divBdr>
    </w:div>
    <w:div w:id="1090393103">
      <w:bodyDiv w:val="1"/>
      <w:marLeft w:val="0"/>
      <w:marRight w:val="0"/>
      <w:marTop w:val="0"/>
      <w:marBottom w:val="0"/>
      <w:divBdr>
        <w:top w:val="none" w:sz="0" w:space="0" w:color="auto"/>
        <w:left w:val="none" w:sz="0" w:space="0" w:color="auto"/>
        <w:bottom w:val="none" w:sz="0" w:space="0" w:color="auto"/>
        <w:right w:val="none" w:sz="0" w:space="0" w:color="auto"/>
      </w:divBdr>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541740">
      <w:bodyDiv w:val="1"/>
      <w:marLeft w:val="0"/>
      <w:marRight w:val="0"/>
      <w:marTop w:val="0"/>
      <w:marBottom w:val="0"/>
      <w:divBdr>
        <w:top w:val="none" w:sz="0" w:space="0" w:color="auto"/>
        <w:left w:val="none" w:sz="0" w:space="0" w:color="auto"/>
        <w:bottom w:val="none" w:sz="0" w:space="0" w:color="auto"/>
        <w:right w:val="none" w:sz="0" w:space="0" w:color="auto"/>
      </w:divBdr>
    </w:div>
    <w:div w:id="1090734147">
      <w:bodyDiv w:val="1"/>
      <w:marLeft w:val="0"/>
      <w:marRight w:val="0"/>
      <w:marTop w:val="0"/>
      <w:marBottom w:val="0"/>
      <w:divBdr>
        <w:top w:val="none" w:sz="0" w:space="0" w:color="auto"/>
        <w:left w:val="none" w:sz="0" w:space="0" w:color="auto"/>
        <w:bottom w:val="none" w:sz="0" w:space="0" w:color="auto"/>
        <w:right w:val="none" w:sz="0" w:space="0" w:color="auto"/>
      </w:divBdr>
    </w:div>
    <w:div w:id="1090735976">
      <w:bodyDiv w:val="1"/>
      <w:marLeft w:val="0"/>
      <w:marRight w:val="0"/>
      <w:marTop w:val="0"/>
      <w:marBottom w:val="0"/>
      <w:divBdr>
        <w:top w:val="none" w:sz="0" w:space="0" w:color="auto"/>
        <w:left w:val="none" w:sz="0" w:space="0" w:color="auto"/>
        <w:bottom w:val="none" w:sz="0" w:space="0" w:color="auto"/>
        <w:right w:val="none" w:sz="0" w:space="0" w:color="auto"/>
      </w:divBdr>
    </w:div>
    <w:div w:id="1090782507">
      <w:bodyDiv w:val="1"/>
      <w:marLeft w:val="0"/>
      <w:marRight w:val="0"/>
      <w:marTop w:val="0"/>
      <w:marBottom w:val="0"/>
      <w:divBdr>
        <w:top w:val="none" w:sz="0" w:space="0" w:color="auto"/>
        <w:left w:val="none" w:sz="0" w:space="0" w:color="auto"/>
        <w:bottom w:val="none" w:sz="0" w:space="0" w:color="auto"/>
        <w:right w:val="none" w:sz="0" w:space="0" w:color="auto"/>
      </w:divBdr>
    </w:div>
    <w:div w:id="1090850670">
      <w:bodyDiv w:val="1"/>
      <w:marLeft w:val="0"/>
      <w:marRight w:val="0"/>
      <w:marTop w:val="0"/>
      <w:marBottom w:val="0"/>
      <w:divBdr>
        <w:top w:val="none" w:sz="0" w:space="0" w:color="auto"/>
        <w:left w:val="none" w:sz="0" w:space="0" w:color="auto"/>
        <w:bottom w:val="none" w:sz="0" w:space="0" w:color="auto"/>
        <w:right w:val="none" w:sz="0" w:space="0" w:color="auto"/>
      </w:divBdr>
    </w:div>
    <w:div w:id="1090856878">
      <w:bodyDiv w:val="1"/>
      <w:marLeft w:val="0"/>
      <w:marRight w:val="0"/>
      <w:marTop w:val="0"/>
      <w:marBottom w:val="0"/>
      <w:divBdr>
        <w:top w:val="none" w:sz="0" w:space="0" w:color="auto"/>
        <w:left w:val="none" w:sz="0" w:space="0" w:color="auto"/>
        <w:bottom w:val="none" w:sz="0" w:space="0" w:color="auto"/>
        <w:right w:val="none" w:sz="0" w:space="0" w:color="auto"/>
      </w:divBdr>
    </w:div>
    <w:div w:id="1090926908">
      <w:bodyDiv w:val="1"/>
      <w:marLeft w:val="0"/>
      <w:marRight w:val="0"/>
      <w:marTop w:val="0"/>
      <w:marBottom w:val="0"/>
      <w:divBdr>
        <w:top w:val="none" w:sz="0" w:space="0" w:color="auto"/>
        <w:left w:val="none" w:sz="0" w:space="0" w:color="auto"/>
        <w:bottom w:val="none" w:sz="0" w:space="0" w:color="auto"/>
        <w:right w:val="none" w:sz="0" w:space="0" w:color="auto"/>
      </w:divBdr>
    </w:div>
    <w:div w:id="1091003102">
      <w:bodyDiv w:val="1"/>
      <w:marLeft w:val="0"/>
      <w:marRight w:val="0"/>
      <w:marTop w:val="0"/>
      <w:marBottom w:val="0"/>
      <w:divBdr>
        <w:top w:val="none" w:sz="0" w:space="0" w:color="auto"/>
        <w:left w:val="none" w:sz="0" w:space="0" w:color="auto"/>
        <w:bottom w:val="none" w:sz="0" w:space="0" w:color="auto"/>
        <w:right w:val="none" w:sz="0" w:space="0" w:color="auto"/>
      </w:divBdr>
    </w:div>
    <w:div w:id="1091004156">
      <w:bodyDiv w:val="1"/>
      <w:marLeft w:val="0"/>
      <w:marRight w:val="0"/>
      <w:marTop w:val="0"/>
      <w:marBottom w:val="0"/>
      <w:divBdr>
        <w:top w:val="none" w:sz="0" w:space="0" w:color="auto"/>
        <w:left w:val="none" w:sz="0" w:space="0" w:color="auto"/>
        <w:bottom w:val="none" w:sz="0" w:space="0" w:color="auto"/>
        <w:right w:val="none" w:sz="0" w:space="0" w:color="auto"/>
      </w:divBdr>
    </w:div>
    <w:div w:id="1091005397">
      <w:bodyDiv w:val="1"/>
      <w:marLeft w:val="0"/>
      <w:marRight w:val="0"/>
      <w:marTop w:val="0"/>
      <w:marBottom w:val="0"/>
      <w:divBdr>
        <w:top w:val="none" w:sz="0" w:space="0" w:color="auto"/>
        <w:left w:val="none" w:sz="0" w:space="0" w:color="auto"/>
        <w:bottom w:val="none" w:sz="0" w:space="0" w:color="auto"/>
        <w:right w:val="none" w:sz="0" w:space="0" w:color="auto"/>
      </w:divBdr>
    </w:div>
    <w:div w:id="1091195573">
      <w:bodyDiv w:val="1"/>
      <w:marLeft w:val="0"/>
      <w:marRight w:val="0"/>
      <w:marTop w:val="0"/>
      <w:marBottom w:val="0"/>
      <w:divBdr>
        <w:top w:val="none" w:sz="0" w:space="0" w:color="auto"/>
        <w:left w:val="none" w:sz="0" w:space="0" w:color="auto"/>
        <w:bottom w:val="none" w:sz="0" w:space="0" w:color="auto"/>
        <w:right w:val="none" w:sz="0" w:space="0" w:color="auto"/>
      </w:divBdr>
    </w:div>
    <w:div w:id="1091585475">
      <w:bodyDiv w:val="1"/>
      <w:marLeft w:val="0"/>
      <w:marRight w:val="0"/>
      <w:marTop w:val="0"/>
      <w:marBottom w:val="0"/>
      <w:divBdr>
        <w:top w:val="none" w:sz="0" w:space="0" w:color="auto"/>
        <w:left w:val="none" w:sz="0" w:space="0" w:color="auto"/>
        <w:bottom w:val="none" w:sz="0" w:space="0" w:color="auto"/>
        <w:right w:val="none" w:sz="0" w:space="0" w:color="auto"/>
      </w:divBdr>
    </w:div>
    <w:div w:id="1092044864">
      <w:bodyDiv w:val="1"/>
      <w:marLeft w:val="0"/>
      <w:marRight w:val="0"/>
      <w:marTop w:val="0"/>
      <w:marBottom w:val="0"/>
      <w:divBdr>
        <w:top w:val="none" w:sz="0" w:space="0" w:color="auto"/>
        <w:left w:val="none" w:sz="0" w:space="0" w:color="auto"/>
        <w:bottom w:val="none" w:sz="0" w:space="0" w:color="auto"/>
        <w:right w:val="none" w:sz="0" w:space="0" w:color="auto"/>
      </w:divBdr>
    </w:div>
    <w:div w:id="1092044930">
      <w:bodyDiv w:val="1"/>
      <w:marLeft w:val="0"/>
      <w:marRight w:val="0"/>
      <w:marTop w:val="0"/>
      <w:marBottom w:val="0"/>
      <w:divBdr>
        <w:top w:val="none" w:sz="0" w:space="0" w:color="auto"/>
        <w:left w:val="none" w:sz="0" w:space="0" w:color="auto"/>
        <w:bottom w:val="none" w:sz="0" w:space="0" w:color="auto"/>
        <w:right w:val="none" w:sz="0" w:space="0" w:color="auto"/>
      </w:divBdr>
    </w:div>
    <w:div w:id="1092160217">
      <w:bodyDiv w:val="1"/>
      <w:marLeft w:val="0"/>
      <w:marRight w:val="0"/>
      <w:marTop w:val="0"/>
      <w:marBottom w:val="0"/>
      <w:divBdr>
        <w:top w:val="none" w:sz="0" w:space="0" w:color="auto"/>
        <w:left w:val="none" w:sz="0" w:space="0" w:color="auto"/>
        <w:bottom w:val="none" w:sz="0" w:space="0" w:color="auto"/>
        <w:right w:val="none" w:sz="0" w:space="0" w:color="auto"/>
      </w:divBdr>
    </w:div>
    <w:div w:id="1092699104">
      <w:bodyDiv w:val="1"/>
      <w:marLeft w:val="0"/>
      <w:marRight w:val="0"/>
      <w:marTop w:val="0"/>
      <w:marBottom w:val="0"/>
      <w:divBdr>
        <w:top w:val="none" w:sz="0" w:space="0" w:color="auto"/>
        <w:left w:val="none" w:sz="0" w:space="0" w:color="auto"/>
        <w:bottom w:val="none" w:sz="0" w:space="0" w:color="auto"/>
        <w:right w:val="none" w:sz="0" w:space="0" w:color="auto"/>
      </w:divBdr>
    </w:div>
    <w:div w:id="1092824840">
      <w:bodyDiv w:val="1"/>
      <w:marLeft w:val="0"/>
      <w:marRight w:val="0"/>
      <w:marTop w:val="0"/>
      <w:marBottom w:val="0"/>
      <w:divBdr>
        <w:top w:val="none" w:sz="0" w:space="0" w:color="auto"/>
        <w:left w:val="none" w:sz="0" w:space="0" w:color="auto"/>
        <w:bottom w:val="none" w:sz="0" w:space="0" w:color="auto"/>
        <w:right w:val="none" w:sz="0" w:space="0" w:color="auto"/>
      </w:divBdr>
    </w:div>
    <w:div w:id="1092975325">
      <w:bodyDiv w:val="1"/>
      <w:marLeft w:val="0"/>
      <w:marRight w:val="0"/>
      <w:marTop w:val="0"/>
      <w:marBottom w:val="0"/>
      <w:divBdr>
        <w:top w:val="none" w:sz="0" w:space="0" w:color="auto"/>
        <w:left w:val="none" w:sz="0" w:space="0" w:color="auto"/>
        <w:bottom w:val="none" w:sz="0" w:space="0" w:color="auto"/>
        <w:right w:val="none" w:sz="0" w:space="0" w:color="auto"/>
      </w:divBdr>
    </w:div>
    <w:div w:id="1093015062">
      <w:bodyDiv w:val="1"/>
      <w:marLeft w:val="0"/>
      <w:marRight w:val="0"/>
      <w:marTop w:val="0"/>
      <w:marBottom w:val="0"/>
      <w:divBdr>
        <w:top w:val="none" w:sz="0" w:space="0" w:color="auto"/>
        <w:left w:val="none" w:sz="0" w:space="0" w:color="auto"/>
        <w:bottom w:val="none" w:sz="0" w:space="0" w:color="auto"/>
        <w:right w:val="none" w:sz="0" w:space="0" w:color="auto"/>
      </w:divBdr>
    </w:div>
    <w:div w:id="1093162850">
      <w:bodyDiv w:val="1"/>
      <w:marLeft w:val="0"/>
      <w:marRight w:val="0"/>
      <w:marTop w:val="0"/>
      <w:marBottom w:val="0"/>
      <w:divBdr>
        <w:top w:val="none" w:sz="0" w:space="0" w:color="auto"/>
        <w:left w:val="none" w:sz="0" w:space="0" w:color="auto"/>
        <w:bottom w:val="none" w:sz="0" w:space="0" w:color="auto"/>
        <w:right w:val="none" w:sz="0" w:space="0" w:color="auto"/>
      </w:divBdr>
    </w:div>
    <w:div w:id="1093431185">
      <w:bodyDiv w:val="1"/>
      <w:marLeft w:val="0"/>
      <w:marRight w:val="0"/>
      <w:marTop w:val="0"/>
      <w:marBottom w:val="0"/>
      <w:divBdr>
        <w:top w:val="none" w:sz="0" w:space="0" w:color="auto"/>
        <w:left w:val="none" w:sz="0" w:space="0" w:color="auto"/>
        <w:bottom w:val="none" w:sz="0" w:space="0" w:color="auto"/>
        <w:right w:val="none" w:sz="0" w:space="0" w:color="auto"/>
      </w:divBdr>
    </w:div>
    <w:div w:id="1093814851">
      <w:bodyDiv w:val="1"/>
      <w:marLeft w:val="0"/>
      <w:marRight w:val="0"/>
      <w:marTop w:val="0"/>
      <w:marBottom w:val="0"/>
      <w:divBdr>
        <w:top w:val="none" w:sz="0" w:space="0" w:color="auto"/>
        <w:left w:val="none" w:sz="0" w:space="0" w:color="auto"/>
        <w:bottom w:val="none" w:sz="0" w:space="0" w:color="auto"/>
        <w:right w:val="none" w:sz="0" w:space="0" w:color="auto"/>
      </w:divBdr>
    </w:div>
    <w:div w:id="1093821823">
      <w:bodyDiv w:val="1"/>
      <w:marLeft w:val="0"/>
      <w:marRight w:val="0"/>
      <w:marTop w:val="0"/>
      <w:marBottom w:val="0"/>
      <w:divBdr>
        <w:top w:val="none" w:sz="0" w:space="0" w:color="auto"/>
        <w:left w:val="none" w:sz="0" w:space="0" w:color="auto"/>
        <w:bottom w:val="none" w:sz="0" w:space="0" w:color="auto"/>
        <w:right w:val="none" w:sz="0" w:space="0" w:color="auto"/>
      </w:divBdr>
    </w:div>
    <w:div w:id="1093863512">
      <w:bodyDiv w:val="1"/>
      <w:marLeft w:val="0"/>
      <w:marRight w:val="0"/>
      <w:marTop w:val="0"/>
      <w:marBottom w:val="0"/>
      <w:divBdr>
        <w:top w:val="none" w:sz="0" w:space="0" w:color="auto"/>
        <w:left w:val="none" w:sz="0" w:space="0" w:color="auto"/>
        <w:bottom w:val="none" w:sz="0" w:space="0" w:color="auto"/>
        <w:right w:val="none" w:sz="0" w:space="0" w:color="auto"/>
      </w:divBdr>
    </w:div>
    <w:div w:id="1093891170">
      <w:bodyDiv w:val="1"/>
      <w:marLeft w:val="0"/>
      <w:marRight w:val="0"/>
      <w:marTop w:val="0"/>
      <w:marBottom w:val="0"/>
      <w:divBdr>
        <w:top w:val="none" w:sz="0" w:space="0" w:color="auto"/>
        <w:left w:val="none" w:sz="0" w:space="0" w:color="auto"/>
        <w:bottom w:val="none" w:sz="0" w:space="0" w:color="auto"/>
        <w:right w:val="none" w:sz="0" w:space="0" w:color="auto"/>
      </w:divBdr>
      <w:divsChild>
        <w:div w:id="2037072599">
          <w:marLeft w:val="0"/>
          <w:marRight w:val="0"/>
          <w:marTop w:val="0"/>
          <w:marBottom w:val="0"/>
          <w:divBdr>
            <w:top w:val="none" w:sz="0" w:space="0" w:color="auto"/>
            <w:left w:val="none" w:sz="0" w:space="0" w:color="auto"/>
            <w:bottom w:val="none" w:sz="0" w:space="0" w:color="auto"/>
            <w:right w:val="none" w:sz="0" w:space="0" w:color="auto"/>
          </w:divBdr>
          <w:divsChild>
            <w:div w:id="20655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27400">
      <w:bodyDiv w:val="1"/>
      <w:marLeft w:val="0"/>
      <w:marRight w:val="0"/>
      <w:marTop w:val="0"/>
      <w:marBottom w:val="0"/>
      <w:divBdr>
        <w:top w:val="none" w:sz="0" w:space="0" w:color="auto"/>
        <w:left w:val="none" w:sz="0" w:space="0" w:color="auto"/>
        <w:bottom w:val="none" w:sz="0" w:space="0" w:color="auto"/>
        <w:right w:val="none" w:sz="0" w:space="0" w:color="auto"/>
      </w:divBdr>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278693">
      <w:bodyDiv w:val="1"/>
      <w:marLeft w:val="0"/>
      <w:marRight w:val="0"/>
      <w:marTop w:val="0"/>
      <w:marBottom w:val="0"/>
      <w:divBdr>
        <w:top w:val="none" w:sz="0" w:space="0" w:color="auto"/>
        <w:left w:val="none" w:sz="0" w:space="0" w:color="auto"/>
        <w:bottom w:val="none" w:sz="0" w:space="0" w:color="auto"/>
        <w:right w:val="none" w:sz="0" w:space="0" w:color="auto"/>
      </w:divBdr>
    </w:div>
    <w:div w:id="1094517631">
      <w:bodyDiv w:val="1"/>
      <w:marLeft w:val="0"/>
      <w:marRight w:val="0"/>
      <w:marTop w:val="0"/>
      <w:marBottom w:val="0"/>
      <w:divBdr>
        <w:top w:val="none" w:sz="0" w:space="0" w:color="auto"/>
        <w:left w:val="none" w:sz="0" w:space="0" w:color="auto"/>
        <w:bottom w:val="none" w:sz="0" w:space="0" w:color="auto"/>
        <w:right w:val="none" w:sz="0" w:space="0" w:color="auto"/>
      </w:divBdr>
    </w:div>
    <w:div w:id="1094588927">
      <w:bodyDiv w:val="1"/>
      <w:marLeft w:val="0"/>
      <w:marRight w:val="0"/>
      <w:marTop w:val="0"/>
      <w:marBottom w:val="0"/>
      <w:divBdr>
        <w:top w:val="none" w:sz="0" w:space="0" w:color="auto"/>
        <w:left w:val="none" w:sz="0" w:space="0" w:color="auto"/>
        <w:bottom w:val="none" w:sz="0" w:space="0" w:color="auto"/>
        <w:right w:val="none" w:sz="0" w:space="0" w:color="auto"/>
      </w:divBdr>
    </w:div>
    <w:div w:id="1094666244">
      <w:bodyDiv w:val="1"/>
      <w:marLeft w:val="0"/>
      <w:marRight w:val="0"/>
      <w:marTop w:val="0"/>
      <w:marBottom w:val="0"/>
      <w:divBdr>
        <w:top w:val="none" w:sz="0" w:space="0" w:color="auto"/>
        <w:left w:val="none" w:sz="0" w:space="0" w:color="auto"/>
        <w:bottom w:val="none" w:sz="0" w:space="0" w:color="auto"/>
        <w:right w:val="none" w:sz="0" w:space="0" w:color="auto"/>
      </w:divBdr>
    </w:div>
    <w:div w:id="1094788514">
      <w:bodyDiv w:val="1"/>
      <w:marLeft w:val="0"/>
      <w:marRight w:val="0"/>
      <w:marTop w:val="0"/>
      <w:marBottom w:val="0"/>
      <w:divBdr>
        <w:top w:val="none" w:sz="0" w:space="0" w:color="auto"/>
        <w:left w:val="none" w:sz="0" w:space="0" w:color="auto"/>
        <w:bottom w:val="none" w:sz="0" w:space="0" w:color="auto"/>
        <w:right w:val="none" w:sz="0" w:space="0" w:color="auto"/>
      </w:divBdr>
    </w:div>
    <w:div w:id="1094857285">
      <w:bodyDiv w:val="1"/>
      <w:marLeft w:val="0"/>
      <w:marRight w:val="0"/>
      <w:marTop w:val="0"/>
      <w:marBottom w:val="0"/>
      <w:divBdr>
        <w:top w:val="none" w:sz="0" w:space="0" w:color="auto"/>
        <w:left w:val="none" w:sz="0" w:space="0" w:color="auto"/>
        <w:bottom w:val="none" w:sz="0" w:space="0" w:color="auto"/>
        <w:right w:val="none" w:sz="0" w:space="0" w:color="auto"/>
      </w:divBdr>
    </w:div>
    <w:div w:id="1094858235">
      <w:bodyDiv w:val="1"/>
      <w:marLeft w:val="0"/>
      <w:marRight w:val="0"/>
      <w:marTop w:val="0"/>
      <w:marBottom w:val="0"/>
      <w:divBdr>
        <w:top w:val="none" w:sz="0" w:space="0" w:color="auto"/>
        <w:left w:val="none" w:sz="0" w:space="0" w:color="auto"/>
        <w:bottom w:val="none" w:sz="0" w:space="0" w:color="auto"/>
        <w:right w:val="none" w:sz="0" w:space="0" w:color="auto"/>
      </w:divBdr>
    </w:div>
    <w:div w:id="1094862421">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5052246">
      <w:bodyDiv w:val="1"/>
      <w:marLeft w:val="0"/>
      <w:marRight w:val="0"/>
      <w:marTop w:val="0"/>
      <w:marBottom w:val="0"/>
      <w:divBdr>
        <w:top w:val="none" w:sz="0" w:space="0" w:color="auto"/>
        <w:left w:val="none" w:sz="0" w:space="0" w:color="auto"/>
        <w:bottom w:val="none" w:sz="0" w:space="0" w:color="auto"/>
        <w:right w:val="none" w:sz="0" w:space="0" w:color="auto"/>
      </w:divBdr>
    </w:div>
    <w:div w:id="1095057037">
      <w:bodyDiv w:val="1"/>
      <w:marLeft w:val="0"/>
      <w:marRight w:val="0"/>
      <w:marTop w:val="0"/>
      <w:marBottom w:val="0"/>
      <w:divBdr>
        <w:top w:val="none" w:sz="0" w:space="0" w:color="auto"/>
        <w:left w:val="none" w:sz="0" w:space="0" w:color="auto"/>
        <w:bottom w:val="none" w:sz="0" w:space="0" w:color="auto"/>
        <w:right w:val="none" w:sz="0" w:space="0" w:color="auto"/>
      </w:divBdr>
    </w:div>
    <w:div w:id="1095129297">
      <w:bodyDiv w:val="1"/>
      <w:marLeft w:val="0"/>
      <w:marRight w:val="0"/>
      <w:marTop w:val="0"/>
      <w:marBottom w:val="0"/>
      <w:divBdr>
        <w:top w:val="none" w:sz="0" w:space="0" w:color="auto"/>
        <w:left w:val="none" w:sz="0" w:space="0" w:color="auto"/>
        <w:bottom w:val="none" w:sz="0" w:space="0" w:color="auto"/>
        <w:right w:val="none" w:sz="0" w:space="0" w:color="auto"/>
      </w:divBdr>
    </w:div>
    <w:div w:id="1095134249">
      <w:bodyDiv w:val="1"/>
      <w:marLeft w:val="0"/>
      <w:marRight w:val="0"/>
      <w:marTop w:val="0"/>
      <w:marBottom w:val="0"/>
      <w:divBdr>
        <w:top w:val="none" w:sz="0" w:space="0" w:color="auto"/>
        <w:left w:val="none" w:sz="0" w:space="0" w:color="auto"/>
        <w:bottom w:val="none" w:sz="0" w:space="0" w:color="auto"/>
        <w:right w:val="none" w:sz="0" w:space="0" w:color="auto"/>
      </w:divBdr>
    </w:div>
    <w:div w:id="1095172453">
      <w:bodyDiv w:val="1"/>
      <w:marLeft w:val="0"/>
      <w:marRight w:val="0"/>
      <w:marTop w:val="0"/>
      <w:marBottom w:val="0"/>
      <w:divBdr>
        <w:top w:val="none" w:sz="0" w:space="0" w:color="auto"/>
        <w:left w:val="none" w:sz="0" w:space="0" w:color="auto"/>
        <w:bottom w:val="none" w:sz="0" w:space="0" w:color="auto"/>
        <w:right w:val="none" w:sz="0" w:space="0" w:color="auto"/>
      </w:divBdr>
    </w:div>
    <w:div w:id="1095397755">
      <w:bodyDiv w:val="1"/>
      <w:marLeft w:val="0"/>
      <w:marRight w:val="0"/>
      <w:marTop w:val="0"/>
      <w:marBottom w:val="0"/>
      <w:divBdr>
        <w:top w:val="none" w:sz="0" w:space="0" w:color="auto"/>
        <w:left w:val="none" w:sz="0" w:space="0" w:color="auto"/>
        <w:bottom w:val="none" w:sz="0" w:space="0" w:color="auto"/>
        <w:right w:val="none" w:sz="0" w:space="0" w:color="auto"/>
      </w:divBdr>
    </w:div>
    <w:div w:id="1095520649">
      <w:bodyDiv w:val="1"/>
      <w:marLeft w:val="0"/>
      <w:marRight w:val="0"/>
      <w:marTop w:val="0"/>
      <w:marBottom w:val="0"/>
      <w:divBdr>
        <w:top w:val="none" w:sz="0" w:space="0" w:color="auto"/>
        <w:left w:val="none" w:sz="0" w:space="0" w:color="auto"/>
        <w:bottom w:val="none" w:sz="0" w:space="0" w:color="auto"/>
        <w:right w:val="none" w:sz="0" w:space="0" w:color="auto"/>
      </w:divBdr>
    </w:div>
    <w:div w:id="1095633424">
      <w:bodyDiv w:val="1"/>
      <w:marLeft w:val="0"/>
      <w:marRight w:val="0"/>
      <w:marTop w:val="0"/>
      <w:marBottom w:val="0"/>
      <w:divBdr>
        <w:top w:val="none" w:sz="0" w:space="0" w:color="auto"/>
        <w:left w:val="none" w:sz="0" w:space="0" w:color="auto"/>
        <w:bottom w:val="none" w:sz="0" w:space="0" w:color="auto"/>
        <w:right w:val="none" w:sz="0" w:space="0" w:color="auto"/>
      </w:divBdr>
    </w:div>
    <w:div w:id="1095639388">
      <w:bodyDiv w:val="1"/>
      <w:marLeft w:val="0"/>
      <w:marRight w:val="0"/>
      <w:marTop w:val="0"/>
      <w:marBottom w:val="0"/>
      <w:divBdr>
        <w:top w:val="none" w:sz="0" w:space="0" w:color="auto"/>
        <w:left w:val="none" w:sz="0" w:space="0" w:color="auto"/>
        <w:bottom w:val="none" w:sz="0" w:space="0" w:color="auto"/>
        <w:right w:val="none" w:sz="0" w:space="0" w:color="auto"/>
      </w:divBdr>
    </w:div>
    <w:div w:id="1095639420">
      <w:bodyDiv w:val="1"/>
      <w:marLeft w:val="0"/>
      <w:marRight w:val="0"/>
      <w:marTop w:val="0"/>
      <w:marBottom w:val="0"/>
      <w:divBdr>
        <w:top w:val="none" w:sz="0" w:space="0" w:color="auto"/>
        <w:left w:val="none" w:sz="0" w:space="0" w:color="auto"/>
        <w:bottom w:val="none" w:sz="0" w:space="0" w:color="auto"/>
        <w:right w:val="none" w:sz="0" w:space="0" w:color="auto"/>
      </w:divBdr>
    </w:div>
    <w:div w:id="1095785666">
      <w:bodyDiv w:val="1"/>
      <w:marLeft w:val="0"/>
      <w:marRight w:val="0"/>
      <w:marTop w:val="0"/>
      <w:marBottom w:val="0"/>
      <w:divBdr>
        <w:top w:val="none" w:sz="0" w:space="0" w:color="auto"/>
        <w:left w:val="none" w:sz="0" w:space="0" w:color="auto"/>
        <w:bottom w:val="none" w:sz="0" w:space="0" w:color="auto"/>
        <w:right w:val="none" w:sz="0" w:space="0" w:color="auto"/>
      </w:divBdr>
    </w:div>
    <w:div w:id="1095831253">
      <w:bodyDiv w:val="1"/>
      <w:marLeft w:val="0"/>
      <w:marRight w:val="0"/>
      <w:marTop w:val="0"/>
      <w:marBottom w:val="0"/>
      <w:divBdr>
        <w:top w:val="none" w:sz="0" w:space="0" w:color="auto"/>
        <w:left w:val="none" w:sz="0" w:space="0" w:color="auto"/>
        <w:bottom w:val="none" w:sz="0" w:space="0" w:color="auto"/>
        <w:right w:val="none" w:sz="0" w:space="0" w:color="auto"/>
      </w:divBdr>
    </w:div>
    <w:div w:id="1095977885">
      <w:bodyDiv w:val="1"/>
      <w:marLeft w:val="0"/>
      <w:marRight w:val="0"/>
      <w:marTop w:val="0"/>
      <w:marBottom w:val="0"/>
      <w:divBdr>
        <w:top w:val="none" w:sz="0" w:space="0" w:color="auto"/>
        <w:left w:val="none" w:sz="0" w:space="0" w:color="auto"/>
        <w:bottom w:val="none" w:sz="0" w:space="0" w:color="auto"/>
        <w:right w:val="none" w:sz="0" w:space="0" w:color="auto"/>
      </w:divBdr>
    </w:div>
    <w:div w:id="1095980588">
      <w:bodyDiv w:val="1"/>
      <w:marLeft w:val="0"/>
      <w:marRight w:val="0"/>
      <w:marTop w:val="0"/>
      <w:marBottom w:val="0"/>
      <w:divBdr>
        <w:top w:val="none" w:sz="0" w:space="0" w:color="auto"/>
        <w:left w:val="none" w:sz="0" w:space="0" w:color="auto"/>
        <w:bottom w:val="none" w:sz="0" w:space="0" w:color="auto"/>
        <w:right w:val="none" w:sz="0" w:space="0" w:color="auto"/>
      </w:divBdr>
    </w:div>
    <w:div w:id="1095982887">
      <w:bodyDiv w:val="1"/>
      <w:marLeft w:val="0"/>
      <w:marRight w:val="0"/>
      <w:marTop w:val="0"/>
      <w:marBottom w:val="0"/>
      <w:divBdr>
        <w:top w:val="none" w:sz="0" w:space="0" w:color="auto"/>
        <w:left w:val="none" w:sz="0" w:space="0" w:color="auto"/>
        <w:bottom w:val="none" w:sz="0" w:space="0" w:color="auto"/>
        <w:right w:val="none" w:sz="0" w:space="0" w:color="auto"/>
      </w:divBdr>
    </w:div>
    <w:div w:id="1096054725">
      <w:bodyDiv w:val="1"/>
      <w:marLeft w:val="0"/>
      <w:marRight w:val="0"/>
      <w:marTop w:val="0"/>
      <w:marBottom w:val="0"/>
      <w:divBdr>
        <w:top w:val="none" w:sz="0" w:space="0" w:color="auto"/>
        <w:left w:val="none" w:sz="0" w:space="0" w:color="auto"/>
        <w:bottom w:val="none" w:sz="0" w:space="0" w:color="auto"/>
        <w:right w:val="none" w:sz="0" w:space="0" w:color="auto"/>
      </w:divBdr>
    </w:div>
    <w:div w:id="1096054993">
      <w:bodyDiv w:val="1"/>
      <w:marLeft w:val="0"/>
      <w:marRight w:val="0"/>
      <w:marTop w:val="0"/>
      <w:marBottom w:val="0"/>
      <w:divBdr>
        <w:top w:val="none" w:sz="0" w:space="0" w:color="auto"/>
        <w:left w:val="none" w:sz="0" w:space="0" w:color="auto"/>
        <w:bottom w:val="none" w:sz="0" w:space="0" w:color="auto"/>
        <w:right w:val="none" w:sz="0" w:space="0" w:color="auto"/>
      </w:divBdr>
    </w:div>
    <w:div w:id="1096170136">
      <w:bodyDiv w:val="1"/>
      <w:marLeft w:val="0"/>
      <w:marRight w:val="0"/>
      <w:marTop w:val="0"/>
      <w:marBottom w:val="0"/>
      <w:divBdr>
        <w:top w:val="none" w:sz="0" w:space="0" w:color="auto"/>
        <w:left w:val="none" w:sz="0" w:space="0" w:color="auto"/>
        <w:bottom w:val="none" w:sz="0" w:space="0" w:color="auto"/>
        <w:right w:val="none" w:sz="0" w:space="0" w:color="auto"/>
      </w:divBdr>
    </w:div>
    <w:div w:id="1096949357">
      <w:bodyDiv w:val="1"/>
      <w:marLeft w:val="0"/>
      <w:marRight w:val="0"/>
      <w:marTop w:val="0"/>
      <w:marBottom w:val="0"/>
      <w:divBdr>
        <w:top w:val="none" w:sz="0" w:space="0" w:color="auto"/>
        <w:left w:val="none" w:sz="0" w:space="0" w:color="auto"/>
        <w:bottom w:val="none" w:sz="0" w:space="0" w:color="auto"/>
        <w:right w:val="none" w:sz="0" w:space="0" w:color="auto"/>
      </w:divBdr>
    </w:div>
    <w:div w:id="1097020044">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097212930">
      <w:bodyDiv w:val="1"/>
      <w:marLeft w:val="0"/>
      <w:marRight w:val="0"/>
      <w:marTop w:val="0"/>
      <w:marBottom w:val="0"/>
      <w:divBdr>
        <w:top w:val="none" w:sz="0" w:space="0" w:color="auto"/>
        <w:left w:val="none" w:sz="0" w:space="0" w:color="auto"/>
        <w:bottom w:val="none" w:sz="0" w:space="0" w:color="auto"/>
        <w:right w:val="none" w:sz="0" w:space="0" w:color="auto"/>
      </w:divBdr>
    </w:div>
    <w:div w:id="1097603231">
      <w:bodyDiv w:val="1"/>
      <w:marLeft w:val="0"/>
      <w:marRight w:val="0"/>
      <w:marTop w:val="0"/>
      <w:marBottom w:val="0"/>
      <w:divBdr>
        <w:top w:val="none" w:sz="0" w:space="0" w:color="auto"/>
        <w:left w:val="none" w:sz="0" w:space="0" w:color="auto"/>
        <w:bottom w:val="none" w:sz="0" w:space="0" w:color="auto"/>
        <w:right w:val="none" w:sz="0" w:space="0" w:color="auto"/>
      </w:divBdr>
    </w:div>
    <w:div w:id="1097605171">
      <w:bodyDiv w:val="1"/>
      <w:marLeft w:val="0"/>
      <w:marRight w:val="0"/>
      <w:marTop w:val="0"/>
      <w:marBottom w:val="0"/>
      <w:divBdr>
        <w:top w:val="none" w:sz="0" w:space="0" w:color="auto"/>
        <w:left w:val="none" w:sz="0" w:space="0" w:color="auto"/>
        <w:bottom w:val="none" w:sz="0" w:space="0" w:color="auto"/>
        <w:right w:val="none" w:sz="0" w:space="0" w:color="auto"/>
      </w:divBdr>
    </w:div>
    <w:div w:id="1097675426">
      <w:bodyDiv w:val="1"/>
      <w:marLeft w:val="0"/>
      <w:marRight w:val="0"/>
      <w:marTop w:val="0"/>
      <w:marBottom w:val="0"/>
      <w:divBdr>
        <w:top w:val="none" w:sz="0" w:space="0" w:color="auto"/>
        <w:left w:val="none" w:sz="0" w:space="0" w:color="auto"/>
        <w:bottom w:val="none" w:sz="0" w:space="0" w:color="auto"/>
        <w:right w:val="none" w:sz="0" w:space="0" w:color="auto"/>
      </w:divBdr>
    </w:div>
    <w:div w:id="1097866914">
      <w:bodyDiv w:val="1"/>
      <w:marLeft w:val="0"/>
      <w:marRight w:val="0"/>
      <w:marTop w:val="0"/>
      <w:marBottom w:val="0"/>
      <w:divBdr>
        <w:top w:val="none" w:sz="0" w:space="0" w:color="auto"/>
        <w:left w:val="none" w:sz="0" w:space="0" w:color="auto"/>
        <w:bottom w:val="none" w:sz="0" w:space="0" w:color="auto"/>
        <w:right w:val="none" w:sz="0" w:space="0" w:color="auto"/>
      </w:divBdr>
    </w:div>
    <w:div w:id="1098139274">
      <w:bodyDiv w:val="1"/>
      <w:marLeft w:val="0"/>
      <w:marRight w:val="0"/>
      <w:marTop w:val="0"/>
      <w:marBottom w:val="0"/>
      <w:divBdr>
        <w:top w:val="none" w:sz="0" w:space="0" w:color="auto"/>
        <w:left w:val="none" w:sz="0" w:space="0" w:color="auto"/>
        <w:bottom w:val="none" w:sz="0" w:space="0" w:color="auto"/>
        <w:right w:val="none" w:sz="0" w:space="0" w:color="auto"/>
      </w:divBdr>
    </w:div>
    <w:div w:id="1098257233">
      <w:bodyDiv w:val="1"/>
      <w:marLeft w:val="0"/>
      <w:marRight w:val="0"/>
      <w:marTop w:val="0"/>
      <w:marBottom w:val="0"/>
      <w:divBdr>
        <w:top w:val="none" w:sz="0" w:space="0" w:color="auto"/>
        <w:left w:val="none" w:sz="0" w:space="0" w:color="auto"/>
        <w:bottom w:val="none" w:sz="0" w:space="0" w:color="auto"/>
        <w:right w:val="none" w:sz="0" w:space="0" w:color="auto"/>
      </w:divBdr>
    </w:div>
    <w:div w:id="1098329421">
      <w:bodyDiv w:val="1"/>
      <w:marLeft w:val="0"/>
      <w:marRight w:val="0"/>
      <w:marTop w:val="0"/>
      <w:marBottom w:val="0"/>
      <w:divBdr>
        <w:top w:val="none" w:sz="0" w:space="0" w:color="auto"/>
        <w:left w:val="none" w:sz="0" w:space="0" w:color="auto"/>
        <w:bottom w:val="none" w:sz="0" w:space="0" w:color="auto"/>
        <w:right w:val="none" w:sz="0" w:space="0" w:color="auto"/>
      </w:divBdr>
    </w:div>
    <w:div w:id="1098525555">
      <w:bodyDiv w:val="1"/>
      <w:marLeft w:val="0"/>
      <w:marRight w:val="0"/>
      <w:marTop w:val="0"/>
      <w:marBottom w:val="0"/>
      <w:divBdr>
        <w:top w:val="none" w:sz="0" w:space="0" w:color="auto"/>
        <w:left w:val="none" w:sz="0" w:space="0" w:color="auto"/>
        <w:bottom w:val="none" w:sz="0" w:space="0" w:color="auto"/>
        <w:right w:val="none" w:sz="0" w:space="0" w:color="auto"/>
      </w:divBdr>
    </w:div>
    <w:div w:id="1098792851">
      <w:bodyDiv w:val="1"/>
      <w:marLeft w:val="0"/>
      <w:marRight w:val="0"/>
      <w:marTop w:val="0"/>
      <w:marBottom w:val="0"/>
      <w:divBdr>
        <w:top w:val="none" w:sz="0" w:space="0" w:color="auto"/>
        <w:left w:val="none" w:sz="0" w:space="0" w:color="auto"/>
        <w:bottom w:val="none" w:sz="0" w:space="0" w:color="auto"/>
        <w:right w:val="none" w:sz="0" w:space="0" w:color="auto"/>
      </w:divBdr>
    </w:div>
    <w:div w:id="1098912645">
      <w:bodyDiv w:val="1"/>
      <w:marLeft w:val="0"/>
      <w:marRight w:val="0"/>
      <w:marTop w:val="0"/>
      <w:marBottom w:val="0"/>
      <w:divBdr>
        <w:top w:val="none" w:sz="0" w:space="0" w:color="auto"/>
        <w:left w:val="none" w:sz="0" w:space="0" w:color="auto"/>
        <w:bottom w:val="none" w:sz="0" w:space="0" w:color="auto"/>
        <w:right w:val="none" w:sz="0" w:space="0" w:color="auto"/>
      </w:divBdr>
    </w:div>
    <w:div w:id="1098984405">
      <w:bodyDiv w:val="1"/>
      <w:marLeft w:val="0"/>
      <w:marRight w:val="0"/>
      <w:marTop w:val="0"/>
      <w:marBottom w:val="0"/>
      <w:divBdr>
        <w:top w:val="none" w:sz="0" w:space="0" w:color="auto"/>
        <w:left w:val="none" w:sz="0" w:space="0" w:color="auto"/>
        <w:bottom w:val="none" w:sz="0" w:space="0" w:color="auto"/>
        <w:right w:val="none" w:sz="0" w:space="0" w:color="auto"/>
      </w:divBdr>
    </w:div>
    <w:div w:id="1099258655">
      <w:bodyDiv w:val="1"/>
      <w:marLeft w:val="0"/>
      <w:marRight w:val="0"/>
      <w:marTop w:val="0"/>
      <w:marBottom w:val="0"/>
      <w:divBdr>
        <w:top w:val="none" w:sz="0" w:space="0" w:color="auto"/>
        <w:left w:val="none" w:sz="0" w:space="0" w:color="auto"/>
        <w:bottom w:val="none" w:sz="0" w:space="0" w:color="auto"/>
        <w:right w:val="none" w:sz="0" w:space="0" w:color="auto"/>
      </w:divBdr>
    </w:div>
    <w:div w:id="1099375162">
      <w:bodyDiv w:val="1"/>
      <w:marLeft w:val="0"/>
      <w:marRight w:val="0"/>
      <w:marTop w:val="0"/>
      <w:marBottom w:val="0"/>
      <w:divBdr>
        <w:top w:val="none" w:sz="0" w:space="0" w:color="auto"/>
        <w:left w:val="none" w:sz="0" w:space="0" w:color="auto"/>
        <w:bottom w:val="none" w:sz="0" w:space="0" w:color="auto"/>
        <w:right w:val="none" w:sz="0" w:space="0" w:color="auto"/>
      </w:divBdr>
    </w:div>
    <w:div w:id="1099452217">
      <w:bodyDiv w:val="1"/>
      <w:marLeft w:val="0"/>
      <w:marRight w:val="0"/>
      <w:marTop w:val="0"/>
      <w:marBottom w:val="0"/>
      <w:divBdr>
        <w:top w:val="none" w:sz="0" w:space="0" w:color="auto"/>
        <w:left w:val="none" w:sz="0" w:space="0" w:color="auto"/>
        <w:bottom w:val="none" w:sz="0" w:space="0" w:color="auto"/>
        <w:right w:val="none" w:sz="0" w:space="0" w:color="auto"/>
      </w:divBdr>
    </w:div>
    <w:div w:id="1099788521">
      <w:bodyDiv w:val="1"/>
      <w:marLeft w:val="0"/>
      <w:marRight w:val="0"/>
      <w:marTop w:val="0"/>
      <w:marBottom w:val="0"/>
      <w:divBdr>
        <w:top w:val="none" w:sz="0" w:space="0" w:color="auto"/>
        <w:left w:val="none" w:sz="0" w:space="0" w:color="auto"/>
        <w:bottom w:val="none" w:sz="0" w:space="0" w:color="auto"/>
        <w:right w:val="none" w:sz="0" w:space="0" w:color="auto"/>
      </w:divBdr>
    </w:div>
    <w:div w:id="1099987506">
      <w:bodyDiv w:val="1"/>
      <w:marLeft w:val="0"/>
      <w:marRight w:val="0"/>
      <w:marTop w:val="0"/>
      <w:marBottom w:val="0"/>
      <w:divBdr>
        <w:top w:val="none" w:sz="0" w:space="0" w:color="auto"/>
        <w:left w:val="none" w:sz="0" w:space="0" w:color="auto"/>
        <w:bottom w:val="none" w:sz="0" w:space="0" w:color="auto"/>
        <w:right w:val="none" w:sz="0" w:space="0" w:color="auto"/>
      </w:divBdr>
    </w:div>
    <w:div w:id="1100223840">
      <w:bodyDiv w:val="1"/>
      <w:marLeft w:val="0"/>
      <w:marRight w:val="0"/>
      <w:marTop w:val="0"/>
      <w:marBottom w:val="0"/>
      <w:divBdr>
        <w:top w:val="none" w:sz="0" w:space="0" w:color="auto"/>
        <w:left w:val="none" w:sz="0" w:space="0" w:color="auto"/>
        <w:bottom w:val="none" w:sz="0" w:space="0" w:color="auto"/>
        <w:right w:val="none" w:sz="0" w:space="0" w:color="auto"/>
      </w:divBdr>
    </w:div>
    <w:div w:id="1100370745">
      <w:bodyDiv w:val="1"/>
      <w:marLeft w:val="0"/>
      <w:marRight w:val="0"/>
      <w:marTop w:val="0"/>
      <w:marBottom w:val="0"/>
      <w:divBdr>
        <w:top w:val="none" w:sz="0" w:space="0" w:color="auto"/>
        <w:left w:val="none" w:sz="0" w:space="0" w:color="auto"/>
        <w:bottom w:val="none" w:sz="0" w:space="0" w:color="auto"/>
        <w:right w:val="none" w:sz="0" w:space="0" w:color="auto"/>
      </w:divBdr>
    </w:div>
    <w:div w:id="1100443718">
      <w:bodyDiv w:val="1"/>
      <w:marLeft w:val="0"/>
      <w:marRight w:val="0"/>
      <w:marTop w:val="0"/>
      <w:marBottom w:val="0"/>
      <w:divBdr>
        <w:top w:val="none" w:sz="0" w:space="0" w:color="auto"/>
        <w:left w:val="none" w:sz="0" w:space="0" w:color="auto"/>
        <w:bottom w:val="none" w:sz="0" w:space="0" w:color="auto"/>
        <w:right w:val="none" w:sz="0" w:space="0" w:color="auto"/>
      </w:divBdr>
    </w:div>
    <w:div w:id="1100491594">
      <w:bodyDiv w:val="1"/>
      <w:marLeft w:val="0"/>
      <w:marRight w:val="0"/>
      <w:marTop w:val="0"/>
      <w:marBottom w:val="0"/>
      <w:divBdr>
        <w:top w:val="none" w:sz="0" w:space="0" w:color="auto"/>
        <w:left w:val="none" w:sz="0" w:space="0" w:color="auto"/>
        <w:bottom w:val="none" w:sz="0" w:space="0" w:color="auto"/>
        <w:right w:val="none" w:sz="0" w:space="0" w:color="auto"/>
      </w:divBdr>
    </w:div>
    <w:div w:id="1100561182">
      <w:bodyDiv w:val="1"/>
      <w:marLeft w:val="0"/>
      <w:marRight w:val="0"/>
      <w:marTop w:val="0"/>
      <w:marBottom w:val="0"/>
      <w:divBdr>
        <w:top w:val="none" w:sz="0" w:space="0" w:color="auto"/>
        <w:left w:val="none" w:sz="0" w:space="0" w:color="auto"/>
        <w:bottom w:val="none" w:sz="0" w:space="0" w:color="auto"/>
        <w:right w:val="none" w:sz="0" w:space="0" w:color="auto"/>
      </w:divBdr>
    </w:div>
    <w:div w:id="1100640572">
      <w:bodyDiv w:val="1"/>
      <w:marLeft w:val="0"/>
      <w:marRight w:val="0"/>
      <w:marTop w:val="0"/>
      <w:marBottom w:val="0"/>
      <w:divBdr>
        <w:top w:val="none" w:sz="0" w:space="0" w:color="auto"/>
        <w:left w:val="none" w:sz="0" w:space="0" w:color="auto"/>
        <w:bottom w:val="none" w:sz="0" w:space="0" w:color="auto"/>
        <w:right w:val="none" w:sz="0" w:space="0" w:color="auto"/>
      </w:divBdr>
    </w:div>
    <w:div w:id="1100754741">
      <w:bodyDiv w:val="1"/>
      <w:marLeft w:val="0"/>
      <w:marRight w:val="0"/>
      <w:marTop w:val="0"/>
      <w:marBottom w:val="0"/>
      <w:divBdr>
        <w:top w:val="none" w:sz="0" w:space="0" w:color="auto"/>
        <w:left w:val="none" w:sz="0" w:space="0" w:color="auto"/>
        <w:bottom w:val="none" w:sz="0" w:space="0" w:color="auto"/>
        <w:right w:val="none" w:sz="0" w:space="0" w:color="auto"/>
      </w:divBdr>
    </w:div>
    <w:div w:id="1100837451">
      <w:bodyDiv w:val="1"/>
      <w:marLeft w:val="0"/>
      <w:marRight w:val="0"/>
      <w:marTop w:val="0"/>
      <w:marBottom w:val="0"/>
      <w:divBdr>
        <w:top w:val="none" w:sz="0" w:space="0" w:color="auto"/>
        <w:left w:val="none" w:sz="0" w:space="0" w:color="auto"/>
        <w:bottom w:val="none" w:sz="0" w:space="0" w:color="auto"/>
        <w:right w:val="none" w:sz="0" w:space="0" w:color="auto"/>
      </w:divBdr>
    </w:div>
    <w:div w:id="1101216537">
      <w:bodyDiv w:val="1"/>
      <w:marLeft w:val="0"/>
      <w:marRight w:val="0"/>
      <w:marTop w:val="0"/>
      <w:marBottom w:val="0"/>
      <w:divBdr>
        <w:top w:val="none" w:sz="0" w:space="0" w:color="auto"/>
        <w:left w:val="none" w:sz="0" w:space="0" w:color="auto"/>
        <w:bottom w:val="none" w:sz="0" w:space="0" w:color="auto"/>
        <w:right w:val="none" w:sz="0" w:space="0" w:color="auto"/>
      </w:divBdr>
    </w:div>
    <w:div w:id="1101219069">
      <w:bodyDiv w:val="1"/>
      <w:marLeft w:val="0"/>
      <w:marRight w:val="0"/>
      <w:marTop w:val="0"/>
      <w:marBottom w:val="0"/>
      <w:divBdr>
        <w:top w:val="none" w:sz="0" w:space="0" w:color="auto"/>
        <w:left w:val="none" w:sz="0" w:space="0" w:color="auto"/>
        <w:bottom w:val="none" w:sz="0" w:space="0" w:color="auto"/>
        <w:right w:val="none" w:sz="0" w:space="0" w:color="auto"/>
      </w:divBdr>
    </w:div>
    <w:div w:id="1101221349">
      <w:bodyDiv w:val="1"/>
      <w:marLeft w:val="0"/>
      <w:marRight w:val="0"/>
      <w:marTop w:val="0"/>
      <w:marBottom w:val="0"/>
      <w:divBdr>
        <w:top w:val="none" w:sz="0" w:space="0" w:color="auto"/>
        <w:left w:val="none" w:sz="0" w:space="0" w:color="auto"/>
        <w:bottom w:val="none" w:sz="0" w:space="0" w:color="auto"/>
        <w:right w:val="none" w:sz="0" w:space="0" w:color="auto"/>
      </w:divBdr>
    </w:div>
    <w:div w:id="1101294346">
      <w:bodyDiv w:val="1"/>
      <w:marLeft w:val="0"/>
      <w:marRight w:val="0"/>
      <w:marTop w:val="0"/>
      <w:marBottom w:val="0"/>
      <w:divBdr>
        <w:top w:val="none" w:sz="0" w:space="0" w:color="auto"/>
        <w:left w:val="none" w:sz="0" w:space="0" w:color="auto"/>
        <w:bottom w:val="none" w:sz="0" w:space="0" w:color="auto"/>
        <w:right w:val="none" w:sz="0" w:space="0" w:color="auto"/>
      </w:divBdr>
    </w:div>
    <w:div w:id="1101297784">
      <w:bodyDiv w:val="1"/>
      <w:marLeft w:val="0"/>
      <w:marRight w:val="0"/>
      <w:marTop w:val="0"/>
      <w:marBottom w:val="0"/>
      <w:divBdr>
        <w:top w:val="none" w:sz="0" w:space="0" w:color="auto"/>
        <w:left w:val="none" w:sz="0" w:space="0" w:color="auto"/>
        <w:bottom w:val="none" w:sz="0" w:space="0" w:color="auto"/>
        <w:right w:val="none" w:sz="0" w:space="0" w:color="auto"/>
      </w:divBdr>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6196">
      <w:bodyDiv w:val="1"/>
      <w:marLeft w:val="0"/>
      <w:marRight w:val="0"/>
      <w:marTop w:val="0"/>
      <w:marBottom w:val="0"/>
      <w:divBdr>
        <w:top w:val="none" w:sz="0" w:space="0" w:color="auto"/>
        <w:left w:val="none" w:sz="0" w:space="0" w:color="auto"/>
        <w:bottom w:val="none" w:sz="0" w:space="0" w:color="auto"/>
        <w:right w:val="none" w:sz="0" w:space="0" w:color="auto"/>
      </w:divBdr>
    </w:div>
    <w:div w:id="1102070344">
      <w:bodyDiv w:val="1"/>
      <w:marLeft w:val="0"/>
      <w:marRight w:val="0"/>
      <w:marTop w:val="0"/>
      <w:marBottom w:val="0"/>
      <w:divBdr>
        <w:top w:val="none" w:sz="0" w:space="0" w:color="auto"/>
        <w:left w:val="none" w:sz="0" w:space="0" w:color="auto"/>
        <w:bottom w:val="none" w:sz="0" w:space="0" w:color="auto"/>
        <w:right w:val="none" w:sz="0" w:space="0" w:color="auto"/>
      </w:divBdr>
    </w:div>
    <w:div w:id="1102141383">
      <w:bodyDiv w:val="1"/>
      <w:marLeft w:val="0"/>
      <w:marRight w:val="0"/>
      <w:marTop w:val="0"/>
      <w:marBottom w:val="0"/>
      <w:divBdr>
        <w:top w:val="none" w:sz="0" w:space="0" w:color="auto"/>
        <w:left w:val="none" w:sz="0" w:space="0" w:color="auto"/>
        <w:bottom w:val="none" w:sz="0" w:space="0" w:color="auto"/>
        <w:right w:val="none" w:sz="0" w:space="0" w:color="auto"/>
      </w:divBdr>
    </w:div>
    <w:div w:id="1102186278">
      <w:bodyDiv w:val="1"/>
      <w:marLeft w:val="0"/>
      <w:marRight w:val="0"/>
      <w:marTop w:val="0"/>
      <w:marBottom w:val="0"/>
      <w:divBdr>
        <w:top w:val="none" w:sz="0" w:space="0" w:color="auto"/>
        <w:left w:val="none" w:sz="0" w:space="0" w:color="auto"/>
        <w:bottom w:val="none" w:sz="0" w:space="0" w:color="auto"/>
        <w:right w:val="none" w:sz="0" w:space="0" w:color="auto"/>
      </w:divBdr>
    </w:div>
    <w:div w:id="1102190710">
      <w:bodyDiv w:val="1"/>
      <w:marLeft w:val="0"/>
      <w:marRight w:val="0"/>
      <w:marTop w:val="0"/>
      <w:marBottom w:val="0"/>
      <w:divBdr>
        <w:top w:val="none" w:sz="0" w:space="0" w:color="auto"/>
        <w:left w:val="none" w:sz="0" w:space="0" w:color="auto"/>
        <w:bottom w:val="none" w:sz="0" w:space="0" w:color="auto"/>
        <w:right w:val="none" w:sz="0" w:space="0" w:color="auto"/>
      </w:divBdr>
    </w:div>
    <w:div w:id="1102267080">
      <w:bodyDiv w:val="1"/>
      <w:marLeft w:val="0"/>
      <w:marRight w:val="0"/>
      <w:marTop w:val="0"/>
      <w:marBottom w:val="0"/>
      <w:divBdr>
        <w:top w:val="none" w:sz="0" w:space="0" w:color="auto"/>
        <w:left w:val="none" w:sz="0" w:space="0" w:color="auto"/>
        <w:bottom w:val="none" w:sz="0" w:space="0" w:color="auto"/>
        <w:right w:val="none" w:sz="0" w:space="0" w:color="auto"/>
      </w:divBdr>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52613">
      <w:bodyDiv w:val="1"/>
      <w:marLeft w:val="0"/>
      <w:marRight w:val="0"/>
      <w:marTop w:val="0"/>
      <w:marBottom w:val="0"/>
      <w:divBdr>
        <w:top w:val="none" w:sz="0" w:space="0" w:color="auto"/>
        <w:left w:val="none" w:sz="0" w:space="0" w:color="auto"/>
        <w:bottom w:val="none" w:sz="0" w:space="0" w:color="auto"/>
        <w:right w:val="none" w:sz="0" w:space="0" w:color="auto"/>
      </w:divBdr>
    </w:div>
    <w:div w:id="1102530781">
      <w:bodyDiv w:val="1"/>
      <w:marLeft w:val="0"/>
      <w:marRight w:val="0"/>
      <w:marTop w:val="0"/>
      <w:marBottom w:val="0"/>
      <w:divBdr>
        <w:top w:val="none" w:sz="0" w:space="0" w:color="auto"/>
        <w:left w:val="none" w:sz="0" w:space="0" w:color="auto"/>
        <w:bottom w:val="none" w:sz="0" w:space="0" w:color="auto"/>
        <w:right w:val="none" w:sz="0" w:space="0" w:color="auto"/>
      </w:divBdr>
    </w:div>
    <w:div w:id="1102603684">
      <w:bodyDiv w:val="1"/>
      <w:marLeft w:val="0"/>
      <w:marRight w:val="0"/>
      <w:marTop w:val="0"/>
      <w:marBottom w:val="0"/>
      <w:divBdr>
        <w:top w:val="none" w:sz="0" w:space="0" w:color="auto"/>
        <w:left w:val="none" w:sz="0" w:space="0" w:color="auto"/>
        <w:bottom w:val="none" w:sz="0" w:space="0" w:color="auto"/>
        <w:right w:val="none" w:sz="0" w:space="0" w:color="auto"/>
      </w:divBdr>
    </w:div>
    <w:div w:id="1102604182">
      <w:bodyDiv w:val="1"/>
      <w:marLeft w:val="0"/>
      <w:marRight w:val="0"/>
      <w:marTop w:val="0"/>
      <w:marBottom w:val="0"/>
      <w:divBdr>
        <w:top w:val="none" w:sz="0" w:space="0" w:color="auto"/>
        <w:left w:val="none" w:sz="0" w:space="0" w:color="auto"/>
        <w:bottom w:val="none" w:sz="0" w:space="0" w:color="auto"/>
        <w:right w:val="none" w:sz="0" w:space="0" w:color="auto"/>
      </w:divBdr>
    </w:div>
    <w:div w:id="1102647587">
      <w:bodyDiv w:val="1"/>
      <w:marLeft w:val="0"/>
      <w:marRight w:val="0"/>
      <w:marTop w:val="0"/>
      <w:marBottom w:val="0"/>
      <w:divBdr>
        <w:top w:val="none" w:sz="0" w:space="0" w:color="auto"/>
        <w:left w:val="none" w:sz="0" w:space="0" w:color="auto"/>
        <w:bottom w:val="none" w:sz="0" w:space="0" w:color="auto"/>
        <w:right w:val="none" w:sz="0" w:space="0" w:color="auto"/>
      </w:divBdr>
    </w:div>
    <w:div w:id="1102727413">
      <w:bodyDiv w:val="1"/>
      <w:marLeft w:val="0"/>
      <w:marRight w:val="0"/>
      <w:marTop w:val="0"/>
      <w:marBottom w:val="0"/>
      <w:divBdr>
        <w:top w:val="none" w:sz="0" w:space="0" w:color="auto"/>
        <w:left w:val="none" w:sz="0" w:space="0" w:color="auto"/>
        <w:bottom w:val="none" w:sz="0" w:space="0" w:color="auto"/>
        <w:right w:val="none" w:sz="0" w:space="0" w:color="auto"/>
      </w:divBdr>
    </w:div>
    <w:div w:id="1102913347">
      <w:bodyDiv w:val="1"/>
      <w:marLeft w:val="0"/>
      <w:marRight w:val="0"/>
      <w:marTop w:val="0"/>
      <w:marBottom w:val="0"/>
      <w:divBdr>
        <w:top w:val="none" w:sz="0" w:space="0" w:color="auto"/>
        <w:left w:val="none" w:sz="0" w:space="0" w:color="auto"/>
        <w:bottom w:val="none" w:sz="0" w:space="0" w:color="auto"/>
        <w:right w:val="none" w:sz="0" w:space="0" w:color="auto"/>
      </w:divBdr>
    </w:div>
    <w:div w:id="1102989030">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4612">
      <w:bodyDiv w:val="1"/>
      <w:marLeft w:val="0"/>
      <w:marRight w:val="0"/>
      <w:marTop w:val="0"/>
      <w:marBottom w:val="0"/>
      <w:divBdr>
        <w:top w:val="none" w:sz="0" w:space="0" w:color="auto"/>
        <w:left w:val="none" w:sz="0" w:space="0" w:color="auto"/>
        <w:bottom w:val="none" w:sz="0" w:space="0" w:color="auto"/>
        <w:right w:val="none" w:sz="0" w:space="0" w:color="auto"/>
      </w:divBdr>
    </w:div>
    <w:div w:id="1102998268">
      <w:bodyDiv w:val="1"/>
      <w:marLeft w:val="0"/>
      <w:marRight w:val="0"/>
      <w:marTop w:val="0"/>
      <w:marBottom w:val="0"/>
      <w:divBdr>
        <w:top w:val="none" w:sz="0" w:space="0" w:color="auto"/>
        <w:left w:val="none" w:sz="0" w:space="0" w:color="auto"/>
        <w:bottom w:val="none" w:sz="0" w:space="0" w:color="auto"/>
        <w:right w:val="none" w:sz="0" w:space="0" w:color="auto"/>
      </w:divBdr>
    </w:div>
    <w:div w:id="1103040689">
      <w:bodyDiv w:val="1"/>
      <w:marLeft w:val="0"/>
      <w:marRight w:val="0"/>
      <w:marTop w:val="0"/>
      <w:marBottom w:val="0"/>
      <w:divBdr>
        <w:top w:val="none" w:sz="0" w:space="0" w:color="auto"/>
        <w:left w:val="none" w:sz="0" w:space="0" w:color="auto"/>
        <w:bottom w:val="none" w:sz="0" w:space="0" w:color="auto"/>
        <w:right w:val="none" w:sz="0" w:space="0" w:color="auto"/>
      </w:divBdr>
    </w:div>
    <w:div w:id="1103065300">
      <w:bodyDiv w:val="1"/>
      <w:marLeft w:val="0"/>
      <w:marRight w:val="0"/>
      <w:marTop w:val="0"/>
      <w:marBottom w:val="0"/>
      <w:divBdr>
        <w:top w:val="none" w:sz="0" w:space="0" w:color="auto"/>
        <w:left w:val="none" w:sz="0" w:space="0" w:color="auto"/>
        <w:bottom w:val="none" w:sz="0" w:space="0" w:color="auto"/>
        <w:right w:val="none" w:sz="0" w:space="0" w:color="auto"/>
      </w:divBdr>
    </w:div>
    <w:div w:id="1103376939">
      <w:bodyDiv w:val="1"/>
      <w:marLeft w:val="0"/>
      <w:marRight w:val="0"/>
      <w:marTop w:val="0"/>
      <w:marBottom w:val="0"/>
      <w:divBdr>
        <w:top w:val="none" w:sz="0" w:space="0" w:color="auto"/>
        <w:left w:val="none" w:sz="0" w:space="0" w:color="auto"/>
        <w:bottom w:val="none" w:sz="0" w:space="0" w:color="auto"/>
        <w:right w:val="none" w:sz="0" w:space="0" w:color="auto"/>
      </w:divBdr>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451855">
      <w:bodyDiv w:val="1"/>
      <w:marLeft w:val="0"/>
      <w:marRight w:val="0"/>
      <w:marTop w:val="0"/>
      <w:marBottom w:val="0"/>
      <w:divBdr>
        <w:top w:val="none" w:sz="0" w:space="0" w:color="auto"/>
        <w:left w:val="none" w:sz="0" w:space="0" w:color="auto"/>
        <w:bottom w:val="none" w:sz="0" w:space="0" w:color="auto"/>
        <w:right w:val="none" w:sz="0" w:space="0" w:color="auto"/>
      </w:divBdr>
    </w:div>
    <w:div w:id="1103456436">
      <w:bodyDiv w:val="1"/>
      <w:marLeft w:val="0"/>
      <w:marRight w:val="0"/>
      <w:marTop w:val="0"/>
      <w:marBottom w:val="0"/>
      <w:divBdr>
        <w:top w:val="none" w:sz="0" w:space="0" w:color="auto"/>
        <w:left w:val="none" w:sz="0" w:space="0" w:color="auto"/>
        <w:bottom w:val="none" w:sz="0" w:space="0" w:color="auto"/>
        <w:right w:val="none" w:sz="0" w:space="0" w:color="auto"/>
      </w:divBdr>
    </w:div>
    <w:div w:id="1103526156">
      <w:bodyDiv w:val="1"/>
      <w:marLeft w:val="0"/>
      <w:marRight w:val="0"/>
      <w:marTop w:val="0"/>
      <w:marBottom w:val="0"/>
      <w:divBdr>
        <w:top w:val="none" w:sz="0" w:space="0" w:color="auto"/>
        <w:left w:val="none" w:sz="0" w:space="0" w:color="auto"/>
        <w:bottom w:val="none" w:sz="0" w:space="0" w:color="auto"/>
        <w:right w:val="none" w:sz="0" w:space="0" w:color="auto"/>
      </w:divBdr>
    </w:div>
    <w:div w:id="1103573601">
      <w:bodyDiv w:val="1"/>
      <w:marLeft w:val="0"/>
      <w:marRight w:val="0"/>
      <w:marTop w:val="0"/>
      <w:marBottom w:val="0"/>
      <w:divBdr>
        <w:top w:val="none" w:sz="0" w:space="0" w:color="auto"/>
        <w:left w:val="none" w:sz="0" w:space="0" w:color="auto"/>
        <w:bottom w:val="none" w:sz="0" w:space="0" w:color="auto"/>
        <w:right w:val="none" w:sz="0" w:space="0" w:color="auto"/>
      </w:divBdr>
    </w:div>
    <w:div w:id="1103653363">
      <w:bodyDiv w:val="1"/>
      <w:marLeft w:val="0"/>
      <w:marRight w:val="0"/>
      <w:marTop w:val="0"/>
      <w:marBottom w:val="0"/>
      <w:divBdr>
        <w:top w:val="none" w:sz="0" w:space="0" w:color="auto"/>
        <w:left w:val="none" w:sz="0" w:space="0" w:color="auto"/>
        <w:bottom w:val="none" w:sz="0" w:space="0" w:color="auto"/>
        <w:right w:val="none" w:sz="0" w:space="0" w:color="auto"/>
      </w:divBdr>
    </w:div>
    <w:div w:id="1103913994">
      <w:bodyDiv w:val="1"/>
      <w:marLeft w:val="0"/>
      <w:marRight w:val="0"/>
      <w:marTop w:val="0"/>
      <w:marBottom w:val="0"/>
      <w:divBdr>
        <w:top w:val="none" w:sz="0" w:space="0" w:color="auto"/>
        <w:left w:val="none" w:sz="0" w:space="0" w:color="auto"/>
        <w:bottom w:val="none" w:sz="0" w:space="0" w:color="auto"/>
        <w:right w:val="none" w:sz="0" w:space="0" w:color="auto"/>
      </w:divBdr>
    </w:div>
    <w:div w:id="1103918082">
      <w:bodyDiv w:val="1"/>
      <w:marLeft w:val="0"/>
      <w:marRight w:val="0"/>
      <w:marTop w:val="0"/>
      <w:marBottom w:val="0"/>
      <w:divBdr>
        <w:top w:val="none" w:sz="0" w:space="0" w:color="auto"/>
        <w:left w:val="none" w:sz="0" w:space="0" w:color="auto"/>
        <w:bottom w:val="none" w:sz="0" w:space="0" w:color="auto"/>
        <w:right w:val="none" w:sz="0" w:space="0" w:color="auto"/>
      </w:divBdr>
    </w:div>
    <w:div w:id="1104109908">
      <w:bodyDiv w:val="1"/>
      <w:marLeft w:val="0"/>
      <w:marRight w:val="0"/>
      <w:marTop w:val="0"/>
      <w:marBottom w:val="0"/>
      <w:divBdr>
        <w:top w:val="none" w:sz="0" w:space="0" w:color="auto"/>
        <w:left w:val="none" w:sz="0" w:space="0" w:color="auto"/>
        <w:bottom w:val="none" w:sz="0" w:space="0" w:color="auto"/>
        <w:right w:val="none" w:sz="0" w:space="0" w:color="auto"/>
      </w:divBdr>
    </w:div>
    <w:div w:id="1104226907">
      <w:bodyDiv w:val="1"/>
      <w:marLeft w:val="0"/>
      <w:marRight w:val="0"/>
      <w:marTop w:val="0"/>
      <w:marBottom w:val="0"/>
      <w:divBdr>
        <w:top w:val="none" w:sz="0" w:space="0" w:color="auto"/>
        <w:left w:val="none" w:sz="0" w:space="0" w:color="auto"/>
        <w:bottom w:val="none" w:sz="0" w:space="0" w:color="auto"/>
        <w:right w:val="none" w:sz="0" w:space="0" w:color="auto"/>
      </w:divBdr>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764946">
      <w:bodyDiv w:val="1"/>
      <w:marLeft w:val="0"/>
      <w:marRight w:val="0"/>
      <w:marTop w:val="0"/>
      <w:marBottom w:val="0"/>
      <w:divBdr>
        <w:top w:val="none" w:sz="0" w:space="0" w:color="auto"/>
        <w:left w:val="none" w:sz="0" w:space="0" w:color="auto"/>
        <w:bottom w:val="none" w:sz="0" w:space="0" w:color="auto"/>
        <w:right w:val="none" w:sz="0" w:space="0" w:color="auto"/>
      </w:divBdr>
    </w:div>
    <w:div w:id="1104880906">
      <w:bodyDiv w:val="1"/>
      <w:marLeft w:val="0"/>
      <w:marRight w:val="0"/>
      <w:marTop w:val="0"/>
      <w:marBottom w:val="0"/>
      <w:divBdr>
        <w:top w:val="none" w:sz="0" w:space="0" w:color="auto"/>
        <w:left w:val="none" w:sz="0" w:space="0" w:color="auto"/>
        <w:bottom w:val="none" w:sz="0" w:space="0" w:color="auto"/>
        <w:right w:val="none" w:sz="0" w:space="0" w:color="auto"/>
      </w:divBdr>
    </w:div>
    <w:div w:id="1104958301">
      <w:bodyDiv w:val="1"/>
      <w:marLeft w:val="0"/>
      <w:marRight w:val="0"/>
      <w:marTop w:val="0"/>
      <w:marBottom w:val="0"/>
      <w:divBdr>
        <w:top w:val="none" w:sz="0" w:space="0" w:color="auto"/>
        <w:left w:val="none" w:sz="0" w:space="0" w:color="auto"/>
        <w:bottom w:val="none" w:sz="0" w:space="0" w:color="auto"/>
        <w:right w:val="none" w:sz="0" w:space="0" w:color="auto"/>
      </w:divBdr>
    </w:div>
    <w:div w:id="1105425458">
      <w:bodyDiv w:val="1"/>
      <w:marLeft w:val="0"/>
      <w:marRight w:val="0"/>
      <w:marTop w:val="0"/>
      <w:marBottom w:val="0"/>
      <w:divBdr>
        <w:top w:val="none" w:sz="0" w:space="0" w:color="auto"/>
        <w:left w:val="none" w:sz="0" w:space="0" w:color="auto"/>
        <w:bottom w:val="none" w:sz="0" w:space="0" w:color="auto"/>
        <w:right w:val="none" w:sz="0" w:space="0" w:color="auto"/>
      </w:divBdr>
    </w:div>
    <w:div w:id="1105461429">
      <w:bodyDiv w:val="1"/>
      <w:marLeft w:val="0"/>
      <w:marRight w:val="0"/>
      <w:marTop w:val="0"/>
      <w:marBottom w:val="0"/>
      <w:divBdr>
        <w:top w:val="none" w:sz="0" w:space="0" w:color="auto"/>
        <w:left w:val="none" w:sz="0" w:space="0" w:color="auto"/>
        <w:bottom w:val="none" w:sz="0" w:space="0" w:color="auto"/>
        <w:right w:val="none" w:sz="0" w:space="0" w:color="auto"/>
      </w:divBdr>
    </w:div>
    <w:div w:id="1105535739">
      <w:bodyDiv w:val="1"/>
      <w:marLeft w:val="0"/>
      <w:marRight w:val="0"/>
      <w:marTop w:val="0"/>
      <w:marBottom w:val="0"/>
      <w:divBdr>
        <w:top w:val="none" w:sz="0" w:space="0" w:color="auto"/>
        <w:left w:val="none" w:sz="0" w:space="0" w:color="auto"/>
        <w:bottom w:val="none" w:sz="0" w:space="0" w:color="auto"/>
        <w:right w:val="none" w:sz="0" w:space="0" w:color="auto"/>
      </w:divBdr>
    </w:div>
    <w:div w:id="1105537367">
      <w:bodyDiv w:val="1"/>
      <w:marLeft w:val="0"/>
      <w:marRight w:val="0"/>
      <w:marTop w:val="0"/>
      <w:marBottom w:val="0"/>
      <w:divBdr>
        <w:top w:val="none" w:sz="0" w:space="0" w:color="auto"/>
        <w:left w:val="none" w:sz="0" w:space="0" w:color="auto"/>
        <w:bottom w:val="none" w:sz="0" w:space="0" w:color="auto"/>
        <w:right w:val="none" w:sz="0" w:space="0" w:color="auto"/>
      </w:divBdr>
    </w:div>
    <w:div w:id="1105659225">
      <w:bodyDiv w:val="1"/>
      <w:marLeft w:val="0"/>
      <w:marRight w:val="0"/>
      <w:marTop w:val="0"/>
      <w:marBottom w:val="0"/>
      <w:divBdr>
        <w:top w:val="none" w:sz="0" w:space="0" w:color="auto"/>
        <w:left w:val="none" w:sz="0" w:space="0" w:color="auto"/>
        <w:bottom w:val="none" w:sz="0" w:space="0" w:color="auto"/>
        <w:right w:val="none" w:sz="0" w:space="0" w:color="auto"/>
      </w:divBdr>
    </w:div>
    <w:div w:id="1106071561">
      <w:bodyDiv w:val="1"/>
      <w:marLeft w:val="0"/>
      <w:marRight w:val="0"/>
      <w:marTop w:val="0"/>
      <w:marBottom w:val="0"/>
      <w:divBdr>
        <w:top w:val="none" w:sz="0" w:space="0" w:color="auto"/>
        <w:left w:val="none" w:sz="0" w:space="0" w:color="auto"/>
        <w:bottom w:val="none" w:sz="0" w:space="0" w:color="auto"/>
        <w:right w:val="none" w:sz="0" w:space="0" w:color="auto"/>
      </w:divBdr>
    </w:div>
    <w:div w:id="1106194243">
      <w:bodyDiv w:val="1"/>
      <w:marLeft w:val="0"/>
      <w:marRight w:val="0"/>
      <w:marTop w:val="0"/>
      <w:marBottom w:val="0"/>
      <w:divBdr>
        <w:top w:val="none" w:sz="0" w:space="0" w:color="auto"/>
        <w:left w:val="none" w:sz="0" w:space="0" w:color="auto"/>
        <w:bottom w:val="none" w:sz="0" w:space="0" w:color="auto"/>
        <w:right w:val="none" w:sz="0" w:space="0" w:color="auto"/>
      </w:divBdr>
    </w:div>
    <w:div w:id="1106510119">
      <w:bodyDiv w:val="1"/>
      <w:marLeft w:val="0"/>
      <w:marRight w:val="0"/>
      <w:marTop w:val="0"/>
      <w:marBottom w:val="0"/>
      <w:divBdr>
        <w:top w:val="none" w:sz="0" w:space="0" w:color="auto"/>
        <w:left w:val="none" w:sz="0" w:space="0" w:color="auto"/>
        <w:bottom w:val="none" w:sz="0" w:space="0" w:color="auto"/>
        <w:right w:val="none" w:sz="0" w:space="0" w:color="auto"/>
      </w:divBdr>
    </w:div>
    <w:div w:id="1106537108">
      <w:bodyDiv w:val="1"/>
      <w:marLeft w:val="0"/>
      <w:marRight w:val="0"/>
      <w:marTop w:val="0"/>
      <w:marBottom w:val="0"/>
      <w:divBdr>
        <w:top w:val="none" w:sz="0" w:space="0" w:color="auto"/>
        <w:left w:val="none" w:sz="0" w:space="0" w:color="auto"/>
        <w:bottom w:val="none" w:sz="0" w:space="0" w:color="auto"/>
        <w:right w:val="none" w:sz="0" w:space="0" w:color="auto"/>
      </w:divBdr>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291">
      <w:bodyDiv w:val="1"/>
      <w:marLeft w:val="0"/>
      <w:marRight w:val="0"/>
      <w:marTop w:val="0"/>
      <w:marBottom w:val="0"/>
      <w:divBdr>
        <w:top w:val="none" w:sz="0" w:space="0" w:color="auto"/>
        <w:left w:val="none" w:sz="0" w:space="0" w:color="auto"/>
        <w:bottom w:val="none" w:sz="0" w:space="0" w:color="auto"/>
        <w:right w:val="none" w:sz="0" w:space="0" w:color="auto"/>
      </w:divBdr>
    </w:div>
    <w:div w:id="1107044064">
      <w:bodyDiv w:val="1"/>
      <w:marLeft w:val="0"/>
      <w:marRight w:val="0"/>
      <w:marTop w:val="0"/>
      <w:marBottom w:val="0"/>
      <w:divBdr>
        <w:top w:val="none" w:sz="0" w:space="0" w:color="auto"/>
        <w:left w:val="none" w:sz="0" w:space="0" w:color="auto"/>
        <w:bottom w:val="none" w:sz="0" w:space="0" w:color="auto"/>
        <w:right w:val="none" w:sz="0" w:space="0" w:color="auto"/>
      </w:divBdr>
    </w:div>
    <w:div w:id="1107117873">
      <w:bodyDiv w:val="1"/>
      <w:marLeft w:val="0"/>
      <w:marRight w:val="0"/>
      <w:marTop w:val="0"/>
      <w:marBottom w:val="0"/>
      <w:divBdr>
        <w:top w:val="none" w:sz="0" w:space="0" w:color="auto"/>
        <w:left w:val="none" w:sz="0" w:space="0" w:color="auto"/>
        <w:bottom w:val="none" w:sz="0" w:space="0" w:color="auto"/>
        <w:right w:val="none" w:sz="0" w:space="0" w:color="auto"/>
      </w:divBdr>
    </w:div>
    <w:div w:id="1107119315">
      <w:bodyDiv w:val="1"/>
      <w:marLeft w:val="0"/>
      <w:marRight w:val="0"/>
      <w:marTop w:val="0"/>
      <w:marBottom w:val="0"/>
      <w:divBdr>
        <w:top w:val="none" w:sz="0" w:space="0" w:color="auto"/>
        <w:left w:val="none" w:sz="0" w:space="0" w:color="auto"/>
        <w:bottom w:val="none" w:sz="0" w:space="0" w:color="auto"/>
        <w:right w:val="none" w:sz="0" w:space="0" w:color="auto"/>
      </w:divBdr>
    </w:div>
    <w:div w:id="1107312058">
      <w:bodyDiv w:val="1"/>
      <w:marLeft w:val="0"/>
      <w:marRight w:val="0"/>
      <w:marTop w:val="0"/>
      <w:marBottom w:val="0"/>
      <w:divBdr>
        <w:top w:val="none" w:sz="0" w:space="0" w:color="auto"/>
        <w:left w:val="none" w:sz="0" w:space="0" w:color="auto"/>
        <w:bottom w:val="none" w:sz="0" w:space="0" w:color="auto"/>
        <w:right w:val="none" w:sz="0" w:space="0" w:color="auto"/>
      </w:divBdr>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434025">
      <w:bodyDiv w:val="1"/>
      <w:marLeft w:val="0"/>
      <w:marRight w:val="0"/>
      <w:marTop w:val="0"/>
      <w:marBottom w:val="0"/>
      <w:divBdr>
        <w:top w:val="none" w:sz="0" w:space="0" w:color="auto"/>
        <w:left w:val="none" w:sz="0" w:space="0" w:color="auto"/>
        <w:bottom w:val="none" w:sz="0" w:space="0" w:color="auto"/>
        <w:right w:val="none" w:sz="0" w:space="0" w:color="auto"/>
      </w:divBdr>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777515">
      <w:bodyDiv w:val="1"/>
      <w:marLeft w:val="0"/>
      <w:marRight w:val="0"/>
      <w:marTop w:val="0"/>
      <w:marBottom w:val="0"/>
      <w:divBdr>
        <w:top w:val="none" w:sz="0" w:space="0" w:color="auto"/>
        <w:left w:val="none" w:sz="0" w:space="0" w:color="auto"/>
        <w:bottom w:val="none" w:sz="0" w:space="0" w:color="auto"/>
        <w:right w:val="none" w:sz="0" w:space="0" w:color="auto"/>
      </w:divBdr>
    </w:div>
    <w:div w:id="1107847603">
      <w:bodyDiv w:val="1"/>
      <w:marLeft w:val="0"/>
      <w:marRight w:val="0"/>
      <w:marTop w:val="0"/>
      <w:marBottom w:val="0"/>
      <w:divBdr>
        <w:top w:val="none" w:sz="0" w:space="0" w:color="auto"/>
        <w:left w:val="none" w:sz="0" w:space="0" w:color="auto"/>
        <w:bottom w:val="none" w:sz="0" w:space="0" w:color="auto"/>
        <w:right w:val="none" w:sz="0" w:space="0" w:color="auto"/>
      </w:divBdr>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895579">
      <w:bodyDiv w:val="1"/>
      <w:marLeft w:val="0"/>
      <w:marRight w:val="0"/>
      <w:marTop w:val="0"/>
      <w:marBottom w:val="0"/>
      <w:divBdr>
        <w:top w:val="none" w:sz="0" w:space="0" w:color="auto"/>
        <w:left w:val="none" w:sz="0" w:space="0" w:color="auto"/>
        <w:bottom w:val="none" w:sz="0" w:space="0" w:color="auto"/>
        <w:right w:val="none" w:sz="0" w:space="0" w:color="auto"/>
      </w:divBdr>
    </w:div>
    <w:div w:id="1108307400">
      <w:bodyDiv w:val="1"/>
      <w:marLeft w:val="0"/>
      <w:marRight w:val="0"/>
      <w:marTop w:val="0"/>
      <w:marBottom w:val="0"/>
      <w:divBdr>
        <w:top w:val="none" w:sz="0" w:space="0" w:color="auto"/>
        <w:left w:val="none" w:sz="0" w:space="0" w:color="auto"/>
        <w:bottom w:val="none" w:sz="0" w:space="0" w:color="auto"/>
        <w:right w:val="none" w:sz="0" w:space="0" w:color="auto"/>
      </w:divBdr>
    </w:div>
    <w:div w:id="1108424777">
      <w:bodyDiv w:val="1"/>
      <w:marLeft w:val="0"/>
      <w:marRight w:val="0"/>
      <w:marTop w:val="0"/>
      <w:marBottom w:val="0"/>
      <w:divBdr>
        <w:top w:val="none" w:sz="0" w:space="0" w:color="auto"/>
        <w:left w:val="none" w:sz="0" w:space="0" w:color="auto"/>
        <w:bottom w:val="none" w:sz="0" w:space="0" w:color="auto"/>
        <w:right w:val="none" w:sz="0" w:space="0" w:color="auto"/>
      </w:divBdr>
    </w:div>
    <w:div w:id="1108426640">
      <w:bodyDiv w:val="1"/>
      <w:marLeft w:val="0"/>
      <w:marRight w:val="0"/>
      <w:marTop w:val="0"/>
      <w:marBottom w:val="0"/>
      <w:divBdr>
        <w:top w:val="none" w:sz="0" w:space="0" w:color="auto"/>
        <w:left w:val="none" w:sz="0" w:space="0" w:color="auto"/>
        <w:bottom w:val="none" w:sz="0" w:space="0" w:color="auto"/>
        <w:right w:val="none" w:sz="0" w:space="0" w:color="auto"/>
      </w:divBdr>
    </w:div>
    <w:div w:id="1108501441">
      <w:bodyDiv w:val="1"/>
      <w:marLeft w:val="0"/>
      <w:marRight w:val="0"/>
      <w:marTop w:val="0"/>
      <w:marBottom w:val="0"/>
      <w:divBdr>
        <w:top w:val="none" w:sz="0" w:space="0" w:color="auto"/>
        <w:left w:val="none" w:sz="0" w:space="0" w:color="auto"/>
        <w:bottom w:val="none" w:sz="0" w:space="0" w:color="auto"/>
        <w:right w:val="none" w:sz="0" w:space="0" w:color="auto"/>
      </w:divBdr>
    </w:div>
    <w:div w:id="1108508291">
      <w:bodyDiv w:val="1"/>
      <w:marLeft w:val="0"/>
      <w:marRight w:val="0"/>
      <w:marTop w:val="0"/>
      <w:marBottom w:val="0"/>
      <w:divBdr>
        <w:top w:val="none" w:sz="0" w:space="0" w:color="auto"/>
        <w:left w:val="none" w:sz="0" w:space="0" w:color="auto"/>
        <w:bottom w:val="none" w:sz="0" w:space="0" w:color="auto"/>
        <w:right w:val="none" w:sz="0" w:space="0" w:color="auto"/>
      </w:divBdr>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010680">
      <w:bodyDiv w:val="1"/>
      <w:marLeft w:val="0"/>
      <w:marRight w:val="0"/>
      <w:marTop w:val="0"/>
      <w:marBottom w:val="0"/>
      <w:divBdr>
        <w:top w:val="none" w:sz="0" w:space="0" w:color="auto"/>
        <w:left w:val="none" w:sz="0" w:space="0" w:color="auto"/>
        <w:bottom w:val="none" w:sz="0" w:space="0" w:color="auto"/>
        <w:right w:val="none" w:sz="0" w:space="0" w:color="auto"/>
      </w:divBdr>
    </w:div>
    <w:div w:id="1109083775">
      <w:bodyDiv w:val="1"/>
      <w:marLeft w:val="0"/>
      <w:marRight w:val="0"/>
      <w:marTop w:val="0"/>
      <w:marBottom w:val="0"/>
      <w:divBdr>
        <w:top w:val="none" w:sz="0" w:space="0" w:color="auto"/>
        <w:left w:val="none" w:sz="0" w:space="0" w:color="auto"/>
        <w:bottom w:val="none" w:sz="0" w:space="0" w:color="auto"/>
        <w:right w:val="none" w:sz="0" w:space="0" w:color="auto"/>
      </w:divBdr>
    </w:div>
    <w:div w:id="1109272693">
      <w:bodyDiv w:val="1"/>
      <w:marLeft w:val="0"/>
      <w:marRight w:val="0"/>
      <w:marTop w:val="0"/>
      <w:marBottom w:val="0"/>
      <w:divBdr>
        <w:top w:val="none" w:sz="0" w:space="0" w:color="auto"/>
        <w:left w:val="none" w:sz="0" w:space="0" w:color="auto"/>
        <w:bottom w:val="none" w:sz="0" w:space="0" w:color="auto"/>
        <w:right w:val="none" w:sz="0" w:space="0" w:color="auto"/>
      </w:divBdr>
    </w:div>
    <w:div w:id="1109348883">
      <w:bodyDiv w:val="1"/>
      <w:marLeft w:val="0"/>
      <w:marRight w:val="0"/>
      <w:marTop w:val="0"/>
      <w:marBottom w:val="0"/>
      <w:divBdr>
        <w:top w:val="none" w:sz="0" w:space="0" w:color="auto"/>
        <w:left w:val="none" w:sz="0" w:space="0" w:color="auto"/>
        <w:bottom w:val="none" w:sz="0" w:space="0" w:color="auto"/>
        <w:right w:val="none" w:sz="0" w:space="0" w:color="auto"/>
      </w:divBdr>
    </w:div>
    <w:div w:id="1109395527">
      <w:bodyDiv w:val="1"/>
      <w:marLeft w:val="0"/>
      <w:marRight w:val="0"/>
      <w:marTop w:val="0"/>
      <w:marBottom w:val="0"/>
      <w:divBdr>
        <w:top w:val="none" w:sz="0" w:space="0" w:color="auto"/>
        <w:left w:val="none" w:sz="0" w:space="0" w:color="auto"/>
        <w:bottom w:val="none" w:sz="0" w:space="0" w:color="auto"/>
        <w:right w:val="none" w:sz="0" w:space="0" w:color="auto"/>
      </w:divBdr>
    </w:div>
    <w:div w:id="1109663331">
      <w:bodyDiv w:val="1"/>
      <w:marLeft w:val="0"/>
      <w:marRight w:val="0"/>
      <w:marTop w:val="0"/>
      <w:marBottom w:val="0"/>
      <w:divBdr>
        <w:top w:val="none" w:sz="0" w:space="0" w:color="auto"/>
        <w:left w:val="none" w:sz="0" w:space="0" w:color="auto"/>
        <w:bottom w:val="none" w:sz="0" w:space="0" w:color="auto"/>
        <w:right w:val="none" w:sz="0" w:space="0" w:color="auto"/>
      </w:divBdr>
    </w:div>
    <w:div w:id="1109735016">
      <w:bodyDiv w:val="1"/>
      <w:marLeft w:val="0"/>
      <w:marRight w:val="0"/>
      <w:marTop w:val="0"/>
      <w:marBottom w:val="0"/>
      <w:divBdr>
        <w:top w:val="none" w:sz="0" w:space="0" w:color="auto"/>
        <w:left w:val="none" w:sz="0" w:space="0" w:color="auto"/>
        <w:bottom w:val="none" w:sz="0" w:space="0" w:color="auto"/>
        <w:right w:val="none" w:sz="0" w:space="0" w:color="auto"/>
      </w:divBdr>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7546">
      <w:bodyDiv w:val="1"/>
      <w:marLeft w:val="0"/>
      <w:marRight w:val="0"/>
      <w:marTop w:val="0"/>
      <w:marBottom w:val="0"/>
      <w:divBdr>
        <w:top w:val="none" w:sz="0" w:space="0" w:color="auto"/>
        <w:left w:val="none" w:sz="0" w:space="0" w:color="auto"/>
        <w:bottom w:val="none" w:sz="0" w:space="0" w:color="auto"/>
        <w:right w:val="none" w:sz="0" w:space="0" w:color="auto"/>
      </w:divBdr>
    </w:div>
    <w:div w:id="1110126369">
      <w:bodyDiv w:val="1"/>
      <w:marLeft w:val="0"/>
      <w:marRight w:val="0"/>
      <w:marTop w:val="0"/>
      <w:marBottom w:val="0"/>
      <w:divBdr>
        <w:top w:val="none" w:sz="0" w:space="0" w:color="auto"/>
        <w:left w:val="none" w:sz="0" w:space="0" w:color="auto"/>
        <w:bottom w:val="none" w:sz="0" w:space="0" w:color="auto"/>
        <w:right w:val="none" w:sz="0" w:space="0" w:color="auto"/>
      </w:divBdr>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0660405">
      <w:bodyDiv w:val="1"/>
      <w:marLeft w:val="0"/>
      <w:marRight w:val="0"/>
      <w:marTop w:val="0"/>
      <w:marBottom w:val="0"/>
      <w:divBdr>
        <w:top w:val="none" w:sz="0" w:space="0" w:color="auto"/>
        <w:left w:val="none" w:sz="0" w:space="0" w:color="auto"/>
        <w:bottom w:val="none" w:sz="0" w:space="0" w:color="auto"/>
        <w:right w:val="none" w:sz="0" w:space="0" w:color="auto"/>
      </w:divBdr>
    </w:div>
    <w:div w:id="1110927370">
      <w:bodyDiv w:val="1"/>
      <w:marLeft w:val="0"/>
      <w:marRight w:val="0"/>
      <w:marTop w:val="0"/>
      <w:marBottom w:val="0"/>
      <w:divBdr>
        <w:top w:val="none" w:sz="0" w:space="0" w:color="auto"/>
        <w:left w:val="none" w:sz="0" w:space="0" w:color="auto"/>
        <w:bottom w:val="none" w:sz="0" w:space="0" w:color="auto"/>
        <w:right w:val="none" w:sz="0" w:space="0" w:color="auto"/>
      </w:divBdr>
    </w:div>
    <w:div w:id="1110974082">
      <w:bodyDiv w:val="1"/>
      <w:marLeft w:val="0"/>
      <w:marRight w:val="0"/>
      <w:marTop w:val="0"/>
      <w:marBottom w:val="0"/>
      <w:divBdr>
        <w:top w:val="none" w:sz="0" w:space="0" w:color="auto"/>
        <w:left w:val="none" w:sz="0" w:space="0" w:color="auto"/>
        <w:bottom w:val="none" w:sz="0" w:space="0" w:color="auto"/>
        <w:right w:val="none" w:sz="0" w:space="0" w:color="auto"/>
      </w:divBdr>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1438110">
      <w:bodyDiv w:val="1"/>
      <w:marLeft w:val="0"/>
      <w:marRight w:val="0"/>
      <w:marTop w:val="0"/>
      <w:marBottom w:val="0"/>
      <w:divBdr>
        <w:top w:val="none" w:sz="0" w:space="0" w:color="auto"/>
        <w:left w:val="none" w:sz="0" w:space="0" w:color="auto"/>
        <w:bottom w:val="none" w:sz="0" w:space="0" w:color="auto"/>
        <w:right w:val="none" w:sz="0" w:space="0" w:color="auto"/>
      </w:divBdr>
    </w:div>
    <w:div w:id="1111627707">
      <w:bodyDiv w:val="1"/>
      <w:marLeft w:val="0"/>
      <w:marRight w:val="0"/>
      <w:marTop w:val="0"/>
      <w:marBottom w:val="0"/>
      <w:divBdr>
        <w:top w:val="none" w:sz="0" w:space="0" w:color="auto"/>
        <w:left w:val="none" w:sz="0" w:space="0" w:color="auto"/>
        <w:bottom w:val="none" w:sz="0" w:space="0" w:color="auto"/>
        <w:right w:val="none" w:sz="0" w:space="0" w:color="auto"/>
      </w:divBdr>
    </w:div>
    <w:div w:id="1111820450">
      <w:bodyDiv w:val="1"/>
      <w:marLeft w:val="0"/>
      <w:marRight w:val="0"/>
      <w:marTop w:val="0"/>
      <w:marBottom w:val="0"/>
      <w:divBdr>
        <w:top w:val="none" w:sz="0" w:space="0" w:color="auto"/>
        <w:left w:val="none" w:sz="0" w:space="0" w:color="auto"/>
        <w:bottom w:val="none" w:sz="0" w:space="0" w:color="auto"/>
        <w:right w:val="none" w:sz="0" w:space="0" w:color="auto"/>
      </w:divBdr>
    </w:div>
    <w:div w:id="1111825799">
      <w:bodyDiv w:val="1"/>
      <w:marLeft w:val="0"/>
      <w:marRight w:val="0"/>
      <w:marTop w:val="0"/>
      <w:marBottom w:val="0"/>
      <w:divBdr>
        <w:top w:val="none" w:sz="0" w:space="0" w:color="auto"/>
        <w:left w:val="none" w:sz="0" w:space="0" w:color="auto"/>
        <w:bottom w:val="none" w:sz="0" w:space="0" w:color="auto"/>
        <w:right w:val="none" w:sz="0" w:space="0" w:color="auto"/>
      </w:divBdr>
    </w:div>
    <w:div w:id="1112171121">
      <w:bodyDiv w:val="1"/>
      <w:marLeft w:val="0"/>
      <w:marRight w:val="0"/>
      <w:marTop w:val="0"/>
      <w:marBottom w:val="0"/>
      <w:divBdr>
        <w:top w:val="none" w:sz="0" w:space="0" w:color="auto"/>
        <w:left w:val="none" w:sz="0" w:space="0" w:color="auto"/>
        <w:bottom w:val="none" w:sz="0" w:space="0" w:color="auto"/>
        <w:right w:val="none" w:sz="0" w:space="0" w:color="auto"/>
      </w:divBdr>
    </w:div>
    <w:div w:id="1112285537">
      <w:bodyDiv w:val="1"/>
      <w:marLeft w:val="0"/>
      <w:marRight w:val="0"/>
      <w:marTop w:val="0"/>
      <w:marBottom w:val="0"/>
      <w:divBdr>
        <w:top w:val="none" w:sz="0" w:space="0" w:color="auto"/>
        <w:left w:val="none" w:sz="0" w:space="0" w:color="auto"/>
        <w:bottom w:val="none" w:sz="0" w:space="0" w:color="auto"/>
        <w:right w:val="none" w:sz="0" w:space="0" w:color="auto"/>
      </w:divBdr>
    </w:div>
    <w:div w:id="1112482493">
      <w:bodyDiv w:val="1"/>
      <w:marLeft w:val="0"/>
      <w:marRight w:val="0"/>
      <w:marTop w:val="0"/>
      <w:marBottom w:val="0"/>
      <w:divBdr>
        <w:top w:val="none" w:sz="0" w:space="0" w:color="auto"/>
        <w:left w:val="none" w:sz="0" w:space="0" w:color="auto"/>
        <w:bottom w:val="none" w:sz="0" w:space="0" w:color="auto"/>
        <w:right w:val="none" w:sz="0" w:space="0" w:color="auto"/>
      </w:divBdr>
    </w:div>
    <w:div w:id="1112555769">
      <w:bodyDiv w:val="1"/>
      <w:marLeft w:val="0"/>
      <w:marRight w:val="0"/>
      <w:marTop w:val="0"/>
      <w:marBottom w:val="0"/>
      <w:divBdr>
        <w:top w:val="none" w:sz="0" w:space="0" w:color="auto"/>
        <w:left w:val="none" w:sz="0" w:space="0" w:color="auto"/>
        <w:bottom w:val="none" w:sz="0" w:space="0" w:color="auto"/>
        <w:right w:val="none" w:sz="0" w:space="0" w:color="auto"/>
      </w:divBdr>
    </w:div>
    <w:div w:id="1112825551">
      <w:bodyDiv w:val="1"/>
      <w:marLeft w:val="0"/>
      <w:marRight w:val="0"/>
      <w:marTop w:val="0"/>
      <w:marBottom w:val="0"/>
      <w:divBdr>
        <w:top w:val="none" w:sz="0" w:space="0" w:color="auto"/>
        <w:left w:val="none" w:sz="0" w:space="0" w:color="auto"/>
        <w:bottom w:val="none" w:sz="0" w:space="0" w:color="auto"/>
        <w:right w:val="none" w:sz="0" w:space="0" w:color="auto"/>
      </w:divBdr>
    </w:div>
    <w:div w:id="1113091547">
      <w:bodyDiv w:val="1"/>
      <w:marLeft w:val="0"/>
      <w:marRight w:val="0"/>
      <w:marTop w:val="0"/>
      <w:marBottom w:val="0"/>
      <w:divBdr>
        <w:top w:val="none" w:sz="0" w:space="0" w:color="auto"/>
        <w:left w:val="none" w:sz="0" w:space="0" w:color="auto"/>
        <w:bottom w:val="none" w:sz="0" w:space="0" w:color="auto"/>
        <w:right w:val="none" w:sz="0" w:space="0" w:color="auto"/>
      </w:divBdr>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3553192">
      <w:bodyDiv w:val="1"/>
      <w:marLeft w:val="0"/>
      <w:marRight w:val="0"/>
      <w:marTop w:val="0"/>
      <w:marBottom w:val="0"/>
      <w:divBdr>
        <w:top w:val="none" w:sz="0" w:space="0" w:color="auto"/>
        <w:left w:val="none" w:sz="0" w:space="0" w:color="auto"/>
        <w:bottom w:val="none" w:sz="0" w:space="0" w:color="auto"/>
        <w:right w:val="none" w:sz="0" w:space="0" w:color="auto"/>
      </w:divBdr>
    </w:div>
    <w:div w:id="1113592536">
      <w:bodyDiv w:val="1"/>
      <w:marLeft w:val="0"/>
      <w:marRight w:val="0"/>
      <w:marTop w:val="0"/>
      <w:marBottom w:val="0"/>
      <w:divBdr>
        <w:top w:val="none" w:sz="0" w:space="0" w:color="auto"/>
        <w:left w:val="none" w:sz="0" w:space="0" w:color="auto"/>
        <w:bottom w:val="none" w:sz="0" w:space="0" w:color="auto"/>
        <w:right w:val="none" w:sz="0" w:space="0" w:color="auto"/>
      </w:divBdr>
    </w:div>
    <w:div w:id="1113597352">
      <w:bodyDiv w:val="1"/>
      <w:marLeft w:val="0"/>
      <w:marRight w:val="0"/>
      <w:marTop w:val="0"/>
      <w:marBottom w:val="0"/>
      <w:divBdr>
        <w:top w:val="none" w:sz="0" w:space="0" w:color="auto"/>
        <w:left w:val="none" w:sz="0" w:space="0" w:color="auto"/>
        <w:bottom w:val="none" w:sz="0" w:space="0" w:color="auto"/>
        <w:right w:val="none" w:sz="0" w:space="0" w:color="auto"/>
      </w:divBdr>
    </w:div>
    <w:div w:id="1114135816">
      <w:bodyDiv w:val="1"/>
      <w:marLeft w:val="0"/>
      <w:marRight w:val="0"/>
      <w:marTop w:val="0"/>
      <w:marBottom w:val="0"/>
      <w:divBdr>
        <w:top w:val="none" w:sz="0" w:space="0" w:color="auto"/>
        <w:left w:val="none" w:sz="0" w:space="0" w:color="auto"/>
        <w:bottom w:val="none" w:sz="0" w:space="0" w:color="auto"/>
        <w:right w:val="none" w:sz="0" w:space="0" w:color="auto"/>
      </w:divBdr>
    </w:div>
    <w:div w:id="1114208077">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4399298">
      <w:bodyDiv w:val="1"/>
      <w:marLeft w:val="0"/>
      <w:marRight w:val="0"/>
      <w:marTop w:val="0"/>
      <w:marBottom w:val="0"/>
      <w:divBdr>
        <w:top w:val="none" w:sz="0" w:space="0" w:color="auto"/>
        <w:left w:val="none" w:sz="0" w:space="0" w:color="auto"/>
        <w:bottom w:val="none" w:sz="0" w:space="0" w:color="auto"/>
        <w:right w:val="none" w:sz="0" w:space="0" w:color="auto"/>
      </w:divBdr>
    </w:div>
    <w:div w:id="1114404284">
      <w:bodyDiv w:val="1"/>
      <w:marLeft w:val="0"/>
      <w:marRight w:val="0"/>
      <w:marTop w:val="0"/>
      <w:marBottom w:val="0"/>
      <w:divBdr>
        <w:top w:val="none" w:sz="0" w:space="0" w:color="auto"/>
        <w:left w:val="none" w:sz="0" w:space="0" w:color="auto"/>
        <w:bottom w:val="none" w:sz="0" w:space="0" w:color="auto"/>
        <w:right w:val="none" w:sz="0" w:space="0" w:color="auto"/>
      </w:divBdr>
    </w:div>
    <w:div w:id="1114859345">
      <w:bodyDiv w:val="1"/>
      <w:marLeft w:val="0"/>
      <w:marRight w:val="0"/>
      <w:marTop w:val="0"/>
      <w:marBottom w:val="0"/>
      <w:divBdr>
        <w:top w:val="none" w:sz="0" w:space="0" w:color="auto"/>
        <w:left w:val="none" w:sz="0" w:space="0" w:color="auto"/>
        <w:bottom w:val="none" w:sz="0" w:space="0" w:color="auto"/>
        <w:right w:val="none" w:sz="0" w:space="0" w:color="auto"/>
      </w:divBdr>
    </w:div>
    <w:div w:id="1115101297">
      <w:bodyDiv w:val="1"/>
      <w:marLeft w:val="0"/>
      <w:marRight w:val="0"/>
      <w:marTop w:val="0"/>
      <w:marBottom w:val="0"/>
      <w:divBdr>
        <w:top w:val="none" w:sz="0" w:space="0" w:color="auto"/>
        <w:left w:val="none" w:sz="0" w:space="0" w:color="auto"/>
        <w:bottom w:val="none" w:sz="0" w:space="0" w:color="auto"/>
        <w:right w:val="none" w:sz="0" w:space="0" w:color="auto"/>
      </w:divBdr>
    </w:div>
    <w:div w:id="1115176172">
      <w:bodyDiv w:val="1"/>
      <w:marLeft w:val="0"/>
      <w:marRight w:val="0"/>
      <w:marTop w:val="0"/>
      <w:marBottom w:val="0"/>
      <w:divBdr>
        <w:top w:val="none" w:sz="0" w:space="0" w:color="auto"/>
        <w:left w:val="none" w:sz="0" w:space="0" w:color="auto"/>
        <w:bottom w:val="none" w:sz="0" w:space="0" w:color="auto"/>
        <w:right w:val="none" w:sz="0" w:space="0" w:color="auto"/>
      </w:divBdr>
    </w:div>
    <w:div w:id="1115364057">
      <w:bodyDiv w:val="1"/>
      <w:marLeft w:val="0"/>
      <w:marRight w:val="0"/>
      <w:marTop w:val="0"/>
      <w:marBottom w:val="0"/>
      <w:divBdr>
        <w:top w:val="none" w:sz="0" w:space="0" w:color="auto"/>
        <w:left w:val="none" w:sz="0" w:space="0" w:color="auto"/>
        <w:bottom w:val="none" w:sz="0" w:space="0" w:color="auto"/>
        <w:right w:val="none" w:sz="0" w:space="0" w:color="auto"/>
      </w:divBdr>
    </w:div>
    <w:div w:id="1115367347">
      <w:bodyDiv w:val="1"/>
      <w:marLeft w:val="0"/>
      <w:marRight w:val="0"/>
      <w:marTop w:val="0"/>
      <w:marBottom w:val="0"/>
      <w:divBdr>
        <w:top w:val="none" w:sz="0" w:space="0" w:color="auto"/>
        <w:left w:val="none" w:sz="0" w:space="0" w:color="auto"/>
        <w:bottom w:val="none" w:sz="0" w:space="0" w:color="auto"/>
        <w:right w:val="none" w:sz="0" w:space="0" w:color="auto"/>
      </w:divBdr>
    </w:div>
    <w:div w:id="1115371210">
      <w:bodyDiv w:val="1"/>
      <w:marLeft w:val="0"/>
      <w:marRight w:val="0"/>
      <w:marTop w:val="0"/>
      <w:marBottom w:val="0"/>
      <w:divBdr>
        <w:top w:val="none" w:sz="0" w:space="0" w:color="auto"/>
        <w:left w:val="none" w:sz="0" w:space="0" w:color="auto"/>
        <w:bottom w:val="none" w:sz="0" w:space="0" w:color="auto"/>
        <w:right w:val="none" w:sz="0" w:space="0" w:color="auto"/>
      </w:divBdr>
    </w:div>
    <w:div w:id="1115636169">
      <w:bodyDiv w:val="1"/>
      <w:marLeft w:val="0"/>
      <w:marRight w:val="0"/>
      <w:marTop w:val="0"/>
      <w:marBottom w:val="0"/>
      <w:divBdr>
        <w:top w:val="none" w:sz="0" w:space="0" w:color="auto"/>
        <w:left w:val="none" w:sz="0" w:space="0" w:color="auto"/>
        <w:bottom w:val="none" w:sz="0" w:space="0" w:color="auto"/>
        <w:right w:val="none" w:sz="0" w:space="0" w:color="auto"/>
      </w:divBdr>
    </w:div>
    <w:div w:id="1115753096">
      <w:bodyDiv w:val="1"/>
      <w:marLeft w:val="0"/>
      <w:marRight w:val="0"/>
      <w:marTop w:val="0"/>
      <w:marBottom w:val="0"/>
      <w:divBdr>
        <w:top w:val="none" w:sz="0" w:space="0" w:color="auto"/>
        <w:left w:val="none" w:sz="0" w:space="0" w:color="auto"/>
        <w:bottom w:val="none" w:sz="0" w:space="0" w:color="auto"/>
        <w:right w:val="none" w:sz="0" w:space="0" w:color="auto"/>
      </w:divBdr>
    </w:div>
    <w:div w:id="1116098129">
      <w:bodyDiv w:val="1"/>
      <w:marLeft w:val="0"/>
      <w:marRight w:val="0"/>
      <w:marTop w:val="0"/>
      <w:marBottom w:val="0"/>
      <w:divBdr>
        <w:top w:val="none" w:sz="0" w:space="0" w:color="auto"/>
        <w:left w:val="none" w:sz="0" w:space="0" w:color="auto"/>
        <w:bottom w:val="none" w:sz="0" w:space="0" w:color="auto"/>
        <w:right w:val="none" w:sz="0" w:space="0" w:color="auto"/>
      </w:divBdr>
    </w:div>
    <w:div w:id="1116145836">
      <w:bodyDiv w:val="1"/>
      <w:marLeft w:val="0"/>
      <w:marRight w:val="0"/>
      <w:marTop w:val="0"/>
      <w:marBottom w:val="0"/>
      <w:divBdr>
        <w:top w:val="none" w:sz="0" w:space="0" w:color="auto"/>
        <w:left w:val="none" w:sz="0" w:space="0" w:color="auto"/>
        <w:bottom w:val="none" w:sz="0" w:space="0" w:color="auto"/>
        <w:right w:val="none" w:sz="0" w:space="0" w:color="auto"/>
      </w:divBdr>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217661">
      <w:bodyDiv w:val="1"/>
      <w:marLeft w:val="0"/>
      <w:marRight w:val="0"/>
      <w:marTop w:val="0"/>
      <w:marBottom w:val="0"/>
      <w:divBdr>
        <w:top w:val="none" w:sz="0" w:space="0" w:color="auto"/>
        <w:left w:val="none" w:sz="0" w:space="0" w:color="auto"/>
        <w:bottom w:val="none" w:sz="0" w:space="0" w:color="auto"/>
        <w:right w:val="none" w:sz="0" w:space="0" w:color="auto"/>
      </w:divBdr>
    </w:div>
    <w:div w:id="1116220148">
      <w:bodyDiv w:val="1"/>
      <w:marLeft w:val="0"/>
      <w:marRight w:val="0"/>
      <w:marTop w:val="0"/>
      <w:marBottom w:val="0"/>
      <w:divBdr>
        <w:top w:val="none" w:sz="0" w:space="0" w:color="auto"/>
        <w:left w:val="none" w:sz="0" w:space="0" w:color="auto"/>
        <w:bottom w:val="none" w:sz="0" w:space="0" w:color="auto"/>
        <w:right w:val="none" w:sz="0" w:space="0" w:color="auto"/>
      </w:divBdr>
    </w:div>
    <w:div w:id="1116221297">
      <w:bodyDiv w:val="1"/>
      <w:marLeft w:val="0"/>
      <w:marRight w:val="0"/>
      <w:marTop w:val="0"/>
      <w:marBottom w:val="0"/>
      <w:divBdr>
        <w:top w:val="none" w:sz="0" w:space="0" w:color="auto"/>
        <w:left w:val="none" w:sz="0" w:space="0" w:color="auto"/>
        <w:bottom w:val="none" w:sz="0" w:space="0" w:color="auto"/>
        <w:right w:val="none" w:sz="0" w:space="0" w:color="auto"/>
      </w:divBdr>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605366">
      <w:bodyDiv w:val="1"/>
      <w:marLeft w:val="0"/>
      <w:marRight w:val="0"/>
      <w:marTop w:val="0"/>
      <w:marBottom w:val="0"/>
      <w:divBdr>
        <w:top w:val="none" w:sz="0" w:space="0" w:color="auto"/>
        <w:left w:val="none" w:sz="0" w:space="0" w:color="auto"/>
        <w:bottom w:val="none" w:sz="0" w:space="0" w:color="auto"/>
        <w:right w:val="none" w:sz="0" w:space="0" w:color="auto"/>
      </w:divBdr>
    </w:div>
    <w:div w:id="1116943686">
      <w:bodyDiv w:val="1"/>
      <w:marLeft w:val="0"/>
      <w:marRight w:val="0"/>
      <w:marTop w:val="0"/>
      <w:marBottom w:val="0"/>
      <w:divBdr>
        <w:top w:val="none" w:sz="0" w:space="0" w:color="auto"/>
        <w:left w:val="none" w:sz="0" w:space="0" w:color="auto"/>
        <w:bottom w:val="none" w:sz="0" w:space="0" w:color="auto"/>
        <w:right w:val="none" w:sz="0" w:space="0" w:color="auto"/>
      </w:divBdr>
    </w:div>
    <w:div w:id="1117137047">
      <w:bodyDiv w:val="1"/>
      <w:marLeft w:val="0"/>
      <w:marRight w:val="0"/>
      <w:marTop w:val="0"/>
      <w:marBottom w:val="0"/>
      <w:divBdr>
        <w:top w:val="none" w:sz="0" w:space="0" w:color="auto"/>
        <w:left w:val="none" w:sz="0" w:space="0" w:color="auto"/>
        <w:bottom w:val="none" w:sz="0" w:space="0" w:color="auto"/>
        <w:right w:val="none" w:sz="0" w:space="0" w:color="auto"/>
      </w:divBdr>
    </w:div>
    <w:div w:id="1117144562">
      <w:bodyDiv w:val="1"/>
      <w:marLeft w:val="0"/>
      <w:marRight w:val="0"/>
      <w:marTop w:val="0"/>
      <w:marBottom w:val="0"/>
      <w:divBdr>
        <w:top w:val="none" w:sz="0" w:space="0" w:color="auto"/>
        <w:left w:val="none" w:sz="0" w:space="0" w:color="auto"/>
        <w:bottom w:val="none" w:sz="0" w:space="0" w:color="auto"/>
        <w:right w:val="none" w:sz="0" w:space="0" w:color="auto"/>
      </w:divBdr>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337944">
      <w:bodyDiv w:val="1"/>
      <w:marLeft w:val="0"/>
      <w:marRight w:val="0"/>
      <w:marTop w:val="0"/>
      <w:marBottom w:val="0"/>
      <w:divBdr>
        <w:top w:val="none" w:sz="0" w:space="0" w:color="auto"/>
        <w:left w:val="none" w:sz="0" w:space="0" w:color="auto"/>
        <w:bottom w:val="none" w:sz="0" w:space="0" w:color="auto"/>
        <w:right w:val="none" w:sz="0" w:space="0" w:color="auto"/>
      </w:divBdr>
    </w:div>
    <w:div w:id="1117523041">
      <w:bodyDiv w:val="1"/>
      <w:marLeft w:val="0"/>
      <w:marRight w:val="0"/>
      <w:marTop w:val="0"/>
      <w:marBottom w:val="0"/>
      <w:divBdr>
        <w:top w:val="none" w:sz="0" w:space="0" w:color="auto"/>
        <w:left w:val="none" w:sz="0" w:space="0" w:color="auto"/>
        <w:bottom w:val="none" w:sz="0" w:space="0" w:color="auto"/>
        <w:right w:val="none" w:sz="0" w:space="0" w:color="auto"/>
      </w:divBdr>
    </w:div>
    <w:div w:id="1117680292">
      <w:bodyDiv w:val="1"/>
      <w:marLeft w:val="0"/>
      <w:marRight w:val="0"/>
      <w:marTop w:val="0"/>
      <w:marBottom w:val="0"/>
      <w:divBdr>
        <w:top w:val="none" w:sz="0" w:space="0" w:color="auto"/>
        <w:left w:val="none" w:sz="0" w:space="0" w:color="auto"/>
        <w:bottom w:val="none" w:sz="0" w:space="0" w:color="auto"/>
        <w:right w:val="none" w:sz="0" w:space="0" w:color="auto"/>
      </w:divBdr>
    </w:div>
    <w:div w:id="1117682323">
      <w:bodyDiv w:val="1"/>
      <w:marLeft w:val="0"/>
      <w:marRight w:val="0"/>
      <w:marTop w:val="0"/>
      <w:marBottom w:val="0"/>
      <w:divBdr>
        <w:top w:val="none" w:sz="0" w:space="0" w:color="auto"/>
        <w:left w:val="none" w:sz="0" w:space="0" w:color="auto"/>
        <w:bottom w:val="none" w:sz="0" w:space="0" w:color="auto"/>
        <w:right w:val="none" w:sz="0" w:space="0" w:color="auto"/>
      </w:divBdr>
    </w:div>
    <w:div w:id="1117918538">
      <w:bodyDiv w:val="1"/>
      <w:marLeft w:val="0"/>
      <w:marRight w:val="0"/>
      <w:marTop w:val="0"/>
      <w:marBottom w:val="0"/>
      <w:divBdr>
        <w:top w:val="none" w:sz="0" w:space="0" w:color="auto"/>
        <w:left w:val="none" w:sz="0" w:space="0" w:color="auto"/>
        <w:bottom w:val="none" w:sz="0" w:space="0" w:color="auto"/>
        <w:right w:val="none" w:sz="0" w:space="0" w:color="auto"/>
      </w:divBdr>
    </w:div>
    <w:div w:id="1118067570">
      <w:bodyDiv w:val="1"/>
      <w:marLeft w:val="0"/>
      <w:marRight w:val="0"/>
      <w:marTop w:val="0"/>
      <w:marBottom w:val="0"/>
      <w:divBdr>
        <w:top w:val="none" w:sz="0" w:space="0" w:color="auto"/>
        <w:left w:val="none" w:sz="0" w:space="0" w:color="auto"/>
        <w:bottom w:val="none" w:sz="0" w:space="0" w:color="auto"/>
        <w:right w:val="none" w:sz="0" w:space="0" w:color="auto"/>
      </w:divBdr>
    </w:div>
    <w:div w:id="1118180708">
      <w:bodyDiv w:val="1"/>
      <w:marLeft w:val="0"/>
      <w:marRight w:val="0"/>
      <w:marTop w:val="0"/>
      <w:marBottom w:val="0"/>
      <w:divBdr>
        <w:top w:val="none" w:sz="0" w:space="0" w:color="auto"/>
        <w:left w:val="none" w:sz="0" w:space="0" w:color="auto"/>
        <w:bottom w:val="none" w:sz="0" w:space="0" w:color="auto"/>
        <w:right w:val="none" w:sz="0" w:space="0" w:color="auto"/>
      </w:divBdr>
    </w:div>
    <w:div w:id="1118329127">
      <w:bodyDiv w:val="1"/>
      <w:marLeft w:val="0"/>
      <w:marRight w:val="0"/>
      <w:marTop w:val="0"/>
      <w:marBottom w:val="0"/>
      <w:divBdr>
        <w:top w:val="none" w:sz="0" w:space="0" w:color="auto"/>
        <w:left w:val="none" w:sz="0" w:space="0" w:color="auto"/>
        <w:bottom w:val="none" w:sz="0" w:space="0" w:color="auto"/>
        <w:right w:val="none" w:sz="0" w:space="0" w:color="auto"/>
      </w:divBdr>
    </w:div>
    <w:div w:id="1118572352">
      <w:bodyDiv w:val="1"/>
      <w:marLeft w:val="0"/>
      <w:marRight w:val="0"/>
      <w:marTop w:val="0"/>
      <w:marBottom w:val="0"/>
      <w:divBdr>
        <w:top w:val="none" w:sz="0" w:space="0" w:color="auto"/>
        <w:left w:val="none" w:sz="0" w:space="0" w:color="auto"/>
        <w:bottom w:val="none" w:sz="0" w:space="0" w:color="auto"/>
        <w:right w:val="none" w:sz="0" w:space="0" w:color="auto"/>
      </w:divBdr>
    </w:div>
    <w:div w:id="1118640461">
      <w:bodyDiv w:val="1"/>
      <w:marLeft w:val="0"/>
      <w:marRight w:val="0"/>
      <w:marTop w:val="0"/>
      <w:marBottom w:val="0"/>
      <w:divBdr>
        <w:top w:val="none" w:sz="0" w:space="0" w:color="auto"/>
        <w:left w:val="none" w:sz="0" w:space="0" w:color="auto"/>
        <w:bottom w:val="none" w:sz="0" w:space="0" w:color="auto"/>
        <w:right w:val="none" w:sz="0" w:space="0" w:color="auto"/>
      </w:divBdr>
    </w:div>
    <w:div w:id="1118985753">
      <w:bodyDiv w:val="1"/>
      <w:marLeft w:val="0"/>
      <w:marRight w:val="0"/>
      <w:marTop w:val="0"/>
      <w:marBottom w:val="0"/>
      <w:divBdr>
        <w:top w:val="none" w:sz="0" w:space="0" w:color="auto"/>
        <w:left w:val="none" w:sz="0" w:space="0" w:color="auto"/>
        <w:bottom w:val="none" w:sz="0" w:space="0" w:color="auto"/>
        <w:right w:val="none" w:sz="0" w:space="0" w:color="auto"/>
      </w:divBdr>
    </w:div>
    <w:div w:id="1119177445">
      <w:bodyDiv w:val="1"/>
      <w:marLeft w:val="0"/>
      <w:marRight w:val="0"/>
      <w:marTop w:val="0"/>
      <w:marBottom w:val="0"/>
      <w:divBdr>
        <w:top w:val="none" w:sz="0" w:space="0" w:color="auto"/>
        <w:left w:val="none" w:sz="0" w:space="0" w:color="auto"/>
        <w:bottom w:val="none" w:sz="0" w:space="0" w:color="auto"/>
        <w:right w:val="none" w:sz="0" w:space="0" w:color="auto"/>
      </w:divBdr>
    </w:div>
    <w:div w:id="1119297240">
      <w:bodyDiv w:val="1"/>
      <w:marLeft w:val="0"/>
      <w:marRight w:val="0"/>
      <w:marTop w:val="0"/>
      <w:marBottom w:val="0"/>
      <w:divBdr>
        <w:top w:val="none" w:sz="0" w:space="0" w:color="auto"/>
        <w:left w:val="none" w:sz="0" w:space="0" w:color="auto"/>
        <w:bottom w:val="none" w:sz="0" w:space="0" w:color="auto"/>
        <w:right w:val="none" w:sz="0" w:space="0" w:color="auto"/>
      </w:divBdr>
    </w:div>
    <w:div w:id="1119299133">
      <w:bodyDiv w:val="1"/>
      <w:marLeft w:val="0"/>
      <w:marRight w:val="0"/>
      <w:marTop w:val="0"/>
      <w:marBottom w:val="0"/>
      <w:divBdr>
        <w:top w:val="none" w:sz="0" w:space="0" w:color="auto"/>
        <w:left w:val="none" w:sz="0" w:space="0" w:color="auto"/>
        <w:bottom w:val="none" w:sz="0" w:space="0" w:color="auto"/>
        <w:right w:val="none" w:sz="0" w:space="0" w:color="auto"/>
      </w:divBdr>
    </w:div>
    <w:div w:id="1119375463">
      <w:bodyDiv w:val="1"/>
      <w:marLeft w:val="0"/>
      <w:marRight w:val="0"/>
      <w:marTop w:val="0"/>
      <w:marBottom w:val="0"/>
      <w:divBdr>
        <w:top w:val="none" w:sz="0" w:space="0" w:color="auto"/>
        <w:left w:val="none" w:sz="0" w:space="0" w:color="auto"/>
        <w:bottom w:val="none" w:sz="0" w:space="0" w:color="auto"/>
        <w:right w:val="none" w:sz="0" w:space="0" w:color="auto"/>
      </w:divBdr>
    </w:div>
    <w:div w:id="1119377213">
      <w:bodyDiv w:val="1"/>
      <w:marLeft w:val="0"/>
      <w:marRight w:val="0"/>
      <w:marTop w:val="0"/>
      <w:marBottom w:val="0"/>
      <w:divBdr>
        <w:top w:val="none" w:sz="0" w:space="0" w:color="auto"/>
        <w:left w:val="none" w:sz="0" w:space="0" w:color="auto"/>
        <w:bottom w:val="none" w:sz="0" w:space="0" w:color="auto"/>
        <w:right w:val="none" w:sz="0" w:space="0" w:color="auto"/>
      </w:divBdr>
    </w:div>
    <w:div w:id="1119377284">
      <w:bodyDiv w:val="1"/>
      <w:marLeft w:val="0"/>
      <w:marRight w:val="0"/>
      <w:marTop w:val="0"/>
      <w:marBottom w:val="0"/>
      <w:divBdr>
        <w:top w:val="none" w:sz="0" w:space="0" w:color="auto"/>
        <w:left w:val="none" w:sz="0" w:space="0" w:color="auto"/>
        <w:bottom w:val="none" w:sz="0" w:space="0" w:color="auto"/>
        <w:right w:val="none" w:sz="0" w:space="0" w:color="auto"/>
      </w:divBdr>
    </w:div>
    <w:div w:id="1119495959">
      <w:bodyDiv w:val="1"/>
      <w:marLeft w:val="0"/>
      <w:marRight w:val="0"/>
      <w:marTop w:val="0"/>
      <w:marBottom w:val="0"/>
      <w:divBdr>
        <w:top w:val="none" w:sz="0" w:space="0" w:color="auto"/>
        <w:left w:val="none" w:sz="0" w:space="0" w:color="auto"/>
        <w:bottom w:val="none" w:sz="0" w:space="0" w:color="auto"/>
        <w:right w:val="none" w:sz="0" w:space="0" w:color="auto"/>
      </w:divBdr>
    </w:div>
    <w:div w:id="1120302960">
      <w:bodyDiv w:val="1"/>
      <w:marLeft w:val="0"/>
      <w:marRight w:val="0"/>
      <w:marTop w:val="0"/>
      <w:marBottom w:val="0"/>
      <w:divBdr>
        <w:top w:val="none" w:sz="0" w:space="0" w:color="auto"/>
        <w:left w:val="none" w:sz="0" w:space="0" w:color="auto"/>
        <w:bottom w:val="none" w:sz="0" w:space="0" w:color="auto"/>
        <w:right w:val="none" w:sz="0" w:space="0" w:color="auto"/>
      </w:divBdr>
    </w:div>
    <w:div w:id="1120610844">
      <w:bodyDiv w:val="1"/>
      <w:marLeft w:val="0"/>
      <w:marRight w:val="0"/>
      <w:marTop w:val="0"/>
      <w:marBottom w:val="0"/>
      <w:divBdr>
        <w:top w:val="none" w:sz="0" w:space="0" w:color="auto"/>
        <w:left w:val="none" w:sz="0" w:space="0" w:color="auto"/>
        <w:bottom w:val="none" w:sz="0" w:space="0" w:color="auto"/>
        <w:right w:val="none" w:sz="0" w:space="0" w:color="auto"/>
      </w:divBdr>
    </w:div>
    <w:div w:id="1120681005">
      <w:bodyDiv w:val="1"/>
      <w:marLeft w:val="0"/>
      <w:marRight w:val="0"/>
      <w:marTop w:val="0"/>
      <w:marBottom w:val="0"/>
      <w:divBdr>
        <w:top w:val="none" w:sz="0" w:space="0" w:color="auto"/>
        <w:left w:val="none" w:sz="0" w:space="0" w:color="auto"/>
        <w:bottom w:val="none" w:sz="0" w:space="0" w:color="auto"/>
        <w:right w:val="none" w:sz="0" w:space="0" w:color="auto"/>
      </w:divBdr>
    </w:div>
    <w:div w:id="1120682975">
      <w:bodyDiv w:val="1"/>
      <w:marLeft w:val="0"/>
      <w:marRight w:val="0"/>
      <w:marTop w:val="0"/>
      <w:marBottom w:val="0"/>
      <w:divBdr>
        <w:top w:val="none" w:sz="0" w:space="0" w:color="auto"/>
        <w:left w:val="none" w:sz="0" w:space="0" w:color="auto"/>
        <w:bottom w:val="none" w:sz="0" w:space="0" w:color="auto"/>
        <w:right w:val="none" w:sz="0" w:space="0" w:color="auto"/>
      </w:divBdr>
    </w:div>
    <w:div w:id="1120802207">
      <w:bodyDiv w:val="1"/>
      <w:marLeft w:val="0"/>
      <w:marRight w:val="0"/>
      <w:marTop w:val="0"/>
      <w:marBottom w:val="0"/>
      <w:divBdr>
        <w:top w:val="none" w:sz="0" w:space="0" w:color="auto"/>
        <w:left w:val="none" w:sz="0" w:space="0" w:color="auto"/>
        <w:bottom w:val="none" w:sz="0" w:space="0" w:color="auto"/>
        <w:right w:val="none" w:sz="0" w:space="0" w:color="auto"/>
      </w:divBdr>
    </w:div>
    <w:div w:id="1121152494">
      <w:bodyDiv w:val="1"/>
      <w:marLeft w:val="0"/>
      <w:marRight w:val="0"/>
      <w:marTop w:val="0"/>
      <w:marBottom w:val="0"/>
      <w:divBdr>
        <w:top w:val="none" w:sz="0" w:space="0" w:color="auto"/>
        <w:left w:val="none" w:sz="0" w:space="0" w:color="auto"/>
        <w:bottom w:val="none" w:sz="0" w:space="0" w:color="auto"/>
        <w:right w:val="none" w:sz="0" w:space="0" w:color="auto"/>
      </w:divBdr>
    </w:div>
    <w:div w:id="1121336461">
      <w:bodyDiv w:val="1"/>
      <w:marLeft w:val="0"/>
      <w:marRight w:val="0"/>
      <w:marTop w:val="0"/>
      <w:marBottom w:val="0"/>
      <w:divBdr>
        <w:top w:val="none" w:sz="0" w:space="0" w:color="auto"/>
        <w:left w:val="none" w:sz="0" w:space="0" w:color="auto"/>
        <w:bottom w:val="none" w:sz="0" w:space="0" w:color="auto"/>
        <w:right w:val="none" w:sz="0" w:space="0" w:color="auto"/>
      </w:divBdr>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87924">
      <w:bodyDiv w:val="1"/>
      <w:marLeft w:val="0"/>
      <w:marRight w:val="0"/>
      <w:marTop w:val="0"/>
      <w:marBottom w:val="0"/>
      <w:divBdr>
        <w:top w:val="none" w:sz="0" w:space="0" w:color="auto"/>
        <w:left w:val="none" w:sz="0" w:space="0" w:color="auto"/>
        <w:bottom w:val="none" w:sz="0" w:space="0" w:color="auto"/>
        <w:right w:val="none" w:sz="0" w:space="0" w:color="auto"/>
      </w:divBdr>
    </w:div>
    <w:div w:id="1121532397">
      <w:bodyDiv w:val="1"/>
      <w:marLeft w:val="0"/>
      <w:marRight w:val="0"/>
      <w:marTop w:val="0"/>
      <w:marBottom w:val="0"/>
      <w:divBdr>
        <w:top w:val="none" w:sz="0" w:space="0" w:color="auto"/>
        <w:left w:val="none" w:sz="0" w:space="0" w:color="auto"/>
        <w:bottom w:val="none" w:sz="0" w:space="0" w:color="auto"/>
        <w:right w:val="none" w:sz="0" w:space="0" w:color="auto"/>
      </w:divBdr>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610251">
      <w:bodyDiv w:val="1"/>
      <w:marLeft w:val="0"/>
      <w:marRight w:val="0"/>
      <w:marTop w:val="0"/>
      <w:marBottom w:val="0"/>
      <w:divBdr>
        <w:top w:val="none" w:sz="0" w:space="0" w:color="auto"/>
        <w:left w:val="none" w:sz="0" w:space="0" w:color="auto"/>
        <w:bottom w:val="none" w:sz="0" w:space="0" w:color="auto"/>
        <w:right w:val="none" w:sz="0" w:space="0" w:color="auto"/>
      </w:divBdr>
    </w:div>
    <w:div w:id="1121918693">
      <w:bodyDiv w:val="1"/>
      <w:marLeft w:val="0"/>
      <w:marRight w:val="0"/>
      <w:marTop w:val="0"/>
      <w:marBottom w:val="0"/>
      <w:divBdr>
        <w:top w:val="none" w:sz="0" w:space="0" w:color="auto"/>
        <w:left w:val="none" w:sz="0" w:space="0" w:color="auto"/>
        <w:bottom w:val="none" w:sz="0" w:space="0" w:color="auto"/>
        <w:right w:val="none" w:sz="0" w:space="0" w:color="auto"/>
      </w:divBdr>
    </w:div>
    <w:div w:id="1121993278">
      <w:bodyDiv w:val="1"/>
      <w:marLeft w:val="0"/>
      <w:marRight w:val="0"/>
      <w:marTop w:val="0"/>
      <w:marBottom w:val="0"/>
      <w:divBdr>
        <w:top w:val="none" w:sz="0" w:space="0" w:color="auto"/>
        <w:left w:val="none" w:sz="0" w:space="0" w:color="auto"/>
        <w:bottom w:val="none" w:sz="0" w:space="0" w:color="auto"/>
        <w:right w:val="none" w:sz="0" w:space="0" w:color="auto"/>
      </w:divBdr>
    </w:div>
    <w:div w:id="1121999022">
      <w:bodyDiv w:val="1"/>
      <w:marLeft w:val="0"/>
      <w:marRight w:val="0"/>
      <w:marTop w:val="0"/>
      <w:marBottom w:val="0"/>
      <w:divBdr>
        <w:top w:val="none" w:sz="0" w:space="0" w:color="auto"/>
        <w:left w:val="none" w:sz="0" w:space="0" w:color="auto"/>
        <w:bottom w:val="none" w:sz="0" w:space="0" w:color="auto"/>
        <w:right w:val="none" w:sz="0" w:space="0" w:color="auto"/>
      </w:divBdr>
    </w:div>
    <w:div w:id="1122379842">
      <w:bodyDiv w:val="1"/>
      <w:marLeft w:val="0"/>
      <w:marRight w:val="0"/>
      <w:marTop w:val="0"/>
      <w:marBottom w:val="0"/>
      <w:divBdr>
        <w:top w:val="none" w:sz="0" w:space="0" w:color="auto"/>
        <w:left w:val="none" w:sz="0" w:space="0" w:color="auto"/>
        <w:bottom w:val="none" w:sz="0" w:space="0" w:color="auto"/>
        <w:right w:val="none" w:sz="0" w:space="0" w:color="auto"/>
      </w:divBdr>
    </w:div>
    <w:div w:id="1122380266">
      <w:bodyDiv w:val="1"/>
      <w:marLeft w:val="0"/>
      <w:marRight w:val="0"/>
      <w:marTop w:val="0"/>
      <w:marBottom w:val="0"/>
      <w:divBdr>
        <w:top w:val="none" w:sz="0" w:space="0" w:color="auto"/>
        <w:left w:val="none" w:sz="0" w:space="0" w:color="auto"/>
        <w:bottom w:val="none" w:sz="0" w:space="0" w:color="auto"/>
        <w:right w:val="none" w:sz="0" w:space="0" w:color="auto"/>
      </w:divBdr>
    </w:div>
    <w:div w:id="1122456189">
      <w:bodyDiv w:val="1"/>
      <w:marLeft w:val="0"/>
      <w:marRight w:val="0"/>
      <w:marTop w:val="0"/>
      <w:marBottom w:val="0"/>
      <w:divBdr>
        <w:top w:val="none" w:sz="0" w:space="0" w:color="auto"/>
        <w:left w:val="none" w:sz="0" w:space="0" w:color="auto"/>
        <w:bottom w:val="none" w:sz="0" w:space="0" w:color="auto"/>
        <w:right w:val="none" w:sz="0" w:space="0" w:color="auto"/>
      </w:divBdr>
    </w:div>
    <w:div w:id="1122768220">
      <w:bodyDiv w:val="1"/>
      <w:marLeft w:val="0"/>
      <w:marRight w:val="0"/>
      <w:marTop w:val="0"/>
      <w:marBottom w:val="0"/>
      <w:divBdr>
        <w:top w:val="none" w:sz="0" w:space="0" w:color="auto"/>
        <w:left w:val="none" w:sz="0" w:space="0" w:color="auto"/>
        <w:bottom w:val="none" w:sz="0" w:space="0" w:color="auto"/>
        <w:right w:val="none" w:sz="0" w:space="0" w:color="auto"/>
      </w:divBdr>
    </w:div>
    <w:div w:id="1122774184">
      <w:bodyDiv w:val="1"/>
      <w:marLeft w:val="0"/>
      <w:marRight w:val="0"/>
      <w:marTop w:val="0"/>
      <w:marBottom w:val="0"/>
      <w:divBdr>
        <w:top w:val="none" w:sz="0" w:space="0" w:color="auto"/>
        <w:left w:val="none" w:sz="0" w:space="0" w:color="auto"/>
        <w:bottom w:val="none" w:sz="0" w:space="0" w:color="auto"/>
        <w:right w:val="none" w:sz="0" w:space="0" w:color="auto"/>
      </w:divBdr>
    </w:div>
    <w:div w:id="1123234978">
      <w:bodyDiv w:val="1"/>
      <w:marLeft w:val="0"/>
      <w:marRight w:val="0"/>
      <w:marTop w:val="0"/>
      <w:marBottom w:val="0"/>
      <w:divBdr>
        <w:top w:val="none" w:sz="0" w:space="0" w:color="auto"/>
        <w:left w:val="none" w:sz="0" w:space="0" w:color="auto"/>
        <w:bottom w:val="none" w:sz="0" w:space="0" w:color="auto"/>
        <w:right w:val="none" w:sz="0" w:space="0" w:color="auto"/>
      </w:divBdr>
    </w:div>
    <w:div w:id="1123308481">
      <w:bodyDiv w:val="1"/>
      <w:marLeft w:val="0"/>
      <w:marRight w:val="0"/>
      <w:marTop w:val="0"/>
      <w:marBottom w:val="0"/>
      <w:divBdr>
        <w:top w:val="none" w:sz="0" w:space="0" w:color="auto"/>
        <w:left w:val="none" w:sz="0" w:space="0" w:color="auto"/>
        <w:bottom w:val="none" w:sz="0" w:space="0" w:color="auto"/>
        <w:right w:val="none" w:sz="0" w:space="0" w:color="auto"/>
      </w:divBdr>
    </w:div>
    <w:div w:id="1123497671">
      <w:bodyDiv w:val="1"/>
      <w:marLeft w:val="0"/>
      <w:marRight w:val="0"/>
      <w:marTop w:val="0"/>
      <w:marBottom w:val="0"/>
      <w:divBdr>
        <w:top w:val="none" w:sz="0" w:space="0" w:color="auto"/>
        <w:left w:val="none" w:sz="0" w:space="0" w:color="auto"/>
        <w:bottom w:val="none" w:sz="0" w:space="0" w:color="auto"/>
        <w:right w:val="none" w:sz="0" w:space="0" w:color="auto"/>
      </w:divBdr>
    </w:div>
    <w:div w:id="1123572079">
      <w:bodyDiv w:val="1"/>
      <w:marLeft w:val="0"/>
      <w:marRight w:val="0"/>
      <w:marTop w:val="0"/>
      <w:marBottom w:val="0"/>
      <w:divBdr>
        <w:top w:val="none" w:sz="0" w:space="0" w:color="auto"/>
        <w:left w:val="none" w:sz="0" w:space="0" w:color="auto"/>
        <w:bottom w:val="none" w:sz="0" w:space="0" w:color="auto"/>
        <w:right w:val="none" w:sz="0" w:space="0" w:color="auto"/>
      </w:divBdr>
    </w:div>
    <w:div w:id="1123815584">
      <w:bodyDiv w:val="1"/>
      <w:marLeft w:val="0"/>
      <w:marRight w:val="0"/>
      <w:marTop w:val="0"/>
      <w:marBottom w:val="0"/>
      <w:divBdr>
        <w:top w:val="none" w:sz="0" w:space="0" w:color="auto"/>
        <w:left w:val="none" w:sz="0" w:space="0" w:color="auto"/>
        <w:bottom w:val="none" w:sz="0" w:space="0" w:color="auto"/>
        <w:right w:val="none" w:sz="0" w:space="0" w:color="auto"/>
      </w:divBdr>
    </w:div>
    <w:div w:id="1123891289">
      <w:bodyDiv w:val="1"/>
      <w:marLeft w:val="0"/>
      <w:marRight w:val="0"/>
      <w:marTop w:val="0"/>
      <w:marBottom w:val="0"/>
      <w:divBdr>
        <w:top w:val="none" w:sz="0" w:space="0" w:color="auto"/>
        <w:left w:val="none" w:sz="0" w:space="0" w:color="auto"/>
        <w:bottom w:val="none" w:sz="0" w:space="0" w:color="auto"/>
        <w:right w:val="none" w:sz="0" w:space="0" w:color="auto"/>
      </w:divBdr>
    </w:div>
    <w:div w:id="1123964863">
      <w:bodyDiv w:val="1"/>
      <w:marLeft w:val="0"/>
      <w:marRight w:val="0"/>
      <w:marTop w:val="0"/>
      <w:marBottom w:val="0"/>
      <w:divBdr>
        <w:top w:val="none" w:sz="0" w:space="0" w:color="auto"/>
        <w:left w:val="none" w:sz="0" w:space="0" w:color="auto"/>
        <w:bottom w:val="none" w:sz="0" w:space="0" w:color="auto"/>
        <w:right w:val="none" w:sz="0" w:space="0" w:color="auto"/>
      </w:divBdr>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038295">
      <w:bodyDiv w:val="1"/>
      <w:marLeft w:val="0"/>
      <w:marRight w:val="0"/>
      <w:marTop w:val="0"/>
      <w:marBottom w:val="0"/>
      <w:divBdr>
        <w:top w:val="none" w:sz="0" w:space="0" w:color="auto"/>
        <w:left w:val="none" w:sz="0" w:space="0" w:color="auto"/>
        <w:bottom w:val="none" w:sz="0" w:space="0" w:color="auto"/>
        <w:right w:val="none" w:sz="0" w:space="0" w:color="auto"/>
      </w:divBdr>
    </w:div>
    <w:div w:id="1124077629">
      <w:bodyDiv w:val="1"/>
      <w:marLeft w:val="0"/>
      <w:marRight w:val="0"/>
      <w:marTop w:val="0"/>
      <w:marBottom w:val="0"/>
      <w:divBdr>
        <w:top w:val="none" w:sz="0" w:space="0" w:color="auto"/>
        <w:left w:val="none" w:sz="0" w:space="0" w:color="auto"/>
        <w:bottom w:val="none" w:sz="0" w:space="0" w:color="auto"/>
        <w:right w:val="none" w:sz="0" w:space="0" w:color="auto"/>
      </w:divBdr>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272627">
      <w:bodyDiv w:val="1"/>
      <w:marLeft w:val="0"/>
      <w:marRight w:val="0"/>
      <w:marTop w:val="0"/>
      <w:marBottom w:val="0"/>
      <w:divBdr>
        <w:top w:val="none" w:sz="0" w:space="0" w:color="auto"/>
        <w:left w:val="none" w:sz="0" w:space="0" w:color="auto"/>
        <w:bottom w:val="none" w:sz="0" w:space="0" w:color="auto"/>
        <w:right w:val="none" w:sz="0" w:space="0" w:color="auto"/>
      </w:divBdr>
    </w:div>
    <w:div w:id="1124275086">
      <w:bodyDiv w:val="1"/>
      <w:marLeft w:val="0"/>
      <w:marRight w:val="0"/>
      <w:marTop w:val="0"/>
      <w:marBottom w:val="0"/>
      <w:divBdr>
        <w:top w:val="none" w:sz="0" w:space="0" w:color="auto"/>
        <w:left w:val="none" w:sz="0" w:space="0" w:color="auto"/>
        <w:bottom w:val="none" w:sz="0" w:space="0" w:color="auto"/>
        <w:right w:val="none" w:sz="0" w:space="0" w:color="auto"/>
      </w:divBdr>
    </w:div>
    <w:div w:id="1124275280">
      <w:bodyDiv w:val="1"/>
      <w:marLeft w:val="0"/>
      <w:marRight w:val="0"/>
      <w:marTop w:val="0"/>
      <w:marBottom w:val="0"/>
      <w:divBdr>
        <w:top w:val="none" w:sz="0" w:space="0" w:color="auto"/>
        <w:left w:val="none" w:sz="0" w:space="0" w:color="auto"/>
        <w:bottom w:val="none" w:sz="0" w:space="0" w:color="auto"/>
        <w:right w:val="none" w:sz="0" w:space="0" w:color="auto"/>
      </w:divBdr>
    </w:div>
    <w:div w:id="1124345990">
      <w:bodyDiv w:val="1"/>
      <w:marLeft w:val="0"/>
      <w:marRight w:val="0"/>
      <w:marTop w:val="0"/>
      <w:marBottom w:val="0"/>
      <w:divBdr>
        <w:top w:val="none" w:sz="0" w:space="0" w:color="auto"/>
        <w:left w:val="none" w:sz="0" w:space="0" w:color="auto"/>
        <w:bottom w:val="none" w:sz="0" w:space="0" w:color="auto"/>
        <w:right w:val="none" w:sz="0" w:space="0" w:color="auto"/>
      </w:divBdr>
    </w:div>
    <w:div w:id="1124732202">
      <w:bodyDiv w:val="1"/>
      <w:marLeft w:val="0"/>
      <w:marRight w:val="0"/>
      <w:marTop w:val="0"/>
      <w:marBottom w:val="0"/>
      <w:divBdr>
        <w:top w:val="none" w:sz="0" w:space="0" w:color="auto"/>
        <w:left w:val="none" w:sz="0" w:space="0" w:color="auto"/>
        <w:bottom w:val="none" w:sz="0" w:space="0" w:color="auto"/>
        <w:right w:val="none" w:sz="0" w:space="0" w:color="auto"/>
      </w:divBdr>
    </w:div>
    <w:div w:id="1124738550">
      <w:bodyDiv w:val="1"/>
      <w:marLeft w:val="0"/>
      <w:marRight w:val="0"/>
      <w:marTop w:val="0"/>
      <w:marBottom w:val="0"/>
      <w:divBdr>
        <w:top w:val="none" w:sz="0" w:space="0" w:color="auto"/>
        <w:left w:val="none" w:sz="0" w:space="0" w:color="auto"/>
        <w:bottom w:val="none" w:sz="0" w:space="0" w:color="auto"/>
        <w:right w:val="none" w:sz="0" w:space="0" w:color="auto"/>
      </w:divBdr>
    </w:div>
    <w:div w:id="1125077663">
      <w:bodyDiv w:val="1"/>
      <w:marLeft w:val="0"/>
      <w:marRight w:val="0"/>
      <w:marTop w:val="0"/>
      <w:marBottom w:val="0"/>
      <w:divBdr>
        <w:top w:val="none" w:sz="0" w:space="0" w:color="auto"/>
        <w:left w:val="none" w:sz="0" w:space="0" w:color="auto"/>
        <w:bottom w:val="none" w:sz="0" w:space="0" w:color="auto"/>
        <w:right w:val="none" w:sz="0" w:space="0" w:color="auto"/>
      </w:divBdr>
    </w:div>
    <w:div w:id="1125318924">
      <w:bodyDiv w:val="1"/>
      <w:marLeft w:val="0"/>
      <w:marRight w:val="0"/>
      <w:marTop w:val="0"/>
      <w:marBottom w:val="0"/>
      <w:divBdr>
        <w:top w:val="none" w:sz="0" w:space="0" w:color="auto"/>
        <w:left w:val="none" w:sz="0" w:space="0" w:color="auto"/>
        <w:bottom w:val="none" w:sz="0" w:space="0" w:color="auto"/>
        <w:right w:val="none" w:sz="0" w:space="0" w:color="auto"/>
      </w:divBdr>
    </w:div>
    <w:div w:id="1125735232">
      <w:bodyDiv w:val="1"/>
      <w:marLeft w:val="0"/>
      <w:marRight w:val="0"/>
      <w:marTop w:val="0"/>
      <w:marBottom w:val="0"/>
      <w:divBdr>
        <w:top w:val="none" w:sz="0" w:space="0" w:color="auto"/>
        <w:left w:val="none" w:sz="0" w:space="0" w:color="auto"/>
        <w:bottom w:val="none" w:sz="0" w:space="0" w:color="auto"/>
        <w:right w:val="none" w:sz="0" w:space="0" w:color="auto"/>
      </w:divBdr>
    </w:div>
    <w:div w:id="1126048088">
      <w:bodyDiv w:val="1"/>
      <w:marLeft w:val="0"/>
      <w:marRight w:val="0"/>
      <w:marTop w:val="0"/>
      <w:marBottom w:val="0"/>
      <w:divBdr>
        <w:top w:val="none" w:sz="0" w:space="0" w:color="auto"/>
        <w:left w:val="none" w:sz="0" w:space="0" w:color="auto"/>
        <w:bottom w:val="none" w:sz="0" w:space="0" w:color="auto"/>
        <w:right w:val="none" w:sz="0" w:space="0" w:color="auto"/>
      </w:divBdr>
    </w:div>
    <w:div w:id="1126198103">
      <w:bodyDiv w:val="1"/>
      <w:marLeft w:val="0"/>
      <w:marRight w:val="0"/>
      <w:marTop w:val="0"/>
      <w:marBottom w:val="0"/>
      <w:divBdr>
        <w:top w:val="none" w:sz="0" w:space="0" w:color="auto"/>
        <w:left w:val="none" w:sz="0" w:space="0" w:color="auto"/>
        <w:bottom w:val="none" w:sz="0" w:space="0" w:color="auto"/>
        <w:right w:val="none" w:sz="0" w:space="0" w:color="auto"/>
      </w:divBdr>
    </w:div>
    <w:div w:id="1126312325">
      <w:bodyDiv w:val="1"/>
      <w:marLeft w:val="0"/>
      <w:marRight w:val="0"/>
      <w:marTop w:val="0"/>
      <w:marBottom w:val="0"/>
      <w:divBdr>
        <w:top w:val="none" w:sz="0" w:space="0" w:color="auto"/>
        <w:left w:val="none" w:sz="0" w:space="0" w:color="auto"/>
        <w:bottom w:val="none" w:sz="0" w:space="0" w:color="auto"/>
        <w:right w:val="none" w:sz="0" w:space="0" w:color="auto"/>
      </w:divBdr>
    </w:div>
    <w:div w:id="1126314665">
      <w:bodyDiv w:val="1"/>
      <w:marLeft w:val="0"/>
      <w:marRight w:val="0"/>
      <w:marTop w:val="0"/>
      <w:marBottom w:val="0"/>
      <w:divBdr>
        <w:top w:val="none" w:sz="0" w:space="0" w:color="auto"/>
        <w:left w:val="none" w:sz="0" w:space="0" w:color="auto"/>
        <w:bottom w:val="none" w:sz="0" w:space="0" w:color="auto"/>
        <w:right w:val="none" w:sz="0" w:space="0" w:color="auto"/>
      </w:divBdr>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62603">
      <w:bodyDiv w:val="1"/>
      <w:marLeft w:val="0"/>
      <w:marRight w:val="0"/>
      <w:marTop w:val="0"/>
      <w:marBottom w:val="0"/>
      <w:divBdr>
        <w:top w:val="none" w:sz="0" w:space="0" w:color="auto"/>
        <w:left w:val="none" w:sz="0" w:space="0" w:color="auto"/>
        <w:bottom w:val="none" w:sz="0" w:space="0" w:color="auto"/>
        <w:right w:val="none" w:sz="0" w:space="0" w:color="auto"/>
      </w:divBdr>
    </w:div>
    <w:div w:id="1126511676">
      <w:bodyDiv w:val="1"/>
      <w:marLeft w:val="0"/>
      <w:marRight w:val="0"/>
      <w:marTop w:val="0"/>
      <w:marBottom w:val="0"/>
      <w:divBdr>
        <w:top w:val="none" w:sz="0" w:space="0" w:color="auto"/>
        <w:left w:val="none" w:sz="0" w:space="0" w:color="auto"/>
        <w:bottom w:val="none" w:sz="0" w:space="0" w:color="auto"/>
        <w:right w:val="none" w:sz="0" w:space="0" w:color="auto"/>
      </w:divBdr>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9718">
      <w:bodyDiv w:val="1"/>
      <w:marLeft w:val="0"/>
      <w:marRight w:val="0"/>
      <w:marTop w:val="0"/>
      <w:marBottom w:val="0"/>
      <w:divBdr>
        <w:top w:val="none" w:sz="0" w:space="0" w:color="auto"/>
        <w:left w:val="none" w:sz="0" w:space="0" w:color="auto"/>
        <w:bottom w:val="none" w:sz="0" w:space="0" w:color="auto"/>
        <w:right w:val="none" w:sz="0" w:space="0" w:color="auto"/>
      </w:divBdr>
    </w:div>
    <w:div w:id="1126779669">
      <w:bodyDiv w:val="1"/>
      <w:marLeft w:val="0"/>
      <w:marRight w:val="0"/>
      <w:marTop w:val="0"/>
      <w:marBottom w:val="0"/>
      <w:divBdr>
        <w:top w:val="none" w:sz="0" w:space="0" w:color="auto"/>
        <w:left w:val="none" w:sz="0" w:space="0" w:color="auto"/>
        <w:bottom w:val="none" w:sz="0" w:space="0" w:color="auto"/>
        <w:right w:val="none" w:sz="0" w:space="0" w:color="auto"/>
      </w:divBdr>
    </w:div>
    <w:div w:id="1127047702">
      <w:bodyDiv w:val="1"/>
      <w:marLeft w:val="0"/>
      <w:marRight w:val="0"/>
      <w:marTop w:val="0"/>
      <w:marBottom w:val="0"/>
      <w:divBdr>
        <w:top w:val="none" w:sz="0" w:space="0" w:color="auto"/>
        <w:left w:val="none" w:sz="0" w:space="0" w:color="auto"/>
        <w:bottom w:val="none" w:sz="0" w:space="0" w:color="auto"/>
        <w:right w:val="none" w:sz="0" w:space="0" w:color="auto"/>
      </w:divBdr>
    </w:div>
    <w:div w:id="1127091036">
      <w:bodyDiv w:val="1"/>
      <w:marLeft w:val="0"/>
      <w:marRight w:val="0"/>
      <w:marTop w:val="0"/>
      <w:marBottom w:val="0"/>
      <w:divBdr>
        <w:top w:val="none" w:sz="0" w:space="0" w:color="auto"/>
        <w:left w:val="none" w:sz="0" w:space="0" w:color="auto"/>
        <w:bottom w:val="none" w:sz="0" w:space="0" w:color="auto"/>
        <w:right w:val="none" w:sz="0" w:space="0" w:color="auto"/>
      </w:divBdr>
    </w:div>
    <w:div w:id="1127118906">
      <w:bodyDiv w:val="1"/>
      <w:marLeft w:val="0"/>
      <w:marRight w:val="0"/>
      <w:marTop w:val="0"/>
      <w:marBottom w:val="0"/>
      <w:divBdr>
        <w:top w:val="none" w:sz="0" w:space="0" w:color="auto"/>
        <w:left w:val="none" w:sz="0" w:space="0" w:color="auto"/>
        <w:bottom w:val="none" w:sz="0" w:space="0" w:color="auto"/>
        <w:right w:val="none" w:sz="0" w:space="0" w:color="auto"/>
      </w:divBdr>
    </w:div>
    <w:div w:id="1127237592">
      <w:bodyDiv w:val="1"/>
      <w:marLeft w:val="0"/>
      <w:marRight w:val="0"/>
      <w:marTop w:val="0"/>
      <w:marBottom w:val="0"/>
      <w:divBdr>
        <w:top w:val="none" w:sz="0" w:space="0" w:color="auto"/>
        <w:left w:val="none" w:sz="0" w:space="0" w:color="auto"/>
        <w:bottom w:val="none" w:sz="0" w:space="0" w:color="auto"/>
        <w:right w:val="none" w:sz="0" w:space="0" w:color="auto"/>
      </w:divBdr>
    </w:div>
    <w:div w:id="1127697475">
      <w:bodyDiv w:val="1"/>
      <w:marLeft w:val="0"/>
      <w:marRight w:val="0"/>
      <w:marTop w:val="0"/>
      <w:marBottom w:val="0"/>
      <w:divBdr>
        <w:top w:val="none" w:sz="0" w:space="0" w:color="auto"/>
        <w:left w:val="none" w:sz="0" w:space="0" w:color="auto"/>
        <w:bottom w:val="none" w:sz="0" w:space="0" w:color="auto"/>
        <w:right w:val="none" w:sz="0" w:space="0" w:color="auto"/>
      </w:divBdr>
    </w:div>
    <w:div w:id="1127704849">
      <w:bodyDiv w:val="1"/>
      <w:marLeft w:val="0"/>
      <w:marRight w:val="0"/>
      <w:marTop w:val="0"/>
      <w:marBottom w:val="0"/>
      <w:divBdr>
        <w:top w:val="none" w:sz="0" w:space="0" w:color="auto"/>
        <w:left w:val="none" w:sz="0" w:space="0" w:color="auto"/>
        <w:bottom w:val="none" w:sz="0" w:space="0" w:color="auto"/>
        <w:right w:val="none" w:sz="0" w:space="0" w:color="auto"/>
      </w:divBdr>
    </w:div>
    <w:div w:id="1127819335">
      <w:bodyDiv w:val="1"/>
      <w:marLeft w:val="0"/>
      <w:marRight w:val="0"/>
      <w:marTop w:val="0"/>
      <w:marBottom w:val="0"/>
      <w:divBdr>
        <w:top w:val="none" w:sz="0" w:space="0" w:color="auto"/>
        <w:left w:val="none" w:sz="0" w:space="0" w:color="auto"/>
        <w:bottom w:val="none" w:sz="0" w:space="0" w:color="auto"/>
        <w:right w:val="none" w:sz="0" w:space="0" w:color="auto"/>
      </w:divBdr>
    </w:div>
    <w:div w:id="1127820704">
      <w:bodyDiv w:val="1"/>
      <w:marLeft w:val="0"/>
      <w:marRight w:val="0"/>
      <w:marTop w:val="0"/>
      <w:marBottom w:val="0"/>
      <w:divBdr>
        <w:top w:val="none" w:sz="0" w:space="0" w:color="auto"/>
        <w:left w:val="none" w:sz="0" w:space="0" w:color="auto"/>
        <w:bottom w:val="none" w:sz="0" w:space="0" w:color="auto"/>
        <w:right w:val="none" w:sz="0" w:space="0" w:color="auto"/>
      </w:divBdr>
    </w:div>
    <w:div w:id="1127895723">
      <w:bodyDiv w:val="1"/>
      <w:marLeft w:val="0"/>
      <w:marRight w:val="0"/>
      <w:marTop w:val="0"/>
      <w:marBottom w:val="0"/>
      <w:divBdr>
        <w:top w:val="none" w:sz="0" w:space="0" w:color="auto"/>
        <w:left w:val="none" w:sz="0" w:space="0" w:color="auto"/>
        <w:bottom w:val="none" w:sz="0" w:space="0" w:color="auto"/>
        <w:right w:val="none" w:sz="0" w:space="0" w:color="auto"/>
      </w:divBdr>
    </w:div>
    <w:div w:id="1127897362">
      <w:bodyDiv w:val="1"/>
      <w:marLeft w:val="0"/>
      <w:marRight w:val="0"/>
      <w:marTop w:val="0"/>
      <w:marBottom w:val="0"/>
      <w:divBdr>
        <w:top w:val="none" w:sz="0" w:space="0" w:color="auto"/>
        <w:left w:val="none" w:sz="0" w:space="0" w:color="auto"/>
        <w:bottom w:val="none" w:sz="0" w:space="0" w:color="auto"/>
        <w:right w:val="none" w:sz="0" w:space="0" w:color="auto"/>
      </w:divBdr>
    </w:div>
    <w:div w:id="1128015228">
      <w:bodyDiv w:val="1"/>
      <w:marLeft w:val="0"/>
      <w:marRight w:val="0"/>
      <w:marTop w:val="0"/>
      <w:marBottom w:val="0"/>
      <w:divBdr>
        <w:top w:val="none" w:sz="0" w:space="0" w:color="auto"/>
        <w:left w:val="none" w:sz="0" w:space="0" w:color="auto"/>
        <w:bottom w:val="none" w:sz="0" w:space="0" w:color="auto"/>
        <w:right w:val="none" w:sz="0" w:space="0" w:color="auto"/>
      </w:divBdr>
    </w:div>
    <w:div w:id="1128166822">
      <w:bodyDiv w:val="1"/>
      <w:marLeft w:val="0"/>
      <w:marRight w:val="0"/>
      <w:marTop w:val="0"/>
      <w:marBottom w:val="0"/>
      <w:divBdr>
        <w:top w:val="none" w:sz="0" w:space="0" w:color="auto"/>
        <w:left w:val="none" w:sz="0" w:space="0" w:color="auto"/>
        <w:bottom w:val="none" w:sz="0" w:space="0" w:color="auto"/>
        <w:right w:val="none" w:sz="0" w:space="0" w:color="auto"/>
      </w:divBdr>
    </w:div>
    <w:div w:id="1128277684">
      <w:bodyDiv w:val="1"/>
      <w:marLeft w:val="0"/>
      <w:marRight w:val="0"/>
      <w:marTop w:val="0"/>
      <w:marBottom w:val="0"/>
      <w:divBdr>
        <w:top w:val="none" w:sz="0" w:space="0" w:color="auto"/>
        <w:left w:val="none" w:sz="0" w:space="0" w:color="auto"/>
        <w:bottom w:val="none" w:sz="0" w:space="0" w:color="auto"/>
        <w:right w:val="none" w:sz="0" w:space="0" w:color="auto"/>
      </w:divBdr>
    </w:div>
    <w:div w:id="1128401186">
      <w:bodyDiv w:val="1"/>
      <w:marLeft w:val="0"/>
      <w:marRight w:val="0"/>
      <w:marTop w:val="0"/>
      <w:marBottom w:val="0"/>
      <w:divBdr>
        <w:top w:val="none" w:sz="0" w:space="0" w:color="auto"/>
        <w:left w:val="none" w:sz="0" w:space="0" w:color="auto"/>
        <w:bottom w:val="none" w:sz="0" w:space="0" w:color="auto"/>
        <w:right w:val="none" w:sz="0" w:space="0" w:color="auto"/>
      </w:divBdr>
    </w:div>
    <w:div w:id="1128402947">
      <w:bodyDiv w:val="1"/>
      <w:marLeft w:val="0"/>
      <w:marRight w:val="0"/>
      <w:marTop w:val="0"/>
      <w:marBottom w:val="0"/>
      <w:divBdr>
        <w:top w:val="none" w:sz="0" w:space="0" w:color="auto"/>
        <w:left w:val="none" w:sz="0" w:space="0" w:color="auto"/>
        <w:bottom w:val="none" w:sz="0" w:space="0" w:color="auto"/>
        <w:right w:val="none" w:sz="0" w:space="0" w:color="auto"/>
      </w:divBdr>
    </w:div>
    <w:div w:id="1128430142">
      <w:bodyDiv w:val="1"/>
      <w:marLeft w:val="0"/>
      <w:marRight w:val="0"/>
      <w:marTop w:val="0"/>
      <w:marBottom w:val="0"/>
      <w:divBdr>
        <w:top w:val="none" w:sz="0" w:space="0" w:color="auto"/>
        <w:left w:val="none" w:sz="0" w:space="0" w:color="auto"/>
        <w:bottom w:val="none" w:sz="0" w:space="0" w:color="auto"/>
        <w:right w:val="none" w:sz="0" w:space="0" w:color="auto"/>
      </w:divBdr>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931231">
      <w:bodyDiv w:val="1"/>
      <w:marLeft w:val="0"/>
      <w:marRight w:val="0"/>
      <w:marTop w:val="0"/>
      <w:marBottom w:val="0"/>
      <w:divBdr>
        <w:top w:val="none" w:sz="0" w:space="0" w:color="auto"/>
        <w:left w:val="none" w:sz="0" w:space="0" w:color="auto"/>
        <w:bottom w:val="none" w:sz="0" w:space="0" w:color="auto"/>
        <w:right w:val="none" w:sz="0" w:space="0" w:color="auto"/>
      </w:divBdr>
    </w:div>
    <w:div w:id="1129203267">
      <w:bodyDiv w:val="1"/>
      <w:marLeft w:val="0"/>
      <w:marRight w:val="0"/>
      <w:marTop w:val="0"/>
      <w:marBottom w:val="0"/>
      <w:divBdr>
        <w:top w:val="none" w:sz="0" w:space="0" w:color="auto"/>
        <w:left w:val="none" w:sz="0" w:space="0" w:color="auto"/>
        <w:bottom w:val="none" w:sz="0" w:space="0" w:color="auto"/>
        <w:right w:val="none" w:sz="0" w:space="0" w:color="auto"/>
      </w:divBdr>
    </w:div>
    <w:div w:id="1129204415">
      <w:bodyDiv w:val="1"/>
      <w:marLeft w:val="0"/>
      <w:marRight w:val="0"/>
      <w:marTop w:val="0"/>
      <w:marBottom w:val="0"/>
      <w:divBdr>
        <w:top w:val="none" w:sz="0" w:space="0" w:color="auto"/>
        <w:left w:val="none" w:sz="0" w:space="0" w:color="auto"/>
        <w:bottom w:val="none" w:sz="0" w:space="0" w:color="auto"/>
        <w:right w:val="none" w:sz="0" w:space="0" w:color="auto"/>
      </w:divBdr>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77440">
      <w:bodyDiv w:val="1"/>
      <w:marLeft w:val="0"/>
      <w:marRight w:val="0"/>
      <w:marTop w:val="0"/>
      <w:marBottom w:val="0"/>
      <w:divBdr>
        <w:top w:val="none" w:sz="0" w:space="0" w:color="auto"/>
        <w:left w:val="none" w:sz="0" w:space="0" w:color="auto"/>
        <w:bottom w:val="none" w:sz="0" w:space="0" w:color="auto"/>
        <w:right w:val="none" w:sz="0" w:space="0" w:color="auto"/>
      </w:divBdr>
    </w:div>
    <w:div w:id="1129395443">
      <w:bodyDiv w:val="1"/>
      <w:marLeft w:val="0"/>
      <w:marRight w:val="0"/>
      <w:marTop w:val="0"/>
      <w:marBottom w:val="0"/>
      <w:divBdr>
        <w:top w:val="none" w:sz="0" w:space="0" w:color="auto"/>
        <w:left w:val="none" w:sz="0" w:space="0" w:color="auto"/>
        <w:bottom w:val="none" w:sz="0" w:space="0" w:color="auto"/>
        <w:right w:val="none" w:sz="0" w:space="0" w:color="auto"/>
      </w:divBdr>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3023">
      <w:bodyDiv w:val="1"/>
      <w:marLeft w:val="0"/>
      <w:marRight w:val="0"/>
      <w:marTop w:val="0"/>
      <w:marBottom w:val="0"/>
      <w:divBdr>
        <w:top w:val="none" w:sz="0" w:space="0" w:color="auto"/>
        <w:left w:val="none" w:sz="0" w:space="0" w:color="auto"/>
        <w:bottom w:val="none" w:sz="0" w:space="0" w:color="auto"/>
        <w:right w:val="none" w:sz="0" w:space="0" w:color="auto"/>
      </w:divBdr>
    </w:div>
    <w:div w:id="1129544994">
      <w:bodyDiv w:val="1"/>
      <w:marLeft w:val="0"/>
      <w:marRight w:val="0"/>
      <w:marTop w:val="0"/>
      <w:marBottom w:val="0"/>
      <w:divBdr>
        <w:top w:val="none" w:sz="0" w:space="0" w:color="auto"/>
        <w:left w:val="none" w:sz="0" w:space="0" w:color="auto"/>
        <w:bottom w:val="none" w:sz="0" w:space="0" w:color="auto"/>
        <w:right w:val="none" w:sz="0" w:space="0" w:color="auto"/>
      </w:divBdr>
    </w:div>
    <w:div w:id="1129781917">
      <w:bodyDiv w:val="1"/>
      <w:marLeft w:val="0"/>
      <w:marRight w:val="0"/>
      <w:marTop w:val="0"/>
      <w:marBottom w:val="0"/>
      <w:divBdr>
        <w:top w:val="none" w:sz="0" w:space="0" w:color="auto"/>
        <w:left w:val="none" w:sz="0" w:space="0" w:color="auto"/>
        <w:bottom w:val="none" w:sz="0" w:space="0" w:color="auto"/>
        <w:right w:val="none" w:sz="0" w:space="0" w:color="auto"/>
      </w:divBdr>
    </w:div>
    <w:div w:id="1129859857">
      <w:bodyDiv w:val="1"/>
      <w:marLeft w:val="0"/>
      <w:marRight w:val="0"/>
      <w:marTop w:val="0"/>
      <w:marBottom w:val="0"/>
      <w:divBdr>
        <w:top w:val="none" w:sz="0" w:space="0" w:color="auto"/>
        <w:left w:val="none" w:sz="0" w:space="0" w:color="auto"/>
        <w:bottom w:val="none" w:sz="0" w:space="0" w:color="auto"/>
        <w:right w:val="none" w:sz="0" w:space="0" w:color="auto"/>
      </w:divBdr>
    </w:div>
    <w:div w:id="1130049707">
      <w:bodyDiv w:val="1"/>
      <w:marLeft w:val="0"/>
      <w:marRight w:val="0"/>
      <w:marTop w:val="0"/>
      <w:marBottom w:val="0"/>
      <w:divBdr>
        <w:top w:val="none" w:sz="0" w:space="0" w:color="auto"/>
        <w:left w:val="none" w:sz="0" w:space="0" w:color="auto"/>
        <w:bottom w:val="none" w:sz="0" w:space="0" w:color="auto"/>
        <w:right w:val="none" w:sz="0" w:space="0" w:color="auto"/>
      </w:divBdr>
    </w:div>
    <w:div w:id="1130248844">
      <w:bodyDiv w:val="1"/>
      <w:marLeft w:val="0"/>
      <w:marRight w:val="0"/>
      <w:marTop w:val="0"/>
      <w:marBottom w:val="0"/>
      <w:divBdr>
        <w:top w:val="none" w:sz="0" w:space="0" w:color="auto"/>
        <w:left w:val="none" w:sz="0" w:space="0" w:color="auto"/>
        <w:bottom w:val="none" w:sz="0" w:space="0" w:color="auto"/>
        <w:right w:val="none" w:sz="0" w:space="0" w:color="auto"/>
      </w:divBdr>
    </w:div>
    <w:div w:id="1130318712">
      <w:bodyDiv w:val="1"/>
      <w:marLeft w:val="0"/>
      <w:marRight w:val="0"/>
      <w:marTop w:val="0"/>
      <w:marBottom w:val="0"/>
      <w:divBdr>
        <w:top w:val="none" w:sz="0" w:space="0" w:color="auto"/>
        <w:left w:val="none" w:sz="0" w:space="0" w:color="auto"/>
        <w:bottom w:val="none" w:sz="0" w:space="0" w:color="auto"/>
        <w:right w:val="none" w:sz="0" w:space="0" w:color="auto"/>
      </w:divBdr>
    </w:div>
    <w:div w:id="1130365034">
      <w:bodyDiv w:val="1"/>
      <w:marLeft w:val="0"/>
      <w:marRight w:val="0"/>
      <w:marTop w:val="0"/>
      <w:marBottom w:val="0"/>
      <w:divBdr>
        <w:top w:val="none" w:sz="0" w:space="0" w:color="auto"/>
        <w:left w:val="none" w:sz="0" w:space="0" w:color="auto"/>
        <w:bottom w:val="none" w:sz="0" w:space="0" w:color="auto"/>
        <w:right w:val="none" w:sz="0" w:space="0" w:color="auto"/>
      </w:divBdr>
    </w:div>
    <w:div w:id="1130634185">
      <w:bodyDiv w:val="1"/>
      <w:marLeft w:val="0"/>
      <w:marRight w:val="0"/>
      <w:marTop w:val="0"/>
      <w:marBottom w:val="0"/>
      <w:divBdr>
        <w:top w:val="none" w:sz="0" w:space="0" w:color="auto"/>
        <w:left w:val="none" w:sz="0" w:space="0" w:color="auto"/>
        <w:bottom w:val="none" w:sz="0" w:space="0" w:color="auto"/>
        <w:right w:val="none" w:sz="0" w:space="0" w:color="auto"/>
      </w:divBdr>
    </w:div>
    <w:div w:id="1130780814">
      <w:bodyDiv w:val="1"/>
      <w:marLeft w:val="0"/>
      <w:marRight w:val="0"/>
      <w:marTop w:val="0"/>
      <w:marBottom w:val="0"/>
      <w:divBdr>
        <w:top w:val="none" w:sz="0" w:space="0" w:color="auto"/>
        <w:left w:val="none" w:sz="0" w:space="0" w:color="auto"/>
        <w:bottom w:val="none" w:sz="0" w:space="0" w:color="auto"/>
        <w:right w:val="none" w:sz="0" w:space="0" w:color="auto"/>
      </w:divBdr>
    </w:div>
    <w:div w:id="1130825106">
      <w:bodyDiv w:val="1"/>
      <w:marLeft w:val="0"/>
      <w:marRight w:val="0"/>
      <w:marTop w:val="0"/>
      <w:marBottom w:val="0"/>
      <w:divBdr>
        <w:top w:val="none" w:sz="0" w:space="0" w:color="auto"/>
        <w:left w:val="none" w:sz="0" w:space="0" w:color="auto"/>
        <w:bottom w:val="none" w:sz="0" w:space="0" w:color="auto"/>
        <w:right w:val="none" w:sz="0" w:space="0" w:color="auto"/>
      </w:divBdr>
    </w:div>
    <w:div w:id="1131047746">
      <w:bodyDiv w:val="1"/>
      <w:marLeft w:val="0"/>
      <w:marRight w:val="0"/>
      <w:marTop w:val="0"/>
      <w:marBottom w:val="0"/>
      <w:divBdr>
        <w:top w:val="none" w:sz="0" w:space="0" w:color="auto"/>
        <w:left w:val="none" w:sz="0" w:space="0" w:color="auto"/>
        <w:bottom w:val="none" w:sz="0" w:space="0" w:color="auto"/>
        <w:right w:val="none" w:sz="0" w:space="0" w:color="auto"/>
      </w:divBdr>
    </w:div>
    <w:div w:id="1131091507">
      <w:bodyDiv w:val="1"/>
      <w:marLeft w:val="0"/>
      <w:marRight w:val="0"/>
      <w:marTop w:val="0"/>
      <w:marBottom w:val="0"/>
      <w:divBdr>
        <w:top w:val="none" w:sz="0" w:space="0" w:color="auto"/>
        <w:left w:val="none" w:sz="0" w:space="0" w:color="auto"/>
        <w:bottom w:val="none" w:sz="0" w:space="0" w:color="auto"/>
        <w:right w:val="none" w:sz="0" w:space="0" w:color="auto"/>
      </w:divBdr>
    </w:div>
    <w:div w:id="1131093553">
      <w:bodyDiv w:val="1"/>
      <w:marLeft w:val="0"/>
      <w:marRight w:val="0"/>
      <w:marTop w:val="0"/>
      <w:marBottom w:val="0"/>
      <w:divBdr>
        <w:top w:val="none" w:sz="0" w:space="0" w:color="auto"/>
        <w:left w:val="none" w:sz="0" w:space="0" w:color="auto"/>
        <w:bottom w:val="none" w:sz="0" w:space="0" w:color="auto"/>
        <w:right w:val="none" w:sz="0" w:space="0" w:color="auto"/>
      </w:divBdr>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168348">
      <w:bodyDiv w:val="1"/>
      <w:marLeft w:val="0"/>
      <w:marRight w:val="0"/>
      <w:marTop w:val="0"/>
      <w:marBottom w:val="0"/>
      <w:divBdr>
        <w:top w:val="none" w:sz="0" w:space="0" w:color="auto"/>
        <w:left w:val="none" w:sz="0" w:space="0" w:color="auto"/>
        <w:bottom w:val="none" w:sz="0" w:space="0" w:color="auto"/>
        <w:right w:val="none" w:sz="0" w:space="0" w:color="auto"/>
      </w:divBdr>
    </w:div>
    <w:div w:id="1131437224">
      <w:bodyDiv w:val="1"/>
      <w:marLeft w:val="0"/>
      <w:marRight w:val="0"/>
      <w:marTop w:val="0"/>
      <w:marBottom w:val="0"/>
      <w:divBdr>
        <w:top w:val="none" w:sz="0" w:space="0" w:color="auto"/>
        <w:left w:val="none" w:sz="0" w:space="0" w:color="auto"/>
        <w:bottom w:val="none" w:sz="0" w:space="0" w:color="auto"/>
        <w:right w:val="none" w:sz="0" w:space="0" w:color="auto"/>
      </w:divBdr>
    </w:div>
    <w:div w:id="1131439492">
      <w:bodyDiv w:val="1"/>
      <w:marLeft w:val="0"/>
      <w:marRight w:val="0"/>
      <w:marTop w:val="0"/>
      <w:marBottom w:val="0"/>
      <w:divBdr>
        <w:top w:val="none" w:sz="0" w:space="0" w:color="auto"/>
        <w:left w:val="none" w:sz="0" w:space="0" w:color="auto"/>
        <w:bottom w:val="none" w:sz="0" w:space="0" w:color="auto"/>
        <w:right w:val="none" w:sz="0" w:space="0" w:color="auto"/>
      </w:divBdr>
    </w:div>
    <w:div w:id="1131441987">
      <w:bodyDiv w:val="1"/>
      <w:marLeft w:val="0"/>
      <w:marRight w:val="0"/>
      <w:marTop w:val="0"/>
      <w:marBottom w:val="0"/>
      <w:divBdr>
        <w:top w:val="none" w:sz="0" w:space="0" w:color="auto"/>
        <w:left w:val="none" w:sz="0" w:space="0" w:color="auto"/>
        <w:bottom w:val="none" w:sz="0" w:space="0" w:color="auto"/>
        <w:right w:val="none" w:sz="0" w:space="0" w:color="auto"/>
      </w:divBdr>
    </w:div>
    <w:div w:id="1131480632">
      <w:bodyDiv w:val="1"/>
      <w:marLeft w:val="0"/>
      <w:marRight w:val="0"/>
      <w:marTop w:val="0"/>
      <w:marBottom w:val="0"/>
      <w:divBdr>
        <w:top w:val="none" w:sz="0" w:space="0" w:color="auto"/>
        <w:left w:val="none" w:sz="0" w:space="0" w:color="auto"/>
        <w:bottom w:val="none" w:sz="0" w:space="0" w:color="auto"/>
        <w:right w:val="none" w:sz="0" w:space="0" w:color="auto"/>
      </w:divBdr>
    </w:div>
    <w:div w:id="1131676481">
      <w:bodyDiv w:val="1"/>
      <w:marLeft w:val="0"/>
      <w:marRight w:val="0"/>
      <w:marTop w:val="0"/>
      <w:marBottom w:val="0"/>
      <w:divBdr>
        <w:top w:val="none" w:sz="0" w:space="0" w:color="auto"/>
        <w:left w:val="none" w:sz="0" w:space="0" w:color="auto"/>
        <w:bottom w:val="none" w:sz="0" w:space="0" w:color="auto"/>
        <w:right w:val="none" w:sz="0" w:space="0" w:color="auto"/>
      </w:divBdr>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1704047">
      <w:bodyDiv w:val="1"/>
      <w:marLeft w:val="0"/>
      <w:marRight w:val="0"/>
      <w:marTop w:val="0"/>
      <w:marBottom w:val="0"/>
      <w:divBdr>
        <w:top w:val="none" w:sz="0" w:space="0" w:color="auto"/>
        <w:left w:val="none" w:sz="0" w:space="0" w:color="auto"/>
        <w:bottom w:val="none" w:sz="0" w:space="0" w:color="auto"/>
        <w:right w:val="none" w:sz="0" w:space="0" w:color="auto"/>
      </w:divBdr>
    </w:div>
    <w:div w:id="1131752750">
      <w:bodyDiv w:val="1"/>
      <w:marLeft w:val="0"/>
      <w:marRight w:val="0"/>
      <w:marTop w:val="0"/>
      <w:marBottom w:val="0"/>
      <w:divBdr>
        <w:top w:val="none" w:sz="0" w:space="0" w:color="auto"/>
        <w:left w:val="none" w:sz="0" w:space="0" w:color="auto"/>
        <w:bottom w:val="none" w:sz="0" w:space="0" w:color="auto"/>
        <w:right w:val="none" w:sz="0" w:space="0" w:color="auto"/>
      </w:divBdr>
    </w:div>
    <w:div w:id="1132138991">
      <w:bodyDiv w:val="1"/>
      <w:marLeft w:val="0"/>
      <w:marRight w:val="0"/>
      <w:marTop w:val="0"/>
      <w:marBottom w:val="0"/>
      <w:divBdr>
        <w:top w:val="none" w:sz="0" w:space="0" w:color="auto"/>
        <w:left w:val="none" w:sz="0" w:space="0" w:color="auto"/>
        <w:bottom w:val="none" w:sz="0" w:space="0" w:color="auto"/>
        <w:right w:val="none" w:sz="0" w:space="0" w:color="auto"/>
      </w:divBdr>
    </w:div>
    <w:div w:id="1132362648">
      <w:bodyDiv w:val="1"/>
      <w:marLeft w:val="0"/>
      <w:marRight w:val="0"/>
      <w:marTop w:val="0"/>
      <w:marBottom w:val="0"/>
      <w:divBdr>
        <w:top w:val="none" w:sz="0" w:space="0" w:color="auto"/>
        <w:left w:val="none" w:sz="0" w:space="0" w:color="auto"/>
        <w:bottom w:val="none" w:sz="0" w:space="0" w:color="auto"/>
        <w:right w:val="none" w:sz="0" w:space="0" w:color="auto"/>
      </w:divBdr>
    </w:div>
    <w:div w:id="1132554059">
      <w:bodyDiv w:val="1"/>
      <w:marLeft w:val="0"/>
      <w:marRight w:val="0"/>
      <w:marTop w:val="0"/>
      <w:marBottom w:val="0"/>
      <w:divBdr>
        <w:top w:val="none" w:sz="0" w:space="0" w:color="auto"/>
        <w:left w:val="none" w:sz="0" w:space="0" w:color="auto"/>
        <w:bottom w:val="none" w:sz="0" w:space="0" w:color="auto"/>
        <w:right w:val="none" w:sz="0" w:space="0" w:color="auto"/>
      </w:divBdr>
    </w:div>
    <w:div w:id="1132678217">
      <w:bodyDiv w:val="1"/>
      <w:marLeft w:val="0"/>
      <w:marRight w:val="0"/>
      <w:marTop w:val="0"/>
      <w:marBottom w:val="0"/>
      <w:divBdr>
        <w:top w:val="none" w:sz="0" w:space="0" w:color="auto"/>
        <w:left w:val="none" w:sz="0" w:space="0" w:color="auto"/>
        <w:bottom w:val="none" w:sz="0" w:space="0" w:color="auto"/>
        <w:right w:val="none" w:sz="0" w:space="0" w:color="auto"/>
      </w:divBdr>
    </w:div>
    <w:div w:id="1132942027">
      <w:bodyDiv w:val="1"/>
      <w:marLeft w:val="0"/>
      <w:marRight w:val="0"/>
      <w:marTop w:val="0"/>
      <w:marBottom w:val="0"/>
      <w:divBdr>
        <w:top w:val="none" w:sz="0" w:space="0" w:color="auto"/>
        <w:left w:val="none" w:sz="0" w:space="0" w:color="auto"/>
        <w:bottom w:val="none" w:sz="0" w:space="0" w:color="auto"/>
        <w:right w:val="none" w:sz="0" w:space="0" w:color="auto"/>
      </w:divBdr>
    </w:div>
    <w:div w:id="1132947023">
      <w:bodyDiv w:val="1"/>
      <w:marLeft w:val="0"/>
      <w:marRight w:val="0"/>
      <w:marTop w:val="0"/>
      <w:marBottom w:val="0"/>
      <w:divBdr>
        <w:top w:val="none" w:sz="0" w:space="0" w:color="auto"/>
        <w:left w:val="none" w:sz="0" w:space="0" w:color="auto"/>
        <w:bottom w:val="none" w:sz="0" w:space="0" w:color="auto"/>
        <w:right w:val="none" w:sz="0" w:space="0" w:color="auto"/>
      </w:divBdr>
    </w:div>
    <w:div w:id="1133133598">
      <w:bodyDiv w:val="1"/>
      <w:marLeft w:val="0"/>
      <w:marRight w:val="0"/>
      <w:marTop w:val="0"/>
      <w:marBottom w:val="0"/>
      <w:divBdr>
        <w:top w:val="none" w:sz="0" w:space="0" w:color="auto"/>
        <w:left w:val="none" w:sz="0" w:space="0" w:color="auto"/>
        <w:bottom w:val="none" w:sz="0" w:space="0" w:color="auto"/>
        <w:right w:val="none" w:sz="0" w:space="0" w:color="auto"/>
      </w:divBdr>
    </w:div>
    <w:div w:id="1133135817">
      <w:bodyDiv w:val="1"/>
      <w:marLeft w:val="0"/>
      <w:marRight w:val="0"/>
      <w:marTop w:val="0"/>
      <w:marBottom w:val="0"/>
      <w:divBdr>
        <w:top w:val="none" w:sz="0" w:space="0" w:color="auto"/>
        <w:left w:val="none" w:sz="0" w:space="0" w:color="auto"/>
        <w:bottom w:val="none" w:sz="0" w:space="0" w:color="auto"/>
        <w:right w:val="none" w:sz="0" w:space="0" w:color="auto"/>
      </w:divBdr>
    </w:div>
    <w:div w:id="1133251619">
      <w:bodyDiv w:val="1"/>
      <w:marLeft w:val="0"/>
      <w:marRight w:val="0"/>
      <w:marTop w:val="0"/>
      <w:marBottom w:val="0"/>
      <w:divBdr>
        <w:top w:val="none" w:sz="0" w:space="0" w:color="auto"/>
        <w:left w:val="none" w:sz="0" w:space="0" w:color="auto"/>
        <w:bottom w:val="none" w:sz="0" w:space="0" w:color="auto"/>
        <w:right w:val="none" w:sz="0" w:space="0" w:color="auto"/>
      </w:divBdr>
    </w:div>
    <w:div w:id="1133255409">
      <w:bodyDiv w:val="1"/>
      <w:marLeft w:val="0"/>
      <w:marRight w:val="0"/>
      <w:marTop w:val="0"/>
      <w:marBottom w:val="0"/>
      <w:divBdr>
        <w:top w:val="none" w:sz="0" w:space="0" w:color="auto"/>
        <w:left w:val="none" w:sz="0" w:space="0" w:color="auto"/>
        <w:bottom w:val="none" w:sz="0" w:space="0" w:color="auto"/>
        <w:right w:val="none" w:sz="0" w:space="0" w:color="auto"/>
      </w:divBdr>
    </w:div>
    <w:div w:id="1133331652">
      <w:bodyDiv w:val="1"/>
      <w:marLeft w:val="0"/>
      <w:marRight w:val="0"/>
      <w:marTop w:val="0"/>
      <w:marBottom w:val="0"/>
      <w:divBdr>
        <w:top w:val="none" w:sz="0" w:space="0" w:color="auto"/>
        <w:left w:val="none" w:sz="0" w:space="0" w:color="auto"/>
        <w:bottom w:val="none" w:sz="0" w:space="0" w:color="auto"/>
        <w:right w:val="none" w:sz="0" w:space="0" w:color="auto"/>
      </w:divBdr>
    </w:div>
    <w:div w:id="1133445416">
      <w:bodyDiv w:val="1"/>
      <w:marLeft w:val="0"/>
      <w:marRight w:val="0"/>
      <w:marTop w:val="0"/>
      <w:marBottom w:val="0"/>
      <w:divBdr>
        <w:top w:val="none" w:sz="0" w:space="0" w:color="auto"/>
        <w:left w:val="none" w:sz="0" w:space="0" w:color="auto"/>
        <w:bottom w:val="none" w:sz="0" w:space="0" w:color="auto"/>
        <w:right w:val="none" w:sz="0" w:space="0" w:color="auto"/>
      </w:divBdr>
    </w:div>
    <w:div w:id="1133477705">
      <w:bodyDiv w:val="1"/>
      <w:marLeft w:val="0"/>
      <w:marRight w:val="0"/>
      <w:marTop w:val="0"/>
      <w:marBottom w:val="0"/>
      <w:divBdr>
        <w:top w:val="none" w:sz="0" w:space="0" w:color="auto"/>
        <w:left w:val="none" w:sz="0" w:space="0" w:color="auto"/>
        <w:bottom w:val="none" w:sz="0" w:space="0" w:color="auto"/>
        <w:right w:val="none" w:sz="0" w:space="0" w:color="auto"/>
      </w:divBdr>
    </w:div>
    <w:div w:id="1133524569">
      <w:bodyDiv w:val="1"/>
      <w:marLeft w:val="0"/>
      <w:marRight w:val="0"/>
      <w:marTop w:val="0"/>
      <w:marBottom w:val="0"/>
      <w:divBdr>
        <w:top w:val="none" w:sz="0" w:space="0" w:color="auto"/>
        <w:left w:val="none" w:sz="0" w:space="0" w:color="auto"/>
        <w:bottom w:val="none" w:sz="0" w:space="0" w:color="auto"/>
        <w:right w:val="none" w:sz="0" w:space="0" w:color="auto"/>
      </w:divBdr>
    </w:div>
    <w:div w:id="1133716659">
      <w:bodyDiv w:val="1"/>
      <w:marLeft w:val="0"/>
      <w:marRight w:val="0"/>
      <w:marTop w:val="0"/>
      <w:marBottom w:val="0"/>
      <w:divBdr>
        <w:top w:val="none" w:sz="0" w:space="0" w:color="auto"/>
        <w:left w:val="none" w:sz="0" w:space="0" w:color="auto"/>
        <w:bottom w:val="none" w:sz="0" w:space="0" w:color="auto"/>
        <w:right w:val="none" w:sz="0" w:space="0" w:color="auto"/>
      </w:divBdr>
    </w:div>
    <w:div w:id="1133980764">
      <w:bodyDiv w:val="1"/>
      <w:marLeft w:val="0"/>
      <w:marRight w:val="0"/>
      <w:marTop w:val="0"/>
      <w:marBottom w:val="0"/>
      <w:divBdr>
        <w:top w:val="none" w:sz="0" w:space="0" w:color="auto"/>
        <w:left w:val="none" w:sz="0" w:space="0" w:color="auto"/>
        <w:bottom w:val="none" w:sz="0" w:space="0" w:color="auto"/>
        <w:right w:val="none" w:sz="0" w:space="0" w:color="auto"/>
      </w:divBdr>
    </w:div>
    <w:div w:id="1134056127">
      <w:bodyDiv w:val="1"/>
      <w:marLeft w:val="0"/>
      <w:marRight w:val="0"/>
      <w:marTop w:val="0"/>
      <w:marBottom w:val="0"/>
      <w:divBdr>
        <w:top w:val="none" w:sz="0" w:space="0" w:color="auto"/>
        <w:left w:val="none" w:sz="0" w:space="0" w:color="auto"/>
        <w:bottom w:val="none" w:sz="0" w:space="0" w:color="auto"/>
        <w:right w:val="none" w:sz="0" w:space="0" w:color="auto"/>
      </w:divBdr>
    </w:div>
    <w:div w:id="1134640481">
      <w:bodyDiv w:val="1"/>
      <w:marLeft w:val="0"/>
      <w:marRight w:val="0"/>
      <w:marTop w:val="0"/>
      <w:marBottom w:val="0"/>
      <w:divBdr>
        <w:top w:val="none" w:sz="0" w:space="0" w:color="auto"/>
        <w:left w:val="none" w:sz="0" w:space="0" w:color="auto"/>
        <w:bottom w:val="none" w:sz="0" w:space="0" w:color="auto"/>
        <w:right w:val="none" w:sz="0" w:space="0" w:color="auto"/>
      </w:divBdr>
    </w:div>
    <w:div w:id="1134713724">
      <w:bodyDiv w:val="1"/>
      <w:marLeft w:val="0"/>
      <w:marRight w:val="0"/>
      <w:marTop w:val="0"/>
      <w:marBottom w:val="0"/>
      <w:divBdr>
        <w:top w:val="none" w:sz="0" w:space="0" w:color="auto"/>
        <w:left w:val="none" w:sz="0" w:space="0" w:color="auto"/>
        <w:bottom w:val="none" w:sz="0" w:space="0" w:color="auto"/>
        <w:right w:val="none" w:sz="0" w:space="0" w:color="auto"/>
      </w:divBdr>
    </w:div>
    <w:div w:id="1134755891">
      <w:bodyDiv w:val="1"/>
      <w:marLeft w:val="0"/>
      <w:marRight w:val="0"/>
      <w:marTop w:val="0"/>
      <w:marBottom w:val="0"/>
      <w:divBdr>
        <w:top w:val="none" w:sz="0" w:space="0" w:color="auto"/>
        <w:left w:val="none" w:sz="0" w:space="0" w:color="auto"/>
        <w:bottom w:val="none" w:sz="0" w:space="0" w:color="auto"/>
        <w:right w:val="none" w:sz="0" w:space="0" w:color="auto"/>
      </w:divBdr>
    </w:div>
    <w:div w:id="1134759248">
      <w:bodyDiv w:val="1"/>
      <w:marLeft w:val="0"/>
      <w:marRight w:val="0"/>
      <w:marTop w:val="0"/>
      <w:marBottom w:val="0"/>
      <w:divBdr>
        <w:top w:val="none" w:sz="0" w:space="0" w:color="auto"/>
        <w:left w:val="none" w:sz="0" w:space="0" w:color="auto"/>
        <w:bottom w:val="none" w:sz="0" w:space="0" w:color="auto"/>
        <w:right w:val="none" w:sz="0" w:space="0" w:color="auto"/>
      </w:divBdr>
    </w:div>
    <w:div w:id="1134786145">
      <w:bodyDiv w:val="1"/>
      <w:marLeft w:val="0"/>
      <w:marRight w:val="0"/>
      <w:marTop w:val="0"/>
      <w:marBottom w:val="0"/>
      <w:divBdr>
        <w:top w:val="none" w:sz="0" w:space="0" w:color="auto"/>
        <w:left w:val="none" w:sz="0" w:space="0" w:color="auto"/>
        <w:bottom w:val="none" w:sz="0" w:space="0" w:color="auto"/>
        <w:right w:val="none" w:sz="0" w:space="0" w:color="auto"/>
      </w:divBdr>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4904519">
      <w:bodyDiv w:val="1"/>
      <w:marLeft w:val="0"/>
      <w:marRight w:val="0"/>
      <w:marTop w:val="0"/>
      <w:marBottom w:val="0"/>
      <w:divBdr>
        <w:top w:val="none" w:sz="0" w:space="0" w:color="auto"/>
        <w:left w:val="none" w:sz="0" w:space="0" w:color="auto"/>
        <w:bottom w:val="none" w:sz="0" w:space="0" w:color="auto"/>
        <w:right w:val="none" w:sz="0" w:space="0" w:color="auto"/>
      </w:divBdr>
    </w:div>
    <w:div w:id="1134954893">
      <w:bodyDiv w:val="1"/>
      <w:marLeft w:val="0"/>
      <w:marRight w:val="0"/>
      <w:marTop w:val="0"/>
      <w:marBottom w:val="0"/>
      <w:divBdr>
        <w:top w:val="none" w:sz="0" w:space="0" w:color="auto"/>
        <w:left w:val="none" w:sz="0" w:space="0" w:color="auto"/>
        <w:bottom w:val="none" w:sz="0" w:space="0" w:color="auto"/>
        <w:right w:val="none" w:sz="0" w:space="0" w:color="auto"/>
      </w:divBdr>
    </w:div>
    <w:div w:id="1135023202">
      <w:bodyDiv w:val="1"/>
      <w:marLeft w:val="0"/>
      <w:marRight w:val="0"/>
      <w:marTop w:val="0"/>
      <w:marBottom w:val="0"/>
      <w:divBdr>
        <w:top w:val="none" w:sz="0" w:space="0" w:color="auto"/>
        <w:left w:val="none" w:sz="0" w:space="0" w:color="auto"/>
        <w:bottom w:val="none" w:sz="0" w:space="0" w:color="auto"/>
        <w:right w:val="none" w:sz="0" w:space="0" w:color="auto"/>
      </w:divBdr>
    </w:div>
    <w:div w:id="1135221669">
      <w:bodyDiv w:val="1"/>
      <w:marLeft w:val="0"/>
      <w:marRight w:val="0"/>
      <w:marTop w:val="0"/>
      <w:marBottom w:val="0"/>
      <w:divBdr>
        <w:top w:val="none" w:sz="0" w:space="0" w:color="auto"/>
        <w:left w:val="none" w:sz="0" w:space="0" w:color="auto"/>
        <w:bottom w:val="none" w:sz="0" w:space="0" w:color="auto"/>
        <w:right w:val="none" w:sz="0" w:space="0" w:color="auto"/>
      </w:divBdr>
    </w:div>
    <w:div w:id="1135221947">
      <w:bodyDiv w:val="1"/>
      <w:marLeft w:val="0"/>
      <w:marRight w:val="0"/>
      <w:marTop w:val="0"/>
      <w:marBottom w:val="0"/>
      <w:divBdr>
        <w:top w:val="none" w:sz="0" w:space="0" w:color="auto"/>
        <w:left w:val="none" w:sz="0" w:space="0" w:color="auto"/>
        <w:bottom w:val="none" w:sz="0" w:space="0" w:color="auto"/>
        <w:right w:val="none" w:sz="0" w:space="0" w:color="auto"/>
      </w:divBdr>
    </w:div>
    <w:div w:id="1135291208">
      <w:bodyDiv w:val="1"/>
      <w:marLeft w:val="0"/>
      <w:marRight w:val="0"/>
      <w:marTop w:val="0"/>
      <w:marBottom w:val="0"/>
      <w:divBdr>
        <w:top w:val="none" w:sz="0" w:space="0" w:color="auto"/>
        <w:left w:val="none" w:sz="0" w:space="0" w:color="auto"/>
        <w:bottom w:val="none" w:sz="0" w:space="0" w:color="auto"/>
        <w:right w:val="none" w:sz="0" w:space="0" w:color="auto"/>
      </w:divBdr>
    </w:div>
    <w:div w:id="1135296379">
      <w:bodyDiv w:val="1"/>
      <w:marLeft w:val="0"/>
      <w:marRight w:val="0"/>
      <w:marTop w:val="0"/>
      <w:marBottom w:val="0"/>
      <w:divBdr>
        <w:top w:val="none" w:sz="0" w:space="0" w:color="auto"/>
        <w:left w:val="none" w:sz="0" w:space="0" w:color="auto"/>
        <w:bottom w:val="none" w:sz="0" w:space="0" w:color="auto"/>
        <w:right w:val="none" w:sz="0" w:space="0" w:color="auto"/>
      </w:divBdr>
    </w:div>
    <w:div w:id="1135366349">
      <w:bodyDiv w:val="1"/>
      <w:marLeft w:val="0"/>
      <w:marRight w:val="0"/>
      <w:marTop w:val="0"/>
      <w:marBottom w:val="0"/>
      <w:divBdr>
        <w:top w:val="none" w:sz="0" w:space="0" w:color="auto"/>
        <w:left w:val="none" w:sz="0" w:space="0" w:color="auto"/>
        <w:bottom w:val="none" w:sz="0" w:space="0" w:color="auto"/>
        <w:right w:val="none" w:sz="0" w:space="0" w:color="auto"/>
      </w:divBdr>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5231">
      <w:bodyDiv w:val="1"/>
      <w:marLeft w:val="0"/>
      <w:marRight w:val="0"/>
      <w:marTop w:val="0"/>
      <w:marBottom w:val="0"/>
      <w:divBdr>
        <w:top w:val="none" w:sz="0" w:space="0" w:color="auto"/>
        <w:left w:val="none" w:sz="0" w:space="0" w:color="auto"/>
        <w:bottom w:val="none" w:sz="0" w:space="0" w:color="auto"/>
        <w:right w:val="none" w:sz="0" w:space="0" w:color="auto"/>
      </w:divBdr>
    </w:div>
    <w:div w:id="1136292047">
      <w:bodyDiv w:val="1"/>
      <w:marLeft w:val="0"/>
      <w:marRight w:val="0"/>
      <w:marTop w:val="0"/>
      <w:marBottom w:val="0"/>
      <w:divBdr>
        <w:top w:val="none" w:sz="0" w:space="0" w:color="auto"/>
        <w:left w:val="none" w:sz="0" w:space="0" w:color="auto"/>
        <w:bottom w:val="none" w:sz="0" w:space="0" w:color="auto"/>
        <w:right w:val="none" w:sz="0" w:space="0" w:color="auto"/>
      </w:divBdr>
    </w:div>
    <w:div w:id="1136990312">
      <w:bodyDiv w:val="1"/>
      <w:marLeft w:val="0"/>
      <w:marRight w:val="0"/>
      <w:marTop w:val="0"/>
      <w:marBottom w:val="0"/>
      <w:divBdr>
        <w:top w:val="none" w:sz="0" w:space="0" w:color="auto"/>
        <w:left w:val="none" w:sz="0" w:space="0" w:color="auto"/>
        <w:bottom w:val="none" w:sz="0" w:space="0" w:color="auto"/>
        <w:right w:val="none" w:sz="0" w:space="0" w:color="auto"/>
      </w:divBdr>
    </w:div>
    <w:div w:id="1137067879">
      <w:bodyDiv w:val="1"/>
      <w:marLeft w:val="0"/>
      <w:marRight w:val="0"/>
      <w:marTop w:val="0"/>
      <w:marBottom w:val="0"/>
      <w:divBdr>
        <w:top w:val="none" w:sz="0" w:space="0" w:color="auto"/>
        <w:left w:val="none" w:sz="0" w:space="0" w:color="auto"/>
        <w:bottom w:val="none" w:sz="0" w:space="0" w:color="auto"/>
        <w:right w:val="none" w:sz="0" w:space="0" w:color="auto"/>
      </w:divBdr>
    </w:div>
    <w:div w:id="1137146361">
      <w:bodyDiv w:val="1"/>
      <w:marLeft w:val="0"/>
      <w:marRight w:val="0"/>
      <w:marTop w:val="0"/>
      <w:marBottom w:val="0"/>
      <w:divBdr>
        <w:top w:val="none" w:sz="0" w:space="0" w:color="auto"/>
        <w:left w:val="none" w:sz="0" w:space="0" w:color="auto"/>
        <w:bottom w:val="none" w:sz="0" w:space="0" w:color="auto"/>
        <w:right w:val="none" w:sz="0" w:space="0" w:color="auto"/>
      </w:divBdr>
    </w:div>
    <w:div w:id="1137183426">
      <w:bodyDiv w:val="1"/>
      <w:marLeft w:val="0"/>
      <w:marRight w:val="0"/>
      <w:marTop w:val="0"/>
      <w:marBottom w:val="0"/>
      <w:divBdr>
        <w:top w:val="none" w:sz="0" w:space="0" w:color="auto"/>
        <w:left w:val="none" w:sz="0" w:space="0" w:color="auto"/>
        <w:bottom w:val="none" w:sz="0" w:space="0" w:color="auto"/>
        <w:right w:val="none" w:sz="0" w:space="0" w:color="auto"/>
      </w:divBdr>
    </w:div>
    <w:div w:id="1137259093">
      <w:bodyDiv w:val="1"/>
      <w:marLeft w:val="0"/>
      <w:marRight w:val="0"/>
      <w:marTop w:val="0"/>
      <w:marBottom w:val="0"/>
      <w:divBdr>
        <w:top w:val="none" w:sz="0" w:space="0" w:color="auto"/>
        <w:left w:val="none" w:sz="0" w:space="0" w:color="auto"/>
        <w:bottom w:val="none" w:sz="0" w:space="0" w:color="auto"/>
        <w:right w:val="none" w:sz="0" w:space="0" w:color="auto"/>
      </w:divBdr>
    </w:div>
    <w:div w:id="1137457582">
      <w:bodyDiv w:val="1"/>
      <w:marLeft w:val="0"/>
      <w:marRight w:val="0"/>
      <w:marTop w:val="0"/>
      <w:marBottom w:val="0"/>
      <w:divBdr>
        <w:top w:val="none" w:sz="0" w:space="0" w:color="auto"/>
        <w:left w:val="none" w:sz="0" w:space="0" w:color="auto"/>
        <w:bottom w:val="none" w:sz="0" w:space="0" w:color="auto"/>
        <w:right w:val="none" w:sz="0" w:space="0" w:color="auto"/>
      </w:divBdr>
    </w:div>
    <w:div w:id="1137532548">
      <w:bodyDiv w:val="1"/>
      <w:marLeft w:val="0"/>
      <w:marRight w:val="0"/>
      <w:marTop w:val="0"/>
      <w:marBottom w:val="0"/>
      <w:divBdr>
        <w:top w:val="none" w:sz="0" w:space="0" w:color="auto"/>
        <w:left w:val="none" w:sz="0" w:space="0" w:color="auto"/>
        <w:bottom w:val="none" w:sz="0" w:space="0" w:color="auto"/>
        <w:right w:val="none" w:sz="0" w:space="0" w:color="auto"/>
      </w:divBdr>
    </w:div>
    <w:div w:id="1137576568">
      <w:bodyDiv w:val="1"/>
      <w:marLeft w:val="0"/>
      <w:marRight w:val="0"/>
      <w:marTop w:val="0"/>
      <w:marBottom w:val="0"/>
      <w:divBdr>
        <w:top w:val="none" w:sz="0" w:space="0" w:color="auto"/>
        <w:left w:val="none" w:sz="0" w:space="0" w:color="auto"/>
        <w:bottom w:val="none" w:sz="0" w:space="0" w:color="auto"/>
        <w:right w:val="none" w:sz="0" w:space="0" w:color="auto"/>
      </w:divBdr>
    </w:div>
    <w:div w:id="1137604353">
      <w:bodyDiv w:val="1"/>
      <w:marLeft w:val="0"/>
      <w:marRight w:val="0"/>
      <w:marTop w:val="0"/>
      <w:marBottom w:val="0"/>
      <w:divBdr>
        <w:top w:val="none" w:sz="0" w:space="0" w:color="auto"/>
        <w:left w:val="none" w:sz="0" w:space="0" w:color="auto"/>
        <w:bottom w:val="none" w:sz="0" w:space="0" w:color="auto"/>
        <w:right w:val="none" w:sz="0" w:space="0" w:color="auto"/>
      </w:divBdr>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7650012">
      <w:bodyDiv w:val="1"/>
      <w:marLeft w:val="0"/>
      <w:marRight w:val="0"/>
      <w:marTop w:val="0"/>
      <w:marBottom w:val="0"/>
      <w:divBdr>
        <w:top w:val="none" w:sz="0" w:space="0" w:color="auto"/>
        <w:left w:val="none" w:sz="0" w:space="0" w:color="auto"/>
        <w:bottom w:val="none" w:sz="0" w:space="0" w:color="auto"/>
        <w:right w:val="none" w:sz="0" w:space="0" w:color="auto"/>
      </w:divBdr>
    </w:div>
    <w:div w:id="1137650884">
      <w:bodyDiv w:val="1"/>
      <w:marLeft w:val="0"/>
      <w:marRight w:val="0"/>
      <w:marTop w:val="0"/>
      <w:marBottom w:val="0"/>
      <w:divBdr>
        <w:top w:val="none" w:sz="0" w:space="0" w:color="auto"/>
        <w:left w:val="none" w:sz="0" w:space="0" w:color="auto"/>
        <w:bottom w:val="none" w:sz="0" w:space="0" w:color="auto"/>
        <w:right w:val="none" w:sz="0" w:space="0" w:color="auto"/>
      </w:divBdr>
    </w:div>
    <w:div w:id="1137839281">
      <w:bodyDiv w:val="1"/>
      <w:marLeft w:val="0"/>
      <w:marRight w:val="0"/>
      <w:marTop w:val="0"/>
      <w:marBottom w:val="0"/>
      <w:divBdr>
        <w:top w:val="none" w:sz="0" w:space="0" w:color="auto"/>
        <w:left w:val="none" w:sz="0" w:space="0" w:color="auto"/>
        <w:bottom w:val="none" w:sz="0" w:space="0" w:color="auto"/>
        <w:right w:val="none" w:sz="0" w:space="0" w:color="auto"/>
      </w:divBdr>
    </w:div>
    <w:div w:id="1137995595">
      <w:bodyDiv w:val="1"/>
      <w:marLeft w:val="0"/>
      <w:marRight w:val="0"/>
      <w:marTop w:val="0"/>
      <w:marBottom w:val="0"/>
      <w:divBdr>
        <w:top w:val="none" w:sz="0" w:space="0" w:color="auto"/>
        <w:left w:val="none" w:sz="0" w:space="0" w:color="auto"/>
        <w:bottom w:val="none" w:sz="0" w:space="0" w:color="auto"/>
        <w:right w:val="none" w:sz="0" w:space="0" w:color="auto"/>
      </w:divBdr>
    </w:div>
    <w:div w:id="1138259622">
      <w:bodyDiv w:val="1"/>
      <w:marLeft w:val="0"/>
      <w:marRight w:val="0"/>
      <w:marTop w:val="0"/>
      <w:marBottom w:val="0"/>
      <w:divBdr>
        <w:top w:val="none" w:sz="0" w:space="0" w:color="auto"/>
        <w:left w:val="none" w:sz="0" w:space="0" w:color="auto"/>
        <w:bottom w:val="none" w:sz="0" w:space="0" w:color="auto"/>
        <w:right w:val="none" w:sz="0" w:space="0" w:color="auto"/>
      </w:divBdr>
    </w:div>
    <w:div w:id="1138303489">
      <w:bodyDiv w:val="1"/>
      <w:marLeft w:val="0"/>
      <w:marRight w:val="0"/>
      <w:marTop w:val="0"/>
      <w:marBottom w:val="0"/>
      <w:divBdr>
        <w:top w:val="none" w:sz="0" w:space="0" w:color="auto"/>
        <w:left w:val="none" w:sz="0" w:space="0" w:color="auto"/>
        <w:bottom w:val="none" w:sz="0" w:space="0" w:color="auto"/>
        <w:right w:val="none" w:sz="0" w:space="0" w:color="auto"/>
      </w:divBdr>
    </w:div>
    <w:div w:id="1138305490">
      <w:bodyDiv w:val="1"/>
      <w:marLeft w:val="0"/>
      <w:marRight w:val="0"/>
      <w:marTop w:val="0"/>
      <w:marBottom w:val="0"/>
      <w:divBdr>
        <w:top w:val="none" w:sz="0" w:space="0" w:color="auto"/>
        <w:left w:val="none" w:sz="0" w:space="0" w:color="auto"/>
        <w:bottom w:val="none" w:sz="0" w:space="0" w:color="auto"/>
        <w:right w:val="none" w:sz="0" w:space="0" w:color="auto"/>
      </w:divBdr>
    </w:div>
    <w:div w:id="1138374210">
      <w:bodyDiv w:val="1"/>
      <w:marLeft w:val="0"/>
      <w:marRight w:val="0"/>
      <w:marTop w:val="0"/>
      <w:marBottom w:val="0"/>
      <w:divBdr>
        <w:top w:val="none" w:sz="0" w:space="0" w:color="auto"/>
        <w:left w:val="none" w:sz="0" w:space="0" w:color="auto"/>
        <w:bottom w:val="none" w:sz="0" w:space="0" w:color="auto"/>
        <w:right w:val="none" w:sz="0" w:space="0" w:color="auto"/>
      </w:divBdr>
    </w:div>
    <w:div w:id="1138381461">
      <w:bodyDiv w:val="1"/>
      <w:marLeft w:val="0"/>
      <w:marRight w:val="0"/>
      <w:marTop w:val="0"/>
      <w:marBottom w:val="0"/>
      <w:divBdr>
        <w:top w:val="none" w:sz="0" w:space="0" w:color="auto"/>
        <w:left w:val="none" w:sz="0" w:space="0" w:color="auto"/>
        <w:bottom w:val="none" w:sz="0" w:space="0" w:color="auto"/>
        <w:right w:val="none" w:sz="0" w:space="0" w:color="auto"/>
      </w:divBdr>
    </w:div>
    <w:div w:id="1138496612">
      <w:bodyDiv w:val="1"/>
      <w:marLeft w:val="0"/>
      <w:marRight w:val="0"/>
      <w:marTop w:val="0"/>
      <w:marBottom w:val="0"/>
      <w:divBdr>
        <w:top w:val="none" w:sz="0" w:space="0" w:color="auto"/>
        <w:left w:val="none" w:sz="0" w:space="0" w:color="auto"/>
        <w:bottom w:val="none" w:sz="0" w:space="0" w:color="auto"/>
        <w:right w:val="none" w:sz="0" w:space="0" w:color="auto"/>
      </w:divBdr>
    </w:div>
    <w:div w:id="1138567946">
      <w:bodyDiv w:val="1"/>
      <w:marLeft w:val="0"/>
      <w:marRight w:val="0"/>
      <w:marTop w:val="0"/>
      <w:marBottom w:val="0"/>
      <w:divBdr>
        <w:top w:val="none" w:sz="0" w:space="0" w:color="auto"/>
        <w:left w:val="none" w:sz="0" w:space="0" w:color="auto"/>
        <w:bottom w:val="none" w:sz="0" w:space="0" w:color="auto"/>
        <w:right w:val="none" w:sz="0" w:space="0" w:color="auto"/>
      </w:divBdr>
    </w:div>
    <w:div w:id="1138839379">
      <w:bodyDiv w:val="1"/>
      <w:marLeft w:val="0"/>
      <w:marRight w:val="0"/>
      <w:marTop w:val="0"/>
      <w:marBottom w:val="0"/>
      <w:divBdr>
        <w:top w:val="none" w:sz="0" w:space="0" w:color="auto"/>
        <w:left w:val="none" w:sz="0" w:space="0" w:color="auto"/>
        <w:bottom w:val="none" w:sz="0" w:space="0" w:color="auto"/>
        <w:right w:val="none" w:sz="0" w:space="0" w:color="auto"/>
      </w:divBdr>
    </w:div>
    <w:div w:id="1139031194">
      <w:bodyDiv w:val="1"/>
      <w:marLeft w:val="0"/>
      <w:marRight w:val="0"/>
      <w:marTop w:val="0"/>
      <w:marBottom w:val="0"/>
      <w:divBdr>
        <w:top w:val="none" w:sz="0" w:space="0" w:color="auto"/>
        <w:left w:val="none" w:sz="0" w:space="0" w:color="auto"/>
        <w:bottom w:val="none" w:sz="0" w:space="0" w:color="auto"/>
        <w:right w:val="none" w:sz="0" w:space="0" w:color="auto"/>
      </w:divBdr>
    </w:div>
    <w:div w:id="1139033455">
      <w:bodyDiv w:val="1"/>
      <w:marLeft w:val="0"/>
      <w:marRight w:val="0"/>
      <w:marTop w:val="0"/>
      <w:marBottom w:val="0"/>
      <w:divBdr>
        <w:top w:val="none" w:sz="0" w:space="0" w:color="auto"/>
        <w:left w:val="none" w:sz="0" w:space="0" w:color="auto"/>
        <w:bottom w:val="none" w:sz="0" w:space="0" w:color="auto"/>
        <w:right w:val="none" w:sz="0" w:space="0" w:color="auto"/>
      </w:divBdr>
    </w:div>
    <w:div w:id="1139155398">
      <w:bodyDiv w:val="1"/>
      <w:marLeft w:val="0"/>
      <w:marRight w:val="0"/>
      <w:marTop w:val="0"/>
      <w:marBottom w:val="0"/>
      <w:divBdr>
        <w:top w:val="none" w:sz="0" w:space="0" w:color="auto"/>
        <w:left w:val="none" w:sz="0" w:space="0" w:color="auto"/>
        <w:bottom w:val="none" w:sz="0" w:space="0" w:color="auto"/>
        <w:right w:val="none" w:sz="0" w:space="0" w:color="auto"/>
      </w:divBdr>
    </w:div>
    <w:div w:id="1139349279">
      <w:bodyDiv w:val="1"/>
      <w:marLeft w:val="0"/>
      <w:marRight w:val="0"/>
      <w:marTop w:val="0"/>
      <w:marBottom w:val="0"/>
      <w:divBdr>
        <w:top w:val="none" w:sz="0" w:space="0" w:color="auto"/>
        <w:left w:val="none" w:sz="0" w:space="0" w:color="auto"/>
        <w:bottom w:val="none" w:sz="0" w:space="0" w:color="auto"/>
        <w:right w:val="none" w:sz="0" w:space="0" w:color="auto"/>
      </w:divBdr>
    </w:div>
    <w:div w:id="1139374161">
      <w:bodyDiv w:val="1"/>
      <w:marLeft w:val="0"/>
      <w:marRight w:val="0"/>
      <w:marTop w:val="0"/>
      <w:marBottom w:val="0"/>
      <w:divBdr>
        <w:top w:val="none" w:sz="0" w:space="0" w:color="auto"/>
        <w:left w:val="none" w:sz="0" w:space="0" w:color="auto"/>
        <w:bottom w:val="none" w:sz="0" w:space="0" w:color="auto"/>
        <w:right w:val="none" w:sz="0" w:space="0" w:color="auto"/>
      </w:divBdr>
    </w:div>
    <w:div w:id="1139491869">
      <w:bodyDiv w:val="1"/>
      <w:marLeft w:val="0"/>
      <w:marRight w:val="0"/>
      <w:marTop w:val="0"/>
      <w:marBottom w:val="0"/>
      <w:divBdr>
        <w:top w:val="none" w:sz="0" w:space="0" w:color="auto"/>
        <w:left w:val="none" w:sz="0" w:space="0" w:color="auto"/>
        <w:bottom w:val="none" w:sz="0" w:space="0" w:color="auto"/>
        <w:right w:val="none" w:sz="0" w:space="0" w:color="auto"/>
      </w:divBdr>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3988">
      <w:bodyDiv w:val="1"/>
      <w:marLeft w:val="0"/>
      <w:marRight w:val="0"/>
      <w:marTop w:val="0"/>
      <w:marBottom w:val="0"/>
      <w:divBdr>
        <w:top w:val="none" w:sz="0" w:space="0" w:color="auto"/>
        <w:left w:val="none" w:sz="0" w:space="0" w:color="auto"/>
        <w:bottom w:val="none" w:sz="0" w:space="0" w:color="auto"/>
        <w:right w:val="none" w:sz="0" w:space="0" w:color="auto"/>
      </w:divBdr>
    </w:div>
    <w:div w:id="1139683893">
      <w:bodyDiv w:val="1"/>
      <w:marLeft w:val="0"/>
      <w:marRight w:val="0"/>
      <w:marTop w:val="0"/>
      <w:marBottom w:val="0"/>
      <w:divBdr>
        <w:top w:val="none" w:sz="0" w:space="0" w:color="auto"/>
        <w:left w:val="none" w:sz="0" w:space="0" w:color="auto"/>
        <w:bottom w:val="none" w:sz="0" w:space="0" w:color="auto"/>
        <w:right w:val="none" w:sz="0" w:space="0" w:color="auto"/>
      </w:divBdr>
    </w:div>
    <w:div w:id="1139883587">
      <w:bodyDiv w:val="1"/>
      <w:marLeft w:val="0"/>
      <w:marRight w:val="0"/>
      <w:marTop w:val="0"/>
      <w:marBottom w:val="0"/>
      <w:divBdr>
        <w:top w:val="none" w:sz="0" w:space="0" w:color="auto"/>
        <w:left w:val="none" w:sz="0" w:space="0" w:color="auto"/>
        <w:bottom w:val="none" w:sz="0" w:space="0" w:color="auto"/>
        <w:right w:val="none" w:sz="0" w:space="0" w:color="auto"/>
      </w:divBdr>
    </w:div>
    <w:div w:id="1139955684">
      <w:bodyDiv w:val="1"/>
      <w:marLeft w:val="0"/>
      <w:marRight w:val="0"/>
      <w:marTop w:val="0"/>
      <w:marBottom w:val="0"/>
      <w:divBdr>
        <w:top w:val="none" w:sz="0" w:space="0" w:color="auto"/>
        <w:left w:val="none" w:sz="0" w:space="0" w:color="auto"/>
        <w:bottom w:val="none" w:sz="0" w:space="0" w:color="auto"/>
        <w:right w:val="none" w:sz="0" w:space="0" w:color="auto"/>
      </w:divBdr>
    </w:div>
    <w:div w:id="1140146583">
      <w:bodyDiv w:val="1"/>
      <w:marLeft w:val="0"/>
      <w:marRight w:val="0"/>
      <w:marTop w:val="0"/>
      <w:marBottom w:val="0"/>
      <w:divBdr>
        <w:top w:val="none" w:sz="0" w:space="0" w:color="auto"/>
        <w:left w:val="none" w:sz="0" w:space="0" w:color="auto"/>
        <w:bottom w:val="none" w:sz="0" w:space="0" w:color="auto"/>
        <w:right w:val="none" w:sz="0" w:space="0" w:color="auto"/>
      </w:divBdr>
    </w:div>
    <w:div w:id="1140148471">
      <w:bodyDiv w:val="1"/>
      <w:marLeft w:val="0"/>
      <w:marRight w:val="0"/>
      <w:marTop w:val="0"/>
      <w:marBottom w:val="0"/>
      <w:divBdr>
        <w:top w:val="none" w:sz="0" w:space="0" w:color="auto"/>
        <w:left w:val="none" w:sz="0" w:space="0" w:color="auto"/>
        <w:bottom w:val="none" w:sz="0" w:space="0" w:color="auto"/>
        <w:right w:val="none" w:sz="0" w:space="0" w:color="auto"/>
      </w:divBdr>
    </w:div>
    <w:div w:id="1140153897">
      <w:bodyDiv w:val="1"/>
      <w:marLeft w:val="0"/>
      <w:marRight w:val="0"/>
      <w:marTop w:val="0"/>
      <w:marBottom w:val="0"/>
      <w:divBdr>
        <w:top w:val="none" w:sz="0" w:space="0" w:color="auto"/>
        <w:left w:val="none" w:sz="0" w:space="0" w:color="auto"/>
        <w:bottom w:val="none" w:sz="0" w:space="0" w:color="auto"/>
        <w:right w:val="none" w:sz="0" w:space="0" w:color="auto"/>
      </w:divBdr>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7384">
      <w:bodyDiv w:val="1"/>
      <w:marLeft w:val="0"/>
      <w:marRight w:val="0"/>
      <w:marTop w:val="0"/>
      <w:marBottom w:val="0"/>
      <w:divBdr>
        <w:top w:val="none" w:sz="0" w:space="0" w:color="auto"/>
        <w:left w:val="none" w:sz="0" w:space="0" w:color="auto"/>
        <w:bottom w:val="none" w:sz="0" w:space="0" w:color="auto"/>
        <w:right w:val="none" w:sz="0" w:space="0" w:color="auto"/>
      </w:divBdr>
    </w:div>
    <w:div w:id="1140421554">
      <w:bodyDiv w:val="1"/>
      <w:marLeft w:val="0"/>
      <w:marRight w:val="0"/>
      <w:marTop w:val="0"/>
      <w:marBottom w:val="0"/>
      <w:divBdr>
        <w:top w:val="none" w:sz="0" w:space="0" w:color="auto"/>
        <w:left w:val="none" w:sz="0" w:space="0" w:color="auto"/>
        <w:bottom w:val="none" w:sz="0" w:space="0" w:color="auto"/>
        <w:right w:val="none" w:sz="0" w:space="0" w:color="auto"/>
      </w:divBdr>
    </w:div>
    <w:div w:id="1140608505">
      <w:bodyDiv w:val="1"/>
      <w:marLeft w:val="0"/>
      <w:marRight w:val="0"/>
      <w:marTop w:val="0"/>
      <w:marBottom w:val="0"/>
      <w:divBdr>
        <w:top w:val="none" w:sz="0" w:space="0" w:color="auto"/>
        <w:left w:val="none" w:sz="0" w:space="0" w:color="auto"/>
        <w:bottom w:val="none" w:sz="0" w:space="0" w:color="auto"/>
        <w:right w:val="none" w:sz="0" w:space="0" w:color="auto"/>
      </w:divBdr>
    </w:div>
    <w:div w:id="1140616144">
      <w:bodyDiv w:val="1"/>
      <w:marLeft w:val="0"/>
      <w:marRight w:val="0"/>
      <w:marTop w:val="0"/>
      <w:marBottom w:val="0"/>
      <w:divBdr>
        <w:top w:val="none" w:sz="0" w:space="0" w:color="auto"/>
        <w:left w:val="none" w:sz="0" w:space="0" w:color="auto"/>
        <w:bottom w:val="none" w:sz="0" w:space="0" w:color="auto"/>
        <w:right w:val="none" w:sz="0" w:space="0" w:color="auto"/>
      </w:divBdr>
    </w:div>
    <w:div w:id="1140616504">
      <w:bodyDiv w:val="1"/>
      <w:marLeft w:val="0"/>
      <w:marRight w:val="0"/>
      <w:marTop w:val="0"/>
      <w:marBottom w:val="0"/>
      <w:divBdr>
        <w:top w:val="none" w:sz="0" w:space="0" w:color="auto"/>
        <w:left w:val="none" w:sz="0" w:space="0" w:color="auto"/>
        <w:bottom w:val="none" w:sz="0" w:space="0" w:color="auto"/>
        <w:right w:val="none" w:sz="0" w:space="0" w:color="auto"/>
      </w:divBdr>
    </w:div>
    <w:div w:id="1140617108">
      <w:bodyDiv w:val="1"/>
      <w:marLeft w:val="0"/>
      <w:marRight w:val="0"/>
      <w:marTop w:val="0"/>
      <w:marBottom w:val="0"/>
      <w:divBdr>
        <w:top w:val="none" w:sz="0" w:space="0" w:color="auto"/>
        <w:left w:val="none" w:sz="0" w:space="0" w:color="auto"/>
        <w:bottom w:val="none" w:sz="0" w:space="0" w:color="auto"/>
        <w:right w:val="none" w:sz="0" w:space="0" w:color="auto"/>
      </w:divBdr>
    </w:div>
    <w:div w:id="1140803285">
      <w:bodyDiv w:val="1"/>
      <w:marLeft w:val="0"/>
      <w:marRight w:val="0"/>
      <w:marTop w:val="0"/>
      <w:marBottom w:val="0"/>
      <w:divBdr>
        <w:top w:val="none" w:sz="0" w:space="0" w:color="auto"/>
        <w:left w:val="none" w:sz="0" w:space="0" w:color="auto"/>
        <w:bottom w:val="none" w:sz="0" w:space="0" w:color="auto"/>
        <w:right w:val="none" w:sz="0" w:space="0" w:color="auto"/>
      </w:divBdr>
    </w:div>
    <w:div w:id="1141456240">
      <w:bodyDiv w:val="1"/>
      <w:marLeft w:val="0"/>
      <w:marRight w:val="0"/>
      <w:marTop w:val="0"/>
      <w:marBottom w:val="0"/>
      <w:divBdr>
        <w:top w:val="none" w:sz="0" w:space="0" w:color="auto"/>
        <w:left w:val="none" w:sz="0" w:space="0" w:color="auto"/>
        <w:bottom w:val="none" w:sz="0" w:space="0" w:color="auto"/>
        <w:right w:val="none" w:sz="0" w:space="0" w:color="auto"/>
      </w:divBdr>
    </w:div>
    <w:div w:id="1141533054">
      <w:bodyDiv w:val="1"/>
      <w:marLeft w:val="0"/>
      <w:marRight w:val="0"/>
      <w:marTop w:val="0"/>
      <w:marBottom w:val="0"/>
      <w:divBdr>
        <w:top w:val="none" w:sz="0" w:space="0" w:color="auto"/>
        <w:left w:val="none" w:sz="0" w:space="0" w:color="auto"/>
        <w:bottom w:val="none" w:sz="0" w:space="0" w:color="auto"/>
        <w:right w:val="none" w:sz="0" w:space="0" w:color="auto"/>
      </w:divBdr>
    </w:div>
    <w:div w:id="1142309381">
      <w:bodyDiv w:val="1"/>
      <w:marLeft w:val="0"/>
      <w:marRight w:val="0"/>
      <w:marTop w:val="0"/>
      <w:marBottom w:val="0"/>
      <w:divBdr>
        <w:top w:val="none" w:sz="0" w:space="0" w:color="auto"/>
        <w:left w:val="none" w:sz="0" w:space="0" w:color="auto"/>
        <w:bottom w:val="none" w:sz="0" w:space="0" w:color="auto"/>
        <w:right w:val="none" w:sz="0" w:space="0" w:color="auto"/>
      </w:divBdr>
    </w:div>
    <w:div w:id="1142505986">
      <w:bodyDiv w:val="1"/>
      <w:marLeft w:val="0"/>
      <w:marRight w:val="0"/>
      <w:marTop w:val="0"/>
      <w:marBottom w:val="0"/>
      <w:divBdr>
        <w:top w:val="none" w:sz="0" w:space="0" w:color="auto"/>
        <w:left w:val="none" w:sz="0" w:space="0" w:color="auto"/>
        <w:bottom w:val="none" w:sz="0" w:space="0" w:color="auto"/>
        <w:right w:val="none" w:sz="0" w:space="0" w:color="auto"/>
      </w:divBdr>
    </w:div>
    <w:div w:id="1142700098">
      <w:bodyDiv w:val="1"/>
      <w:marLeft w:val="0"/>
      <w:marRight w:val="0"/>
      <w:marTop w:val="0"/>
      <w:marBottom w:val="0"/>
      <w:divBdr>
        <w:top w:val="none" w:sz="0" w:space="0" w:color="auto"/>
        <w:left w:val="none" w:sz="0" w:space="0" w:color="auto"/>
        <w:bottom w:val="none" w:sz="0" w:space="0" w:color="auto"/>
        <w:right w:val="none" w:sz="0" w:space="0" w:color="auto"/>
      </w:divBdr>
    </w:div>
    <w:div w:id="1142769304">
      <w:bodyDiv w:val="1"/>
      <w:marLeft w:val="0"/>
      <w:marRight w:val="0"/>
      <w:marTop w:val="0"/>
      <w:marBottom w:val="0"/>
      <w:divBdr>
        <w:top w:val="none" w:sz="0" w:space="0" w:color="auto"/>
        <w:left w:val="none" w:sz="0" w:space="0" w:color="auto"/>
        <w:bottom w:val="none" w:sz="0" w:space="0" w:color="auto"/>
        <w:right w:val="none" w:sz="0" w:space="0" w:color="auto"/>
      </w:divBdr>
    </w:div>
    <w:div w:id="1142964185">
      <w:bodyDiv w:val="1"/>
      <w:marLeft w:val="0"/>
      <w:marRight w:val="0"/>
      <w:marTop w:val="0"/>
      <w:marBottom w:val="0"/>
      <w:divBdr>
        <w:top w:val="none" w:sz="0" w:space="0" w:color="auto"/>
        <w:left w:val="none" w:sz="0" w:space="0" w:color="auto"/>
        <w:bottom w:val="none" w:sz="0" w:space="0" w:color="auto"/>
        <w:right w:val="none" w:sz="0" w:space="0" w:color="auto"/>
      </w:divBdr>
    </w:div>
    <w:div w:id="1142969358">
      <w:bodyDiv w:val="1"/>
      <w:marLeft w:val="0"/>
      <w:marRight w:val="0"/>
      <w:marTop w:val="0"/>
      <w:marBottom w:val="0"/>
      <w:divBdr>
        <w:top w:val="none" w:sz="0" w:space="0" w:color="auto"/>
        <w:left w:val="none" w:sz="0" w:space="0" w:color="auto"/>
        <w:bottom w:val="none" w:sz="0" w:space="0" w:color="auto"/>
        <w:right w:val="none" w:sz="0" w:space="0" w:color="auto"/>
      </w:divBdr>
    </w:div>
    <w:div w:id="1143500482">
      <w:bodyDiv w:val="1"/>
      <w:marLeft w:val="0"/>
      <w:marRight w:val="0"/>
      <w:marTop w:val="0"/>
      <w:marBottom w:val="0"/>
      <w:divBdr>
        <w:top w:val="none" w:sz="0" w:space="0" w:color="auto"/>
        <w:left w:val="none" w:sz="0" w:space="0" w:color="auto"/>
        <w:bottom w:val="none" w:sz="0" w:space="0" w:color="auto"/>
        <w:right w:val="none" w:sz="0" w:space="0" w:color="auto"/>
      </w:divBdr>
    </w:div>
    <w:div w:id="1143542598">
      <w:bodyDiv w:val="1"/>
      <w:marLeft w:val="0"/>
      <w:marRight w:val="0"/>
      <w:marTop w:val="0"/>
      <w:marBottom w:val="0"/>
      <w:divBdr>
        <w:top w:val="none" w:sz="0" w:space="0" w:color="auto"/>
        <w:left w:val="none" w:sz="0" w:space="0" w:color="auto"/>
        <w:bottom w:val="none" w:sz="0" w:space="0" w:color="auto"/>
        <w:right w:val="none" w:sz="0" w:space="0" w:color="auto"/>
      </w:divBdr>
    </w:div>
    <w:div w:id="1143735625">
      <w:bodyDiv w:val="1"/>
      <w:marLeft w:val="0"/>
      <w:marRight w:val="0"/>
      <w:marTop w:val="0"/>
      <w:marBottom w:val="0"/>
      <w:divBdr>
        <w:top w:val="none" w:sz="0" w:space="0" w:color="auto"/>
        <w:left w:val="none" w:sz="0" w:space="0" w:color="auto"/>
        <w:bottom w:val="none" w:sz="0" w:space="0" w:color="auto"/>
        <w:right w:val="none" w:sz="0" w:space="0" w:color="auto"/>
      </w:divBdr>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809769">
      <w:bodyDiv w:val="1"/>
      <w:marLeft w:val="0"/>
      <w:marRight w:val="0"/>
      <w:marTop w:val="0"/>
      <w:marBottom w:val="0"/>
      <w:divBdr>
        <w:top w:val="none" w:sz="0" w:space="0" w:color="auto"/>
        <w:left w:val="none" w:sz="0" w:space="0" w:color="auto"/>
        <w:bottom w:val="none" w:sz="0" w:space="0" w:color="auto"/>
        <w:right w:val="none" w:sz="0" w:space="0" w:color="auto"/>
      </w:divBdr>
    </w:div>
    <w:div w:id="1143888099">
      <w:bodyDiv w:val="1"/>
      <w:marLeft w:val="0"/>
      <w:marRight w:val="0"/>
      <w:marTop w:val="0"/>
      <w:marBottom w:val="0"/>
      <w:divBdr>
        <w:top w:val="none" w:sz="0" w:space="0" w:color="auto"/>
        <w:left w:val="none" w:sz="0" w:space="0" w:color="auto"/>
        <w:bottom w:val="none" w:sz="0" w:space="0" w:color="auto"/>
        <w:right w:val="none" w:sz="0" w:space="0" w:color="auto"/>
      </w:divBdr>
    </w:div>
    <w:div w:id="1143890612">
      <w:bodyDiv w:val="1"/>
      <w:marLeft w:val="0"/>
      <w:marRight w:val="0"/>
      <w:marTop w:val="0"/>
      <w:marBottom w:val="0"/>
      <w:divBdr>
        <w:top w:val="none" w:sz="0" w:space="0" w:color="auto"/>
        <w:left w:val="none" w:sz="0" w:space="0" w:color="auto"/>
        <w:bottom w:val="none" w:sz="0" w:space="0" w:color="auto"/>
        <w:right w:val="none" w:sz="0" w:space="0" w:color="auto"/>
      </w:divBdr>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3158">
      <w:bodyDiv w:val="1"/>
      <w:marLeft w:val="0"/>
      <w:marRight w:val="0"/>
      <w:marTop w:val="0"/>
      <w:marBottom w:val="0"/>
      <w:divBdr>
        <w:top w:val="none" w:sz="0" w:space="0" w:color="auto"/>
        <w:left w:val="none" w:sz="0" w:space="0" w:color="auto"/>
        <w:bottom w:val="none" w:sz="0" w:space="0" w:color="auto"/>
        <w:right w:val="none" w:sz="0" w:space="0" w:color="auto"/>
      </w:divBdr>
    </w:div>
    <w:div w:id="1144084186">
      <w:bodyDiv w:val="1"/>
      <w:marLeft w:val="0"/>
      <w:marRight w:val="0"/>
      <w:marTop w:val="0"/>
      <w:marBottom w:val="0"/>
      <w:divBdr>
        <w:top w:val="none" w:sz="0" w:space="0" w:color="auto"/>
        <w:left w:val="none" w:sz="0" w:space="0" w:color="auto"/>
        <w:bottom w:val="none" w:sz="0" w:space="0" w:color="auto"/>
        <w:right w:val="none" w:sz="0" w:space="0" w:color="auto"/>
      </w:divBdr>
    </w:div>
    <w:div w:id="1144086313">
      <w:bodyDiv w:val="1"/>
      <w:marLeft w:val="0"/>
      <w:marRight w:val="0"/>
      <w:marTop w:val="0"/>
      <w:marBottom w:val="0"/>
      <w:divBdr>
        <w:top w:val="none" w:sz="0" w:space="0" w:color="auto"/>
        <w:left w:val="none" w:sz="0" w:space="0" w:color="auto"/>
        <w:bottom w:val="none" w:sz="0" w:space="0" w:color="auto"/>
        <w:right w:val="none" w:sz="0" w:space="0" w:color="auto"/>
      </w:divBdr>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546722">
      <w:bodyDiv w:val="1"/>
      <w:marLeft w:val="0"/>
      <w:marRight w:val="0"/>
      <w:marTop w:val="0"/>
      <w:marBottom w:val="0"/>
      <w:divBdr>
        <w:top w:val="none" w:sz="0" w:space="0" w:color="auto"/>
        <w:left w:val="none" w:sz="0" w:space="0" w:color="auto"/>
        <w:bottom w:val="none" w:sz="0" w:space="0" w:color="auto"/>
        <w:right w:val="none" w:sz="0" w:space="0" w:color="auto"/>
      </w:divBdr>
    </w:div>
    <w:div w:id="1144548339">
      <w:bodyDiv w:val="1"/>
      <w:marLeft w:val="0"/>
      <w:marRight w:val="0"/>
      <w:marTop w:val="0"/>
      <w:marBottom w:val="0"/>
      <w:divBdr>
        <w:top w:val="none" w:sz="0" w:space="0" w:color="auto"/>
        <w:left w:val="none" w:sz="0" w:space="0" w:color="auto"/>
        <w:bottom w:val="none" w:sz="0" w:space="0" w:color="auto"/>
        <w:right w:val="none" w:sz="0" w:space="0" w:color="auto"/>
      </w:divBdr>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1783">
      <w:bodyDiv w:val="1"/>
      <w:marLeft w:val="0"/>
      <w:marRight w:val="0"/>
      <w:marTop w:val="0"/>
      <w:marBottom w:val="0"/>
      <w:divBdr>
        <w:top w:val="none" w:sz="0" w:space="0" w:color="auto"/>
        <w:left w:val="none" w:sz="0" w:space="0" w:color="auto"/>
        <w:bottom w:val="none" w:sz="0" w:space="0" w:color="auto"/>
        <w:right w:val="none" w:sz="0" w:space="0" w:color="auto"/>
      </w:divBdr>
    </w:div>
    <w:div w:id="1144934792">
      <w:bodyDiv w:val="1"/>
      <w:marLeft w:val="0"/>
      <w:marRight w:val="0"/>
      <w:marTop w:val="0"/>
      <w:marBottom w:val="0"/>
      <w:divBdr>
        <w:top w:val="none" w:sz="0" w:space="0" w:color="auto"/>
        <w:left w:val="none" w:sz="0" w:space="0" w:color="auto"/>
        <w:bottom w:val="none" w:sz="0" w:space="0" w:color="auto"/>
        <w:right w:val="none" w:sz="0" w:space="0" w:color="auto"/>
      </w:divBdr>
    </w:div>
    <w:div w:id="1145391705">
      <w:bodyDiv w:val="1"/>
      <w:marLeft w:val="0"/>
      <w:marRight w:val="0"/>
      <w:marTop w:val="0"/>
      <w:marBottom w:val="0"/>
      <w:divBdr>
        <w:top w:val="none" w:sz="0" w:space="0" w:color="auto"/>
        <w:left w:val="none" w:sz="0" w:space="0" w:color="auto"/>
        <w:bottom w:val="none" w:sz="0" w:space="0" w:color="auto"/>
        <w:right w:val="none" w:sz="0" w:space="0" w:color="auto"/>
      </w:divBdr>
    </w:div>
    <w:div w:id="1145512112">
      <w:bodyDiv w:val="1"/>
      <w:marLeft w:val="0"/>
      <w:marRight w:val="0"/>
      <w:marTop w:val="0"/>
      <w:marBottom w:val="0"/>
      <w:divBdr>
        <w:top w:val="none" w:sz="0" w:space="0" w:color="auto"/>
        <w:left w:val="none" w:sz="0" w:space="0" w:color="auto"/>
        <w:bottom w:val="none" w:sz="0" w:space="0" w:color="auto"/>
        <w:right w:val="none" w:sz="0" w:space="0" w:color="auto"/>
      </w:divBdr>
    </w:div>
    <w:div w:id="1145513933">
      <w:bodyDiv w:val="1"/>
      <w:marLeft w:val="0"/>
      <w:marRight w:val="0"/>
      <w:marTop w:val="0"/>
      <w:marBottom w:val="0"/>
      <w:divBdr>
        <w:top w:val="none" w:sz="0" w:space="0" w:color="auto"/>
        <w:left w:val="none" w:sz="0" w:space="0" w:color="auto"/>
        <w:bottom w:val="none" w:sz="0" w:space="0" w:color="auto"/>
        <w:right w:val="none" w:sz="0" w:space="0" w:color="auto"/>
      </w:divBdr>
    </w:div>
    <w:div w:id="1145589353">
      <w:bodyDiv w:val="1"/>
      <w:marLeft w:val="0"/>
      <w:marRight w:val="0"/>
      <w:marTop w:val="0"/>
      <w:marBottom w:val="0"/>
      <w:divBdr>
        <w:top w:val="none" w:sz="0" w:space="0" w:color="auto"/>
        <w:left w:val="none" w:sz="0" w:space="0" w:color="auto"/>
        <w:bottom w:val="none" w:sz="0" w:space="0" w:color="auto"/>
        <w:right w:val="none" w:sz="0" w:space="0" w:color="auto"/>
      </w:divBdr>
    </w:div>
    <w:div w:id="1145732536">
      <w:bodyDiv w:val="1"/>
      <w:marLeft w:val="0"/>
      <w:marRight w:val="0"/>
      <w:marTop w:val="0"/>
      <w:marBottom w:val="0"/>
      <w:divBdr>
        <w:top w:val="none" w:sz="0" w:space="0" w:color="auto"/>
        <w:left w:val="none" w:sz="0" w:space="0" w:color="auto"/>
        <w:bottom w:val="none" w:sz="0" w:space="0" w:color="auto"/>
        <w:right w:val="none" w:sz="0" w:space="0" w:color="auto"/>
      </w:divBdr>
    </w:div>
    <w:div w:id="1145775643">
      <w:bodyDiv w:val="1"/>
      <w:marLeft w:val="0"/>
      <w:marRight w:val="0"/>
      <w:marTop w:val="0"/>
      <w:marBottom w:val="0"/>
      <w:divBdr>
        <w:top w:val="none" w:sz="0" w:space="0" w:color="auto"/>
        <w:left w:val="none" w:sz="0" w:space="0" w:color="auto"/>
        <w:bottom w:val="none" w:sz="0" w:space="0" w:color="auto"/>
        <w:right w:val="none" w:sz="0" w:space="0" w:color="auto"/>
      </w:divBdr>
    </w:div>
    <w:div w:id="1145974975">
      <w:bodyDiv w:val="1"/>
      <w:marLeft w:val="0"/>
      <w:marRight w:val="0"/>
      <w:marTop w:val="0"/>
      <w:marBottom w:val="0"/>
      <w:divBdr>
        <w:top w:val="none" w:sz="0" w:space="0" w:color="auto"/>
        <w:left w:val="none" w:sz="0" w:space="0" w:color="auto"/>
        <w:bottom w:val="none" w:sz="0" w:space="0" w:color="auto"/>
        <w:right w:val="none" w:sz="0" w:space="0" w:color="auto"/>
      </w:divBdr>
    </w:div>
    <w:div w:id="1146362643">
      <w:bodyDiv w:val="1"/>
      <w:marLeft w:val="0"/>
      <w:marRight w:val="0"/>
      <w:marTop w:val="0"/>
      <w:marBottom w:val="0"/>
      <w:divBdr>
        <w:top w:val="none" w:sz="0" w:space="0" w:color="auto"/>
        <w:left w:val="none" w:sz="0" w:space="0" w:color="auto"/>
        <w:bottom w:val="none" w:sz="0" w:space="0" w:color="auto"/>
        <w:right w:val="none" w:sz="0" w:space="0" w:color="auto"/>
      </w:divBdr>
    </w:div>
    <w:div w:id="1146388324">
      <w:bodyDiv w:val="1"/>
      <w:marLeft w:val="0"/>
      <w:marRight w:val="0"/>
      <w:marTop w:val="0"/>
      <w:marBottom w:val="0"/>
      <w:divBdr>
        <w:top w:val="none" w:sz="0" w:space="0" w:color="auto"/>
        <w:left w:val="none" w:sz="0" w:space="0" w:color="auto"/>
        <w:bottom w:val="none" w:sz="0" w:space="0" w:color="auto"/>
        <w:right w:val="none" w:sz="0" w:space="0" w:color="auto"/>
      </w:divBdr>
    </w:div>
    <w:div w:id="1147211466">
      <w:bodyDiv w:val="1"/>
      <w:marLeft w:val="0"/>
      <w:marRight w:val="0"/>
      <w:marTop w:val="0"/>
      <w:marBottom w:val="0"/>
      <w:divBdr>
        <w:top w:val="none" w:sz="0" w:space="0" w:color="auto"/>
        <w:left w:val="none" w:sz="0" w:space="0" w:color="auto"/>
        <w:bottom w:val="none" w:sz="0" w:space="0" w:color="auto"/>
        <w:right w:val="none" w:sz="0" w:space="0" w:color="auto"/>
      </w:divBdr>
    </w:div>
    <w:div w:id="1147354120">
      <w:bodyDiv w:val="1"/>
      <w:marLeft w:val="0"/>
      <w:marRight w:val="0"/>
      <w:marTop w:val="0"/>
      <w:marBottom w:val="0"/>
      <w:divBdr>
        <w:top w:val="none" w:sz="0" w:space="0" w:color="auto"/>
        <w:left w:val="none" w:sz="0" w:space="0" w:color="auto"/>
        <w:bottom w:val="none" w:sz="0" w:space="0" w:color="auto"/>
        <w:right w:val="none" w:sz="0" w:space="0" w:color="auto"/>
      </w:divBdr>
    </w:div>
    <w:div w:id="1147430615">
      <w:bodyDiv w:val="1"/>
      <w:marLeft w:val="0"/>
      <w:marRight w:val="0"/>
      <w:marTop w:val="0"/>
      <w:marBottom w:val="0"/>
      <w:divBdr>
        <w:top w:val="none" w:sz="0" w:space="0" w:color="auto"/>
        <w:left w:val="none" w:sz="0" w:space="0" w:color="auto"/>
        <w:bottom w:val="none" w:sz="0" w:space="0" w:color="auto"/>
        <w:right w:val="none" w:sz="0" w:space="0" w:color="auto"/>
      </w:divBdr>
    </w:div>
    <w:div w:id="1147549731">
      <w:bodyDiv w:val="1"/>
      <w:marLeft w:val="0"/>
      <w:marRight w:val="0"/>
      <w:marTop w:val="0"/>
      <w:marBottom w:val="0"/>
      <w:divBdr>
        <w:top w:val="none" w:sz="0" w:space="0" w:color="auto"/>
        <w:left w:val="none" w:sz="0" w:space="0" w:color="auto"/>
        <w:bottom w:val="none" w:sz="0" w:space="0" w:color="auto"/>
        <w:right w:val="none" w:sz="0" w:space="0" w:color="auto"/>
      </w:divBdr>
    </w:div>
    <w:div w:id="1147667924">
      <w:bodyDiv w:val="1"/>
      <w:marLeft w:val="0"/>
      <w:marRight w:val="0"/>
      <w:marTop w:val="0"/>
      <w:marBottom w:val="0"/>
      <w:divBdr>
        <w:top w:val="none" w:sz="0" w:space="0" w:color="auto"/>
        <w:left w:val="none" w:sz="0" w:space="0" w:color="auto"/>
        <w:bottom w:val="none" w:sz="0" w:space="0" w:color="auto"/>
        <w:right w:val="none" w:sz="0" w:space="0" w:color="auto"/>
      </w:divBdr>
    </w:div>
    <w:div w:id="1147939119">
      <w:bodyDiv w:val="1"/>
      <w:marLeft w:val="0"/>
      <w:marRight w:val="0"/>
      <w:marTop w:val="0"/>
      <w:marBottom w:val="0"/>
      <w:divBdr>
        <w:top w:val="none" w:sz="0" w:space="0" w:color="auto"/>
        <w:left w:val="none" w:sz="0" w:space="0" w:color="auto"/>
        <w:bottom w:val="none" w:sz="0" w:space="0" w:color="auto"/>
        <w:right w:val="none" w:sz="0" w:space="0" w:color="auto"/>
      </w:divBdr>
    </w:div>
    <w:div w:id="1148017847">
      <w:bodyDiv w:val="1"/>
      <w:marLeft w:val="0"/>
      <w:marRight w:val="0"/>
      <w:marTop w:val="0"/>
      <w:marBottom w:val="0"/>
      <w:divBdr>
        <w:top w:val="none" w:sz="0" w:space="0" w:color="auto"/>
        <w:left w:val="none" w:sz="0" w:space="0" w:color="auto"/>
        <w:bottom w:val="none" w:sz="0" w:space="0" w:color="auto"/>
        <w:right w:val="none" w:sz="0" w:space="0" w:color="auto"/>
      </w:divBdr>
    </w:div>
    <w:div w:id="1148595006">
      <w:bodyDiv w:val="1"/>
      <w:marLeft w:val="0"/>
      <w:marRight w:val="0"/>
      <w:marTop w:val="0"/>
      <w:marBottom w:val="0"/>
      <w:divBdr>
        <w:top w:val="none" w:sz="0" w:space="0" w:color="auto"/>
        <w:left w:val="none" w:sz="0" w:space="0" w:color="auto"/>
        <w:bottom w:val="none" w:sz="0" w:space="0" w:color="auto"/>
        <w:right w:val="none" w:sz="0" w:space="0" w:color="auto"/>
      </w:divBdr>
    </w:div>
    <w:div w:id="1148596672">
      <w:bodyDiv w:val="1"/>
      <w:marLeft w:val="0"/>
      <w:marRight w:val="0"/>
      <w:marTop w:val="0"/>
      <w:marBottom w:val="0"/>
      <w:divBdr>
        <w:top w:val="none" w:sz="0" w:space="0" w:color="auto"/>
        <w:left w:val="none" w:sz="0" w:space="0" w:color="auto"/>
        <w:bottom w:val="none" w:sz="0" w:space="0" w:color="auto"/>
        <w:right w:val="none" w:sz="0" w:space="0" w:color="auto"/>
      </w:divBdr>
    </w:div>
    <w:div w:id="1149059635">
      <w:bodyDiv w:val="1"/>
      <w:marLeft w:val="0"/>
      <w:marRight w:val="0"/>
      <w:marTop w:val="0"/>
      <w:marBottom w:val="0"/>
      <w:divBdr>
        <w:top w:val="none" w:sz="0" w:space="0" w:color="auto"/>
        <w:left w:val="none" w:sz="0" w:space="0" w:color="auto"/>
        <w:bottom w:val="none" w:sz="0" w:space="0" w:color="auto"/>
        <w:right w:val="none" w:sz="0" w:space="0" w:color="auto"/>
      </w:divBdr>
    </w:div>
    <w:div w:id="1149129455">
      <w:bodyDiv w:val="1"/>
      <w:marLeft w:val="0"/>
      <w:marRight w:val="0"/>
      <w:marTop w:val="0"/>
      <w:marBottom w:val="0"/>
      <w:divBdr>
        <w:top w:val="none" w:sz="0" w:space="0" w:color="auto"/>
        <w:left w:val="none" w:sz="0" w:space="0" w:color="auto"/>
        <w:bottom w:val="none" w:sz="0" w:space="0" w:color="auto"/>
        <w:right w:val="none" w:sz="0" w:space="0" w:color="auto"/>
      </w:divBdr>
    </w:div>
    <w:div w:id="1149440205">
      <w:bodyDiv w:val="1"/>
      <w:marLeft w:val="0"/>
      <w:marRight w:val="0"/>
      <w:marTop w:val="0"/>
      <w:marBottom w:val="0"/>
      <w:divBdr>
        <w:top w:val="none" w:sz="0" w:space="0" w:color="auto"/>
        <w:left w:val="none" w:sz="0" w:space="0" w:color="auto"/>
        <w:bottom w:val="none" w:sz="0" w:space="0" w:color="auto"/>
        <w:right w:val="none" w:sz="0" w:space="0" w:color="auto"/>
      </w:divBdr>
    </w:div>
    <w:div w:id="1149712845">
      <w:bodyDiv w:val="1"/>
      <w:marLeft w:val="0"/>
      <w:marRight w:val="0"/>
      <w:marTop w:val="0"/>
      <w:marBottom w:val="0"/>
      <w:divBdr>
        <w:top w:val="none" w:sz="0" w:space="0" w:color="auto"/>
        <w:left w:val="none" w:sz="0" w:space="0" w:color="auto"/>
        <w:bottom w:val="none" w:sz="0" w:space="0" w:color="auto"/>
        <w:right w:val="none" w:sz="0" w:space="0" w:color="auto"/>
      </w:divBdr>
    </w:div>
    <w:div w:id="1150253008">
      <w:bodyDiv w:val="1"/>
      <w:marLeft w:val="0"/>
      <w:marRight w:val="0"/>
      <w:marTop w:val="0"/>
      <w:marBottom w:val="0"/>
      <w:divBdr>
        <w:top w:val="none" w:sz="0" w:space="0" w:color="auto"/>
        <w:left w:val="none" w:sz="0" w:space="0" w:color="auto"/>
        <w:bottom w:val="none" w:sz="0" w:space="0" w:color="auto"/>
        <w:right w:val="none" w:sz="0" w:space="0" w:color="auto"/>
      </w:divBdr>
    </w:div>
    <w:div w:id="1150756694">
      <w:bodyDiv w:val="1"/>
      <w:marLeft w:val="0"/>
      <w:marRight w:val="0"/>
      <w:marTop w:val="0"/>
      <w:marBottom w:val="0"/>
      <w:divBdr>
        <w:top w:val="none" w:sz="0" w:space="0" w:color="auto"/>
        <w:left w:val="none" w:sz="0" w:space="0" w:color="auto"/>
        <w:bottom w:val="none" w:sz="0" w:space="0" w:color="auto"/>
        <w:right w:val="none" w:sz="0" w:space="0" w:color="auto"/>
      </w:divBdr>
    </w:div>
    <w:div w:id="1150948178">
      <w:bodyDiv w:val="1"/>
      <w:marLeft w:val="0"/>
      <w:marRight w:val="0"/>
      <w:marTop w:val="0"/>
      <w:marBottom w:val="0"/>
      <w:divBdr>
        <w:top w:val="none" w:sz="0" w:space="0" w:color="auto"/>
        <w:left w:val="none" w:sz="0" w:space="0" w:color="auto"/>
        <w:bottom w:val="none" w:sz="0" w:space="0" w:color="auto"/>
        <w:right w:val="none" w:sz="0" w:space="0" w:color="auto"/>
      </w:divBdr>
    </w:div>
    <w:div w:id="1151365912">
      <w:bodyDiv w:val="1"/>
      <w:marLeft w:val="0"/>
      <w:marRight w:val="0"/>
      <w:marTop w:val="0"/>
      <w:marBottom w:val="0"/>
      <w:divBdr>
        <w:top w:val="none" w:sz="0" w:space="0" w:color="auto"/>
        <w:left w:val="none" w:sz="0" w:space="0" w:color="auto"/>
        <w:bottom w:val="none" w:sz="0" w:space="0" w:color="auto"/>
        <w:right w:val="none" w:sz="0" w:space="0" w:color="auto"/>
      </w:divBdr>
    </w:div>
    <w:div w:id="1151408617">
      <w:bodyDiv w:val="1"/>
      <w:marLeft w:val="0"/>
      <w:marRight w:val="0"/>
      <w:marTop w:val="0"/>
      <w:marBottom w:val="0"/>
      <w:divBdr>
        <w:top w:val="none" w:sz="0" w:space="0" w:color="auto"/>
        <w:left w:val="none" w:sz="0" w:space="0" w:color="auto"/>
        <w:bottom w:val="none" w:sz="0" w:space="0" w:color="auto"/>
        <w:right w:val="none" w:sz="0" w:space="0" w:color="auto"/>
      </w:divBdr>
    </w:div>
    <w:div w:id="1151409149">
      <w:bodyDiv w:val="1"/>
      <w:marLeft w:val="0"/>
      <w:marRight w:val="0"/>
      <w:marTop w:val="0"/>
      <w:marBottom w:val="0"/>
      <w:divBdr>
        <w:top w:val="none" w:sz="0" w:space="0" w:color="auto"/>
        <w:left w:val="none" w:sz="0" w:space="0" w:color="auto"/>
        <w:bottom w:val="none" w:sz="0" w:space="0" w:color="auto"/>
        <w:right w:val="none" w:sz="0" w:space="0" w:color="auto"/>
      </w:divBdr>
    </w:div>
    <w:div w:id="1151410357">
      <w:bodyDiv w:val="1"/>
      <w:marLeft w:val="0"/>
      <w:marRight w:val="0"/>
      <w:marTop w:val="0"/>
      <w:marBottom w:val="0"/>
      <w:divBdr>
        <w:top w:val="none" w:sz="0" w:space="0" w:color="auto"/>
        <w:left w:val="none" w:sz="0" w:space="0" w:color="auto"/>
        <w:bottom w:val="none" w:sz="0" w:space="0" w:color="auto"/>
        <w:right w:val="none" w:sz="0" w:space="0" w:color="auto"/>
      </w:divBdr>
    </w:div>
    <w:div w:id="1151749238">
      <w:bodyDiv w:val="1"/>
      <w:marLeft w:val="0"/>
      <w:marRight w:val="0"/>
      <w:marTop w:val="0"/>
      <w:marBottom w:val="0"/>
      <w:divBdr>
        <w:top w:val="none" w:sz="0" w:space="0" w:color="auto"/>
        <w:left w:val="none" w:sz="0" w:space="0" w:color="auto"/>
        <w:bottom w:val="none" w:sz="0" w:space="0" w:color="auto"/>
        <w:right w:val="none" w:sz="0" w:space="0" w:color="auto"/>
      </w:divBdr>
    </w:div>
    <w:div w:id="1152016199">
      <w:bodyDiv w:val="1"/>
      <w:marLeft w:val="0"/>
      <w:marRight w:val="0"/>
      <w:marTop w:val="0"/>
      <w:marBottom w:val="0"/>
      <w:divBdr>
        <w:top w:val="none" w:sz="0" w:space="0" w:color="auto"/>
        <w:left w:val="none" w:sz="0" w:space="0" w:color="auto"/>
        <w:bottom w:val="none" w:sz="0" w:space="0" w:color="auto"/>
        <w:right w:val="none" w:sz="0" w:space="0" w:color="auto"/>
      </w:divBdr>
    </w:div>
    <w:div w:id="1152017811">
      <w:bodyDiv w:val="1"/>
      <w:marLeft w:val="0"/>
      <w:marRight w:val="0"/>
      <w:marTop w:val="0"/>
      <w:marBottom w:val="0"/>
      <w:divBdr>
        <w:top w:val="none" w:sz="0" w:space="0" w:color="auto"/>
        <w:left w:val="none" w:sz="0" w:space="0" w:color="auto"/>
        <w:bottom w:val="none" w:sz="0" w:space="0" w:color="auto"/>
        <w:right w:val="none" w:sz="0" w:space="0" w:color="auto"/>
      </w:divBdr>
    </w:div>
    <w:div w:id="1152135540">
      <w:bodyDiv w:val="1"/>
      <w:marLeft w:val="0"/>
      <w:marRight w:val="0"/>
      <w:marTop w:val="0"/>
      <w:marBottom w:val="0"/>
      <w:divBdr>
        <w:top w:val="none" w:sz="0" w:space="0" w:color="auto"/>
        <w:left w:val="none" w:sz="0" w:space="0" w:color="auto"/>
        <w:bottom w:val="none" w:sz="0" w:space="0" w:color="auto"/>
        <w:right w:val="none" w:sz="0" w:space="0" w:color="auto"/>
      </w:divBdr>
    </w:div>
    <w:div w:id="1152212261">
      <w:bodyDiv w:val="1"/>
      <w:marLeft w:val="0"/>
      <w:marRight w:val="0"/>
      <w:marTop w:val="0"/>
      <w:marBottom w:val="0"/>
      <w:divBdr>
        <w:top w:val="none" w:sz="0" w:space="0" w:color="auto"/>
        <w:left w:val="none" w:sz="0" w:space="0" w:color="auto"/>
        <w:bottom w:val="none" w:sz="0" w:space="0" w:color="auto"/>
        <w:right w:val="none" w:sz="0" w:space="0" w:color="auto"/>
      </w:divBdr>
    </w:div>
    <w:div w:id="1152596616">
      <w:bodyDiv w:val="1"/>
      <w:marLeft w:val="0"/>
      <w:marRight w:val="0"/>
      <w:marTop w:val="0"/>
      <w:marBottom w:val="0"/>
      <w:divBdr>
        <w:top w:val="none" w:sz="0" w:space="0" w:color="auto"/>
        <w:left w:val="none" w:sz="0" w:space="0" w:color="auto"/>
        <w:bottom w:val="none" w:sz="0" w:space="0" w:color="auto"/>
        <w:right w:val="none" w:sz="0" w:space="0" w:color="auto"/>
      </w:divBdr>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70100">
      <w:bodyDiv w:val="1"/>
      <w:marLeft w:val="0"/>
      <w:marRight w:val="0"/>
      <w:marTop w:val="0"/>
      <w:marBottom w:val="0"/>
      <w:divBdr>
        <w:top w:val="none" w:sz="0" w:space="0" w:color="auto"/>
        <w:left w:val="none" w:sz="0" w:space="0" w:color="auto"/>
        <w:bottom w:val="none" w:sz="0" w:space="0" w:color="auto"/>
        <w:right w:val="none" w:sz="0" w:space="0" w:color="auto"/>
      </w:divBdr>
    </w:div>
    <w:div w:id="1152910596">
      <w:bodyDiv w:val="1"/>
      <w:marLeft w:val="0"/>
      <w:marRight w:val="0"/>
      <w:marTop w:val="0"/>
      <w:marBottom w:val="0"/>
      <w:divBdr>
        <w:top w:val="none" w:sz="0" w:space="0" w:color="auto"/>
        <w:left w:val="none" w:sz="0" w:space="0" w:color="auto"/>
        <w:bottom w:val="none" w:sz="0" w:space="0" w:color="auto"/>
        <w:right w:val="none" w:sz="0" w:space="0" w:color="auto"/>
      </w:divBdr>
    </w:div>
    <w:div w:id="1152940846">
      <w:bodyDiv w:val="1"/>
      <w:marLeft w:val="0"/>
      <w:marRight w:val="0"/>
      <w:marTop w:val="0"/>
      <w:marBottom w:val="0"/>
      <w:divBdr>
        <w:top w:val="none" w:sz="0" w:space="0" w:color="auto"/>
        <w:left w:val="none" w:sz="0" w:space="0" w:color="auto"/>
        <w:bottom w:val="none" w:sz="0" w:space="0" w:color="auto"/>
        <w:right w:val="none" w:sz="0" w:space="0" w:color="auto"/>
      </w:divBdr>
    </w:div>
    <w:div w:id="1152990415">
      <w:bodyDiv w:val="1"/>
      <w:marLeft w:val="0"/>
      <w:marRight w:val="0"/>
      <w:marTop w:val="0"/>
      <w:marBottom w:val="0"/>
      <w:divBdr>
        <w:top w:val="none" w:sz="0" w:space="0" w:color="auto"/>
        <w:left w:val="none" w:sz="0" w:space="0" w:color="auto"/>
        <w:bottom w:val="none" w:sz="0" w:space="0" w:color="auto"/>
        <w:right w:val="none" w:sz="0" w:space="0" w:color="auto"/>
      </w:divBdr>
    </w:div>
    <w:div w:id="1153058424">
      <w:bodyDiv w:val="1"/>
      <w:marLeft w:val="0"/>
      <w:marRight w:val="0"/>
      <w:marTop w:val="0"/>
      <w:marBottom w:val="0"/>
      <w:divBdr>
        <w:top w:val="none" w:sz="0" w:space="0" w:color="auto"/>
        <w:left w:val="none" w:sz="0" w:space="0" w:color="auto"/>
        <w:bottom w:val="none" w:sz="0" w:space="0" w:color="auto"/>
        <w:right w:val="none" w:sz="0" w:space="0" w:color="auto"/>
      </w:divBdr>
    </w:div>
    <w:div w:id="1153109605">
      <w:bodyDiv w:val="1"/>
      <w:marLeft w:val="0"/>
      <w:marRight w:val="0"/>
      <w:marTop w:val="0"/>
      <w:marBottom w:val="0"/>
      <w:divBdr>
        <w:top w:val="none" w:sz="0" w:space="0" w:color="auto"/>
        <w:left w:val="none" w:sz="0" w:space="0" w:color="auto"/>
        <w:bottom w:val="none" w:sz="0" w:space="0" w:color="auto"/>
        <w:right w:val="none" w:sz="0" w:space="0" w:color="auto"/>
      </w:divBdr>
    </w:div>
    <w:div w:id="1153179332">
      <w:bodyDiv w:val="1"/>
      <w:marLeft w:val="0"/>
      <w:marRight w:val="0"/>
      <w:marTop w:val="0"/>
      <w:marBottom w:val="0"/>
      <w:divBdr>
        <w:top w:val="none" w:sz="0" w:space="0" w:color="auto"/>
        <w:left w:val="none" w:sz="0" w:space="0" w:color="auto"/>
        <w:bottom w:val="none" w:sz="0" w:space="0" w:color="auto"/>
        <w:right w:val="none" w:sz="0" w:space="0" w:color="auto"/>
      </w:divBdr>
    </w:div>
    <w:div w:id="1153303121">
      <w:bodyDiv w:val="1"/>
      <w:marLeft w:val="0"/>
      <w:marRight w:val="0"/>
      <w:marTop w:val="0"/>
      <w:marBottom w:val="0"/>
      <w:divBdr>
        <w:top w:val="none" w:sz="0" w:space="0" w:color="auto"/>
        <w:left w:val="none" w:sz="0" w:space="0" w:color="auto"/>
        <w:bottom w:val="none" w:sz="0" w:space="0" w:color="auto"/>
        <w:right w:val="none" w:sz="0" w:space="0" w:color="auto"/>
      </w:divBdr>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331209">
      <w:bodyDiv w:val="1"/>
      <w:marLeft w:val="0"/>
      <w:marRight w:val="0"/>
      <w:marTop w:val="0"/>
      <w:marBottom w:val="0"/>
      <w:divBdr>
        <w:top w:val="none" w:sz="0" w:space="0" w:color="auto"/>
        <w:left w:val="none" w:sz="0" w:space="0" w:color="auto"/>
        <w:bottom w:val="none" w:sz="0" w:space="0" w:color="auto"/>
        <w:right w:val="none" w:sz="0" w:space="0" w:color="auto"/>
      </w:divBdr>
    </w:div>
    <w:div w:id="1153334978">
      <w:bodyDiv w:val="1"/>
      <w:marLeft w:val="0"/>
      <w:marRight w:val="0"/>
      <w:marTop w:val="0"/>
      <w:marBottom w:val="0"/>
      <w:divBdr>
        <w:top w:val="none" w:sz="0" w:space="0" w:color="auto"/>
        <w:left w:val="none" w:sz="0" w:space="0" w:color="auto"/>
        <w:bottom w:val="none" w:sz="0" w:space="0" w:color="auto"/>
        <w:right w:val="none" w:sz="0" w:space="0" w:color="auto"/>
      </w:divBdr>
    </w:div>
    <w:div w:id="1153639574">
      <w:bodyDiv w:val="1"/>
      <w:marLeft w:val="0"/>
      <w:marRight w:val="0"/>
      <w:marTop w:val="0"/>
      <w:marBottom w:val="0"/>
      <w:divBdr>
        <w:top w:val="none" w:sz="0" w:space="0" w:color="auto"/>
        <w:left w:val="none" w:sz="0" w:space="0" w:color="auto"/>
        <w:bottom w:val="none" w:sz="0" w:space="0" w:color="auto"/>
        <w:right w:val="none" w:sz="0" w:space="0" w:color="auto"/>
      </w:divBdr>
      <w:divsChild>
        <w:div w:id="37632726">
          <w:marLeft w:val="0"/>
          <w:marRight w:val="0"/>
          <w:marTop w:val="0"/>
          <w:marBottom w:val="0"/>
          <w:divBdr>
            <w:top w:val="none" w:sz="0" w:space="0" w:color="auto"/>
            <w:left w:val="none" w:sz="0" w:space="0" w:color="auto"/>
            <w:bottom w:val="none" w:sz="0" w:space="0" w:color="auto"/>
            <w:right w:val="none" w:sz="0" w:space="0" w:color="auto"/>
          </w:divBdr>
          <w:divsChild>
            <w:div w:id="19890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4062">
      <w:bodyDiv w:val="1"/>
      <w:marLeft w:val="0"/>
      <w:marRight w:val="0"/>
      <w:marTop w:val="0"/>
      <w:marBottom w:val="0"/>
      <w:divBdr>
        <w:top w:val="none" w:sz="0" w:space="0" w:color="auto"/>
        <w:left w:val="none" w:sz="0" w:space="0" w:color="auto"/>
        <w:bottom w:val="none" w:sz="0" w:space="0" w:color="auto"/>
        <w:right w:val="none" w:sz="0" w:space="0" w:color="auto"/>
      </w:divBdr>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913778">
      <w:bodyDiv w:val="1"/>
      <w:marLeft w:val="0"/>
      <w:marRight w:val="0"/>
      <w:marTop w:val="0"/>
      <w:marBottom w:val="0"/>
      <w:divBdr>
        <w:top w:val="none" w:sz="0" w:space="0" w:color="auto"/>
        <w:left w:val="none" w:sz="0" w:space="0" w:color="auto"/>
        <w:bottom w:val="none" w:sz="0" w:space="0" w:color="auto"/>
        <w:right w:val="none" w:sz="0" w:space="0" w:color="auto"/>
      </w:divBdr>
    </w:div>
    <w:div w:id="1154570523">
      <w:bodyDiv w:val="1"/>
      <w:marLeft w:val="0"/>
      <w:marRight w:val="0"/>
      <w:marTop w:val="0"/>
      <w:marBottom w:val="0"/>
      <w:divBdr>
        <w:top w:val="none" w:sz="0" w:space="0" w:color="auto"/>
        <w:left w:val="none" w:sz="0" w:space="0" w:color="auto"/>
        <w:bottom w:val="none" w:sz="0" w:space="0" w:color="auto"/>
        <w:right w:val="none" w:sz="0" w:space="0" w:color="auto"/>
      </w:divBdr>
    </w:div>
    <w:div w:id="1154837410">
      <w:bodyDiv w:val="1"/>
      <w:marLeft w:val="0"/>
      <w:marRight w:val="0"/>
      <w:marTop w:val="0"/>
      <w:marBottom w:val="0"/>
      <w:divBdr>
        <w:top w:val="none" w:sz="0" w:space="0" w:color="auto"/>
        <w:left w:val="none" w:sz="0" w:space="0" w:color="auto"/>
        <w:bottom w:val="none" w:sz="0" w:space="0" w:color="auto"/>
        <w:right w:val="none" w:sz="0" w:space="0" w:color="auto"/>
      </w:divBdr>
    </w:div>
    <w:div w:id="1154952235">
      <w:bodyDiv w:val="1"/>
      <w:marLeft w:val="0"/>
      <w:marRight w:val="0"/>
      <w:marTop w:val="0"/>
      <w:marBottom w:val="0"/>
      <w:divBdr>
        <w:top w:val="none" w:sz="0" w:space="0" w:color="auto"/>
        <w:left w:val="none" w:sz="0" w:space="0" w:color="auto"/>
        <w:bottom w:val="none" w:sz="0" w:space="0" w:color="auto"/>
        <w:right w:val="none" w:sz="0" w:space="0" w:color="auto"/>
      </w:divBdr>
    </w:div>
    <w:div w:id="1155030195">
      <w:bodyDiv w:val="1"/>
      <w:marLeft w:val="0"/>
      <w:marRight w:val="0"/>
      <w:marTop w:val="0"/>
      <w:marBottom w:val="0"/>
      <w:divBdr>
        <w:top w:val="none" w:sz="0" w:space="0" w:color="auto"/>
        <w:left w:val="none" w:sz="0" w:space="0" w:color="auto"/>
        <w:bottom w:val="none" w:sz="0" w:space="0" w:color="auto"/>
        <w:right w:val="none" w:sz="0" w:space="0" w:color="auto"/>
      </w:divBdr>
    </w:div>
    <w:div w:id="1155218673">
      <w:bodyDiv w:val="1"/>
      <w:marLeft w:val="0"/>
      <w:marRight w:val="0"/>
      <w:marTop w:val="0"/>
      <w:marBottom w:val="0"/>
      <w:divBdr>
        <w:top w:val="none" w:sz="0" w:space="0" w:color="auto"/>
        <w:left w:val="none" w:sz="0" w:space="0" w:color="auto"/>
        <w:bottom w:val="none" w:sz="0" w:space="0" w:color="auto"/>
        <w:right w:val="none" w:sz="0" w:space="0" w:color="auto"/>
      </w:divBdr>
    </w:div>
    <w:div w:id="1155226449">
      <w:bodyDiv w:val="1"/>
      <w:marLeft w:val="0"/>
      <w:marRight w:val="0"/>
      <w:marTop w:val="0"/>
      <w:marBottom w:val="0"/>
      <w:divBdr>
        <w:top w:val="none" w:sz="0" w:space="0" w:color="auto"/>
        <w:left w:val="none" w:sz="0" w:space="0" w:color="auto"/>
        <w:bottom w:val="none" w:sz="0" w:space="0" w:color="auto"/>
        <w:right w:val="none" w:sz="0" w:space="0" w:color="auto"/>
      </w:divBdr>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534349">
      <w:bodyDiv w:val="1"/>
      <w:marLeft w:val="0"/>
      <w:marRight w:val="0"/>
      <w:marTop w:val="0"/>
      <w:marBottom w:val="0"/>
      <w:divBdr>
        <w:top w:val="none" w:sz="0" w:space="0" w:color="auto"/>
        <w:left w:val="none" w:sz="0" w:space="0" w:color="auto"/>
        <w:bottom w:val="none" w:sz="0" w:space="0" w:color="auto"/>
        <w:right w:val="none" w:sz="0" w:space="0" w:color="auto"/>
      </w:divBdr>
    </w:div>
    <w:div w:id="1155608450">
      <w:bodyDiv w:val="1"/>
      <w:marLeft w:val="0"/>
      <w:marRight w:val="0"/>
      <w:marTop w:val="0"/>
      <w:marBottom w:val="0"/>
      <w:divBdr>
        <w:top w:val="none" w:sz="0" w:space="0" w:color="auto"/>
        <w:left w:val="none" w:sz="0" w:space="0" w:color="auto"/>
        <w:bottom w:val="none" w:sz="0" w:space="0" w:color="auto"/>
        <w:right w:val="none" w:sz="0" w:space="0" w:color="auto"/>
      </w:divBdr>
    </w:div>
    <w:div w:id="1155683280">
      <w:bodyDiv w:val="1"/>
      <w:marLeft w:val="0"/>
      <w:marRight w:val="0"/>
      <w:marTop w:val="0"/>
      <w:marBottom w:val="0"/>
      <w:divBdr>
        <w:top w:val="none" w:sz="0" w:space="0" w:color="auto"/>
        <w:left w:val="none" w:sz="0" w:space="0" w:color="auto"/>
        <w:bottom w:val="none" w:sz="0" w:space="0" w:color="auto"/>
        <w:right w:val="none" w:sz="0" w:space="0" w:color="auto"/>
      </w:divBdr>
    </w:div>
    <w:div w:id="1155727809">
      <w:bodyDiv w:val="1"/>
      <w:marLeft w:val="0"/>
      <w:marRight w:val="0"/>
      <w:marTop w:val="0"/>
      <w:marBottom w:val="0"/>
      <w:divBdr>
        <w:top w:val="none" w:sz="0" w:space="0" w:color="auto"/>
        <w:left w:val="none" w:sz="0" w:space="0" w:color="auto"/>
        <w:bottom w:val="none" w:sz="0" w:space="0" w:color="auto"/>
        <w:right w:val="none" w:sz="0" w:space="0" w:color="auto"/>
      </w:divBdr>
    </w:div>
    <w:div w:id="1155759425">
      <w:bodyDiv w:val="1"/>
      <w:marLeft w:val="0"/>
      <w:marRight w:val="0"/>
      <w:marTop w:val="0"/>
      <w:marBottom w:val="0"/>
      <w:divBdr>
        <w:top w:val="none" w:sz="0" w:space="0" w:color="auto"/>
        <w:left w:val="none" w:sz="0" w:space="0" w:color="auto"/>
        <w:bottom w:val="none" w:sz="0" w:space="0" w:color="auto"/>
        <w:right w:val="none" w:sz="0" w:space="0" w:color="auto"/>
      </w:divBdr>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724">
      <w:bodyDiv w:val="1"/>
      <w:marLeft w:val="0"/>
      <w:marRight w:val="0"/>
      <w:marTop w:val="0"/>
      <w:marBottom w:val="0"/>
      <w:divBdr>
        <w:top w:val="none" w:sz="0" w:space="0" w:color="auto"/>
        <w:left w:val="none" w:sz="0" w:space="0" w:color="auto"/>
        <w:bottom w:val="none" w:sz="0" w:space="0" w:color="auto"/>
        <w:right w:val="none" w:sz="0" w:space="0" w:color="auto"/>
      </w:divBdr>
    </w:div>
    <w:div w:id="1155949654">
      <w:bodyDiv w:val="1"/>
      <w:marLeft w:val="0"/>
      <w:marRight w:val="0"/>
      <w:marTop w:val="0"/>
      <w:marBottom w:val="0"/>
      <w:divBdr>
        <w:top w:val="none" w:sz="0" w:space="0" w:color="auto"/>
        <w:left w:val="none" w:sz="0" w:space="0" w:color="auto"/>
        <w:bottom w:val="none" w:sz="0" w:space="0" w:color="auto"/>
        <w:right w:val="none" w:sz="0" w:space="0" w:color="auto"/>
      </w:divBdr>
    </w:div>
    <w:div w:id="1155992283">
      <w:bodyDiv w:val="1"/>
      <w:marLeft w:val="0"/>
      <w:marRight w:val="0"/>
      <w:marTop w:val="0"/>
      <w:marBottom w:val="0"/>
      <w:divBdr>
        <w:top w:val="none" w:sz="0" w:space="0" w:color="auto"/>
        <w:left w:val="none" w:sz="0" w:space="0" w:color="auto"/>
        <w:bottom w:val="none" w:sz="0" w:space="0" w:color="auto"/>
        <w:right w:val="none" w:sz="0" w:space="0" w:color="auto"/>
      </w:divBdr>
    </w:div>
    <w:div w:id="1156068075">
      <w:bodyDiv w:val="1"/>
      <w:marLeft w:val="0"/>
      <w:marRight w:val="0"/>
      <w:marTop w:val="0"/>
      <w:marBottom w:val="0"/>
      <w:divBdr>
        <w:top w:val="none" w:sz="0" w:space="0" w:color="auto"/>
        <w:left w:val="none" w:sz="0" w:space="0" w:color="auto"/>
        <w:bottom w:val="none" w:sz="0" w:space="0" w:color="auto"/>
        <w:right w:val="none" w:sz="0" w:space="0" w:color="auto"/>
      </w:divBdr>
    </w:div>
    <w:div w:id="1156187530">
      <w:bodyDiv w:val="1"/>
      <w:marLeft w:val="0"/>
      <w:marRight w:val="0"/>
      <w:marTop w:val="0"/>
      <w:marBottom w:val="0"/>
      <w:divBdr>
        <w:top w:val="none" w:sz="0" w:space="0" w:color="auto"/>
        <w:left w:val="none" w:sz="0" w:space="0" w:color="auto"/>
        <w:bottom w:val="none" w:sz="0" w:space="0" w:color="auto"/>
        <w:right w:val="none" w:sz="0" w:space="0" w:color="auto"/>
      </w:divBdr>
    </w:div>
    <w:div w:id="1156338655">
      <w:bodyDiv w:val="1"/>
      <w:marLeft w:val="0"/>
      <w:marRight w:val="0"/>
      <w:marTop w:val="0"/>
      <w:marBottom w:val="0"/>
      <w:divBdr>
        <w:top w:val="none" w:sz="0" w:space="0" w:color="auto"/>
        <w:left w:val="none" w:sz="0" w:space="0" w:color="auto"/>
        <w:bottom w:val="none" w:sz="0" w:space="0" w:color="auto"/>
        <w:right w:val="none" w:sz="0" w:space="0" w:color="auto"/>
      </w:divBdr>
    </w:div>
    <w:div w:id="1156340544">
      <w:bodyDiv w:val="1"/>
      <w:marLeft w:val="0"/>
      <w:marRight w:val="0"/>
      <w:marTop w:val="0"/>
      <w:marBottom w:val="0"/>
      <w:divBdr>
        <w:top w:val="none" w:sz="0" w:space="0" w:color="auto"/>
        <w:left w:val="none" w:sz="0" w:space="0" w:color="auto"/>
        <w:bottom w:val="none" w:sz="0" w:space="0" w:color="auto"/>
        <w:right w:val="none" w:sz="0" w:space="0" w:color="auto"/>
      </w:divBdr>
    </w:div>
    <w:div w:id="1156611094">
      <w:bodyDiv w:val="1"/>
      <w:marLeft w:val="0"/>
      <w:marRight w:val="0"/>
      <w:marTop w:val="0"/>
      <w:marBottom w:val="0"/>
      <w:divBdr>
        <w:top w:val="none" w:sz="0" w:space="0" w:color="auto"/>
        <w:left w:val="none" w:sz="0" w:space="0" w:color="auto"/>
        <w:bottom w:val="none" w:sz="0" w:space="0" w:color="auto"/>
        <w:right w:val="none" w:sz="0" w:space="0" w:color="auto"/>
      </w:divBdr>
    </w:div>
    <w:div w:id="1156725833">
      <w:bodyDiv w:val="1"/>
      <w:marLeft w:val="0"/>
      <w:marRight w:val="0"/>
      <w:marTop w:val="0"/>
      <w:marBottom w:val="0"/>
      <w:divBdr>
        <w:top w:val="none" w:sz="0" w:space="0" w:color="auto"/>
        <w:left w:val="none" w:sz="0" w:space="0" w:color="auto"/>
        <w:bottom w:val="none" w:sz="0" w:space="0" w:color="auto"/>
        <w:right w:val="none" w:sz="0" w:space="0" w:color="auto"/>
      </w:divBdr>
    </w:div>
    <w:div w:id="1156805189">
      <w:bodyDiv w:val="1"/>
      <w:marLeft w:val="0"/>
      <w:marRight w:val="0"/>
      <w:marTop w:val="0"/>
      <w:marBottom w:val="0"/>
      <w:divBdr>
        <w:top w:val="none" w:sz="0" w:space="0" w:color="auto"/>
        <w:left w:val="none" w:sz="0" w:space="0" w:color="auto"/>
        <w:bottom w:val="none" w:sz="0" w:space="0" w:color="auto"/>
        <w:right w:val="none" w:sz="0" w:space="0" w:color="auto"/>
      </w:divBdr>
    </w:div>
    <w:div w:id="1156872429">
      <w:bodyDiv w:val="1"/>
      <w:marLeft w:val="0"/>
      <w:marRight w:val="0"/>
      <w:marTop w:val="0"/>
      <w:marBottom w:val="0"/>
      <w:divBdr>
        <w:top w:val="none" w:sz="0" w:space="0" w:color="auto"/>
        <w:left w:val="none" w:sz="0" w:space="0" w:color="auto"/>
        <w:bottom w:val="none" w:sz="0" w:space="0" w:color="auto"/>
        <w:right w:val="none" w:sz="0" w:space="0" w:color="auto"/>
      </w:divBdr>
    </w:div>
    <w:div w:id="1156920940">
      <w:bodyDiv w:val="1"/>
      <w:marLeft w:val="0"/>
      <w:marRight w:val="0"/>
      <w:marTop w:val="0"/>
      <w:marBottom w:val="0"/>
      <w:divBdr>
        <w:top w:val="none" w:sz="0" w:space="0" w:color="auto"/>
        <w:left w:val="none" w:sz="0" w:space="0" w:color="auto"/>
        <w:bottom w:val="none" w:sz="0" w:space="0" w:color="auto"/>
        <w:right w:val="none" w:sz="0" w:space="0" w:color="auto"/>
      </w:divBdr>
    </w:div>
    <w:div w:id="1156921569">
      <w:bodyDiv w:val="1"/>
      <w:marLeft w:val="0"/>
      <w:marRight w:val="0"/>
      <w:marTop w:val="0"/>
      <w:marBottom w:val="0"/>
      <w:divBdr>
        <w:top w:val="none" w:sz="0" w:space="0" w:color="auto"/>
        <w:left w:val="none" w:sz="0" w:space="0" w:color="auto"/>
        <w:bottom w:val="none" w:sz="0" w:space="0" w:color="auto"/>
        <w:right w:val="none" w:sz="0" w:space="0" w:color="auto"/>
      </w:divBdr>
    </w:div>
    <w:div w:id="1156923225">
      <w:bodyDiv w:val="1"/>
      <w:marLeft w:val="0"/>
      <w:marRight w:val="0"/>
      <w:marTop w:val="0"/>
      <w:marBottom w:val="0"/>
      <w:divBdr>
        <w:top w:val="none" w:sz="0" w:space="0" w:color="auto"/>
        <w:left w:val="none" w:sz="0" w:space="0" w:color="auto"/>
        <w:bottom w:val="none" w:sz="0" w:space="0" w:color="auto"/>
        <w:right w:val="none" w:sz="0" w:space="0" w:color="auto"/>
      </w:divBdr>
    </w:div>
    <w:div w:id="1157040141">
      <w:bodyDiv w:val="1"/>
      <w:marLeft w:val="0"/>
      <w:marRight w:val="0"/>
      <w:marTop w:val="0"/>
      <w:marBottom w:val="0"/>
      <w:divBdr>
        <w:top w:val="none" w:sz="0" w:space="0" w:color="auto"/>
        <w:left w:val="none" w:sz="0" w:space="0" w:color="auto"/>
        <w:bottom w:val="none" w:sz="0" w:space="0" w:color="auto"/>
        <w:right w:val="none" w:sz="0" w:space="0" w:color="auto"/>
      </w:divBdr>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8244">
      <w:bodyDiv w:val="1"/>
      <w:marLeft w:val="0"/>
      <w:marRight w:val="0"/>
      <w:marTop w:val="0"/>
      <w:marBottom w:val="0"/>
      <w:divBdr>
        <w:top w:val="none" w:sz="0" w:space="0" w:color="auto"/>
        <w:left w:val="none" w:sz="0" w:space="0" w:color="auto"/>
        <w:bottom w:val="none" w:sz="0" w:space="0" w:color="auto"/>
        <w:right w:val="none" w:sz="0" w:space="0" w:color="auto"/>
      </w:divBdr>
    </w:div>
    <w:div w:id="1157384271">
      <w:bodyDiv w:val="1"/>
      <w:marLeft w:val="0"/>
      <w:marRight w:val="0"/>
      <w:marTop w:val="0"/>
      <w:marBottom w:val="0"/>
      <w:divBdr>
        <w:top w:val="none" w:sz="0" w:space="0" w:color="auto"/>
        <w:left w:val="none" w:sz="0" w:space="0" w:color="auto"/>
        <w:bottom w:val="none" w:sz="0" w:space="0" w:color="auto"/>
        <w:right w:val="none" w:sz="0" w:space="0" w:color="auto"/>
      </w:divBdr>
    </w:div>
    <w:div w:id="1157452434">
      <w:bodyDiv w:val="1"/>
      <w:marLeft w:val="0"/>
      <w:marRight w:val="0"/>
      <w:marTop w:val="0"/>
      <w:marBottom w:val="0"/>
      <w:divBdr>
        <w:top w:val="none" w:sz="0" w:space="0" w:color="auto"/>
        <w:left w:val="none" w:sz="0" w:space="0" w:color="auto"/>
        <w:bottom w:val="none" w:sz="0" w:space="0" w:color="auto"/>
        <w:right w:val="none" w:sz="0" w:space="0" w:color="auto"/>
      </w:divBdr>
    </w:div>
    <w:div w:id="1157501161">
      <w:bodyDiv w:val="1"/>
      <w:marLeft w:val="0"/>
      <w:marRight w:val="0"/>
      <w:marTop w:val="0"/>
      <w:marBottom w:val="0"/>
      <w:divBdr>
        <w:top w:val="none" w:sz="0" w:space="0" w:color="auto"/>
        <w:left w:val="none" w:sz="0" w:space="0" w:color="auto"/>
        <w:bottom w:val="none" w:sz="0" w:space="0" w:color="auto"/>
        <w:right w:val="none" w:sz="0" w:space="0" w:color="auto"/>
      </w:divBdr>
    </w:div>
    <w:div w:id="1157528378">
      <w:bodyDiv w:val="1"/>
      <w:marLeft w:val="0"/>
      <w:marRight w:val="0"/>
      <w:marTop w:val="0"/>
      <w:marBottom w:val="0"/>
      <w:divBdr>
        <w:top w:val="none" w:sz="0" w:space="0" w:color="auto"/>
        <w:left w:val="none" w:sz="0" w:space="0" w:color="auto"/>
        <w:bottom w:val="none" w:sz="0" w:space="0" w:color="auto"/>
        <w:right w:val="none" w:sz="0" w:space="0" w:color="auto"/>
      </w:divBdr>
    </w:div>
    <w:div w:id="1157573389">
      <w:bodyDiv w:val="1"/>
      <w:marLeft w:val="0"/>
      <w:marRight w:val="0"/>
      <w:marTop w:val="0"/>
      <w:marBottom w:val="0"/>
      <w:divBdr>
        <w:top w:val="none" w:sz="0" w:space="0" w:color="auto"/>
        <w:left w:val="none" w:sz="0" w:space="0" w:color="auto"/>
        <w:bottom w:val="none" w:sz="0" w:space="0" w:color="auto"/>
        <w:right w:val="none" w:sz="0" w:space="0" w:color="auto"/>
      </w:divBdr>
    </w:div>
    <w:div w:id="1157575724">
      <w:bodyDiv w:val="1"/>
      <w:marLeft w:val="0"/>
      <w:marRight w:val="0"/>
      <w:marTop w:val="0"/>
      <w:marBottom w:val="0"/>
      <w:divBdr>
        <w:top w:val="none" w:sz="0" w:space="0" w:color="auto"/>
        <w:left w:val="none" w:sz="0" w:space="0" w:color="auto"/>
        <w:bottom w:val="none" w:sz="0" w:space="0" w:color="auto"/>
        <w:right w:val="none" w:sz="0" w:space="0" w:color="auto"/>
      </w:divBdr>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7841688">
      <w:bodyDiv w:val="1"/>
      <w:marLeft w:val="0"/>
      <w:marRight w:val="0"/>
      <w:marTop w:val="0"/>
      <w:marBottom w:val="0"/>
      <w:divBdr>
        <w:top w:val="none" w:sz="0" w:space="0" w:color="auto"/>
        <w:left w:val="none" w:sz="0" w:space="0" w:color="auto"/>
        <w:bottom w:val="none" w:sz="0" w:space="0" w:color="auto"/>
        <w:right w:val="none" w:sz="0" w:space="0" w:color="auto"/>
      </w:divBdr>
    </w:div>
    <w:div w:id="1158115537">
      <w:bodyDiv w:val="1"/>
      <w:marLeft w:val="0"/>
      <w:marRight w:val="0"/>
      <w:marTop w:val="0"/>
      <w:marBottom w:val="0"/>
      <w:divBdr>
        <w:top w:val="none" w:sz="0" w:space="0" w:color="auto"/>
        <w:left w:val="none" w:sz="0" w:space="0" w:color="auto"/>
        <w:bottom w:val="none" w:sz="0" w:space="0" w:color="auto"/>
        <w:right w:val="none" w:sz="0" w:space="0" w:color="auto"/>
      </w:divBdr>
    </w:div>
    <w:div w:id="1158152511">
      <w:bodyDiv w:val="1"/>
      <w:marLeft w:val="0"/>
      <w:marRight w:val="0"/>
      <w:marTop w:val="0"/>
      <w:marBottom w:val="0"/>
      <w:divBdr>
        <w:top w:val="none" w:sz="0" w:space="0" w:color="auto"/>
        <w:left w:val="none" w:sz="0" w:space="0" w:color="auto"/>
        <w:bottom w:val="none" w:sz="0" w:space="0" w:color="auto"/>
        <w:right w:val="none" w:sz="0" w:space="0" w:color="auto"/>
      </w:divBdr>
    </w:div>
    <w:div w:id="1158351662">
      <w:bodyDiv w:val="1"/>
      <w:marLeft w:val="0"/>
      <w:marRight w:val="0"/>
      <w:marTop w:val="0"/>
      <w:marBottom w:val="0"/>
      <w:divBdr>
        <w:top w:val="none" w:sz="0" w:space="0" w:color="auto"/>
        <w:left w:val="none" w:sz="0" w:space="0" w:color="auto"/>
        <w:bottom w:val="none" w:sz="0" w:space="0" w:color="auto"/>
        <w:right w:val="none" w:sz="0" w:space="0" w:color="auto"/>
      </w:divBdr>
    </w:div>
    <w:div w:id="1158494357">
      <w:bodyDiv w:val="1"/>
      <w:marLeft w:val="0"/>
      <w:marRight w:val="0"/>
      <w:marTop w:val="0"/>
      <w:marBottom w:val="0"/>
      <w:divBdr>
        <w:top w:val="none" w:sz="0" w:space="0" w:color="auto"/>
        <w:left w:val="none" w:sz="0" w:space="0" w:color="auto"/>
        <w:bottom w:val="none" w:sz="0" w:space="0" w:color="auto"/>
        <w:right w:val="none" w:sz="0" w:space="0" w:color="auto"/>
      </w:divBdr>
    </w:div>
    <w:div w:id="1158501593">
      <w:bodyDiv w:val="1"/>
      <w:marLeft w:val="0"/>
      <w:marRight w:val="0"/>
      <w:marTop w:val="0"/>
      <w:marBottom w:val="0"/>
      <w:divBdr>
        <w:top w:val="none" w:sz="0" w:space="0" w:color="auto"/>
        <w:left w:val="none" w:sz="0" w:space="0" w:color="auto"/>
        <w:bottom w:val="none" w:sz="0" w:space="0" w:color="auto"/>
        <w:right w:val="none" w:sz="0" w:space="0" w:color="auto"/>
      </w:divBdr>
      <w:divsChild>
        <w:div w:id="459346523">
          <w:marLeft w:val="0"/>
          <w:marRight w:val="0"/>
          <w:marTop w:val="0"/>
          <w:marBottom w:val="0"/>
          <w:divBdr>
            <w:top w:val="none" w:sz="0" w:space="0" w:color="auto"/>
            <w:left w:val="none" w:sz="0" w:space="0" w:color="auto"/>
            <w:bottom w:val="none" w:sz="0" w:space="0" w:color="auto"/>
            <w:right w:val="none" w:sz="0" w:space="0" w:color="auto"/>
          </w:divBdr>
          <w:divsChild>
            <w:div w:id="3887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1556">
      <w:bodyDiv w:val="1"/>
      <w:marLeft w:val="0"/>
      <w:marRight w:val="0"/>
      <w:marTop w:val="0"/>
      <w:marBottom w:val="0"/>
      <w:divBdr>
        <w:top w:val="none" w:sz="0" w:space="0" w:color="auto"/>
        <w:left w:val="none" w:sz="0" w:space="0" w:color="auto"/>
        <w:bottom w:val="none" w:sz="0" w:space="0" w:color="auto"/>
        <w:right w:val="none" w:sz="0" w:space="0" w:color="auto"/>
      </w:divBdr>
    </w:div>
    <w:div w:id="1158619823">
      <w:bodyDiv w:val="1"/>
      <w:marLeft w:val="0"/>
      <w:marRight w:val="0"/>
      <w:marTop w:val="0"/>
      <w:marBottom w:val="0"/>
      <w:divBdr>
        <w:top w:val="none" w:sz="0" w:space="0" w:color="auto"/>
        <w:left w:val="none" w:sz="0" w:space="0" w:color="auto"/>
        <w:bottom w:val="none" w:sz="0" w:space="0" w:color="auto"/>
        <w:right w:val="none" w:sz="0" w:space="0" w:color="auto"/>
      </w:divBdr>
    </w:div>
    <w:div w:id="1158692750">
      <w:bodyDiv w:val="1"/>
      <w:marLeft w:val="0"/>
      <w:marRight w:val="0"/>
      <w:marTop w:val="0"/>
      <w:marBottom w:val="0"/>
      <w:divBdr>
        <w:top w:val="none" w:sz="0" w:space="0" w:color="auto"/>
        <w:left w:val="none" w:sz="0" w:space="0" w:color="auto"/>
        <w:bottom w:val="none" w:sz="0" w:space="0" w:color="auto"/>
        <w:right w:val="none" w:sz="0" w:space="0" w:color="auto"/>
      </w:divBdr>
    </w:div>
    <w:div w:id="1159231524">
      <w:bodyDiv w:val="1"/>
      <w:marLeft w:val="0"/>
      <w:marRight w:val="0"/>
      <w:marTop w:val="0"/>
      <w:marBottom w:val="0"/>
      <w:divBdr>
        <w:top w:val="none" w:sz="0" w:space="0" w:color="auto"/>
        <w:left w:val="none" w:sz="0" w:space="0" w:color="auto"/>
        <w:bottom w:val="none" w:sz="0" w:space="0" w:color="auto"/>
        <w:right w:val="none" w:sz="0" w:space="0" w:color="auto"/>
      </w:divBdr>
    </w:div>
    <w:div w:id="1159417003">
      <w:bodyDiv w:val="1"/>
      <w:marLeft w:val="0"/>
      <w:marRight w:val="0"/>
      <w:marTop w:val="0"/>
      <w:marBottom w:val="0"/>
      <w:divBdr>
        <w:top w:val="none" w:sz="0" w:space="0" w:color="auto"/>
        <w:left w:val="none" w:sz="0" w:space="0" w:color="auto"/>
        <w:bottom w:val="none" w:sz="0" w:space="0" w:color="auto"/>
        <w:right w:val="none" w:sz="0" w:space="0" w:color="auto"/>
      </w:divBdr>
    </w:div>
    <w:div w:id="1159538560">
      <w:bodyDiv w:val="1"/>
      <w:marLeft w:val="0"/>
      <w:marRight w:val="0"/>
      <w:marTop w:val="0"/>
      <w:marBottom w:val="0"/>
      <w:divBdr>
        <w:top w:val="none" w:sz="0" w:space="0" w:color="auto"/>
        <w:left w:val="none" w:sz="0" w:space="0" w:color="auto"/>
        <w:bottom w:val="none" w:sz="0" w:space="0" w:color="auto"/>
        <w:right w:val="none" w:sz="0" w:space="0" w:color="auto"/>
      </w:divBdr>
    </w:div>
    <w:div w:id="1159610308">
      <w:bodyDiv w:val="1"/>
      <w:marLeft w:val="0"/>
      <w:marRight w:val="0"/>
      <w:marTop w:val="0"/>
      <w:marBottom w:val="0"/>
      <w:divBdr>
        <w:top w:val="none" w:sz="0" w:space="0" w:color="auto"/>
        <w:left w:val="none" w:sz="0" w:space="0" w:color="auto"/>
        <w:bottom w:val="none" w:sz="0" w:space="0" w:color="auto"/>
        <w:right w:val="none" w:sz="0" w:space="0" w:color="auto"/>
      </w:divBdr>
    </w:div>
    <w:div w:id="1159687037">
      <w:bodyDiv w:val="1"/>
      <w:marLeft w:val="0"/>
      <w:marRight w:val="0"/>
      <w:marTop w:val="0"/>
      <w:marBottom w:val="0"/>
      <w:divBdr>
        <w:top w:val="none" w:sz="0" w:space="0" w:color="auto"/>
        <w:left w:val="none" w:sz="0" w:space="0" w:color="auto"/>
        <w:bottom w:val="none" w:sz="0" w:space="0" w:color="auto"/>
        <w:right w:val="none" w:sz="0" w:space="0" w:color="auto"/>
      </w:divBdr>
    </w:div>
    <w:div w:id="1159689332">
      <w:bodyDiv w:val="1"/>
      <w:marLeft w:val="0"/>
      <w:marRight w:val="0"/>
      <w:marTop w:val="0"/>
      <w:marBottom w:val="0"/>
      <w:divBdr>
        <w:top w:val="none" w:sz="0" w:space="0" w:color="auto"/>
        <w:left w:val="none" w:sz="0" w:space="0" w:color="auto"/>
        <w:bottom w:val="none" w:sz="0" w:space="0" w:color="auto"/>
        <w:right w:val="none" w:sz="0" w:space="0" w:color="auto"/>
      </w:divBdr>
    </w:div>
    <w:div w:id="1159882578">
      <w:bodyDiv w:val="1"/>
      <w:marLeft w:val="0"/>
      <w:marRight w:val="0"/>
      <w:marTop w:val="0"/>
      <w:marBottom w:val="0"/>
      <w:divBdr>
        <w:top w:val="none" w:sz="0" w:space="0" w:color="auto"/>
        <w:left w:val="none" w:sz="0" w:space="0" w:color="auto"/>
        <w:bottom w:val="none" w:sz="0" w:space="0" w:color="auto"/>
        <w:right w:val="none" w:sz="0" w:space="0" w:color="auto"/>
      </w:divBdr>
    </w:div>
    <w:div w:id="1159928869">
      <w:bodyDiv w:val="1"/>
      <w:marLeft w:val="0"/>
      <w:marRight w:val="0"/>
      <w:marTop w:val="0"/>
      <w:marBottom w:val="0"/>
      <w:divBdr>
        <w:top w:val="none" w:sz="0" w:space="0" w:color="auto"/>
        <w:left w:val="none" w:sz="0" w:space="0" w:color="auto"/>
        <w:bottom w:val="none" w:sz="0" w:space="0" w:color="auto"/>
        <w:right w:val="none" w:sz="0" w:space="0" w:color="auto"/>
      </w:divBdr>
    </w:div>
    <w:div w:id="1159998901">
      <w:bodyDiv w:val="1"/>
      <w:marLeft w:val="0"/>
      <w:marRight w:val="0"/>
      <w:marTop w:val="0"/>
      <w:marBottom w:val="0"/>
      <w:divBdr>
        <w:top w:val="none" w:sz="0" w:space="0" w:color="auto"/>
        <w:left w:val="none" w:sz="0" w:space="0" w:color="auto"/>
        <w:bottom w:val="none" w:sz="0" w:space="0" w:color="auto"/>
        <w:right w:val="none" w:sz="0" w:space="0" w:color="auto"/>
      </w:divBdr>
    </w:div>
    <w:div w:id="1160384365">
      <w:bodyDiv w:val="1"/>
      <w:marLeft w:val="0"/>
      <w:marRight w:val="0"/>
      <w:marTop w:val="0"/>
      <w:marBottom w:val="0"/>
      <w:divBdr>
        <w:top w:val="none" w:sz="0" w:space="0" w:color="auto"/>
        <w:left w:val="none" w:sz="0" w:space="0" w:color="auto"/>
        <w:bottom w:val="none" w:sz="0" w:space="0" w:color="auto"/>
        <w:right w:val="none" w:sz="0" w:space="0" w:color="auto"/>
      </w:divBdr>
    </w:div>
    <w:div w:id="1160466211">
      <w:bodyDiv w:val="1"/>
      <w:marLeft w:val="0"/>
      <w:marRight w:val="0"/>
      <w:marTop w:val="0"/>
      <w:marBottom w:val="0"/>
      <w:divBdr>
        <w:top w:val="none" w:sz="0" w:space="0" w:color="auto"/>
        <w:left w:val="none" w:sz="0" w:space="0" w:color="auto"/>
        <w:bottom w:val="none" w:sz="0" w:space="0" w:color="auto"/>
        <w:right w:val="none" w:sz="0" w:space="0" w:color="auto"/>
      </w:divBdr>
    </w:div>
    <w:div w:id="1160729763">
      <w:bodyDiv w:val="1"/>
      <w:marLeft w:val="0"/>
      <w:marRight w:val="0"/>
      <w:marTop w:val="0"/>
      <w:marBottom w:val="0"/>
      <w:divBdr>
        <w:top w:val="none" w:sz="0" w:space="0" w:color="auto"/>
        <w:left w:val="none" w:sz="0" w:space="0" w:color="auto"/>
        <w:bottom w:val="none" w:sz="0" w:space="0" w:color="auto"/>
        <w:right w:val="none" w:sz="0" w:space="0" w:color="auto"/>
      </w:divBdr>
    </w:div>
    <w:div w:id="1160732766">
      <w:bodyDiv w:val="1"/>
      <w:marLeft w:val="0"/>
      <w:marRight w:val="0"/>
      <w:marTop w:val="0"/>
      <w:marBottom w:val="0"/>
      <w:divBdr>
        <w:top w:val="none" w:sz="0" w:space="0" w:color="auto"/>
        <w:left w:val="none" w:sz="0" w:space="0" w:color="auto"/>
        <w:bottom w:val="none" w:sz="0" w:space="0" w:color="auto"/>
        <w:right w:val="none" w:sz="0" w:space="0" w:color="auto"/>
      </w:divBdr>
    </w:div>
    <w:div w:id="1160777127">
      <w:bodyDiv w:val="1"/>
      <w:marLeft w:val="0"/>
      <w:marRight w:val="0"/>
      <w:marTop w:val="0"/>
      <w:marBottom w:val="0"/>
      <w:divBdr>
        <w:top w:val="none" w:sz="0" w:space="0" w:color="auto"/>
        <w:left w:val="none" w:sz="0" w:space="0" w:color="auto"/>
        <w:bottom w:val="none" w:sz="0" w:space="0" w:color="auto"/>
        <w:right w:val="none" w:sz="0" w:space="0" w:color="auto"/>
      </w:divBdr>
    </w:div>
    <w:div w:id="1160847202">
      <w:bodyDiv w:val="1"/>
      <w:marLeft w:val="0"/>
      <w:marRight w:val="0"/>
      <w:marTop w:val="0"/>
      <w:marBottom w:val="0"/>
      <w:divBdr>
        <w:top w:val="none" w:sz="0" w:space="0" w:color="auto"/>
        <w:left w:val="none" w:sz="0" w:space="0" w:color="auto"/>
        <w:bottom w:val="none" w:sz="0" w:space="0" w:color="auto"/>
        <w:right w:val="none" w:sz="0" w:space="0" w:color="auto"/>
      </w:divBdr>
    </w:div>
    <w:div w:id="1160849501">
      <w:bodyDiv w:val="1"/>
      <w:marLeft w:val="0"/>
      <w:marRight w:val="0"/>
      <w:marTop w:val="0"/>
      <w:marBottom w:val="0"/>
      <w:divBdr>
        <w:top w:val="none" w:sz="0" w:space="0" w:color="auto"/>
        <w:left w:val="none" w:sz="0" w:space="0" w:color="auto"/>
        <w:bottom w:val="none" w:sz="0" w:space="0" w:color="auto"/>
        <w:right w:val="none" w:sz="0" w:space="0" w:color="auto"/>
      </w:divBdr>
    </w:div>
    <w:div w:id="1160924560">
      <w:bodyDiv w:val="1"/>
      <w:marLeft w:val="0"/>
      <w:marRight w:val="0"/>
      <w:marTop w:val="0"/>
      <w:marBottom w:val="0"/>
      <w:divBdr>
        <w:top w:val="none" w:sz="0" w:space="0" w:color="auto"/>
        <w:left w:val="none" w:sz="0" w:space="0" w:color="auto"/>
        <w:bottom w:val="none" w:sz="0" w:space="0" w:color="auto"/>
        <w:right w:val="none" w:sz="0" w:space="0" w:color="auto"/>
      </w:divBdr>
    </w:div>
    <w:div w:id="1161115393">
      <w:bodyDiv w:val="1"/>
      <w:marLeft w:val="0"/>
      <w:marRight w:val="0"/>
      <w:marTop w:val="0"/>
      <w:marBottom w:val="0"/>
      <w:divBdr>
        <w:top w:val="none" w:sz="0" w:space="0" w:color="auto"/>
        <w:left w:val="none" w:sz="0" w:space="0" w:color="auto"/>
        <w:bottom w:val="none" w:sz="0" w:space="0" w:color="auto"/>
        <w:right w:val="none" w:sz="0" w:space="0" w:color="auto"/>
      </w:divBdr>
    </w:div>
    <w:div w:id="1161197773">
      <w:bodyDiv w:val="1"/>
      <w:marLeft w:val="0"/>
      <w:marRight w:val="0"/>
      <w:marTop w:val="0"/>
      <w:marBottom w:val="0"/>
      <w:divBdr>
        <w:top w:val="none" w:sz="0" w:space="0" w:color="auto"/>
        <w:left w:val="none" w:sz="0" w:space="0" w:color="auto"/>
        <w:bottom w:val="none" w:sz="0" w:space="0" w:color="auto"/>
        <w:right w:val="none" w:sz="0" w:space="0" w:color="auto"/>
      </w:divBdr>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770902">
      <w:bodyDiv w:val="1"/>
      <w:marLeft w:val="0"/>
      <w:marRight w:val="0"/>
      <w:marTop w:val="0"/>
      <w:marBottom w:val="0"/>
      <w:divBdr>
        <w:top w:val="none" w:sz="0" w:space="0" w:color="auto"/>
        <w:left w:val="none" w:sz="0" w:space="0" w:color="auto"/>
        <w:bottom w:val="none" w:sz="0" w:space="0" w:color="auto"/>
        <w:right w:val="none" w:sz="0" w:space="0" w:color="auto"/>
      </w:divBdr>
    </w:div>
    <w:div w:id="1161771861">
      <w:bodyDiv w:val="1"/>
      <w:marLeft w:val="0"/>
      <w:marRight w:val="0"/>
      <w:marTop w:val="0"/>
      <w:marBottom w:val="0"/>
      <w:divBdr>
        <w:top w:val="none" w:sz="0" w:space="0" w:color="auto"/>
        <w:left w:val="none" w:sz="0" w:space="0" w:color="auto"/>
        <w:bottom w:val="none" w:sz="0" w:space="0" w:color="auto"/>
        <w:right w:val="none" w:sz="0" w:space="0" w:color="auto"/>
      </w:divBdr>
    </w:div>
    <w:div w:id="1162281665">
      <w:bodyDiv w:val="1"/>
      <w:marLeft w:val="0"/>
      <w:marRight w:val="0"/>
      <w:marTop w:val="0"/>
      <w:marBottom w:val="0"/>
      <w:divBdr>
        <w:top w:val="none" w:sz="0" w:space="0" w:color="auto"/>
        <w:left w:val="none" w:sz="0" w:space="0" w:color="auto"/>
        <w:bottom w:val="none" w:sz="0" w:space="0" w:color="auto"/>
        <w:right w:val="none" w:sz="0" w:space="0" w:color="auto"/>
      </w:divBdr>
    </w:div>
    <w:div w:id="1162545517">
      <w:bodyDiv w:val="1"/>
      <w:marLeft w:val="0"/>
      <w:marRight w:val="0"/>
      <w:marTop w:val="0"/>
      <w:marBottom w:val="0"/>
      <w:divBdr>
        <w:top w:val="none" w:sz="0" w:space="0" w:color="auto"/>
        <w:left w:val="none" w:sz="0" w:space="0" w:color="auto"/>
        <w:bottom w:val="none" w:sz="0" w:space="0" w:color="auto"/>
        <w:right w:val="none" w:sz="0" w:space="0" w:color="auto"/>
      </w:divBdr>
    </w:div>
    <w:div w:id="1162695206">
      <w:bodyDiv w:val="1"/>
      <w:marLeft w:val="0"/>
      <w:marRight w:val="0"/>
      <w:marTop w:val="0"/>
      <w:marBottom w:val="0"/>
      <w:divBdr>
        <w:top w:val="none" w:sz="0" w:space="0" w:color="auto"/>
        <w:left w:val="none" w:sz="0" w:space="0" w:color="auto"/>
        <w:bottom w:val="none" w:sz="0" w:space="0" w:color="auto"/>
        <w:right w:val="none" w:sz="0" w:space="0" w:color="auto"/>
      </w:divBdr>
    </w:div>
    <w:div w:id="1162702746">
      <w:bodyDiv w:val="1"/>
      <w:marLeft w:val="0"/>
      <w:marRight w:val="0"/>
      <w:marTop w:val="0"/>
      <w:marBottom w:val="0"/>
      <w:divBdr>
        <w:top w:val="none" w:sz="0" w:space="0" w:color="auto"/>
        <w:left w:val="none" w:sz="0" w:space="0" w:color="auto"/>
        <w:bottom w:val="none" w:sz="0" w:space="0" w:color="auto"/>
        <w:right w:val="none" w:sz="0" w:space="0" w:color="auto"/>
      </w:divBdr>
    </w:div>
    <w:div w:id="1162889406">
      <w:bodyDiv w:val="1"/>
      <w:marLeft w:val="0"/>
      <w:marRight w:val="0"/>
      <w:marTop w:val="0"/>
      <w:marBottom w:val="0"/>
      <w:divBdr>
        <w:top w:val="none" w:sz="0" w:space="0" w:color="auto"/>
        <w:left w:val="none" w:sz="0" w:space="0" w:color="auto"/>
        <w:bottom w:val="none" w:sz="0" w:space="0" w:color="auto"/>
        <w:right w:val="none" w:sz="0" w:space="0" w:color="auto"/>
      </w:divBdr>
    </w:div>
    <w:div w:id="1163012497">
      <w:bodyDiv w:val="1"/>
      <w:marLeft w:val="0"/>
      <w:marRight w:val="0"/>
      <w:marTop w:val="0"/>
      <w:marBottom w:val="0"/>
      <w:divBdr>
        <w:top w:val="none" w:sz="0" w:space="0" w:color="auto"/>
        <w:left w:val="none" w:sz="0" w:space="0" w:color="auto"/>
        <w:bottom w:val="none" w:sz="0" w:space="0" w:color="auto"/>
        <w:right w:val="none" w:sz="0" w:space="0" w:color="auto"/>
      </w:divBdr>
    </w:div>
    <w:div w:id="1163080219">
      <w:bodyDiv w:val="1"/>
      <w:marLeft w:val="0"/>
      <w:marRight w:val="0"/>
      <w:marTop w:val="0"/>
      <w:marBottom w:val="0"/>
      <w:divBdr>
        <w:top w:val="none" w:sz="0" w:space="0" w:color="auto"/>
        <w:left w:val="none" w:sz="0" w:space="0" w:color="auto"/>
        <w:bottom w:val="none" w:sz="0" w:space="0" w:color="auto"/>
        <w:right w:val="none" w:sz="0" w:space="0" w:color="auto"/>
      </w:divBdr>
    </w:div>
    <w:div w:id="1163283039">
      <w:bodyDiv w:val="1"/>
      <w:marLeft w:val="0"/>
      <w:marRight w:val="0"/>
      <w:marTop w:val="0"/>
      <w:marBottom w:val="0"/>
      <w:divBdr>
        <w:top w:val="none" w:sz="0" w:space="0" w:color="auto"/>
        <w:left w:val="none" w:sz="0" w:space="0" w:color="auto"/>
        <w:bottom w:val="none" w:sz="0" w:space="0" w:color="auto"/>
        <w:right w:val="none" w:sz="0" w:space="0" w:color="auto"/>
      </w:divBdr>
    </w:div>
    <w:div w:id="1163427166">
      <w:bodyDiv w:val="1"/>
      <w:marLeft w:val="0"/>
      <w:marRight w:val="0"/>
      <w:marTop w:val="0"/>
      <w:marBottom w:val="0"/>
      <w:divBdr>
        <w:top w:val="none" w:sz="0" w:space="0" w:color="auto"/>
        <w:left w:val="none" w:sz="0" w:space="0" w:color="auto"/>
        <w:bottom w:val="none" w:sz="0" w:space="0" w:color="auto"/>
        <w:right w:val="none" w:sz="0" w:space="0" w:color="auto"/>
      </w:divBdr>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744333">
      <w:bodyDiv w:val="1"/>
      <w:marLeft w:val="0"/>
      <w:marRight w:val="0"/>
      <w:marTop w:val="0"/>
      <w:marBottom w:val="0"/>
      <w:divBdr>
        <w:top w:val="none" w:sz="0" w:space="0" w:color="auto"/>
        <w:left w:val="none" w:sz="0" w:space="0" w:color="auto"/>
        <w:bottom w:val="none" w:sz="0" w:space="0" w:color="auto"/>
        <w:right w:val="none" w:sz="0" w:space="0" w:color="auto"/>
      </w:divBdr>
    </w:div>
    <w:div w:id="1163811486">
      <w:bodyDiv w:val="1"/>
      <w:marLeft w:val="0"/>
      <w:marRight w:val="0"/>
      <w:marTop w:val="0"/>
      <w:marBottom w:val="0"/>
      <w:divBdr>
        <w:top w:val="none" w:sz="0" w:space="0" w:color="auto"/>
        <w:left w:val="none" w:sz="0" w:space="0" w:color="auto"/>
        <w:bottom w:val="none" w:sz="0" w:space="0" w:color="auto"/>
        <w:right w:val="none" w:sz="0" w:space="0" w:color="auto"/>
      </w:divBdr>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8159">
      <w:bodyDiv w:val="1"/>
      <w:marLeft w:val="0"/>
      <w:marRight w:val="0"/>
      <w:marTop w:val="0"/>
      <w:marBottom w:val="0"/>
      <w:divBdr>
        <w:top w:val="none" w:sz="0" w:space="0" w:color="auto"/>
        <w:left w:val="none" w:sz="0" w:space="0" w:color="auto"/>
        <w:bottom w:val="none" w:sz="0" w:space="0" w:color="auto"/>
        <w:right w:val="none" w:sz="0" w:space="0" w:color="auto"/>
      </w:divBdr>
    </w:div>
    <w:div w:id="1163859900">
      <w:bodyDiv w:val="1"/>
      <w:marLeft w:val="0"/>
      <w:marRight w:val="0"/>
      <w:marTop w:val="0"/>
      <w:marBottom w:val="0"/>
      <w:divBdr>
        <w:top w:val="none" w:sz="0" w:space="0" w:color="auto"/>
        <w:left w:val="none" w:sz="0" w:space="0" w:color="auto"/>
        <w:bottom w:val="none" w:sz="0" w:space="0" w:color="auto"/>
        <w:right w:val="none" w:sz="0" w:space="0" w:color="auto"/>
      </w:divBdr>
    </w:div>
    <w:div w:id="1163932730">
      <w:bodyDiv w:val="1"/>
      <w:marLeft w:val="0"/>
      <w:marRight w:val="0"/>
      <w:marTop w:val="0"/>
      <w:marBottom w:val="0"/>
      <w:divBdr>
        <w:top w:val="none" w:sz="0" w:space="0" w:color="auto"/>
        <w:left w:val="none" w:sz="0" w:space="0" w:color="auto"/>
        <w:bottom w:val="none" w:sz="0" w:space="0" w:color="auto"/>
        <w:right w:val="none" w:sz="0" w:space="0" w:color="auto"/>
      </w:divBdr>
    </w:div>
    <w:div w:id="1163937767">
      <w:bodyDiv w:val="1"/>
      <w:marLeft w:val="0"/>
      <w:marRight w:val="0"/>
      <w:marTop w:val="0"/>
      <w:marBottom w:val="0"/>
      <w:divBdr>
        <w:top w:val="none" w:sz="0" w:space="0" w:color="auto"/>
        <w:left w:val="none" w:sz="0" w:space="0" w:color="auto"/>
        <w:bottom w:val="none" w:sz="0" w:space="0" w:color="auto"/>
        <w:right w:val="none" w:sz="0" w:space="0" w:color="auto"/>
      </w:divBdr>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199876">
      <w:bodyDiv w:val="1"/>
      <w:marLeft w:val="0"/>
      <w:marRight w:val="0"/>
      <w:marTop w:val="0"/>
      <w:marBottom w:val="0"/>
      <w:divBdr>
        <w:top w:val="none" w:sz="0" w:space="0" w:color="auto"/>
        <w:left w:val="none" w:sz="0" w:space="0" w:color="auto"/>
        <w:bottom w:val="none" w:sz="0" w:space="0" w:color="auto"/>
        <w:right w:val="none" w:sz="0" w:space="0" w:color="auto"/>
      </w:divBdr>
    </w:div>
    <w:div w:id="1164396184">
      <w:bodyDiv w:val="1"/>
      <w:marLeft w:val="0"/>
      <w:marRight w:val="0"/>
      <w:marTop w:val="0"/>
      <w:marBottom w:val="0"/>
      <w:divBdr>
        <w:top w:val="none" w:sz="0" w:space="0" w:color="auto"/>
        <w:left w:val="none" w:sz="0" w:space="0" w:color="auto"/>
        <w:bottom w:val="none" w:sz="0" w:space="0" w:color="auto"/>
        <w:right w:val="none" w:sz="0" w:space="0" w:color="auto"/>
      </w:divBdr>
    </w:div>
    <w:div w:id="1164514390">
      <w:bodyDiv w:val="1"/>
      <w:marLeft w:val="0"/>
      <w:marRight w:val="0"/>
      <w:marTop w:val="0"/>
      <w:marBottom w:val="0"/>
      <w:divBdr>
        <w:top w:val="none" w:sz="0" w:space="0" w:color="auto"/>
        <w:left w:val="none" w:sz="0" w:space="0" w:color="auto"/>
        <w:bottom w:val="none" w:sz="0" w:space="0" w:color="auto"/>
        <w:right w:val="none" w:sz="0" w:space="0" w:color="auto"/>
      </w:divBdr>
    </w:div>
    <w:div w:id="1164664016">
      <w:bodyDiv w:val="1"/>
      <w:marLeft w:val="0"/>
      <w:marRight w:val="0"/>
      <w:marTop w:val="0"/>
      <w:marBottom w:val="0"/>
      <w:divBdr>
        <w:top w:val="none" w:sz="0" w:space="0" w:color="auto"/>
        <w:left w:val="none" w:sz="0" w:space="0" w:color="auto"/>
        <w:bottom w:val="none" w:sz="0" w:space="0" w:color="auto"/>
        <w:right w:val="none" w:sz="0" w:space="0" w:color="auto"/>
      </w:divBdr>
    </w:div>
    <w:div w:id="1164736677">
      <w:bodyDiv w:val="1"/>
      <w:marLeft w:val="0"/>
      <w:marRight w:val="0"/>
      <w:marTop w:val="0"/>
      <w:marBottom w:val="0"/>
      <w:divBdr>
        <w:top w:val="none" w:sz="0" w:space="0" w:color="auto"/>
        <w:left w:val="none" w:sz="0" w:space="0" w:color="auto"/>
        <w:bottom w:val="none" w:sz="0" w:space="0" w:color="auto"/>
        <w:right w:val="none" w:sz="0" w:space="0" w:color="auto"/>
      </w:divBdr>
    </w:div>
    <w:div w:id="1164782009">
      <w:bodyDiv w:val="1"/>
      <w:marLeft w:val="0"/>
      <w:marRight w:val="0"/>
      <w:marTop w:val="0"/>
      <w:marBottom w:val="0"/>
      <w:divBdr>
        <w:top w:val="none" w:sz="0" w:space="0" w:color="auto"/>
        <w:left w:val="none" w:sz="0" w:space="0" w:color="auto"/>
        <w:bottom w:val="none" w:sz="0" w:space="0" w:color="auto"/>
        <w:right w:val="none" w:sz="0" w:space="0" w:color="auto"/>
      </w:divBdr>
    </w:div>
    <w:div w:id="1164786065">
      <w:bodyDiv w:val="1"/>
      <w:marLeft w:val="0"/>
      <w:marRight w:val="0"/>
      <w:marTop w:val="0"/>
      <w:marBottom w:val="0"/>
      <w:divBdr>
        <w:top w:val="none" w:sz="0" w:space="0" w:color="auto"/>
        <w:left w:val="none" w:sz="0" w:space="0" w:color="auto"/>
        <w:bottom w:val="none" w:sz="0" w:space="0" w:color="auto"/>
        <w:right w:val="none" w:sz="0" w:space="0" w:color="auto"/>
      </w:divBdr>
    </w:div>
    <w:div w:id="1164857016">
      <w:bodyDiv w:val="1"/>
      <w:marLeft w:val="0"/>
      <w:marRight w:val="0"/>
      <w:marTop w:val="0"/>
      <w:marBottom w:val="0"/>
      <w:divBdr>
        <w:top w:val="none" w:sz="0" w:space="0" w:color="auto"/>
        <w:left w:val="none" w:sz="0" w:space="0" w:color="auto"/>
        <w:bottom w:val="none" w:sz="0" w:space="0" w:color="auto"/>
        <w:right w:val="none" w:sz="0" w:space="0" w:color="auto"/>
      </w:divBdr>
    </w:div>
    <w:div w:id="1164857945">
      <w:bodyDiv w:val="1"/>
      <w:marLeft w:val="0"/>
      <w:marRight w:val="0"/>
      <w:marTop w:val="0"/>
      <w:marBottom w:val="0"/>
      <w:divBdr>
        <w:top w:val="none" w:sz="0" w:space="0" w:color="auto"/>
        <w:left w:val="none" w:sz="0" w:space="0" w:color="auto"/>
        <w:bottom w:val="none" w:sz="0" w:space="0" w:color="auto"/>
        <w:right w:val="none" w:sz="0" w:space="0" w:color="auto"/>
      </w:divBdr>
    </w:div>
    <w:div w:id="1164973658">
      <w:bodyDiv w:val="1"/>
      <w:marLeft w:val="0"/>
      <w:marRight w:val="0"/>
      <w:marTop w:val="0"/>
      <w:marBottom w:val="0"/>
      <w:divBdr>
        <w:top w:val="none" w:sz="0" w:space="0" w:color="auto"/>
        <w:left w:val="none" w:sz="0" w:space="0" w:color="auto"/>
        <w:bottom w:val="none" w:sz="0" w:space="0" w:color="auto"/>
        <w:right w:val="none" w:sz="0" w:space="0" w:color="auto"/>
      </w:divBdr>
    </w:div>
    <w:div w:id="1164978016">
      <w:bodyDiv w:val="1"/>
      <w:marLeft w:val="0"/>
      <w:marRight w:val="0"/>
      <w:marTop w:val="0"/>
      <w:marBottom w:val="0"/>
      <w:divBdr>
        <w:top w:val="none" w:sz="0" w:space="0" w:color="auto"/>
        <w:left w:val="none" w:sz="0" w:space="0" w:color="auto"/>
        <w:bottom w:val="none" w:sz="0" w:space="0" w:color="auto"/>
        <w:right w:val="none" w:sz="0" w:space="0" w:color="auto"/>
      </w:divBdr>
    </w:div>
    <w:div w:id="1165125741">
      <w:bodyDiv w:val="1"/>
      <w:marLeft w:val="0"/>
      <w:marRight w:val="0"/>
      <w:marTop w:val="0"/>
      <w:marBottom w:val="0"/>
      <w:divBdr>
        <w:top w:val="none" w:sz="0" w:space="0" w:color="auto"/>
        <w:left w:val="none" w:sz="0" w:space="0" w:color="auto"/>
        <w:bottom w:val="none" w:sz="0" w:space="0" w:color="auto"/>
        <w:right w:val="none" w:sz="0" w:space="0" w:color="auto"/>
      </w:divBdr>
    </w:div>
    <w:div w:id="1165165995">
      <w:bodyDiv w:val="1"/>
      <w:marLeft w:val="0"/>
      <w:marRight w:val="0"/>
      <w:marTop w:val="0"/>
      <w:marBottom w:val="0"/>
      <w:divBdr>
        <w:top w:val="none" w:sz="0" w:space="0" w:color="auto"/>
        <w:left w:val="none" w:sz="0" w:space="0" w:color="auto"/>
        <w:bottom w:val="none" w:sz="0" w:space="0" w:color="auto"/>
        <w:right w:val="none" w:sz="0" w:space="0" w:color="auto"/>
      </w:divBdr>
    </w:div>
    <w:div w:id="1165197133">
      <w:bodyDiv w:val="1"/>
      <w:marLeft w:val="0"/>
      <w:marRight w:val="0"/>
      <w:marTop w:val="0"/>
      <w:marBottom w:val="0"/>
      <w:divBdr>
        <w:top w:val="none" w:sz="0" w:space="0" w:color="auto"/>
        <w:left w:val="none" w:sz="0" w:space="0" w:color="auto"/>
        <w:bottom w:val="none" w:sz="0" w:space="0" w:color="auto"/>
        <w:right w:val="none" w:sz="0" w:space="0" w:color="auto"/>
      </w:divBdr>
    </w:div>
    <w:div w:id="1165197241">
      <w:bodyDiv w:val="1"/>
      <w:marLeft w:val="0"/>
      <w:marRight w:val="0"/>
      <w:marTop w:val="0"/>
      <w:marBottom w:val="0"/>
      <w:divBdr>
        <w:top w:val="none" w:sz="0" w:space="0" w:color="auto"/>
        <w:left w:val="none" w:sz="0" w:space="0" w:color="auto"/>
        <w:bottom w:val="none" w:sz="0" w:space="0" w:color="auto"/>
        <w:right w:val="none" w:sz="0" w:space="0" w:color="auto"/>
      </w:divBdr>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5935">
      <w:bodyDiv w:val="1"/>
      <w:marLeft w:val="0"/>
      <w:marRight w:val="0"/>
      <w:marTop w:val="0"/>
      <w:marBottom w:val="0"/>
      <w:divBdr>
        <w:top w:val="none" w:sz="0" w:space="0" w:color="auto"/>
        <w:left w:val="none" w:sz="0" w:space="0" w:color="auto"/>
        <w:bottom w:val="none" w:sz="0" w:space="0" w:color="auto"/>
        <w:right w:val="none" w:sz="0" w:space="0" w:color="auto"/>
      </w:divBdr>
    </w:div>
    <w:div w:id="1165362967">
      <w:bodyDiv w:val="1"/>
      <w:marLeft w:val="0"/>
      <w:marRight w:val="0"/>
      <w:marTop w:val="0"/>
      <w:marBottom w:val="0"/>
      <w:divBdr>
        <w:top w:val="none" w:sz="0" w:space="0" w:color="auto"/>
        <w:left w:val="none" w:sz="0" w:space="0" w:color="auto"/>
        <w:bottom w:val="none" w:sz="0" w:space="0" w:color="auto"/>
        <w:right w:val="none" w:sz="0" w:space="0" w:color="auto"/>
      </w:divBdr>
    </w:div>
    <w:div w:id="1165705367">
      <w:bodyDiv w:val="1"/>
      <w:marLeft w:val="0"/>
      <w:marRight w:val="0"/>
      <w:marTop w:val="0"/>
      <w:marBottom w:val="0"/>
      <w:divBdr>
        <w:top w:val="none" w:sz="0" w:space="0" w:color="auto"/>
        <w:left w:val="none" w:sz="0" w:space="0" w:color="auto"/>
        <w:bottom w:val="none" w:sz="0" w:space="0" w:color="auto"/>
        <w:right w:val="none" w:sz="0" w:space="0" w:color="auto"/>
      </w:divBdr>
    </w:div>
    <w:div w:id="1165786011">
      <w:bodyDiv w:val="1"/>
      <w:marLeft w:val="0"/>
      <w:marRight w:val="0"/>
      <w:marTop w:val="0"/>
      <w:marBottom w:val="0"/>
      <w:divBdr>
        <w:top w:val="none" w:sz="0" w:space="0" w:color="auto"/>
        <w:left w:val="none" w:sz="0" w:space="0" w:color="auto"/>
        <w:bottom w:val="none" w:sz="0" w:space="0" w:color="auto"/>
        <w:right w:val="none" w:sz="0" w:space="0" w:color="auto"/>
      </w:divBdr>
    </w:div>
    <w:div w:id="1165827916">
      <w:bodyDiv w:val="1"/>
      <w:marLeft w:val="0"/>
      <w:marRight w:val="0"/>
      <w:marTop w:val="0"/>
      <w:marBottom w:val="0"/>
      <w:divBdr>
        <w:top w:val="none" w:sz="0" w:space="0" w:color="auto"/>
        <w:left w:val="none" w:sz="0" w:space="0" w:color="auto"/>
        <w:bottom w:val="none" w:sz="0" w:space="0" w:color="auto"/>
        <w:right w:val="none" w:sz="0" w:space="0" w:color="auto"/>
      </w:divBdr>
    </w:div>
    <w:div w:id="1166092345">
      <w:bodyDiv w:val="1"/>
      <w:marLeft w:val="0"/>
      <w:marRight w:val="0"/>
      <w:marTop w:val="0"/>
      <w:marBottom w:val="0"/>
      <w:divBdr>
        <w:top w:val="none" w:sz="0" w:space="0" w:color="auto"/>
        <w:left w:val="none" w:sz="0" w:space="0" w:color="auto"/>
        <w:bottom w:val="none" w:sz="0" w:space="0" w:color="auto"/>
        <w:right w:val="none" w:sz="0" w:space="0" w:color="auto"/>
      </w:divBdr>
      <w:divsChild>
        <w:div w:id="1031567704">
          <w:marLeft w:val="0"/>
          <w:marRight w:val="0"/>
          <w:marTop w:val="0"/>
          <w:marBottom w:val="0"/>
          <w:divBdr>
            <w:top w:val="none" w:sz="0" w:space="0" w:color="auto"/>
            <w:left w:val="none" w:sz="0" w:space="0" w:color="auto"/>
            <w:bottom w:val="none" w:sz="0" w:space="0" w:color="auto"/>
            <w:right w:val="none" w:sz="0" w:space="0" w:color="auto"/>
          </w:divBdr>
          <w:divsChild>
            <w:div w:id="1827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127">
      <w:bodyDiv w:val="1"/>
      <w:marLeft w:val="0"/>
      <w:marRight w:val="0"/>
      <w:marTop w:val="0"/>
      <w:marBottom w:val="0"/>
      <w:divBdr>
        <w:top w:val="none" w:sz="0" w:space="0" w:color="auto"/>
        <w:left w:val="none" w:sz="0" w:space="0" w:color="auto"/>
        <w:bottom w:val="none" w:sz="0" w:space="0" w:color="auto"/>
        <w:right w:val="none" w:sz="0" w:space="0" w:color="auto"/>
      </w:divBdr>
    </w:div>
    <w:div w:id="1166432029">
      <w:bodyDiv w:val="1"/>
      <w:marLeft w:val="0"/>
      <w:marRight w:val="0"/>
      <w:marTop w:val="0"/>
      <w:marBottom w:val="0"/>
      <w:divBdr>
        <w:top w:val="none" w:sz="0" w:space="0" w:color="auto"/>
        <w:left w:val="none" w:sz="0" w:space="0" w:color="auto"/>
        <w:bottom w:val="none" w:sz="0" w:space="0" w:color="auto"/>
        <w:right w:val="none" w:sz="0" w:space="0" w:color="auto"/>
      </w:divBdr>
    </w:div>
    <w:div w:id="1166478127">
      <w:bodyDiv w:val="1"/>
      <w:marLeft w:val="0"/>
      <w:marRight w:val="0"/>
      <w:marTop w:val="0"/>
      <w:marBottom w:val="0"/>
      <w:divBdr>
        <w:top w:val="none" w:sz="0" w:space="0" w:color="auto"/>
        <w:left w:val="none" w:sz="0" w:space="0" w:color="auto"/>
        <w:bottom w:val="none" w:sz="0" w:space="0" w:color="auto"/>
        <w:right w:val="none" w:sz="0" w:space="0" w:color="auto"/>
      </w:divBdr>
    </w:div>
    <w:div w:id="1166558910">
      <w:bodyDiv w:val="1"/>
      <w:marLeft w:val="0"/>
      <w:marRight w:val="0"/>
      <w:marTop w:val="0"/>
      <w:marBottom w:val="0"/>
      <w:divBdr>
        <w:top w:val="none" w:sz="0" w:space="0" w:color="auto"/>
        <w:left w:val="none" w:sz="0" w:space="0" w:color="auto"/>
        <w:bottom w:val="none" w:sz="0" w:space="0" w:color="auto"/>
        <w:right w:val="none" w:sz="0" w:space="0" w:color="auto"/>
      </w:divBdr>
    </w:div>
    <w:div w:id="1166627502">
      <w:bodyDiv w:val="1"/>
      <w:marLeft w:val="0"/>
      <w:marRight w:val="0"/>
      <w:marTop w:val="0"/>
      <w:marBottom w:val="0"/>
      <w:divBdr>
        <w:top w:val="none" w:sz="0" w:space="0" w:color="auto"/>
        <w:left w:val="none" w:sz="0" w:space="0" w:color="auto"/>
        <w:bottom w:val="none" w:sz="0" w:space="0" w:color="auto"/>
        <w:right w:val="none" w:sz="0" w:space="0" w:color="auto"/>
      </w:divBdr>
    </w:div>
    <w:div w:id="1166748789">
      <w:bodyDiv w:val="1"/>
      <w:marLeft w:val="0"/>
      <w:marRight w:val="0"/>
      <w:marTop w:val="0"/>
      <w:marBottom w:val="0"/>
      <w:divBdr>
        <w:top w:val="none" w:sz="0" w:space="0" w:color="auto"/>
        <w:left w:val="none" w:sz="0" w:space="0" w:color="auto"/>
        <w:bottom w:val="none" w:sz="0" w:space="0" w:color="auto"/>
        <w:right w:val="none" w:sz="0" w:space="0" w:color="auto"/>
      </w:divBdr>
    </w:div>
    <w:div w:id="1166820741">
      <w:bodyDiv w:val="1"/>
      <w:marLeft w:val="0"/>
      <w:marRight w:val="0"/>
      <w:marTop w:val="0"/>
      <w:marBottom w:val="0"/>
      <w:divBdr>
        <w:top w:val="none" w:sz="0" w:space="0" w:color="auto"/>
        <w:left w:val="none" w:sz="0" w:space="0" w:color="auto"/>
        <w:bottom w:val="none" w:sz="0" w:space="0" w:color="auto"/>
        <w:right w:val="none" w:sz="0" w:space="0" w:color="auto"/>
      </w:divBdr>
    </w:div>
    <w:div w:id="1166896006">
      <w:bodyDiv w:val="1"/>
      <w:marLeft w:val="0"/>
      <w:marRight w:val="0"/>
      <w:marTop w:val="0"/>
      <w:marBottom w:val="0"/>
      <w:divBdr>
        <w:top w:val="none" w:sz="0" w:space="0" w:color="auto"/>
        <w:left w:val="none" w:sz="0" w:space="0" w:color="auto"/>
        <w:bottom w:val="none" w:sz="0" w:space="0" w:color="auto"/>
        <w:right w:val="none" w:sz="0" w:space="0" w:color="auto"/>
      </w:divBdr>
    </w:div>
    <w:div w:id="1167550863">
      <w:bodyDiv w:val="1"/>
      <w:marLeft w:val="0"/>
      <w:marRight w:val="0"/>
      <w:marTop w:val="0"/>
      <w:marBottom w:val="0"/>
      <w:divBdr>
        <w:top w:val="none" w:sz="0" w:space="0" w:color="auto"/>
        <w:left w:val="none" w:sz="0" w:space="0" w:color="auto"/>
        <w:bottom w:val="none" w:sz="0" w:space="0" w:color="auto"/>
        <w:right w:val="none" w:sz="0" w:space="0" w:color="auto"/>
      </w:divBdr>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751856">
      <w:bodyDiv w:val="1"/>
      <w:marLeft w:val="0"/>
      <w:marRight w:val="0"/>
      <w:marTop w:val="0"/>
      <w:marBottom w:val="0"/>
      <w:divBdr>
        <w:top w:val="none" w:sz="0" w:space="0" w:color="auto"/>
        <w:left w:val="none" w:sz="0" w:space="0" w:color="auto"/>
        <w:bottom w:val="none" w:sz="0" w:space="0" w:color="auto"/>
        <w:right w:val="none" w:sz="0" w:space="0" w:color="auto"/>
      </w:divBdr>
    </w:div>
    <w:div w:id="1167794247">
      <w:bodyDiv w:val="1"/>
      <w:marLeft w:val="0"/>
      <w:marRight w:val="0"/>
      <w:marTop w:val="0"/>
      <w:marBottom w:val="0"/>
      <w:divBdr>
        <w:top w:val="none" w:sz="0" w:space="0" w:color="auto"/>
        <w:left w:val="none" w:sz="0" w:space="0" w:color="auto"/>
        <w:bottom w:val="none" w:sz="0" w:space="0" w:color="auto"/>
        <w:right w:val="none" w:sz="0" w:space="0" w:color="auto"/>
      </w:divBdr>
    </w:div>
    <w:div w:id="1168638454">
      <w:bodyDiv w:val="1"/>
      <w:marLeft w:val="0"/>
      <w:marRight w:val="0"/>
      <w:marTop w:val="0"/>
      <w:marBottom w:val="0"/>
      <w:divBdr>
        <w:top w:val="none" w:sz="0" w:space="0" w:color="auto"/>
        <w:left w:val="none" w:sz="0" w:space="0" w:color="auto"/>
        <w:bottom w:val="none" w:sz="0" w:space="0" w:color="auto"/>
        <w:right w:val="none" w:sz="0" w:space="0" w:color="auto"/>
      </w:divBdr>
    </w:div>
    <w:div w:id="1168785429">
      <w:bodyDiv w:val="1"/>
      <w:marLeft w:val="0"/>
      <w:marRight w:val="0"/>
      <w:marTop w:val="0"/>
      <w:marBottom w:val="0"/>
      <w:divBdr>
        <w:top w:val="none" w:sz="0" w:space="0" w:color="auto"/>
        <w:left w:val="none" w:sz="0" w:space="0" w:color="auto"/>
        <w:bottom w:val="none" w:sz="0" w:space="0" w:color="auto"/>
        <w:right w:val="none" w:sz="0" w:space="0" w:color="auto"/>
      </w:divBdr>
    </w:div>
    <w:div w:id="1168790665">
      <w:bodyDiv w:val="1"/>
      <w:marLeft w:val="0"/>
      <w:marRight w:val="0"/>
      <w:marTop w:val="0"/>
      <w:marBottom w:val="0"/>
      <w:divBdr>
        <w:top w:val="none" w:sz="0" w:space="0" w:color="auto"/>
        <w:left w:val="none" w:sz="0" w:space="0" w:color="auto"/>
        <w:bottom w:val="none" w:sz="0" w:space="0" w:color="auto"/>
        <w:right w:val="none" w:sz="0" w:space="0" w:color="auto"/>
      </w:divBdr>
    </w:div>
    <w:div w:id="1168911091">
      <w:bodyDiv w:val="1"/>
      <w:marLeft w:val="0"/>
      <w:marRight w:val="0"/>
      <w:marTop w:val="0"/>
      <w:marBottom w:val="0"/>
      <w:divBdr>
        <w:top w:val="none" w:sz="0" w:space="0" w:color="auto"/>
        <w:left w:val="none" w:sz="0" w:space="0" w:color="auto"/>
        <w:bottom w:val="none" w:sz="0" w:space="0" w:color="auto"/>
        <w:right w:val="none" w:sz="0" w:space="0" w:color="auto"/>
      </w:divBdr>
    </w:div>
    <w:div w:id="1169056170">
      <w:bodyDiv w:val="1"/>
      <w:marLeft w:val="0"/>
      <w:marRight w:val="0"/>
      <w:marTop w:val="0"/>
      <w:marBottom w:val="0"/>
      <w:divBdr>
        <w:top w:val="none" w:sz="0" w:space="0" w:color="auto"/>
        <w:left w:val="none" w:sz="0" w:space="0" w:color="auto"/>
        <w:bottom w:val="none" w:sz="0" w:space="0" w:color="auto"/>
        <w:right w:val="none" w:sz="0" w:space="0" w:color="auto"/>
      </w:divBdr>
    </w:div>
    <w:div w:id="1169173808">
      <w:bodyDiv w:val="1"/>
      <w:marLeft w:val="0"/>
      <w:marRight w:val="0"/>
      <w:marTop w:val="0"/>
      <w:marBottom w:val="0"/>
      <w:divBdr>
        <w:top w:val="none" w:sz="0" w:space="0" w:color="auto"/>
        <w:left w:val="none" w:sz="0" w:space="0" w:color="auto"/>
        <w:bottom w:val="none" w:sz="0" w:space="0" w:color="auto"/>
        <w:right w:val="none" w:sz="0" w:space="0" w:color="auto"/>
      </w:divBdr>
    </w:div>
    <w:div w:id="1169251096">
      <w:bodyDiv w:val="1"/>
      <w:marLeft w:val="0"/>
      <w:marRight w:val="0"/>
      <w:marTop w:val="0"/>
      <w:marBottom w:val="0"/>
      <w:divBdr>
        <w:top w:val="none" w:sz="0" w:space="0" w:color="auto"/>
        <w:left w:val="none" w:sz="0" w:space="0" w:color="auto"/>
        <w:bottom w:val="none" w:sz="0" w:space="0" w:color="auto"/>
        <w:right w:val="none" w:sz="0" w:space="0" w:color="auto"/>
      </w:divBdr>
    </w:div>
    <w:div w:id="1169368491">
      <w:bodyDiv w:val="1"/>
      <w:marLeft w:val="0"/>
      <w:marRight w:val="0"/>
      <w:marTop w:val="0"/>
      <w:marBottom w:val="0"/>
      <w:divBdr>
        <w:top w:val="none" w:sz="0" w:space="0" w:color="auto"/>
        <w:left w:val="none" w:sz="0" w:space="0" w:color="auto"/>
        <w:bottom w:val="none" w:sz="0" w:space="0" w:color="auto"/>
        <w:right w:val="none" w:sz="0" w:space="0" w:color="auto"/>
      </w:divBdr>
    </w:div>
    <w:div w:id="1169559222">
      <w:bodyDiv w:val="1"/>
      <w:marLeft w:val="0"/>
      <w:marRight w:val="0"/>
      <w:marTop w:val="0"/>
      <w:marBottom w:val="0"/>
      <w:divBdr>
        <w:top w:val="none" w:sz="0" w:space="0" w:color="auto"/>
        <w:left w:val="none" w:sz="0" w:space="0" w:color="auto"/>
        <w:bottom w:val="none" w:sz="0" w:space="0" w:color="auto"/>
        <w:right w:val="none" w:sz="0" w:space="0" w:color="auto"/>
      </w:divBdr>
    </w:div>
    <w:div w:id="1169642034">
      <w:bodyDiv w:val="1"/>
      <w:marLeft w:val="0"/>
      <w:marRight w:val="0"/>
      <w:marTop w:val="0"/>
      <w:marBottom w:val="0"/>
      <w:divBdr>
        <w:top w:val="none" w:sz="0" w:space="0" w:color="auto"/>
        <w:left w:val="none" w:sz="0" w:space="0" w:color="auto"/>
        <w:bottom w:val="none" w:sz="0" w:space="0" w:color="auto"/>
        <w:right w:val="none" w:sz="0" w:space="0" w:color="auto"/>
      </w:divBdr>
    </w:div>
    <w:div w:id="1169831539">
      <w:bodyDiv w:val="1"/>
      <w:marLeft w:val="0"/>
      <w:marRight w:val="0"/>
      <w:marTop w:val="0"/>
      <w:marBottom w:val="0"/>
      <w:divBdr>
        <w:top w:val="none" w:sz="0" w:space="0" w:color="auto"/>
        <w:left w:val="none" w:sz="0" w:space="0" w:color="auto"/>
        <w:bottom w:val="none" w:sz="0" w:space="0" w:color="auto"/>
        <w:right w:val="none" w:sz="0" w:space="0" w:color="auto"/>
      </w:divBdr>
    </w:div>
    <w:div w:id="1169903844">
      <w:bodyDiv w:val="1"/>
      <w:marLeft w:val="0"/>
      <w:marRight w:val="0"/>
      <w:marTop w:val="0"/>
      <w:marBottom w:val="0"/>
      <w:divBdr>
        <w:top w:val="none" w:sz="0" w:space="0" w:color="auto"/>
        <w:left w:val="none" w:sz="0" w:space="0" w:color="auto"/>
        <w:bottom w:val="none" w:sz="0" w:space="0" w:color="auto"/>
        <w:right w:val="none" w:sz="0" w:space="0" w:color="auto"/>
      </w:divBdr>
    </w:div>
    <w:div w:id="1170294657">
      <w:bodyDiv w:val="1"/>
      <w:marLeft w:val="0"/>
      <w:marRight w:val="0"/>
      <w:marTop w:val="0"/>
      <w:marBottom w:val="0"/>
      <w:divBdr>
        <w:top w:val="none" w:sz="0" w:space="0" w:color="auto"/>
        <w:left w:val="none" w:sz="0" w:space="0" w:color="auto"/>
        <w:bottom w:val="none" w:sz="0" w:space="0" w:color="auto"/>
        <w:right w:val="none" w:sz="0" w:space="0" w:color="auto"/>
      </w:divBdr>
    </w:div>
    <w:div w:id="1170366472">
      <w:bodyDiv w:val="1"/>
      <w:marLeft w:val="0"/>
      <w:marRight w:val="0"/>
      <w:marTop w:val="0"/>
      <w:marBottom w:val="0"/>
      <w:divBdr>
        <w:top w:val="none" w:sz="0" w:space="0" w:color="auto"/>
        <w:left w:val="none" w:sz="0" w:space="0" w:color="auto"/>
        <w:bottom w:val="none" w:sz="0" w:space="0" w:color="auto"/>
        <w:right w:val="none" w:sz="0" w:space="0" w:color="auto"/>
      </w:divBdr>
    </w:div>
    <w:div w:id="1170684079">
      <w:bodyDiv w:val="1"/>
      <w:marLeft w:val="0"/>
      <w:marRight w:val="0"/>
      <w:marTop w:val="0"/>
      <w:marBottom w:val="0"/>
      <w:divBdr>
        <w:top w:val="none" w:sz="0" w:space="0" w:color="auto"/>
        <w:left w:val="none" w:sz="0" w:space="0" w:color="auto"/>
        <w:bottom w:val="none" w:sz="0" w:space="0" w:color="auto"/>
        <w:right w:val="none" w:sz="0" w:space="0" w:color="auto"/>
      </w:divBdr>
    </w:div>
    <w:div w:id="1170948631">
      <w:bodyDiv w:val="1"/>
      <w:marLeft w:val="0"/>
      <w:marRight w:val="0"/>
      <w:marTop w:val="0"/>
      <w:marBottom w:val="0"/>
      <w:divBdr>
        <w:top w:val="none" w:sz="0" w:space="0" w:color="auto"/>
        <w:left w:val="none" w:sz="0" w:space="0" w:color="auto"/>
        <w:bottom w:val="none" w:sz="0" w:space="0" w:color="auto"/>
        <w:right w:val="none" w:sz="0" w:space="0" w:color="auto"/>
      </w:divBdr>
    </w:div>
    <w:div w:id="1171024722">
      <w:bodyDiv w:val="1"/>
      <w:marLeft w:val="0"/>
      <w:marRight w:val="0"/>
      <w:marTop w:val="0"/>
      <w:marBottom w:val="0"/>
      <w:divBdr>
        <w:top w:val="none" w:sz="0" w:space="0" w:color="auto"/>
        <w:left w:val="none" w:sz="0" w:space="0" w:color="auto"/>
        <w:bottom w:val="none" w:sz="0" w:space="0" w:color="auto"/>
        <w:right w:val="none" w:sz="0" w:space="0" w:color="auto"/>
      </w:divBdr>
    </w:div>
    <w:div w:id="1171333371">
      <w:bodyDiv w:val="1"/>
      <w:marLeft w:val="0"/>
      <w:marRight w:val="0"/>
      <w:marTop w:val="0"/>
      <w:marBottom w:val="0"/>
      <w:divBdr>
        <w:top w:val="none" w:sz="0" w:space="0" w:color="auto"/>
        <w:left w:val="none" w:sz="0" w:space="0" w:color="auto"/>
        <w:bottom w:val="none" w:sz="0" w:space="0" w:color="auto"/>
        <w:right w:val="none" w:sz="0" w:space="0" w:color="auto"/>
      </w:divBdr>
    </w:div>
    <w:div w:id="1171481933">
      <w:bodyDiv w:val="1"/>
      <w:marLeft w:val="0"/>
      <w:marRight w:val="0"/>
      <w:marTop w:val="0"/>
      <w:marBottom w:val="0"/>
      <w:divBdr>
        <w:top w:val="none" w:sz="0" w:space="0" w:color="auto"/>
        <w:left w:val="none" w:sz="0" w:space="0" w:color="auto"/>
        <w:bottom w:val="none" w:sz="0" w:space="0" w:color="auto"/>
        <w:right w:val="none" w:sz="0" w:space="0" w:color="auto"/>
      </w:divBdr>
    </w:div>
    <w:div w:id="1171528891">
      <w:bodyDiv w:val="1"/>
      <w:marLeft w:val="0"/>
      <w:marRight w:val="0"/>
      <w:marTop w:val="0"/>
      <w:marBottom w:val="0"/>
      <w:divBdr>
        <w:top w:val="none" w:sz="0" w:space="0" w:color="auto"/>
        <w:left w:val="none" w:sz="0" w:space="0" w:color="auto"/>
        <w:bottom w:val="none" w:sz="0" w:space="0" w:color="auto"/>
        <w:right w:val="none" w:sz="0" w:space="0" w:color="auto"/>
      </w:divBdr>
    </w:div>
    <w:div w:id="1171916082">
      <w:bodyDiv w:val="1"/>
      <w:marLeft w:val="0"/>
      <w:marRight w:val="0"/>
      <w:marTop w:val="0"/>
      <w:marBottom w:val="0"/>
      <w:divBdr>
        <w:top w:val="none" w:sz="0" w:space="0" w:color="auto"/>
        <w:left w:val="none" w:sz="0" w:space="0" w:color="auto"/>
        <w:bottom w:val="none" w:sz="0" w:space="0" w:color="auto"/>
        <w:right w:val="none" w:sz="0" w:space="0" w:color="auto"/>
      </w:divBdr>
    </w:div>
    <w:div w:id="1172067398">
      <w:bodyDiv w:val="1"/>
      <w:marLeft w:val="0"/>
      <w:marRight w:val="0"/>
      <w:marTop w:val="0"/>
      <w:marBottom w:val="0"/>
      <w:divBdr>
        <w:top w:val="none" w:sz="0" w:space="0" w:color="auto"/>
        <w:left w:val="none" w:sz="0" w:space="0" w:color="auto"/>
        <w:bottom w:val="none" w:sz="0" w:space="0" w:color="auto"/>
        <w:right w:val="none" w:sz="0" w:space="0" w:color="auto"/>
      </w:divBdr>
    </w:div>
    <w:div w:id="1172142362">
      <w:bodyDiv w:val="1"/>
      <w:marLeft w:val="0"/>
      <w:marRight w:val="0"/>
      <w:marTop w:val="0"/>
      <w:marBottom w:val="0"/>
      <w:divBdr>
        <w:top w:val="none" w:sz="0" w:space="0" w:color="auto"/>
        <w:left w:val="none" w:sz="0" w:space="0" w:color="auto"/>
        <w:bottom w:val="none" w:sz="0" w:space="0" w:color="auto"/>
        <w:right w:val="none" w:sz="0" w:space="0" w:color="auto"/>
      </w:divBdr>
    </w:div>
    <w:div w:id="1172260142">
      <w:bodyDiv w:val="1"/>
      <w:marLeft w:val="0"/>
      <w:marRight w:val="0"/>
      <w:marTop w:val="0"/>
      <w:marBottom w:val="0"/>
      <w:divBdr>
        <w:top w:val="none" w:sz="0" w:space="0" w:color="auto"/>
        <w:left w:val="none" w:sz="0" w:space="0" w:color="auto"/>
        <w:bottom w:val="none" w:sz="0" w:space="0" w:color="auto"/>
        <w:right w:val="none" w:sz="0" w:space="0" w:color="auto"/>
      </w:divBdr>
    </w:div>
    <w:div w:id="1172375514">
      <w:bodyDiv w:val="1"/>
      <w:marLeft w:val="0"/>
      <w:marRight w:val="0"/>
      <w:marTop w:val="0"/>
      <w:marBottom w:val="0"/>
      <w:divBdr>
        <w:top w:val="none" w:sz="0" w:space="0" w:color="auto"/>
        <w:left w:val="none" w:sz="0" w:space="0" w:color="auto"/>
        <w:bottom w:val="none" w:sz="0" w:space="0" w:color="auto"/>
        <w:right w:val="none" w:sz="0" w:space="0" w:color="auto"/>
      </w:divBdr>
    </w:div>
    <w:div w:id="1172450256">
      <w:bodyDiv w:val="1"/>
      <w:marLeft w:val="0"/>
      <w:marRight w:val="0"/>
      <w:marTop w:val="0"/>
      <w:marBottom w:val="0"/>
      <w:divBdr>
        <w:top w:val="none" w:sz="0" w:space="0" w:color="auto"/>
        <w:left w:val="none" w:sz="0" w:space="0" w:color="auto"/>
        <w:bottom w:val="none" w:sz="0" w:space="0" w:color="auto"/>
        <w:right w:val="none" w:sz="0" w:space="0" w:color="auto"/>
      </w:divBdr>
    </w:div>
    <w:div w:id="1172531096">
      <w:bodyDiv w:val="1"/>
      <w:marLeft w:val="0"/>
      <w:marRight w:val="0"/>
      <w:marTop w:val="0"/>
      <w:marBottom w:val="0"/>
      <w:divBdr>
        <w:top w:val="none" w:sz="0" w:space="0" w:color="auto"/>
        <w:left w:val="none" w:sz="0" w:space="0" w:color="auto"/>
        <w:bottom w:val="none" w:sz="0" w:space="0" w:color="auto"/>
        <w:right w:val="none" w:sz="0" w:space="0" w:color="auto"/>
      </w:divBdr>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574501">
      <w:bodyDiv w:val="1"/>
      <w:marLeft w:val="0"/>
      <w:marRight w:val="0"/>
      <w:marTop w:val="0"/>
      <w:marBottom w:val="0"/>
      <w:divBdr>
        <w:top w:val="none" w:sz="0" w:space="0" w:color="auto"/>
        <w:left w:val="none" w:sz="0" w:space="0" w:color="auto"/>
        <w:bottom w:val="none" w:sz="0" w:space="0" w:color="auto"/>
        <w:right w:val="none" w:sz="0" w:space="0" w:color="auto"/>
      </w:divBdr>
    </w:div>
    <w:div w:id="1172839890">
      <w:bodyDiv w:val="1"/>
      <w:marLeft w:val="0"/>
      <w:marRight w:val="0"/>
      <w:marTop w:val="0"/>
      <w:marBottom w:val="0"/>
      <w:divBdr>
        <w:top w:val="none" w:sz="0" w:space="0" w:color="auto"/>
        <w:left w:val="none" w:sz="0" w:space="0" w:color="auto"/>
        <w:bottom w:val="none" w:sz="0" w:space="0" w:color="auto"/>
        <w:right w:val="none" w:sz="0" w:space="0" w:color="auto"/>
      </w:divBdr>
    </w:div>
    <w:div w:id="1172843343">
      <w:bodyDiv w:val="1"/>
      <w:marLeft w:val="0"/>
      <w:marRight w:val="0"/>
      <w:marTop w:val="0"/>
      <w:marBottom w:val="0"/>
      <w:divBdr>
        <w:top w:val="none" w:sz="0" w:space="0" w:color="auto"/>
        <w:left w:val="none" w:sz="0" w:space="0" w:color="auto"/>
        <w:bottom w:val="none" w:sz="0" w:space="0" w:color="auto"/>
        <w:right w:val="none" w:sz="0" w:space="0" w:color="auto"/>
      </w:divBdr>
    </w:div>
    <w:div w:id="1172912598">
      <w:bodyDiv w:val="1"/>
      <w:marLeft w:val="0"/>
      <w:marRight w:val="0"/>
      <w:marTop w:val="0"/>
      <w:marBottom w:val="0"/>
      <w:divBdr>
        <w:top w:val="none" w:sz="0" w:space="0" w:color="auto"/>
        <w:left w:val="none" w:sz="0" w:space="0" w:color="auto"/>
        <w:bottom w:val="none" w:sz="0" w:space="0" w:color="auto"/>
        <w:right w:val="none" w:sz="0" w:space="0" w:color="auto"/>
      </w:divBdr>
    </w:div>
    <w:div w:id="1173372144">
      <w:bodyDiv w:val="1"/>
      <w:marLeft w:val="0"/>
      <w:marRight w:val="0"/>
      <w:marTop w:val="0"/>
      <w:marBottom w:val="0"/>
      <w:divBdr>
        <w:top w:val="none" w:sz="0" w:space="0" w:color="auto"/>
        <w:left w:val="none" w:sz="0" w:space="0" w:color="auto"/>
        <w:bottom w:val="none" w:sz="0" w:space="0" w:color="auto"/>
        <w:right w:val="none" w:sz="0" w:space="0" w:color="auto"/>
      </w:divBdr>
    </w:div>
    <w:div w:id="1173565215">
      <w:bodyDiv w:val="1"/>
      <w:marLeft w:val="0"/>
      <w:marRight w:val="0"/>
      <w:marTop w:val="0"/>
      <w:marBottom w:val="0"/>
      <w:divBdr>
        <w:top w:val="none" w:sz="0" w:space="0" w:color="auto"/>
        <w:left w:val="none" w:sz="0" w:space="0" w:color="auto"/>
        <w:bottom w:val="none" w:sz="0" w:space="0" w:color="auto"/>
        <w:right w:val="none" w:sz="0" w:space="0" w:color="auto"/>
      </w:divBdr>
    </w:div>
    <w:div w:id="1173573261">
      <w:bodyDiv w:val="1"/>
      <w:marLeft w:val="0"/>
      <w:marRight w:val="0"/>
      <w:marTop w:val="0"/>
      <w:marBottom w:val="0"/>
      <w:divBdr>
        <w:top w:val="none" w:sz="0" w:space="0" w:color="auto"/>
        <w:left w:val="none" w:sz="0" w:space="0" w:color="auto"/>
        <w:bottom w:val="none" w:sz="0" w:space="0" w:color="auto"/>
        <w:right w:val="none" w:sz="0" w:space="0" w:color="auto"/>
      </w:divBdr>
    </w:div>
    <w:div w:id="1173715747">
      <w:bodyDiv w:val="1"/>
      <w:marLeft w:val="0"/>
      <w:marRight w:val="0"/>
      <w:marTop w:val="0"/>
      <w:marBottom w:val="0"/>
      <w:divBdr>
        <w:top w:val="none" w:sz="0" w:space="0" w:color="auto"/>
        <w:left w:val="none" w:sz="0" w:space="0" w:color="auto"/>
        <w:bottom w:val="none" w:sz="0" w:space="0" w:color="auto"/>
        <w:right w:val="none" w:sz="0" w:space="0" w:color="auto"/>
      </w:divBdr>
    </w:div>
    <w:div w:id="1174030942">
      <w:bodyDiv w:val="1"/>
      <w:marLeft w:val="0"/>
      <w:marRight w:val="0"/>
      <w:marTop w:val="0"/>
      <w:marBottom w:val="0"/>
      <w:divBdr>
        <w:top w:val="none" w:sz="0" w:space="0" w:color="auto"/>
        <w:left w:val="none" w:sz="0" w:space="0" w:color="auto"/>
        <w:bottom w:val="none" w:sz="0" w:space="0" w:color="auto"/>
        <w:right w:val="none" w:sz="0" w:space="0" w:color="auto"/>
      </w:divBdr>
    </w:div>
    <w:div w:id="1174341280">
      <w:bodyDiv w:val="1"/>
      <w:marLeft w:val="0"/>
      <w:marRight w:val="0"/>
      <w:marTop w:val="0"/>
      <w:marBottom w:val="0"/>
      <w:divBdr>
        <w:top w:val="none" w:sz="0" w:space="0" w:color="auto"/>
        <w:left w:val="none" w:sz="0" w:space="0" w:color="auto"/>
        <w:bottom w:val="none" w:sz="0" w:space="0" w:color="auto"/>
        <w:right w:val="none" w:sz="0" w:space="0" w:color="auto"/>
      </w:divBdr>
    </w:div>
    <w:div w:id="1174342769">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4609579">
      <w:bodyDiv w:val="1"/>
      <w:marLeft w:val="0"/>
      <w:marRight w:val="0"/>
      <w:marTop w:val="0"/>
      <w:marBottom w:val="0"/>
      <w:divBdr>
        <w:top w:val="none" w:sz="0" w:space="0" w:color="auto"/>
        <w:left w:val="none" w:sz="0" w:space="0" w:color="auto"/>
        <w:bottom w:val="none" w:sz="0" w:space="0" w:color="auto"/>
        <w:right w:val="none" w:sz="0" w:space="0" w:color="auto"/>
      </w:divBdr>
    </w:div>
    <w:div w:id="1175074691">
      <w:bodyDiv w:val="1"/>
      <w:marLeft w:val="0"/>
      <w:marRight w:val="0"/>
      <w:marTop w:val="0"/>
      <w:marBottom w:val="0"/>
      <w:divBdr>
        <w:top w:val="none" w:sz="0" w:space="0" w:color="auto"/>
        <w:left w:val="none" w:sz="0" w:space="0" w:color="auto"/>
        <w:bottom w:val="none" w:sz="0" w:space="0" w:color="auto"/>
        <w:right w:val="none" w:sz="0" w:space="0" w:color="auto"/>
      </w:divBdr>
    </w:div>
    <w:div w:id="1175388548">
      <w:bodyDiv w:val="1"/>
      <w:marLeft w:val="0"/>
      <w:marRight w:val="0"/>
      <w:marTop w:val="0"/>
      <w:marBottom w:val="0"/>
      <w:divBdr>
        <w:top w:val="none" w:sz="0" w:space="0" w:color="auto"/>
        <w:left w:val="none" w:sz="0" w:space="0" w:color="auto"/>
        <w:bottom w:val="none" w:sz="0" w:space="0" w:color="auto"/>
        <w:right w:val="none" w:sz="0" w:space="0" w:color="auto"/>
      </w:divBdr>
    </w:div>
    <w:div w:id="1175530400">
      <w:bodyDiv w:val="1"/>
      <w:marLeft w:val="0"/>
      <w:marRight w:val="0"/>
      <w:marTop w:val="0"/>
      <w:marBottom w:val="0"/>
      <w:divBdr>
        <w:top w:val="none" w:sz="0" w:space="0" w:color="auto"/>
        <w:left w:val="none" w:sz="0" w:space="0" w:color="auto"/>
        <w:bottom w:val="none" w:sz="0" w:space="0" w:color="auto"/>
        <w:right w:val="none" w:sz="0" w:space="0" w:color="auto"/>
      </w:divBdr>
    </w:div>
    <w:div w:id="1175610428">
      <w:bodyDiv w:val="1"/>
      <w:marLeft w:val="0"/>
      <w:marRight w:val="0"/>
      <w:marTop w:val="0"/>
      <w:marBottom w:val="0"/>
      <w:divBdr>
        <w:top w:val="none" w:sz="0" w:space="0" w:color="auto"/>
        <w:left w:val="none" w:sz="0" w:space="0" w:color="auto"/>
        <w:bottom w:val="none" w:sz="0" w:space="0" w:color="auto"/>
        <w:right w:val="none" w:sz="0" w:space="0" w:color="auto"/>
      </w:divBdr>
    </w:div>
    <w:div w:id="1175611186">
      <w:bodyDiv w:val="1"/>
      <w:marLeft w:val="0"/>
      <w:marRight w:val="0"/>
      <w:marTop w:val="0"/>
      <w:marBottom w:val="0"/>
      <w:divBdr>
        <w:top w:val="none" w:sz="0" w:space="0" w:color="auto"/>
        <w:left w:val="none" w:sz="0" w:space="0" w:color="auto"/>
        <w:bottom w:val="none" w:sz="0" w:space="0" w:color="auto"/>
        <w:right w:val="none" w:sz="0" w:space="0" w:color="auto"/>
      </w:divBdr>
    </w:div>
    <w:div w:id="1175655391">
      <w:bodyDiv w:val="1"/>
      <w:marLeft w:val="0"/>
      <w:marRight w:val="0"/>
      <w:marTop w:val="0"/>
      <w:marBottom w:val="0"/>
      <w:divBdr>
        <w:top w:val="none" w:sz="0" w:space="0" w:color="auto"/>
        <w:left w:val="none" w:sz="0" w:space="0" w:color="auto"/>
        <w:bottom w:val="none" w:sz="0" w:space="0" w:color="auto"/>
        <w:right w:val="none" w:sz="0" w:space="0" w:color="auto"/>
      </w:divBdr>
    </w:div>
    <w:div w:id="1175800398">
      <w:bodyDiv w:val="1"/>
      <w:marLeft w:val="0"/>
      <w:marRight w:val="0"/>
      <w:marTop w:val="0"/>
      <w:marBottom w:val="0"/>
      <w:divBdr>
        <w:top w:val="none" w:sz="0" w:space="0" w:color="auto"/>
        <w:left w:val="none" w:sz="0" w:space="0" w:color="auto"/>
        <w:bottom w:val="none" w:sz="0" w:space="0" w:color="auto"/>
        <w:right w:val="none" w:sz="0" w:space="0" w:color="auto"/>
      </w:divBdr>
    </w:div>
    <w:div w:id="1175803089">
      <w:bodyDiv w:val="1"/>
      <w:marLeft w:val="0"/>
      <w:marRight w:val="0"/>
      <w:marTop w:val="0"/>
      <w:marBottom w:val="0"/>
      <w:divBdr>
        <w:top w:val="none" w:sz="0" w:space="0" w:color="auto"/>
        <w:left w:val="none" w:sz="0" w:space="0" w:color="auto"/>
        <w:bottom w:val="none" w:sz="0" w:space="0" w:color="auto"/>
        <w:right w:val="none" w:sz="0" w:space="0" w:color="auto"/>
      </w:divBdr>
    </w:div>
    <w:div w:id="1175847909">
      <w:bodyDiv w:val="1"/>
      <w:marLeft w:val="0"/>
      <w:marRight w:val="0"/>
      <w:marTop w:val="0"/>
      <w:marBottom w:val="0"/>
      <w:divBdr>
        <w:top w:val="none" w:sz="0" w:space="0" w:color="auto"/>
        <w:left w:val="none" w:sz="0" w:space="0" w:color="auto"/>
        <w:bottom w:val="none" w:sz="0" w:space="0" w:color="auto"/>
        <w:right w:val="none" w:sz="0" w:space="0" w:color="auto"/>
      </w:divBdr>
    </w:div>
    <w:div w:id="1175850839">
      <w:bodyDiv w:val="1"/>
      <w:marLeft w:val="0"/>
      <w:marRight w:val="0"/>
      <w:marTop w:val="0"/>
      <w:marBottom w:val="0"/>
      <w:divBdr>
        <w:top w:val="none" w:sz="0" w:space="0" w:color="auto"/>
        <w:left w:val="none" w:sz="0" w:space="0" w:color="auto"/>
        <w:bottom w:val="none" w:sz="0" w:space="0" w:color="auto"/>
        <w:right w:val="none" w:sz="0" w:space="0" w:color="auto"/>
      </w:divBdr>
    </w:div>
    <w:div w:id="1175999490">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312110">
      <w:bodyDiv w:val="1"/>
      <w:marLeft w:val="0"/>
      <w:marRight w:val="0"/>
      <w:marTop w:val="0"/>
      <w:marBottom w:val="0"/>
      <w:divBdr>
        <w:top w:val="none" w:sz="0" w:space="0" w:color="auto"/>
        <w:left w:val="none" w:sz="0" w:space="0" w:color="auto"/>
        <w:bottom w:val="none" w:sz="0" w:space="0" w:color="auto"/>
        <w:right w:val="none" w:sz="0" w:space="0" w:color="auto"/>
      </w:divBdr>
    </w:div>
    <w:div w:id="1176459551">
      <w:bodyDiv w:val="1"/>
      <w:marLeft w:val="0"/>
      <w:marRight w:val="0"/>
      <w:marTop w:val="0"/>
      <w:marBottom w:val="0"/>
      <w:divBdr>
        <w:top w:val="none" w:sz="0" w:space="0" w:color="auto"/>
        <w:left w:val="none" w:sz="0" w:space="0" w:color="auto"/>
        <w:bottom w:val="none" w:sz="0" w:space="0" w:color="auto"/>
        <w:right w:val="none" w:sz="0" w:space="0" w:color="auto"/>
      </w:divBdr>
    </w:div>
    <w:div w:id="1176699346">
      <w:bodyDiv w:val="1"/>
      <w:marLeft w:val="0"/>
      <w:marRight w:val="0"/>
      <w:marTop w:val="0"/>
      <w:marBottom w:val="0"/>
      <w:divBdr>
        <w:top w:val="none" w:sz="0" w:space="0" w:color="auto"/>
        <w:left w:val="none" w:sz="0" w:space="0" w:color="auto"/>
        <w:bottom w:val="none" w:sz="0" w:space="0" w:color="auto"/>
        <w:right w:val="none" w:sz="0" w:space="0" w:color="auto"/>
      </w:divBdr>
    </w:div>
    <w:div w:id="1176731359">
      <w:bodyDiv w:val="1"/>
      <w:marLeft w:val="0"/>
      <w:marRight w:val="0"/>
      <w:marTop w:val="0"/>
      <w:marBottom w:val="0"/>
      <w:divBdr>
        <w:top w:val="none" w:sz="0" w:space="0" w:color="auto"/>
        <w:left w:val="none" w:sz="0" w:space="0" w:color="auto"/>
        <w:bottom w:val="none" w:sz="0" w:space="0" w:color="auto"/>
        <w:right w:val="none" w:sz="0" w:space="0" w:color="auto"/>
      </w:divBdr>
    </w:div>
    <w:div w:id="1176966666">
      <w:bodyDiv w:val="1"/>
      <w:marLeft w:val="0"/>
      <w:marRight w:val="0"/>
      <w:marTop w:val="0"/>
      <w:marBottom w:val="0"/>
      <w:divBdr>
        <w:top w:val="none" w:sz="0" w:space="0" w:color="auto"/>
        <w:left w:val="none" w:sz="0" w:space="0" w:color="auto"/>
        <w:bottom w:val="none" w:sz="0" w:space="0" w:color="auto"/>
        <w:right w:val="none" w:sz="0" w:space="0" w:color="auto"/>
      </w:divBdr>
    </w:div>
    <w:div w:id="1177189747">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7230672">
      <w:bodyDiv w:val="1"/>
      <w:marLeft w:val="0"/>
      <w:marRight w:val="0"/>
      <w:marTop w:val="0"/>
      <w:marBottom w:val="0"/>
      <w:divBdr>
        <w:top w:val="none" w:sz="0" w:space="0" w:color="auto"/>
        <w:left w:val="none" w:sz="0" w:space="0" w:color="auto"/>
        <w:bottom w:val="none" w:sz="0" w:space="0" w:color="auto"/>
        <w:right w:val="none" w:sz="0" w:space="0" w:color="auto"/>
      </w:divBdr>
    </w:div>
    <w:div w:id="1177572005">
      <w:bodyDiv w:val="1"/>
      <w:marLeft w:val="0"/>
      <w:marRight w:val="0"/>
      <w:marTop w:val="0"/>
      <w:marBottom w:val="0"/>
      <w:divBdr>
        <w:top w:val="none" w:sz="0" w:space="0" w:color="auto"/>
        <w:left w:val="none" w:sz="0" w:space="0" w:color="auto"/>
        <w:bottom w:val="none" w:sz="0" w:space="0" w:color="auto"/>
        <w:right w:val="none" w:sz="0" w:space="0" w:color="auto"/>
      </w:divBdr>
    </w:div>
    <w:div w:id="1177623572">
      <w:bodyDiv w:val="1"/>
      <w:marLeft w:val="0"/>
      <w:marRight w:val="0"/>
      <w:marTop w:val="0"/>
      <w:marBottom w:val="0"/>
      <w:divBdr>
        <w:top w:val="none" w:sz="0" w:space="0" w:color="auto"/>
        <w:left w:val="none" w:sz="0" w:space="0" w:color="auto"/>
        <w:bottom w:val="none" w:sz="0" w:space="0" w:color="auto"/>
        <w:right w:val="none" w:sz="0" w:space="0" w:color="auto"/>
      </w:divBdr>
    </w:div>
    <w:div w:id="1177690166">
      <w:bodyDiv w:val="1"/>
      <w:marLeft w:val="0"/>
      <w:marRight w:val="0"/>
      <w:marTop w:val="0"/>
      <w:marBottom w:val="0"/>
      <w:divBdr>
        <w:top w:val="none" w:sz="0" w:space="0" w:color="auto"/>
        <w:left w:val="none" w:sz="0" w:space="0" w:color="auto"/>
        <w:bottom w:val="none" w:sz="0" w:space="0" w:color="auto"/>
        <w:right w:val="none" w:sz="0" w:space="0" w:color="auto"/>
      </w:divBdr>
    </w:div>
    <w:div w:id="1177967205">
      <w:bodyDiv w:val="1"/>
      <w:marLeft w:val="0"/>
      <w:marRight w:val="0"/>
      <w:marTop w:val="0"/>
      <w:marBottom w:val="0"/>
      <w:divBdr>
        <w:top w:val="none" w:sz="0" w:space="0" w:color="auto"/>
        <w:left w:val="none" w:sz="0" w:space="0" w:color="auto"/>
        <w:bottom w:val="none" w:sz="0" w:space="0" w:color="auto"/>
        <w:right w:val="none" w:sz="0" w:space="0" w:color="auto"/>
      </w:divBdr>
    </w:div>
    <w:div w:id="1178076126">
      <w:bodyDiv w:val="1"/>
      <w:marLeft w:val="0"/>
      <w:marRight w:val="0"/>
      <w:marTop w:val="0"/>
      <w:marBottom w:val="0"/>
      <w:divBdr>
        <w:top w:val="none" w:sz="0" w:space="0" w:color="auto"/>
        <w:left w:val="none" w:sz="0" w:space="0" w:color="auto"/>
        <w:bottom w:val="none" w:sz="0" w:space="0" w:color="auto"/>
        <w:right w:val="none" w:sz="0" w:space="0" w:color="auto"/>
      </w:divBdr>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233794">
      <w:bodyDiv w:val="1"/>
      <w:marLeft w:val="0"/>
      <w:marRight w:val="0"/>
      <w:marTop w:val="0"/>
      <w:marBottom w:val="0"/>
      <w:divBdr>
        <w:top w:val="none" w:sz="0" w:space="0" w:color="auto"/>
        <w:left w:val="none" w:sz="0" w:space="0" w:color="auto"/>
        <w:bottom w:val="none" w:sz="0" w:space="0" w:color="auto"/>
        <w:right w:val="none" w:sz="0" w:space="0" w:color="auto"/>
      </w:divBdr>
    </w:div>
    <w:div w:id="1178235476">
      <w:bodyDiv w:val="1"/>
      <w:marLeft w:val="0"/>
      <w:marRight w:val="0"/>
      <w:marTop w:val="0"/>
      <w:marBottom w:val="0"/>
      <w:divBdr>
        <w:top w:val="none" w:sz="0" w:space="0" w:color="auto"/>
        <w:left w:val="none" w:sz="0" w:space="0" w:color="auto"/>
        <w:bottom w:val="none" w:sz="0" w:space="0" w:color="auto"/>
        <w:right w:val="none" w:sz="0" w:space="0" w:color="auto"/>
      </w:divBdr>
    </w:div>
    <w:div w:id="1178272755">
      <w:bodyDiv w:val="1"/>
      <w:marLeft w:val="0"/>
      <w:marRight w:val="0"/>
      <w:marTop w:val="0"/>
      <w:marBottom w:val="0"/>
      <w:divBdr>
        <w:top w:val="none" w:sz="0" w:space="0" w:color="auto"/>
        <w:left w:val="none" w:sz="0" w:space="0" w:color="auto"/>
        <w:bottom w:val="none" w:sz="0" w:space="0" w:color="auto"/>
        <w:right w:val="none" w:sz="0" w:space="0" w:color="auto"/>
      </w:divBdr>
    </w:div>
    <w:div w:id="1178496603">
      <w:bodyDiv w:val="1"/>
      <w:marLeft w:val="0"/>
      <w:marRight w:val="0"/>
      <w:marTop w:val="0"/>
      <w:marBottom w:val="0"/>
      <w:divBdr>
        <w:top w:val="none" w:sz="0" w:space="0" w:color="auto"/>
        <w:left w:val="none" w:sz="0" w:space="0" w:color="auto"/>
        <w:bottom w:val="none" w:sz="0" w:space="0" w:color="auto"/>
        <w:right w:val="none" w:sz="0" w:space="0" w:color="auto"/>
      </w:divBdr>
    </w:div>
    <w:div w:id="1178499606">
      <w:bodyDiv w:val="1"/>
      <w:marLeft w:val="0"/>
      <w:marRight w:val="0"/>
      <w:marTop w:val="0"/>
      <w:marBottom w:val="0"/>
      <w:divBdr>
        <w:top w:val="none" w:sz="0" w:space="0" w:color="auto"/>
        <w:left w:val="none" w:sz="0" w:space="0" w:color="auto"/>
        <w:bottom w:val="none" w:sz="0" w:space="0" w:color="auto"/>
        <w:right w:val="none" w:sz="0" w:space="0" w:color="auto"/>
      </w:divBdr>
    </w:div>
    <w:div w:id="1178539492">
      <w:bodyDiv w:val="1"/>
      <w:marLeft w:val="0"/>
      <w:marRight w:val="0"/>
      <w:marTop w:val="0"/>
      <w:marBottom w:val="0"/>
      <w:divBdr>
        <w:top w:val="none" w:sz="0" w:space="0" w:color="auto"/>
        <w:left w:val="none" w:sz="0" w:space="0" w:color="auto"/>
        <w:bottom w:val="none" w:sz="0" w:space="0" w:color="auto"/>
        <w:right w:val="none" w:sz="0" w:space="0" w:color="auto"/>
      </w:divBdr>
    </w:div>
    <w:div w:id="1178693182">
      <w:bodyDiv w:val="1"/>
      <w:marLeft w:val="0"/>
      <w:marRight w:val="0"/>
      <w:marTop w:val="0"/>
      <w:marBottom w:val="0"/>
      <w:divBdr>
        <w:top w:val="none" w:sz="0" w:space="0" w:color="auto"/>
        <w:left w:val="none" w:sz="0" w:space="0" w:color="auto"/>
        <w:bottom w:val="none" w:sz="0" w:space="0" w:color="auto"/>
        <w:right w:val="none" w:sz="0" w:space="0" w:color="auto"/>
      </w:divBdr>
    </w:div>
    <w:div w:id="1178811187">
      <w:bodyDiv w:val="1"/>
      <w:marLeft w:val="0"/>
      <w:marRight w:val="0"/>
      <w:marTop w:val="0"/>
      <w:marBottom w:val="0"/>
      <w:divBdr>
        <w:top w:val="none" w:sz="0" w:space="0" w:color="auto"/>
        <w:left w:val="none" w:sz="0" w:space="0" w:color="auto"/>
        <w:bottom w:val="none" w:sz="0" w:space="0" w:color="auto"/>
        <w:right w:val="none" w:sz="0" w:space="0" w:color="auto"/>
      </w:divBdr>
    </w:div>
    <w:div w:id="1178812134">
      <w:bodyDiv w:val="1"/>
      <w:marLeft w:val="0"/>
      <w:marRight w:val="0"/>
      <w:marTop w:val="0"/>
      <w:marBottom w:val="0"/>
      <w:divBdr>
        <w:top w:val="none" w:sz="0" w:space="0" w:color="auto"/>
        <w:left w:val="none" w:sz="0" w:space="0" w:color="auto"/>
        <w:bottom w:val="none" w:sz="0" w:space="0" w:color="auto"/>
        <w:right w:val="none" w:sz="0" w:space="0" w:color="auto"/>
      </w:divBdr>
    </w:div>
    <w:div w:id="1178958309">
      <w:bodyDiv w:val="1"/>
      <w:marLeft w:val="0"/>
      <w:marRight w:val="0"/>
      <w:marTop w:val="0"/>
      <w:marBottom w:val="0"/>
      <w:divBdr>
        <w:top w:val="none" w:sz="0" w:space="0" w:color="auto"/>
        <w:left w:val="none" w:sz="0" w:space="0" w:color="auto"/>
        <w:bottom w:val="none" w:sz="0" w:space="0" w:color="auto"/>
        <w:right w:val="none" w:sz="0" w:space="0" w:color="auto"/>
      </w:divBdr>
    </w:div>
    <w:div w:id="1179388394">
      <w:bodyDiv w:val="1"/>
      <w:marLeft w:val="0"/>
      <w:marRight w:val="0"/>
      <w:marTop w:val="0"/>
      <w:marBottom w:val="0"/>
      <w:divBdr>
        <w:top w:val="none" w:sz="0" w:space="0" w:color="auto"/>
        <w:left w:val="none" w:sz="0" w:space="0" w:color="auto"/>
        <w:bottom w:val="none" w:sz="0" w:space="0" w:color="auto"/>
        <w:right w:val="none" w:sz="0" w:space="0" w:color="auto"/>
      </w:divBdr>
    </w:div>
    <w:div w:id="1179394939">
      <w:bodyDiv w:val="1"/>
      <w:marLeft w:val="0"/>
      <w:marRight w:val="0"/>
      <w:marTop w:val="0"/>
      <w:marBottom w:val="0"/>
      <w:divBdr>
        <w:top w:val="none" w:sz="0" w:space="0" w:color="auto"/>
        <w:left w:val="none" w:sz="0" w:space="0" w:color="auto"/>
        <w:bottom w:val="none" w:sz="0" w:space="0" w:color="auto"/>
        <w:right w:val="none" w:sz="0" w:space="0" w:color="auto"/>
      </w:divBdr>
    </w:div>
    <w:div w:id="1179655771">
      <w:bodyDiv w:val="1"/>
      <w:marLeft w:val="0"/>
      <w:marRight w:val="0"/>
      <w:marTop w:val="0"/>
      <w:marBottom w:val="0"/>
      <w:divBdr>
        <w:top w:val="none" w:sz="0" w:space="0" w:color="auto"/>
        <w:left w:val="none" w:sz="0" w:space="0" w:color="auto"/>
        <w:bottom w:val="none" w:sz="0" w:space="0" w:color="auto"/>
        <w:right w:val="none" w:sz="0" w:space="0" w:color="auto"/>
      </w:divBdr>
    </w:div>
    <w:div w:id="1180124883">
      <w:bodyDiv w:val="1"/>
      <w:marLeft w:val="0"/>
      <w:marRight w:val="0"/>
      <w:marTop w:val="0"/>
      <w:marBottom w:val="0"/>
      <w:divBdr>
        <w:top w:val="none" w:sz="0" w:space="0" w:color="auto"/>
        <w:left w:val="none" w:sz="0" w:space="0" w:color="auto"/>
        <w:bottom w:val="none" w:sz="0" w:space="0" w:color="auto"/>
        <w:right w:val="none" w:sz="0" w:space="0" w:color="auto"/>
      </w:divBdr>
    </w:div>
    <w:div w:id="1180201660">
      <w:bodyDiv w:val="1"/>
      <w:marLeft w:val="0"/>
      <w:marRight w:val="0"/>
      <w:marTop w:val="0"/>
      <w:marBottom w:val="0"/>
      <w:divBdr>
        <w:top w:val="none" w:sz="0" w:space="0" w:color="auto"/>
        <w:left w:val="none" w:sz="0" w:space="0" w:color="auto"/>
        <w:bottom w:val="none" w:sz="0" w:space="0" w:color="auto"/>
        <w:right w:val="none" w:sz="0" w:space="0" w:color="auto"/>
      </w:divBdr>
    </w:div>
    <w:div w:id="1180312397">
      <w:bodyDiv w:val="1"/>
      <w:marLeft w:val="0"/>
      <w:marRight w:val="0"/>
      <w:marTop w:val="0"/>
      <w:marBottom w:val="0"/>
      <w:divBdr>
        <w:top w:val="none" w:sz="0" w:space="0" w:color="auto"/>
        <w:left w:val="none" w:sz="0" w:space="0" w:color="auto"/>
        <w:bottom w:val="none" w:sz="0" w:space="0" w:color="auto"/>
        <w:right w:val="none" w:sz="0" w:space="0" w:color="auto"/>
      </w:divBdr>
    </w:div>
    <w:div w:id="1180317536">
      <w:bodyDiv w:val="1"/>
      <w:marLeft w:val="0"/>
      <w:marRight w:val="0"/>
      <w:marTop w:val="0"/>
      <w:marBottom w:val="0"/>
      <w:divBdr>
        <w:top w:val="none" w:sz="0" w:space="0" w:color="auto"/>
        <w:left w:val="none" w:sz="0" w:space="0" w:color="auto"/>
        <w:bottom w:val="none" w:sz="0" w:space="0" w:color="auto"/>
        <w:right w:val="none" w:sz="0" w:space="0" w:color="auto"/>
      </w:divBdr>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4444">
      <w:bodyDiv w:val="1"/>
      <w:marLeft w:val="0"/>
      <w:marRight w:val="0"/>
      <w:marTop w:val="0"/>
      <w:marBottom w:val="0"/>
      <w:divBdr>
        <w:top w:val="none" w:sz="0" w:space="0" w:color="auto"/>
        <w:left w:val="none" w:sz="0" w:space="0" w:color="auto"/>
        <w:bottom w:val="none" w:sz="0" w:space="0" w:color="auto"/>
        <w:right w:val="none" w:sz="0" w:space="0" w:color="auto"/>
      </w:divBdr>
    </w:div>
    <w:div w:id="1180462487">
      <w:bodyDiv w:val="1"/>
      <w:marLeft w:val="0"/>
      <w:marRight w:val="0"/>
      <w:marTop w:val="0"/>
      <w:marBottom w:val="0"/>
      <w:divBdr>
        <w:top w:val="none" w:sz="0" w:space="0" w:color="auto"/>
        <w:left w:val="none" w:sz="0" w:space="0" w:color="auto"/>
        <w:bottom w:val="none" w:sz="0" w:space="0" w:color="auto"/>
        <w:right w:val="none" w:sz="0" w:space="0" w:color="auto"/>
      </w:divBdr>
    </w:div>
    <w:div w:id="1180467141">
      <w:bodyDiv w:val="1"/>
      <w:marLeft w:val="0"/>
      <w:marRight w:val="0"/>
      <w:marTop w:val="0"/>
      <w:marBottom w:val="0"/>
      <w:divBdr>
        <w:top w:val="none" w:sz="0" w:space="0" w:color="auto"/>
        <w:left w:val="none" w:sz="0" w:space="0" w:color="auto"/>
        <w:bottom w:val="none" w:sz="0" w:space="0" w:color="auto"/>
        <w:right w:val="none" w:sz="0" w:space="0" w:color="auto"/>
      </w:divBdr>
    </w:div>
    <w:div w:id="1180966467">
      <w:bodyDiv w:val="1"/>
      <w:marLeft w:val="0"/>
      <w:marRight w:val="0"/>
      <w:marTop w:val="0"/>
      <w:marBottom w:val="0"/>
      <w:divBdr>
        <w:top w:val="none" w:sz="0" w:space="0" w:color="auto"/>
        <w:left w:val="none" w:sz="0" w:space="0" w:color="auto"/>
        <w:bottom w:val="none" w:sz="0" w:space="0" w:color="auto"/>
        <w:right w:val="none" w:sz="0" w:space="0" w:color="auto"/>
      </w:divBdr>
    </w:div>
    <w:div w:id="1180972932">
      <w:bodyDiv w:val="1"/>
      <w:marLeft w:val="0"/>
      <w:marRight w:val="0"/>
      <w:marTop w:val="0"/>
      <w:marBottom w:val="0"/>
      <w:divBdr>
        <w:top w:val="none" w:sz="0" w:space="0" w:color="auto"/>
        <w:left w:val="none" w:sz="0" w:space="0" w:color="auto"/>
        <w:bottom w:val="none" w:sz="0" w:space="0" w:color="auto"/>
        <w:right w:val="none" w:sz="0" w:space="0" w:color="auto"/>
      </w:divBdr>
    </w:div>
    <w:div w:id="1181047472">
      <w:bodyDiv w:val="1"/>
      <w:marLeft w:val="0"/>
      <w:marRight w:val="0"/>
      <w:marTop w:val="0"/>
      <w:marBottom w:val="0"/>
      <w:divBdr>
        <w:top w:val="none" w:sz="0" w:space="0" w:color="auto"/>
        <w:left w:val="none" w:sz="0" w:space="0" w:color="auto"/>
        <w:bottom w:val="none" w:sz="0" w:space="0" w:color="auto"/>
        <w:right w:val="none" w:sz="0" w:space="0" w:color="auto"/>
      </w:divBdr>
    </w:div>
    <w:div w:id="1181161041">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1817954">
      <w:bodyDiv w:val="1"/>
      <w:marLeft w:val="0"/>
      <w:marRight w:val="0"/>
      <w:marTop w:val="0"/>
      <w:marBottom w:val="0"/>
      <w:divBdr>
        <w:top w:val="none" w:sz="0" w:space="0" w:color="auto"/>
        <w:left w:val="none" w:sz="0" w:space="0" w:color="auto"/>
        <w:bottom w:val="none" w:sz="0" w:space="0" w:color="auto"/>
        <w:right w:val="none" w:sz="0" w:space="0" w:color="auto"/>
      </w:divBdr>
    </w:div>
    <w:div w:id="1181897841">
      <w:bodyDiv w:val="1"/>
      <w:marLeft w:val="0"/>
      <w:marRight w:val="0"/>
      <w:marTop w:val="0"/>
      <w:marBottom w:val="0"/>
      <w:divBdr>
        <w:top w:val="none" w:sz="0" w:space="0" w:color="auto"/>
        <w:left w:val="none" w:sz="0" w:space="0" w:color="auto"/>
        <w:bottom w:val="none" w:sz="0" w:space="0" w:color="auto"/>
        <w:right w:val="none" w:sz="0" w:space="0" w:color="auto"/>
      </w:divBdr>
    </w:div>
    <w:div w:id="1181898779">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161582">
      <w:bodyDiv w:val="1"/>
      <w:marLeft w:val="0"/>
      <w:marRight w:val="0"/>
      <w:marTop w:val="0"/>
      <w:marBottom w:val="0"/>
      <w:divBdr>
        <w:top w:val="none" w:sz="0" w:space="0" w:color="auto"/>
        <w:left w:val="none" w:sz="0" w:space="0" w:color="auto"/>
        <w:bottom w:val="none" w:sz="0" w:space="0" w:color="auto"/>
        <w:right w:val="none" w:sz="0" w:space="0" w:color="auto"/>
      </w:divBdr>
    </w:div>
    <w:div w:id="1182207586">
      <w:bodyDiv w:val="1"/>
      <w:marLeft w:val="0"/>
      <w:marRight w:val="0"/>
      <w:marTop w:val="0"/>
      <w:marBottom w:val="0"/>
      <w:divBdr>
        <w:top w:val="none" w:sz="0" w:space="0" w:color="auto"/>
        <w:left w:val="none" w:sz="0" w:space="0" w:color="auto"/>
        <w:bottom w:val="none" w:sz="0" w:space="0" w:color="auto"/>
        <w:right w:val="none" w:sz="0" w:space="0" w:color="auto"/>
      </w:divBdr>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358291">
      <w:bodyDiv w:val="1"/>
      <w:marLeft w:val="0"/>
      <w:marRight w:val="0"/>
      <w:marTop w:val="0"/>
      <w:marBottom w:val="0"/>
      <w:divBdr>
        <w:top w:val="none" w:sz="0" w:space="0" w:color="auto"/>
        <w:left w:val="none" w:sz="0" w:space="0" w:color="auto"/>
        <w:bottom w:val="none" w:sz="0" w:space="0" w:color="auto"/>
        <w:right w:val="none" w:sz="0" w:space="0" w:color="auto"/>
      </w:divBdr>
    </w:div>
    <w:div w:id="1182400899">
      <w:bodyDiv w:val="1"/>
      <w:marLeft w:val="0"/>
      <w:marRight w:val="0"/>
      <w:marTop w:val="0"/>
      <w:marBottom w:val="0"/>
      <w:divBdr>
        <w:top w:val="none" w:sz="0" w:space="0" w:color="auto"/>
        <w:left w:val="none" w:sz="0" w:space="0" w:color="auto"/>
        <w:bottom w:val="none" w:sz="0" w:space="0" w:color="auto"/>
        <w:right w:val="none" w:sz="0" w:space="0" w:color="auto"/>
      </w:divBdr>
    </w:div>
    <w:div w:id="1182474768">
      <w:bodyDiv w:val="1"/>
      <w:marLeft w:val="0"/>
      <w:marRight w:val="0"/>
      <w:marTop w:val="0"/>
      <w:marBottom w:val="0"/>
      <w:divBdr>
        <w:top w:val="none" w:sz="0" w:space="0" w:color="auto"/>
        <w:left w:val="none" w:sz="0" w:space="0" w:color="auto"/>
        <w:bottom w:val="none" w:sz="0" w:space="0" w:color="auto"/>
        <w:right w:val="none" w:sz="0" w:space="0" w:color="auto"/>
      </w:divBdr>
    </w:div>
    <w:div w:id="1182668776">
      <w:bodyDiv w:val="1"/>
      <w:marLeft w:val="0"/>
      <w:marRight w:val="0"/>
      <w:marTop w:val="0"/>
      <w:marBottom w:val="0"/>
      <w:divBdr>
        <w:top w:val="none" w:sz="0" w:space="0" w:color="auto"/>
        <w:left w:val="none" w:sz="0" w:space="0" w:color="auto"/>
        <w:bottom w:val="none" w:sz="0" w:space="0" w:color="auto"/>
        <w:right w:val="none" w:sz="0" w:space="0" w:color="auto"/>
      </w:divBdr>
    </w:div>
    <w:div w:id="1182864613">
      <w:bodyDiv w:val="1"/>
      <w:marLeft w:val="0"/>
      <w:marRight w:val="0"/>
      <w:marTop w:val="0"/>
      <w:marBottom w:val="0"/>
      <w:divBdr>
        <w:top w:val="none" w:sz="0" w:space="0" w:color="auto"/>
        <w:left w:val="none" w:sz="0" w:space="0" w:color="auto"/>
        <w:bottom w:val="none" w:sz="0" w:space="0" w:color="auto"/>
        <w:right w:val="none" w:sz="0" w:space="0" w:color="auto"/>
      </w:divBdr>
    </w:div>
    <w:div w:id="1183012539">
      <w:bodyDiv w:val="1"/>
      <w:marLeft w:val="0"/>
      <w:marRight w:val="0"/>
      <w:marTop w:val="0"/>
      <w:marBottom w:val="0"/>
      <w:divBdr>
        <w:top w:val="none" w:sz="0" w:space="0" w:color="auto"/>
        <w:left w:val="none" w:sz="0" w:space="0" w:color="auto"/>
        <w:bottom w:val="none" w:sz="0" w:space="0" w:color="auto"/>
        <w:right w:val="none" w:sz="0" w:space="0" w:color="auto"/>
      </w:divBdr>
    </w:div>
    <w:div w:id="1183133230">
      <w:bodyDiv w:val="1"/>
      <w:marLeft w:val="0"/>
      <w:marRight w:val="0"/>
      <w:marTop w:val="0"/>
      <w:marBottom w:val="0"/>
      <w:divBdr>
        <w:top w:val="none" w:sz="0" w:space="0" w:color="auto"/>
        <w:left w:val="none" w:sz="0" w:space="0" w:color="auto"/>
        <w:bottom w:val="none" w:sz="0" w:space="0" w:color="auto"/>
        <w:right w:val="none" w:sz="0" w:space="0" w:color="auto"/>
      </w:divBdr>
    </w:div>
    <w:div w:id="1183322028">
      <w:bodyDiv w:val="1"/>
      <w:marLeft w:val="0"/>
      <w:marRight w:val="0"/>
      <w:marTop w:val="0"/>
      <w:marBottom w:val="0"/>
      <w:divBdr>
        <w:top w:val="none" w:sz="0" w:space="0" w:color="auto"/>
        <w:left w:val="none" w:sz="0" w:space="0" w:color="auto"/>
        <w:bottom w:val="none" w:sz="0" w:space="0" w:color="auto"/>
        <w:right w:val="none" w:sz="0" w:space="0" w:color="auto"/>
      </w:divBdr>
    </w:div>
    <w:div w:id="1183401557">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3475946">
      <w:bodyDiv w:val="1"/>
      <w:marLeft w:val="0"/>
      <w:marRight w:val="0"/>
      <w:marTop w:val="0"/>
      <w:marBottom w:val="0"/>
      <w:divBdr>
        <w:top w:val="none" w:sz="0" w:space="0" w:color="auto"/>
        <w:left w:val="none" w:sz="0" w:space="0" w:color="auto"/>
        <w:bottom w:val="none" w:sz="0" w:space="0" w:color="auto"/>
        <w:right w:val="none" w:sz="0" w:space="0" w:color="auto"/>
      </w:divBdr>
    </w:div>
    <w:div w:id="1183515425">
      <w:bodyDiv w:val="1"/>
      <w:marLeft w:val="0"/>
      <w:marRight w:val="0"/>
      <w:marTop w:val="0"/>
      <w:marBottom w:val="0"/>
      <w:divBdr>
        <w:top w:val="none" w:sz="0" w:space="0" w:color="auto"/>
        <w:left w:val="none" w:sz="0" w:space="0" w:color="auto"/>
        <w:bottom w:val="none" w:sz="0" w:space="0" w:color="auto"/>
        <w:right w:val="none" w:sz="0" w:space="0" w:color="auto"/>
      </w:divBdr>
    </w:div>
    <w:div w:id="1183545780">
      <w:bodyDiv w:val="1"/>
      <w:marLeft w:val="0"/>
      <w:marRight w:val="0"/>
      <w:marTop w:val="0"/>
      <w:marBottom w:val="0"/>
      <w:divBdr>
        <w:top w:val="none" w:sz="0" w:space="0" w:color="auto"/>
        <w:left w:val="none" w:sz="0" w:space="0" w:color="auto"/>
        <w:bottom w:val="none" w:sz="0" w:space="0" w:color="auto"/>
        <w:right w:val="none" w:sz="0" w:space="0" w:color="auto"/>
      </w:divBdr>
    </w:div>
    <w:div w:id="1183665979">
      <w:bodyDiv w:val="1"/>
      <w:marLeft w:val="0"/>
      <w:marRight w:val="0"/>
      <w:marTop w:val="0"/>
      <w:marBottom w:val="0"/>
      <w:divBdr>
        <w:top w:val="none" w:sz="0" w:space="0" w:color="auto"/>
        <w:left w:val="none" w:sz="0" w:space="0" w:color="auto"/>
        <w:bottom w:val="none" w:sz="0" w:space="0" w:color="auto"/>
        <w:right w:val="none" w:sz="0" w:space="0" w:color="auto"/>
      </w:divBdr>
    </w:div>
    <w:div w:id="1183980109">
      <w:bodyDiv w:val="1"/>
      <w:marLeft w:val="0"/>
      <w:marRight w:val="0"/>
      <w:marTop w:val="0"/>
      <w:marBottom w:val="0"/>
      <w:divBdr>
        <w:top w:val="none" w:sz="0" w:space="0" w:color="auto"/>
        <w:left w:val="none" w:sz="0" w:space="0" w:color="auto"/>
        <w:bottom w:val="none" w:sz="0" w:space="0" w:color="auto"/>
        <w:right w:val="none" w:sz="0" w:space="0" w:color="auto"/>
      </w:divBdr>
    </w:div>
    <w:div w:id="1184053981">
      <w:bodyDiv w:val="1"/>
      <w:marLeft w:val="0"/>
      <w:marRight w:val="0"/>
      <w:marTop w:val="0"/>
      <w:marBottom w:val="0"/>
      <w:divBdr>
        <w:top w:val="none" w:sz="0" w:space="0" w:color="auto"/>
        <w:left w:val="none" w:sz="0" w:space="0" w:color="auto"/>
        <w:bottom w:val="none" w:sz="0" w:space="0" w:color="auto"/>
        <w:right w:val="none" w:sz="0" w:space="0" w:color="auto"/>
      </w:divBdr>
    </w:div>
    <w:div w:id="1184055135">
      <w:bodyDiv w:val="1"/>
      <w:marLeft w:val="0"/>
      <w:marRight w:val="0"/>
      <w:marTop w:val="0"/>
      <w:marBottom w:val="0"/>
      <w:divBdr>
        <w:top w:val="none" w:sz="0" w:space="0" w:color="auto"/>
        <w:left w:val="none" w:sz="0" w:space="0" w:color="auto"/>
        <w:bottom w:val="none" w:sz="0" w:space="0" w:color="auto"/>
        <w:right w:val="none" w:sz="0" w:space="0" w:color="auto"/>
      </w:divBdr>
    </w:div>
    <w:div w:id="1184132807">
      <w:bodyDiv w:val="1"/>
      <w:marLeft w:val="0"/>
      <w:marRight w:val="0"/>
      <w:marTop w:val="0"/>
      <w:marBottom w:val="0"/>
      <w:divBdr>
        <w:top w:val="none" w:sz="0" w:space="0" w:color="auto"/>
        <w:left w:val="none" w:sz="0" w:space="0" w:color="auto"/>
        <w:bottom w:val="none" w:sz="0" w:space="0" w:color="auto"/>
        <w:right w:val="none" w:sz="0" w:space="0" w:color="auto"/>
      </w:divBdr>
    </w:div>
    <w:div w:id="1184132808">
      <w:bodyDiv w:val="1"/>
      <w:marLeft w:val="0"/>
      <w:marRight w:val="0"/>
      <w:marTop w:val="0"/>
      <w:marBottom w:val="0"/>
      <w:divBdr>
        <w:top w:val="none" w:sz="0" w:space="0" w:color="auto"/>
        <w:left w:val="none" w:sz="0" w:space="0" w:color="auto"/>
        <w:bottom w:val="none" w:sz="0" w:space="0" w:color="auto"/>
        <w:right w:val="none" w:sz="0" w:space="0" w:color="auto"/>
      </w:divBdr>
    </w:div>
    <w:div w:id="1184326347">
      <w:bodyDiv w:val="1"/>
      <w:marLeft w:val="0"/>
      <w:marRight w:val="0"/>
      <w:marTop w:val="0"/>
      <w:marBottom w:val="0"/>
      <w:divBdr>
        <w:top w:val="none" w:sz="0" w:space="0" w:color="auto"/>
        <w:left w:val="none" w:sz="0" w:space="0" w:color="auto"/>
        <w:bottom w:val="none" w:sz="0" w:space="0" w:color="auto"/>
        <w:right w:val="none" w:sz="0" w:space="0" w:color="auto"/>
      </w:divBdr>
    </w:div>
    <w:div w:id="1184392869">
      <w:bodyDiv w:val="1"/>
      <w:marLeft w:val="0"/>
      <w:marRight w:val="0"/>
      <w:marTop w:val="0"/>
      <w:marBottom w:val="0"/>
      <w:divBdr>
        <w:top w:val="none" w:sz="0" w:space="0" w:color="auto"/>
        <w:left w:val="none" w:sz="0" w:space="0" w:color="auto"/>
        <w:bottom w:val="none" w:sz="0" w:space="0" w:color="auto"/>
        <w:right w:val="none" w:sz="0" w:space="0" w:color="auto"/>
      </w:divBdr>
    </w:div>
    <w:div w:id="1184516975">
      <w:bodyDiv w:val="1"/>
      <w:marLeft w:val="0"/>
      <w:marRight w:val="0"/>
      <w:marTop w:val="0"/>
      <w:marBottom w:val="0"/>
      <w:divBdr>
        <w:top w:val="none" w:sz="0" w:space="0" w:color="auto"/>
        <w:left w:val="none" w:sz="0" w:space="0" w:color="auto"/>
        <w:bottom w:val="none" w:sz="0" w:space="0" w:color="auto"/>
        <w:right w:val="none" w:sz="0" w:space="0" w:color="auto"/>
      </w:divBdr>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290767">
      <w:bodyDiv w:val="1"/>
      <w:marLeft w:val="0"/>
      <w:marRight w:val="0"/>
      <w:marTop w:val="0"/>
      <w:marBottom w:val="0"/>
      <w:divBdr>
        <w:top w:val="none" w:sz="0" w:space="0" w:color="auto"/>
        <w:left w:val="none" w:sz="0" w:space="0" w:color="auto"/>
        <w:bottom w:val="none" w:sz="0" w:space="0" w:color="auto"/>
        <w:right w:val="none" w:sz="0" w:space="0" w:color="auto"/>
      </w:divBdr>
    </w:div>
    <w:div w:id="1185361014">
      <w:bodyDiv w:val="1"/>
      <w:marLeft w:val="0"/>
      <w:marRight w:val="0"/>
      <w:marTop w:val="0"/>
      <w:marBottom w:val="0"/>
      <w:divBdr>
        <w:top w:val="none" w:sz="0" w:space="0" w:color="auto"/>
        <w:left w:val="none" w:sz="0" w:space="0" w:color="auto"/>
        <w:bottom w:val="none" w:sz="0" w:space="0" w:color="auto"/>
        <w:right w:val="none" w:sz="0" w:space="0" w:color="auto"/>
      </w:divBdr>
    </w:div>
    <w:div w:id="1185435008">
      <w:bodyDiv w:val="1"/>
      <w:marLeft w:val="0"/>
      <w:marRight w:val="0"/>
      <w:marTop w:val="0"/>
      <w:marBottom w:val="0"/>
      <w:divBdr>
        <w:top w:val="none" w:sz="0" w:space="0" w:color="auto"/>
        <w:left w:val="none" w:sz="0" w:space="0" w:color="auto"/>
        <w:bottom w:val="none" w:sz="0" w:space="0" w:color="auto"/>
        <w:right w:val="none" w:sz="0" w:space="0" w:color="auto"/>
      </w:divBdr>
    </w:div>
    <w:div w:id="1185443417">
      <w:bodyDiv w:val="1"/>
      <w:marLeft w:val="0"/>
      <w:marRight w:val="0"/>
      <w:marTop w:val="0"/>
      <w:marBottom w:val="0"/>
      <w:divBdr>
        <w:top w:val="none" w:sz="0" w:space="0" w:color="auto"/>
        <w:left w:val="none" w:sz="0" w:space="0" w:color="auto"/>
        <w:bottom w:val="none" w:sz="0" w:space="0" w:color="auto"/>
        <w:right w:val="none" w:sz="0" w:space="0" w:color="auto"/>
      </w:divBdr>
    </w:div>
    <w:div w:id="1185561979">
      <w:bodyDiv w:val="1"/>
      <w:marLeft w:val="0"/>
      <w:marRight w:val="0"/>
      <w:marTop w:val="0"/>
      <w:marBottom w:val="0"/>
      <w:divBdr>
        <w:top w:val="none" w:sz="0" w:space="0" w:color="auto"/>
        <w:left w:val="none" w:sz="0" w:space="0" w:color="auto"/>
        <w:bottom w:val="none" w:sz="0" w:space="0" w:color="auto"/>
        <w:right w:val="none" w:sz="0" w:space="0" w:color="auto"/>
      </w:divBdr>
    </w:div>
    <w:div w:id="1185755492">
      <w:bodyDiv w:val="1"/>
      <w:marLeft w:val="0"/>
      <w:marRight w:val="0"/>
      <w:marTop w:val="0"/>
      <w:marBottom w:val="0"/>
      <w:divBdr>
        <w:top w:val="none" w:sz="0" w:space="0" w:color="auto"/>
        <w:left w:val="none" w:sz="0" w:space="0" w:color="auto"/>
        <w:bottom w:val="none" w:sz="0" w:space="0" w:color="auto"/>
        <w:right w:val="none" w:sz="0" w:space="0" w:color="auto"/>
      </w:divBdr>
    </w:div>
    <w:div w:id="1185942721">
      <w:bodyDiv w:val="1"/>
      <w:marLeft w:val="0"/>
      <w:marRight w:val="0"/>
      <w:marTop w:val="0"/>
      <w:marBottom w:val="0"/>
      <w:divBdr>
        <w:top w:val="none" w:sz="0" w:space="0" w:color="auto"/>
        <w:left w:val="none" w:sz="0" w:space="0" w:color="auto"/>
        <w:bottom w:val="none" w:sz="0" w:space="0" w:color="auto"/>
        <w:right w:val="none" w:sz="0" w:space="0" w:color="auto"/>
      </w:divBdr>
    </w:div>
    <w:div w:id="1186287294">
      <w:bodyDiv w:val="1"/>
      <w:marLeft w:val="0"/>
      <w:marRight w:val="0"/>
      <w:marTop w:val="0"/>
      <w:marBottom w:val="0"/>
      <w:divBdr>
        <w:top w:val="none" w:sz="0" w:space="0" w:color="auto"/>
        <w:left w:val="none" w:sz="0" w:space="0" w:color="auto"/>
        <w:bottom w:val="none" w:sz="0" w:space="0" w:color="auto"/>
        <w:right w:val="none" w:sz="0" w:space="0" w:color="auto"/>
      </w:divBdr>
    </w:div>
    <w:div w:id="1186404941">
      <w:bodyDiv w:val="1"/>
      <w:marLeft w:val="0"/>
      <w:marRight w:val="0"/>
      <w:marTop w:val="0"/>
      <w:marBottom w:val="0"/>
      <w:divBdr>
        <w:top w:val="none" w:sz="0" w:space="0" w:color="auto"/>
        <w:left w:val="none" w:sz="0" w:space="0" w:color="auto"/>
        <w:bottom w:val="none" w:sz="0" w:space="0" w:color="auto"/>
        <w:right w:val="none" w:sz="0" w:space="0" w:color="auto"/>
      </w:divBdr>
    </w:div>
    <w:div w:id="1186406239">
      <w:bodyDiv w:val="1"/>
      <w:marLeft w:val="0"/>
      <w:marRight w:val="0"/>
      <w:marTop w:val="0"/>
      <w:marBottom w:val="0"/>
      <w:divBdr>
        <w:top w:val="none" w:sz="0" w:space="0" w:color="auto"/>
        <w:left w:val="none" w:sz="0" w:space="0" w:color="auto"/>
        <w:bottom w:val="none" w:sz="0" w:space="0" w:color="auto"/>
        <w:right w:val="none" w:sz="0" w:space="0" w:color="auto"/>
      </w:divBdr>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84970">
      <w:bodyDiv w:val="1"/>
      <w:marLeft w:val="0"/>
      <w:marRight w:val="0"/>
      <w:marTop w:val="0"/>
      <w:marBottom w:val="0"/>
      <w:divBdr>
        <w:top w:val="none" w:sz="0" w:space="0" w:color="auto"/>
        <w:left w:val="none" w:sz="0" w:space="0" w:color="auto"/>
        <w:bottom w:val="none" w:sz="0" w:space="0" w:color="auto"/>
        <w:right w:val="none" w:sz="0" w:space="0" w:color="auto"/>
      </w:divBdr>
    </w:div>
    <w:div w:id="1186602708">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6939043">
      <w:bodyDiv w:val="1"/>
      <w:marLeft w:val="0"/>
      <w:marRight w:val="0"/>
      <w:marTop w:val="0"/>
      <w:marBottom w:val="0"/>
      <w:divBdr>
        <w:top w:val="none" w:sz="0" w:space="0" w:color="auto"/>
        <w:left w:val="none" w:sz="0" w:space="0" w:color="auto"/>
        <w:bottom w:val="none" w:sz="0" w:space="0" w:color="auto"/>
        <w:right w:val="none" w:sz="0" w:space="0" w:color="auto"/>
      </w:divBdr>
    </w:div>
    <w:div w:id="1186946763">
      <w:bodyDiv w:val="1"/>
      <w:marLeft w:val="0"/>
      <w:marRight w:val="0"/>
      <w:marTop w:val="0"/>
      <w:marBottom w:val="0"/>
      <w:divBdr>
        <w:top w:val="none" w:sz="0" w:space="0" w:color="auto"/>
        <w:left w:val="none" w:sz="0" w:space="0" w:color="auto"/>
        <w:bottom w:val="none" w:sz="0" w:space="0" w:color="auto"/>
        <w:right w:val="none" w:sz="0" w:space="0" w:color="auto"/>
      </w:divBdr>
    </w:div>
    <w:div w:id="1187017255">
      <w:bodyDiv w:val="1"/>
      <w:marLeft w:val="0"/>
      <w:marRight w:val="0"/>
      <w:marTop w:val="0"/>
      <w:marBottom w:val="0"/>
      <w:divBdr>
        <w:top w:val="none" w:sz="0" w:space="0" w:color="auto"/>
        <w:left w:val="none" w:sz="0" w:space="0" w:color="auto"/>
        <w:bottom w:val="none" w:sz="0" w:space="0" w:color="auto"/>
        <w:right w:val="none" w:sz="0" w:space="0" w:color="auto"/>
      </w:divBdr>
    </w:div>
    <w:div w:id="1187131581">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598055">
      <w:bodyDiv w:val="1"/>
      <w:marLeft w:val="0"/>
      <w:marRight w:val="0"/>
      <w:marTop w:val="0"/>
      <w:marBottom w:val="0"/>
      <w:divBdr>
        <w:top w:val="none" w:sz="0" w:space="0" w:color="auto"/>
        <w:left w:val="none" w:sz="0" w:space="0" w:color="auto"/>
        <w:bottom w:val="none" w:sz="0" w:space="0" w:color="auto"/>
        <w:right w:val="none" w:sz="0" w:space="0" w:color="auto"/>
      </w:divBdr>
    </w:div>
    <w:div w:id="1187644116">
      <w:bodyDiv w:val="1"/>
      <w:marLeft w:val="0"/>
      <w:marRight w:val="0"/>
      <w:marTop w:val="0"/>
      <w:marBottom w:val="0"/>
      <w:divBdr>
        <w:top w:val="none" w:sz="0" w:space="0" w:color="auto"/>
        <w:left w:val="none" w:sz="0" w:space="0" w:color="auto"/>
        <w:bottom w:val="none" w:sz="0" w:space="0" w:color="auto"/>
        <w:right w:val="none" w:sz="0" w:space="0" w:color="auto"/>
      </w:divBdr>
    </w:div>
    <w:div w:id="1187672304">
      <w:bodyDiv w:val="1"/>
      <w:marLeft w:val="0"/>
      <w:marRight w:val="0"/>
      <w:marTop w:val="0"/>
      <w:marBottom w:val="0"/>
      <w:divBdr>
        <w:top w:val="none" w:sz="0" w:space="0" w:color="auto"/>
        <w:left w:val="none" w:sz="0" w:space="0" w:color="auto"/>
        <w:bottom w:val="none" w:sz="0" w:space="0" w:color="auto"/>
        <w:right w:val="none" w:sz="0" w:space="0" w:color="auto"/>
      </w:divBdr>
    </w:div>
    <w:div w:id="1187715860">
      <w:bodyDiv w:val="1"/>
      <w:marLeft w:val="0"/>
      <w:marRight w:val="0"/>
      <w:marTop w:val="0"/>
      <w:marBottom w:val="0"/>
      <w:divBdr>
        <w:top w:val="none" w:sz="0" w:space="0" w:color="auto"/>
        <w:left w:val="none" w:sz="0" w:space="0" w:color="auto"/>
        <w:bottom w:val="none" w:sz="0" w:space="0" w:color="auto"/>
        <w:right w:val="none" w:sz="0" w:space="0" w:color="auto"/>
      </w:divBdr>
    </w:div>
    <w:div w:id="1187913638">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7988290">
      <w:bodyDiv w:val="1"/>
      <w:marLeft w:val="0"/>
      <w:marRight w:val="0"/>
      <w:marTop w:val="0"/>
      <w:marBottom w:val="0"/>
      <w:divBdr>
        <w:top w:val="none" w:sz="0" w:space="0" w:color="auto"/>
        <w:left w:val="none" w:sz="0" w:space="0" w:color="auto"/>
        <w:bottom w:val="none" w:sz="0" w:space="0" w:color="auto"/>
        <w:right w:val="none" w:sz="0" w:space="0" w:color="auto"/>
      </w:divBdr>
    </w:div>
    <w:div w:id="1188062172">
      <w:bodyDiv w:val="1"/>
      <w:marLeft w:val="0"/>
      <w:marRight w:val="0"/>
      <w:marTop w:val="0"/>
      <w:marBottom w:val="0"/>
      <w:divBdr>
        <w:top w:val="none" w:sz="0" w:space="0" w:color="auto"/>
        <w:left w:val="none" w:sz="0" w:space="0" w:color="auto"/>
        <w:bottom w:val="none" w:sz="0" w:space="0" w:color="auto"/>
        <w:right w:val="none" w:sz="0" w:space="0" w:color="auto"/>
      </w:divBdr>
    </w:div>
    <w:div w:id="1188175199">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299140">
      <w:bodyDiv w:val="1"/>
      <w:marLeft w:val="0"/>
      <w:marRight w:val="0"/>
      <w:marTop w:val="0"/>
      <w:marBottom w:val="0"/>
      <w:divBdr>
        <w:top w:val="none" w:sz="0" w:space="0" w:color="auto"/>
        <w:left w:val="none" w:sz="0" w:space="0" w:color="auto"/>
        <w:bottom w:val="none" w:sz="0" w:space="0" w:color="auto"/>
        <w:right w:val="none" w:sz="0" w:space="0" w:color="auto"/>
      </w:divBdr>
    </w:div>
    <w:div w:id="1188368993">
      <w:bodyDiv w:val="1"/>
      <w:marLeft w:val="0"/>
      <w:marRight w:val="0"/>
      <w:marTop w:val="0"/>
      <w:marBottom w:val="0"/>
      <w:divBdr>
        <w:top w:val="none" w:sz="0" w:space="0" w:color="auto"/>
        <w:left w:val="none" w:sz="0" w:space="0" w:color="auto"/>
        <w:bottom w:val="none" w:sz="0" w:space="0" w:color="auto"/>
        <w:right w:val="none" w:sz="0" w:space="0" w:color="auto"/>
      </w:divBdr>
    </w:div>
    <w:div w:id="118844889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8562885">
      <w:bodyDiv w:val="1"/>
      <w:marLeft w:val="0"/>
      <w:marRight w:val="0"/>
      <w:marTop w:val="0"/>
      <w:marBottom w:val="0"/>
      <w:divBdr>
        <w:top w:val="none" w:sz="0" w:space="0" w:color="auto"/>
        <w:left w:val="none" w:sz="0" w:space="0" w:color="auto"/>
        <w:bottom w:val="none" w:sz="0" w:space="0" w:color="auto"/>
        <w:right w:val="none" w:sz="0" w:space="0" w:color="auto"/>
      </w:divBdr>
    </w:div>
    <w:div w:id="1188563349">
      <w:bodyDiv w:val="1"/>
      <w:marLeft w:val="0"/>
      <w:marRight w:val="0"/>
      <w:marTop w:val="0"/>
      <w:marBottom w:val="0"/>
      <w:divBdr>
        <w:top w:val="none" w:sz="0" w:space="0" w:color="auto"/>
        <w:left w:val="none" w:sz="0" w:space="0" w:color="auto"/>
        <w:bottom w:val="none" w:sz="0" w:space="0" w:color="auto"/>
        <w:right w:val="none" w:sz="0" w:space="0" w:color="auto"/>
      </w:divBdr>
    </w:div>
    <w:div w:id="1188637908">
      <w:bodyDiv w:val="1"/>
      <w:marLeft w:val="0"/>
      <w:marRight w:val="0"/>
      <w:marTop w:val="0"/>
      <w:marBottom w:val="0"/>
      <w:divBdr>
        <w:top w:val="none" w:sz="0" w:space="0" w:color="auto"/>
        <w:left w:val="none" w:sz="0" w:space="0" w:color="auto"/>
        <w:bottom w:val="none" w:sz="0" w:space="0" w:color="auto"/>
        <w:right w:val="none" w:sz="0" w:space="0" w:color="auto"/>
      </w:divBdr>
    </w:div>
    <w:div w:id="1188643740">
      <w:bodyDiv w:val="1"/>
      <w:marLeft w:val="0"/>
      <w:marRight w:val="0"/>
      <w:marTop w:val="0"/>
      <w:marBottom w:val="0"/>
      <w:divBdr>
        <w:top w:val="none" w:sz="0" w:space="0" w:color="auto"/>
        <w:left w:val="none" w:sz="0" w:space="0" w:color="auto"/>
        <w:bottom w:val="none" w:sz="0" w:space="0" w:color="auto"/>
        <w:right w:val="none" w:sz="0" w:space="0" w:color="auto"/>
      </w:divBdr>
    </w:div>
    <w:div w:id="1189102153">
      <w:bodyDiv w:val="1"/>
      <w:marLeft w:val="0"/>
      <w:marRight w:val="0"/>
      <w:marTop w:val="0"/>
      <w:marBottom w:val="0"/>
      <w:divBdr>
        <w:top w:val="none" w:sz="0" w:space="0" w:color="auto"/>
        <w:left w:val="none" w:sz="0" w:space="0" w:color="auto"/>
        <w:bottom w:val="none" w:sz="0" w:space="0" w:color="auto"/>
        <w:right w:val="none" w:sz="0" w:space="0" w:color="auto"/>
      </w:divBdr>
    </w:div>
    <w:div w:id="1189225116">
      <w:bodyDiv w:val="1"/>
      <w:marLeft w:val="0"/>
      <w:marRight w:val="0"/>
      <w:marTop w:val="0"/>
      <w:marBottom w:val="0"/>
      <w:divBdr>
        <w:top w:val="none" w:sz="0" w:space="0" w:color="auto"/>
        <w:left w:val="none" w:sz="0" w:space="0" w:color="auto"/>
        <w:bottom w:val="none" w:sz="0" w:space="0" w:color="auto"/>
        <w:right w:val="none" w:sz="0" w:space="0" w:color="auto"/>
      </w:divBdr>
    </w:div>
    <w:div w:id="1189375078">
      <w:bodyDiv w:val="1"/>
      <w:marLeft w:val="0"/>
      <w:marRight w:val="0"/>
      <w:marTop w:val="0"/>
      <w:marBottom w:val="0"/>
      <w:divBdr>
        <w:top w:val="none" w:sz="0" w:space="0" w:color="auto"/>
        <w:left w:val="none" w:sz="0" w:space="0" w:color="auto"/>
        <w:bottom w:val="none" w:sz="0" w:space="0" w:color="auto"/>
        <w:right w:val="none" w:sz="0" w:space="0" w:color="auto"/>
      </w:divBdr>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78923">
      <w:bodyDiv w:val="1"/>
      <w:marLeft w:val="0"/>
      <w:marRight w:val="0"/>
      <w:marTop w:val="0"/>
      <w:marBottom w:val="0"/>
      <w:divBdr>
        <w:top w:val="none" w:sz="0" w:space="0" w:color="auto"/>
        <w:left w:val="none" w:sz="0" w:space="0" w:color="auto"/>
        <w:bottom w:val="none" w:sz="0" w:space="0" w:color="auto"/>
        <w:right w:val="none" w:sz="0" w:space="0" w:color="auto"/>
      </w:divBdr>
    </w:div>
    <w:div w:id="1189680397">
      <w:bodyDiv w:val="1"/>
      <w:marLeft w:val="0"/>
      <w:marRight w:val="0"/>
      <w:marTop w:val="0"/>
      <w:marBottom w:val="0"/>
      <w:divBdr>
        <w:top w:val="none" w:sz="0" w:space="0" w:color="auto"/>
        <w:left w:val="none" w:sz="0" w:space="0" w:color="auto"/>
        <w:bottom w:val="none" w:sz="0" w:space="0" w:color="auto"/>
        <w:right w:val="none" w:sz="0" w:space="0" w:color="auto"/>
      </w:divBdr>
    </w:div>
    <w:div w:id="1189760705">
      <w:bodyDiv w:val="1"/>
      <w:marLeft w:val="0"/>
      <w:marRight w:val="0"/>
      <w:marTop w:val="0"/>
      <w:marBottom w:val="0"/>
      <w:divBdr>
        <w:top w:val="none" w:sz="0" w:space="0" w:color="auto"/>
        <w:left w:val="none" w:sz="0" w:space="0" w:color="auto"/>
        <w:bottom w:val="none" w:sz="0" w:space="0" w:color="auto"/>
        <w:right w:val="none" w:sz="0" w:space="0" w:color="auto"/>
      </w:divBdr>
    </w:div>
    <w:div w:id="1189951497">
      <w:bodyDiv w:val="1"/>
      <w:marLeft w:val="0"/>
      <w:marRight w:val="0"/>
      <w:marTop w:val="0"/>
      <w:marBottom w:val="0"/>
      <w:divBdr>
        <w:top w:val="none" w:sz="0" w:space="0" w:color="auto"/>
        <w:left w:val="none" w:sz="0" w:space="0" w:color="auto"/>
        <w:bottom w:val="none" w:sz="0" w:space="0" w:color="auto"/>
        <w:right w:val="none" w:sz="0" w:space="0" w:color="auto"/>
      </w:divBdr>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022596">
      <w:bodyDiv w:val="1"/>
      <w:marLeft w:val="0"/>
      <w:marRight w:val="0"/>
      <w:marTop w:val="0"/>
      <w:marBottom w:val="0"/>
      <w:divBdr>
        <w:top w:val="none" w:sz="0" w:space="0" w:color="auto"/>
        <w:left w:val="none" w:sz="0" w:space="0" w:color="auto"/>
        <w:bottom w:val="none" w:sz="0" w:space="0" w:color="auto"/>
        <w:right w:val="none" w:sz="0" w:space="0" w:color="auto"/>
      </w:divBdr>
    </w:div>
    <w:div w:id="1190222535">
      <w:bodyDiv w:val="1"/>
      <w:marLeft w:val="0"/>
      <w:marRight w:val="0"/>
      <w:marTop w:val="0"/>
      <w:marBottom w:val="0"/>
      <w:divBdr>
        <w:top w:val="none" w:sz="0" w:space="0" w:color="auto"/>
        <w:left w:val="none" w:sz="0" w:space="0" w:color="auto"/>
        <w:bottom w:val="none" w:sz="0" w:space="0" w:color="auto"/>
        <w:right w:val="none" w:sz="0" w:space="0" w:color="auto"/>
      </w:divBdr>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65709">
      <w:bodyDiv w:val="1"/>
      <w:marLeft w:val="0"/>
      <w:marRight w:val="0"/>
      <w:marTop w:val="0"/>
      <w:marBottom w:val="0"/>
      <w:divBdr>
        <w:top w:val="none" w:sz="0" w:space="0" w:color="auto"/>
        <w:left w:val="none" w:sz="0" w:space="0" w:color="auto"/>
        <w:bottom w:val="none" w:sz="0" w:space="0" w:color="auto"/>
        <w:right w:val="none" w:sz="0" w:space="0" w:color="auto"/>
      </w:divBdr>
    </w:div>
    <w:div w:id="1190293240">
      <w:bodyDiv w:val="1"/>
      <w:marLeft w:val="0"/>
      <w:marRight w:val="0"/>
      <w:marTop w:val="0"/>
      <w:marBottom w:val="0"/>
      <w:divBdr>
        <w:top w:val="none" w:sz="0" w:space="0" w:color="auto"/>
        <w:left w:val="none" w:sz="0" w:space="0" w:color="auto"/>
        <w:bottom w:val="none" w:sz="0" w:space="0" w:color="auto"/>
        <w:right w:val="none" w:sz="0" w:space="0" w:color="auto"/>
      </w:divBdr>
    </w:div>
    <w:div w:id="1190341597">
      <w:bodyDiv w:val="1"/>
      <w:marLeft w:val="0"/>
      <w:marRight w:val="0"/>
      <w:marTop w:val="0"/>
      <w:marBottom w:val="0"/>
      <w:divBdr>
        <w:top w:val="none" w:sz="0" w:space="0" w:color="auto"/>
        <w:left w:val="none" w:sz="0" w:space="0" w:color="auto"/>
        <w:bottom w:val="none" w:sz="0" w:space="0" w:color="auto"/>
        <w:right w:val="none" w:sz="0" w:space="0" w:color="auto"/>
      </w:divBdr>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84869">
      <w:bodyDiv w:val="1"/>
      <w:marLeft w:val="0"/>
      <w:marRight w:val="0"/>
      <w:marTop w:val="0"/>
      <w:marBottom w:val="0"/>
      <w:divBdr>
        <w:top w:val="none" w:sz="0" w:space="0" w:color="auto"/>
        <w:left w:val="none" w:sz="0" w:space="0" w:color="auto"/>
        <w:bottom w:val="none" w:sz="0" w:space="0" w:color="auto"/>
        <w:right w:val="none" w:sz="0" w:space="0" w:color="auto"/>
      </w:divBdr>
    </w:div>
    <w:div w:id="1190869965">
      <w:bodyDiv w:val="1"/>
      <w:marLeft w:val="0"/>
      <w:marRight w:val="0"/>
      <w:marTop w:val="0"/>
      <w:marBottom w:val="0"/>
      <w:divBdr>
        <w:top w:val="none" w:sz="0" w:space="0" w:color="auto"/>
        <w:left w:val="none" w:sz="0" w:space="0" w:color="auto"/>
        <w:bottom w:val="none" w:sz="0" w:space="0" w:color="auto"/>
        <w:right w:val="none" w:sz="0" w:space="0" w:color="auto"/>
      </w:divBdr>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1603209">
      <w:bodyDiv w:val="1"/>
      <w:marLeft w:val="0"/>
      <w:marRight w:val="0"/>
      <w:marTop w:val="0"/>
      <w:marBottom w:val="0"/>
      <w:divBdr>
        <w:top w:val="none" w:sz="0" w:space="0" w:color="auto"/>
        <w:left w:val="none" w:sz="0" w:space="0" w:color="auto"/>
        <w:bottom w:val="none" w:sz="0" w:space="0" w:color="auto"/>
        <w:right w:val="none" w:sz="0" w:space="0" w:color="auto"/>
      </w:divBdr>
    </w:div>
    <w:div w:id="1191996668">
      <w:bodyDiv w:val="1"/>
      <w:marLeft w:val="0"/>
      <w:marRight w:val="0"/>
      <w:marTop w:val="0"/>
      <w:marBottom w:val="0"/>
      <w:divBdr>
        <w:top w:val="none" w:sz="0" w:space="0" w:color="auto"/>
        <w:left w:val="none" w:sz="0" w:space="0" w:color="auto"/>
        <w:bottom w:val="none" w:sz="0" w:space="0" w:color="auto"/>
        <w:right w:val="none" w:sz="0" w:space="0" w:color="auto"/>
      </w:divBdr>
    </w:div>
    <w:div w:id="1192035069">
      <w:bodyDiv w:val="1"/>
      <w:marLeft w:val="0"/>
      <w:marRight w:val="0"/>
      <w:marTop w:val="0"/>
      <w:marBottom w:val="0"/>
      <w:divBdr>
        <w:top w:val="none" w:sz="0" w:space="0" w:color="auto"/>
        <w:left w:val="none" w:sz="0" w:space="0" w:color="auto"/>
        <w:bottom w:val="none" w:sz="0" w:space="0" w:color="auto"/>
        <w:right w:val="none" w:sz="0" w:space="0" w:color="auto"/>
      </w:divBdr>
    </w:div>
    <w:div w:id="1192181035">
      <w:bodyDiv w:val="1"/>
      <w:marLeft w:val="0"/>
      <w:marRight w:val="0"/>
      <w:marTop w:val="0"/>
      <w:marBottom w:val="0"/>
      <w:divBdr>
        <w:top w:val="none" w:sz="0" w:space="0" w:color="auto"/>
        <w:left w:val="none" w:sz="0" w:space="0" w:color="auto"/>
        <w:bottom w:val="none" w:sz="0" w:space="0" w:color="auto"/>
        <w:right w:val="none" w:sz="0" w:space="0" w:color="auto"/>
      </w:divBdr>
    </w:div>
    <w:div w:id="1192182553">
      <w:bodyDiv w:val="1"/>
      <w:marLeft w:val="0"/>
      <w:marRight w:val="0"/>
      <w:marTop w:val="0"/>
      <w:marBottom w:val="0"/>
      <w:divBdr>
        <w:top w:val="none" w:sz="0" w:space="0" w:color="auto"/>
        <w:left w:val="none" w:sz="0" w:space="0" w:color="auto"/>
        <w:bottom w:val="none" w:sz="0" w:space="0" w:color="auto"/>
        <w:right w:val="none" w:sz="0" w:space="0" w:color="auto"/>
      </w:divBdr>
    </w:div>
    <w:div w:id="1192298545">
      <w:bodyDiv w:val="1"/>
      <w:marLeft w:val="0"/>
      <w:marRight w:val="0"/>
      <w:marTop w:val="0"/>
      <w:marBottom w:val="0"/>
      <w:divBdr>
        <w:top w:val="none" w:sz="0" w:space="0" w:color="auto"/>
        <w:left w:val="none" w:sz="0" w:space="0" w:color="auto"/>
        <w:bottom w:val="none" w:sz="0" w:space="0" w:color="auto"/>
        <w:right w:val="none" w:sz="0" w:space="0" w:color="auto"/>
      </w:divBdr>
    </w:div>
    <w:div w:id="1192494408">
      <w:bodyDiv w:val="1"/>
      <w:marLeft w:val="0"/>
      <w:marRight w:val="0"/>
      <w:marTop w:val="0"/>
      <w:marBottom w:val="0"/>
      <w:divBdr>
        <w:top w:val="none" w:sz="0" w:space="0" w:color="auto"/>
        <w:left w:val="none" w:sz="0" w:space="0" w:color="auto"/>
        <w:bottom w:val="none" w:sz="0" w:space="0" w:color="auto"/>
        <w:right w:val="none" w:sz="0" w:space="0" w:color="auto"/>
      </w:divBdr>
    </w:div>
    <w:div w:id="1192694582">
      <w:bodyDiv w:val="1"/>
      <w:marLeft w:val="0"/>
      <w:marRight w:val="0"/>
      <w:marTop w:val="0"/>
      <w:marBottom w:val="0"/>
      <w:divBdr>
        <w:top w:val="none" w:sz="0" w:space="0" w:color="auto"/>
        <w:left w:val="none" w:sz="0" w:space="0" w:color="auto"/>
        <w:bottom w:val="none" w:sz="0" w:space="0" w:color="auto"/>
        <w:right w:val="none" w:sz="0" w:space="0" w:color="auto"/>
      </w:divBdr>
    </w:div>
    <w:div w:id="1192844805">
      <w:bodyDiv w:val="1"/>
      <w:marLeft w:val="0"/>
      <w:marRight w:val="0"/>
      <w:marTop w:val="0"/>
      <w:marBottom w:val="0"/>
      <w:divBdr>
        <w:top w:val="none" w:sz="0" w:space="0" w:color="auto"/>
        <w:left w:val="none" w:sz="0" w:space="0" w:color="auto"/>
        <w:bottom w:val="none" w:sz="0" w:space="0" w:color="auto"/>
        <w:right w:val="none" w:sz="0" w:space="0" w:color="auto"/>
      </w:divBdr>
    </w:div>
    <w:div w:id="1192958794">
      <w:bodyDiv w:val="1"/>
      <w:marLeft w:val="0"/>
      <w:marRight w:val="0"/>
      <w:marTop w:val="0"/>
      <w:marBottom w:val="0"/>
      <w:divBdr>
        <w:top w:val="none" w:sz="0" w:space="0" w:color="auto"/>
        <w:left w:val="none" w:sz="0" w:space="0" w:color="auto"/>
        <w:bottom w:val="none" w:sz="0" w:space="0" w:color="auto"/>
        <w:right w:val="none" w:sz="0" w:space="0" w:color="auto"/>
      </w:divBdr>
    </w:div>
    <w:div w:id="1192958991">
      <w:bodyDiv w:val="1"/>
      <w:marLeft w:val="0"/>
      <w:marRight w:val="0"/>
      <w:marTop w:val="0"/>
      <w:marBottom w:val="0"/>
      <w:divBdr>
        <w:top w:val="none" w:sz="0" w:space="0" w:color="auto"/>
        <w:left w:val="none" w:sz="0" w:space="0" w:color="auto"/>
        <w:bottom w:val="none" w:sz="0" w:space="0" w:color="auto"/>
        <w:right w:val="none" w:sz="0" w:space="0" w:color="auto"/>
      </w:divBdr>
    </w:div>
    <w:div w:id="1193298070">
      <w:bodyDiv w:val="1"/>
      <w:marLeft w:val="0"/>
      <w:marRight w:val="0"/>
      <w:marTop w:val="0"/>
      <w:marBottom w:val="0"/>
      <w:divBdr>
        <w:top w:val="none" w:sz="0" w:space="0" w:color="auto"/>
        <w:left w:val="none" w:sz="0" w:space="0" w:color="auto"/>
        <w:bottom w:val="none" w:sz="0" w:space="0" w:color="auto"/>
        <w:right w:val="none" w:sz="0" w:space="0" w:color="auto"/>
      </w:divBdr>
    </w:div>
    <w:div w:id="1193375129">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617139">
      <w:bodyDiv w:val="1"/>
      <w:marLeft w:val="0"/>
      <w:marRight w:val="0"/>
      <w:marTop w:val="0"/>
      <w:marBottom w:val="0"/>
      <w:divBdr>
        <w:top w:val="none" w:sz="0" w:space="0" w:color="auto"/>
        <w:left w:val="none" w:sz="0" w:space="0" w:color="auto"/>
        <w:bottom w:val="none" w:sz="0" w:space="0" w:color="auto"/>
        <w:right w:val="none" w:sz="0" w:space="0" w:color="auto"/>
      </w:divBdr>
    </w:div>
    <w:div w:id="1193686513">
      <w:bodyDiv w:val="1"/>
      <w:marLeft w:val="0"/>
      <w:marRight w:val="0"/>
      <w:marTop w:val="0"/>
      <w:marBottom w:val="0"/>
      <w:divBdr>
        <w:top w:val="none" w:sz="0" w:space="0" w:color="auto"/>
        <w:left w:val="none" w:sz="0" w:space="0" w:color="auto"/>
        <w:bottom w:val="none" w:sz="0" w:space="0" w:color="auto"/>
        <w:right w:val="none" w:sz="0" w:space="0" w:color="auto"/>
      </w:divBdr>
    </w:div>
    <w:div w:id="1193760633">
      <w:bodyDiv w:val="1"/>
      <w:marLeft w:val="0"/>
      <w:marRight w:val="0"/>
      <w:marTop w:val="0"/>
      <w:marBottom w:val="0"/>
      <w:divBdr>
        <w:top w:val="none" w:sz="0" w:space="0" w:color="auto"/>
        <w:left w:val="none" w:sz="0" w:space="0" w:color="auto"/>
        <w:bottom w:val="none" w:sz="0" w:space="0" w:color="auto"/>
        <w:right w:val="none" w:sz="0" w:space="0" w:color="auto"/>
      </w:divBdr>
    </w:div>
    <w:div w:id="1193761070">
      <w:bodyDiv w:val="1"/>
      <w:marLeft w:val="0"/>
      <w:marRight w:val="0"/>
      <w:marTop w:val="0"/>
      <w:marBottom w:val="0"/>
      <w:divBdr>
        <w:top w:val="none" w:sz="0" w:space="0" w:color="auto"/>
        <w:left w:val="none" w:sz="0" w:space="0" w:color="auto"/>
        <w:bottom w:val="none" w:sz="0" w:space="0" w:color="auto"/>
        <w:right w:val="none" w:sz="0" w:space="0" w:color="auto"/>
      </w:divBdr>
    </w:div>
    <w:div w:id="1193765683">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3811775">
      <w:bodyDiv w:val="1"/>
      <w:marLeft w:val="0"/>
      <w:marRight w:val="0"/>
      <w:marTop w:val="0"/>
      <w:marBottom w:val="0"/>
      <w:divBdr>
        <w:top w:val="none" w:sz="0" w:space="0" w:color="auto"/>
        <w:left w:val="none" w:sz="0" w:space="0" w:color="auto"/>
        <w:bottom w:val="none" w:sz="0" w:space="0" w:color="auto"/>
        <w:right w:val="none" w:sz="0" w:space="0" w:color="auto"/>
      </w:divBdr>
    </w:div>
    <w:div w:id="1193835723">
      <w:bodyDiv w:val="1"/>
      <w:marLeft w:val="0"/>
      <w:marRight w:val="0"/>
      <w:marTop w:val="0"/>
      <w:marBottom w:val="0"/>
      <w:divBdr>
        <w:top w:val="none" w:sz="0" w:space="0" w:color="auto"/>
        <w:left w:val="none" w:sz="0" w:space="0" w:color="auto"/>
        <w:bottom w:val="none" w:sz="0" w:space="0" w:color="auto"/>
        <w:right w:val="none" w:sz="0" w:space="0" w:color="auto"/>
      </w:divBdr>
    </w:div>
    <w:div w:id="1194222100">
      <w:bodyDiv w:val="1"/>
      <w:marLeft w:val="0"/>
      <w:marRight w:val="0"/>
      <w:marTop w:val="0"/>
      <w:marBottom w:val="0"/>
      <w:divBdr>
        <w:top w:val="none" w:sz="0" w:space="0" w:color="auto"/>
        <w:left w:val="none" w:sz="0" w:space="0" w:color="auto"/>
        <w:bottom w:val="none" w:sz="0" w:space="0" w:color="auto"/>
        <w:right w:val="none" w:sz="0" w:space="0" w:color="auto"/>
      </w:divBdr>
    </w:div>
    <w:div w:id="1194265317">
      <w:bodyDiv w:val="1"/>
      <w:marLeft w:val="0"/>
      <w:marRight w:val="0"/>
      <w:marTop w:val="0"/>
      <w:marBottom w:val="0"/>
      <w:divBdr>
        <w:top w:val="none" w:sz="0" w:space="0" w:color="auto"/>
        <w:left w:val="none" w:sz="0" w:space="0" w:color="auto"/>
        <w:bottom w:val="none" w:sz="0" w:space="0" w:color="auto"/>
        <w:right w:val="none" w:sz="0" w:space="0" w:color="auto"/>
      </w:divBdr>
    </w:div>
    <w:div w:id="1194422191">
      <w:bodyDiv w:val="1"/>
      <w:marLeft w:val="0"/>
      <w:marRight w:val="0"/>
      <w:marTop w:val="0"/>
      <w:marBottom w:val="0"/>
      <w:divBdr>
        <w:top w:val="none" w:sz="0" w:space="0" w:color="auto"/>
        <w:left w:val="none" w:sz="0" w:space="0" w:color="auto"/>
        <w:bottom w:val="none" w:sz="0" w:space="0" w:color="auto"/>
        <w:right w:val="none" w:sz="0" w:space="0" w:color="auto"/>
      </w:divBdr>
    </w:div>
    <w:div w:id="1194684681">
      <w:bodyDiv w:val="1"/>
      <w:marLeft w:val="0"/>
      <w:marRight w:val="0"/>
      <w:marTop w:val="0"/>
      <w:marBottom w:val="0"/>
      <w:divBdr>
        <w:top w:val="none" w:sz="0" w:space="0" w:color="auto"/>
        <w:left w:val="none" w:sz="0" w:space="0" w:color="auto"/>
        <w:bottom w:val="none" w:sz="0" w:space="0" w:color="auto"/>
        <w:right w:val="none" w:sz="0" w:space="0" w:color="auto"/>
      </w:divBdr>
    </w:div>
    <w:div w:id="1194811309">
      <w:bodyDiv w:val="1"/>
      <w:marLeft w:val="0"/>
      <w:marRight w:val="0"/>
      <w:marTop w:val="0"/>
      <w:marBottom w:val="0"/>
      <w:divBdr>
        <w:top w:val="none" w:sz="0" w:space="0" w:color="auto"/>
        <w:left w:val="none" w:sz="0" w:space="0" w:color="auto"/>
        <w:bottom w:val="none" w:sz="0" w:space="0" w:color="auto"/>
        <w:right w:val="none" w:sz="0" w:space="0" w:color="auto"/>
      </w:divBdr>
    </w:div>
    <w:div w:id="1194996746">
      <w:bodyDiv w:val="1"/>
      <w:marLeft w:val="0"/>
      <w:marRight w:val="0"/>
      <w:marTop w:val="0"/>
      <w:marBottom w:val="0"/>
      <w:divBdr>
        <w:top w:val="none" w:sz="0" w:space="0" w:color="auto"/>
        <w:left w:val="none" w:sz="0" w:space="0" w:color="auto"/>
        <w:bottom w:val="none" w:sz="0" w:space="0" w:color="auto"/>
        <w:right w:val="none" w:sz="0" w:space="0" w:color="auto"/>
      </w:divBdr>
    </w:div>
    <w:div w:id="1195121996">
      <w:bodyDiv w:val="1"/>
      <w:marLeft w:val="0"/>
      <w:marRight w:val="0"/>
      <w:marTop w:val="0"/>
      <w:marBottom w:val="0"/>
      <w:divBdr>
        <w:top w:val="none" w:sz="0" w:space="0" w:color="auto"/>
        <w:left w:val="none" w:sz="0" w:space="0" w:color="auto"/>
        <w:bottom w:val="none" w:sz="0" w:space="0" w:color="auto"/>
        <w:right w:val="none" w:sz="0" w:space="0" w:color="auto"/>
      </w:divBdr>
    </w:div>
    <w:div w:id="1195270415">
      <w:bodyDiv w:val="1"/>
      <w:marLeft w:val="0"/>
      <w:marRight w:val="0"/>
      <w:marTop w:val="0"/>
      <w:marBottom w:val="0"/>
      <w:divBdr>
        <w:top w:val="none" w:sz="0" w:space="0" w:color="auto"/>
        <w:left w:val="none" w:sz="0" w:space="0" w:color="auto"/>
        <w:bottom w:val="none" w:sz="0" w:space="0" w:color="auto"/>
        <w:right w:val="none" w:sz="0" w:space="0" w:color="auto"/>
      </w:divBdr>
    </w:div>
    <w:div w:id="1195386241">
      <w:bodyDiv w:val="1"/>
      <w:marLeft w:val="0"/>
      <w:marRight w:val="0"/>
      <w:marTop w:val="0"/>
      <w:marBottom w:val="0"/>
      <w:divBdr>
        <w:top w:val="none" w:sz="0" w:space="0" w:color="auto"/>
        <w:left w:val="none" w:sz="0" w:space="0" w:color="auto"/>
        <w:bottom w:val="none" w:sz="0" w:space="0" w:color="auto"/>
        <w:right w:val="none" w:sz="0" w:space="0" w:color="auto"/>
      </w:divBdr>
    </w:div>
    <w:div w:id="1195388546">
      <w:bodyDiv w:val="1"/>
      <w:marLeft w:val="0"/>
      <w:marRight w:val="0"/>
      <w:marTop w:val="0"/>
      <w:marBottom w:val="0"/>
      <w:divBdr>
        <w:top w:val="none" w:sz="0" w:space="0" w:color="auto"/>
        <w:left w:val="none" w:sz="0" w:space="0" w:color="auto"/>
        <w:bottom w:val="none" w:sz="0" w:space="0" w:color="auto"/>
        <w:right w:val="none" w:sz="0" w:space="0" w:color="auto"/>
      </w:divBdr>
    </w:div>
    <w:div w:id="1195459259">
      <w:bodyDiv w:val="1"/>
      <w:marLeft w:val="0"/>
      <w:marRight w:val="0"/>
      <w:marTop w:val="0"/>
      <w:marBottom w:val="0"/>
      <w:divBdr>
        <w:top w:val="none" w:sz="0" w:space="0" w:color="auto"/>
        <w:left w:val="none" w:sz="0" w:space="0" w:color="auto"/>
        <w:bottom w:val="none" w:sz="0" w:space="0" w:color="auto"/>
        <w:right w:val="none" w:sz="0" w:space="0" w:color="auto"/>
      </w:divBdr>
    </w:div>
    <w:div w:id="1195575904">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5730016">
      <w:bodyDiv w:val="1"/>
      <w:marLeft w:val="0"/>
      <w:marRight w:val="0"/>
      <w:marTop w:val="0"/>
      <w:marBottom w:val="0"/>
      <w:divBdr>
        <w:top w:val="none" w:sz="0" w:space="0" w:color="auto"/>
        <w:left w:val="none" w:sz="0" w:space="0" w:color="auto"/>
        <w:bottom w:val="none" w:sz="0" w:space="0" w:color="auto"/>
        <w:right w:val="none" w:sz="0" w:space="0" w:color="auto"/>
      </w:divBdr>
    </w:div>
    <w:div w:id="1195967884">
      <w:bodyDiv w:val="1"/>
      <w:marLeft w:val="0"/>
      <w:marRight w:val="0"/>
      <w:marTop w:val="0"/>
      <w:marBottom w:val="0"/>
      <w:divBdr>
        <w:top w:val="none" w:sz="0" w:space="0" w:color="auto"/>
        <w:left w:val="none" w:sz="0" w:space="0" w:color="auto"/>
        <w:bottom w:val="none" w:sz="0" w:space="0" w:color="auto"/>
        <w:right w:val="none" w:sz="0" w:space="0" w:color="auto"/>
      </w:divBdr>
    </w:div>
    <w:div w:id="119611344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89543">
      <w:bodyDiv w:val="1"/>
      <w:marLeft w:val="0"/>
      <w:marRight w:val="0"/>
      <w:marTop w:val="0"/>
      <w:marBottom w:val="0"/>
      <w:divBdr>
        <w:top w:val="none" w:sz="0" w:space="0" w:color="auto"/>
        <w:left w:val="none" w:sz="0" w:space="0" w:color="auto"/>
        <w:bottom w:val="none" w:sz="0" w:space="0" w:color="auto"/>
        <w:right w:val="none" w:sz="0" w:space="0" w:color="auto"/>
      </w:divBdr>
    </w:div>
    <w:div w:id="1196383859">
      <w:bodyDiv w:val="1"/>
      <w:marLeft w:val="0"/>
      <w:marRight w:val="0"/>
      <w:marTop w:val="0"/>
      <w:marBottom w:val="0"/>
      <w:divBdr>
        <w:top w:val="none" w:sz="0" w:space="0" w:color="auto"/>
        <w:left w:val="none" w:sz="0" w:space="0" w:color="auto"/>
        <w:bottom w:val="none" w:sz="0" w:space="0" w:color="auto"/>
        <w:right w:val="none" w:sz="0" w:space="0" w:color="auto"/>
      </w:divBdr>
    </w:div>
    <w:div w:id="1196430225">
      <w:bodyDiv w:val="1"/>
      <w:marLeft w:val="0"/>
      <w:marRight w:val="0"/>
      <w:marTop w:val="0"/>
      <w:marBottom w:val="0"/>
      <w:divBdr>
        <w:top w:val="none" w:sz="0" w:space="0" w:color="auto"/>
        <w:left w:val="none" w:sz="0" w:space="0" w:color="auto"/>
        <w:bottom w:val="none" w:sz="0" w:space="0" w:color="auto"/>
        <w:right w:val="none" w:sz="0" w:space="0" w:color="auto"/>
      </w:divBdr>
    </w:div>
    <w:div w:id="1196500708">
      <w:bodyDiv w:val="1"/>
      <w:marLeft w:val="0"/>
      <w:marRight w:val="0"/>
      <w:marTop w:val="0"/>
      <w:marBottom w:val="0"/>
      <w:divBdr>
        <w:top w:val="none" w:sz="0" w:space="0" w:color="auto"/>
        <w:left w:val="none" w:sz="0" w:space="0" w:color="auto"/>
        <w:bottom w:val="none" w:sz="0" w:space="0" w:color="auto"/>
        <w:right w:val="none" w:sz="0" w:space="0" w:color="auto"/>
      </w:divBdr>
    </w:div>
    <w:div w:id="1196579531">
      <w:bodyDiv w:val="1"/>
      <w:marLeft w:val="0"/>
      <w:marRight w:val="0"/>
      <w:marTop w:val="0"/>
      <w:marBottom w:val="0"/>
      <w:divBdr>
        <w:top w:val="none" w:sz="0" w:space="0" w:color="auto"/>
        <w:left w:val="none" w:sz="0" w:space="0" w:color="auto"/>
        <w:bottom w:val="none" w:sz="0" w:space="0" w:color="auto"/>
        <w:right w:val="none" w:sz="0" w:space="0" w:color="auto"/>
      </w:divBdr>
    </w:div>
    <w:div w:id="1196844509">
      <w:bodyDiv w:val="1"/>
      <w:marLeft w:val="0"/>
      <w:marRight w:val="0"/>
      <w:marTop w:val="0"/>
      <w:marBottom w:val="0"/>
      <w:divBdr>
        <w:top w:val="none" w:sz="0" w:space="0" w:color="auto"/>
        <w:left w:val="none" w:sz="0" w:space="0" w:color="auto"/>
        <w:bottom w:val="none" w:sz="0" w:space="0" w:color="auto"/>
        <w:right w:val="none" w:sz="0" w:space="0" w:color="auto"/>
      </w:divBdr>
    </w:div>
    <w:div w:id="1196851096">
      <w:bodyDiv w:val="1"/>
      <w:marLeft w:val="0"/>
      <w:marRight w:val="0"/>
      <w:marTop w:val="0"/>
      <w:marBottom w:val="0"/>
      <w:divBdr>
        <w:top w:val="none" w:sz="0" w:space="0" w:color="auto"/>
        <w:left w:val="none" w:sz="0" w:space="0" w:color="auto"/>
        <w:bottom w:val="none" w:sz="0" w:space="0" w:color="auto"/>
        <w:right w:val="none" w:sz="0" w:space="0" w:color="auto"/>
      </w:divBdr>
    </w:div>
    <w:div w:id="1196885611">
      <w:bodyDiv w:val="1"/>
      <w:marLeft w:val="0"/>
      <w:marRight w:val="0"/>
      <w:marTop w:val="0"/>
      <w:marBottom w:val="0"/>
      <w:divBdr>
        <w:top w:val="none" w:sz="0" w:space="0" w:color="auto"/>
        <w:left w:val="none" w:sz="0" w:space="0" w:color="auto"/>
        <w:bottom w:val="none" w:sz="0" w:space="0" w:color="auto"/>
        <w:right w:val="none" w:sz="0" w:space="0" w:color="auto"/>
      </w:divBdr>
    </w:div>
    <w:div w:id="1197162641">
      <w:bodyDiv w:val="1"/>
      <w:marLeft w:val="0"/>
      <w:marRight w:val="0"/>
      <w:marTop w:val="0"/>
      <w:marBottom w:val="0"/>
      <w:divBdr>
        <w:top w:val="none" w:sz="0" w:space="0" w:color="auto"/>
        <w:left w:val="none" w:sz="0" w:space="0" w:color="auto"/>
        <w:bottom w:val="none" w:sz="0" w:space="0" w:color="auto"/>
        <w:right w:val="none" w:sz="0" w:space="0" w:color="auto"/>
      </w:divBdr>
    </w:div>
    <w:div w:id="1197236151">
      <w:bodyDiv w:val="1"/>
      <w:marLeft w:val="0"/>
      <w:marRight w:val="0"/>
      <w:marTop w:val="0"/>
      <w:marBottom w:val="0"/>
      <w:divBdr>
        <w:top w:val="none" w:sz="0" w:space="0" w:color="auto"/>
        <w:left w:val="none" w:sz="0" w:space="0" w:color="auto"/>
        <w:bottom w:val="none" w:sz="0" w:space="0" w:color="auto"/>
        <w:right w:val="none" w:sz="0" w:space="0" w:color="auto"/>
      </w:divBdr>
    </w:div>
    <w:div w:id="1197500119">
      <w:bodyDiv w:val="1"/>
      <w:marLeft w:val="0"/>
      <w:marRight w:val="0"/>
      <w:marTop w:val="0"/>
      <w:marBottom w:val="0"/>
      <w:divBdr>
        <w:top w:val="none" w:sz="0" w:space="0" w:color="auto"/>
        <w:left w:val="none" w:sz="0" w:space="0" w:color="auto"/>
        <w:bottom w:val="none" w:sz="0" w:space="0" w:color="auto"/>
        <w:right w:val="none" w:sz="0" w:space="0" w:color="auto"/>
      </w:divBdr>
    </w:div>
    <w:div w:id="1197622717">
      <w:bodyDiv w:val="1"/>
      <w:marLeft w:val="0"/>
      <w:marRight w:val="0"/>
      <w:marTop w:val="0"/>
      <w:marBottom w:val="0"/>
      <w:divBdr>
        <w:top w:val="none" w:sz="0" w:space="0" w:color="auto"/>
        <w:left w:val="none" w:sz="0" w:space="0" w:color="auto"/>
        <w:bottom w:val="none" w:sz="0" w:space="0" w:color="auto"/>
        <w:right w:val="none" w:sz="0" w:space="0" w:color="auto"/>
      </w:divBdr>
    </w:div>
    <w:div w:id="1197695024">
      <w:bodyDiv w:val="1"/>
      <w:marLeft w:val="0"/>
      <w:marRight w:val="0"/>
      <w:marTop w:val="0"/>
      <w:marBottom w:val="0"/>
      <w:divBdr>
        <w:top w:val="none" w:sz="0" w:space="0" w:color="auto"/>
        <w:left w:val="none" w:sz="0" w:space="0" w:color="auto"/>
        <w:bottom w:val="none" w:sz="0" w:space="0" w:color="auto"/>
        <w:right w:val="none" w:sz="0" w:space="0" w:color="auto"/>
      </w:divBdr>
    </w:div>
    <w:div w:id="1197736289">
      <w:bodyDiv w:val="1"/>
      <w:marLeft w:val="0"/>
      <w:marRight w:val="0"/>
      <w:marTop w:val="0"/>
      <w:marBottom w:val="0"/>
      <w:divBdr>
        <w:top w:val="none" w:sz="0" w:space="0" w:color="auto"/>
        <w:left w:val="none" w:sz="0" w:space="0" w:color="auto"/>
        <w:bottom w:val="none" w:sz="0" w:space="0" w:color="auto"/>
        <w:right w:val="none" w:sz="0" w:space="0" w:color="auto"/>
      </w:divBdr>
    </w:div>
    <w:div w:id="1198008587">
      <w:bodyDiv w:val="1"/>
      <w:marLeft w:val="0"/>
      <w:marRight w:val="0"/>
      <w:marTop w:val="0"/>
      <w:marBottom w:val="0"/>
      <w:divBdr>
        <w:top w:val="none" w:sz="0" w:space="0" w:color="auto"/>
        <w:left w:val="none" w:sz="0" w:space="0" w:color="auto"/>
        <w:bottom w:val="none" w:sz="0" w:space="0" w:color="auto"/>
        <w:right w:val="none" w:sz="0" w:space="0" w:color="auto"/>
      </w:divBdr>
    </w:div>
    <w:div w:id="1198153850">
      <w:bodyDiv w:val="1"/>
      <w:marLeft w:val="0"/>
      <w:marRight w:val="0"/>
      <w:marTop w:val="0"/>
      <w:marBottom w:val="0"/>
      <w:divBdr>
        <w:top w:val="none" w:sz="0" w:space="0" w:color="auto"/>
        <w:left w:val="none" w:sz="0" w:space="0" w:color="auto"/>
        <w:bottom w:val="none" w:sz="0" w:space="0" w:color="auto"/>
        <w:right w:val="none" w:sz="0" w:space="0" w:color="auto"/>
      </w:divBdr>
    </w:div>
    <w:div w:id="1198198448">
      <w:bodyDiv w:val="1"/>
      <w:marLeft w:val="0"/>
      <w:marRight w:val="0"/>
      <w:marTop w:val="0"/>
      <w:marBottom w:val="0"/>
      <w:divBdr>
        <w:top w:val="none" w:sz="0" w:space="0" w:color="auto"/>
        <w:left w:val="none" w:sz="0" w:space="0" w:color="auto"/>
        <w:bottom w:val="none" w:sz="0" w:space="0" w:color="auto"/>
        <w:right w:val="none" w:sz="0" w:space="0" w:color="auto"/>
      </w:divBdr>
    </w:div>
    <w:div w:id="1198394811">
      <w:bodyDiv w:val="1"/>
      <w:marLeft w:val="0"/>
      <w:marRight w:val="0"/>
      <w:marTop w:val="0"/>
      <w:marBottom w:val="0"/>
      <w:divBdr>
        <w:top w:val="none" w:sz="0" w:space="0" w:color="auto"/>
        <w:left w:val="none" w:sz="0" w:space="0" w:color="auto"/>
        <w:bottom w:val="none" w:sz="0" w:space="0" w:color="auto"/>
        <w:right w:val="none" w:sz="0" w:space="0" w:color="auto"/>
      </w:divBdr>
    </w:div>
    <w:div w:id="1198464769">
      <w:bodyDiv w:val="1"/>
      <w:marLeft w:val="0"/>
      <w:marRight w:val="0"/>
      <w:marTop w:val="0"/>
      <w:marBottom w:val="0"/>
      <w:divBdr>
        <w:top w:val="none" w:sz="0" w:space="0" w:color="auto"/>
        <w:left w:val="none" w:sz="0" w:space="0" w:color="auto"/>
        <w:bottom w:val="none" w:sz="0" w:space="0" w:color="auto"/>
        <w:right w:val="none" w:sz="0" w:space="0" w:color="auto"/>
      </w:divBdr>
    </w:div>
    <w:div w:id="1198540281">
      <w:bodyDiv w:val="1"/>
      <w:marLeft w:val="0"/>
      <w:marRight w:val="0"/>
      <w:marTop w:val="0"/>
      <w:marBottom w:val="0"/>
      <w:divBdr>
        <w:top w:val="none" w:sz="0" w:space="0" w:color="auto"/>
        <w:left w:val="none" w:sz="0" w:space="0" w:color="auto"/>
        <w:bottom w:val="none" w:sz="0" w:space="0" w:color="auto"/>
        <w:right w:val="none" w:sz="0" w:space="0" w:color="auto"/>
      </w:divBdr>
    </w:div>
    <w:div w:id="1198544354">
      <w:bodyDiv w:val="1"/>
      <w:marLeft w:val="0"/>
      <w:marRight w:val="0"/>
      <w:marTop w:val="0"/>
      <w:marBottom w:val="0"/>
      <w:divBdr>
        <w:top w:val="none" w:sz="0" w:space="0" w:color="auto"/>
        <w:left w:val="none" w:sz="0" w:space="0" w:color="auto"/>
        <w:bottom w:val="none" w:sz="0" w:space="0" w:color="auto"/>
        <w:right w:val="none" w:sz="0" w:space="0" w:color="auto"/>
      </w:divBdr>
    </w:div>
    <w:div w:id="1198547567">
      <w:bodyDiv w:val="1"/>
      <w:marLeft w:val="0"/>
      <w:marRight w:val="0"/>
      <w:marTop w:val="0"/>
      <w:marBottom w:val="0"/>
      <w:divBdr>
        <w:top w:val="none" w:sz="0" w:space="0" w:color="auto"/>
        <w:left w:val="none" w:sz="0" w:space="0" w:color="auto"/>
        <w:bottom w:val="none" w:sz="0" w:space="0" w:color="auto"/>
        <w:right w:val="none" w:sz="0" w:space="0" w:color="auto"/>
      </w:divBdr>
    </w:div>
    <w:div w:id="1198661389">
      <w:bodyDiv w:val="1"/>
      <w:marLeft w:val="0"/>
      <w:marRight w:val="0"/>
      <w:marTop w:val="0"/>
      <w:marBottom w:val="0"/>
      <w:divBdr>
        <w:top w:val="none" w:sz="0" w:space="0" w:color="auto"/>
        <w:left w:val="none" w:sz="0" w:space="0" w:color="auto"/>
        <w:bottom w:val="none" w:sz="0" w:space="0" w:color="auto"/>
        <w:right w:val="none" w:sz="0" w:space="0" w:color="auto"/>
      </w:divBdr>
    </w:div>
    <w:div w:id="1198742757">
      <w:bodyDiv w:val="1"/>
      <w:marLeft w:val="0"/>
      <w:marRight w:val="0"/>
      <w:marTop w:val="0"/>
      <w:marBottom w:val="0"/>
      <w:divBdr>
        <w:top w:val="none" w:sz="0" w:space="0" w:color="auto"/>
        <w:left w:val="none" w:sz="0" w:space="0" w:color="auto"/>
        <w:bottom w:val="none" w:sz="0" w:space="0" w:color="auto"/>
        <w:right w:val="none" w:sz="0" w:space="0" w:color="auto"/>
      </w:divBdr>
    </w:div>
    <w:div w:id="1199009321">
      <w:bodyDiv w:val="1"/>
      <w:marLeft w:val="0"/>
      <w:marRight w:val="0"/>
      <w:marTop w:val="0"/>
      <w:marBottom w:val="0"/>
      <w:divBdr>
        <w:top w:val="none" w:sz="0" w:space="0" w:color="auto"/>
        <w:left w:val="none" w:sz="0" w:space="0" w:color="auto"/>
        <w:bottom w:val="none" w:sz="0" w:space="0" w:color="auto"/>
        <w:right w:val="none" w:sz="0" w:space="0" w:color="auto"/>
      </w:divBdr>
    </w:div>
    <w:div w:id="1199200027">
      <w:bodyDiv w:val="1"/>
      <w:marLeft w:val="0"/>
      <w:marRight w:val="0"/>
      <w:marTop w:val="0"/>
      <w:marBottom w:val="0"/>
      <w:divBdr>
        <w:top w:val="none" w:sz="0" w:space="0" w:color="auto"/>
        <w:left w:val="none" w:sz="0" w:space="0" w:color="auto"/>
        <w:bottom w:val="none" w:sz="0" w:space="0" w:color="auto"/>
        <w:right w:val="none" w:sz="0" w:space="0" w:color="auto"/>
      </w:divBdr>
    </w:div>
    <w:div w:id="1199203837">
      <w:bodyDiv w:val="1"/>
      <w:marLeft w:val="0"/>
      <w:marRight w:val="0"/>
      <w:marTop w:val="0"/>
      <w:marBottom w:val="0"/>
      <w:divBdr>
        <w:top w:val="none" w:sz="0" w:space="0" w:color="auto"/>
        <w:left w:val="none" w:sz="0" w:space="0" w:color="auto"/>
        <w:bottom w:val="none" w:sz="0" w:space="0" w:color="auto"/>
        <w:right w:val="none" w:sz="0" w:space="0" w:color="auto"/>
      </w:divBdr>
    </w:div>
    <w:div w:id="1199319331">
      <w:bodyDiv w:val="1"/>
      <w:marLeft w:val="0"/>
      <w:marRight w:val="0"/>
      <w:marTop w:val="0"/>
      <w:marBottom w:val="0"/>
      <w:divBdr>
        <w:top w:val="none" w:sz="0" w:space="0" w:color="auto"/>
        <w:left w:val="none" w:sz="0" w:space="0" w:color="auto"/>
        <w:bottom w:val="none" w:sz="0" w:space="0" w:color="auto"/>
        <w:right w:val="none" w:sz="0" w:space="0" w:color="auto"/>
      </w:divBdr>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199659794">
      <w:bodyDiv w:val="1"/>
      <w:marLeft w:val="0"/>
      <w:marRight w:val="0"/>
      <w:marTop w:val="0"/>
      <w:marBottom w:val="0"/>
      <w:divBdr>
        <w:top w:val="none" w:sz="0" w:space="0" w:color="auto"/>
        <w:left w:val="none" w:sz="0" w:space="0" w:color="auto"/>
        <w:bottom w:val="none" w:sz="0" w:space="0" w:color="auto"/>
        <w:right w:val="none" w:sz="0" w:space="0" w:color="auto"/>
      </w:divBdr>
    </w:div>
    <w:div w:id="1199709125">
      <w:bodyDiv w:val="1"/>
      <w:marLeft w:val="0"/>
      <w:marRight w:val="0"/>
      <w:marTop w:val="0"/>
      <w:marBottom w:val="0"/>
      <w:divBdr>
        <w:top w:val="none" w:sz="0" w:space="0" w:color="auto"/>
        <w:left w:val="none" w:sz="0" w:space="0" w:color="auto"/>
        <w:bottom w:val="none" w:sz="0" w:space="0" w:color="auto"/>
        <w:right w:val="none" w:sz="0" w:space="0" w:color="auto"/>
      </w:divBdr>
    </w:div>
    <w:div w:id="1199852348">
      <w:bodyDiv w:val="1"/>
      <w:marLeft w:val="0"/>
      <w:marRight w:val="0"/>
      <w:marTop w:val="0"/>
      <w:marBottom w:val="0"/>
      <w:divBdr>
        <w:top w:val="none" w:sz="0" w:space="0" w:color="auto"/>
        <w:left w:val="none" w:sz="0" w:space="0" w:color="auto"/>
        <w:bottom w:val="none" w:sz="0" w:space="0" w:color="auto"/>
        <w:right w:val="none" w:sz="0" w:space="0" w:color="auto"/>
      </w:divBdr>
    </w:div>
    <w:div w:id="1200243613">
      <w:bodyDiv w:val="1"/>
      <w:marLeft w:val="0"/>
      <w:marRight w:val="0"/>
      <w:marTop w:val="0"/>
      <w:marBottom w:val="0"/>
      <w:divBdr>
        <w:top w:val="none" w:sz="0" w:space="0" w:color="auto"/>
        <w:left w:val="none" w:sz="0" w:space="0" w:color="auto"/>
        <w:bottom w:val="none" w:sz="0" w:space="0" w:color="auto"/>
        <w:right w:val="none" w:sz="0" w:space="0" w:color="auto"/>
      </w:divBdr>
    </w:div>
    <w:div w:id="1200361889">
      <w:bodyDiv w:val="1"/>
      <w:marLeft w:val="0"/>
      <w:marRight w:val="0"/>
      <w:marTop w:val="0"/>
      <w:marBottom w:val="0"/>
      <w:divBdr>
        <w:top w:val="none" w:sz="0" w:space="0" w:color="auto"/>
        <w:left w:val="none" w:sz="0" w:space="0" w:color="auto"/>
        <w:bottom w:val="none" w:sz="0" w:space="0" w:color="auto"/>
        <w:right w:val="none" w:sz="0" w:space="0" w:color="auto"/>
      </w:divBdr>
    </w:div>
    <w:div w:id="1200699871">
      <w:bodyDiv w:val="1"/>
      <w:marLeft w:val="0"/>
      <w:marRight w:val="0"/>
      <w:marTop w:val="0"/>
      <w:marBottom w:val="0"/>
      <w:divBdr>
        <w:top w:val="none" w:sz="0" w:space="0" w:color="auto"/>
        <w:left w:val="none" w:sz="0" w:space="0" w:color="auto"/>
        <w:bottom w:val="none" w:sz="0" w:space="0" w:color="auto"/>
        <w:right w:val="none" w:sz="0" w:space="0" w:color="auto"/>
      </w:divBdr>
    </w:div>
    <w:div w:id="1200702881">
      <w:bodyDiv w:val="1"/>
      <w:marLeft w:val="0"/>
      <w:marRight w:val="0"/>
      <w:marTop w:val="0"/>
      <w:marBottom w:val="0"/>
      <w:divBdr>
        <w:top w:val="none" w:sz="0" w:space="0" w:color="auto"/>
        <w:left w:val="none" w:sz="0" w:space="0" w:color="auto"/>
        <w:bottom w:val="none" w:sz="0" w:space="0" w:color="auto"/>
        <w:right w:val="none" w:sz="0" w:space="0" w:color="auto"/>
      </w:divBdr>
    </w:div>
    <w:div w:id="1201015679">
      <w:bodyDiv w:val="1"/>
      <w:marLeft w:val="0"/>
      <w:marRight w:val="0"/>
      <w:marTop w:val="0"/>
      <w:marBottom w:val="0"/>
      <w:divBdr>
        <w:top w:val="none" w:sz="0" w:space="0" w:color="auto"/>
        <w:left w:val="none" w:sz="0" w:space="0" w:color="auto"/>
        <w:bottom w:val="none" w:sz="0" w:space="0" w:color="auto"/>
        <w:right w:val="none" w:sz="0" w:space="0" w:color="auto"/>
      </w:divBdr>
    </w:div>
    <w:div w:id="1201016125">
      <w:bodyDiv w:val="1"/>
      <w:marLeft w:val="0"/>
      <w:marRight w:val="0"/>
      <w:marTop w:val="0"/>
      <w:marBottom w:val="0"/>
      <w:divBdr>
        <w:top w:val="none" w:sz="0" w:space="0" w:color="auto"/>
        <w:left w:val="none" w:sz="0" w:space="0" w:color="auto"/>
        <w:bottom w:val="none" w:sz="0" w:space="0" w:color="auto"/>
        <w:right w:val="none" w:sz="0" w:space="0" w:color="auto"/>
      </w:divBdr>
    </w:div>
    <w:div w:id="1201169316">
      <w:bodyDiv w:val="1"/>
      <w:marLeft w:val="0"/>
      <w:marRight w:val="0"/>
      <w:marTop w:val="0"/>
      <w:marBottom w:val="0"/>
      <w:divBdr>
        <w:top w:val="none" w:sz="0" w:space="0" w:color="auto"/>
        <w:left w:val="none" w:sz="0" w:space="0" w:color="auto"/>
        <w:bottom w:val="none" w:sz="0" w:space="0" w:color="auto"/>
        <w:right w:val="none" w:sz="0" w:space="0" w:color="auto"/>
      </w:divBdr>
    </w:div>
    <w:div w:id="1201552988">
      <w:bodyDiv w:val="1"/>
      <w:marLeft w:val="0"/>
      <w:marRight w:val="0"/>
      <w:marTop w:val="0"/>
      <w:marBottom w:val="0"/>
      <w:divBdr>
        <w:top w:val="none" w:sz="0" w:space="0" w:color="auto"/>
        <w:left w:val="none" w:sz="0" w:space="0" w:color="auto"/>
        <w:bottom w:val="none" w:sz="0" w:space="0" w:color="auto"/>
        <w:right w:val="none" w:sz="0" w:space="0" w:color="auto"/>
      </w:divBdr>
    </w:div>
    <w:div w:id="1201671856">
      <w:bodyDiv w:val="1"/>
      <w:marLeft w:val="0"/>
      <w:marRight w:val="0"/>
      <w:marTop w:val="0"/>
      <w:marBottom w:val="0"/>
      <w:divBdr>
        <w:top w:val="none" w:sz="0" w:space="0" w:color="auto"/>
        <w:left w:val="none" w:sz="0" w:space="0" w:color="auto"/>
        <w:bottom w:val="none" w:sz="0" w:space="0" w:color="auto"/>
        <w:right w:val="none" w:sz="0" w:space="0" w:color="auto"/>
      </w:divBdr>
    </w:div>
    <w:div w:id="1201741812">
      <w:bodyDiv w:val="1"/>
      <w:marLeft w:val="0"/>
      <w:marRight w:val="0"/>
      <w:marTop w:val="0"/>
      <w:marBottom w:val="0"/>
      <w:divBdr>
        <w:top w:val="none" w:sz="0" w:space="0" w:color="auto"/>
        <w:left w:val="none" w:sz="0" w:space="0" w:color="auto"/>
        <w:bottom w:val="none" w:sz="0" w:space="0" w:color="auto"/>
        <w:right w:val="none" w:sz="0" w:space="0" w:color="auto"/>
      </w:divBdr>
    </w:div>
    <w:div w:id="1201934962">
      <w:bodyDiv w:val="1"/>
      <w:marLeft w:val="0"/>
      <w:marRight w:val="0"/>
      <w:marTop w:val="0"/>
      <w:marBottom w:val="0"/>
      <w:divBdr>
        <w:top w:val="none" w:sz="0" w:space="0" w:color="auto"/>
        <w:left w:val="none" w:sz="0" w:space="0" w:color="auto"/>
        <w:bottom w:val="none" w:sz="0" w:space="0" w:color="auto"/>
        <w:right w:val="none" w:sz="0" w:space="0" w:color="auto"/>
      </w:divBdr>
    </w:div>
    <w:div w:id="1201940052">
      <w:bodyDiv w:val="1"/>
      <w:marLeft w:val="0"/>
      <w:marRight w:val="0"/>
      <w:marTop w:val="0"/>
      <w:marBottom w:val="0"/>
      <w:divBdr>
        <w:top w:val="none" w:sz="0" w:space="0" w:color="auto"/>
        <w:left w:val="none" w:sz="0" w:space="0" w:color="auto"/>
        <w:bottom w:val="none" w:sz="0" w:space="0" w:color="auto"/>
        <w:right w:val="none" w:sz="0" w:space="0" w:color="auto"/>
      </w:divBdr>
    </w:div>
    <w:div w:id="1201942965">
      <w:bodyDiv w:val="1"/>
      <w:marLeft w:val="0"/>
      <w:marRight w:val="0"/>
      <w:marTop w:val="0"/>
      <w:marBottom w:val="0"/>
      <w:divBdr>
        <w:top w:val="none" w:sz="0" w:space="0" w:color="auto"/>
        <w:left w:val="none" w:sz="0" w:space="0" w:color="auto"/>
        <w:bottom w:val="none" w:sz="0" w:space="0" w:color="auto"/>
        <w:right w:val="none" w:sz="0" w:space="0" w:color="auto"/>
      </w:divBdr>
    </w:div>
    <w:div w:id="1202085520">
      <w:bodyDiv w:val="1"/>
      <w:marLeft w:val="0"/>
      <w:marRight w:val="0"/>
      <w:marTop w:val="0"/>
      <w:marBottom w:val="0"/>
      <w:divBdr>
        <w:top w:val="none" w:sz="0" w:space="0" w:color="auto"/>
        <w:left w:val="none" w:sz="0" w:space="0" w:color="auto"/>
        <w:bottom w:val="none" w:sz="0" w:space="0" w:color="auto"/>
        <w:right w:val="none" w:sz="0" w:space="0" w:color="auto"/>
      </w:divBdr>
    </w:div>
    <w:div w:id="1202085695">
      <w:bodyDiv w:val="1"/>
      <w:marLeft w:val="0"/>
      <w:marRight w:val="0"/>
      <w:marTop w:val="0"/>
      <w:marBottom w:val="0"/>
      <w:divBdr>
        <w:top w:val="none" w:sz="0" w:space="0" w:color="auto"/>
        <w:left w:val="none" w:sz="0" w:space="0" w:color="auto"/>
        <w:bottom w:val="none" w:sz="0" w:space="0" w:color="auto"/>
        <w:right w:val="none" w:sz="0" w:space="0" w:color="auto"/>
      </w:divBdr>
    </w:div>
    <w:div w:id="1202132219">
      <w:bodyDiv w:val="1"/>
      <w:marLeft w:val="0"/>
      <w:marRight w:val="0"/>
      <w:marTop w:val="0"/>
      <w:marBottom w:val="0"/>
      <w:divBdr>
        <w:top w:val="none" w:sz="0" w:space="0" w:color="auto"/>
        <w:left w:val="none" w:sz="0" w:space="0" w:color="auto"/>
        <w:bottom w:val="none" w:sz="0" w:space="0" w:color="auto"/>
        <w:right w:val="none" w:sz="0" w:space="0" w:color="auto"/>
      </w:divBdr>
    </w:div>
    <w:div w:id="1202205016">
      <w:bodyDiv w:val="1"/>
      <w:marLeft w:val="0"/>
      <w:marRight w:val="0"/>
      <w:marTop w:val="0"/>
      <w:marBottom w:val="0"/>
      <w:divBdr>
        <w:top w:val="none" w:sz="0" w:space="0" w:color="auto"/>
        <w:left w:val="none" w:sz="0" w:space="0" w:color="auto"/>
        <w:bottom w:val="none" w:sz="0" w:space="0" w:color="auto"/>
        <w:right w:val="none" w:sz="0" w:space="0" w:color="auto"/>
      </w:divBdr>
    </w:div>
    <w:div w:id="1202212075">
      <w:bodyDiv w:val="1"/>
      <w:marLeft w:val="0"/>
      <w:marRight w:val="0"/>
      <w:marTop w:val="0"/>
      <w:marBottom w:val="0"/>
      <w:divBdr>
        <w:top w:val="none" w:sz="0" w:space="0" w:color="auto"/>
        <w:left w:val="none" w:sz="0" w:space="0" w:color="auto"/>
        <w:bottom w:val="none" w:sz="0" w:space="0" w:color="auto"/>
        <w:right w:val="none" w:sz="0" w:space="0" w:color="auto"/>
      </w:divBdr>
    </w:div>
    <w:div w:id="1202286892">
      <w:bodyDiv w:val="1"/>
      <w:marLeft w:val="0"/>
      <w:marRight w:val="0"/>
      <w:marTop w:val="0"/>
      <w:marBottom w:val="0"/>
      <w:divBdr>
        <w:top w:val="none" w:sz="0" w:space="0" w:color="auto"/>
        <w:left w:val="none" w:sz="0" w:space="0" w:color="auto"/>
        <w:bottom w:val="none" w:sz="0" w:space="0" w:color="auto"/>
        <w:right w:val="none" w:sz="0" w:space="0" w:color="auto"/>
      </w:divBdr>
    </w:div>
    <w:div w:id="1202399761">
      <w:bodyDiv w:val="1"/>
      <w:marLeft w:val="0"/>
      <w:marRight w:val="0"/>
      <w:marTop w:val="0"/>
      <w:marBottom w:val="0"/>
      <w:divBdr>
        <w:top w:val="none" w:sz="0" w:space="0" w:color="auto"/>
        <w:left w:val="none" w:sz="0" w:space="0" w:color="auto"/>
        <w:bottom w:val="none" w:sz="0" w:space="0" w:color="auto"/>
        <w:right w:val="none" w:sz="0" w:space="0" w:color="auto"/>
      </w:divBdr>
    </w:div>
    <w:div w:id="1202400399">
      <w:bodyDiv w:val="1"/>
      <w:marLeft w:val="0"/>
      <w:marRight w:val="0"/>
      <w:marTop w:val="0"/>
      <w:marBottom w:val="0"/>
      <w:divBdr>
        <w:top w:val="none" w:sz="0" w:space="0" w:color="auto"/>
        <w:left w:val="none" w:sz="0" w:space="0" w:color="auto"/>
        <w:bottom w:val="none" w:sz="0" w:space="0" w:color="auto"/>
        <w:right w:val="none" w:sz="0" w:space="0" w:color="auto"/>
      </w:divBdr>
    </w:div>
    <w:div w:id="1202593017">
      <w:bodyDiv w:val="1"/>
      <w:marLeft w:val="0"/>
      <w:marRight w:val="0"/>
      <w:marTop w:val="0"/>
      <w:marBottom w:val="0"/>
      <w:divBdr>
        <w:top w:val="none" w:sz="0" w:space="0" w:color="auto"/>
        <w:left w:val="none" w:sz="0" w:space="0" w:color="auto"/>
        <w:bottom w:val="none" w:sz="0" w:space="0" w:color="auto"/>
        <w:right w:val="none" w:sz="0" w:space="0" w:color="auto"/>
      </w:divBdr>
    </w:div>
    <w:div w:id="1202980571">
      <w:bodyDiv w:val="1"/>
      <w:marLeft w:val="0"/>
      <w:marRight w:val="0"/>
      <w:marTop w:val="0"/>
      <w:marBottom w:val="0"/>
      <w:divBdr>
        <w:top w:val="none" w:sz="0" w:space="0" w:color="auto"/>
        <w:left w:val="none" w:sz="0" w:space="0" w:color="auto"/>
        <w:bottom w:val="none" w:sz="0" w:space="0" w:color="auto"/>
        <w:right w:val="none" w:sz="0" w:space="0" w:color="auto"/>
      </w:divBdr>
    </w:div>
    <w:div w:id="1203132722">
      <w:bodyDiv w:val="1"/>
      <w:marLeft w:val="0"/>
      <w:marRight w:val="0"/>
      <w:marTop w:val="0"/>
      <w:marBottom w:val="0"/>
      <w:divBdr>
        <w:top w:val="none" w:sz="0" w:space="0" w:color="auto"/>
        <w:left w:val="none" w:sz="0" w:space="0" w:color="auto"/>
        <w:bottom w:val="none" w:sz="0" w:space="0" w:color="auto"/>
        <w:right w:val="none" w:sz="0" w:space="0" w:color="auto"/>
      </w:divBdr>
    </w:div>
    <w:div w:id="1203324210">
      <w:bodyDiv w:val="1"/>
      <w:marLeft w:val="0"/>
      <w:marRight w:val="0"/>
      <w:marTop w:val="0"/>
      <w:marBottom w:val="0"/>
      <w:divBdr>
        <w:top w:val="none" w:sz="0" w:space="0" w:color="auto"/>
        <w:left w:val="none" w:sz="0" w:space="0" w:color="auto"/>
        <w:bottom w:val="none" w:sz="0" w:space="0" w:color="auto"/>
        <w:right w:val="none" w:sz="0" w:space="0" w:color="auto"/>
      </w:divBdr>
    </w:div>
    <w:div w:id="1203438159">
      <w:bodyDiv w:val="1"/>
      <w:marLeft w:val="0"/>
      <w:marRight w:val="0"/>
      <w:marTop w:val="0"/>
      <w:marBottom w:val="0"/>
      <w:divBdr>
        <w:top w:val="none" w:sz="0" w:space="0" w:color="auto"/>
        <w:left w:val="none" w:sz="0" w:space="0" w:color="auto"/>
        <w:bottom w:val="none" w:sz="0" w:space="0" w:color="auto"/>
        <w:right w:val="none" w:sz="0" w:space="0" w:color="auto"/>
      </w:divBdr>
    </w:div>
    <w:div w:id="1203443901">
      <w:bodyDiv w:val="1"/>
      <w:marLeft w:val="0"/>
      <w:marRight w:val="0"/>
      <w:marTop w:val="0"/>
      <w:marBottom w:val="0"/>
      <w:divBdr>
        <w:top w:val="none" w:sz="0" w:space="0" w:color="auto"/>
        <w:left w:val="none" w:sz="0" w:space="0" w:color="auto"/>
        <w:bottom w:val="none" w:sz="0" w:space="0" w:color="auto"/>
        <w:right w:val="none" w:sz="0" w:space="0" w:color="auto"/>
      </w:divBdr>
    </w:div>
    <w:div w:id="1203596619">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3785913">
      <w:bodyDiv w:val="1"/>
      <w:marLeft w:val="0"/>
      <w:marRight w:val="0"/>
      <w:marTop w:val="0"/>
      <w:marBottom w:val="0"/>
      <w:divBdr>
        <w:top w:val="none" w:sz="0" w:space="0" w:color="auto"/>
        <w:left w:val="none" w:sz="0" w:space="0" w:color="auto"/>
        <w:bottom w:val="none" w:sz="0" w:space="0" w:color="auto"/>
        <w:right w:val="none" w:sz="0" w:space="0" w:color="auto"/>
      </w:divBdr>
    </w:div>
    <w:div w:id="1203830879">
      <w:bodyDiv w:val="1"/>
      <w:marLeft w:val="0"/>
      <w:marRight w:val="0"/>
      <w:marTop w:val="0"/>
      <w:marBottom w:val="0"/>
      <w:divBdr>
        <w:top w:val="none" w:sz="0" w:space="0" w:color="auto"/>
        <w:left w:val="none" w:sz="0" w:space="0" w:color="auto"/>
        <w:bottom w:val="none" w:sz="0" w:space="0" w:color="auto"/>
        <w:right w:val="none" w:sz="0" w:space="0" w:color="auto"/>
      </w:divBdr>
    </w:div>
    <w:div w:id="1204252557">
      <w:bodyDiv w:val="1"/>
      <w:marLeft w:val="0"/>
      <w:marRight w:val="0"/>
      <w:marTop w:val="0"/>
      <w:marBottom w:val="0"/>
      <w:divBdr>
        <w:top w:val="none" w:sz="0" w:space="0" w:color="auto"/>
        <w:left w:val="none" w:sz="0" w:space="0" w:color="auto"/>
        <w:bottom w:val="none" w:sz="0" w:space="0" w:color="auto"/>
        <w:right w:val="none" w:sz="0" w:space="0" w:color="auto"/>
      </w:divBdr>
    </w:div>
    <w:div w:id="1204290207">
      <w:bodyDiv w:val="1"/>
      <w:marLeft w:val="0"/>
      <w:marRight w:val="0"/>
      <w:marTop w:val="0"/>
      <w:marBottom w:val="0"/>
      <w:divBdr>
        <w:top w:val="none" w:sz="0" w:space="0" w:color="auto"/>
        <w:left w:val="none" w:sz="0" w:space="0" w:color="auto"/>
        <w:bottom w:val="none" w:sz="0" w:space="0" w:color="auto"/>
        <w:right w:val="none" w:sz="0" w:space="0" w:color="auto"/>
      </w:divBdr>
    </w:div>
    <w:div w:id="1204635977">
      <w:bodyDiv w:val="1"/>
      <w:marLeft w:val="0"/>
      <w:marRight w:val="0"/>
      <w:marTop w:val="0"/>
      <w:marBottom w:val="0"/>
      <w:divBdr>
        <w:top w:val="none" w:sz="0" w:space="0" w:color="auto"/>
        <w:left w:val="none" w:sz="0" w:space="0" w:color="auto"/>
        <w:bottom w:val="none" w:sz="0" w:space="0" w:color="auto"/>
        <w:right w:val="none" w:sz="0" w:space="0" w:color="auto"/>
      </w:divBdr>
    </w:div>
    <w:div w:id="1204902135">
      <w:bodyDiv w:val="1"/>
      <w:marLeft w:val="0"/>
      <w:marRight w:val="0"/>
      <w:marTop w:val="0"/>
      <w:marBottom w:val="0"/>
      <w:divBdr>
        <w:top w:val="none" w:sz="0" w:space="0" w:color="auto"/>
        <w:left w:val="none" w:sz="0" w:space="0" w:color="auto"/>
        <w:bottom w:val="none" w:sz="0" w:space="0" w:color="auto"/>
        <w:right w:val="none" w:sz="0" w:space="0" w:color="auto"/>
      </w:divBdr>
    </w:div>
    <w:div w:id="1205095852">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5289232">
      <w:bodyDiv w:val="1"/>
      <w:marLeft w:val="0"/>
      <w:marRight w:val="0"/>
      <w:marTop w:val="0"/>
      <w:marBottom w:val="0"/>
      <w:divBdr>
        <w:top w:val="none" w:sz="0" w:space="0" w:color="auto"/>
        <w:left w:val="none" w:sz="0" w:space="0" w:color="auto"/>
        <w:bottom w:val="none" w:sz="0" w:space="0" w:color="auto"/>
        <w:right w:val="none" w:sz="0" w:space="0" w:color="auto"/>
      </w:divBdr>
    </w:div>
    <w:div w:id="1205291752">
      <w:bodyDiv w:val="1"/>
      <w:marLeft w:val="0"/>
      <w:marRight w:val="0"/>
      <w:marTop w:val="0"/>
      <w:marBottom w:val="0"/>
      <w:divBdr>
        <w:top w:val="none" w:sz="0" w:space="0" w:color="auto"/>
        <w:left w:val="none" w:sz="0" w:space="0" w:color="auto"/>
        <w:bottom w:val="none" w:sz="0" w:space="0" w:color="auto"/>
        <w:right w:val="none" w:sz="0" w:space="0" w:color="auto"/>
      </w:divBdr>
    </w:div>
    <w:div w:id="1205482573">
      <w:bodyDiv w:val="1"/>
      <w:marLeft w:val="0"/>
      <w:marRight w:val="0"/>
      <w:marTop w:val="0"/>
      <w:marBottom w:val="0"/>
      <w:divBdr>
        <w:top w:val="none" w:sz="0" w:space="0" w:color="auto"/>
        <w:left w:val="none" w:sz="0" w:space="0" w:color="auto"/>
        <w:bottom w:val="none" w:sz="0" w:space="0" w:color="auto"/>
        <w:right w:val="none" w:sz="0" w:space="0" w:color="auto"/>
      </w:divBdr>
    </w:div>
    <w:div w:id="1205867530">
      <w:bodyDiv w:val="1"/>
      <w:marLeft w:val="0"/>
      <w:marRight w:val="0"/>
      <w:marTop w:val="0"/>
      <w:marBottom w:val="0"/>
      <w:divBdr>
        <w:top w:val="none" w:sz="0" w:space="0" w:color="auto"/>
        <w:left w:val="none" w:sz="0" w:space="0" w:color="auto"/>
        <w:bottom w:val="none" w:sz="0" w:space="0" w:color="auto"/>
        <w:right w:val="none" w:sz="0" w:space="0" w:color="auto"/>
      </w:divBdr>
    </w:div>
    <w:div w:id="1205873466">
      <w:bodyDiv w:val="1"/>
      <w:marLeft w:val="0"/>
      <w:marRight w:val="0"/>
      <w:marTop w:val="0"/>
      <w:marBottom w:val="0"/>
      <w:divBdr>
        <w:top w:val="none" w:sz="0" w:space="0" w:color="auto"/>
        <w:left w:val="none" w:sz="0" w:space="0" w:color="auto"/>
        <w:bottom w:val="none" w:sz="0" w:space="0" w:color="auto"/>
        <w:right w:val="none" w:sz="0" w:space="0" w:color="auto"/>
      </w:divBdr>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214555">
      <w:bodyDiv w:val="1"/>
      <w:marLeft w:val="0"/>
      <w:marRight w:val="0"/>
      <w:marTop w:val="0"/>
      <w:marBottom w:val="0"/>
      <w:divBdr>
        <w:top w:val="none" w:sz="0" w:space="0" w:color="auto"/>
        <w:left w:val="none" w:sz="0" w:space="0" w:color="auto"/>
        <w:bottom w:val="none" w:sz="0" w:space="0" w:color="auto"/>
        <w:right w:val="none" w:sz="0" w:space="0" w:color="auto"/>
      </w:divBdr>
    </w:div>
    <w:div w:id="1206217298">
      <w:bodyDiv w:val="1"/>
      <w:marLeft w:val="0"/>
      <w:marRight w:val="0"/>
      <w:marTop w:val="0"/>
      <w:marBottom w:val="0"/>
      <w:divBdr>
        <w:top w:val="none" w:sz="0" w:space="0" w:color="auto"/>
        <w:left w:val="none" w:sz="0" w:space="0" w:color="auto"/>
        <w:bottom w:val="none" w:sz="0" w:space="0" w:color="auto"/>
        <w:right w:val="none" w:sz="0" w:space="0" w:color="auto"/>
      </w:divBdr>
    </w:div>
    <w:div w:id="1206409530">
      <w:bodyDiv w:val="1"/>
      <w:marLeft w:val="0"/>
      <w:marRight w:val="0"/>
      <w:marTop w:val="0"/>
      <w:marBottom w:val="0"/>
      <w:divBdr>
        <w:top w:val="none" w:sz="0" w:space="0" w:color="auto"/>
        <w:left w:val="none" w:sz="0" w:space="0" w:color="auto"/>
        <w:bottom w:val="none" w:sz="0" w:space="0" w:color="auto"/>
        <w:right w:val="none" w:sz="0" w:space="0" w:color="auto"/>
      </w:divBdr>
    </w:div>
    <w:div w:id="1206597571">
      <w:bodyDiv w:val="1"/>
      <w:marLeft w:val="0"/>
      <w:marRight w:val="0"/>
      <w:marTop w:val="0"/>
      <w:marBottom w:val="0"/>
      <w:divBdr>
        <w:top w:val="none" w:sz="0" w:space="0" w:color="auto"/>
        <w:left w:val="none" w:sz="0" w:space="0" w:color="auto"/>
        <w:bottom w:val="none" w:sz="0" w:space="0" w:color="auto"/>
        <w:right w:val="none" w:sz="0" w:space="0" w:color="auto"/>
      </w:divBdr>
    </w:div>
    <w:div w:id="1206680883">
      <w:bodyDiv w:val="1"/>
      <w:marLeft w:val="0"/>
      <w:marRight w:val="0"/>
      <w:marTop w:val="0"/>
      <w:marBottom w:val="0"/>
      <w:divBdr>
        <w:top w:val="none" w:sz="0" w:space="0" w:color="auto"/>
        <w:left w:val="none" w:sz="0" w:space="0" w:color="auto"/>
        <w:bottom w:val="none" w:sz="0" w:space="0" w:color="auto"/>
        <w:right w:val="none" w:sz="0" w:space="0" w:color="auto"/>
      </w:divBdr>
    </w:div>
    <w:div w:id="1206911506">
      <w:bodyDiv w:val="1"/>
      <w:marLeft w:val="0"/>
      <w:marRight w:val="0"/>
      <w:marTop w:val="0"/>
      <w:marBottom w:val="0"/>
      <w:divBdr>
        <w:top w:val="none" w:sz="0" w:space="0" w:color="auto"/>
        <w:left w:val="none" w:sz="0" w:space="0" w:color="auto"/>
        <w:bottom w:val="none" w:sz="0" w:space="0" w:color="auto"/>
        <w:right w:val="none" w:sz="0" w:space="0" w:color="auto"/>
      </w:divBdr>
    </w:div>
    <w:div w:id="1207181181">
      <w:bodyDiv w:val="1"/>
      <w:marLeft w:val="0"/>
      <w:marRight w:val="0"/>
      <w:marTop w:val="0"/>
      <w:marBottom w:val="0"/>
      <w:divBdr>
        <w:top w:val="none" w:sz="0" w:space="0" w:color="auto"/>
        <w:left w:val="none" w:sz="0" w:space="0" w:color="auto"/>
        <w:bottom w:val="none" w:sz="0" w:space="0" w:color="auto"/>
        <w:right w:val="none" w:sz="0" w:space="0" w:color="auto"/>
      </w:divBdr>
    </w:div>
    <w:div w:id="1207369822">
      <w:bodyDiv w:val="1"/>
      <w:marLeft w:val="0"/>
      <w:marRight w:val="0"/>
      <w:marTop w:val="0"/>
      <w:marBottom w:val="0"/>
      <w:divBdr>
        <w:top w:val="none" w:sz="0" w:space="0" w:color="auto"/>
        <w:left w:val="none" w:sz="0" w:space="0" w:color="auto"/>
        <w:bottom w:val="none" w:sz="0" w:space="0" w:color="auto"/>
        <w:right w:val="none" w:sz="0" w:space="0" w:color="auto"/>
      </w:divBdr>
    </w:div>
    <w:div w:id="1207572553">
      <w:bodyDiv w:val="1"/>
      <w:marLeft w:val="0"/>
      <w:marRight w:val="0"/>
      <w:marTop w:val="0"/>
      <w:marBottom w:val="0"/>
      <w:divBdr>
        <w:top w:val="none" w:sz="0" w:space="0" w:color="auto"/>
        <w:left w:val="none" w:sz="0" w:space="0" w:color="auto"/>
        <w:bottom w:val="none" w:sz="0" w:space="0" w:color="auto"/>
        <w:right w:val="none" w:sz="0" w:space="0" w:color="auto"/>
      </w:divBdr>
    </w:div>
    <w:div w:id="1207638505">
      <w:bodyDiv w:val="1"/>
      <w:marLeft w:val="0"/>
      <w:marRight w:val="0"/>
      <w:marTop w:val="0"/>
      <w:marBottom w:val="0"/>
      <w:divBdr>
        <w:top w:val="none" w:sz="0" w:space="0" w:color="auto"/>
        <w:left w:val="none" w:sz="0" w:space="0" w:color="auto"/>
        <w:bottom w:val="none" w:sz="0" w:space="0" w:color="auto"/>
        <w:right w:val="none" w:sz="0" w:space="0" w:color="auto"/>
      </w:divBdr>
    </w:div>
    <w:div w:id="1207714520">
      <w:bodyDiv w:val="1"/>
      <w:marLeft w:val="0"/>
      <w:marRight w:val="0"/>
      <w:marTop w:val="0"/>
      <w:marBottom w:val="0"/>
      <w:divBdr>
        <w:top w:val="none" w:sz="0" w:space="0" w:color="auto"/>
        <w:left w:val="none" w:sz="0" w:space="0" w:color="auto"/>
        <w:bottom w:val="none" w:sz="0" w:space="0" w:color="auto"/>
        <w:right w:val="none" w:sz="0" w:space="0" w:color="auto"/>
      </w:divBdr>
    </w:div>
    <w:div w:id="1207790098">
      <w:bodyDiv w:val="1"/>
      <w:marLeft w:val="0"/>
      <w:marRight w:val="0"/>
      <w:marTop w:val="0"/>
      <w:marBottom w:val="0"/>
      <w:divBdr>
        <w:top w:val="none" w:sz="0" w:space="0" w:color="auto"/>
        <w:left w:val="none" w:sz="0" w:space="0" w:color="auto"/>
        <w:bottom w:val="none" w:sz="0" w:space="0" w:color="auto"/>
        <w:right w:val="none" w:sz="0" w:space="0" w:color="auto"/>
      </w:divBdr>
    </w:div>
    <w:div w:id="1207837768">
      <w:bodyDiv w:val="1"/>
      <w:marLeft w:val="0"/>
      <w:marRight w:val="0"/>
      <w:marTop w:val="0"/>
      <w:marBottom w:val="0"/>
      <w:divBdr>
        <w:top w:val="none" w:sz="0" w:space="0" w:color="auto"/>
        <w:left w:val="none" w:sz="0" w:space="0" w:color="auto"/>
        <w:bottom w:val="none" w:sz="0" w:space="0" w:color="auto"/>
        <w:right w:val="none" w:sz="0" w:space="0" w:color="auto"/>
      </w:divBdr>
    </w:div>
    <w:div w:id="1208032367">
      <w:bodyDiv w:val="1"/>
      <w:marLeft w:val="0"/>
      <w:marRight w:val="0"/>
      <w:marTop w:val="0"/>
      <w:marBottom w:val="0"/>
      <w:divBdr>
        <w:top w:val="none" w:sz="0" w:space="0" w:color="auto"/>
        <w:left w:val="none" w:sz="0" w:space="0" w:color="auto"/>
        <w:bottom w:val="none" w:sz="0" w:space="0" w:color="auto"/>
        <w:right w:val="none" w:sz="0" w:space="0" w:color="auto"/>
      </w:divBdr>
    </w:div>
    <w:div w:id="1208104383">
      <w:bodyDiv w:val="1"/>
      <w:marLeft w:val="0"/>
      <w:marRight w:val="0"/>
      <w:marTop w:val="0"/>
      <w:marBottom w:val="0"/>
      <w:divBdr>
        <w:top w:val="none" w:sz="0" w:space="0" w:color="auto"/>
        <w:left w:val="none" w:sz="0" w:space="0" w:color="auto"/>
        <w:bottom w:val="none" w:sz="0" w:space="0" w:color="auto"/>
        <w:right w:val="none" w:sz="0" w:space="0" w:color="auto"/>
      </w:divBdr>
    </w:div>
    <w:div w:id="1208109737">
      <w:bodyDiv w:val="1"/>
      <w:marLeft w:val="0"/>
      <w:marRight w:val="0"/>
      <w:marTop w:val="0"/>
      <w:marBottom w:val="0"/>
      <w:divBdr>
        <w:top w:val="none" w:sz="0" w:space="0" w:color="auto"/>
        <w:left w:val="none" w:sz="0" w:space="0" w:color="auto"/>
        <w:bottom w:val="none" w:sz="0" w:space="0" w:color="auto"/>
        <w:right w:val="none" w:sz="0" w:space="0" w:color="auto"/>
      </w:divBdr>
    </w:div>
    <w:div w:id="1208298468">
      <w:bodyDiv w:val="1"/>
      <w:marLeft w:val="0"/>
      <w:marRight w:val="0"/>
      <w:marTop w:val="0"/>
      <w:marBottom w:val="0"/>
      <w:divBdr>
        <w:top w:val="none" w:sz="0" w:space="0" w:color="auto"/>
        <w:left w:val="none" w:sz="0" w:space="0" w:color="auto"/>
        <w:bottom w:val="none" w:sz="0" w:space="0" w:color="auto"/>
        <w:right w:val="none" w:sz="0" w:space="0" w:color="auto"/>
      </w:divBdr>
    </w:div>
    <w:div w:id="1208372147">
      <w:bodyDiv w:val="1"/>
      <w:marLeft w:val="0"/>
      <w:marRight w:val="0"/>
      <w:marTop w:val="0"/>
      <w:marBottom w:val="0"/>
      <w:divBdr>
        <w:top w:val="none" w:sz="0" w:space="0" w:color="auto"/>
        <w:left w:val="none" w:sz="0" w:space="0" w:color="auto"/>
        <w:bottom w:val="none" w:sz="0" w:space="0" w:color="auto"/>
        <w:right w:val="none" w:sz="0" w:space="0" w:color="auto"/>
      </w:divBdr>
    </w:div>
    <w:div w:id="1208493310">
      <w:bodyDiv w:val="1"/>
      <w:marLeft w:val="0"/>
      <w:marRight w:val="0"/>
      <w:marTop w:val="0"/>
      <w:marBottom w:val="0"/>
      <w:divBdr>
        <w:top w:val="none" w:sz="0" w:space="0" w:color="auto"/>
        <w:left w:val="none" w:sz="0" w:space="0" w:color="auto"/>
        <w:bottom w:val="none" w:sz="0" w:space="0" w:color="auto"/>
        <w:right w:val="none" w:sz="0" w:space="0" w:color="auto"/>
      </w:divBdr>
    </w:div>
    <w:div w:id="1208565128">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642621">
      <w:bodyDiv w:val="1"/>
      <w:marLeft w:val="0"/>
      <w:marRight w:val="0"/>
      <w:marTop w:val="0"/>
      <w:marBottom w:val="0"/>
      <w:divBdr>
        <w:top w:val="none" w:sz="0" w:space="0" w:color="auto"/>
        <w:left w:val="none" w:sz="0" w:space="0" w:color="auto"/>
        <w:bottom w:val="none" w:sz="0" w:space="0" w:color="auto"/>
        <w:right w:val="none" w:sz="0" w:space="0" w:color="auto"/>
      </w:divBdr>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9142990">
      <w:bodyDiv w:val="1"/>
      <w:marLeft w:val="0"/>
      <w:marRight w:val="0"/>
      <w:marTop w:val="0"/>
      <w:marBottom w:val="0"/>
      <w:divBdr>
        <w:top w:val="none" w:sz="0" w:space="0" w:color="auto"/>
        <w:left w:val="none" w:sz="0" w:space="0" w:color="auto"/>
        <w:bottom w:val="none" w:sz="0" w:space="0" w:color="auto"/>
        <w:right w:val="none" w:sz="0" w:space="0" w:color="auto"/>
      </w:divBdr>
    </w:div>
    <w:div w:id="1209218341">
      <w:bodyDiv w:val="1"/>
      <w:marLeft w:val="0"/>
      <w:marRight w:val="0"/>
      <w:marTop w:val="0"/>
      <w:marBottom w:val="0"/>
      <w:divBdr>
        <w:top w:val="none" w:sz="0" w:space="0" w:color="auto"/>
        <w:left w:val="none" w:sz="0" w:space="0" w:color="auto"/>
        <w:bottom w:val="none" w:sz="0" w:space="0" w:color="auto"/>
        <w:right w:val="none" w:sz="0" w:space="0" w:color="auto"/>
      </w:divBdr>
    </w:div>
    <w:div w:id="1209606131">
      <w:bodyDiv w:val="1"/>
      <w:marLeft w:val="0"/>
      <w:marRight w:val="0"/>
      <w:marTop w:val="0"/>
      <w:marBottom w:val="0"/>
      <w:divBdr>
        <w:top w:val="none" w:sz="0" w:space="0" w:color="auto"/>
        <w:left w:val="none" w:sz="0" w:space="0" w:color="auto"/>
        <w:bottom w:val="none" w:sz="0" w:space="0" w:color="auto"/>
        <w:right w:val="none" w:sz="0" w:space="0" w:color="auto"/>
      </w:divBdr>
    </w:div>
    <w:div w:id="1209613200">
      <w:bodyDiv w:val="1"/>
      <w:marLeft w:val="0"/>
      <w:marRight w:val="0"/>
      <w:marTop w:val="0"/>
      <w:marBottom w:val="0"/>
      <w:divBdr>
        <w:top w:val="none" w:sz="0" w:space="0" w:color="auto"/>
        <w:left w:val="none" w:sz="0" w:space="0" w:color="auto"/>
        <w:bottom w:val="none" w:sz="0" w:space="0" w:color="auto"/>
        <w:right w:val="none" w:sz="0" w:space="0" w:color="auto"/>
      </w:divBdr>
    </w:div>
    <w:div w:id="1209681818">
      <w:bodyDiv w:val="1"/>
      <w:marLeft w:val="0"/>
      <w:marRight w:val="0"/>
      <w:marTop w:val="0"/>
      <w:marBottom w:val="0"/>
      <w:divBdr>
        <w:top w:val="none" w:sz="0" w:space="0" w:color="auto"/>
        <w:left w:val="none" w:sz="0" w:space="0" w:color="auto"/>
        <w:bottom w:val="none" w:sz="0" w:space="0" w:color="auto"/>
        <w:right w:val="none" w:sz="0" w:space="0" w:color="auto"/>
      </w:divBdr>
    </w:div>
    <w:div w:id="1209686522">
      <w:bodyDiv w:val="1"/>
      <w:marLeft w:val="0"/>
      <w:marRight w:val="0"/>
      <w:marTop w:val="0"/>
      <w:marBottom w:val="0"/>
      <w:divBdr>
        <w:top w:val="none" w:sz="0" w:space="0" w:color="auto"/>
        <w:left w:val="none" w:sz="0" w:space="0" w:color="auto"/>
        <w:bottom w:val="none" w:sz="0" w:space="0" w:color="auto"/>
        <w:right w:val="none" w:sz="0" w:space="0" w:color="auto"/>
      </w:divBdr>
    </w:div>
    <w:div w:id="1209759453">
      <w:bodyDiv w:val="1"/>
      <w:marLeft w:val="0"/>
      <w:marRight w:val="0"/>
      <w:marTop w:val="0"/>
      <w:marBottom w:val="0"/>
      <w:divBdr>
        <w:top w:val="none" w:sz="0" w:space="0" w:color="auto"/>
        <w:left w:val="none" w:sz="0" w:space="0" w:color="auto"/>
        <w:bottom w:val="none" w:sz="0" w:space="0" w:color="auto"/>
        <w:right w:val="none" w:sz="0" w:space="0" w:color="auto"/>
      </w:divBdr>
    </w:div>
    <w:div w:id="1210068840">
      <w:bodyDiv w:val="1"/>
      <w:marLeft w:val="0"/>
      <w:marRight w:val="0"/>
      <w:marTop w:val="0"/>
      <w:marBottom w:val="0"/>
      <w:divBdr>
        <w:top w:val="none" w:sz="0" w:space="0" w:color="auto"/>
        <w:left w:val="none" w:sz="0" w:space="0" w:color="auto"/>
        <w:bottom w:val="none" w:sz="0" w:space="0" w:color="auto"/>
        <w:right w:val="none" w:sz="0" w:space="0" w:color="auto"/>
      </w:divBdr>
    </w:div>
    <w:div w:id="1210411905">
      <w:bodyDiv w:val="1"/>
      <w:marLeft w:val="0"/>
      <w:marRight w:val="0"/>
      <w:marTop w:val="0"/>
      <w:marBottom w:val="0"/>
      <w:divBdr>
        <w:top w:val="none" w:sz="0" w:space="0" w:color="auto"/>
        <w:left w:val="none" w:sz="0" w:space="0" w:color="auto"/>
        <w:bottom w:val="none" w:sz="0" w:space="0" w:color="auto"/>
        <w:right w:val="none" w:sz="0" w:space="0" w:color="auto"/>
      </w:divBdr>
    </w:div>
    <w:div w:id="1211262465">
      <w:bodyDiv w:val="1"/>
      <w:marLeft w:val="0"/>
      <w:marRight w:val="0"/>
      <w:marTop w:val="0"/>
      <w:marBottom w:val="0"/>
      <w:divBdr>
        <w:top w:val="none" w:sz="0" w:space="0" w:color="auto"/>
        <w:left w:val="none" w:sz="0" w:space="0" w:color="auto"/>
        <w:bottom w:val="none" w:sz="0" w:space="0" w:color="auto"/>
        <w:right w:val="none" w:sz="0" w:space="0" w:color="auto"/>
      </w:divBdr>
    </w:div>
    <w:div w:id="1211383121">
      <w:bodyDiv w:val="1"/>
      <w:marLeft w:val="0"/>
      <w:marRight w:val="0"/>
      <w:marTop w:val="0"/>
      <w:marBottom w:val="0"/>
      <w:divBdr>
        <w:top w:val="none" w:sz="0" w:space="0" w:color="auto"/>
        <w:left w:val="none" w:sz="0" w:space="0" w:color="auto"/>
        <w:bottom w:val="none" w:sz="0" w:space="0" w:color="auto"/>
        <w:right w:val="none" w:sz="0" w:space="0" w:color="auto"/>
      </w:divBdr>
    </w:div>
    <w:div w:id="1211530450">
      <w:bodyDiv w:val="1"/>
      <w:marLeft w:val="0"/>
      <w:marRight w:val="0"/>
      <w:marTop w:val="0"/>
      <w:marBottom w:val="0"/>
      <w:divBdr>
        <w:top w:val="none" w:sz="0" w:space="0" w:color="auto"/>
        <w:left w:val="none" w:sz="0" w:space="0" w:color="auto"/>
        <w:bottom w:val="none" w:sz="0" w:space="0" w:color="auto"/>
        <w:right w:val="none" w:sz="0" w:space="0" w:color="auto"/>
      </w:divBdr>
    </w:div>
    <w:div w:id="1211645523">
      <w:bodyDiv w:val="1"/>
      <w:marLeft w:val="0"/>
      <w:marRight w:val="0"/>
      <w:marTop w:val="0"/>
      <w:marBottom w:val="0"/>
      <w:divBdr>
        <w:top w:val="none" w:sz="0" w:space="0" w:color="auto"/>
        <w:left w:val="none" w:sz="0" w:space="0" w:color="auto"/>
        <w:bottom w:val="none" w:sz="0" w:space="0" w:color="auto"/>
        <w:right w:val="none" w:sz="0" w:space="0" w:color="auto"/>
      </w:divBdr>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63210">
      <w:bodyDiv w:val="1"/>
      <w:marLeft w:val="0"/>
      <w:marRight w:val="0"/>
      <w:marTop w:val="0"/>
      <w:marBottom w:val="0"/>
      <w:divBdr>
        <w:top w:val="none" w:sz="0" w:space="0" w:color="auto"/>
        <w:left w:val="none" w:sz="0" w:space="0" w:color="auto"/>
        <w:bottom w:val="none" w:sz="0" w:space="0" w:color="auto"/>
        <w:right w:val="none" w:sz="0" w:space="0" w:color="auto"/>
      </w:divBdr>
    </w:div>
    <w:div w:id="1211963578">
      <w:bodyDiv w:val="1"/>
      <w:marLeft w:val="0"/>
      <w:marRight w:val="0"/>
      <w:marTop w:val="0"/>
      <w:marBottom w:val="0"/>
      <w:divBdr>
        <w:top w:val="none" w:sz="0" w:space="0" w:color="auto"/>
        <w:left w:val="none" w:sz="0" w:space="0" w:color="auto"/>
        <w:bottom w:val="none" w:sz="0" w:space="0" w:color="auto"/>
        <w:right w:val="none" w:sz="0" w:space="0" w:color="auto"/>
      </w:divBdr>
    </w:div>
    <w:div w:id="1212114051">
      <w:bodyDiv w:val="1"/>
      <w:marLeft w:val="0"/>
      <w:marRight w:val="0"/>
      <w:marTop w:val="0"/>
      <w:marBottom w:val="0"/>
      <w:divBdr>
        <w:top w:val="none" w:sz="0" w:space="0" w:color="auto"/>
        <w:left w:val="none" w:sz="0" w:space="0" w:color="auto"/>
        <w:bottom w:val="none" w:sz="0" w:space="0" w:color="auto"/>
        <w:right w:val="none" w:sz="0" w:space="0" w:color="auto"/>
      </w:divBdr>
    </w:div>
    <w:div w:id="1212234634">
      <w:bodyDiv w:val="1"/>
      <w:marLeft w:val="0"/>
      <w:marRight w:val="0"/>
      <w:marTop w:val="0"/>
      <w:marBottom w:val="0"/>
      <w:divBdr>
        <w:top w:val="none" w:sz="0" w:space="0" w:color="auto"/>
        <w:left w:val="none" w:sz="0" w:space="0" w:color="auto"/>
        <w:bottom w:val="none" w:sz="0" w:space="0" w:color="auto"/>
        <w:right w:val="none" w:sz="0" w:space="0" w:color="auto"/>
      </w:divBdr>
    </w:div>
    <w:div w:id="1212381422">
      <w:bodyDiv w:val="1"/>
      <w:marLeft w:val="0"/>
      <w:marRight w:val="0"/>
      <w:marTop w:val="0"/>
      <w:marBottom w:val="0"/>
      <w:divBdr>
        <w:top w:val="none" w:sz="0" w:space="0" w:color="auto"/>
        <w:left w:val="none" w:sz="0" w:space="0" w:color="auto"/>
        <w:bottom w:val="none" w:sz="0" w:space="0" w:color="auto"/>
        <w:right w:val="none" w:sz="0" w:space="0" w:color="auto"/>
      </w:divBdr>
    </w:div>
    <w:div w:id="1212495677">
      <w:bodyDiv w:val="1"/>
      <w:marLeft w:val="0"/>
      <w:marRight w:val="0"/>
      <w:marTop w:val="0"/>
      <w:marBottom w:val="0"/>
      <w:divBdr>
        <w:top w:val="none" w:sz="0" w:space="0" w:color="auto"/>
        <w:left w:val="none" w:sz="0" w:space="0" w:color="auto"/>
        <w:bottom w:val="none" w:sz="0" w:space="0" w:color="auto"/>
        <w:right w:val="none" w:sz="0" w:space="0" w:color="auto"/>
      </w:divBdr>
    </w:div>
    <w:div w:id="1212615210">
      <w:bodyDiv w:val="1"/>
      <w:marLeft w:val="0"/>
      <w:marRight w:val="0"/>
      <w:marTop w:val="0"/>
      <w:marBottom w:val="0"/>
      <w:divBdr>
        <w:top w:val="none" w:sz="0" w:space="0" w:color="auto"/>
        <w:left w:val="none" w:sz="0" w:space="0" w:color="auto"/>
        <w:bottom w:val="none" w:sz="0" w:space="0" w:color="auto"/>
        <w:right w:val="none" w:sz="0" w:space="0" w:color="auto"/>
      </w:divBdr>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158222">
      <w:bodyDiv w:val="1"/>
      <w:marLeft w:val="0"/>
      <w:marRight w:val="0"/>
      <w:marTop w:val="0"/>
      <w:marBottom w:val="0"/>
      <w:divBdr>
        <w:top w:val="none" w:sz="0" w:space="0" w:color="auto"/>
        <w:left w:val="none" w:sz="0" w:space="0" w:color="auto"/>
        <w:bottom w:val="none" w:sz="0" w:space="0" w:color="auto"/>
        <w:right w:val="none" w:sz="0" w:space="0" w:color="auto"/>
      </w:divBdr>
    </w:div>
    <w:div w:id="1213346748">
      <w:bodyDiv w:val="1"/>
      <w:marLeft w:val="0"/>
      <w:marRight w:val="0"/>
      <w:marTop w:val="0"/>
      <w:marBottom w:val="0"/>
      <w:divBdr>
        <w:top w:val="none" w:sz="0" w:space="0" w:color="auto"/>
        <w:left w:val="none" w:sz="0" w:space="0" w:color="auto"/>
        <w:bottom w:val="none" w:sz="0" w:space="0" w:color="auto"/>
        <w:right w:val="none" w:sz="0" w:space="0" w:color="auto"/>
      </w:divBdr>
    </w:div>
    <w:div w:id="1213465899">
      <w:bodyDiv w:val="1"/>
      <w:marLeft w:val="0"/>
      <w:marRight w:val="0"/>
      <w:marTop w:val="0"/>
      <w:marBottom w:val="0"/>
      <w:divBdr>
        <w:top w:val="none" w:sz="0" w:space="0" w:color="auto"/>
        <w:left w:val="none" w:sz="0" w:space="0" w:color="auto"/>
        <w:bottom w:val="none" w:sz="0" w:space="0" w:color="auto"/>
        <w:right w:val="none" w:sz="0" w:space="0" w:color="auto"/>
      </w:divBdr>
    </w:div>
    <w:div w:id="1213690296">
      <w:bodyDiv w:val="1"/>
      <w:marLeft w:val="0"/>
      <w:marRight w:val="0"/>
      <w:marTop w:val="0"/>
      <w:marBottom w:val="0"/>
      <w:divBdr>
        <w:top w:val="none" w:sz="0" w:space="0" w:color="auto"/>
        <w:left w:val="none" w:sz="0" w:space="0" w:color="auto"/>
        <w:bottom w:val="none" w:sz="0" w:space="0" w:color="auto"/>
        <w:right w:val="none" w:sz="0" w:space="0" w:color="auto"/>
      </w:divBdr>
    </w:div>
    <w:div w:id="1213807771">
      <w:bodyDiv w:val="1"/>
      <w:marLeft w:val="0"/>
      <w:marRight w:val="0"/>
      <w:marTop w:val="0"/>
      <w:marBottom w:val="0"/>
      <w:divBdr>
        <w:top w:val="none" w:sz="0" w:space="0" w:color="auto"/>
        <w:left w:val="none" w:sz="0" w:space="0" w:color="auto"/>
        <w:bottom w:val="none" w:sz="0" w:space="0" w:color="auto"/>
        <w:right w:val="none" w:sz="0" w:space="0" w:color="auto"/>
      </w:divBdr>
    </w:div>
    <w:div w:id="1213808202">
      <w:bodyDiv w:val="1"/>
      <w:marLeft w:val="0"/>
      <w:marRight w:val="0"/>
      <w:marTop w:val="0"/>
      <w:marBottom w:val="0"/>
      <w:divBdr>
        <w:top w:val="none" w:sz="0" w:space="0" w:color="auto"/>
        <w:left w:val="none" w:sz="0" w:space="0" w:color="auto"/>
        <w:bottom w:val="none" w:sz="0" w:space="0" w:color="auto"/>
        <w:right w:val="none" w:sz="0" w:space="0" w:color="auto"/>
      </w:divBdr>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004030">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2312">
      <w:bodyDiv w:val="1"/>
      <w:marLeft w:val="0"/>
      <w:marRight w:val="0"/>
      <w:marTop w:val="0"/>
      <w:marBottom w:val="0"/>
      <w:divBdr>
        <w:top w:val="none" w:sz="0" w:space="0" w:color="auto"/>
        <w:left w:val="none" w:sz="0" w:space="0" w:color="auto"/>
        <w:bottom w:val="none" w:sz="0" w:space="0" w:color="auto"/>
        <w:right w:val="none" w:sz="0" w:space="0" w:color="auto"/>
      </w:divBdr>
    </w:div>
    <w:div w:id="1214806017">
      <w:bodyDiv w:val="1"/>
      <w:marLeft w:val="0"/>
      <w:marRight w:val="0"/>
      <w:marTop w:val="0"/>
      <w:marBottom w:val="0"/>
      <w:divBdr>
        <w:top w:val="none" w:sz="0" w:space="0" w:color="auto"/>
        <w:left w:val="none" w:sz="0" w:space="0" w:color="auto"/>
        <w:bottom w:val="none" w:sz="0" w:space="0" w:color="auto"/>
        <w:right w:val="none" w:sz="0" w:space="0" w:color="auto"/>
      </w:divBdr>
    </w:div>
    <w:div w:id="1215003616">
      <w:bodyDiv w:val="1"/>
      <w:marLeft w:val="0"/>
      <w:marRight w:val="0"/>
      <w:marTop w:val="0"/>
      <w:marBottom w:val="0"/>
      <w:divBdr>
        <w:top w:val="none" w:sz="0" w:space="0" w:color="auto"/>
        <w:left w:val="none" w:sz="0" w:space="0" w:color="auto"/>
        <w:bottom w:val="none" w:sz="0" w:space="0" w:color="auto"/>
        <w:right w:val="none" w:sz="0" w:space="0" w:color="auto"/>
      </w:divBdr>
    </w:div>
    <w:div w:id="1215384048">
      <w:bodyDiv w:val="1"/>
      <w:marLeft w:val="0"/>
      <w:marRight w:val="0"/>
      <w:marTop w:val="0"/>
      <w:marBottom w:val="0"/>
      <w:divBdr>
        <w:top w:val="none" w:sz="0" w:space="0" w:color="auto"/>
        <w:left w:val="none" w:sz="0" w:space="0" w:color="auto"/>
        <w:bottom w:val="none" w:sz="0" w:space="0" w:color="auto"/>
        <w:right w:val="none" w:sz="0" w:space="0" w:color="auto"/>
      </w:divBdr>
    </w:div>
    <w:div w:id="1215434064">
      <w:bodyDiv w:val="1"/>
      <w:marLeft w:val="0"/>
      <w:marRight w:val="0"/>
      <w:marTop w:val="0"/>
      <w:marBottom w:val="0"/>
      <w:divBdr>
        <w:top w:val="none" w:sz="0" w:space="0" w:color="auto"/>
        <w:left w:val="none" w:sz="0" w:space="0" w:color="auto"/>
        <w:bottom w:val="none" w:sz="0" w:space="0" w:color="auto"/>
        <w:right w:val="none" w:sz="0" w:space="0" w:color="auto"/>
      </w:divBdr>
    </w:div>
    <w:div w:id="1215463142">
      <w:bodyDiv w:val="1"/>
      <w:marLeft w:val="0"/>
      <w:marRight w:val="0"/>
      <w:marTop w:val="0"/>
      <w:marBottom w:val="0"/>
      <w:divBdr>
        <w:top w:val="none" w:sz="0" w:space="0" w:color="auto"/>
        <w:left w:val="none" w:sz="0" w:space="0" w:color="auto"/>
        <w:bottom w:val="none" w:sz="0" w:space="0" w:color="auto"/>
        <w:right w:val="none" w:sz="0" w:space="0" w:color="auto"/>
      </w:divBdr>
    </w:div>
    <w:div w:id="1215508422">
      <w:bodyDiv w:val="1"/>
      <w:marLeft w:val="0"/>
      <w:marRight w:val="0"/>
      <w:marTop w:val="0"/>
      <w:marBottom w:val="0"/>
      <w:divBdr>
        <w:top w:val="none" w:sz="0" w:space="0" w:color="auto"/>
        <w:left w:val="none" w:sz="0" w:space="0" w:color="auto"/>
        <w:bottom w:val="none" w:sz="0" w:space="0" w:color="auto"/>
        <w:right w:val="none" w:sz="0" w:space="0" w:color="auto"/>
      </w:divBdr>
    </w:div>
    <w:div w:id="1215584512">
      <w:bodyDiv w:val="1"/>
      <w:marLeft w:val="0"/>
      <w:marRight w:val="0"/>
      <w:marTop w:val="0"/>
      <w:marBottom w:val="0"/>
      <w:divBdr>
        <w:top w:val="none" w:sz="0" w:space="0" w:color="auto"/>
        <w:left w:val="none" w:sz="0" w:space="0" w:color="auto"/>
        <w:bottom w:val="none" w:sz="0" w:space="0" w:color="auto"/>
        <w:right w:val="none" w:sz="0" w:space="0" w:color="auto"/>
      </w:divBdr>
    </w:div>
    <w:div w:id="1216044205">
      <w:bodyDiv w:val="1"/>
      <w:marLeft w:val="0"/>
      <w:marRight w:val="0"/>
      <w:marTop w:val="0"/>
      <w:marBottom w:val="0"/>
      <w:divBdr>
        <w:top w:val="none" w:sz="0" w:space="0" w:color="auto"/>
        <w:left w:val="none" w:sz="0" w:space="0" w:color="auto"/>
        <w:bottom w:val="none" w:sz="0" w:space="0" w:color="auto"/>
        <w:right w:val="none" w:sz="0" w:space="0" w:color="auto"/>
      </w:divBdr>
    </w:div>
    <w:div w:id="1216164943">
      <w:bodyDiv w:val="1"/>
      <w:marLeft w:val="0"/>
      <w:marRight w:val="0"/>
      <w:marTop w:val="0"/>
      <w:marBottom w:val="0"/>
      <w:divBdr>
        <w:top w:val="none" w:sz="0" w:space="0" w:color="auto"/>
        <w:left w:val="none" w:sz="0" w:space="0" w:color="auto"/>
        <w:bottom w:val="none" w:sz="0" w:space="0" w:color="auto"/>
        <w:right w:val="none" w:sz="0" w:space="0" w:color="auto"/>
      </w:divBdr>
    </w:div>
    <w:div w:id="1216238523">
      <w:bodyDiv w:val="1"/>
      <w:marLeft w:val="0"/>
      <w:marRight w:val="0"/>
      <w:marTop w:val="0"/>
      <w:marBottom w:val="0"/>
      <w:divBdr>
        <w:top w:val="none" w:sz="0" w:space="0" w:color="auto"/>
        <w:left w:val="none" w:sz="0" w:space="0" w:color="auto"/>
        <w:bottom w:val="none" w:sz="0" w:space="0" w:color="auto"/>
        <w:right w:val="none" w:sz="0" w:space="0" w:color="auto"/>
      </w:divBdr>
    </w:div>
    <w:div w:id="1216352162">
      <w:bodyDiv w:val="1"/>
      <w:marLeft w:val="0"/>
      <w:marRight w:val="0"/>
      <w:marTop w:val="0"/>
      <w:marBottom w:val="0"/>
      <w:divBdr>
        <w:top w:val="none" w:sz="0" w:space="0" w:color="auto"/>
        <w:left w:val="none" w:sz="0" w:space="0" w:color="auto"/>
        <w:bottom w:val="none" w:sz="0" w:space="0" w:color="auto"/>
        <w:right w:val="none" w:sz="0" w:space="0" w:color="auto"/>
      </w:divBdr>
    </w:div>
    <w:div w:id="1216353982">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4898">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696951">
      <w:bodyDiv w:val="1"/>
      <w:marLeft w:val="0"/>
      <w:marRight w:val="0"/>
      <w:marTop w:val="0"/>
      <w:marBottom w:val="0"/>
      <w:divBdr>
        <w:top w:val="none" w:sz="0" w:space="0" w:color="auto"/>
        <w:left w:val="none" w:sz="0" w:space="0" w:color="auto"/>
        <w:bottom w:val="none" w:sz="0" w:space="0" w:color="auto"/>
        <w:right w:val="none" w:sz="0" w:space="0" w:color="auto"/>
      </w:divBdr>
    </w:div>
    <w:div w:id="1216698278">
      <w:bodyDiv w:val="1"/>
      <w:marLeft w:val="0"/>
      <w:marRight w:val="0"/>
      <w:marTop w:val="0"/>
      <w:marBottom w:val="0"/>
      <w:divBdr>
        <w:top w:val="none" w:sz="0" w:space="0" w:color="auto"/>
        <w:left w:val="none" w:sz="0" w:space="0" w:color="auto"/>
        <w:bottom w:val="none" w:sz="0" w:space="0" w:color="auto"/>
        <w:right w:val="none" w:sz="0" w:space="0" w:color="auto"/>
      </w:divBdr>
    </w:div>
    <w:div w:id="1216701373">
      <w:bodyDiv w:val="1"/>
      <w:marLeft w:val="0"/>
      <w:marRight w:val="0"/>
      <w:marTop w:val="0"/>
      <w:marBottom w:val="0"/>
      <w:divBdr>
        <w:top w:val="none" w:sz="0" w:space="0" w:color="auto"/>
        <w:left w:val="none" w:sz="0" w:space="0" w:color="auto"/>
        <w:bottom w:val="none" w:sz="0" w:space="0" w:color="auto"/>
        <w:right w:val="none" w:sz="0" w:space="0" w:color="auto"/>
      </w:divBdr>
    </w:div>
    <w:div w:id="1216937998">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7088702">
      <w:bodyDiv w:val="1"/>
      <w:marLeft w:val="0"/>
      <w:marRight w:val="0"/>
      <w:marTop w:val="0"/>
      <w:marBottom w:val="0"/>
      <w:divBdr>
        <w:top w:val="none" w:sz="0" w:space="0" w:color="auto"/>
        <w:left w:val="none" w:sz="0" w:space="0" w:color="auto"/>
        <w:bottom w:val="none" w:sz="0" w:space="0" w:color="auto"/>
        <w:right w:val="none" w:sz="0" w:space="0" w:color="auto"/>
      </w:divBdr>
    </w:div>
    <w:div w:id="1217279510">
      <w:bodyDiv w:val="1"/>
      <w:marLeft w:val="0"/>
      <w:marRight w:val="0"/>
      <w:marTop w:val="0"/>
      <w:marBottom w:val="0"/>
      <w:divBdr>
        <w:top w:val="none" w:sz="0" w:space="0" w:color="auto"/>
        <w:left w:val="none" w:sz="0" w:space="0" w:color="auto"/>
        <w:bottom w:val="none" w:sz="0" w:space="0" w:color="auto"/>
        <w:right w:val="none" w:sz="0" w:space="0" w:color="auto"/>
      </w:divBdr>
    </w:div>
    <w:div w:id="1217280829">
      <w:bodyDiv w:val="1"/>
      <w:marLeft w:val="0"/>
      <w:marRight w:val="0"/>
      <w:marTop w:val="0"/>
      <w:marBottom w:val="0"/>
      <w:divBdr>
        <w:top w:val="none" w:sz="0" w:space="0" w:color="auto"/>
        <w:left w:val="none" w:sz="0" w:space="0" w:color="auto"/>
        <w:bottom w:val="none" w:sz="0" w:space="0" w:color="auto"/>
        <w:right w:val="none" w:sz="0" w:space="0" w:color="auto"/>
      </w:divBdr>
    </w:div>
    <w:div w:id="1217283633">
      <w:bodyDiv w:val="1"/>
      <w:marLeft w:val="0"/>
      <w:marRight w:val="0"/>
      <w:marTop w:val="0"/>
      <w:marBottom w:val="0"/>
      <w:divBdr>
        <w:top w:val="none" w:sz="0" w:space="0" w:color="auto"/>
        <w:left w:val="none" w:sz="0" w:space="0" w:color="auto"/>
        <w:bottom w:val="none" w:sz="0" w:space="0" w:color="auto"/>
        <w:right w:val="none" w:sz="0" w:space="0" w:color="auto"/>
      </w:divBdr>
    </w:div>
    <w:div w:id="1217471311">
      <w:bodyDiv w:val="1"/>
      <w:marLeft w:val="0"/>
      <w:marRight w:val="0"/>
      <w:marTop w:val="0"/>
      <w:marBottom w:val="0"/>
      <w:divBdr>
        <w:top w:val="none" w:sz="0" w:space="0" w:color="auto"/>
        <w:left w:val="none" w:sz="0" w:space="0" w:color="auto"/>
        <w:bottom w:val="none" w:sz="0" w:space="0" w:color="auto"/>
        <w:right w:val="none" w:sz="0" w:space="0" w:color="auto"/>
      </w:divBdr>
    </w:div>
    <w:div w:id="1217738299">
      <w:bodyDiv w:val="1"/>
      <w:marLeft w:val="0"/>
      <w:marRight w:val="0"/>
      <w:marTop w:val="0"/>
      <w:marBottom w:val="0"/>
      <w:divBdr>
        <w:top w:val="none" w:sz="0" w:space="0" w:color="auto"/>
        <w:left w:val="none" w:sz="0" w:space="0" w:color="auto"/>
        <w:bottom w:val="none" w:sz="0" w:space="0" w:color="auto"/>
        <w:right w:val="none" w:sz="0" w:space="0" w:color="auto"/>
      </w:divBdr>
    </w:div>
    <w:div w:id="1217815742">
      <w:bodyDiv w:val="1"/>
      <w:marLeft w:val="0"/>
      <w:marRight w:val="0"/>
      <w:marTop w:val="0"/>
      <w:marBottom w:val="0"/>
      <w:divBdr>
        <w:top w:val="none" w:sz="0" w:space="0" w:color="auto"/>
        <w:left w:val="none" w:sz="0" w:space="0" w:color="auto"/>
        <w:bottom w:val="none" w:sz="0" w:space="0" w:color="auto"/>
        <w:right w:val="none" w:sz="0" w:space="0" w:color="auto"/>
      </w:divBdr>
    </w:div>
    <w:div w:id="1218205273">
      <w:bodyDiv w:val="1"/>
      <w:marLeft w:val="0"/>
      <w:marRight w:val="0"/>
      <w:marTop w:val="0"/>
      <w:marBottom w:val="0"/>
      <w:divBdr>
        <w:top w:val="none" w:sz="0" w:space="0" w:color="auto"/>
        <w:left w:val="none" w:sz="0" w:space="0" w:color="auto"/>
        <w:bottom w:val="none" w:sz="0" w:space="0" w:color="auto"/>
        <w:right w:val="none" w:sz="0" w:space="0" w:color="auto"/>
      </w:divBdr>
    </w:div>
    <w:div w:id="1218273751">
      <w:bodyDiv w:val="1"/>
      <w:marLeft w:val="0"/>
      <w:marRight w:val="0"/>
      <w:marTop w:val="0"/>
      <w:marBottom w:val="0"/>
      <w:divBdr>
        <w:top w:val="none" w:sz="0" w:space="0" w:color="auto"/>
        <w:left w:val="none" w:sz="0" w:space="0" w:color="auto"/>
        <w:bottom w:val="none" w:sz="0" w:space="0" w:color="auto"/>
        <w:right w:val="none" w:sz="0" w:space="0" w:color="auto"/>
      </w:divBdr>
    </w:div>
    <w:div w:id="1218323867">
      <w:bodyDiv w:val="1"/>
      <w:marLeft w:val="0"/>
      <w:marRight w:val="0"/>
      <w:marTop w:val="0"/>
      <w:marBottom w:val="0"/>
      <w:divBdr>
        <w:top w:val="none" w:sz="0" w:space="0" w:color="auto"/>
        <w:left w:val="none" w:sz="0" w:space="0" w:color="auto"/>
        <w:bottom w:val="none" w:sz="0" w:space="0" w:color="auto"/>
        <w:right w:val="none" w:sz="0" w:space="0" w:color="auto"/>
      </w:divBdr>
    </w:div>
    <w:div w:id="1218398270">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8472333">
      <w:bodyDiv w:val="1"/>
      <w:marLeft w:val="0"/>
      <w:marRight w:val="0"/>
      <w:marTop w:val="0"/>
      <w:marBottom w:val="0"/>
      <w:divBdr>
        <w:top w:val="none" w:sz="0" w:space="0" w:color="auto"/>
        <w:left w:val="none" w:sz="0" w:space="0" w:color="auto"/>
        <w:bottom w:val="none" w:sz="0" w:space="0" w:color="auto"/>
        <w:right w:val="none" w:sz="0" w:space="0" w:color="auto"/>
      </w:divBdr>
    </w:div>
    <w:div w:id="1218857309">
      <w:bodyDiv w:val="1"/>
      <w:marLeft w:val="0"/>
      <w:marRight w:val="0"/>
      <w:marTop w:val="0"/>
      <w:marBottom w:val="0"/>
      <w:divBdr>
        <w:top w:val="none" w:sz="0" w:space="0" w:color="auto"/>
        <w:left w:val="none" w:sz="0" w:space="0" w:color="auto"/>
        <w:bottom w:val="none" w:sz="0" w:space="0" w:color="auto"/>
        <w:right w:val="none" w:sz="0" w:space="0" w:color="auto"/>
      </w:divBdr>
    </w:div>
    <w:div w:id="1218930933">
      <w:bodyDiv w:val="1"/>
      <w:marLeft w:val="0"/>
      <w:marRight w:val="0"/>
      <w:marTop w:val="0"/>
      <w:marBottom w:val="0"/>
      <w:divBdr>
        <w:top w:val="none" w:sz="0" w:space="0" w:color="auto"/>
        <w:left w:val="none" w:sz="0" w:space="0" w:color="auto"/>
        <w:bottom w:val="none" w:sz="0" w:space="0" w:color="auto"/>
        <w:right w:val="none" w:sz="0" w:space="0" w:color="auto"/>
      </w:divBdr>
    </w:div>
    <w:div w:id="1218974219">
      <w:bodyDiv w:val="1"/>
      <w:marLeft w:val="0"/>
      <w:marRight w:val="0"/>
      <w:marTop w:val="0"/>
      <w:marBottom w:val="0"/>
      <w:divBdr>
        <w:top w:val="none" w:sz="0" w:space="0" w:color="auto"/>
        <w:left w:val="none" w:sz="0" w:space="0" w:color="auto"/>
        <w:bottom w:val="none" w:sz="0" w:space="0" w:color="auto"/>
        <w:right w:val="none" w:sz="0" w:space="0" w:color="auto"/>
      </w:divBdr>
    </w:div>
    <w:div w:id="1219321095">
      <w:bodyDiv w:val="1"/>
      <w:marLeft w:val="0"/>
      <w:marRight w:val="0"/>
      <w:marTop w:val="0"/>
      <w:marBottom w:val="0"/>
      <w:divBdr>
        <w:top w:val="none" w:sz="0" w:space="0" w:color="auto"/>
        <w:left w:val="none" w:sz="0" w:space="0" w:color="auto"/>
        <w:bottom w:val="none" w:sz="0" w:space="0" w:color="auto"/>
        <w:right w:val="none" w:sz="0" w:space="0" w:color="auto"/>
      </w:divBdr>
      <w:divsChild>
        <w:div w:id="1882476785">
          <w:marLeft w:val="0"/>
          <w:marRight w:val="0"/>
          <w:marTop w:val="0"/>
          <w:marBottom w:val="0"/>
          <w:divBdr>
            <w:top w:val="none" w:sz="0" w:space="0" w:color="auto"/>
            <w:left w:val="none" w:sz="0" w:space="0" w:color="auto"/>
            <w:bottom w:val="none" w:sz="0" w:space="0" w:color="auto"/>
            <w:right w:val="none" w:sz="0" w:space="0" w:color="auto"/>
          </w:divBdr>
          <w:divsChild>
            <w:div w:id="10072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66793">
      <w:bodyDiv w:val="1"/>
      <w:marLeft w:val="0"/>
      <w:marRight w:val="0"/>
      <w:marTop w:val="0"/>
      <w:marBottom w:val="0"/>
      <w:divBdr>
        <w:top w:val="none" w:sz="0" w:space="0" w:color="auto"/>
        <w:left w:val="none" w:sz="0" w:space="0" w:color="auto"/>
        <w:bottom w:val="none" w:sz="0" w:space="0" w:color="auto"/>
        <w:right w:val="none" w:sz="0" w:space="0" w:color="auto"/>
      </w:divBdr>
    </w:div>
    <w:div w:id="1219584911">
      <w:bodyDiv w:val="1"/>
      <w:marLeft w:val="0"/>
      <w:marRight w:val="0"/>
      <w:marTop w:val="0"/>
      <w:marBottom w:val="0"/>
      <w:divBdr>
        <w:top w:val="none" w:sz="0" w:space="0" w:color="auto"/>
        <w:left w:val="none" w:sz="0" w:space="0" w:color="auto"/>
        <w:bottom w:val="none" w:sz="0" w:space="0" w:color="auto"/>
        <w:right w:val="none" w:sz="0" w:space="0" w:color="auto"/>
      </w:divBdr>
    </w:div>
    <w:div w:id="1219586197">
      <w:bodyDiv w:val="1"/>
      <w:marLeft w:val="0"/>
      <w:marRight w:val="0"/>
      <w:marTop w:val="0"/>
      <w:marBottom w:val="0"/>
      <w:divBdr>
        <w:top w:val="none" w:sz="0" w:space="0" w:color="auto"/>
        <w:left w:val="none" w:sz="0" w:space="0" w:color="auto"/>
        <w:bottom w:val="none" w:sz="0" w:space="0" w:color="auto"/>
        <w:right w:val="none" w:sz="0" w:space="0" w:color="auto"/>
      </w:divBdr>
    </w:div>
    <w:div w:id="1219633697">
      <w:bodyDiv w:val="1"/>
      <w:marLeft w:val="0"/>
      <w:marRight w:val="0"/>
      <w:marTop w:val="0"/>
      <w:marBottom w:val="0"/>
      <w:divBdr>
        <w:top w:val="none" w:sz="0" w:space="0" w:color="auto"/>
        <w:left w:val="none" w:sz="0" w:space="0" w:color="auto"/>
        <w:bottom w:val="none" w:sz="0" w:space="0" w:color="auto"/>
        <w:right w:val="none" w:sz="0" w:space="0" w:color="auto"/>
      </w:divBdr>
    </w:div>
    <w:div w:id="1220363791">
      <w:bodyDiv w:val="1"/>
      <w:marLeft w:val="0"/>
      <w:marRight w:val="0"/>
      <w:marTop w:val="0"/>
      <w:marBottom w:val="0"/>
      <w:divBdr>
        <w:top w:val="none" w:sz="0" w:space="0" w:color="auto"/>
        <w:left w:val="none" w:sz="0" w:space="0" w:color="auto"/>
        <w:bottom w:val="none" w:sz="0" w:space="0" w:color="auto"/>
        <w:right w:val="none" w:sz="0" w:space="0" w:color="auto"/>
      </w:divBdr>
    </w:div>
    <w:div w:id="1220825667">
      <w:bodyDiv w:val="1"/>
      <w:marLeft w:val="0"/>
      <w:marRight w:val="0"/>
      <w:marTop w:val="0"/>
      <w:marBottom w:val="0"/>
      <w:divBdr>
        <w:top w:val="none" w:sz="0" w:space="0" w:color="auto"/>
        <w:left w:val="none" w:sz="0" w:space="0" w:color="auto"/>
        <w:bottom w:val="none" w:sz="0" w:space="0" w:color="auto"/>
        <w:right w:val="none" w:sz="0" w:space="0" w:color="auto"/>
      </w:divBdr>
    </w:div>
    <w:div w:id="1220946604">
      <w:bodyDiv w:val="1"/>
      <w:marLeft w:val="0"/>
      <w:marRight w:val="0"/>
      <w:marTop w:val="0"/>
      <w:marBottom w:val="0"/>
      <w:divBdr>
        <w:top w:val="none" w:sz="0" w:space="0" w:color="auto"/>
        <w:left w:val="none" w:sz="0" w:space="0" w:color="auto"/>
        <w:bottom w:val="none" w:sz="0" w:space="0" w:color="auto"/>
        <w:right w:val="none" w:sz="0" w:space="0" w:color="auto"/>
      </w:divBdr>
    </w:div>
    <w:div w:id="1221288212">
      <w:bodyDiv w:val="1"/>
      <w:marLeft w:val="0"/>
      <w:marRight w:val="0"/>
      <w:marTop w:val="0"/>
      <w:marBottom w:val="0"/>
      <w:divBdr>
        <w:top w:val="none" w:sz="0" w:space="0" w:color="auto"/>
        <w:left w:val="none" w:sz="0" w:space="0" w:color="auto"/>
        <w:bottom w:val="none" w:sz="0" w:space="0" w:color="auto"/>
        <w:right w:val="none" w:sz="0" w:space="0" w:color="auto"/>
      </w:divBdr>
    </w:div>
    <w:div w:id="1221332880">
      <w:bodyDiv w:val="1"/>
      <w:marLeft w:val="0"/>
      <w:marRight w:val="0"/>
      <w:marTop w:val="0"/>
      <w:marBottom w:val="0"/>
      <w:divBdr>
        <w:top w:val="none" w:sz="0" w:space="0" w:color="auto"/>
        <w:left w:val="none" w:sz="0" w:space="0" w:color="auto"/>
        <w:bottom w:val="none" w:sz="0" w:space="0" w:color="auto"/>
        <w:right w:val="none" w:sz="0" w:space="0" w:color="auto"/>
      </w:divBdr>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81752">
      <w:bodyDiv w:val="1"/>
      <w:marLeft w:val="0"/>
      <w:marRight w:val="0"/>
      <w:marTop w:val="0"/>
      <w:marBottom w:val="0"/>
      <w:divBdr>
        <w:top w:val="none" w:sz="0" w:space="0" w:color="auto"/>
        <w:left w:val="none" w:sz="0" w:space="0" w:color="auto"/>
        <w:bottom w:val="none" w:sz="0" w:space="0" w:color="auto"/>
        <w:right w:val="none" w:sz="0" w:space="0" w:color="auto"/>
      </w:divBdr>
    </w:div>
    <w:div w:id="1221482476">
      <w:bodyDiv w:val="1"/>
      <w:marLeft w:val="0"/>
      <w:marRight w:val="0"/>
      <w:marTop w:val="0"/>
      <w:marBottom w:val="0"/>
      <w:divBdr>
        <w:top w:val="none" w:sz="0" w:space="0" w:color="auto"/>
        <w:left w:val="none" w:sz="0" w:space="0" w:color="auto"/>
        <w:bottom w:val="none" w:sz="0" w:space="0" w:color="auto"/>
        <w:right w:val="none" w:sz="0" w:space="0" w:color="auto"/>
      </w:divBdr>
    </w:div>
    <w:div w:id="1221598041">
      <w:bodyDiv w:val="1"/>
      <w:marLeft w:val="0"/>
      <w:marRight w:val="0"/>
      <w:marTop w:val="0"/>
      <w:marBottom w:val="0"/>
      <w:divBdr>
        <w:top w:val="none" w:sz="0" w:space="0" w:color="auto"/>
        <w:left w:val="none" w:sz="0" w:space="0" w:color="auto"/>
        <w:bottom w:val="none" w:sz="0" w:space="0" w:color="auto"/>
        <w:right w:val="none" w:sz="0" w:space="0" w:color="auto"/>
      </w:divBdr>
    </w:div>
    <w:div w:id="1221600845">
      <w:bodyDiv w:val="1"/>
      <w:marLeft w:val="0"/>
      <w:marRight w:val="0"/>
      <w:marTop w:val="0"/>
      <w:marBottom w:val="0"/>
      <w:divBdr>
        <w:top w:val="none" w:sz="0" w:space="0" w:color="auto"/>
        <w:left w:val="none" w:sz="0" w:space="0" w:color="auto"/>
        <w:bottom w:val="none" w:sz="0" w:space="0" w:color="auto"/>
        <w:right w:val="none" w:sz="0" w:space="0" w:color="auto"/>
      </w:divBdr>
    </w:div>
    <w:div w:id="1221744548">
      <w:bodyDiv w:val="1"/>
      <w:marLeft w:val="0"/>
      <w:marRight w:val="0"/>
      <w:marTop w:val="0"/>
      <w:marBottom w:val="0"/>
      <w:divBdr>
        <w:top w:val="none" w:sz="0" w:space="0" w:color="auto"/>
        <w:left w:val="none" w:sz="0" w:space="0" w:color="auto"/>
        <w:bottom w:val="none" w:sz="0" w:space="0" w:color="auto"/>
        <w:right w:val="none" w:sz="0" w:space="0" w:color="auto"/>
      </w:divBdr>
    </w:div>
    <w:div w:id="1222013318">
      <w:bodyDiv w:val="1"/>
      <w:marLeft w:val="0"/>
      <w:marRight w:val="0"/>
      <w:marTop w:val="0"/>
      <w:marBottom w:val="0"/>
      <w:divBdr>
        <w:top w:val="none" w:sz="0" w:space="0" w:color="auto"/>
        <w:left w:val="none" w:sz="0" w:space="0" w:color="auto"/>
        <w:bottom w:val="none" w:sz="0" w:space="0" w:color="auto"/>
        <w:right w:val="none" w:sz="0" w:space="0" w:color="auto"/>
      </w:divBdr>
    </w:div>
    <w:div w:id="1222523170">
      <w:bodyDiv w:val="1"/>
      <w:marLeft w:val="0"/>
      <w:marRight w:val="0"/>
      <w:marTop w:val="0"/>
      <w:marBottom w:val="0"/>
      <w:divBdr>
        <w:top w:val="none" w:sz="0" w:space="0" w:color="auto"/>
        <w:left w:val="none" w:sz="0" w:space="0" w:color="auto"/>
        <w:bottom w:val="none" w:sz="0" w:space="0" w:color="auto"/>
        <w:right w:val="none" w:sz="0" w:space="0" w:color="auto"/>
      </w:divBdr>
    </w:div>
    <w:div w:id="1222718412">
      <w:bodyDiv w:val="1"/>
      <w:marLeft w:val="0"/>
      <w:marRight w:val="0"/>
      <w:marTop w:val="0"/>
      <w:marBottom w:val="0"/>
      <w:divBdr>
        <w:top w:val="none" w:sz="0" w:space="0" w:color="auto"/>
        <w:left w:val="none" w:sz="0" w:space="0" w:color="auto"/>
        <w:bottom w:val="none" w:sz="0" w:space="0" w:color="auto"/>
        <w:right w:val="none" w:sz="0" w:space="0" w:color="auto"/>
      </w:divBdr>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978528">
      <w:bodyDiv w:val="1"/>
      <w:marLeft w:val="0"/>
      <w:marRight w:val="0"/>
      <w:marTop w:val="0"/>
      <w:marBottom w:val="0"/>
      <w:divBdr>
        <w:top w:val="none" w:sz="0" w:space="0" w:color="auto"/>
        <w:left w:val="none" w:sz="0" w:space="0" w:color="auto"/>
        <w:bottom w:val="none" w:sz="0" w:space="0" w:color="auto"/>
        <w:right w:val="none" w:sz="0" w:space="0" w:color="auto"/>
      </w:divBdr>
    </w:div>
    <w:div w:id="1222986070">
      <w:bodyDiv w:val="1"/>
      <w:marLeft w:val="0"/>
      <w:marRight w:val="0"/>
      <w:marTop w:val="0"/>
      <w:marBottom w:val="0"/>
      <w:divBdr>
        <w:top w:val="none" w:sz="0" w:space="0" w:color="auto"/>
        <w:left w:val="none" w:sz="0" w:space="0" w:color="auto"/>
        <w:bottom w:val="none" w:sz="0" w:space="0" w:color="auto"/>
        <w:right w:val="none" w:sz="0" w:space="0" w:color="auto"/>
      </w:divBdr>
    </w:div>
    <w:div w:id="1223053942">
      <w:bodyDiv w:val="1"/>
      <w:marLeft w:val="0"/>
      <w:marRight w:val="0"/>
      <w:marTop w:val="0"/>
      <w:marBottom w:val="0"/>
      <w:divBdr>
        <w:top w:val="none" w:sz="0" w:space="0" w:color="auto"/>
        <w:left w:val="none" w:sz="0" w:space="0" w:color="auto"/>
        <w:bottom w:val="none" w:sz="0" w:space="0" w:color="auto"/>
        <w:right w:val="none" w:sz="0" w:space="0" w:color="auto"/>
      </w:divBdr>
    </w:div>
    <w:div w:id="1223176145">
      <w:bodyDiv w:val="1"/>
      <w:marLeft w:val="0"/>
      <w:marRight w:val="0"/>
      <w:marTop w:val="0"/>
      <w:marBottom w:val="0"/>
      <w:divBdr>
        <w:top w:val="none" w:sz="0" w:space="0" w:color="auto"/>
        <w:left w:val="none" w:sz="0" w:space="0" w:color="auto"/>
        <w:bottom w:val="none" w:sz="0" w:space="0" w:color="auto"/>
        <w:right w:val="none" w:sz="0" w:space="0" w:color="auto"/>
      </w:divBdr>
    </w:div>
    <w:div w:id="1223248175">
      <w:bodyDiv w:val="1"/>
      <w:marLeft w:val="0"/>
      <w:marRight w:val="0"/>
      <w:marTop w:val="0"/>
      <w:marBottom w:val="0"/>
      <w:divBdr>
        <w:top w:val="none" w:sz="0" w:space="0" w:color="auto"/>
        <w:left w:val="none" w:sz="0" w:space="0" w:color="auto"/>
        <w:bottom w:val="none" w:sz="0" w:space="0" w:color="auto"/>
        <w:right w:val="none" w:sz="0" w:space="0" w:color="auto"/>
      </w:divBdr>
    </w:div>
    <w:div w:id="1223492040">
      <w:bodyDiv w:val="1"/>
      <w:marLeft w:val="0"/>
      <w:marRight w:val="0"/>
      <w:marTop w:val="0"/>
      <w:marBottom w:val="0"/>
      <w:divBdr>
        <w:top w:val="none" w:sz="0" w:space="0" w:color="auto"/>
        <w:left w:val="none" w:sz="0" w:space="0" w:color="auto"/>
        <w:bottom w:val="none" w:sz="0" w:space="0" w:color="auto"/>
        <w:right w:val="none" w:sz="0" w:space="0" w:color="auto"/>
      </w:divBdr>
    </w:div>
    <w:div w:id="1223523239">
      <w:bodyDiv w:val="1"/>
      <w:marLeft w:val="0"/>
      <w:marRight w:val="0"/>
      <w:marTop w:val="0"/>
      <w:marBottom w:val="0"/>
      <w:divBdr>
        <w:top w:val="none" w:sz="0" w:space="0" w:color="auto"/>
        <w:left w:val="none" w:sz="0" w:space="0" w:color="auto"/>
        <w:bottom w:val="none" w:sz="0" w:space="0" w:color="auto"/>
        <w:right w:val="none" w:sz="0" w:space="0" w:color="auto"/>
      </w:divBdr>
    </w:div>
    <w:div w:id="1223560274">
      <w:bodyDiv w:val="1"/>
      <w:marLeft w:val="0"/>
      <w:marRight w:val="0"/>
      <w:marTop w:val="0"/>
      <w:marBottom w:val="0"/>
      <w:divBdr>
        <w:top w:val="none" w:sz="0" w:space="0" w:color="auto"/>
        <w:left w:val="none" w:sz="0" w:space="0" w:color="auto"/>
        <w:bottom w:val="none" w:sz="0" w:space="0" w:color="auto"/>
        <w:right w:val="none" w:sz="0" w:space="0" w:color="auto"/>
      </w:divBdr>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204">
      <w:bodyDiv w:val="1"/>
      <w:marLeft w:val="0"/>
      <w:marRight w:val="0"/>
      <w:marTop w:val="0"/>
      <w:marBottom w:val="0"/>
      <w:divBdr>
        <w:top w:val="none" w:sz="0" w:space="0" w:color="auto"/>
        <w:left w:val="none" w:sz="0" w:space="0" w:color="auto"/>
        <w:bottom w:val="none" w:sz="0" w:space="0" w:color="auto"/>
        <w:right w:val="none" w:sz="0" w:space="0" w:color="auto"/>
      </w:divBdr>
    </w:div>
    <w:div w:id="1224022561">
      <w:bodyDiv w:val="1"/>
      <w:marLeft w:val="0"/>
      <w:marRight w:val="0"/>
      <w:marTop w:val="0"/>
      <w:marBottom w:val="0"/>
      <w:divBdr>
        <w:top w:val="none" w:sz="0" w:space="0" w:color="auto"/>
        <w:left w:val="none" w:sz="0" w:space="0" w:color="auto"/>
        <w:bottom w:val="none" w:sz="0" w:space="0" w:color="auto"/>
        <w:right w:val="none" w:sz="0" w:space="0" w:color="auto"/>
      </w:divBdr>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099533">
      <w:bodyDiv w:val="1"/>
      <w:marLeft w:val="0"/>
      <w:marRight w:val="0"/>
      <w:marTop w:val="0"/>
      <w:marBottom w:val="0"/>
      <w:divBdr>
        <w:top w:val="none" w:sz="0" w:space="0" w:color="auto"/>
        <w:left w:val="none" w:sz="0" w:space="0" w:color="auto"/>
        <w:bottom w:val="none" w:sz="0" w:space="0" w:color="auto"/>
        <w:right w:val="none" w:sz="0" w:space="0" w:color="auto"/>
      </w:divBdr>
    </w:div>
    <w:div w:id="1224294411">
      <w:bodyDiv w:val="1"/>
      <w:marLeft w:val="0"/>
      <w:marRight w:val="0"/>
      <w:marTop w:val="0"/>
      <w:marBottom w:val="0"/>
      <w:divBdr>
        <w:top w:val="none" w:sz="0" w:space="0" w:color="auto"/>
        <w:left w:val="none" w:sz="0" w:space="0" w:color="auto"/>
        <w:bottom w:val="none" w:sz="0" w:space="0" w:color="auto"/>
        <w:right w:val="none" w:sz="0" w:space="0" w:color="auto"/>
      </w:divBdr>
    </w:div>
    <w:div w:id="1224296925">
      <w:bodyDiv w:val="1"/>
      <w:marLeft w:val="0"/>
      <w:marRight w:val="0"/>
      <w:marTop w:val="0"/>
      <w:marBottom w:val="0"/>
      <w:divBdr>
        <w:top w:val="none" w:sz="0" w:space="0" w:color="auto"/>
        <w:left w:val="none" w:sz="0" w:space="0" w:color="auto"/>
        <w:bottom w:val="none" w:sz="0" w:space="0" w:color="auto"/>
        <w:right w:val="none" w:sz="0" w:space="0" w:color="auto"/>
      </w:divBdr>
    </w:div>
    <w:div w:id="1224370402">
      <w:bodyDiv w:val="1"/>
      <w:marLeft w:val="0"/>
      <w:marRight w:val="0"/>
      <w:marTop w:val="0"/>
      <w:marBottom w:val="0"/>
      <w:divBdr>
        <w:top w:val="none" w:sz="0" w:space="0" w:color="auto"/>
        <w:left w:val="none" w:sz="0" w:space="0" w:color="auto"/>
        <w:bottom w:val="none" w:sz="0" w:space="0" w:color="auto"/>
        <w:right w:val="none" w:sz="0" w:space="0" w:color="auto"/>
      </w:divBdr>
    </w:div>
    <w:div w:id="1224559091">
      <w:bodyDiv w:val="1"/>
      <w:marLeft w:val="0"/>
      <w:marRight w:val="0"/>
      <w:marTop w:val="0"/>
      <w:marBottom w:val="0"/>
      <w:divBdr>
        <w:top w:val="none" w:sz="0" w:space="0" w:color="auto"/>
        <w:left w:val="none" w:sz="0" w:space="0" w:color="auto"/>
        <w:bottom w:val="none" w:sz="0" w:space="0" w:color="auto"/>
        <w:right w:val="none" w:sz="0" w:space="0" w:color="auto"/>
      </w:divBdr>
    </w:div>
    <w:div w:id="1224564936">
      <w:bodyDiv w:val="1"/>
      <w:marLeft w:val="0"/>
      <w:marRight w:val="0"/>
      <w:marTop w:val="0"/>
      <w:marBottom w:val="0"/>
      <w:divBdr>
        <w:top w:val="none" w:sz="0" w:space="0" w:color="auto"/>
        <w:left w:val="none" w:sz="0" w:space="0" w:color="auto"/>
        <w:bottom w:val="none" w:sz="0" w:space="0" w:color="auto"/>
        <w:right w:val="none" w:sz="0" w:space="0" w:color="auto"/>
      </w:divBdr>
    </w:div>
    <w:div w:id="1224566751">
      <w:bodyDiv w:val="1"/>
      <w:marLeft w:val="0"/>
      <w:marRight w:val="0"/>
      <w:marTop w:val="0"/>
      <w:marBottom w:val="0"/>
      <w:divBdr>
        <w:top w:val="none" w:sz="0" w:space="0" w:color="auto"/>
        <w:left w:val="none" w:sz="0" w:space="0" w:color="auto"/>
        <w:bottom w:val="none" w:sz="0" w:space="0" w:color="auto"/>
        <w:right w:val="none" w:sz="0" w:space="0" w:color="auto"/>
      </w:divBdr>
    </w:div>
    <w:div w:id="1224607903">
      <w:bodyDiv w:val="1"/>
      <w:marLeft w:val="0"/>
      <w:marRight w:val="0"/>
      <w:marTop w:val="0"/>
      <w:marBottom w:val="0"/>
      <w:divBdr>
        <w:top w:val="none" w:sz="0" w:space="0" w:color="auto"/>
        <w:left w:val="none" w:sz="0" w:space="0" w:color="auto"/>
        <w:bottom w:val="none" w:sz="0" w:space="0" w:color="auto"/>
        <w:right w:val="none" w:sz="0" w:space="0" w:color="auto"/>
      </w:divBdr>
    </w:div>
    <w:div w:id="1224636728">
      <w:bodyDiv w:val="1"/>
      <w:marLeft w:val="0"/>
      <w:marRight w:val="0"/>
      <w:marTop w:val="0"/>
      <w:marBottom w:val="0"/>
      <w:divBdr>
        <w:top w:val="none" w:sz="0" w:space="0" w:color="auto"/>
        <w:left w:val="none" w:sz="0" w:space="0" w:color="auto"/>
        <w:bottom w:val="none" w:sz="0" w:space="0" w:color="auto"/>
        <w:right w:val="none" w:sz="0" w:space="0" w:color="auto"/>
      </w:divBdr>
    </w:div>
    <w:div w:id="1224678781">
      <w:bodyDiv w:val="1"/>
      <w:marLeft w:val="0"/>
      <w:marRight w:val="0"/>
      <w:marTop w:val="0"/>
      <w:marBottom w:val="0"/>
      <w:divBdr>
        <w:top w:val="none" w:sz="0" w:space="0" w:color="auto"/>
        <w:left w:val="none" w:sz="0" w:space="0" w:color="auto"/>
        <w:bottom w:val="none" w:sz="0" w:space="0" w:color="auto"/>
        <w:right w:val="none" w:sz="0" w:space="0" w:color="auto"/>
      </w:divBdr>
    </w:div>
    <w:div w:id="1224681444">
      <w:bodyDiv w:val="1"/>
      <w:marLeft w:val="0"/>
      <w:marRight w:val="0"/>
      <w:marTop w:val="0"/>
      <w:marBottom w:val="0"/>
      <w:divBdr>
        <w:top w:val="none" w:sz="0" w:space="0" w:color="auto"/>
        <w:left w:val="none" w:sz="0" w:space="0" w:color="auto"/>
        <w:bottom w:val="none" w:sz="0" w:space="0" w:color="auto"/>
        <w:right w:val="none" w:sz="0" w:space="0" w:color="auto"/>
      </w:divBdr>
    </w:div>
    <w:div w:id="1224753350">
      <w:bodyDiv w:val="1"/>
      <w:marLeft w:val="0"/>
      <w:marRight w:val="0"/>
      <w:marTop w:val="0"/>
      <w:marBottom w:val="0"/>
      <w:divBdr>
        <w:top w:val="none" w:sz="0" w:space="0" w:color="auto"/>
        <w:left w:val="none" w:sz="0" w:space="0" w:color="auto"/>
        <w:bottom w:val="none" w:sz="0" w:space="0" w:color="auto"/>
        <w:right w:val="none" w:sz="0" w:space="0" w:color="auto"/>
      </w:divBdr>
    </w:div>
    <w:div w:id="1224870241">
      <w:bodyDiv w:val="1"/>
      <w:marLeft w:val="0"/>
      <w:marRight w:val="0"/>
      <w:marTop w:val="0"/>
      <w:marBottom w:val="0"/>
      <w:divBdr>
        <w:top w:val="none" w:sz="0" w:space="0" w:color="auto"/>
        <w:left w:val="none" w:sz="0" w:space="0" w:color="auto"/>
        <w:bottom w:val="none" w:sz="0" w:space="0" w:color="auto"/>
        <w:right w:val="none" w:sz="0" w:space="0" w:color="auto"/>
      </w:divBdr>
    </w:div>
    <w:div w:id="1225212784">
      <w:bodyDiv w:val="1"/>
      <w:marLeft w:val="0"/>
      <w:marRight w:val="0"/>
      <w:marTop w:val="0"/>
      <w:marBottom w:val="0"/>
      <w:divBdr>
        <w:top w:val="none" w:sz="0" w:space="0" w:color="auto"/>
        <w:left w:val="none" w:sz="0" w:space="0" w:color="auto"/>
        <w:bottom w:val="none" w:sz="0" w:space="0" w:color="auto"/>
        <w:right w:val="none" w:sz="0" w:space="0" w:color="auto"/>
      </w:divBdr>
    </w:div>
    <w:div w:id="1225340012">
      <w:bodyDiv w:val="1"/>
      <w:marLeft w:val="0"/>
      <w:marRight w:val="0"/>
      <w:marTop w:val="0"/>
      <w:marBottom w:val="0"/>
      <w:divBdr>
        <w:top w:val="none" w:sz="0" w:space="0" w:color="auto"/>
        <w:left w:val="none" w:sz="0" w:space="0" w:color="auto"/>
        <w:bottom w:val="none" w:sz="0" w:space="0" w:color="auto"/>
        <w:right w:val="none" w:sz="0" w:space="0" w:color="auto"/>
      </w:divBdr>
    </w:div>
    <w:div w:id="1225407179">
      <w:bodyDiv w:val="1"/>
      <w:marLeft w:val="0"/>
      <w:marRight w:val="0"/>
      <w:marTop w:val="0"/>
      <w:marBottom w:val="0"/>
      <w:divBdr>
        <w:top w:val="none" w:sz="0" w:space="0" w:color="auto"/>
        <w:left w:val="none" w:sz="0" w:space="0" w:color="auto"/>
        <w:bottom w:val="none" w:sz="0" w:space="0" w:color="auto"/>
        <w:right w:val="none" w:sz="0" w:space="0" w:color="auto"/>
      </w:divBdr>
    </w:div>
    <w:div w:id="1225407246">
      <w:bodyDiv w:val="1"/>
      <w:marLeft w:val="0"/>
      <w:marRight w:val="0"/>
      <w:marTop w:val="0"/>
      <w:marBottom w:val="0"/>
      <w:divBdr>
        <w:top w:val="none" w:sz="0" w:space="0" w:color="auto"/>
        <w:left w:val="none" w:sz="0" w:space="0" w:color="auto"/>
        <w:bottom w:val="none" w:sz="0" w:space="0" w:color="auto"/>
        <w:right w:val="none" w:sz="0" w:space="0" w:color="auto"/>
      </w:divBdr>
    </w:div>
    <w:div w:id="1225524871">
      <w:bodyDiv w:val="1"/>
      <w:marLeft w:val="0"/>
      <w:marRight w:val="0"/>
      <w:marTop w:val="0"/>
      <w:marBottom w:val="0"/>
      <w:divBdr>
        <w:top w:val="none" w:sz="0" w:space="0" w:color="auto"/>
        <w:left w:val="none" w:sz="0" w:space="0" w:color="auto"/>
        <w:bottom w:val="none" w:sz="0" w:space="0" w:color="auto"/>
        <w:right w:val="none" w:sz="0" w:space="0" w:color="auto"/>
      </w:divBdr>
    </w:div>
    <w:div w:id="1225525178">
      <w:bodyDiv w:val="1"/>
      <w:marLeft w:val="0"/>
      <w:marRight w:val="0"/>
      <w:marTop w:val="0"/>
      <w:marBottom w:val="0"/>
      <w:divBdr>
        <w:top w:val="none" w:sz="0" w:space="0" w:color="auto"/>
        <w:left w:val="none" w:sz="0" w:space="0" w:color="auto"/>
        <w:bottom w:val="none" w:sz="0" w:space="0" w:color="auto"/>
        <w:right w:val="none" w:sz="0" w:space="0" w:color="auto"/>
      </w:divBdr>
    </w:div>
    <w:div w:id="1225869036">
      <w:bodyDiv w:val="1"/>
      <w:marLeft w:val="0"/>
      <w:marRight w:val="0"/>
      <w:marTop w:val="0"/>
      <w:marBottom w:val="0"/>
      <w:divBdr>
        <w:top w:val="none" w:sz="0" w:space="0" w:color="auto"/>
        <w:left w:val="none" w:sz="0" w:space="0" w:color="auto"/>
        <w:bottom w:val="none" w:sz="0" w:space="0" w:color="auto"/>
        <w:right w:val="none" w:sz="0" w:space="0" w:color="auto"/>
      </w:divBdr>
    </w:div>
    <w:div w:id="1225869176">
      <w:bodyDiv w:val="1"/>
      <w:marLeft w:val="0"/>
      <w:marRight w:val="0"/>
      <w:marTop w:val="0"/>
      <w:marBottom w:val="0"/>
      <w:divBdr>
        <w:top w:val="none" w:sz="0" w:space="0" w:color="auto"/>
        <w:left w:val="none" w:sz="0" w:space="0" w:color="auto"/>
        <w:bottom w:val="none" w:sz="0" w:space="0" w:color="auto"/>
        <w:right w:val="none" w:sz="0" w:space="0" w:color="auto"/>
      </w:divBdr>
    </w:div>
    <w:div w:id="1225869950">
      <w:bodyDiv w:val="1"/>
      <w:marLeft w:val="0"/>
      <w:marRight w:val="0"/>
      <w:marTop w:val="0"/>
      <w:marBottom w:val="0"/>
      <w:divBdr>
        <w:top w:val="none" w:sz="0" w:space="0" w:color="auto"/>
        <w:left w:val="none" w:sz="0" w:space="0" w:color="auto"/>
        <w:bottom w:val="none" w:sz="0" w:space="0" w:color="auto"/>
        <w:right w:val="none" w:sz="0" w:space="0" w:color="auto"/>
      </w:divBdr>
    </w:div>
    <w:div w:id="1225948729">
      <w:bodyDiv w:val="1"/>
      <w:marLeft w:val="0"/>
      <w:marRight w:val="0"/>
      <w:marTop w:val="0"/>
      <w:marBottom w:val="0"/>
      <w:divBdr>
        <w:top w:val="none" w:sz="0" w:space="0" w:color="auto"/>
        <w:left w:val="none" w:sz="0" w:space="0" w:color="auto"/>
        <w:bottom w:val="none" w:sz="0" w:space="0" w:color="auto"/>
        <w:right w:val="none" w:sz="0" w:space="0" w:color="auto"/>
      </w:divBdr>
    </w:div>
    <w:div w:id="1226063306">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80069">
      <w:bodyDiv w:val="1"/>
      <w:marLeft w:val="0"/>
      <w:marRight w:val="0"/>
      <w:marTop w:val="0"/>
      <w:marBottom w:val="0"/>
      <w:divBdr>
        <w:top w:val="none" w:sz="0" w:space="0" w:color="auto"/>
        <w:left w:val="none" w:sz="0" w:space="0" w:color="auto"/>
        <w:bottom w:val="none" w:sz="0" w:space="0" w:color="auto"/>
        <w:right w:val="none" w:sz="0" w:space="0" w:color="auto"/>
      </w:divBdr>
    </w:div>
    <w:div w:id="1226180296">
      <w:bodyDiv w:val="1"/>
      <w:marLeft w:val="0"/>
      <w:marRight w:val="0"/>
      <w:marTop w:val="0"/>
      <w:marBottom w:val="0"/>
      <w:divBdr>
        <w:top w:val="none" w:sz="0" w:space="0" w:color="auto"/>
        <w:left w:val="none" w:sz="0" w:space="0" w:color="auto"/>
        <w:bottom w:val="none" w:sz="0" w:space="0" w:color="auto"/>
        <w:right w:val="none" w:sz="0" w:space="0" w:color="auto"/>
      </w:divBdr>
    </w:div>
    <w:div w:id="1226181137">
      <w:bodyDiv w:val="1"/>
      <w:marLeft w:val="0"/>
      <w:marRight w:val="0"/>
      <w:marTop w:val="0"/>
      <w:marBottom w:val="0"/>
      <w:divBdr>
        <w:top w:val="none" w:sz="0" w:space="0" w:color="auto"/>
        <w:left w:val="none" w:sz="0" w:space="0" w:color="auto"/>
        <w:bottom w:val="none" w:sz="0" w:space="0" w:color="auto"/>
        <w:right w:val="none" w:sz="0" w:space="0" w:color="auto"/>
      </w:divBdr>
    </w:div>
    <w:div w:id="1226188571">
      <w:bodyDiv w:val="1"/>
      <w:marLeft w:val="0"/>
      <w:marRight w:val="0"/>
      <w:marTop w:val="0"/>
      <w:marBottom w:val="0"/>
      <w:divBdr>
        <w:top w:val="none" w:sz="0" w:space="0" w:color="auto"/>
        <w:left w:val="none" w:sz="0" w:space="0" w:color="auto"/>
        <w:bottom w:val="none" w:sz="0" w:space="0" w:color="auto"/>
        <w:right w:val="none" w:sz="0" w:space="0" w:color="auto"/>
      </w:divBdr>
    </w:div>
    <w:div w:id="1226257140">
      <w:bodyDiv w:val="1"/>
      <w:marLeft w:val="0"/>
      <w:marRight w:val="0"/>
      <w:marTop w:val="0"/>
      <w:marBottom w:val="0"/>
      <w:divBdr>
        <w:top w:val="none" w:sz="0" w:space="0" w:color="auto"/>
        <w:left w:val="none" w:sz="0" w:space="0" w:color="auto"/>
        <w:bottom w:val="none" w:sz="0" w:space="0" w:color="auto"/>
        <w:right w:val="none" w:sz="0" w:space="0" w:color="auto"/>
      </w:divBdr>
    </w:div>
    <w:div w:id="1226648506">
      <w:bodyDiv w:val="1"/>
      <w:marLeft w:val="0"/>
      <w:marRight w:val="0"/>
      <w:marTop w:val="0"/>
      <w:marBottom w:val="0"/>
      <w:divBdr>
        <w:top w:val="none" w:sz="0" w:space="0" w:color="auto"/>
        <w:left w:val="none" w:sz="0" w:space="0" w:color="auto"/>
        <w:bottom w:val="none" w:sz="0" w:space="0" w:color="auto"/>
        <w:right w:val="none" w:sz="0" w:space="0" w:color="auto"/>
      </w:divBdr>
    </w:div>
    <w:div w:id="1226718697">
      <w:bodyDiv w:val="1"/>
      <w:marLeft w:val="0"/>
      <w:marRight w:val="0"/>
      <w:marTop w:val="0"/>
      <w:marBottom w:val="0"/>
      <w:divBdr>
        <w:top w:val="none" w:sz="0" w:space="0" w:color="auto"/>
        <w:left w:val="none" w:sz="0" w:space="0" w:color="auto"/>
        <w:bottom w:val="none" w:sz="0" w:space="0" w:color="auto"/>
        <w:right w:val="none" w:sz="0" w:space="0" w:color="auto"/>
      </w:divBdr>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6018">
      <w:bodyDiv w:val="1"/>
      <w:marLeft w:val="0"/>
      <w:marRight w:val="0"/>
      <w:marTop w:val="0"/>
      <w:marBottom w:val="0"/>
      <w:divBdr>
        <w:top w:val="none" w:sz="0" w:space="0" w:color="auto"/>
        <w:left w:val="none" w:sz="0" w:space="0" w:color="auto"/>
        <w:bottom w:val="none" w:sz="0" w:space="0" w:color="auto"/>
        <w:right w:val="none" w:sz="0" w:space="0" w:color="auto"/>
      </w:divBdr>
    </w:div>
    <w:div w:id="1226800709">
      <w:bodyDiv w:val="1"/>
      <w:marLeft w:val="0"/>
      <w:marRight w:val="0"/>
      <w:marTop w:val="0"/>
      <w:marBottom w:val="0"/>
      <w:divBdr>
        <w:top w:val="none" w:sz="0" w:space="0" w:color="auto"/>
        <w:left w:val="none" w:sz="0" w:space="0" w:color="auto"/>
        <w:bottom w:val="none" w:sz="0" w:space="0" w:color="auto"/>
        <w:right w:val="none" w:sz="0" w:space="0" w:color="auto"/>
      </w:divBdr>
    </w:div>
    <w:div w:id="1227375589">
      <w:bodyDiv w:val="1"/>
      <w:marLeft w:val="0"/>
      <w:marRight w:val="0"/>
      <w:marTop w:val="0"/>
      <w:marBottom w:val="0"/>
      <w:divBdr>
        <w:top w:val="none" w:sz="0" w:space="0" w:color="auto"/>
        <w:left w:val="none" w:sz="0" w:space="0" w:color="auto"/>
        <w:bottom w:val="none" w:sz="0" w:space="0" w:color="auto"/>
        <w:right w:val="none" w:sz="0" w:space="0" w:color="auto"/>
      </w:divBdr>
    </w:div>
    <w:div w:id="1227573331">
      <w:bodyDiv w:val="1"/>
      <w:marLeft w:val="0"/>
      <w:marRight w:val="0"/>
      <w:marTop w:val="0"/>
      <w:marBottom w:val="0"/>
      <w:divBdr>
        <w:top w:val="none" w:sz="0" w:space="0" w:color="auto"/>
        <w:left w:val="none" w:sz="0" w:space="0" w:color="auto"/>
        <w:bottom w:val="none" w:sz="0" w:space="0" w:color="auto"/>
        <w:right w:val="none" w:sz="0" w:space="0" w:color="auto"/>
      </w:divBdr>
    </w:div>
    <w:div w:id="1227644773">
      <w:bodyDiv w:val="1"/>
      <w:marLeft w:val="0"/>
      <w:marRight w:val="0"/>
      <w:marTop w:val="0"/>
      <w:marBottom w:val="0"/>
      <w:divBdr>
        <w:top w:val="none" w:sz="0" w:space="0" w:color="auto"/>
        <w:left w:val="none" w:sz="0" w:space="0" w:color="auto"/>
        <w:bottom w:val="none" w:sz="0" w:space="0" w:color="auto"/>
        <w:right w:val="none" w:sz="0" w:space="0" w:color="auto"/>
      </w:divBdr>
    </w:div>
    <w:div w:id="1227764922">
      <w:bodyDiv w:val="1"/>
      <w:marLeft w:val="0"/>
      <w:marRight w:val="0"/>
      <w:marTop w:val="0"/>
      <w:marBottom w:val="0"/>
      <w:divBdr>
        <w:top w:val="none" w:sz="0" w:space="0" w:color="auto"/>
        <w:left w:val="none" w:sz="0" w:space="0" w:color="auto"/>
        <w:bottom w:val="none" w:sz="0" w:space="0" w:color="auto"/>
        <w:right w:val="none" w:sz="0" w:space="0" w:color="auto"/>
      </w:divBdr>
    </w:div>
    <w:div w:id="1227842198">
      <w:bodyDiv w:val="1"/>
      <w:marLeft w:val="0"/>
      <w:marRight w:val="0"/>
      <w:marTop w:val="0"/>
      <w:marBottom w:val="0"/>
      <w:divBdr>
        <w:top w:val="none" w:sz="0" w:space="0" w:color="auto"/>
        <w:left w:val="none" w:sz="0" w:space="0" w:color="auto"/>
        <w:bottom w:val="none" w:sz="0" w:space="0" w:color="auto"/>
        <w:right w:val="none" w:sz="0" w:space="0" w:color="auto"/>
      </w:divBdr>
    </w:div>
    <w:div w:id="1228027591">
      <w:bodyDiv w:val="1"/>
      <w:marLeft w:val="0"/>
      <w:marRight w:val="0"/>
      <w:marTop w:val="0"/>
      <w:marBottom w:val="0"/>
      <w:divBdr>
        <w:top w:val="none" w:sz="0" w:space="0" w:color="auto"/>
        <w:left w:val="none" w:sz="0" w:space="0" w:color="auto"/>
        <w:bottom w:val="none" w:sz="0" w:space="0" w:color="auto"/>
        <w:right w:val="none" w:sz="0" w:space="0" w:color="auto"/>
      </w:divBdr>
    </w:div>
    <w:div w:id="1228103037">
      <w:bodyDiv w:val="1"/>
      <w:marLeft w:val="0"/>
      <w:marRight w:val="0"/>
      <w:marTop w:val="0"/>
      <w:marBottom w:val="0"/>
      <w:divBdr>
        <w:top w:val="none" w:sz="0" w:space="0" w:color="auto"/>
        <w:left w:val="none" w:sz="0" w:space="0" w:color="auto"/>
        <w:bottom w:val="none" w:sz="0" w:space="0" w:color="auto"/>
        <w:right w:val="none" w:sz="0" w:space="0" w:color="auto"/>
      </w:divBdr>
    </w:div>
    <w:div w:id="1228104439">
      <w:bodyDiv w:val="1"/>
      <w:marLeft w:val="0"/>
      <w:marRight w:val="0"/>
      <w:marTop w:val="0"/>
      <w:marBottom w:val="0"/>
      <w:divBdr>
        <w:top w:val="none" w:sz="0" w:space="0" w:color="auto"/>
        <w:left w:val="none" w:sz="0" w:space="0" w:color="auto"/>
        <w:bottom w:val="none" w:sz="0" w:space="0" w:color="auto"/>
        <w:right w:val="none" w:sz="0" w:space="0" w:color="auto"/>
      </w:divBdr>
    </w:div>
    <w:div w:id="1228107667">
      <w:bodyDiv w:val="1"/>
      <w:marLeft w:val="0"/>
      <w:marRight w:val="0"/>
      <w:marTop w:val="0"/>
      <w:marBottom w:val="0"/>
      <w:divBdr>
        <w:top w:val="none" w:sz="0" w:space="0" w:color="auto"/>
        <w:left w:val="none" w:sz="0" w:space="0" w:color="auto"/>
        <w:bottom w:val="none" w:sz="0" w:space="0" w:color="auto"/>
        <w:right w:val="none" w:sz="0" w:space="0" w:color="auto"/>
      </w:divBdr>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1760">
      <w:bodyDiv w:val="1"/>
      <w:marLeft w:val="0"/>
      <w:marRight w:val="0"/>
      <w:marTop w:val="0"/>
      <w:marBottom w:val="0"/>
      <w:divBdr>
        <w:top w:val="none" w:sz="0" w:space="0" w:color="auto"/>
        <w:left w:val="none" w:sz="0" w:space="0" w:color="auto"/>
        <w:bottom w:val="none" w:sz="0" w:space="0" w:color="auto"/>
        <w:right w:val="none" w:sz="0" w:space="0" w:color="auto"/>
      </w:divBdr>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414734">
      <w:bodyDiv w:val="1"/>
      <w:marLeft w:val="0"/>
      <w:marRight w:val="0"/>
      <w:marTop w:val="0"/>
      <w:marBottom w:val="0"/>
      <w:divBdr>
        <w:top w:val="none" w:sz="0" w:space="0" w:color="auto"/>
        <w:left w:val="none" w:sz="0" w:space="0" w:color="auto"/>
        <w:bottom w:val="none" w:sz="0" w:space="0" w:color="auto"/>
        <w:right w:val="none" w:sz="0" w:space="0" w:color="auto"/>
      </w:divBdr>
    </w:div>
    <w:div w:id="1228684656">
      <w:bodyDiv w:val="1"/>
      <w:marLeft w:val="0"/>
      <w:marRight w:val="0"/>
      <w:marTop w:val="0"/>
      <w:marBottom w:val="0"/>
      <w:divBdr>
        <w:top w:val="none" w:sz="0" w:space="0" w:color="auto"/>
        <w:left w:val="none" w:sz="0" w:space="0" w:color="auto"/>
        <w:bottom w:val="none" w:sz="0" w:space="0" w:color="auto"/>
        <w:right w:val="none" w:sz="0" w:space="0" w:color="auto"/>
      </w:divBdr>
    </w:div>
    <w:div w:id="1228877426">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882791">
      <w:bodyDiv w:val="1"/>
      <w:marLeft w:val="0"/>
      <w:marRight w:val="0"/>
      <w:marTop w:val="0"/>
      <w:marBottom w:val="0"/>
      <w:divBdr>
        <w:top w:val="none" w:sz="0" w:space="0" w:color="auto"/>
        <w:left w:val="none" w:sz="0" w:space="0" w:color="auto"/>
        <w:bottom w:val="none" w:sz="0" w:space="0" w:color="auto"/>
        <w:right w:val="none" w:sz="0" w:space="0" w:color="auto"/>
      </w:divBdr>
    </w:div>
    <w:div w:id="1229072697">
      <w:bodyDiv w:val="1"/>
      <w:marLeft w:val="0"/>
      <w:marRight w:val="0"/>
      <w:marTop w:val="0"/>
      <w:marBottom w:val="0"/>
      <w:divBdr>
        <w:top w:val="none" w:sz="0" w:space="0" w:color="auto"/>
        <w:left w:val="none" w:sz="0" w:space="0" w:color="auto"/>
        <w:bottom w:val="none" w:sz="0" w:space="0" w:color="auto"/>
        <w:right w:val="none" w:sz="0" w:space="0" w:color="auto"/>
      </w:divBdr>
    </w:div>
    <w:div w:id="1229219687">
      <w:bodyDiv w:val="1"/>
      <w:marLeft w:val="0"/>
      <w:marRight w:val="0"/>
      <w:marTop w:val="0"/>
      <w:marBottom w:val="0"/>
      <w:divBdr>
        <w:top w:val="none" w:sz="0" w:space="0" w:color="auto"/>
        <w:left w:val="none" w:sz="0" w:space="0" w:color="auto"/>
        <w:bottom w:val="none" w:sz="0" w:space="0" w:color="auto"/>
        <w:right w:val="none" w:sz="0" w:space="0" w:color="auto"/>
      </w:divBdr>
    </w:div>
    <w:div w:id="1229268911">
      <w:bodyDiv w:val="1"/>
      <w:marLeft w:val="0"/>
      <w:marRight w:val="0"/>
      <w:marTop w:val="0"/>
      <w:marBottom w:val="0"/>
      <w:divBdr>
        <w:top w:val="none" w:sz="0" w:space="0" w:color="auto"/>
        <w:left w:val="none" w:sz="0" w:space="0" w:color="auto"/>
        <w:bottom w:val="none" w:sz="0" w:space="0" w:color="auto"/>
        <w:right w:val="none" w:sz="0" w:space="0" w:color="auto"/>
      </w:divBdr>
    </w:div>
    <w:div w:id="1229607228">
      <w:bodyDiv w:val="1"/>
      <w:marLeft w:val="0"/>
      <w:marRight w:val="0"/>
      <w:marTop w:val="0"/>
      <w:marBottom w:val="0"/>
      <w:divBdr>
        <w:top w:val="none" w:sz="0" w:space="0" w:color="auto"/>
        <w:left w:val="none" w:sz="0" w:space="0" w:color="auto"/>
        <w:bottom w:val="none" w:sz="0" w:space="0" w:color="auto"/>
        <w:right w:val="none" w:sz="0" w:space="0" w:color="auto"/>
      </w:divBdr>
    </w:div>
    <w:div w:id="1229656504">
      <w:bodyDiv w:val="1"/>
      <w:marLeft w:val="0"/>
      <w:marRight w:val="0"/>
      <w:marTop w:val="0"/>
      <w:marBottom w:val="0"/>
      <w:divBdr>
        <w:top w:val="none" w:sz="0" w:space="0" w:color="auto"/>
        <w:left w:val="none" w:sz="0" w:space="0" w:color="auto"/>
        <w:bottom w:val="none" w:sz="0" w:space="0" w:color="auto"/>
        <w:right w:val="none" w:sz="0" w:space="0" w:color="auto"/>
      </w:divBdr>
    </w:div>
    <w:div w:id="1229726016">
      <w:bodyDiv w:val="1"/>
      <w:marLeft w:val="0"/>
      <w:marRight w:val="0"/>
      <w:marTop w:val="0"/>
      <w:marBottom w:val="0"/>
      <w:divBdr>
        <w:top w:val="none" w:sz="0" w:space="0" w:color="auto"/>
        <w:left w:val="none" w:sz="0" w:space="0" w:color="auto"/>
        <w:bottom w:val="none" w:sz="0" w:space="0" w:color="auto"/>
        <w:right w:val="none" w:sz="0" w:space="0" w:color="auto"/>
      </w:divBdr>
    </w:div>
    <w:div w:id="1229728674">
      <w:bodyDiv w:val="1"/>
      <w:marLeft w:val="0"/>
      <w:marRight w:val="0"/>
      <w:marTop w:val="0"/>
      <w:marBottom w:val="0"/>
      <w:divBdr>
        <w:top w:val="none" w:sz="0" w:space="0" w:color="auto"/>
        <w:left w:val="none" w:sz="0" w:space="0" w:color="auto"/>
        <w:bottom w:val="none" w:sz="0" w:space="0" w:color="auto"/>
        <w:right w:val="none" w:sz="0" w:space="0" w:color="auto"/>
      </w:divBdr>
    </w:div>
    <w:div w:id="1229730122">
      <w:bodyDiv w:val="1"/>
      <w:marLeft w:val="0"/>
      <w:marRight w:val="0"/>
      <w:marTop w:val="0"/>
      <w:marBottom w:val="0"/>
      <w:divBdr>
        <w:top w:val="none" w:sz="0" w:space="0" w:color="auto"/>
        <w:left w:val="none" w:sz="0" w:space="0" w:color="auto"/>
        <w:bottom w:val="none" w:sz="0" w:space="0" w:color="auto"/>
        <w:right w:val="none" w:sz="0" w:space="0" w:color="auto"/>
      </w:divBdr>
    </w:div>
    <w:div w:id="1229849361">
      <w:bodyDiv w:val="1"/>
      <w:marLeft w:val="0"/>
      <w:marRight w:val="0"/>
      <w:marTop w:val="0"/>
      <w:marBottom w:val="0"/>
      <w:divBdr>
        <w:top w:val="none" w:sz="0" w:space="0" w:color="auto"/>
        <w:left w:val="none" w:sz="0" w:space="0" w:color="auto"/>
        <w:bottom w:val="none" w:sz="0" w:space="0" w:color="auto"/>
        <w:right w:val="none" w:sz="0" w:space="0" w:color="auto"/>
      </w:divBdr>
    </w:div>
    <w:div w:id="1229920102">
      <w:bodyDiv w:val="1"/>
      <w:marLeft w:val="0"/>
      <w:marRight w:val="0"/>
      <w:marTop w:val="0"/>
      <w:marBottom w:val="0"/>
      <w:divBdr>
        <w:top w:val="none" w:sz="0" w:space="0" w:color="auto"/>
        <w:left w:val="none" w:sz="0" w:space="0" w:color="auto"/>
        <w:bottom w:val="none" w:sz="0" w:space="0" w:color="auto"/>
        <w:right w:val="none" w:sz="0" w:space="0" w:color="auto"/>
      </w:divBdr>
    </w:div>
    <w:div w:id="1229993917">
      <w:bodyDiv w:val="1"/>
      <w:marLeft w:val="0"/>
      <w:marRight w:val="0"/>
      <w:marTop w:val="0"/>
      <w:marBottom w:val="0"/>
      <w:divBdr>
        <w:top w:val="none" w:sz="0" w:space="0" w:color="auto"/>
        <w:left w:val="none" w:sz="0" w:space="0" w:color="auto"/>
        <w:bottom w:val="none" w:sz="0" w:space="0" w:color="auto"/>
        <w:right w:val="none" w:sz="0" w:space="0" w:color="auto"/>
      </w:divBdr>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187492">
      <w:bodyDiv w:val="1"/>
      <w:marLeft w:val="0"/>
      <w:marRight w:val="0"/>
      <w:marTop w:val="0"/>
      <w:marBottom w:val="0"/>
      <w:divBdr>
        <w:top w:val="none" w:sz="0" w:space="0" w:color="auto"/>
        <w:left w:val="none" w:sz="0" w:space="0" w:color="auto"/>
        <w:bottom w:val="none" w:sz="0" w:space="0" w:color="auto"/>
        <w:right w:val="none" w:sz="0" w:space="0" w:color="auto"/>
      </w:divBdr>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05384">
      <w:bodyDiv w:val="1"/>
      <w:marLeft w:val="0"/>
      <w:marRight w:val="0"/>
      <w:marTop w:val="0"/>
      <w:marBottom w:val="0"/>
      <w:divBdr>
        <w:top w:val="none" w:sz="0" w:space="0" w:color="auto"/>
        <w:left w:val="none" w:sz="0" w:space="0" w:color="auto"/>
        <w:bottom w:val="none" w:sz="0" w:space="0" w:color="auto"/>
        <w:right w:val="none" w:sz="0" w:space="0" w:color="auto"/>
      </w:divBdr>
    </w:div>
    <w:div w:id="1230533867">
      <w:bodyDiv w:val="1"/>
      <w:marLeft w:val="0"/>
      <w:marRight w:val="0"/>
      <w:marTop w:val="0"/>
      <w:marBottom w:val="0"/>
      <w:divBdr>
        <w:top w:val="none" w:sz="0" w:space="0" w:color="auto"/>
        <w:left w:val="none" w:sz="0" w:space="0" w:color="auto"/>
        <w:bottom w:val="none" w:sz="0" w:space="0" w:color="auto"/>
        <w:right w:val="none" w:sz="0" w:space="0" w:color="auto"/>
      </w:divBdr>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773594">
      <w:bodyDiv w:val="1"/>
      <w:marLeft w:val="0"/>
      <w:marRight w:val="0"/>
      <w:marTop w:val="0"/>
      <w:marBottom w:val="0"/>
      <w:divBdr>
        <w:top w:val="none" w:sz="0" w:space="0" w:color="auto"/>
        <w:left w:val="none" w:sz="0" w:space="0" w:color="auto"/>
        <w:bottom w:val="none" w:sz="0" w:space="0" w:color="auto"/>
        <w:right w:val="none" w:sz="0" w:space="0" w:color="auto"/>
      </w:divBdr>
    </w:div>
    <w:div w:id="1230923231">
      <w:bodyDiv w:val="1"/>
      <w:marLeft w:val="0"/>
      <w:marRight w:val="0"/>
      <w:marTop w:val="0"/>
      <w:marBottom w:val="0"/>
      <w:divBdr>
        <w:top w:val="none" w:sz="0" w:space="0" w:color="auto"/>
        <w:left w:val="none" w:sz="0" w:space="0" w:color="auto"/>
        <w:bottom w:val="none" w:sz="0" w:space="0" w:color="auto"/>
        <w:right w:val="none" w:sz="0" w:space="0" w:color="auto"/>
      </w:divBdr>
    </w:div>
    <w:div w:id="1230924646">
      <w:bodyDiv w:val="1"/>
      <w:marLeft w:val="0"/>
      <w:marRight w:val="0"/>
      <w:marTop w:val="0"/>
      <w:marBottom w:val="0"/>
      <w:divBdr>
        <w:top w:val="none" w:sz="0" w:space="0" w:color="auto"/>
        <w:left w:val="none" w:sz="0" w:space="0" w:color="auto"/>
        <w:bottom w:val="none" w:sz="0" w:space="0" w:color="auto"/>
        <w:right w:val="none" w:sz="0" w:space="0" w:color="auto"/>
      </w:divBdr>
    </w:div>
    <w:div w:id="1231160473">
      <w:bodyDiv w:val="1"/>
      <w:marLeft w:val="0"/>
      <w:marRight w:val="0"/>
      <w:marTop w:val="0"/>
      <w:marBottom w:val="0"/>
      <w:divBdr>
        <w:top w:val="none" w:sz="0" w:space="0" w:color="auto"/>
        <w:left w:val="none" w:sz="0" w:space="0" w:color="auto"/>
        <w:bottom w:val="none" w:sz="0" w:space="0" w:color="auto"/>
        <w:right w:val="none" w:sz="0" w:space="0" w:color="auto"/>
      </w:divBdr>
    </w:div>
    <w:div w:id="1231307404">
      <w:bodyDiv w:val="1"/>
      <w:marLeft w:val="0"/>
      <w:marRight w:val="0"/>
      <w:marTop w:val="0"/>
      <w:marBottom w:val="0"/>
      <w:divBdr>
        <w:top w:val="none" w:sz="0" w:space="0" w:color="auto"/>
        <w:left w:val="none" w:sz="0" w:space="0" w:color="auto"/>
        <w:bottom w:val="none" w:sz="0" w:space="0" w:color="auto"/>
        <w:right w:val="none" w:sz="0" w:space="0" w:color="auto"/>
      </w:divBdr>
    </w:div>
    <w:div w:id="1231578289">
      <w:bodyDiv w:val="1"/>
      <w:marLeft w:val="0"/>
      <w:marRight w:val="0"/>
      <w:marTop w:val="0"/>
      <w:marBottom w:val="0"/>
      <w:divBdr>
        <w:top w:val="none" w:sz="0" w:space="0" w:color="auto"/>
        <w:left w:val="none" w:sz="0" w:space="0" w:color="auto"/>
        <w:bottom w:val="none" w:sz="0" w:space="0" w:color="auto"/>
        <w:right w:val="none" w:sz="0" w:space="0" w:color="auto"/>
      </w:divBdr>
    </w:div>
    <w:div w:id="1231691949">
      <w:bodyDiv w:val="1"/>
      <w:marLeft w:val="0"/>
      <w:marRight w:val="0"/>
      <w:marTop w:val="0"/>
      <w:marBottom w:val="0"/>
      <w:divBdr>
        <w:top w:val="none" w:sz="0" w:space="0" w:color="auto"/>
        <w:left w:val="none" w:sz="0" w:space="0" w:color="auto"/>
        <w:bottom w:val="none" w:sz="0" w:space="0" w:color="auto"/>
        <w:right w:val="none" w:sz="0" w:space="0" w:color="auto"/>
      </w:divBdr>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6864">
      <w:bodyDiv w:val="1"/>
      <w:marLeft w:val="0"/>
      <w:marRight w:val="0"/>
      <w:marTop w:val="0"/>
      <w:marBottom w:val="0"/>
      <w:divBdr>
        <w:top w:val="none" w:sz="0" w:space="0" w:color="auto"/>
        <w:left w:val="none" w:sz="0" w:space="0" w:color="auto"/>
        <w:bottom w:val="none" w:sz="0" w:space="0" w:color="auto"/>
        <w:right w:val="none" w:sz="0" w:space="0" w:color="auto"/>
      </w:divBdr>
    </w:div>
    <w:div w:id="1232696515">
      <w:bodyDiv w:val="1"/>
      <w:marLeft w:val="0"/>
      <w:marRight w:val="0"/>
      <w:marTop w:val="0"/>
      <w:marBottom w:val="0"/>
      <w:divBdr>
        <w:top w:val="none" w:sz="0" w:space="0" w:color="auto"/>
        <w:left w:val="none" w:sz="0" w:space="0" w:color="auto"/>
        <w:bottom w:val="none" w:sz="0" w:space="0" w:color="auto"/>
        <w:right w:val="none" w:sz="0" w:space="0" w:color="auto"/>
      </w:divBdr>
    </w:div>
    <w:div w:id="1232697370">
      <w:bodyDiv w:val="1"/>
      <w:marLeft w:val="0"/>
      <w:marRight w:val="0"/>
      <w:marTop w:val="0"/>
      <w:marBottom w:val="0"/>
      <w:divBdr>
        <w:top w:val="none" w:sz="0" w:space="0" w:color="auto"/>
        <w:left w:val="none" w:sz="0" w:space="0" w:color="auto"/>
        <w:bottom w:val="none" w:sz="0" w:space="0" w:color="auto"/>
        <w:right w:val="none" w:sz="0" w:space="0" w:color="auto"/>
      </w:divBdr>
    </w:div>
    <w:div w:id="1232809790">
      <w:bodyDiv w:val="1"/>
      <w:marLeft w:val="0"/>
      <w:marRight w:val="0"/>
      <w:marTop w:val="0"/>
      <w:marBottom w:val="0"/>
      <w:divBdr>
        <w:top w:val="none" w:sz="0" w:space="0" w:color="auto"/>
        <w:left w:val="none" w:sz="0" w:space="0" w:color="auto"/>
        <w:bottom w:val="none" w:sz="0" w:space="0" w:color="auto"/>
        <w:right w:val="none" w:sz="0" w:space="0" w:color="auto"/>
      </w:divBdr>
    </w:div>
    <w:div w:id="1232883634">
      <w:bodyDiv w:val="1"/>
      <w:marLeft w:val="0"/>
      <w:marRight w:val="0"/>
      <w:marTop w:val="0"/>
      <w:marBottom w:val="0"/>
      <w:divBdr>
        <w:top w:val="none" w:sz="0" w:space="0" w:color="auto"/>
        <w:left w:val="none" w:sz="0" w:space="0" w:color="auto"/>
        <w:bottom w:val="none" w:sz="0" w:space="0" w:color="auto"/>
        <w:right w:val="none" w:sz="0" w:space="0" w:color="auto"/>
      </w:divBdr>
    </w:div>
    <w:div w:id="1232890447">
      <w:bodyDiv w:val="1"/>
      <w:marLeft w:val="0"/>
      <w:marRight w:val="0"/>
      <w:marTop w:val="0"/>
      <w:marBottom w:val="0"/>
      <w:divBdr>
        <w:top w:val="none" w:sz="0" w:space="0" w:color="auto"/>
        <w:left w:val="none" w:sz="0" w:space="0" w:color="auto"/>
        <w:bottom w:val="none" w:sz="0" w:space="0" w:color="auto"/>
        <w:right w:val="none" w:sz="0" w:space="0" w:color="auto"/>
      </w:divBdr>
    </w:div>
    <w:div w:id="1233199862">
      <w:bodyDiv w:val="1"/>
      <w:marLeft w:val="0"/>
      <w:marRight w:val="0"/>
      <w:marTop w:val="0"/>
      <w:marBottom w:val="0"/>
      <w:divBdr>
        <w:top w:val="none" w:sz="0" w:space="0" w:color="auto"/>
        <w:left w:val="none" w:sz="0" w:space="0" w:color="auto"/>
        <w:bottom w:val="none" w:sz="0" w:space="0" w:color="auto"/>
        <w:right w:val="none" w:sz="0" w:space="0" w:color="auto"/>
      </w:divBdr>
    </w:div>
    <w:div w:id="1233270881">
      <w:bodyDiv w:val="1"/>
      <w:marLeft w:val="0"/>
      <w:marRight w:val="0"/>
      <w:marTop w:val="0"/>
      <w:marBottom w:val="0"/>
      <w:divBdr>
        <w:top w:val="none" w:sz="0" w:space="0" w:color="auto"/>
        <w:left w:val="none" w:sz="0" w:space="0" w:color="auto"/>
        <w:bottom w:val="none" w:sz="0" w:space="0" w:color="auto"/>
        <w:right w:val="none" w:sz="0" w:space="0" w:color="auto"/>
      </w:divBdr>
    </w:div>
    <w:div w:id="1233419838">
      <w:bodyDiv w:val="1"/>
      <w:marLeft w:val="0"/>
      <w:marRight w:val="0"/>
      <w:marTop w:val="0"/>
      <w:marBottom w:val="0"/>
      <w:divBdr>
        <w:top w:val="none" w:sz="0" w:space="0" w:color="auto"/>
        <w:left w:val="none" w:sz="0" w:space="0" w:color="auto"/>
        <w:bottom w:val="none" w:sz="0" w:space="0" w:color="auto"/>
        <w:right w:val="none" w:sz="0" w:space="0" w:color="auto"/>
      </w:divBdr>
    </w:div>
    <w:div w:id="1233471456">
      <w:bodyDiv w:val="1"/>
      <w:marLeft w:val="0"/>
      <w:marRight w:val="0"/>
      <w:marTop w:val="0"/>
      <w:marBottom w:val="0"/>
      <w:divBdr>
        <w:top w:val="none" w:sz="0" w:space="0" w:color="auto"/>
        <w:left w:val="none" w:sz="0" w:space="0" w:color="auto"/>
        <w:bottom w:val="none" w:sz="0" w:space="0" w:color="auto"/>
        <w:right w:val="none" w:sz="0" w:space="0" w:color="auto"/>
      </w:divBdr>
    </w:div>
    <w:div w:id="1233614419">
      <w:bodyDiv w:val="1"/>
      <w:marLeft w:val="0"/>
      <w:marRight w:val="0"/>
      <w:marTop w:val="0"/>
      <w:marBottom w:val="0"/>
      <w:divBdr>
        <w:top w:val="none" w:sz="0" w:space="0" w:color="auto"/>
        <w:left w:val="none" w:sz="0" w:space="0" w:color="auto"/>
        <w:bottom w:val="none" w:sz="0" w:space="0" w:color="auto"/>
        <w:right w:val="none" w:sz="0" w:space="0" w:color="auto"/>
      </w:divBdr>
    </w:div>
    <w:div w:id="1233850707">
      <w:bodyDiv w:val="1"/>
      <w:marLeft w:val="0"/>
      <w:marRight w:val="0"/>
      <w:marTop w:val="0"/>
      <w:marBottom w:val="0"/>
      <w:divBdr>
        <w:top w:val="none" w:sz="0" w:space="0" w:color="auto"/>
        <w:left w:val="none" w:sz="0" w:space="0" w:color="auto"/>
        <w:bottom w:val="none" w:sz="0" w:space="0" w:color="auto"/>
        <w:right w:val="none" w:sz="0" w:space="0" w:color="auto"/>
      </w:divBdr>
    </w:div>
    <w:div w:id="1233857217">
      <w:bodyDiv w:val="1"/>
      <w:marLeft w:val="0"/>
      <w:marRight w:val="0"/>
      <w:marTop w:val="0"/>
      <w:marBottom w:val="0"/>
      <w:divBdr>
        <w:top w:val="none" w:sz="0" w:space="0" w:color="auto"/>
        <w:left w:val="none" w:sz="0" w:space="0" w:color="auto"/>
        <w:bottom w:val="none" w:sz="0" w:space="0" w:color="auto"/>
        <w:right w:val="none" w:sz="0" w:space="0" w:color="auto"/>
      </w:divBdr>
    </w:div>
    <w:div w:id="1233929119">
      <w:bodyDiv w:val="1"/>
      <w:marLeft w:val="0"/>
      <w:marRight w:val="0"/>
      <w:marTop w:val="0"/>
      <w:marBottom w:val="0"/>
      <w:divBdr>
        <w:top w:val="none" w:sz="0" w:space="0" w:color="auto"/>
        <w:left w:val="none" w:sz="0" w:space="0" w:color="auto"/>
        <w:bottom w:val="none" w:sz="0" w:space="0" w:color="auto"/>
        <w:right w:val="none" w:sz="0" w:space="0" w:color="auto"/>
      </w:divBdr>
    </w:div>
    <w:div w:id="1234047717">
      <w:bodyDiv w:val="1"/>
      <w:marLeft w:val="0"/>
      <w:marRight w:val="0"/>
      <w:marTop w:val="0"/>
      <w:marBottom w:val="0"/>
      <w:divBdr>
        <w:top w:val="none" w:sz="0" w:space="0" w:color="auto"/>
        <w:left w:val="none" w:sz="0" w:space="0" w:color="auto"/>
        <w:bottom w:val="none" w:sz="0" w:space="0" w:color="auto"/>
        <w:right w:val="none" w:sz="0" w:space="0" w:color="auto"/>
      </w:divBdr>
    </w:div>
    <w:div w:id="1234121269">
      <w:bodyDiv w:val="1"/>
      <w:marLeft w:val="0"/>
      <w:marRight w:val="0"/>
      <w:marTop w:val="0"/>
      <w:marBottom w:val="0"/>
      <w:divBdr>
        <w:top w:val="none" w:sz="0" w:space="0" w:color="auto"/>
        <w:left w:val="none" w:sz="0" w:space="0" w:color="auto"/>
        <w:bottom w:val="none" w:sz="0" w:space="0" w:color="auto"/>
        <w:right w:val="none" w:sz="0" w:space="0" w:color="auto"/>
      </w:divBdr>
    </w:div>
    <w:div w:id="1234123367">
      <w:bodyDiv w:val="1"/>
      <w:marLeft w:val="0"/>
      <w:marRight w:val="0"/>
      <w:marTop w:val="0"/>
      <w:marBottom w:val="0"/>
      <w:divBdr>
        <w:top w:val="none" w:sz="0" w:space="0" w:color="auto"/>
        <w:left w:val="none" w:sz="0" w:space="0" w:color="auto"/>
        <w:bottom w:val="none" w:sz="0" w:space="0" w:color="auto"/>
        <w:right w:val="none" w:sz="0" w:space="0" w:color="auto"/>
      </w:divBdr>
    </w:div>
    <w:div w:id="1234584755">
      <w:bodyDiv w:val="1"/>
      <w:marLeft w:val="0"/>
      <w:marRight w:val="0"/>
      <w:marTop w:val="0"/>
      <w:marBottom w:val="0"/>
      <w:divBdr>
        <w:top w:val="none" w:sz="0" w:space="0" w:color="auto"/>
        <w:left w:val="none" w:sz="0" w:space="0" w:color="auto"/>
        <w:bottom w:val="none" w:sz="0" w:space="0" w:color="auto"/>
        <w:right w:val="none" w:sz="0" w:space="0" w:color="auto"/>
      </w:divBdr>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8203">
      <w:bodyDiv w:val="1"/>
      <w:marLeft w:val="0"/>
      <w:marRight w:val="0"/>
      <w:marTop w:val="0"/>
      <w:marBottom w:val="0"/>
      <w:divBdr>
        <w:top w:val="none" w:sz="0" w:space="0" w:color="auto"/>
        <w:left w:val="none" w:sz="0" w:space="0" w:color="auto"/>
        <w:bottom w:val="none" w:sz="0" w:space="0" w:color="auto"/>
        <w:right w:val="none" w:sz="0" w:space="0" w:color="auto"/>
      </w:divBdr>
    </w:div>
    <w:div w:id="1235970138">
      <w:bodyDiv w:val="1"/>
      <w:marLeft w:val="0"/>
      <w:marRight w:val="0"/>
      <w:marTop w:val="0"/>
      <w:marBottom w:val="0"/>
      <w:divBdr>
        <w:top w:val="none" w:sz="0" w:space="0" w:color="auto"/>
        <w:left w:val="none" w:sz="0" w:space="0" w:color="auto"/>
        <w:bottom w:val="none" w:sz="0" w:space="0" w:color="auto"/>
        <w:right w:val="none" w:sz="0" w:space="0" w:color="auto"/>
      </w:divBdr>
    </w:div>
    <w:div w:id="1235972867">
      <w:bodyDiv w:val="1"/>
      <w:marLeft w:val="0"/>
      <w:marRight w:val="0"/>
      <w:marTop w:val="0"/>
      <w:marBottom w:val="0"/>
      <w:divBdr>
        <w:top w:val="none" w:sz="0" w:space="0" w:color="auto"/>
        <w:left w:val="none" w:sz="0" w:space="0" w:color="auto"/>
        <w:bottom w:val="none" w:sz="0" w:space="0" w:color="auto"/>
        <w:right w:val="none" w:sz="0" w:space="0" w:color="auto"/>
      </w:divBdr>
    </w:div>
    <w:div w:id="1236013721">
      <w:bodyDiv w:val="1"/>
      <w:marLeft w:val="0"/>
      <w:marRight w:val="0"/>
      <w:marTop w:val="0"/>
      <w:marBottom w:val="0"/>
      <w:divBdr>
        <w:top w:val="none" w:sz="0" w:space="0" w:color="auto"/>
        <w:left w:val="none" w:sz="0" w:space="0" w:color="auto"/>
        <w:bottom w:val="none" w:sz="0" w:space="0" w:color="auto"/>
        <w:right w:val="none" w:sz="0" w:space="0" w:color="auto"/>
      </w:divBdr>
    </w:div>
    <w:div w:id="1236361687">
      <w:bodyDiv w:val="1"/>
      <w:marLeft w:val="0"/>
      <w:marRight w:val="0"/>
      <w:marTop w:val="0"/>
      <w:marBottom w:val="0"/>
      <w:divBdr>
        <w:top w:val="none" w:sz="0" w:space="0" w:color="auto"/>
        <w:left w:val="none" w:sz="0" w:space="0" w:color="auto"/>
        <w:bottom w:val="none" w:sz="0" w:space="0" w:color="auto"/>
        <w:right w:val="none" w:sz="0" w:space="0" w:color="auto"/>
      </w:divBdr>
    </w:div>
    <w:div w:id="1236476770">
      <w:bodyDiv w:val="1"/>
      <w:marLeft w:val="0"/>
      <w:marRight w:val="0"/>
      <w:marTop w:val="0"/>
      <w:marBottom w:val="0"/>
      <w:divBdr>
        <w:top w:val="none" w:sz="0" w:space="0" w:color="auto"/>
        <w:left w:val="none" w:sz="0" w:space="0" w:color="auto"/>
        <w:bottom w:val="none" w:sz="0" w:space="0" w:color="auto"/>
        <w:right w:val="none" w:sz="0" w:space="0" w:color="auto"/>
      </w:divBdr>
    </w:div>
    <w:div w:id="1236545651">
      <w:bodyDiv w:val="1"/>
      <w:marLeft w:val="0"/>
      <w:marRight w:val="0"/>
      <w:marTop w:val="0"/>
      <w:marBottom w:val="0"/>
      <w:divBdr>
        <w:top w:val="none" w:sz="0" w:space="0" w:color="auto"/>
        <w:left w:val="none" w:sz="0" w:space="0" w:color="auto"/>
        <w:bottom w:val="none" w:sz="0" w:space="0" w:color="auto"/>
        <w:right w:val="none" w:sz="0" w:space="0" w:color="auto"/>
      </w:divBdr>
    </w:div>
    <w:div w:id="1236554916">
      <w:bodyDiv w:val="1"/>
      <w:marLeft w:val="0"/>
      <w:marRight w:val="0"/>
      <w:marTop w:val="0"/>
      <w:marBottom w:val="0"/>
      <w:divBdr>
        <w:top w:val="none" w:sz="0" w:space="0" w:color="auto"/>
        <w:left w:val="none" w:sz="0" w:space="0" w:color="auto"/>
        <w:bottom w:val="none" w:sz="0" w:space="0" w:color="auto"/>
        <w:right w:val="none" w:sz="0" w:space="0" w:color="auto"/>
      </w:divBdr>
    </w:div>
    <w:div w:id="1236743963">
      <w:bodyDiv w:val="1"/>
      <w:marLeft w:val="0"/>
      <w:marRight w:val="0"/>
      <w:marTop w:val="0"/>
      <w:marBottom w:val="0"/>
      <w:divBdr>
        <w:top w:val="none" w:sz="0" w:space="0" w:color="auto"/>
        <w:left w:val="none" w:sz="0" w:space="0" w:color="auto"/>
        <w:bottom w:val="none" w:sz="0" w:space="0" w:color="auto"/>
        <w:right w:val="none" w:sz="0" w:space="0" w:color="auto"/>
      </w:divBdr>
    </w:div>
    <w:div w:id="1236814674">
      <w:bodyDiv w:val="1"/>
      <w:marLeft w:val="0"/>
      <w:marRight w:val="0"/>
      <w:marTop w:val="0"/>
      <w:marBottom w:val="0"/>
      <w:divBdr>
        <w:top w:val="none" w:sz="0" w:space="0" w:color="auto"/>
        <w:left w:val="none" w:sz="0" w:space="0" w:color="auto"/>
        <w:bottom w:val="none" w:sz="0" w:space="0" w:color="auto"/>
        <w:right w:val="none" w:sz="0" w:space="0" w:color="auto"/>
      </w:divBdr>
    </w:div>
    <w:div w:id="1237084833">
      <w:bodyDiv w:val="1"/>
      <w:marLeft w:val="0"/>
      <w:marRight w:val="0"/>
      <w:marTop w:val="0"/>
      <w:marBottom w:val="0"/>
      <w:divBdr>
        <w:top w:val="none" w:sz="0" w:space="0" w:color="auto"/>
        <w:left w:val="none" w:sz="0" w:space="0" w:color="auto"/>
        <w:bottom w:val="none" w:sz="0" w:space="0" w:color="auto"/>
        <w:right w:val="none" w:sz="0" w:space="0" w:color="auto"/>
      </w:divBdr>
    </w:div>
    <w:div w:id="1237087585">
      <w:bodyDiv w:val="1"/>
      <w:marLeft w:val="0"/>
      <w:marRight w:val="0"/>
      <w:marTop w:val="0"/>
      <w:marBottom w:val="0"/>
      <w:divBdr>
        <w:top w:val="none" w:sz="0" w:space="0" w:color="auto"/>
        <w:left w:val="none" w:sz="0" w:space="0" w:color="auto"/>
        <w:bottom w:val="none" w:sz="0" w:space="0" w:color="auto"/>
        <w:right w:val="none" w:sz="0" w:space="0" w:color="auto"/>
      </w:divBdr>
    </w:div>
    <w:div w:id="1237128300">
      <w:bodyDiv w:val="1"/>
      <w:marLeft w:val="0"/>
      <w:marRight w:val="0"/>
      <w:marTop w:val="0"/>
      <w:marBottom w:val="0"/>
      <w:divBdr>
        <w:top w:val="none" w:sz="0" w:space="0" w:color="auto"/>
        <w:left w:val="none" w:sz="0" w:space="0" w:color="auto"/>
        <w:bottom w:val="none" w:sz="0" w:space="0" w:color="auto"/>
        <w:right w:val="none" w:sz="0" w:space="0" w:color="auto"/>
      </w:divBdr>
    </w:div>
    <w:div w:id="1237592231">
      <w:bodyDiv w:val="1"/>
      <w:marLeft w:val="0"/>
      <w:marRight w:val="0"/>
      <w:marTop w:val="0"/>
      <w:marBottom w:val="0"/>
      <w:divBdr>
        <w:top w:val="none" w:sz="0" w:space="0" w:color="auto"/>
        <w:left w:val="none" w:sz="0" w:space="0" w:color="auto"/>
        <w:bottom w:val="none" w:sz="0" w:space="0" w:color="auto"/>
        <w:right w:val="none" w:sz="0" w:space="0" w:color="auto"/>
      </w:divBdr>
    </w:div>
    <w:div w:id="1237857962">
      <w:bodyDiv w:val="1"/>
      <w:marLeft w:val="0"/>
      <w:marRight w:val="0"/>
      <w:marTop w:val="0"/>
      <w:marBottom w:val="0"/>
      <w:divBdr>
        <w:top w:val="none" w:sz="0" w:space="0" w:color="auto"/>
        <w:left w:val="none" w:sz="0" w:space="0" w:color="auto"/>
        <w:bottom w:val="none" w:sz="0" w:space="0" w:color="auto"/>
        <w:right w:val="none" w:sz="0" w:space="0" w:color="auto"/>
      </w:divBdr>
    </w:div>
    <w:div w:id="1238201444">
      <w:bodyDiv w:val="1"/>
      <w:marLeft w:val="0"/>
      <w:marRight w:val="0"/>
      <w:marTop w:val="0"/>
      <w:marBottom w:val="0"/>
      <w:divBdr>
        <w:top w:val="none" w:sz="0" w:space="0" w:color="auto"/>
        <w:left w:val="none" w:sz="0" w:space="0" w:color="auto"/>
        <w:bottom w:val="none" w:sz="0" w:space="0" w:color="auto"/>
        <w:right w:val="none" w:sz="0" w:space="0" w:color="auto"/>
      </w:divBdr>
    </w:div>
    <w:div w:id="1238245738">
      <w:bodyDiv w:val="1"/>
      <w:marLeft w:val="0"/>
      <w:marRight w:val="0"/>
      <w:marTop w:val="0"/>
      <w:marBottom w:val="0"/>
      <w:divBdr>
        <w:top w:val="none" w:sz="0" w:space="0" w:color="auto"/>
        <w:left w:val="none" w:sz="0" w:space="0" w:color="auto"/>
        <w:bottom w:val="none" w:sz="0" w:space="0" w:color="auto"/>
        <w:right w:val="none" w:sz="0" w:space="0" w:color="auto"/>
      </w:divBdr>
    </w:div>
    <w:div w:id="1238320621">
      <w:bodyDiv w:val="1"/>
      <w:marLeft w:val="0"/>
      <w:marRight w:val="0"/>
      <w:marTop w:val="0"/>
      <w:marBottom w:val="0"/>
      <w:divBdr>
        <w:top w:val="none" w:sz="0" w:space="0" w:color="auto"/>
        <w:left w:val="none" w:sz="0" w:space="0" w:color="auto"/>
        <w:bottom w:val="none" w:sz="0" w:space="0" w:color="auto"/>
        <w:right w:val="none" w:sz="0" w:space="0" w:color="auto"/>
      </w:divBdr>
    </w:div>
    <w:div w:id="1238516964">
      <w:bodyDiv w:val="1"/>
      <w:marLeft w:val="0"/>
      <w:marRight w:val="0"/>
      <w:marTop w:val="0"/>
      <w:marBottom w:val="0"/>
      <w:divBdr>
        <w:top w:val="none" w:sz="0" w:space="0" w:color="auto"/>
        <w:left w:val="none" w:sz="0" w:space="0" w:color="auto"/>
        <w:bottom w:val="none" w:sz="0" w:space="0" w:color="auto"/>
        <w:right w:val="none" w:sz="0" w:space="0" w:color="auto"/>
      </w:divBdr>
    </w:div>
    <w:div w:id="1239024168">
      <w:bodyDiv w:val="1"/>
      <w:marLeft w:val="0"/>
      <w:marRight w:val="0"/>
      <w:marTop w:val="0"/>
      <w:marBottom w:val="0"/>
      <w:divBdr>
        <w:top w:val="none" w:sz="0" w:space="0" w:color="auto"/>
        <w:left w:val="none" w:sz="0" w:space="0" w:color="auto"/>
        <w:bottom w:val="none" w:sz="0" w:space="0" w:color="auto"/>
        <w:right w:val="none" w:sz="0" w:space="0" w:color="auto"/>
      </w:divBdr>
    </w:div>
    <w:div w:id="1239095360">
      <w:bodyDiv w:val="1"/>
      <w:marLeft w:val="0"/>
      <w:marRight w:val="0"/>
      <w:marTop w:val="0"/>
      <w:marBottom w:val="0"/>
      <w:divBdr>
        <w:top w:val="none" w:sz="0" w:space="0" w:color="auto"/>
        <w:left w:val="none" w:sz="0" w:space="0" w:color="auto"/>
        <w:bottom w:val="none" w:sz="0" w:space="0" w:color="auto"/>
        <w:right w:val="none" w:sz="0" w:space="0" w:color="auto"/>
      </w:divBdr>
    </w:div>
    <w:div w:id="1239441761">
      <w:bodyDiv w:val="1"/>
      <w:marLeft w:val="0"/>
      <w:marRight w:val="0"/>
      <w:marTop w:val="0"/>
      <w:marBottom w:val="0"/>
      <w:divBdr>
        <w:top w:val="none" w:sz="0" w:space="0" w:color="auto"/>
        <w:left w:val="none" w:sz="0" w:space="0" w:color="auto"/>
        <w:bottom w:val="none" w:sz="0" w:space="0" w:color="auto"/>
        <w:right w:val="none" w:sz="0" w:space="0" w:color="auto"/>
      </w:divBdr>
    </w:div>
    <w:div w:id="1239560309">
      <w:bodyDiv w:val="1"/>
      <w:marLeft w:val="0"/>
      <w:marRight w:val="0"/>
      <w:marTop w:val="0"/>
      <w:marBottom w:val="0"/>
      <w:divBdr>
        <w:top w:val="none" w:sz="0" w:space="0" w:color="auto"/>
        <w:left w:val="none" w:sz="0" w:space="0" w:color="auto"/>
        <w:bottom w:val="none" w:sz="0" w:space="0" w:color="auto"/>
        <w:right w:val="none" w:sz="0" w:space="0" w:color="auto"/>
      </w:divBdr>
    </w:div>
    <w:div w:id="1239748242">
      <w:bodyDiv w:val="1"/>
      <w:marLeft w:val="0"/>
      <w:marRight w:val="0"/>
      <w:marTop w:val="0"/>
      <w:marBottom w:val="0"/>
      <w:divBdr>
        <w:top w:val="none" w:sz="0" w:space="0" w:color="auto"/>
        <w:left w:val="none" w:sz="0" w:space="0" w:color="auto"/>
        <w:bottom w:val="none" w:sz="0" w:space="0" w:color="auto"/>
        <w:right w:val="none" w:sz="0" w:space="0" w:color="auto"/>
      </w:divBdr>
    </w:div>
    <w:div w:id="1239749216">
      <w:bodyDiv w:val="1"/>
      <w:marLeft w:val="0"/>
      <w:marRight w:val="0"/>
      <w:marTop w:val="0"/>
      <w:marBottom w:val="0"/>
      <w:divBdr>
        <w:top w:val="none" w:sz="0" w:space="0" w:color="auto"/>
        <w:left w:val="none" w:sz="0" w:space="0" w:color="auto"/>
        <w:bottom w:val="none" w:sz="0" w:space="0" w:color="auto"/>
        <w:right w:val="none" w:sz="0" w:space="0" w:color="auto"/>
      </w:divBdr>
    </w:div>
    <w:div w:id="1239752345">
      <w:bodyDiv w:val="1"/>
      <w:marLeft w:val="0"/>
      <w:marRight w:val="0"/>
      <w:marTop w:val="0"/>
      <w:marBottom w:val="0"/>
      <w:divBdr>
        <w:top w:val="none" w:sz="0" w:space="0" w:color="auto"/>
        <w:left w:val="none" w:sz="0" w:space="0" w:color="auto"/>
        <w:bottom w:val="none" w:sz="0" w:space="0" w:color="auto"/>
        <w:right w:val="none" w:sz="0" w:space="0" w:color="auto"/>
      </w:divBdr>
    </w:div>
    <w:div w:id="1239754391">
      <w:bodyDiv w:val="1"/>
      <w:marLeft w:val="0"/>
      <w:marRight w:val="0"/>
      <w:marTop w:val="0"/>
      <w:marBottom w:val="0"/>
      <w:divBdr>
        <w:top w:val="none" w:sz="0" w:space="0" w:color="auto"/>
        <w:left w:val="none" w:sz="0" w:space="0" w:color="auto"/>
        <w:bottom w:val="none" w:sz="0" w:space="0" w:color="auto"/>
        <w:right w:val="none" w:sz="0" w:space="0" w:color="auto"/>
      </w:divBdr>
    </w:div>
    <w:div w:id="1239828150">
      <w:bodyDiv w:val="1"/>
      <w:marLeft w:val="0"/>
      <w:marRight w:val="0"/>
      <w:marTop w:val="0"/>
      <w:marBottom w:val="0"/>
      <w:divBdr>
        <w:top w:val="none" w:sz="0" w:space="0" w:color="auto"/>
        <w:left w:val="none" w:sz="0" w:space="0" w:color="auto"/>
        <w:bottom w:val="none" w:sz="0" w:space="0" w:color="auto"/>
        <w:right w:val="none" w:sz="0" w:space="0" w:color="auto"/>
      </w:divBdr>
    </w:div>
    <w:div w:id="1239898889">
      <w:bodyDiv w:val="1"/>
      <w:marLeft w:val="0"/>
      <w:marRight w:val="0"/>
      <w:marTop w:val="0"/>
      <w:marBottom w:val="0"/>
      <w:divBdr>
        <w:top w:val="none" w:sz="0" w:space="0" w:color="auto"/>
        <w:left w:val="none" w:sz="0" w:space="0" w:color="auto"/>
        <w:bottom w:val="none" w:sz="0" w:space="0" w:color="auto"/>
        <w:right w:val="none" w:sz="0" w:space="0" w:color="auto"/>
      </w:divBdr>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140359">
      <w:bodyDiv w:val="1"/>
      <w:marLeft w:val="0"/>
      <w:marRight w:val="0"/>
      <w:marTop w:val="0"/>
      <w:marBottom w:val="0"/>
      <w:divBdr>
        <w:top w:val="none" w:sz="0" w:space="0" w:color="auto"/>
        <w:left w:val="none" w:sz="0" w:space="0" w:color="auto"/>
        <w:bottom w:val="none" w:sz="0" w:space="0" w:color="auto"/>
        <w:right w:val="none" w:sz="0" w:space="0" w:color="auto"/>
      </w:divBdr>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8493">
      <w:bodyDiv w:val="1"/>
      <w:marLeft w:val="0"/>
      <w:marRight w:val="0"/>
      <w:marTop w:val="0"/>
      <w:marBottom w:val="0"/>
      <w:divBdr>
        <w:top w:val="none" w:sz="0" w:space="0" w:color="auto"/>
        <w:left w:val="none" w:sz="0" w:space="0" w:color="auto"/>
        <w:bottom w:val="none" w:sz="0" w:space="0" w:color="auto"/>
        <w:right w:val="none" w:sz="0" w:space="0" w:color="auto"/>
      </w:divBdr>
    </w:div>
    <w:div w:id="1240293329">
      <w:bodyDiv w:val="1"/>
      <w:marLeft w:val="0"/>
      <w:marRight w:val="0"/>
      <w:marTop w:val="0"/>
      <w:marBottom w:val="0"/>
      <w:divBdr>
        <w:top w:val="none" w:sz="0" w:space="0" w:color="auto"/>
        <w:left w:val="none" w:sz="0" w:space="0" w:color="auto"/>
        <w:bottom w:val="none" w:sz="0" w:space="0" w:color="auto"/>
        <w:right w:val="none" w:sz="0" w:space="0" w:color="auto"/>
      </w:divBdr>
    </w:div>
    <w:div w:id="1240365459">
      <w:bodyDiv w:val="1"/>
      <w:marLeft w:val="0"/>
      <w:marRight w:val="0"/>
      <w:marTop w:val="0"/>
      <w:marBottom w:val="0"/>
      <w:divBdr>
        <w:top w:val="none" w:sz="0" w:space="0" w:color="auto"/>
        <w:left w:val="none" w:sz="0" w:space="0" w:color="auto"/>
        <w:bottom w:val="none" w:sz="0" w:space="0" w:color="auto"/>
        <w:right w:val="none" w:sz="0" w:space="0" w:color="auto"/>
      </w:divBdr>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326285">
      <w:bodyDiv w:val="1"/>
      <w:marLeft w:val="0"/>
      <w:marRight w:val="0"/>
      <w:marTop w:val="0"/>
      <w:marBottom w:val="0"/>
      <w:divBdr>
        <w:top w:val="none" w:sz="0" w:space="0" w:color="auto"/>
        <w:left w:val="none" w:sz="0" w:space="0" w:color="auto"/>
        <w:bottom w:val="none" w:sz="0" w:space="0" w:color="auto"/>
        <w:right w:val="none" w:sz="0" w:space="0" w:color="auto"/>
      </w:divBdr>
    </w:div>
    <w:div w:id="1241645969">
      <w:bodyDiv w:val="1"/>
      <w:marLeft w:val="0"/>
      <w:marRight w:val="0"/>
      <w:marTop w:val="0"/>
      <w:marBottom w:val="0"/>
      <w:divBdr>
        <w:top w:val="none" w:sz="0" w:space="0" w:color="auto"/>
        <w:left w:val="none" w:sz="0" w:space="0" w:color="auto"/>
        <w:bottom w:val="none" w:sz="0" w:space="0" w:color="auto"/>
        <w:right w:val="none" w:sz="0" w:space="0" w:color="auto"/>
      </w:divBdr>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08384">
      <w:bodyDiv w:val="1"/>
      <w:marLeft w:val="0"/>
      <w:marRight w:val="0"/>
      <w:marTop w:val="0"/>
      <w:marBottom w:val="0"/>
      <w:divBdr>
        <w:top w:val="none" w:sz="0" w:space="0" w:color="auto"/>
        <w:left w:val="none" w:sz="0" w:space="0" w:color="auto"/>
        <w:bottom w:val="none" w:sz="0" w:space="0" w:color="auto"/>
        <w:right w:val="none" w:sz="0" w:space="0" w:color="auto"/>
      </w:divBdr>
    </w:div>
    <w:div w:id="1242064481">
      <w:bodyDiv w:val="1"/>
      <w:marLeft w:val="0"/>
      <w:marRight w:val="0"/>
      <w:marTop w:val="0"/>
      <w:marBottom w:val="0"/>
      <w:divBdr>
        <w:top w:val="none" w:sz="0" w:space="0" w:color="auto"/>
        <w:left w:val="none" w:sz="0" w:space="0" w:color="auto"/>
        <w:bottom w:val="none" w:sz="0" w:space="0" w:color="auto"/>
        <w:right w:val="none" w:sz="0" w:space="0" w:color="auto"/>
      </w:divBdr>
    </w:div>
    <w:div w:id="1242444218">
      <w:bodyDiv w:val="1"/>
      <w:marLeft w:val="0"/>
      <w:marRight w:val="0"/>
      <w:marTop w:val="0"/>
      <w:marBottom w:val="0"/>
      <w:divBdr>
        <w:top w:val="none" w:sz="0" w:space="0" w:color="auto"/>
        <w:left w:val="none" w:sz="0" w:space="0" w:color="auto"/>
        <w:bottom w:val="none" w:sz="0" w:space="0" w:color="auto"/>
        <w:right w:val="none" w:sz="0" w:space="0" w:color="auto"/>
      </w:divBdr>
    </w:div>
    <w:div w:id="1242717963">
      <w:bodyDiv w:val="1"/>
      <w:marLeft w:val="0"/>
      <w:marRight w:val="0"/>
      <w:marTop w:val="0"/>
      <w:marBottom w:val="0"/>
      <w:divBdr>
        <w:top w:val="none" w:sz="0" w:space="0" w:color="auto"/>
        <w:left w:val="none" w:sz="0" w:space="0" w:color="auto"/>
        <w:bottom w:val="none" w:sz="0" w:space="0" w:color="auto"/>
        <w:right w:val="none" w:sz="0" w:space="0" w:color="auto"/>
      </w:divBdr>
    </w:div>
    <w:div w:id="1242835185">
      <w:bodyDiv w:val="1"/>
      <w:marLeft w:val="0"/>
      <w:marRight w:val="0"/>
      <w:marTop w:val="0"/>
      <w:marBottom w:val="0"/>
      <w:divBdr>
        <w:top w:val="none" w:sz="0" w:space="0" w:color="auto"/>
        <w:left w:val="none" w:sz="0" w:space="0" w:color="auto"/>
        <w:bottom w:val="none" w:sz="0" w:space="0" w:color="auto"/>
        <w:right w:val="none" w:sz="0" w:space="0" w:color="auto"/>
      </w:divBdr>
    </w:div>
    <w:div w:id="1242980736">
      <w:bodyDiv w:val="1"/>
      <w:marLeft w:val="0"/>
      <w:marRight w:val="0"/>
      <w:marTop w:val="0"/>
      <w:marBottom w:val="0"/>
      <w:divBdr>
        <w:top w:val="none" w:sz="0" w:space="0" w:color="auto"/>
        <w:left w:val="none" w:sz="0" w:space="0" w:color="auto"/>
        <w:bottom w:val="none" w:sz="0" w:space="0" w:color="auto"/>
        <w:right w:val="none" w:sz="0" w:space="0" w:color="auto"/>
      </w:divBdr>
    </w:div>
    <w:div w:id="1242982141">
      <w:bodyDiv w:val="1"/>
      <w:marLeft w:val="0"/>
      <w:marRight w:val="0"/>
      <w:marTop w:val="0"/>
      <w:marBottom w:val="0"/>
      <w:divBdr>
        <w:top w:val="none" w:sz="0" w:space="0" w:color="auto"/>
        <w:left w:val="none" w:sz="0" w:space="0" w:color="auto"/>
        <w:bottom w:val="none" w:sz="0" w:space="0" w:color="auto"/>
        <w:right w:val="none" w:sz="0" w:space="0" w:color="auto"/>
      </w:divBdr>
    </w:div>
    <w:div w:id="1242986398">
      <w:bodyDiv w:val="1"/>
      <w:marLeft w:val="0"/>
      <w:marRight w:val="0"/>
      <w:marTop w:val="0"/>
      <w:marBottom w:val="0"/>
      <w:divBdr>
        <w:top w:val="none" w:sz="0" w:space="0" w:color="auto"/>
        <w:left w:val="none" w:sz="0" w:space="0" w:color="auto"/>
        <w:bottom w:val="none" w:sz="0" w:space="0" w:color="auto"/>
        <w:right w:val="none" w:sz="0" w:space="0" w:color="auto"/>
      </w:divBdr>
    </w:div>
    <w:div w:id="1243100922">
      <w:bodyDiv w:val="1"/>
      <w:marLeft w:val="0"/>
      <w:marRight w:val="0"/>
      <w:marTop w:val="0"/>
      <w:marBottom w:val="0"/>
      <w:divBdr>
        <w:top w:val="none" w:sz="0" w:space="0" w:color="auto"/>
        <w:left w:val="none" w:sz="0" w:space="0" w:color="auto"/>
        <w:bottom w:val="none" w:sz="0" w:space="0" w:color="auto"/>
        <w:right w:val="none" w:sz="0" w:space="0" w:color="auto"/>
      </w:divBdr>
    </w:div>
    <w:div w:id="1243104231">
      <w:bodyDiv w:val="1"/>
      <w:marLeft w:val="0"/>
      <w:marRight w:val="0"/>
      <w:marTop w:val="0"/>
      <w:marBottom w:val="0"/>
      <w:divBdr>
        <w:top w:val="none" w:sz="0" w:space="0" w:color="auto"/>
        <w:left w:val="none" w:sz="0" w:space="0" w:color="auto"/>
        <w:bottom w:val="none" w:sz="0" w:space="0" w:color="auto"/>
        <w:right w:val="none" w:sz="0" w:space="0" w:color="auto"/>
      </w:divBdr>
    </w:div>
    <w:div w:id="1243220184">
      <w:bodyDiv w:val="1"/>
      <w:marLeft w:val="0"/>
      <w:marRight w:val="0"/>
      <w:marTop w:val="0"/>
      <w:marBottom w:val="0"/>
      <w:divBdr>
        <w:top w:val="none" w:sz="0" w:space="0" w:color="auto"/>
        <w:left w:val="none" w:sz="0" w:space="0" w:color="auto"/>
        <w:bottom w:val="none" w:sz="0" w:space="0" w:color="auto"/>
        <w:right w:val="none" w:sz="0" w:space="0" w:color="auto"/>
      </w:divBdr>
    </w:div>
    <w:div w:id="1243248929">
      <w:bodyDiv w:val="1"/>
      <w:marLeft w:val="0"/>
      <w:marRight w:val="0"/>
      <w:marTop w:val="0"/>
      <w:marBottom w:val="0"/>
      <w:divBdr>
        <w:top w:val="none" w:sz="0" w:space="0" w:color="auto"/>
        <w:left w:val="none" w:sz="0" w:space="0" w:color="auto"/>
        <w:bottom w:val="none" w:sz="0" w:space="0" w:color="auto"/>
        <w:right w:val="none" w:sz="0" w:space="0" w:color="auto"/>
      </w:divBdr>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636472">
      <w:bodyDiv w:val="1"/>
      <w:marLeft w:val="0"/>
      <w:marRight w:val="0"/>
      <w:marTop w:val="0"/>
      <w:marBottom w:val="0"/>
      <w:divBdr>
        <w:top w:val="none" w:sz="0" w:space="0" w:color="auto"/>
        <w:left w:val="none" w:sz="0" w:space="0" w:color="auto"/>
        <w:bottom w:val="none" w:sz="0" w:space="0" w:color="auto"/>
        <w:right w:val="none" w:sz="0" w:space="0" w:color="auto"/>
      </w:divBdr>
    </w:div>
    <w:div w:id="1243758673">
      <w:bodyDiv w:val="1"/>
      <w:marLeft w:val="0"/>
      <w:marRight w:val="0"/>
      <w:marTop w:val="0"/>
      <w:marBottom w:val="0"/>
      <w:divBdr>
        <w:top w:val="none" w:sz="0" w:space="0" w:color="auto"/>
        <w:left w:val="none" w:sz="0" w:space="0" w:color="auto"/>
        <w:bottom w:val="none" w:sz="0" w:space="0" w:color="auto"/>
        <w:right w:val="none" w:sz="0" w:space="0" w:color="auto"/>
      </w:divBdr>
    </w:div>
    <w:div w:id="1244029340">
      <w:bodyDiv w:val="1"/>
      <w:marLeft w:val="0"/>
      <w:marRight w:val="0"/>
      <w:marTop w:val="0"/>
      <w:marBottom w:val="0"/>
      <w:divBdr>
        <w:top w:val="none" w:sz="0" w:space="0" w:color="auto"/>
        <w:left w:val="none" w:sz="0" w:space="0" w:color="auto"/>
        <w:bottom w:val="none" w:sz="0" w:space="0" w:color="auto"/>
        <w:right w:val="none" w:sz="0" w:space="0" w:color="auto"/>
      </w:divBdr>
    </w:div>
    <w:div w:id="1244102227">
      <w:bodyDiv w:val="1"/>
      <w:marLeft w:val="0"/>
      <w:marRight w:val="0"/>
      <w:marTop w:val="0"/>
      <w:marBottom w:val="0"/>
      <w:divBdr>
        <w:top w:val="none" w:sz="0" w:space="0" w:color="auto"/>
        <w:left w:val="none" w:sz="0" w:space="0" w:color="auto"/>
        <w:bottom w:val="none" w:sz="0" w:space="0" w:color="auto"/>
        <w:right w:val="none" w:sz="0" w:space="0" w:color="auto"/>
      </w:divBdr>
    </w:div>
    <w:div w:id="1244143397">
      <w:bodyDiv w:val="1"/>
      <w:marLeft w:val="0"/>
      <w:marRight w:val="0"/>
      <w:marTop w:val="0"/>
      <w:marBottom w:val="0"/>
      <w:divBdr>
        <w:top w:val="none" w:sz="0" w:space="0" w:color="auto"/>
        <w:left w:val="none" w:sz="0" w:space="0" w:color="auto"/>
        <w:bottom w:val="none" w:sz="0" w:space="0" w:color="auto"/>
        <w:right w:val="none" w:sz="0" w:space="0" w:color="auto"/>
      </w:divBdr>
    </w:div>
    <w:div w:id="1244266947">
      <w:bodyDiv w:val="1"/>
      <w:marLeft w:val="0"/>
      <w:marRight w:val="0"/>
      <w:marTop w:val="0"/>
      <w:marBottom w:val="0"/>
      <w:divBdr>
        <w:top w:val="none" w:sz="0" w:space="0" w:color="auto"/>
        <w:left w:val="none" w:sz="0" w:space="0" w:color="auto"/>
        <w:bottom w:val="none" w:sz="0" w:space="0" w:color="auto"/>
        <w:right w:val="none" w:sz="0" w:space="0" w:color="auto"/>
      </w:divBdr>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71940">
      <w:bodyDiv w:val="1"/>
      <w:marLeft w:val="0"/>
      <w:marRight w:val="0"/>
      <w:marTop w:val="0"/>
      <w:marBottom w:val="0"/>
      <w:divBdr>
        <w:top w:val="none" w:sz="0" w:space="0" w:color="auto"/>
        <w:left w:val="none" w:sz="0" w:space="0" w:color="auto"/>
        <w:bottom w:val="none" w:sz="0" w:space="0" w:color="auto"/>
        <w:right w:val="none" w:sz="0" w:space="0" w:color="auto"/>
      </w:divBdr>
    </w:div>
    <w:div w:id="1245266910">
      <w:bodyDiv w:val="1"/>
      <w:marLeft w:val="0"/>
      <w:marRight w:val="0"/>
      <w:marTop w:val="0"/>
      <w:marBottom w:val="0"/>
      <w:divBdr>
        <w:top w:val="none" w:sz="0" w:space="0" w:color="auto"/>
        <w:left w:val="none" w:sz="0" w:space="0" w:color="auto"/>
        <w:bottom w:val="none" w:sz="0" w:space="0" w:color="auto"/>
        <w:right w:val="none" w:sz="0" w:space="0" w:color="auto"/>
      </w:divBdr>
    </w:div>
    <w:div w:id="1245802606">
      <w:bodyDiv w:val="1"/>
      <w:marLeft w:val="0"/>
      <w:marRight w:val="0"/>
      <w:marTop w:val="0"/>
      <w:marBottom w:val="0"/>
      <w:divBdr>
        <w:top w:val="none" w:sz="0" w:space="0" w:color="auto"/>
        <w:left w:val="none" w:sz="0" w:space="0" w:color="auto"/>
        <w:bottom w:val="none" w:sz="0" w:space="0" w:color="auto"/>
        <w:right w:val="none" w:sz="0" w:space="0" w:color="auto"/>
      </w:divBdr>
    </w:div>
    <w:div w:id="1245843852">
      <w:bodyDiv w:val="1"/>
      <w:marLeft w:val="0"/>
      <w:marRight w:val="0"/>
      <w:marTop w:val="0"/>
      <w:marBottom w:val="0"/>
      <w:divBdr>
        <w:top w:val="none" w:sz="0" w:space="0" w:color="auto"/>
        <w:left w:val="none" w:sz="0" w:space="0" w:color="auto"/>
        <w:bottom w:val="none" w:sz="0" w:space="0" w:color="auto"/>
        <w:right w:val="none" w:sz="0" w:space="0" w:color="auto"/>
      </w:divBdr>
    </w:div>
    <w:div w:id="1245915229">
      <w:bodyDiv w:val="1"/>
      <w:marLeft w:val="0"/>
      <w:marRight w:val="0"/>
      <w:marTop w:val="0"/>
      <w:marBottom w:val="0"/>
      <w:divBdr>
        <w:top w:val="none" w:sz="0" w:space="0" w:color="auto"/>
        <w:left w:val="none" w:sz="0" w:space="0" w:color="auto"/>
        <w:bottom w:val="none" w:sz="0" w:space="0" w:color="auto"/>
        <w:right w:val="none" w:sz="0" w:space="0" w:color="auto"/>
      </w:divBdr>
    </w:div>
    <w:div w:id="1245916499">
      <w:bodyDiv w:val="1"/>
      <w:marLeft w:val="0"/>
      <w:marRight w:val="0"/>
      <w:marTop w:val="0"/>
      <w:marBottom w:val="0"/>
      <w:divBdr>
        <w:top w:val="none" w:sz="0" w:space="0" w:color="auto"/>
        <w:left w:val="none" w:sz="0" w:space="0" w:color="auto"/>
        <w:bottom w:val="none" w:sz="0" w:space="0" w:color="auto"/>
        <w:right w:val="none" w:sz="0" w:space="0" w:color="auto"/>
      </w:divBdr>
    </w:div>
    <w:div w:id="1246108286">
      <w:bodyDiv w:val="1"/>
      <w:marLeft w:val="0"/>
      <w:marRight w:val="0"/>
      <w:marTop w:val="0"/>
      <w:marBottom w:val="0"/>
      <w:divBdr>
        <w:top w:val="none" w:sz="0" w:space="0" w:color="auto"/>
        <w:left w:val="none" w:sz="0" w:space="0" w:color="auto"/>
        <w:bottom w:val="none" w:sz="0" w:space="0" w:color="auto"/>
        <w:right w:val="none" w:sz="0" w:space="0" w:color="auto"/>
      </w:divBdr>
    </w:div>
    <w:div w:id="1246258281">
      <w:bodyDiv w:val="1"/>
      <w:marLeft w:val="0"/>
      <w:marRight w:val="0"/>
      <w:marTop w:val="0"/>
      <w:marBottom w:val="0"/>
      <w:divBdr>
        <w:top w:val="none" w:sz="0" w:space="0" w:color="auto"/>
        <w:left w:val="none" w:sz="0" w:space="0" w:color="auto"/>
        <w:bottom w:val="none" w:sz="0" w:space="0" w:color="auto"/>
        <w:right w:val="none" w:sz="0" w:space="0" w:color="auto"/>
      </w:divBdr>
    </w:div>
    <w:div w:id="1246376242">
      <w:bodyDiv w:val="1"/>
      <w:marLeft w:val="0"/>
      <w:marRight w:val="0"/>
      <w:marTop w:val="0"/>
      <w:marBottom w:val="0"/>
      <w:divBdr>
        <w:top w:val="none" w:sz="0" w:space="0" w:color="auto"/>
        <w:left w:val="none" w:sz="0" w:space="0" w:color="auto"/>
        <w:bottom w:val="none" w:sz="0" w:space="0" w:color="auto"/>
        <w:right w:val="none" w:sz="0" w:space="0" w:color="auto"/>
      </w:divBdr>
    </w:div>
    <w:div w:id="1246381107">
      <w:bodyDiv w:val="1"/>
      <w:marLeft w:val="0"/>
      <w:marRight w:val="0"/>
      <w:marTop w:val="0"/>
      <w:marBottom w:val="0"/>
      <w:divBdr>
        <w:top w:val="none" w:sz="0" w:space="0" w:color="auto"/>
        <w:left w:val="none" w:sz="0" w:space="0" w:color="auto"/>
        <w:bottom w:val="none" w:sz="0" w:space="0" w:color="auto"/>
        <w:right w:val="none" w:sz="0" w:space="0" w:color="auto"/>
      </w:divBdr>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693535">
      <w:bodyDiv w:val="1"/>
      <w:marLeft w:val="0"/>
      <w:marRight w:val="0"/>
      <w:marTop w:val="0"/>
      <w:marBottom w:val="0"/>
      <w:divBdr>
        <w:top w:val="none" w:sz="0" w:space="0" w:color="auto"/>
        <w:left w:val="none" w:sz="0" w:space="0" w:color="auto"/>
        <w:bottom w:val="none" w:sz="0" w:space="0" w:color="auto"/>
        <w:right w:val="none" w:sz="0" w:space="0" w:color="auto"/>
      </w:divBdr>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3830">
      <w:bodyDiv w:val="1"/>
      <w:marLeft w:val="0"/>
      <w:marRight w:val="0"/>
      <w:marTop w:val="0"/>
      <w:marBottom w:val="0"/>
      <w:divBdr>
        <w:top w:val="none" w:sz="0" w:space="0" w:color="auto"/>
        <w:left w:val="none" w:sz="0" w:space="0" w:color="auto"/>
        <w:bottom w:val="none" w:sz="0" w:space="0" w:color="auto"/>
        <w:right w:val="none" w:sz="0" w:space="0" w:color="auto"/>
      </w:divBdr>
    </w:div>
    <w:div w:id="1247037100">
      <w:bodyDiv w:val="1"/>
      <w:marLeft w:val="0"/>
      <w:marRight w:val="0"/>
      <w:marTop w:val="0"/>
      <w:marBottom w:val="0"/>
      <w:divBdr>
        <w:top w:val="none" w:sz="0" w:space="0" w:color="auto"/>
        <w:left w:val="none" w:sz="0" w:space="0" w:color="auto"/>
        <w:bottom w:val="none" w:sz="0" w:space="0" w:color="auto"/>
        <w:right w:val="none" w:sz="0" w:space="0" w:color="auto"/>
      </w:divBdr>
    </w:div>
    <w:div w:id="1247105974">
      <w:bodyDiv w:val="1"/>
      <w:marLeft w:val="0"/>
      <w:marRight w:val="0"/>
      <w:marTop w:val="0"/>
      <w:marBottom w:val="0"/>
      <w:divBdr>
        <w:top w:val="none" w:sz="0" w:space="0" w:color="auto"/>
        <w:left w:val="none" w:sz="0" w:space="0" w:color="auto"/>
        <w:bottom w:val="none" w:sz="0" w:space="0" w:color="auto"/>
        <w:right w:val="none" w:sz="0" w:space="0" w:color="auto"/>
      </w:divBdr>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0563">
      <w:bodyDiv w:val="1"/>
      <w:marLeft w:val="0"/>
      <w:marRight w:val="0"/>
      <w:marTop w:val="0"/>
      <w:marBottom w:val="0"/>
      <w:divBdr>
        <w:top w:val="none" w:sz="0" w:space="0" w:color="auto"/>
        <w:left w:val="none" w:sz="0" w:space="0" w:color="auto"/>
        <w:bottom w:val="none" w:sz="0" w:space="0" w:color="auto"/>
        <w:right w:val="none" w:sz="0" w:space="0" w:color="auto"/>
      </w:divBdr>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224262">
      <w:bodyDiv w:val="1"/>
      <w:marLeft w:val="0"/>
      <w:marRight w:val="0"/>
      <w:marTop w:val="0"/>
      <w:marBottom w:val="0"/>
      <w:divBdr>
        <w:top w:val="none" w:sz="0" w:space="0" w:color="auto"/>
        <w:left w:val="none" w:sz="0" w:space="0" w:color="auto"/>
        <w:bottom w:val="none" w:sz="0" w:space="0" w:color="auto"/>
        <w:right w:val="none" w:sz="0" w:space="0" w:color="auto"/>
      </w:divBdr>
    </w:div>
    <w:div w:id="1247229653">
      <w:bodyDiv w:val="1"/>
      <w:marLeft w:val="0"/>
      <w:marRight w:val="0"/>
      <w:marTop w:val="0"/>
      <w:marBottom w:val="0"/>
      <w:divBdr>
        <w:top w:val="none" w:sz="0" w:space="0" w:color="auto"/>
        <w:left w:val="none" w:sz="0" w:space="0" w:color="auto"/>
        <w:bottom w:val="none" w:sz="0" w:space="0" w:color="auto"/>
        <w:right w:val="none" w:sz="0" w:space="0" w:color="auto"/>
      </w:divBdr>
    </w:div>
    <w:div w:id="1247763898">
      <w:bodyDiv w:val="1"/>
      <w:marLeft w:val="0"/>
      <w:marRight w:val="0"/>
      <w:marTop w:val="0"/>
      <w:marBottom w:val="0"/>
      <w:divBdr>
        <w:top w:val="none" w:sz="0" w:space="0" w:color="auto"/>
        <w:left w:val="none" w:sz="0" w:space="0" w:color="auto"/>
        <w:bottom w:val="none" w:sz="0" w:space="0" w:color="auto"/>
        <w:right w:val="none" w:sz="0" w:space="0" w:color="auto"/>
      </w:divBdr>
    </w:div>
    <w:div w:id="1247810067">
      <w:bodyDiv w:val="1"/>
      <w:marLeft w:val="0"/>
      <w:marRight w:val="0"/>
      <w:marTop w:val="0"/>
      <w:marBottom w:val="0"/>
      <w:divBdr>
        <w:top w:val="none" w:sz="0" w:space="0" w:color="auto"/>
        <w:left w:val="none" w:sz="0" w:space="0" w:color="auto"/>
        <w:bottom w:val="none" w:sz="0" w:space="0" w:color="auto"/>
        <w:right w:val="none" w:sz="0" w:space="0" w:color="auto"/>
      </w:divBdr>
    </w:div>
    <w:div w:id="1247835789">
      <w:bodyDiv w:val="1"/>
      <w:marLeft w:val="0"/>
      <w:marRight w:val="0"/>
      <w:marTop w:val="0"/>
      <w:marBottom w:val="0"/>
      <w:divBdr>
        <w:top w:val="none" w:sz="0" w:space="0" w:color="auto"/>
        <w:left w:val="none" w:sz="0" w:space="0" w:color="auto"/>
        <w:bottom w:val="none" w:sz="0" w:space="0" w:color="auto"/>
        <w:right w:val="none" w:sz="0" w:space="0" w:color="auto"/>
      </w:divBdr>
    </w:div>
    <w:div w:id="1247881968">
      <w:bodyDiv w:val="1"/>
      <w:marLeft w:val="0"/>
      <w:marRight w:val="0"/>
      <w:marTop w:val="0"/>
      <w:marBottom w:val="0"/>
      <w:divBdr>
        <w:top w:val="none" w:sz="0" w:space="0" w:color="auto"/>
        <w:left w:val="none" w:sz="0" w:space="0" w:color="auto"/>
        <w:bottom w:val="none" w:sz="0" w:space="0" w:color="auto"/>
        <w:right w:val="none" w:sz="0" w:space="0" w:color="auto"/>
      </w:divBdr>
    </w:div>
    <w:div w:id="1248002614">
      <w:bodyDiv w:val="1"/>
      <w:marLeft w:val="0"/>
      <w:marRight w:val="0"/>
      <w:marTop w:val="0"/>
      <w:marBottom w:val="0"/>
      <w:divBdr>
        <w:top w:val="none" w:sz="0" w:space="0" w:color="auto"/>
        <w:left w:val="none" w:sz="0" w:space="0" w:color="auto"/>
        <w:bottom w:val="none" w:sz="0" w:space="0" w:color="auto"/>
        <w:right w:val="none" w:sz="0" w:space="0" w:color="auto"/>
      </w:divBdr>
    </w:div>
    <w:div w:id="1248268781">
      <w:bodyDiv w:val="1"/>
      <w:marLeft w:val="0"/>
      <w:marRight w:val="0"/>
      <w:marTop w:val="0"/>
      <w:marBottom w:val="0"/>
      <w:divBdr>
        <w:top w:val="none" w:sz="0" w:space="0" w:color="auto"/>
        <w:left w:val="none" w:sz="0" w:space="0" w:color="auto"/>
        <w:bottom w:val="none" w:sz="0" w:space="0" w:color="auto"/>
        <w:right w:val="none" w:sz="0" w:space="0" w:color="auto"/>
      </w:divBdr>
    </w:div>
    <w:div w:id="1248269115">
      <w:bodyDiv w:val="1"/>
      <w:marLeft w:val="0"/>
      <w:marRight w:val="0"/>
      <w:marTop w:val="0"/>
      <w:marBottom w:val="0"/>
      <w:divBdr>
        <w:top w:val="none" w:sz="0" w:space="0" w:color="auto"/>
        <w:left w:val="none" w:sz="0" w:space="0" w:color="auto"/>
        <w:bottom w:val="none" w:sz="0" w:space="0" w:color="auto"/>
        <w:right w:val="none" w:sz="0" w:space="0" w:color="auto"/>
      </w:divBdr>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610830">
      <w:bodyDiv w:val="1"/>
      <w:marLeft w:val="0"/>
      <w:marRight w:val="0"/>
      <w:marTop w:val="0"/>
      <w:marBottom w:val="0"/>
      <w:divBdr>
        <w:top w:val="none" w:sz="0" w:space="0" w:color="auto"/>
        <w:left w:val="none" w:sz="0" w:space="0" w:color="auto"/>
        <w:bottom w:val="none" w:sz="0" w:space="0" w:color="auto"/>
        <w:right w:val="none" w:sz="0" w:space="0" w:color="auto"/>
      </w:divBdr>
    </w:div>
    <w:div w:id="1248883967">
      <w:bodyDiv w:val="1"/>
      <w:marLeft w:val="0"/>
      <w:marRight w:val="0"/>
      <w:marTop w:val="0"/>
      <w:marBottom w:val="0"/>
      <w:divBdr>
        <w:top w:val="none" w:sz="0" w:space="0" w:color="auto"/>
        <w:left w:val="none" w:sz="0" w:space="0" w:color="auto"/>
        <w:bottom w:val="none" w:sz="0" w:space="0" w:color="auto"/>
        <w:right w:val="none" w:sz="0" w:space="0" w:color="auto"/>
      </w:divBdr>
    </w:div>
    <w:div w:id="1248921832">
      <w:bodyDiv w:val="1"/>
      <w:marLeft w:val="0"/>
      <w:marRight w:val="0"/>
      <w:marTop w:val="0"/>
      <w:marBottom w:val="0"/>
      <w:divBdr>
        <w:top w:val="none" w:sz="0" w:space="0" w:color="auto"/>
        <w:left w:val="none" w:sz="0" w:space="0" w:color="auto"/>
        <w:bottom w:val="none" w:sz="0" w:space="0" w:color="auto"/>
        <w:right w:val="none" w:sz="0" w:space="0" w:color="auto"/>
      </w:divBdr>
    </w:div>
    <w:div w:id="1249005195">
      <w:bodyDiv w:val="1"/>
      <w:marLeft w:val="0"/>
      <w:marRight w:val="0"/>
      <w:marTop w:val="0"/>
      <w:marBottom w:val="0"/>
      <w:divBdr>
        <w:top w:val="none" w:sz="0" w:space="0" w:color="auto"/>
        <w:left w:val="none" w:sz="0" w:space="0" w:color="auto"/>
        <w:bottom w:val="none" w:sz="0" w:space="0" w:color="auto"/>
        <w:right w:val="none" w:sz="0" w:space="0" w:color="auto"/>
      </w:divBdr>
    </w:div>
    <w:div w:id="1249194100">
      <w:bodyDiv w:val="1"/>
      <w:marLeft w:val="0"/>
      <w:marRight w:val="0"/>
      <w:marTop w:val="0"/>
      <w:marBottom w:val="0"/>
      <w:divBdr>
        <w:top w:val="none" w:sz="0" w:space="0" w:color="auto"/>
        <w:left w:val="none" w:sz="0" w:space="0" w:color="auto"/>
        <w:bottom w:val="none" w:sz="0" w:space="0" w:color="auto"/>
        <w:right w:val="none" w:sz="0" w:space="0" w:color="auto"/>
      </w:divBdr>
    </w:div>
    <w:div w:id="1249195120">
      <w:bodyDiv w:val="1"/>
      <w:marLeft w:val="0"/>
      <w:marRight w:val="0"/>
      <w:marTop w:val="0"/>
      <w:marBottom w:val="0"/>
      <w:divBdr>
        <w:top w:val="none" w:sz="0" w:space="0" w:color="auto"/>
        <w:left w:val="none" w:sz="0" w:space="0" w:color="auto"/>
        <w:bottom w:val="none" w:sz="0" w:space="0" w:color="auto"/>
        <w:right w:val="none" w:sz="0" w:space="0" w:color="auto"/>
      </w:divBdr>
    </w:div>
    <w:div w:id="1249268283">
      <w:bodyDiv w:val="1"/>
      <w:marLeft w:val="0"/>
      <w:marRight w:val="0"/>
      <w:marTop w:val="0"/>
      <w:marBottom w:val="0"/>
      <w:divBdr>
        <w:top w:val="none" w:sz="0" w:space="0" w:color="auto"/>
        <w:left w:val="none" w:sz="0" w:space="0" w:color="auto"/>
        <w:bottom w:val="none" w:sz="0" w:space="0" w:color="auto"/>
        <w:right w:val="none" w:sz="0" w:space="0" w:color="auto"/>
      </w:divBdr>
    </w:div>
    <w:div w:id="1249385984">
      <w:bodyDiv w:val="1"/>
      <w:marLeft w:val="0"/>
      <w:marRight w:val="0"/>
      <w:marTop w:val="0"/>
      <w:marBottom w:val="0"/>
      <w:divBdr>
        <w:top w:val="none" w:sz="0" w:space="0" w:color="auto"/>
        <w:left w:val="none" w:sz="0" w:space="0" w:color="auto"/>
        <w:bottom w:val="none" w:sz="0" w:space="0" w:color="auto"/>
        <w:right w:val="none" w:sz="0" w:space="0" w:color="auto"/>
      </w:divBdr>
    </w:div>
    <w:div w:id="1249458907">
      <w:bodyDiv w:val="1"/>
      <w:marLeft w:val="0"/>
      <w:marRight w:val="0"/>
      <w:marTop w:val="0"/>
      <w:marBottom w:val="0"/>
      <w:divBdr>
        <w:top w:val="none" w:sz="0" w:space="0" w:color="auto"/>
        <w:left w:val="none" w:sz="0" w:space="0" w:color="auto"/>
        <w:bottom w:val="none" w:sz="0" w:space="0" w:color="auto"/>
        <w:right w:val="none" w:sz="0" w:space="0" w:color="auto"/>
      </w:divBdr>
    </w:div>
    <w:div w:id="1249465794">
      <w:bodyDiv w:val="1"/>
      <w:marLeft w:val="0"/>
      <w:marRight w:val="0"/>
      <w:marTop w:val="0"/>
      <w:marBottom w:val="0"/>
      <w:divBdr>
        <w:top w:val="none" w:sz="0" w:space="0" w:color="auto"/>
        <w:left w:val="none" w:sz="0" w:space="0" w:color="auto"/>
        <w:bottom w:val="none" w:sz="0" w:space="0" w:color="auto"/>
        <w:right w:val="none" w:sz="0" w:space="0" w:color="auto"/>
      </w:divBdr>
    </w:div>
    <w:div w:id="1249465897">
      <w:bodyDiv w:val="1"/>
      <w:marLeft w:val="0"/>
      <w:marRight w:val="0"/>
      <w:marTop w:val="0"/>
      <w:marBottom w:val="0"/>
      <w:divBdr>
        <w:top w:val="none" w:sz="0" w:space="0" w:color="auto"/>
        <w:left w:val="none" w:sz="0" w:space="0" w:color="auto"/>
        <w:bottom w:val="none" w:sz="0" w:space="0" w:color="auto"/>
        <w:right w:val="none" w:sz="0" w:space="0" w:color="auto"/>
      </w:divBdr>
    </w:div>
    <w:div w:id="1249658172">
      <w:bodyDiv w:val="1"/>
      <w:marLeft w:val="0"/>
      <w:marRight w:val="0"/>
      <w:marTop w:val="0"/>
      <w:marBottom w:val="0"/>
      <w:divBdr>
        <w:top w:val="none" w:sz="0" w:space="0" w:color="auto"/>
        <w:left w:val="none" w:sz="0" w:space="0" w:color="auto"/>
        <w:bottom w:val="none" w:sz="0" w:space="0" w:color="auto"/>
        <w:right w:val="none" w:sz="0" w:space="0" w:color="auto"/>
      </w:divBdr>
    </w:div>
    <w:div w:id="1249729283">
      <w:bodyDiv w:val="1"/>
      <w:marLeft w:val="0"/>
      <w:marRight w:val="0"/>
      <w:marTop w:val="0"/>
      <w:marBottom w:val="0"/>
      <w:divBdr>
        <w:top w:val="none" w:sz="0" w:space="0" w:color="auto"/>
        <w:left w:val="none" w:sz="0" w:space="0" w:color="auto"/>
        <w:bottom w:val="none" w:sz="0" w:space="0" w:color="auto"/>
        <w:right w:val="none" w:sz="0" w:space="0" w:color="auto"/>
      </w:divBdr>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72309">
      <w:bodyDiv w:val="1"/>
      <w:marLeft w:val="0"/>
      <w:marRight w:val="0"/>
      <w:marTop w:val="0"/>
      <w:marBottom w:val="0"/>
      <w:divBdr>
        <w:top w:val="none" w:sz="0" w:space="0" w:color="auto"/>
        <w:left w:val="none" w:sz="0" w:space="0" w:color="auto"/>
        <w:bottom w:val="none" w:sz="0" w:space="0" w:color="auto"/>
        <w:right w:val="none" w:sz="0" w:space="0" w:color="auto"/>
      </w:divBdr>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970741">
      <w:bodyDiv w:val="1"/>
      <w:marLeft w:val="0"/>
      <w:marRight w:val="0"/>
      <w:marTop w:val="0"/>
      <w:marBottom w:val="0"/>
      <w:divBdr>
        <w:top w:val="none" w:sz="0" w:space="0" w:color="auto"/>
        <w:left w:val="none" w:sz="0" w:space="0" w:color="auto"/>
        <w:bottom w:val="none" w:sz="0" w:space="0" w:color="auto"/>
        <w:right w:val="none" w:sz="0" w:space="0" w:color="auto"/>
      </w:divBdr>
    </w:div>
    <w:div w:id="1249998080">
      <w:bodyDiv w:val="1"/>
      <w:marLeft w:val="0"/>
      <w:marRight w:val="0"/>
      <w:marTop w:val="0"/>
      <w:marBottom w:val="0"/>
      <w:divBdr>
        <w:top w:val="none" w:sz="0" w:space="0" w:color="auto"/>
        <w:left w:val="none" w:sz="0" w:space="0" w:color="auto"/>
        <w:bottom w:val="none" w:sz="0" w:space="0" w:color="auto"/>
        <w:right w:val="none" w:sz="0" w:space="0" w:color="auto"/>
      </w:divBdr>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5799">
      <w:bodyDiv w:val="1"/>
      <w:marLeft w:val="0"/>
      <w:marRight w:val="0"/>
      <w:marTop w:val="0"/>
      <w:marBottom w:val="0"/>
      <w:divBdr>
        <w:top w:val="none" w:sz="0" w:space="0" w:color="auto"/>
        <w:left w:val="none" w:sz="0" w:space="0" w:color="auto"/>
        <w:bottom w:val="none" w:sz="0" w:space="0" w:color="auto"/>
        <w:right w:val="none" w:sz="0" w:space="0" w:color="auto"/>
      </w:divBdr>
    </w:div>
    <w:div w:id="1250233854">
      <w:bodyDiv w:val="1"/>
      <w:marLeft w:val="0"/>
      <w:marRight w:val="0"/>
      <w:marTop w:val="0"/>
      <w:marBottom w:val="0"/>
      <w:divBdr>
        <w:top w:val="none" w:sz="0" w:space="0" w:color="auto"/>
        <w:left w:val="none" w:sz="0" w:space="0" w:color="auto"/>
        <w:bottom w:val="none" w:sz="0" w:space="0" w:color="auto"/>
        <w:right w:val="none" w:sz="0" w:space="0" w:color="auto"/>
      </w:divBdr>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355756">
      <w:bodyDiv w:val="1"/>
      <w:marLeft w:val="0"/>
      <w:marRight w:val="0"/>
      <w:marTop w:val="0"/>
      <w:marBottom w:val="0"/>
      <w:divBdr>
        <w:top w:val="none" w:sz="0" w:space="0" w:color="auto"/>
        <w:left w:val="none" w:sz="0" w:space="0" w:color="auto"/>
        <w:bottom w:val="none" w:sz="0" w:space="0" w:color="auto"/>
        <w:right w:val="none" w:sz="0" w:space="0" w:color="auto"/>
      </w:divBdr>
    </w:div>
    <w:div w:id="1251356701">
      <w:bodyDiv w:val="1"/>
      <w:marLeft w:val="0"/>
      <w:marRight w:val="0"/>
      <w:marTop w:val="0"/>
      <w:marBottom w:val="0"/>
      <w:divBdr>
        <w:top w:val="none" w:sz="0" w:space="0" w:color="auto"/>
        <w:left w:val="none" w:sz="0" w:space="0" w:color="auto"/>
        <w:bottom w:val="none" w:sz="0" w:space="0" w:color="auto"/>
        <w:right w:val="none" w:sz="0" w:space="0" w:color="auto"/>
      </w:divBdr>
    </w:div>
    <w:div w:id="1251812239">
      <w:bodyDiv w:val="1"/>
      <w:marLeft w:val="0"/>
      <w:marRight w:val="0"/>
      <w:marTop w:val="0"/>
      <w:marBottom w:val="0"/>
      <w:divBdr>
        <w:top w:val="none" w:sz="0" w:space="0" w:color="auto"/>
        <w:left w:val="none" w:sz="0" w:space="0" w:color="auto"/>
        <w:bottom w:val="none" w:sz="0" w:space="0" w:color="auto"/>
        <w:right w:val="none" w:sz="0" w:space="0" w:color="auto"/>
      </w:divBdr>
    </w:div>
    <w:div w:id="1252350448">
      <w:bodyDiv w:val="1"/>
      <w:marLeft w:val="0"/>
      <w:marRight w:val="0"/>
      <w:marTop w:val="0"/>
      <w:marBottom w:val="0"/>
      <w:divBdr>
        <w:top w:val="none" w:sz="0" w:space="0" w:color="auto"/>
        <w:left w:val="none" w:sz="0" w:space="0" w:color="auto"/>
        <w:bottom w:val="none" w:sz="0" w:space="0" w:color="auto"/>
        <w:right w:val="none" w:sz="0" w:space="0" w:color="auto"/>
      </w:divBdr>
    </w:div>
    <w:div w:id="1252621194">
      <w:bodyDiv w:val="1"/>
      <w:marLeft w:val="0"/>
      <w:marRight w:val="0"/>
      <w:marTop w:val="0"/>
      <w:marBottom w:val="0"/>
      <w:divBdr>
        <w:top w:val="none" w:sz="0" w:space="0" w:color="auto"/>
        <w:left w:val="none" w:sz="0" w:space="0" w:color="auto"/>
        <w:bottom w:val="none" w:sz="0" w:space="0" w:color="auto"/>
        <w:right w:val="none" w:sz="0" w:space="0" w:color="auto"/>
      </w:divBdr>
    </w:div>
    <w:div w:id="1252818833">
      <w:bodyDiv w:val="1"/>
      <w:marLeft w:val="0"/>
      <w:marRight w:val="0"/>
      <w:marTop w:val="0"/>
      <w:marBottom w:val="0"/>
      <w:divBdr>
        <w:top w:val="none" w:sz="0" w:space="0" w:color="auto"/>
        <w:left w:val="none" w:sz="0" w:space="0" w:color="auto"/>
        <w:bottom w:val="none" w:sz="0" w:space="0" w:color="auto"/>
        <w:right w:val="none" w:sz="0" w:space="0" w:color="auto"/>
      </w:divBdr>
    </w:div>
    <w:div w:id="1252860298">
      <w:bodyDiv w:val="1"/>
      <w:marLeft w:val="0"/>
      <w:marRight w:val="0"/>
      <w:marTop w:val="0"/>
      <w:marBottom w:val="0"/>
      <w:divBdr>
        <w:top w:val="none" w:sz="0" w:space="0" w:color="auto"/>
        <w:left w:val="none" w:sz="0" w:space="0" w:color="auto"/>
        <w:bottom w:val="none" w:sz="0" w:space="0" w:color="auto"/>
        <w:right w:val="none" w:sz="0" w:space="0" w:color="auto"/>
      </w:divBdr>
    </w:div>
    <w:div w:id="1253003326">
      <w:bodyDiv w:val="1"/>
      <w:marLeft w:val="0"/>
      <w:marRight w:val="0"/>
      <w:marTop w:val="0"/>
      <w:marBottom w:val="0"/>
      <w:divBdr>
        <w:top w:val="none" w:sz="0" w:space="0" w:color="auto"/>
        <w:left w:val="none" w:sz="0" w:space="0" w:color="auto"/>
        <w:bottom w:val="none" w:sz="0" w:space="0" w:color="auto"/>
        <w:right w:val="none" w:sz="0" w:space="0" w:color="auto"/>
      </w:divBdr>
    </w:div>
    <w:div w:id="1253277388">
      <w:bodyDiv w:val="1"/>
      <w:marLeft w:val="0"/>
      <w:marRight w:val="0"/>
      <w:marTop w:val="0"/>
      <w:marBottom w:val="0"/>
      <w:divBdr>
        <w:top w:val="none" w:sz="0" w:space="0" w:color="auto"/>
        <w:left w:val="none" w:sz="0" w:space="0" w:color="auto"/>
        <w:bottom w:val="none" w:sz="0" w:space="0" w:color="auto"/>
        <w:right w:val="none" w:sz="0" w:space="0" w:color="auto"/>
      </w:divBdr>
    </w:div>
    <w:div w:id="1253318716">
      <w:bodyDiv w:val="1"/>
      <w:marLeft w:val="0"/>
      <w:marRight w:val="0"/>
      <w:marTop w:val="0"/>
      <w:marBottom w:val="0"/>
      <w:divBdr>
        <w:top w:val="none" w:sz="0" w:space="0" w:color="auto"/>
        <w:left w:val="none" w:sz="0" w:space="0" w:color="auto"/>
        <w:bottom w:val="none" w:sz="0" w:space="0" w:color="auto"/>
        <w:right w:val="none" w:sz="0" w:space="0" w:color="auto"/>
      </w:divBdr>
    </w:div>
    <w:div w:id="1253321409">
      <w:bodyDiv w:val="1"/>
      <w:marLeft w:val="0"/>
      <w:marRight w:val="0"/>
      <w:marTop w:val="0"/>
      <w:marBottom w:val="0"/>
      <w:divBdr>
        <w:top w:val="none" w:sz="0" w:space="0" w:color="auto"/>
        <w:left w:val="none" w:sz="0" w:space="0" w:color="auto"/>
        <w:bottom w:val="none" w:sz="0" w:space="0" w:color="auto"/>
        <w:right w:val="none" w:sz="0" w:space="0" w:color="auto"/>
      </w:divBdr>
    </w:div>
    <w:div w:id="1253471197">
      <w:bodyDiv w:val="1"/>
      <w:marLeft w:val="0"/>
      <w:marRight w:val="0"/>
      <w:marTop w:val="0"/>
      <w:marBottom w:val="0"/>
      <w:divBdr>
        <w:top w:val="none" w:sz="0" w:space="0" w:color="auto"/>
        <w:left w:val="none" w:sz="0" w:space="0" w:color="auto"/>
        <w:bottom w:val="none" w:sz="0" w:space="0" w:color="auto"/>
        <w:right w:val="none" w:sz="0" w:space="0" w:color="auto"/>
      </w:divBdr>
    </w:div>
    <w:div w:id="1253514912">
      <w:bodyDiv w:val="1"/>
      <w:marLeft w:val="0"/>
      <w:marRight w:val="0"/>
      <w:marTop w:val="0"/>
      <w:marBottom w:val="0"/>
      <w:divBdr>
        <w:top w:val="none" w:sz="0" w:space="0" w:color="auto"/>
        <w:left w:val="none" w:sz="0" w:space="0" w:color="auto"/>
        <w:bottom w:val="none" w:sz="0" w:space="0" w:color="auto"/>
        <w:right w:val="none" w:sz="0" w:space="0" w:color="auto"/>
      </w:divBdr>
    </w:div>
    <w:div w:id="1253591421">
      <w:bodyDiv w:val="1"/>
      <w:marLeft w:val="0"/>
      <w:marRight w:val="0"/>
      <w:marTop w:val="0"/>
      <w:marBottom w:val="0"/>
      <w:divBdr>
        <w:top w:val="none" w:sz="0" w:space="0" w:color="auto"/>
        <w:left w:val="none" w:sz="0" w:space="0" w:color="auto"/>
        <w:bottom w:val="none" w:sz="0" w:space="0" w:color="auto"/>
        <w:right w:val="none" w:sz="0" w:space="0" w:color="auto"/>
      </w:divBdr>
    </w:div>
    <w:div w:id="1253664750">
      <w:bodyDiv w:val="1"/>
      <w:marLeft w:val="0"/>
      <w:marRight w:val="0"/>
      <w:marTop w:val="0"/>
      <w:marBottom w:val="0"/>
      <w:divBdr>
        <w:top w:val="none" w:sz="0" w:space="0" w:color="auto"/>
        <w:left w:val="none" w:sz="0" w:space="0" w:color="auto"/>
        <w:bottom w:val="none" w:sz="0" w:space="0" w:color="auto"/>
        <w:right w:val="none" w:sz="0" w:space="0" w:color="auto"/>
      </w:divBdr>
    </w:div>
    <w:div w:id="1253705404">
      <w:bodyDiv w:val="1"/>
      <w:marLeft w:val="0"/>
      <w:marRight w:val="0"/>
      <w:marTop w:val="0"/>
      <w:marBottom w:val="0"/>
      <w:divBdr>
        <w:top w:val="none" w:sz="0" w:space="0" w:color="auto"/>
        <w:left w:val="none" w:sz="0" w:space="0" w:color="auto"/>
        <w:bottom w:val="none" w:sz="0" w:space="0" w:color="auto"/>
        <w:right w:val="none" w:sz="0" w:space="0" w:color="auto"/>
      </w:divBdr>
    </w:div>
    <w:div w:id="1253857417">
      <w:bodyDiv w:val="1"/>
      <w:marLeft w:val="0"/>
      <w:marRight w:val="0"/>
      <w:marTop w:val="0"/>
      <w:marBottom w:val="0"/>
      <w:divBdr>
        <w:top w:val="none" w:sz="0" w:space="0" w:color="auto"/>
        <w:left w:val="none" w:sz="0" w:space="0" w:color="auto"/>
        <w:bottom w:val="none" w:sz="0" w:space="0" w:color="auto"/>
        <w:right w:val="none" w:sz="0" w:space="0" w:color="auto"/>
      </w:divBdr>
    </w:div>
    <w:div w:id="1253900472">
      <w:bodyDiv w:val="1"/>
      <w:marLeft w:val="0"/>
      <w:marRight w:val="0"/>
      <w:marTop w:val="0"/>
      <w:marBottom w:val="0"/>
      <w:divBdr>
        <w:top w:val="none" w:sz="0" w:space="0" w:color="auto"/>
        <w:left w:val="none" w:sz="0" w:space="0" w:color="auto"/>
        <w:bottom w:val="none" w:sz="0" w:space="0" w:color="auto"/>
        <w:right w:val="none" w:sz="0" w:space="0" w:color="auto"/>
      </w:divBdr>
    </w:div>
    <w:div w:id="1254051174">
      <w:bodyDiv w:val="1"/>
      <w:marLeft w:val="0"/>
      <w:marRight w:val="0"/>
      <w:marTop w:val="0"/>
      <w:marBottom w:val="0"/>
      <w:divBdr>
        <w:top w:val="none" w:sz="0" w:space="0" w:color="auto"/>
        <w:left w:val="none" w:sz="0" w:space="0" w:color="auto"/>
        <w:bottom w:val="none" w:sz="0" w:space="0" w:color="auto"/>
        <w:right w:val="none" w:sz="0" w:space="0" w:color="auto"/>
      </w:divBdr>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170081">
      <w:bodyDiv w:val="1"/>
      <w:marLeft w:val="0"/>
      <w:marRight w:val="0"/>
      <w:marTop w:val="0"/>
      <w:marBottom w:val="0"/>
      <w:divBdr>
        <w:top w:val="none" w:sz="0" w:space="0" w:color="auto"/>
        <w:left w:val="none" w:sz="0" w:space="0" w:color="auto"/>
        <w:bottom w:val="none" w:sz="0" w:space="0" w:color="auto"/>
        <w:right w:val="none" w:sz="0" w:space="0" w:color="auto"/>
      </w:divBdr>
    </w:div>
    <w:div w:id="1254322760">
      <w:bodyDiv w:val="1"/>
      <w:marLeft w:val="0"/>
      <w:marRight w:val="0"/>
      <w:marTop w:val="0"/>
      <w:marBottom w:val="0"/>
      <w:divBdr>
        <w:top w:val="none" w:sz="0" w:space="0" w:color="auto"/>
        <w:left w:val="none" w:sz="0" w:space="0" w:color="auto"/>
        <w:bottom w:val="none" w:sz="0" w:space="0" w:color="auto"/>
        <w:right w:val="none" w:sz="0" w:space="0" w:color="auto"/>
      </w:divBdr>
    </w:div>
    <w:div w:id="1254582593">
      <w:bodyDiv w:val="1"/>
      <w:marLeft w:val="0"/>
      <w:marRight w:val="0"/>
      <w:marTop w:val="0"/>
      <w:marBottom w:val="0"/>
      <w:divBdr>
        <w:top w:val="none" w:sz="0" w:space="0" w:color="auto"/>
        <w:left w:val="none" w:sz="0" w:space="0" w:color="auto"/>
        <w:bottom w:val="none" w:sz="0" w:space="0" w:color="auto"/>
        <w:right w:val="none" w:sz="0" w:space="0" w:color="auto"/>
      </w:divBdr>
    </w:div>
    <w:div w:id="1254701407">
      <w:bodyDiv w:val="1"/>
      <w:marLeft w:val="0"/>
      <w:marRight w:val="0"/>
      <w:marTop w:val="0"/>
      <w:marBottom w:val="0"/>
      <w:divBdr>
        <w:top w:val="none" w:sz="0" w:space="0" w:color="auto"/>
        <w:left w:val="none" w:sz="0" w:space="0" w:color="auto"/>
        <w:bottom w:val="none" w:sz="0" w:space="0" w:color="auto"/>
        <w:right w:val="none" w:sz="0" w:space="0" w:color="auto"/>
      </w:divBdr>
    </w:div>
    <w:div w:id="1254705058">
      <w:bodyDiv w:val="1"/>
      <w:marLeft w:val="0"/>
      <w:marRight w:val="0"/>
      <w:marTop w:val="0"/>
      <w:marBottom w:val="0"/>
      <w:divBdr>
        <w:top w:val="none" w:sz="0" w:space="0" w:color="auto"/>
        <w:left w:val="none" w:sz="0" w:space="0" w:color="auto"/>
        <w:bottom w:val="none" w:sz="0" w:space="0" w:color="auto"/>
        <w:right w:val="none" w:sz="0" w:space="0" w:color="auto"/>
      </w:divBdr>
    </w:div>
    <w:div w:id="1254779892">
      <w:bodyDiv w:val="1"/>
      <w:marLeft w:val="0"/>
      <w:marRight w:val="0"/>
      <w:marTop w:val="0"/>
      <w:marBottom w:val="0"/>
      <w:divBdr>
        <w:top w:val="none" w:sz="0" w:space="0" w:color="auto"/>
        <w:left w:val="none" w:sz="0" w:space="0" w:color="auto"/>
        <w:bottom w:val="none" w:sz="0" w:space="0" w:color="auto"/>
        <w:right w:val="none" w:sz="0" w:space="0" w:color="auto"/>
      </w:divBdr>
    </w:div>
    <w:div w:id="1255019433">
      <w:bodyDiv w:val="1"/>
      <w:marLeft w:val="0"/>
      <w:marRight w:val="0"/>
      <w:marTop w:val="0"/>
      <w:marBottom w:val="0"/>
      <w:divBdr>
        <w:top w:val="none" w:sz="0" w:space="0" w:color="auto"/>
        <w:left w:val="none" w:sz="0" w:space="0" w:color="auto"/>
        <w:bottom w:val="none" w:sz="0" w:space="0" w:color="auto"/>
        <w:right w:val="none" w:sz="0" w:space="0" w:color="auto"/>
      </w:divBdr>
    </w:div>
    <w:div w:id="1255087811">
      <w:bodyDiv w:val="1"/>
      <w:marLeft w:val="0"/>
      <w:marRight w:val="0"/>
      <w:marTop w:val="0"/>
      <w:marBottom w:val="0"/>
      <w:divBdr>
        <w:top w:val="none" w:sz="0" w:space="0" w:color="auto"/>
        <w:left w:val="none" w:sz="0" w:space="0" w:color="auto"/>
        <w:bottom w:val="none" w:sz="0" w:space="0" w:color="auto"/>
        <w:right w:val="none" w:sz="0" w:space="0" w:color="auto"/>
      </w:divBdr>
    </w:div>
    <w:div w:id="1255095431">
      <w:bodyDiv w:val="1"/>
      <w:marLeft w:val="0"/>
      <w:marRight w:val="0"/>
      <w:marTop w:val="0"/>
      <w:marBottom w:val="0"/>
      <w:divBdr>
        <w:top w:val="none" w:sz="0" w:space="0" w:color="auto"/>
        <w:left w:val="none" w:sz="0" w:space="0" w:color="auto"/>
        <w:bottom w:val="none" w:sz="0" w:space="0" w:color="auto"/>
        <w:right w:val="none" w:sz="0" w:space="0" w:color="auto"/>
      </w:divBdr>
    </w:div>
    <w:div w:id="1255168395">
      <w:bodyDiv w:val="1"/>
      <w:marLeft w:val="0"/>
      <w:marRight w:val="0"/>
      <w:marTop w:val="0"/>
      <w:marBottom w:val="0"/>
      <w:divBdr>
        <w:top w:val="none" w:sz="0" w:space="0" w:color="auto"/>
        <w:left w:val="none" w:sz="0" w:space="0" w:color="auto"/>
        <w:bottom w:val="none" w:sz="0" w:space="0" w:color="auto"/>
        <w:right w:val="none" w:sz="0" w:space="0" w:color="auto"/>
      </w:divBdr>
    </w:div>
    <w:div w:id="1255357070">
      <w:bodyDiv w:val="1"/>
      <w:marLeft w:val="0"/>
      <w:marRight w:val="0"/>
      <w:marTop w:val="0"/>
      <w:marBottom w:val="0"/>
      <w:divBdr>
        <w:top w:val="none" w:sz="0" w:space="0" w:color="auto"/>
        <w:left w:val="none" w:sz="0" w:space="0" w:color="auto"/>
        <w:bottom w:val="none" w:sz="0" w:space="0" w:color="auto"/>
        <w:right w:val="none" w:sz="0" w:space="0" w:color="auto"/>
      </w:divBdr>
    </w:div>
    <w:div w:id="1255430964">
      <w:bodyDiv w:val="1"/>
      <w:marLeft w:val="0"/>
      <w:marRight w:val="0"/>
      <w:marTop w:val="0"/>
      <w:marBottom w:val="0"/>
      <w:divBdr>
        <w:top w:val="none" w:sz="0" w:space="0" w:color="auto"/>
        <w:left w:val="none" w:sz="0" w:space="0" w:color="auto"/>
        <w:bottom w:val="none" w:sz="0" w:space="0" w:color="auto"/>
        <w:right w:val="none" w:sz="0" w:space="0" w:color="auto"/>
      </w:divBdr>
    </w:div>
    <w:div w:id="1255433991">
      <w:bodyDiv w:val="1"/>
      <w:marLeft w:val="0"/>
      <w:marRight w:val="0"/>
      <w:marTop w:val="0"/>
      <w:marBottom w:val="0"/>
      <w:divBdr>
        <w:top w:val="none" w:sz="0" w:space="0" w:color="auto"/>
        <w:left w:val="none" w:sz="0" w:space="0" w:color="auto"/>
        <w:bottom w:val="none" w:sz="0" w:space="0" w:color="auto"/>
        <w:right w:val="none" w:sz="0" w:space="0" w:color="auto"/>
      </w:divBdr>
    </w:div>
    <w:div w:id="1255624106">
      <w:bodyDiv w:val="1"/>
      <w:marLeft w:val="0"/>
      <w:marRight w:val="0"/>
      <w:marTop w:val="0"/>
      <w:marBottom w:val="0"/>
      <w:divBdr>
        <w:top w:val="none" w:sz="0" w:space="0" w:color="auto"/>
        <w:left w:val="none" w:sz="0" w:space="0" w:color="auto"/>
        <w:bottom w:val="none" w:sz="0" w:space="0" w:color="auto"/>
        <w:right w:val="none" w:sz="0" w:space="0" w:color="auto"/>
      </w:divBdr>
    </w:div>
    <w:div w:id="1255937242">
      <w:bodyDiv w:val="1"/>
      <w:marLeft w:val="0"/>
      <w:marRight w:val="0"/>
      <w:marTop w:val="0"/>
      <w:marBottom w:val="0"/>
      <w:divBdr>
        <w:top w:val="none" w:sz="0" w:space="0" w:color="auto"/>
        <w:left w:val="none" w:sz="0" w:space="0" w:color="auto"/>
        <w:bottom w:val="none" w:sz="0" w:space="0" w:color="auto"/>
        <w:right w:val="none" w:sz="0" w:space="0" w:color="auto"/>
      </w:divBdr>
    </w:div>
    <w:div w:id="1255938114">
      <w:bodyDiv w:val="1"/>
      <w:marLeft w:val="0"/>
      <w:marRight w:val="0"/>
      <w:marTop w:val="0"/>
      <w:marBottom w:val="0"/>
      <w:divBdr>
        <w:top w:val="none" w:sz="0" w:space="0" w:color="auto"/>
        <w:left w:val="none" w:sz="0" w:space="0" w:color="auto"/>
        <w:bottom w:val="none" w:sz="0" w:space="0" w:color="auto"/>
        <w:right w:val="none" w:sz="0" w:space="0" w:color="auto"/>
      </w:divBdr>
    </w:div>
    <w:div w:id="1255943853">
      <w:bodyDiv w:val="1"/>
      <w:marLeft w:val="0"/>
      <w:marRight w:val="0"/>
      <w:marTop w:val="0"/>
      <w:marBottom w:val="0"/>
      <w:divBdr>
        <w:top w:val="none" w:sz="0" w:space="0" w:color="auto"/>
        <w:left w:val="none" w:sz="0" w:space="0" w:color="auto"/>
        <w:bottom w:val="none" w:sz="0" w:space="0" w:color="auto"/>
        <w:right w:val="none" w:sz="0" w:space="0" w:color="auto"/>
      </w:divBdr>
    </w:div>
    <w:div w:id="1256010486">
      <w:bodyDiv w:val="1"/>
      <w:marLeft w:val="0"/>
      <w:marRight w:val="0"/>
      <w:marTop w:val="0"/>
      <w:marBottom w:val="0"/>
      <w:divBdr>
        <w:top w:val="none" w:sz="0" w:space="0" w:color="auto"/>
        <w:left w:val="none" w:sz="0" w:space="0" w:color="auto"/>
        <w:bottom w:val="none" w:sz="0" w:space="0" w:color="auto"/>
        <w:right w:val="none" w:sz="0" w:space="0" w:color="auto"/>
      </w:divBdr>
    </w:div>
    <w:div w:id="1256087995">
      <w:bodyDiv w:val="1"/>
      <w:marLeft w:val="0"/>
      <w:marRight w:val="0"/>
      <w:marTop w:val="0"/>
      <w:marBottom w:val="0"/>
      <w:divBdr>
        <w:top w:val="none" w:sz="0" w:space="0" w:color="auto"/>
        <w:left w:val="none" w:sz="0" w:space="0" w:color="auto"/>
        <w:bottom w:val="none" w:sz="0" w:space="0" w:color="auto"/>
        <w:right w:val="none" w:sz="0" w:space="0" w:color="auto"/>
      </w:divBdr>
    </w:div>
    <w:div w:id="1256089403">
      <w:bodyDiv w:val="1"/>
      <w:marLeft w:val="0"/>
      <w:marRight w:val="0"/>
      <w:marTop w:val="0"/>
      <w:marBottom w:val="0"/>
      <w:divBdr>
        <w:top w:val="none" w:sz="0" w:space="0" w:color="auto"/>
        <w:left w:val="none" w:sz="0" w:space="0" w:color="auto"/>
        <w:bottom w:val="none" w:sz="0" w:space="0" w:color="auto"/>
        <w:right w:val="none" w:sz="0" w:space="0" w:color="auto"/>
      </w:divBdr>
    </w:div>
    <w:div w:id="1256090575">
      <w:bodyDiv w:val="1"/>
      <w:marLeft w:val="0"/>
      <w:marRight w:val="0"/>
      <w:marTop w:val="0"/>
      <w:marBottom w:val="0"/>
      <w:divBdr>
        <w:top w:val="none" w:sz="0" w:space="0" w:color="auto"/>
        <w:left w:val="none" w:sz="0" w:space="0" w:color="auto"/>
        <w:bottom w:val="none" w:sz="0" w:space="0" w:color="auto"/>
        <w:right w:val="none" w:sz="0" w:space="0" w:color="auto"/>
      </w:divBdr>
    </w:div>
    <w:div w:id="1256137805">
      <w:bodyDiv w:val="1"/>
      <w:marLeft w:val="0"/>
      <w:marRight w:val="0"/>
      <w:marTop w:val="0"/>
      <w:marBottom w:val="0"/>
      <w:divBdr>
        <w:top w:val="none" w:sz="0" w:space="0" w:color="auto"/>
        <w:left w:val="none" w:sz="0" w:space="0" w:color="auto"/>
        <w:bottom w:val="none" w:sz="0" w:space="0" w:color="auto"/>
        <w:right w:val="none" w:sz="0" w:space="0" w:color="auto"/>
      </w:divBdr>
    </w:div>
    <w:div w:id="1256207737">
      <w:bodyDiv w:val="1"/>
      <w:marLeft w:val="0"/>
      <w:marRight w:val="0"/>
      <w:marTop w:val="0"/>
      <w:marBottom w:val="0"/>
      <w:divBdr>
        <w:top w:val="none" w:sz="0" w:space="0" w:color="auto"/>
        <w:left w:val="none" w:sz="0" w:space="0" w:color="auto"/>
        <w:bottom w:val="none" w:sz="0" w:space="0" w:color="auto"/>
        <w:right w:val="none" w:sz="0" w:space="0" w:color="auto"/>
      </w:divBdr>
    </w:div>
    <w:div w:id="1256208379">
      <w:bodyDiv w:val="1"/>
      <w:marLeft w:val="0"/>
      <w:marRight w:val="0"/>
      <w:marTop w:val="0"/>
      <w:marBottom w:val="0"/>
      <w:divBdr>
        <w:top w:val="none" w:sz="0" w:space="0" w:color="auto"/>
        <w:left w:val="none" w:sz="0" w:space="0" w:color="auto"/>
        <w:bottom w:val="none" w:sz="0" w:space="0" w:color="auto"/>
        <w:right w:val="none" w:sz="0" w:space="0" w:color="auto"/>
      </w:divBdr>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80274">
      <w:bodyDiv w:val="1"/>
      <w:marLeft w:val="0"/>
      <w:marRight w:val="0"/>
      <w:marTop w:val="0"/>
      <w:marBottom w:val="0"/>
      <w:divBdr>
        <w:top w:val="none" w:sz="0" w:space="0" w:color="auto"/>
        <w:left w:val="none" w:sz="0" w:space="0" w:color="auto"/>
        <w:bottom w:val="none" w:sz="0" w:space="0" w:color="auto"/>
        <w:right w:val="none" w:sz="0" w:space="0" w:color="auto"/>
      </w:divBdr>
    </w:div>
    <w:div w:id="1256522796">
      <w:bodyDiv w:val="1"/>
      <w:marLeft w:val="0"/>
      <w:marRight w:val="0"/>
      <w:marTop w:val="0"/>
      <w:marBottom w:val="0"/>
      <w:divBdr>
        <w:top w:val="none" w:sz="0" w:space="0" w:color="auto"/>
        <w:left w:val="none" w:sz="0" w:space="0" w:color="auto"/>
        <w:bottom w:val="none" w:sz="0" w:space="0" w:color="auto"/>
        <w:right w:val="none" w:sz="0" w:space="0" w:color="auto"/>
      </w:divBdr>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936959">
      <w:bodyDiv w:val="1"/>
      <w:marLeft w:val="0"/>
      <w:marRight w:val="0"/>
      <w:marTop w:val="0"/>
      <w:marBottom w:val="0"/>
      <w:divBdr>
        <w:top w:val="none" w:sz="0" w:space="0" w:color="auto"/>
        <w:left w:val="none" w:sz="0" w:space="0" w:color="auto"/>
        <w:bottom w:val="none" w:sz="0" w:space="0" w:color="auto"/>
        <w:right w:val="none" w:sz="0" w:space="0" w:color="auto"/>
      </w:divBdr>
    </w:div>
    <w:div w:id="1257011172">
      <w:bodyDiv w:val="1"/>
      <w:marLeft w:val="0"/>
      <w:marRight w:val="0"/>
      <w:marTop w:val="0"/>
      <w:marBottom w:val="0"/>
      <w:divBdr>
        <w:top w:val="none" w:sz="0" w:space="0" w:color="auto"/>
        <w:left w:val="none" w:sz="0" w:space="0" w:color="auto"/>
        <w:bottom w:val="none" w:sz="0" w:space="0" w:color="auto"/>
        <w:right w:val="none" w:sz="0" w:space="0" w:color="auto"/>
      </w:divBdr>
    </w:div>
    <w:div w:id="1257012875">
      <w:bodyDiv w:val="1"/>
      <w:marLeft w:val="0"/>
      <w:marRight w:val="0"/>
      <w:marTop w:val="0"/>
      <w:marBottom w:val="0"/>
      <w:divBdr>
        <w:top w:val="none" w:sz="0" w:space="0" w:color="auto"/>
        <w:left w:val="none" w:sz="0" w:space="0" w:color="auto"/>
        <w:bottom w:val="none" w:sz="0" w:space="0" w:color="auto"/>
        <w:right w:val="none" w:sz="0" w:space="0" w:color="auto"/>
      </w:divBdr>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447384">
      <w:bodyDiv w:val="1"/>
      <w:marLeft w:val="0"/>
      <w:marRight w:val="0"/>
      <w:marTop w:val="0"/>
      <w:marBottom w:val="0"/>
      <w:divBdr>
        <w:top w:val="none" w:sz="0" w:space="0" w:color="auto"/>
        <w:left w:val="none" w:sz="0" w:space="0" w:color="auto"/>
        <w:bottom w:val="none" w:sz="0" w:space="0" w:color="auto"/>
        <w:right w:val="none" w:sz="0" w:space="0" w:color="auto"/>
      </w:divBdr>
    </w:div>
    <w:div w:id="1257517835">
      <w:bodyDiv w:val="1"/>
      <w:marLeft w:val="0"/>
      <w:marRight w:val="0"/>
      <w:marTop w:val="0"/>
      <w:marBottom w:val="0"/>
      <w:divBdr>
        <w:top w:val="none" w:sz="0" w:space="0" w:color="auto"/>
        <w:left w:val="none" w:sz="0" w:space="0" w:color="auto"/>
        <w:bottom w:val="none" w:sz="0" w:space="0" w:color="auto"/>
        <w:right w:val="none" w:sz="0" w:space="0" w:color="auto"/>
      </w:divBdr>
    </w:div>
    <w:div w:id="1257638373">
      <w:bodyDiv w:val="1"/>
      <w:marLeft w:val="0"/>
      <w:marRight w:val="0"/>
      <w:marTop w:val="0"/>
      <w:marBottom w:val="0"/>
      <w:divBdr>
        <w:top w:val="none" w:sz="0" w:space="0" w:color="auto"/>
        <w:left w:val="none" w:sz="0" w:space="0" w:color="auto"/>
        <w:bottom w:val="none" w:sz="0" w:space="0" w:color="auto"/>
        <w:right w:val="none" w:sz="0" w:space="0" w:color="auto"/>
      </w:divBdr>
    </w:div>
    <w:div w:id="1257782805">
      <w:bodyDiv w:val="1"/>
      <w:marLeft w:val="0"/>
      <w:marRight w:val="0"/>
      <w:marTop w:val="0"/>
      <w:marBottom w:val="0"/>
      <w:divBdr>
        <w:top w:val="none" w:sz="0" w:space="0" w:color="auto"/>
        <w:left w:val="none" w:sz="0" w:space="0" w:color="auto"/>
        <w:bottom w:val="none" w:sz="0" w:space="0" w:color="auto"/>
        <w:right w:val="none" w:sz="0" w:space="0" w:color="auto"/>
      </w:divBdr>
    </w:div>
    <w:div w:id="1257783771">
      <w:bodyDiv w:val="1"/>
      <w:marLeft w:val="0"/>
      <w:marRight w:val="0"/>
      <w:marTop w:val="0"/>
      <w:marBottom w:val="0"/>
      <w:divBdr>
        <w:top w:val="none" w:sz="0" w:space="0" w:color="auto"/>
        <w:left w:val="none" w:sz="0" w:space="0" w:color="auto"/>
        <w:bottom w:val="none" w:sz="0" w:space="0" w:color="auto"/>
        <w:right w:val="none" w:sz="0" w:space="0" w:color="auto"/>
      </w:divBdr>
      <w:divsChild>
        <w:div w:id="801728601">
          <w:marLeft w:val="0"/>
          <w:marRight w:val="0"/>
          <w:marTop w:val="0"/>
          <w:marBottom w:val="0"/>
          <w:divBdr>
            <w:top w:val="none" w:sz="0" w:space="0" w:color="auto"/>
            <w:left w:val="none" w:sz="0" w:space="0" w:color="auto"/>
            <w:bottom w:val="none" w:sz="0" w:space="0" w:color="auto"/>
            <w:right w:val="none" w:sz="0" w:space="0" w:color="auto"/>
          </w:divBdr>
          <w:divsChild>
            <w:div w:id="15449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2267">
      <w:bodyDiv w:val="1"/>
      <w:marLeft w:val="0"/>
      <w:marRight w:val="0"/>
      <w:marTop w:val="0"/>
      <w:marBottom w:val="0"/>
      <w:divBdr>
        <w:top w:val="none" w:sz="0" w:space="0" w:color="auto"/>
        <w:left w:val="none" w:sz="0" w:space="0" w:color="auto"/>
        <w:bottom w:val="none" w:sz="0" w:space="0" w:color="auto"/>
        <w:right w:val="none" w:sz="0" w:space="0" w:color="auto"/>
      </w:divBdr>
    </w:div>
    <w:div w:id="1257980610">
      <w:bodyDiv w:val="1"/>
      <w:marLeft w:val="0"/>
      <w:marRight w:val="0"/>
      <w:marTop w:val="0"/>
      <w:marBottom w:val="0"/>
      <w:divBdr>
        <w:top w:val="none" w:sz="0" w:space="0" w:color="auto"/>
        <w:left w:val="none" w:sz="0" w:space="0" w:color="auto"/>
        <w:bottom w:val="none" w:sz="0" w:space="0" w:color="auto"/>
        <w:right w:val="none" w:sz="0" w:space="0" w:color="auto"/>
      </w:divBdr>
    </w:div>
    <w:div w:id="1258095824">
      <w:bodyDiv w:val="1"/>
      <w:marLeft w:val="0"/>
      <w:marRight w:val="0"/>
      <w:marTop w:val="0"/>
      <w:marBottom w:val="0"/>
      <w:divBdr>
        <w:top w:val="none" w:sz="0" w:space="0" w:color="auto"/>
        <w:left w:val="none" w:sz="0" w:space="0" w:color="auto"/>
        <w:bottom w:val="none" w:sz="0" w:space="0" w:color="auto"/>
        <w:right w:val="none" w:sz="0" w:space="0" w:color="auto"/>
      </w:divBdr>
    </w:div>
    <w:div w:id="1258102798">
      <w:bodyDiv w:val="1"/>
      <w:marLeft w:val="0"/>
      <w:marRight w:val="0"/>
      <w:marTop w:val="0"/>
      <w:marBottom w:val="0"/>
      <w:divBdr>
        <w:top w:val="none" w:sz="0" w:space="0" w:color="auto"/>
        <w:left w:val="none" w:sz="0" w:space="0" w:color="auto"/>
        <w:bottom w:val="none" w:sz="0" w:space="0" w:color="auto"/>
        <w:right w:val="none" w:sz="0" w:space="0" w:color="auto"/>
      </w:divBdr>
    </w:div>
    <w:div w:id="1258444504">
      <w:bodyDiv w:val="1"/>
      <w:marLeft w:val="0"/>
      <w:marRight w:val="0"/>
      <w:marTop w:val="0"/>
      <w:marBottom w:val="0"/>
      <w:divBdr>
        <w:top w:val="none" w:sz="0" w:space="0" w:color="auto"/>
        <w:left w:val="none" w:sz="0" w:space="0" w:color="auto"/>
        <w:bottom w:val="none" w:sz="0" w:space="0" w:color="auto"/>
        <w:right w:val="none" w:sz="0" w:space="0" w:color="auto"/>
      </w:divBdr>
    </w:div>
    <w:div w:id="1258446353">
      <w:bodyDiv w:val="1"/>
      <w:marLeft w:val="0"/>
      <w:marRight w:val="0"/>
      <w:marTop w:val="0"/>
      <w:marBottom w:val="0"/>
      <w:divBdr>
        <w:top w:val="none" w:sz="0" w:space="0" w:color="auto"/>
        <w:left w:val="none" w:sz="0" w:space="0" w:color="auto"/>
        <w:bottom w:val="none" w:sz="0" w:space="0" w:color="auto"/>
        <w:right w:val="none" w:sz="0" w:space="0" w:color="auto"/>
      </w:divBdr>
    </w:div>
    <w:div w:id="1258518270">
      <w:bodyDiv w:val="1"/>
      <w:marLeft w:val="0"/>
      <w:marRight w:val="0"/>
      <w:marTop w:val="0"/>
      <w:marBottom w:val="0"/>
      <w:divBdr>
        <w:top w:val="none" w:sz="0" w:space="0" w:color="auto"/>
        <w:left w:val="none" w:sz="0" w:space="0" w:color="auto"/>
        <w:bottom w:val="none" w:sz="0" w:space="0" w:color="auto"/>
        <w:right w:val="none" w:sz="0" w:space="0" w:color="auto"/>
      </w:divBdr>
    </w:div>
    <w:div w:id="1258753963">
      <w:bodyDiv w:val="1"/>
      <w:marLeft w:val="0"/>
      <w:marRight w:val="0"/>
      <w:marTop w:val="0"/>
      <w:marBottom w:val="0"/>
      <w:divBdr>
        <w:top w:val="none" w:sz="0" w:space="0" w:color="auto"/>
        <w:left w:val="none" w:sz="0" w:space="0" w:color="auto"/>
        <w:bottom w:val="none" w:sz="0" w:space="0" w:color="auto"/>
        <w:right w:val="none" w:sz="0" w:space="0" w:color="auto"/>
      </w:divBdr>
    </w:div>
    <w:div w:id="1258782357">
      <w:bodyDiv w:val="1"/>
      <w:marLeft w:val="0"/>
      <w:marRight w:val="0"/>
      <w:marTop w:val="0"/>
      <w:marBottom w:val="0"/>
      <w:divBdr>
        <w:top w:val="none" w:sz="0" w:space="0" w:color="auto"/>
        <w:left w:val="none" w:sz="0" w:space="0" w:color="auto"/>
        <w:bottom w:val="none" w:sz="0" w:space="0" w:color="auto"/>
        <w:right w:val="none" w:sz="0" w:space="0" w:color="auto"/>
      </w:divBdr>
    </w:div>
    <w:div w:id="1258904681">
      <w:bodyDiv w:val="1"/>
      <w:marLeft w:val="0"/>
      <w:marRight w:val="0"/>
      <w:marTop w:val="0"/>
      <w:marBottom w:val="0"/>
      <w:divBdr>
        <w:top w:val="none" w:sz="0" w:space="0" w:color="auto"/>
        <w:left w:val="none" w:sz="0" w:space="0" w:color="auto"/>
        <w:bottom w:val="none" w:sz="0" w:space="0" w:color="auto"/>
        <w:right w:val="none" w:sz="0" w:space="0" w:color="auto"/>
      </w:divBdr>
    </w:div>
    <w:div w:id="1259026394">
      <w:bodyDiv w:val="1"/>
      <w:marLeft w:val="0"/>
      <w:marRight w:val="0"/>
      <w:marTop w:val="0"/>
      <w:marBottom w:val="0"/>
      <w:divBdr>
        <w:top w:val="none" w:sz="0" w:space="0" w:color="auto"/>
        <w:left w:val="none" w:sz="0" w:space="0" w:color="auto"/>
        <w:bottom w:val="none" w:sz="0" w:space="0" w:color="auto"/>
        <w:right w:val="none" w:sz="0" w:space="0" w:color="auto"/>
      </w:divBdr>
    </w:div>
    <w:div w:id="1259212826">
      <w:bodyDiv w:val="1"/>
      <w:marLeft w:val="0"/>
      <w:marRight w:val="0"/>
      <w:marTop w:val="0"/>
      <w:marBottom w:val="0"/>
      <w:divBdr>
        <w:top w:val="none" w:sz="0" w:space="0" w:color="auto"/>
        <w:left w:val="none" w:sz="0" w:space="0" w:color="auto"/>
        <w:bottom w:val="none" w:sz="0" w:space="0" w:color="auto"/>
        <w:right w:val="none" w:sz="0" w:space="0" w:color="auto"/>
      </w:divBdr>
    </w:div>
    <w:div w:id="1259212931">
      <w:bodyDiv w:val="1"/>
      <w:marLeft w:val="0"/>
      <w:marRight w:val="0"/>
      <w:marTop w:val="0"/>
      <w:marBottom w:val="0"/>
      <w:divBdr>
        <w:top w:val="none" w:sz="0" w:space="0" w:color="auto"/>
        <w:left w:val="none" w:sz="0" w:space="0" w:color="auto"/>
        <w:bottom w:val="none" w:sz="0" w:space="0" w:color="auto"/>
        <w:right w:val="none" w:sz="0" w:space="0" w:color="auto"/>
      </w:divBdr>
    </w:div>
    <w:div w:id="1259213770">
      <w:bodyDiv w:val="1"/>
      <w:marLeft w:val="0"/>
      <w:marRight w:val="0"/>
      <w:marTop w:val="0"/>
      <w:marBottom w:val="0"/>
      <w:divBdr>
        <w:top w:val="none" w:sz="0" w:space="0" w:color="auto"/>
        <w:left w:val="none" w:sz="0" w:space="0" w:color="auto"/>
        <w:bottom w:val="none" w:sz="0" w:space="0" w:color="auto"/>
        <w:right w:val="none" w:sz="0" w:space="0" w:color="auto"/>
      </w:divBdr>
    </w:div>
    <w:div w:id="1259369594">
      <w:bodyDiv w:val="1"/>
      <w:marLeft w:val="0"/>
      <w:marRight w:val="0"/>
      <w:marTop w:val="0"/>
      <w:marBottom w:val="0"/>
      <w:divBdr>
        <w:top w:val="none" w:sz="0" w:space="0" w:color="auto"/>
        <w:left w:val="none" w:sz="0" w:space="0" w:color="auto"/>
        <w:bottom w:val="none" w:sz="0" w:space="0" w:color="auto"/>
        <w:right w:val="none" w:sz="0" w:space="0" w:color="auto"/>
      </w:divBdr>
    </w:div>
    <w:div w:id="1260143637">
      <w:bodyDiv w:val="1"/>
      <w:marLeft w:val="0"/>
      <w:marRight w:val="0"/>
      <w:marTop w:val="0"/>
      <w:marBottom w:val="0"/>
      <w:divBdr>
        <w:top w:val="none" w:sz="0" w:space="0" w:color="auto"/>
        <w:left w:val="none" w:sz="0" w:space="0" w:color="auto"/>
        <w:bottom w:val="none" w:sz="0" w:space="0" w:color="auto"/>
        <w:right w:val="none" w:sz="0" w:space="0" w:color="auto"/>
      </w:divBdr>
    </w:div>
    <w:div w:id="1260329066">
      <w:bodyDiv w:val="1"/>
      <w:marLeft w:val="0"/>
      <w:marRight w:val="0"/>
      <w:marTop w:val="0"/>
      <w:marBottom w:val="0"/>
      <w:divBdr>
        <w:top w:val="none" w:sz="0" w:space="0" w:color="auto"/>
        <w:left w:val="none" w:sz="0" w:space="0" w:color="auto"/>
        <w:bottom w:val="none" w:sz="0" w:space="0" w:color="auto"/>
        <w:right w:val="none" w:sz="0" w:space="0" w:color="auto"/>
      </w:divBdr>
    </w:div>
    <w:div w:id="1260480782">
      <w:bodyDiv w:val="1"/>
      <w:marLeft w:val="0"/>
      <w:marRight w:val="0"/>
      <w:marTop w:val="0"/>
      <w:marBottom w:val="0"/>
      <w:divBdr>
        <w:top w:val="none" w:sz="0" w:space="0" w:color="auto"/>
        <w:left w:val="none" w:sz="0" w:space="0" w:color="auto"/>
        <w:bottom w:val="none" w:sz="0" w:space="0" w:color="auto"/>
        <w:right w:val="none" w:sz="0" w:space="0" w:color="auto"/>
      </w:divBdr>
    </w:div>
    <w:div w:id="1260679751">
      <w:bodyDiv w:val="1"/>
      <w:marLeft w:val="0"/>
      <w:marRight w:val="0"/>
      <w:marTop w:val="0"/>
      <w:marBottom w:val="0"/>
      <w:divBdr>
        <w:top w:val="none" w:sz="0" w:space="0" w:color="auto"/>
        <w:left w:val="none" w:sz="0" w:space="0" w:color="auto"/>
        <w:bottom w:val="none" w:sz="0" w:space="0" w:color="auto"/>
        <w:right w:val="none" w:sz="0" w:space="0" w:color="auto"/>
      </w:divBdr>
    </w:div>
    <w:div w:id="1260723287">
      <w:bodyDiv w:val="1"/>
      <w:marLeft w:val="0"/>
      <w:marRight w:val="0"/>
      <w:marTop w:val="0"/>
      <w:marBottom w:val="0"/>
      <w:divBdr>
        <w:top w:val="none" w:sz="0" w:space="0" w:color="auto"/>
        <w:left w:val="none" w:sz="0" w:space="0" w:color="auto"/>
        <w:bottom w:val="none" w:sz="0" w:space="0" w:color="auto"/>
        <w:right w:val="none" w:sz="0" w:space="0" w:color="auto"/>
      </w:divBdr>
    </w:div>
    <w:div w:id="1260867561">
      <w:bodyDiv w:val="1"/>
      <w:marLeft w:val="0"/>
      <w:marRight w:val="0"/>
      <w:marTop w:val="0"/>
      <w:marBottom w:val="0"/>
      <w:divBdr>
        <w:top w:val="none" w:sz="0" w:space="0" w:color="auto"/>
        <w:left w:val="none" w:sz="0" w:space="0" w:color="auto"/>
        <w:bottom w:val="none" w:sz="0" w:space="0" w:color="auto"/>
        <w:right w:val="none" w:sz="0" w:space="0" w:color="auto"/>
      </w:divBdr>
    </w:div>
    <w:div w:id="1260943784">
      <w:bodyDiv w:val="1"/>
      <w:marLeft w:val="0"/>
      <w:marRight w:val="0"/>
      <w:marTop w:val="0"/>
      <w:marBottom w:val="0"/>
      <w:divBdr>
        <w:top w:val="none" w:sz="0" w:space="0" w:color="auto"/>
        <w:left w:val="none" w:sz="0" w:space="0" w:color="auto"/>
        <w:bottom w:val="none" w:sz="0" w:space="0" w:color="auto"/>
        <w:right w:val="none" w:sz="0" w:space="0" w:color="auto"/>
      </w:divBdr>
    </w:div>
    <w:div w:id="1261252525">
      <w:bodyDiv w:val="1"/>
      <w:marLeft w:val="0"/>
      <w:marRight w:val="0"/>
      <w:marTop w:val="0"/>
      <w:marBottom w:val="0"/>
      <w:divBdr>
        <w:top w:val="none" w:sz="0" w:space="0" w:color="auto"/>
        <w:left w:val="none" w:sz="0" w:space="0" w:color="auto"/>
        <w:bottom w:val="none" w:sz="0" w:space="0" w:color="auto"/>
        <w:right w:val="none" w:sz="0" w:space="0" w:color="auto"/>
      </w:divBdr>
    </w:div>
    <w:div w:id="1261332149">
      <w:bodyDiv w:val="1"/>
      <w:marLeft w:val="0"/>
      <w:marRight w:val="0"/>
      <w:marTop w:val="0"/>
      <w:marBottom w:val="0"/>
      <w:divBdr>
        <w:top w:val="none" w:sz="0" w:space="0" w:color="auto"/>
        <w:left w:val="none" w:sz="0" w:space="0" w:color="auto"/>
        <w:bottom w:val="none" w:sz="0" w:space="0" w:color="auto"/>
        <w:right w:val="none" w:sz="0" w:space="0" w:color="auto"/>
      </w:divBdr>
    </w:div>
    <w:div w:id="1261379509">
      <w:bodyDiv w:val="1"/>
      <w:marLeft w:val="0"/>
      <w:marRight w:val="0"/>
      <w:marTop w:val="0"/>
      <w:marBottom w:val="0"/>
      <w:divBdr>
        <w:top w:val="none" w:sz="0" w:space="0" w:color="auto"/>
        <w:left w:val="none" w:sz="0" w:space="0" w:color="auto"/>
        <w:bottom w:val="none" w:sz="0" w:space="0" w:color="auto"/>
        <w:right w:val="none" w:sz="0" w:space="0" w:color="auto"/>
      </w:divBdr>
    </w:div>
    <w:div w:id="1261403357">
      <w:bodyDiv w:val="1"/>
      <w:marLeft w:val="0"/>
      <w:marRight w:val="0"/>
      <w:marTop w:val="0"/>
      <w:marBottom w:val="0"/>
      <w:divBdr>
        <w:top w:val="none" w:sz="0" w:space="0" w:color="auto"/>
        <w:left w:val="none" w:sz="0" w:space="0" w:color="auto"/>
        <w:bottom w:val="none" w:sz="0" w:space="0" w:color="auto"/>
        <w:right w:val="none" w:sz="0" w:space="0" w:color="auto"/>
      </w:divBdr>
    </w:div>
    <w:div w:id="1261570724">
      <w:bodyDiv w:val="1"/>
      <w:marLeft w:val="0"/>
      <w:marRight w:val="0"/>
      <w:marTop w:val="0"/>
      <w:marBottom w:val="0"/>
      <w:divBdr>
        <w:top w:val="none" w:sz="0" w:space="0" w:color="auto"/>
        <w:left w:val="none" w:sz="0" w:space="0" w:color="auto"/>
        <w:bottom w:val="none" w:sz="0" w:space="0" w:color="auto"/>
        <w:right w:val="none" w:sz="0" w:space="0" w:color="auto"/>
      </w:divBdr>
    </w:div>
    <w:div w:id="1261833967">
      <w:bodyDiv w:val="1"/>
      <w:marLeft w:val="0"/>
      <w:marRight w:val="0"/>
      <w:marTop w:val="0"/>
      <w:marBottom w:val="0"/>
      <w:divBdr>
        <w:top w:val="none" w:sz="0" w:space="0" w:color="auto"/>
        <w:left w:val="none" w:sz="0" w:space="0" w:color="auto"/>
        <w:bottom w:val="none" w:sz="0" w:space="0" w:color="auto"/>
        <w:right w:val="none" w:sz="0" w:space="0" w:color="auto"/>
      </w:divBdr>
    </w:div>
    <w:div w:id="1261910147">
      <w:bodyDiv w:val="1"/>
      <w:marLeft w:val="0"/>
      <w:marRight w:val="0"/>
      <w:marTop w:val="0"/>
      <w:marBottom w:val="0"/>
      <w:divBdr>
        <w:top w:val="none" w:sz="0" w:space="0" w:color="auto"/>
        <w:left w:val="none" w:sz="0" w:space="0" w:color="auto"/>
        <w:bottom w:val="none" w:sz="0" w:space="0" w:color="auto"/>
        <w:right w:val="none" w:sz="0" w:space="0" w:color="auto"/>
      </w:divBdr>
    </w:div>
    <w:div w:id="1262105747">
      <w:bodyDiv w:val="1"/>
      <w:marLeft w:val="0"/>
      <w:marRight w:val="0"/>
      <w:marTop w:val="0"/>
      <w:marBottom w:val="0"/>
      <w:divBdr>
        <w:top w:val="none" w:sz="0" w:space="0" w:color="auto"/>
        <w:left w:val="none" w:sz="0" w:space="0" w:color="auto"/>
        <w:bottom w:val="none" w:sz="0" w:space="0" w:color="auto"/>
        <w:right w:val="none" w:sz="0" w:space="0" w:color="auto"/>
      </w:divBdr>
    </w:div>
    <w:div w:id="1262179181">
      <w:bodyDiv w:val="1"/>
      <w:marLeft w:val="0"/>
      <w:marRight w:val="0"/>
      <w:marTop w:val="0"/>
      <w:marBottom w:val="0"/>
      <w:divBdr>
        <w:top w:val="none" w:sz="0" w:space="0" w:color="auto"/>
        <w:left w:val="none" w:sz="0" w:space="0" w:color="auto"/>
        <w:bottom w:val="none" w:sz="0" w:space="0" w:color="auto"/>
        <w:right w:val="none" w:sz="0" w:space="0" w:color="auto"/>
      </w:divBdr>
    </w:div>
    <w:div w:id="1262184243">
      <w:bodyDiv w:val="1"/>
      <w:marLeft w:val="0"/>
      <w:marRight w:val="0"/>
      <w:marTop w:val="0"/>
      <w:marBottom w:val="0"/>
      <w:divBdr>
        <w:top w:val="none" w:sz="0" w:space="0" w:color="auto"/>
        <w:left w:val="none" w:sz="0" w:space="0" w:color="auto"/>
        <w:bottom w:val="none" w:sz="0" w:space="0" w:color="auto"/>
        <w:right w:val="none" w:sz="0" w:space="0" w:color="auto"/>
      </w:divBdr>
    </w:div>
    <w:div w:id="1262296951">
      <w:bodyDiv w:val="1"/>
      <w:marLeft w:val="0"/>
      <w:marRight w:val="0"/>
      <w:marTop w:val="0"/>
      <w:marBottom w:val="0"/>
      <w:divBdr>
        <w:top w:val="none" w:sz="0" w:space="0" w:color="auto"/>
        <w:left w:val="none" w:sz="0" w:space="0" w:color="auto"/>
        <w:bottom w:val="none" w:sz="0" w:space="0" w:color="auto"/>
        <w:right w:val="none" w:sz="0" w:space="0" w:color="auto"/>
      </w:divBdr>
    </w:div>
    <w:div w:id="1262302904">
      <w:bodyDiv w:val="1"/>
      <w:marLeft w:val="0"/>
      <w:marRight w:val="0"/>
      <w:marTop w:val="0"/>
      <w:marBottom w:val="0"/>
      <w:divBdr>
        <w:top w:val="none" w:sz="0" w:space="0" w:color="auto"/>
        <w:left w:val="none" w:sz="0" w:space="0" w:color="auto"/>
        <w:bottom w:val="none" w:sz="0" w:space="0" w:color="auto"/>
        <w:right w:val="none" w:sz="0" w:space="0" w:color="auto"/>
      </w:divBdr>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92657">
      <w:bodyDiv w:val="1"/>
      <w:marLeft w:val="0"/>
      <w:marRight w:val="0"/>
      <w:marTop w:val="0"/>
      <w:marBottom w:val="0"/>
      <w:divBdr>
        <w:top w:val="none" w:sz="0" w:space="0" w:color="auto"/>
        <w:left w:val="none" w:sz="0" w:space="0" w:color="auto"/>
        <w:bottom w:val="none" w:sz="0" w:space="0" w:color="auto"/>
        <w:right w:val="none" w:sz="0" w:space="0" w:color="auto"/>
      </w:divBdr>
    </w:div>
    <w:div w:id="1262682273">
      <w:bodyDiv w:val="1"/>
      <w:marLeft w:val="0"/>
      <w:marRight w:val="0"/>
      <w:marTop w:val="0"/>
      <w:marBottom w:val="0"/>
      <w:divBdr>
        <w:top w:val="none" w:sz="0" w:space="0" w:color="auto"/>
        <w:left w:val="none" w:sz="0" w:space="0" w:color="auto"/>
        <w:bottom w:val="none" w:sz="0" w:space="0" w:color="auto"/>
        <w:right w:val="none" w:sz="0" w:space="0" w:color="auto"/>
      </w:divBdr>
    </w:div>
    <w:div w:id="1262758144">
      <w:bodyDiv w:val="1"/>
      <w:marLeft w:val="0"/>
      <w:marRight w:val="0"/>
      <w:marTop w:val="0"/>
      <w:marBottom w:val="0"/>
      <w:divBdr>
        <w:top w:val="none" w:sz="0" w:space="0" w:color="auto"/>
        <w:left w:val="none" w:sz="0" w:space="0" w:color="auto"/>
        <w:bottom w:val="none" w:sz="0" w:space="0" w:color="auto"/>
        <w:right w:val="none" w:sz="0" w:space="0" w:color="auto"/>
      </w:divBdr>
    </w:div>
    <w:div w:id="1263028277">
      <w:bodyDiv w:val="1"/>
      <w:marLeft w:val="0"/>
      <w:marRight w:val="0"/>
      <w:marTop w:val="0"/>
      <w:marBottom w:val="0"/>
      <w:divBdr>
        <w:top w:val="none" w:sz="0" w:space="0" w:color="auto"/>
        <w:left w:val="none" w:sz="0" w:space="0" w:color="auto"/>
        <w:bottom w:val="none" w:sz="0" w:space="0" w:color="auto"/>
        <w:right w:val="none" w:sz="0" w:space="0" w:color="auto"/>
      </w:divBdr>
    </w:div>
    <w:div w:id="1263421237">
      <w:bodyDiv w:val="1"/>
      <w:marLeft w:val="0"/>
      <w:marRight w:val="0"/>
      <w:marTop w:val="0"/>
      <w:marBottom w:val="0"/>
      <w:divBdr>
        <w:top w:val="none" w:sz="0" w:space="0" w:color="auto"/>
        <w:left w:val="none" w:sz="0" w:space="0" w:color="auto"/>
        <w:bottom w:val="none" w:sz="0" w:space="0" w:color="auto"/>
        <w:right w:val="none" w:sz="0" w:space="0" w:color="auto"/>
      </w:divBdr>
    </w:div>
    <w:div w:id="1263878104">
      <w:bodyDiv w:val="1"/>
      <w:marLeft w:val="0"/>
      <w:marRight w:val="0"/>
      <w:marTop w:val="0"/>
      <w:marBottom w:val="0"/>
      <w:divBdr>
        <w:top w:val="none" w:sz="0" w:space="0" w:color="auto"/>
        <w:left w:val="none" w:sz="0" w:space="0" w:color="auto"/>
        <w:bottom w:val="none" w:sz="0" w:space="0" w:color="auto"/>
        <w:right w:val="none" w:sz="0" w:space="0" w:color="auto"/>
      </w:divBdr>
    </w:div>
    <w:div w:id="1264142160">
      <w:bodyDiv w:val="1"/>
      <w:marLeft w:val="0"/>
      <w:marRight w:val="0"/>
      <w:marTop w:val="0"/>
      <w:marBottom w:val="0"/>
      <w:divBdr>
        <w:top w:val="none" w:sz="0" w:space="0" w:color="auto"/>
        <w:left w:val="none" w:sz="0" w:space="0" w:color="auto"/>
        <w:bottom w:val="none" w:sz="0" w:space="0" w:color="auto"/>
        <w:right w:val="none" w:sz="0" w:space="0" w:color="auto"/>
      </w:divBdr>
    </w:div>
    <w:div w:id="1264150567">
      <w:bodyDiv w:val="1"/>
      <w:marLeft w:val="0"/>
      <w:marRight w:val="0"/>
      <w:marTop w:val="0"/>
      <w:marBottom w:val="0"/>
      <w:divBdr>
        <w:top w:val="none" w:sz="0" w:space="0" w:color="auto"/>
        <w:left w:val="none" w:sz="0" w:space="0" w:color="auto"/>
        <w:bottom w:val="none" w:sz="0" w:space="0" w:color="auto"/>
        <w:right w:val="none" w:sz="0" w:space="0" w:color="auto"/>
      </w:divBdr>
    </w:div>
    <w:div w:id="1264265580">
      <w:bodyDiv w:val="1"/>
      <w:marLeft w:val="0"/>
      <w:marRight w:val="0"/>
      <w:marTop w:val="0"/>
      <w:marBottom w:val="0"/>
      <w:divBdr>
        <w:top w:val="none" w:sz="0" w:space="0" w:color="auto"/>
        <w:left w:val="none" w:sz="0" w:space="0" w:color="auto"/>
        <w:bottom w:val="none" w:sz="0" w:space="0" w:color="auto"/>
        <w:right w:val="none" w:sz="0" w:space="0" w:color="auto"/>
      </w:divBdr>
    </w:div>
    <w:div w:id="1264456464">
      <w:bodyDiv w:val="1"/>
      <w:marLeft w:val="0"/>
      <w:marRight w:val="0"/>
      <w:marTop w:val="0"/>
      <w:marBottom w:val="0"/>
      <w:divBdr>
        <w:top w:val="none" w:sz="0" w:space="0" w:color="auto"/>
        <w:left w:val="none" w:sz="0" w:space="0" w:color="auto"/>
        <w:bottom w:val="none" w:sz="0" w:space="0" w:color="auto"/>
        <w:right w:val="none" w:sz="0" w:space="0" w:color="auto"/>
      </w:divBdr>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538087">
      <w:bodyDiv w:val="1"/>
      <w:marLeft w:val="0"/>
      <w:marRight w:val="0"/>
      <w:marTop w:val="0"/>
      <w:marBottom w:val="0"/>
      <w:divBdr>
        <w:top w:val="none" w:sz="0" w:space="0" w:color="auto"/>
        <w:left w:val="none" w:sz="0" w:space="0" w:color="auto"/>
        <w:bottom w:val="none" w:sz="0" w:space="0" w:color="auto"/>
        <w:right w:val="none" w:sz="0" w:space="0" w:color="auto"/>
      </w:divBdr>
    </w:div>
    <w:div w:id="1264652830">
      <w:bodyDiv w:val="1"/>
      <w:marLeft w:val="0"/>
      <w:marRight w:val="0"/>
      <w:marTop w:val="0"/>
      <w:marBottom w:val="0"/>
      <w:divBdr>
        <w:top w:val="none" w:sz="0" w:space="0" w:color="auto"/>
        <w:left w:val="none" w:sz="0" w:space="0" w:color="auto"/>
        <w:bottom w:val="none" w:sz="0" w:space="0" w:color="auto"/>
        <w:right w:val="none" w:sz="0" w:space="0" w:color="auto"/>
      </w:divBdr>
    </w:div>
    <w:div w:id="1264653639">
      <w:bodyDiv w:val="1"/>
      <w:marLeft w:val="0"/>
      <w:marRight w:val="0"/>
      <w:marTop w:val="0"/>
      <w:marBottom w:val="0"/>
      <w:divBdr>
        <w:top w:val="none" w:sz="0" w:space="0" w:color="auto"/>
        <w:left w:val="none" w:sz="0" w:space="0" w:color="auto"/>
        <w:bottom w:val="none" w:sz="0" w:space="0" w:color="auto"/>
        <w:right w:val="none" w:sz="0" w:space="0" w:color="auto"/>
      </w:divBdr>
    </w:div>
    <w:div w:id="1264922330">
      <w:bodyDiv w:val="1"/>
      <w:marLeft w:val="0"/>
      <w:marRight w:val="0"/>
      <w:marTop w:val="0"/>
      <w:marBottom w:val="0"/>
      <w:divBdr>
        <w:top w:val="none" w:sz="0" w:space="0" w:color="auto"/>
        <w:left w:val="none" w:sz="0" w:space="0" w:color="auto"/>
        <w:bottom w:val="none" w:sz="0" w:space="0" w:color="auto"/>
        <w:right w:val="none" w:sz="0" w:space="0" w:color="auto"/>
      </w:divBdr>
    </w:div>
    <w:div w:id="1265116636">
      <w:bodyDiv w:val="1"/>
      <w:marLeft w:val="0"/>
      <w:marRight w:val="0"/>
      <w:marTop w:val="0"/>
      <w:marBottom w:val="0"/>
      <w:divBdr>
        <w:top w:val="none" w:sz="0" w:space="0" w:color="auto"/>
        <w:left w:val="none" w:sz="0" w:space="0" w:color="auto"/>
        <w:bottom w:val="none" w:sz="0" w:space="0" w:color="auto"/>
        <w:right w:val="none" w:sz="0" w:space="0" w:color="auto"/>
      </w:divBdr>
    </w:div>
    <w:div w:id="1265190283">
      <w:bodyDiv w:val="1"/>
      <w:marLeft w:val="0"/>
      <w:marRight w:val="0"/>
      <w:marTop w:val="0"/>
      <w:marBottom w:val="0"/>
      <w:divBdr>
        <w:top w:val="none" w:sz="0" w:space="0" w:color="auto"/>
        <w:left w:val="none" w:sz="0" w:space="0" w:color="auto"/>
        <w:bottom w:val="none" w:sz="0" w:space="0" w:color="auto"/>
        <w:right w:val="none" w:sz="0" w:space="0" w:color="auto"/>
      </w:divBdr>
    </w:div>
    <w:div w:id="1265310901">
      <w:bodyDiv w:val="1"/>
      <w:marLeft w:val="0"/>
      <w:marRight w:val="0"/>
      <w:marTop w:val="0"/>
      <w:marBottom w:val="0"/>
      <w:divBdr>
        <w:top w:val="none" w:sz="0" w:space="0" w:color="auto"/>
        <w:left w:val="none" w:sz="0" w:space="0" w:color="auto"/>
        <w:bottom w:val="none" w:sz="0" w:space="0" w:color="auto"/>
        <w:right w:val="none" w:sz="0" w:space="0" w:color="auto"/>
      </w:divBdr>
    </w:div>
    <w:div w:id="1265531585">
      <w:bodyDiv w:val="1"/>
      <w:marLeft w:val="0"/>
      <w:marRight w:val="0"/>
      <w:marTop w:val="0"/>
      <w:marBottom w:val="0"/>
      <w:divBdr>
        <w:top w:val="none" w:sz="0" w:space="0" w:color="auto"/>
        <w:left w:val="none" w:sz="0" w:space="0" w:color="auto"/>
        <w:bottom w:val="none" w:sz="0" w:space="0" w:color="auto"/>
        <w:right w:val="none" w:sz="0" w:space="0" w:color="auto"/>
      </w:divBdr>
    </w:div>
    <w:div w:id="1265570873">
      <w:bodyDiv w:val="1"/>
      <w:marLeft w:val="0"/>
      <w:marRight w:val="0"/>
      <w:marTop w:val="0"/>
      <w:marBottom w:val="0"/>
      <w:divBdr>
        <w:top w:val="none" w:sz="0" w:space="0" w:color="auto"/>
        <w:left w:val="none" w:sz="0" w:space="0" w:color="auto"/>
        <w:bottom w:val="none" w:sz="0" w:space="0" w:color="auto"/>
        <w:right w:val="none" w:sz="0" w:space="0" w:color="auto"/>
      </w:divBdr>
    </w:div>
    <w:div w:id="1265571349">
      <w:bodyDiv w:val="1"/>
      <w:marLeft w:val="0"/>
      <w:marRight w:val="0"/>
      <w:marTop w:val="0"/>
      <w:marBottom w:val="0"/>
      <w:divBdr>
        <w:top w:val="none" w:sz="0" w:space="0" w:color="auto"/>
        <w:left w:val="none" w:sz="0" w:space="0" w:color="auto"/>
        <w:bottom w:val="none" w:sz="0" w:space="0" w:color="auto"/>
        <w:right w:val="none" w:sz="0" w:space="0" w:color="auto"/>
      </w:divBdr>
    </w:div>
    <w:div w:id="1265697847">
      <w:bodyDiv w:val="1"/>
      <w:marLeft w:val="0"/>
      <w:marRight w:val="0"/>
      <w:marTop w:val="0"/>
      <w:marBottom w:val="0"/>
      <w:divBdr>
        <w:top w:val="none" w:sz="0" w:space="0" w:color="auto"/>
        <w:left w:val="none" w:sz="0" w:space="0" w:color="auto"/>
        <w:bottom w:val="none" w:sz="0" w:space="0" w:color="auto"/>
        <w:right w:val="none" w:sz="0" w:space="0" w:color="auto"/>
      </w:divBdr>
    </w:div>
    <w:div w:id="1265842731">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5923278">
      <w:bodyDiv w:val="1"/>
      <w:marLeft w:val="0"/>
      <w:marRight w:val="0"/>
      <w:marTop w:val="0"/>
      <w:marBottom w:val="0"/>
      <w:divBdr>
        <w:top w:val="none" w:sz="0" w:space="0" w:color="auto"/>
        <w:left w:val="none" w:sz="0" w:space="0" w:color="auto"/>
        <w:bottom w:val="none" w:sz="0" w:space="0" w:color="auto"/>
        <w:right w:val="none" w:sz="0" w:space="0" w:color="auto"/>
      </w:divBdr>
    </w:div>
    <w:div w:id="1265964597">
      <w:bodyDiv w:val="1"/>
      <w:marLeft w:val="0"/>
      <w:marRight w:val="0"/>
      <w:marTop w:val="0"/>
      <w:marBottom w:val="0"/>
      <w:divBdr>
        <w:top w:val="none" w:sz="0" w:space="0" w:color="auto"/>
        <w:left w:val="none" w:sz="0" w:space="0" w:color="auto"/>
        <w:bottom w:val="none" w:sz="0" w:space="0" w:color="auto"/>
        <w:right w:val="none" w:sz="0" w:space="0" w:color="auto"/>
      </w:divBdr>
    </w:div>
    <w:div w:id="1265965485">
      <w:bodyDiv w:val="1"/>
      <w:marLeft w:val="0"/>
      <w:marRight w:val="0"/>
      <w:marTop w:val="0"/>
      <w:marBottom w:val="0"/>
      <w:divBdr>
        <w:top w:val="none" w:sz="0" w:space="0" w:color="auto"/>
        <w:left w:val="none" w:sz="0" w:space="0" w:color="auto"/>
        <w:bottom w:val="none" w:sz="0" w:space="0" w:color="auto"/>
        <w:right w:val="none" w:sz="0" w:space="0" w:color="auto"/>
      </w:divBdr>
    </w:div>
    <w:div w:id="1266034346">
      <w:bodyDiv w:val="1"/>
      <w:marLeft w:val="0"/>
      <w:marRight w:val="0"/>
      <w:marTop w:val="0"/>
      <w:marBottom w:val="0"/>
      <w:divBdr>
        <w:top w:val="none" w:sz="0" w:space="0" w:color="auto"/>
        <w:left w:val="none" w:sz="0" w:space="0" w:color="auto"/>
        <w:bottom w:val="none" w:sz="0" w:space="0" w:color="auto"/>
        <w:right w:val="none" w:sz="0" w:space="0" w:color="auto"/>
      </w:divBdr>
    </w:div>
    <w:div w:id="1266042174">
      <w:bodyDiv w:val="1"/>
      <w:marLeft w:val="0"/>
      <w:marRight w:val="0"/>
      <w:marTop w:val="0"/>
      <w:marBottom w:val="0"/>
      <w:divBdr>
        <w:top w:val="none" w:sz="0" w:space="0" w:color="auto"/>
        <w:left w:val="none" w:sz="0" w:space="0" w:color="auto"/>
        <w:bottom w:val="none" w:sz="0" w:space="0" w:color="auto"/>
        <w:right w:val="none" w:sz="0" w:space="0" w:color="auto"/>
      </w:divBdr>
    </w:div>
    <w:div w:id="1266425591">
      <w:bodyDiv w:val="1"/>
      <w:marLeft w:val="0"/>
      <w:marRight w:val="0"/>
      <w:marTop w:val="0"/>
      <w:marBottom w:val="0"/>
      <w:divBdr>
        <w:top w:val="none" w:sz="0" w:space="0" w:color="auto"/>
        <w:left w:val="none" w:sz="0" w:space="0" w:color="auto"/>
        <w:bottom w:val="none" w:sz="0" w:space="0" w:color="auto"/>
        <w:right w:val="none" w:sz="0" w:space="0" w:color="auto"/>
      </w:divBdr>
    </w:div>
    <w:div w:id="1266690429">
      <w:bodyDiv w:val="1"/>
      <w:marLeft w:val="0"/>
      <w:marRight w:val="0"/>
      <w:marTop w:val="0"/>
      <w:marBottom w:val="0"/>
      <w:divBdr>
        <w:top w:val="none" w:sz="0" w:space="0" w:color="auto"/>
        <w:left w:val="none" w:sz="0" w:space="0" w:color="auto"/>
        <w:bottom w:val="none" w:sz="0" w:space="0" w:color="auto"/>
        <w:right w:val="none" w:sz="0" w:space="0" w:color="auto"/>
      </w:divBdr>
    </w:div>
    <w:div w:id="1266766107">
      <w:bodyDiv w:val="1"/>
      <w:marLeft w:val="0"/>
      <w:marRight w:val="0"/>
      <w:marTop w:val="0"/>
      <w:marBottom w:val="0"/>
      <w:divBdr>
        <w:top w:val="none" w:sz="0" w:space="0" w:color="auto"/>
        <w:left w:val="none" w:sz="0" w:space="0" w:color="auto"/>
        <w:bottom w:val="none" w:sz="0" w:space="0" w:color="auto"/>
        <w:right w:val="none" w:sz="0" w:space="0" w:color="auto"/>
      </w:divBdr>
    </w:div>
    <w:div w:id="1266881394">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347057">
      <w:bodyDiv w:val="1"/>
      <w:marLeft w:val="0"/>
      <w:marRight w:val="0"/>
      <w:marTop w:val="0"/>
      <w:marBottom w:val="0"/>
      <w:divBdr>
        <w:top w:val="none" w:sz="0" w:space="0" w:color="auto"/>
        <w:left w:val="none" w:sz="0" w:space="0" w:color="auto"/>
        <w:bottom w:val="none" w:sz="0" w:space="0" w:color="auto"/>
        <w:right w:val="none" w:sz="0" w:space="0" w:color="auto"/>
      </w:divBdr>
    </w:div>
    <w:div w:id="1267419008">
      <w:bodyDiv w:val="1"/>
      <w:marLeft w:val="0"/>
      <w:marRight w:val="0"/>
      <w:marTop w:val="0"/>
      <w:marBottom w:val="0"/>
      <w:divBdr>
        <w:top w:val="none" w:sz="0" w:space="0" w:color="auto"/>
        <w:left w:val="none" w:sz="0" w:space="0" w:color="auto"/>
        <w:bottom w:val="none" w:sz="0" w:space="0" w:color="auto"/>
        <w:right w:val="none" w:sz="0" w:space="0" w:color="auto"/>
      </w:divBdr>
    </w:div>
    <w:div w:id="1267498135">
      <w:bodyDiv w:val="1"/>
      <w:marLeft w:val="0"/>
      <w:marRight w:val="0"/>
      <w:marTop w:val="0"/>
      <w:marBottom w:val="0"/>
      <w:divBdr>
        <w:top w:val="none" w:sz="0" w:space="0" w:color="auto"/>
        <w:left w:val="none" w:sz="0" w:space="0" w:color="auto"/>
        <w:bottom w:val="none" w:sz="0" w:space="0" w:color="auto"/>
        <w:right w:val="none" w:sz="0" w:space="0" w:color="auto"/>
      </w:divBdr>
    </w:div>
    <w:div w:id="1267537301">
      <w:bodyDiv w:val="1"/>
      <w:marLeft w:val="0"/>
      <w:marRight w:val="0"/>
      <w:marTop w:val="0"/>
      <w:marBottom w:val="0"/>
      <w:divBdr>
        <w:top w:val="none" w:sz="0" w:space="0" w:color="auto"/>
        <w:left w:val="none" w:sz="0" w:space="0" w:color="auto"/>
        <w:bottom w:val="none" w:sz="0" w:space="0" w:color="auto"/>
        <w:right w:val="none" w:sz="0" w:space="0" w:color="auto"/>
      </w:divBdr>
    </w:div>
    <w:div w:id="1267618711">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8658">
      <w:bodyDiv w:val="1"/>
      <w:marLeft w:val="0"/>
      <w:marRight w:val="0"/>
      <w:marTop w:val="0"/>
      <w:marBottom w:val="0"/>
      <w:divBdr>
        <w:top w:val="none" w:sz="0" w:space="0" w:color="auto"/>
        <w:left w:val="none" w:sz="0" w:space="0" w:color="auto"/>
        <w:bottom w:val="none" w:sz="0" w:space="0" w:color="auto"/>
        <w:right w:val="none" w:sz="0" w:space="0" w:color="auto"/>
      </w:divBdr>
    </w:div>
    <w:div w:id="1268271559">
      <w:bodyDiv w:val="1"/>
      <w:marLeft w:val="0"/>
      <w:marRight w:val="0"/>
      <w:marTop w:val="0"/>
      <w:marBottom w:val="0"/>
      <w:divBdr>
        <w:top w:val="none" w:sz="0" w:space="0" w:color="auto"/>
        <w:left w:val="none" w:sz="0" w:space="0" w:color="auto"/>
        <w:bottom w:val="none" w:sz="0" w:space="0" w:color="auto"/>
        <w:right w:val="none" w:sz="0" w:space="0" w:color="auto"/>
      </w:divBdr>
    </w:div>
    <w:div w:id="1268275230">
      <w:bodyDiv w:val="1"/>
      <w:marLeft w:val="0"/>
      <w:marRight w:val="0"/>
      <w:marTop w:val="0"/>
      <w:marBottom w:val="0"/>
      <w:divBdr>
        <w:top w:val="none" w:sz="0" w:space="0" w:color="auto"/>
        <w:left w:val="none" w:sz="0" w:space="0" w:color="auto"/>
        <w:bottom w:val="none" w:sz="0" w:space="0" w:color="auto"/>
        <w:right w:val="none" w:sz="0" w:space="0" w:color="auto"/>
      </w:divBdr>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386171">
      <w:bodyDiv w:val="1"/>
      <w:marLeft w:val="0"/>
      <w:marRight w:val="0"/>
      <w:marTop w:val="0"/>
      <w:marBottom w:val="0"/>
      <w:divBdr>
        <w:top w:val="none" w:sz="0" w:space="0" w:color="auto"/>
        <w:left w:val="none" w:sz="0" w:space="0" w:color="auto"/>
        <w:bottom w:val="none" w:sz="0" w:space="0" w:color="auto"/>
        <w:right w:val="none" w:sz="0" w:space="0" w:color="auto"/>
      </w:divBdr>
    </w:div>
    <w:div w:id="1268389460">
      <w:bodyDiv w:val="1"/>
      <w:marLeft w:val="0"/>
      <w:marRight w:val="0"/>
      <w:marTop w:val="0"/>
      <w:marBottom w:val="0"/>
      <w:divBdr>
        <w:top w:val="none" w:sz="0" w:space="0" w:color="auto"/>
        <w:left w:val="none" w:sz="0" w:space="0" w:color="auto"/>
        <w:bottom w:val="none" w:sz="0" w:space="0" w:color="auto"/>
        <w:right w:val="none" w:sz="0" w:space="0" w:color="auto"/>
      </w:divBdr>
    </w:div>
    <w:div w:id="1268587837">
      <w:bodyDiv w:val="1"/>
      <w:marLeft w:val="0"/>
      <w:marRight w:val="0"/>
      <w:marTop w:val="0"/>
      <w:marBottom w:val="0"/>
      <w:divBdr>
        <w:top w:val="none" w:sz="0" w:space="0" w:color="auto"/>
        <w:left w:val="none" w:sz="0" w:space="0" w:color="auto"/>
        <w:bottom w:val="none" w:sz="0" w:space="0" w:color="auto"/>
        <w:right w:val="none" w:sz="0" w:space="0" w:color="auto"/>
      </w:divBdr>
    </w:div>
    <w:div w:id="1268662518">
      <w:bodyDiv w:val="1"/>
      <w:marLeft w:val="0"/>
      <w:marRight w:val="0"/>
      <w:marTop w:val="0"/>
      <w:marBottom w:val="0"/>
      <w:divBdr>
        <w:top w:val="none" w:sz="0" w:space="0" w:color="auto"/>
        <w:left w:val="none" w:sz="0" w:space="0" w:color="auto"/>
        <w:bottom w:val="none" w:sz="0" w:space="0" w:color="auto"/>
        <w:right w:val="none" w:sz="0" w:space="0" w:color="auto"/>
      </w:divBdr>
    </w:div>
    <w:div w:id="1269049440">
      <w:bodyDiv w:val="1"/>
      <w:marLeft w:val="0"/>
      <w:marRight w:val="0"/>
      <w:marTop w:val="0"/>
      <w:marBottom w:val="0"/>
      <w:divBdr>
        <w:top w:val="none" w:sz="0" w:space="0" w:color="auto"/>
        <w:left w:val="none" w:sz="0" w:space="0" w:color="auto"/>
        <w:bottom w:val="none" w:sz="0" w:space="0" w:color="auto"/>
        <w:right w:val="none" w:sz="0" w:space="0" w:color="auto"/>
      </w:divBdr>
    </w:div>
    <w:div w:id="1269236693">
      <w:bodyDiv w:val="1"/>
      <w:marLeft w:val="0"/>
      <w:marRight w:val="0"/>
      <w:marTop w:val="0"/>
      <w:marBottom w:val="0"/>
      <w:divBdr>
        <w:top w:val="none" w:sz="0" w:space="0" w:color="auto"/>
        <w:left w:val="none" w:sz="0" w:space="0" w:color="auto"/>
        <w:bottom w:val="none" w:sz="0" w:space="0" w:color="auto"/>
        <w:right w:val="none" w:sz="0" w:space="0" w:color="auto"/>
      </w:divBdr>
    </w:div>
    <w:div w:id="1269316419">
      <w:bodyDiv w:val="1"/>
      <w:marLeft w:val="0"/>
      <w:marRight w:val="0"/>
      <w:marTop w:val="0"/>
      <w:marBottom w:val="0"/>
      <w:divBdr>
        <w:top w:val="none" w:sz="0" w:space="0" w:color="auto"/>
        <w:left w:val="none" w:sz="0" w:space="0" w:color="auto"/>
        <w:bottom w:val="none" w:sz="0" w:space="0" w:color="auto"/>
        <w:right w:val="none" w:sz="0" w:space="0" w:color="auto"/>
      </w:divBdr>
    </w:div>
    <w:div w:id="1269389246">
      <w:bodyDiv w:val="1"/>
      <w:marLeft w:val="0"/>
      <w:marRight w:val="0"/>
      <w:marTop w:val="0"/>
      <w:marBottom w:val="0"/>
      <w:divBdr>
        <w:top w:val="none" w:sz="0" w:space="0" w:color="auto"/>
        <w:left w:val="none" w:sz="0" w:space="0" w:color="auto"/>
        <w:bottom w:val="none" w:sz="0" w:space="0" w:color="auto"/>
        <w:right w:val="none" w:sz="0" w:space="0" w:color="auto"/>
      </w:divBdr>
    </w:div>
    <w:div w:id="1269847833">
      <w:bodyDiv w:val="1"/>
      <w:marLeft w:val="0"/>
      <w:marRight w:val="0"/>
      <w:marTop w:val="0"/>
      <w:marBottom w:val="0"/>
      <w:divBdr>
        <w:top w:val="none" w:sz="0" w:space="0" w:color="auto"/>
        <w:left w:val="none" w:sz="0" w:space="0" w:color="auto"/>
        <w:bottom w:val="none" w:sz="0" w:space="0" w:color="auto"/>
        <w:right w:val="none" w:sz="0" w:space="0" w:color="auto"/>
      </w:divBdr>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68974">
      <w:bodyDiv w:val="1"/>
      <w:marLeft w:val="0"/>
      <w:marRight w:val="0"/>
      <w:marTop w:val="0"/>
      <w:marBottom w:val="0"/>
      <w:divBdr>
        <w:top w:val="none" w:sz="0" w:space="0" w:color="auto"/>
        <w:left w:val="none" w:sz="0" w:space="0" w:color="auto"/>
        <w:bottom w:val="none" w:sz="0" w:space="0" w:color="auto"/>
        <w:right w:val="none" w:sz="0" w:space="0" w:color="auto"/>
      </w:divBdr>
    </w:div>
    <w:div w:id="1270118284">
      <w:bodyDiv w:val="1"/>
      <w:marLeft w:val="0"/>
      <w:marRight w:val="0"/>
      <w:marTop w:val="0"/>
      <w:marBottom w:val="0"/>
      <w:divBdr>
        <w:top w:val="none" w:sz="0" w:space="0" w:color="auto"/>
        <w:left w:val="none" w:sz="0" w:space="0" w:color="auto"/>
        <w:bottom w:val="none" w:sz="0" w:space="0" w:color="auto"/>
        <w:right w:val="none" w:sz="0" w:space="0" w:color="auto"/>
      </w:divBdr>
    </w:div>
    <w:div w:id="1270162811">
      <w:bodyDiv w:val="1"/>
      <w:marLeft w:val="0"/>
      <w:marRight w:val="0"/>
      <w:marTop w:val="0"/>
      <w:marBottom w:val="0"/>
      <w:divBdr>
        <w:top w:val="none" w:sz="0" w:space="0" w:color="auto"/>
        <w:left w:val="none" w:sz="0" w:space="0" w:color="auto"/>
        <w:bottom w:val="none" w:sz="0" w:space="0" w:color="auto"/>
        <w:right w:val="none" w:sz="0" w:space="0" w:color="auto"/>
      </w:divBdr>
    </w:div>
    <w:div w:id="1270236157">
      <w:bodyDiv w:val="1"/>
      <w:marLeft w:val="0"/>
      <w:marRight w:val="0"/>
      <w:marTop w:val="0"/>
      <w:marBottom w:val="0"/>
      <w:divBdr>
        <w:top w:val="none" w:sz="0" w:space="0" w:color="auto"/>
        <w:left w:val="none" w:sz="0" w:space="0" w:color="auto"/>
        <w:bottom w:val="none" w:sz="0" w:space="0" w:color="auto"/>
        <w:right w:val="none" w:sz="0" w:space="0" w:color="auto"/>
      </w:divBdr>
    </w:div>
    <w:div w:id="1270501664">
      <w:bodyDiv w:val="1"/>
      <w:marLeft w:val="0"/>
      <w:marRight w:val="0"/>
      <w:marTop w:val="0"/>
      <w:marBottom w:val="0"/>
      <w:divBdr>
        <w:top w:val="none" w:sz="0" w:space="0" w:color="auto"/>
        <w:left w:val="none" w:sz="0" w:space="0" w:color="auto"/>
        <w:bottom w:val="none" w:sz="0" w:space="0" w:color="auto"/>
        <w:right w:val="none" w:sz="0" w:space="0" w:color="auto"/>
      </w:divBdr>
    </w:div>
    <w:div w:id="1270549907">
      <w:bodyDiv w:val="1"/>
      <w:marLeft w:val="0"/>
      <w:marRight w:val="0"/>
      <w:marTop w:val="0"/>
      <w:marBottom w:val="0"/>
      <w:divBdr>
        <w:top w:val="none" w:sz="0" w:space="0" w:color="auto"/>
        <w:left w:val="none" w:sz="0" w:space="0" w:color="auto"/>
        <w:bottom w:val="none" w:sz="0" w:space="0" w:color="auto"/>
        <w:right w:val="none" w:sz="0" w:space="0" w:color="auto"/>
      </w:divBdr>
    </w:div>
    <w:div w:id="1270552196">
      <w:bodyDiv w:val="1"/>
      <w:marLeft w:val="0"/>
      <w:marRight w:val="0"/>
      <w:marTop w:val="0"/>
      <w:marBottom w:val="0"/>
      <w:divBdr>
        <w:top w:val="none" w:sz="0" w:space="0" w:color="auto"/>
        <w:left w:val="none" w:sz="0" w:space="0" w:color="auto"/>
        <w:bottom w:val="none" w:sz="0" w:space="0" w:color="auto"/>
        <w:right w:val="none" w:sz="0" w:space="0" w:color="auto"/>
      </w:divBdr>
    </w:div>
    <w:div w:id="1270619997">
      <w:bodyDiv w:val="1"/>
      <w:marLeft w:val="0"/>
      <w:marRight w:val="0"/>
      <w:marTop w:val="0"/>
      <w:marBottom w:val="0"/>
      <w:divBdr>
        <w:top w:val="none" w:sz="0" w:space="0" w:color="auto"/>
        <w:left w:val="none" w:sz="0" w:space="0" w:color="auto"/>
        <w:bottom w:val="none" w:sz="0" w:space="0" w:color="auto"/>
        <w:right w:val="none" w:sz="0" w:space="0" w:color="auto"/>
      </w:divBdr>
    </w:div>
    <w:div w:id="1270888925">
      <w:bodyDiv w:val="1"/>
      <w:marLeft w:val="0"/>
      <w:marRight w:val="0"/>
      <w:marTop w:val="0"/>
      <w:marBottom w:val="0"/>
      <w:divBdr>
        <w:top w:val="none" w:sz="0" w:space="0" w:color="auto"/>
        <w:left w:val="none" w:sz="0" w:space="0" w:color="auto"/>
        <w:bottom w:val="none" w:sz="0" w:space="0" w:color="auto"/>
        <w:right w:val="none" w:sz="0" w:space="0" w:color="auto"/>
      </w:divBdr>
    </w:div>
    <w:div w:id="1270971515">
      <w:bodyDiv w:val="1"/>
      <w:marLeft w:val="0"/>
      <w:marRight w:val="0"/>
      <w:marTop w:val="0"/>
      <w:marBottom w:val="0"/>
      <w:divBdr>
        <w:top w:val="none" w:sz="0" w:space="0" w:color="auto"/>
        <w:left w:val="none" w:sz="0" w:space="0" w:color="auto"/>
        <w:bottom w:val="none" w:sz="0" w:space="0" w:color="auto"/>
        <w:right w:val="none" w:sz="0" w:space="0" w:color="auto"/>
      </w:divBdr>
    </w:div>
    <w:div w:id="1271009678">
      <w:bodyDiv w:val="1"/>
      <w:marLeft w:val="0"/>
      <w:marRight w:val="0"/>
      <w:marTop w:val="0"/>
      <w:marBottom w:val="0"/>
      <w:divBdr>
        <w:top w:val="none" w:sz="0" w:space="0" w:color="auto"/>
        <w:left w:val="none" w:sz="0" w:space="0" w:color="auto"/>
        <w:bottom w:val="none" w:sz="0" w:space="0" w:color="auto"/>
        <w:right w:val="none" w:sz="0" w:space="0" w:color="auto"/>
      </w:divBdr>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83922">
      <w:bodyDiv w:val="1"/>
      <w:marLeft w:val="0"/>
      <w:marRight w:val="0"/>
      <w:marTop w:val="0"/>
      <w:marBottom w:val="0"/>
      <w:divBdr>
        <w:top w:val="none" w:sz="0" w:space="0" w:color="auto"/>
        <w:left w:val="none" w:sz="0" w:space="0" w:color="auto"/>
        <w:bottom w:val="none" w:sz="0" w:space="0" w:color="auto"/>
        <w:right w:val="none" w:sz="0" w:space="0" w:color="auto"/>
      </w:divBdr>
    </w:div>
    <w:div w:id="1271275290">
      <w:bodyDiv w:val="1"/>
      <w:marLeft w:val="0"/>
      <w:marRight w:val="0"/>
      <w:marTop w:val="0"/>
      <w:marBottom w:val="0"/>
      <w:divBdr>
        <w:top w:val="none" w:sz="0" w:space="0" w:color="auto"/>
        <w:left w:val="none" w:sz="0" w:space="0" w:color="auto"/>
        <w:bottom w:val="none" w:sz="0" w:space="0" w:color="auto"/>
        <w:right w:val="none" w:sz="0" w:space="0" w:color="auto"/>
      </w:divBdr>
    </w:div>
    <w:div w:id="1271354239">
      <w:bodyDiv w:val="1"/>
      <w:marLeft w:val="0"/>
      <w:marRight w:val="0"/>
      <w:marTop w:val="0"/>
      <w:marBottom w:val="0"/>
      <w:divBdr>
        <w:top w:val="none" w:sz="0" w:space="0" w:color="auto"/>
        <w:left w:val="none" w:sz="0" w:space="0" w:color="auto"/>
        <w:bottom w:val="none" w:sz="0" w:space="0" w:color="auto"/>
        <w:right w:val="none" w:sz="0" w:space="0" w:color="auto"/>
      </w:divBdr>
    </w:div>
    <w:div w:id="1271477565">
      <w:bodyDiv w:val="1"/>
      <w:marLeft w:val="0"/>
      <w:marRight w:val="0"/>
      <w:marTop w:val="0"/>
      <w:marBottom w:val="0"/>
      <w:divBdr>
        <w:top w:val="none" w:sz="0" w:space="0" w:color="auto"/>
        <w:left w:val="none" w:sz="0" w:space="0" w:color="auto"/>
        <w:bottom w:val="none" w:sz="0" w:space="0" w:color="auto"/>
        <w:right w:val="none" w:sz="0" w:space="0" w:color="auto"/>
      </w:divBdr>
    </w:div>
    <w:div w:id="1271551676">
      <w:bodyDiv w:val="1"/>
      <w:marLeft w:val="0"/>
      <w:marRight w:val="0"/>
      <w:marTop w:val="0"/>
      <w:marBottom w:val="0"/>
      <w:divBdr>
        <w:top w:val="none" w:sz="0" w:space="0" w:color="auto"/>
        <w:left w:val="none" w:sz="0" w:space="0" w:color="auto"/>
        <w:bottom w:val="none" w:sz="0" w:space="0" w:color="auto"/>
        <w:right w:val="none" w:sz="0" w:space="0" w:color="auto"/>
      </w:divBdr>
    </w:div>
    <w:div w:id="1272392840">
      <w:bodyDiv w:val="1"/>
      <w:marLeft w:val="0"/>
      <w:marRight w:val="0"/>
      <w:marTop w:val="0"/>
      <w:marBottom w:val="0"/>
      <w:divBdr>
        <w:top w:val="none" w:sz="0" w:space="0" w:color="auto"/>
        <w:left w:val="none" w:sz="0" w:space="0" w:color="auto"/>
        <w:bottom w:val="none" w:sz="0" w:space="0" w:color="auto"/>
        <w:right w:val="none" w:sz="0" w:space="0" w:color="auto"/>
      </w:divBdr>
    </w:div>
    <w:div w:id="1272400940">
      <w:bodyDiv w:val="1"/>
      <w:marLeft w:val="0"/>
      <w:marRight w:val="0"/>
      <w:marTop w:val="0"/>
      <w:marBottom w:val="0"/>
      <w:divBdr>
        <w:top w:val="none" w:sz="0" w:space="0" w:color="auto"/>
        <w:left w:val="none" w:sz="0" w:space="0" w:color="auto"/>
        <w:bottom w:val="none" w:sz="0" w:space="0" w:color="auto"/>
        <w:right w:val="none" w:sz="0" w:space="0" w:color="auto"/>
      </w:divBdr>
    </w:div>
    <w:div w:id="1272468791">
      <w:bodyDiv w:val="1"/>
      <w:marLeft w:val="0"/>
      <w:marRight w:val="0"/>
      <w:marTop w:val="0"/>
      <w:marBottom w:val="0"/>
      <w:divBdr>
        <w:top w:val="none" w:sz="0" w:space="0" w:color="auto"/>
        <w:left w:val="none" w:sz="0" w:space="0" w:color="auto"/>
        <w:bottom w:val="none" w:sz="0" w:space="0" w:color="auto"/>
        <w:right w:val="none" w:sz="0" w:space="0" w:color="auto"/>
      </w:divBdr>
    </w:div>
    <w:div w:id="1272473834">
      <w:bodyDiv w:val="1"/>
      <w:marLeft w:val="0"/>
      <w:marRight w:val="0"/>
      <w:marTop w:val="0"/>
      <w:marBottom w:val="0"/>
      <w:divBdr>
        <w:top w:val="none" w:sz="0" w:space="0" w:color="auto"/>
        <w:left w:val="none" w:sz="0" w:space="0" w:color="auto"/>
        <w:bottom w:val="none" w:sz="0" w:space="0" w:color="auto"/>
        <w:right w:val="none" w:sz="0" w:space="0" w:color="auto"/>
      </w:divBdr>
    </w:div>
    <w:div w:id="1272515938">
      <w:bodyDiv w:val="1"/>
      <w:marLeft w:val="0"/>
      <w:marRight w:val="0"/>
      <w:marTop w:val="0"/>
      <w:marBottom w:val="0"/>
      <w:divBdr>
        <w:top w:val="none" w:sz="0" w:space="0" w:color="auto"/>
        <w:left w:val="none" w:sz="0" w:space="0" w:color="auto"/>
        <w:bottom w:val="none" w:sz="0" w:space="0" w:color="auto"/>
        <w:right w:val="none" w:sz="0" w:space="0" w:color="auto"/>
      </w:divBdr>
    </w:div>
    <w:div w:id="1272669824">
      <w:bodyDiv w:val="1"/>
      <w:marLeft w:val="0"/>
      <w:marRight w:val="0"/>
      <w:marTop w:val="0"/>
      <w:marBottom w:val="0"/>
      <w:divBdr>
        <w:top w:val="none" w:sz="0" w:space="0" w:color="auto"/>
        <w:left w:val="none" w:sz="0" w:space="0" w:color="auto"/>
        <w:bottom w:val="none" w:sz="0" w:space="0" w:color="auto"/>
        <w:right w:val="none" w:sz="0" w:space="0" w:color="auto"/>
      </w:divBdr>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938284">
      <w:bodyDiv w:val="1"/>
      <w:marLeft w:val="0"/>
      <w:marRight w:val="0"/>
      <w:marTop w:val="0"/>
      <w:marBottom w:val="0"/>
      <w:divBdr>
        <w:top w:val="none" w:sz="0" w:space="0" w:color="auto"/>
        <w:left w:val="none" w:sz="0" w:space="0" w:color="auto"/>
        <w:bottom w:val="none" w:sz="0" w:space="0" w:color="auto"/>
        <w:right w:val="none" w:sz="0" w:space="0" w:color="auto"/>
      </w:divBdr>
    </w:div>
    <w:div w:id="1273124011">
      <w:bodyDiv w:val="1"/>
      <w:marLeft w:val="0"/>
      <w:marRight w:val="0"/>
      <w:marTop w:val="0"/>
      <w:marBottom w:val="0"/>
      <w:divBdr>
        <w:top w:val="none" w:sz="0" w:space="0" w:color="auto"/>
        <w:left w:val="none" w:sz="0" w:space="0" w:color="auto"/>
        <w:bottom w:val="none" w:sz="0" w:space="0" w:color="auto"/>
        <w:right w:val="none" w:sz="0" w:space="0" w:color="auto"/>
      </w:divBdr>
    </w:div>
    <w:div w:id="1273132112">
      <w:bodyDiv w:val="1"/>
      <w:marLeft w:val="0"/>
      <w:marRight w:val="0"/>
      <w:marTop w:val="0"/>
      <w:marBottom w:val="0"/>
      <w:divBdr>
        <w:top w:val="none" w:sz="0" w:space="0" w:color="auto"/>
        <w:left w:val="none" w:sz="0" w:space="0" w:color="auto"/>
        <w:bottom w:val="none" w:sz="0" w:space="0" w:color="auto"/>
        <w:right w:val="none" w:sz="0" w:space="0" w:color="auto"/>
      </w:divBdr>
    </w:div>
    <w:div w:id="1273172564">
      <w:bodyDiv w:val="1"/>
      <w:marLeft w:val="0"/>
      <w:marRight w:val="0"/>
      <w:marTop w:val="0"/>
      <w:marBottom w:val="0"/>
      <w:divBdr>
        <w:top w:val="none" w:sz="0" w:space="0" w:color="auto"/>
        <w:left w:val="none" w:sz="0" w:space="0" w:color="auto"/>
        <w:bottom w:val="none" w:sz="0" w:space="0" w:color="auto"/>
        <w:right w:val="none" w:sz="0" w:space="0" w:color="auto"/>
      </w:divBdr>
    </w:div>
    <w:div w:id="1273316050">
      <w:bodyDiv w:val="1"/>
      <w:marLeft w:val="0"/>
      <w:marRight w:val="0"/>
      <w:marTop w:val="0"/>
      <w:marBottom w:val="0"/>
      <w:divBdr>
        <w:top w:val="none" w:sz="0" w:space="0" w:color="auto"/>
        <w:left w:val="none" w:sz="0" w:space="0" w:color="auto"/>
        <w:bottom w:val="none" w:sz="0" w:space="0" w:color="auto"/>
        <w:right w:val="none" w:sz="0" w:space="0" w:color="auto"/>
      </w:divBdr>
    </w:div>
    <w:div w:id="1273316090">
      <w:bodyDiv w:val="1"/>
      <w:marLeft w:val="0"/>
      <w:marRight w:val="0"/>
      <w:marTop w:val="0"/>
      <w:marBottom w:val="0"/>
      <w:divBdr>
        <w:top w:val="none" w:sz="0" w:space="0" w:color="auto"/>
        <w:left w:val="none" w:sz="0" w:space="0" w:color="auto"/>
        <w:bottom w:val="none" w:sz="0" w:space="0" w:color="auto"/>
        <w:right w:val="none" w:sz="0" w:space="0" w:color="auto"/>
      </w:divBdr>
    </w:div>
    <w:div w:id="1273391931">
      <w:bodyDiv w:val="1"/>
      <w:marLeft w:val="0"/>
      <w:marRight w:val="0"/>
      <w:marTop w:val="0"/>
      <w:marBottom w:val="0"/>
      <w:divBdr>
        <w:top w:val="none" w:sz="0" w:space="0" w:color="auto"/>
        <w:left w:val="none" w:sz="0" w:space="0" w:color="auto"/>
        <w:bottom w:val="none" w:sz="0" w:space="0" w:color="auto"/>
        <w:right w:val="none" w:sz="0" w:space="0" w:color="auto"/>
      </w:divBdr>
    </w:div>
    <w:div w:id="1273707289">
      <w:bodyDiv w:val="1"/>
      <w:marLeft w:val="0"/>
      <w:marRight w:val="0"/>
      <w:marTop w:val="0"/>
      <w:marBottom w:val="0"/>
      <w:divBdr>
        <w:top w:val="none" w:sz="0" w:space="0" w:color="auto"/>
        <w:left w:val="none" w:sz="0" w:space="0" w:color="auto"/>
        <w:bottom w:val="none" w:sz="0" w:space="0" w:color="auto"/>
        <w:right w:val="none" w:sz="0" w:space="0" w:color="auto"/>
      </w:divBdr>
    </w:div>
    <w:div w:id="1273853254">
      <w:bodyDiv w:val="1"/>
      <w:marLeft w:val="0"/>
      <w:marRight w:val="0"/>
      <w:marTop w:val="0"/>
      <w:marBottom w:val="0"/>
      <w:divBdr>
        <w:top w:val="none" w:sz="0" w:space="0" w:color="auto"/>
        <w:left w:val="none" w:sz="0" w:space="0" w:color="auto"/>
        <w:bottom w:val="none" w:sz="0" w:space="0" w:color="auto"/>
        <w:right w:val="none" w:sz="0" w:space="0" w:color="auto"/>
      </w:divBdr>
    </w:div>
    <w:div w:id="1273899474">
      <w:bodyDiv w:val="1"/>
      <w:marLeft w:val="0"/>
      <w:marRight w:val="0"/>
      <w:marTop w:val="0"/>
      <w:marBottom w:val="0"/>
      <w:divBdr>
        <w:top w:val="none" w:sz="0" w:space="0" w:color="auto"/>
        <w:left w:val="none" w:sz="0" w:space="0" w:color="auto"/>
        <w:bottom w:val="none" w:sz="0" w:space="0" w:color="auto"/>
        <w:right w:val="none" w:sz="0" w:space="0" w:color="auto"/>
      </w:divBdr>
    </w:div>
    <w:div w:id="1273977401">
      <w:bodyDiv w:val="1"/>
      <w:marLeft w:val="0"/>
      <w:marRight w:val="0"/>
      <w:marTop w:val="0"/>
      <w:marBottom w:val="0"/>
      <w:divBdr>
        <w:top w:val="none" w:sz="0" w:space="0" w:color="auto"/>
        <w:left w:val="none" w:sz="0" w:space="0" w:color="auto"/>
        <w:bottom w:val="none" w:sz="0" w:space="0" w:color="auto"/>
        <w:right w:val="none" w:sz="0" w:space="0" w:color="auto"/>
      </w:divBdr>
    </w:div>
    <w:div w:id="1274019944">
      <w:bodyDiv w:val="1"/>
      <w:marLeft w:val="0"/>
      <w:marRight w:val="0"/>
      <w:marTop w:val="0"/>
      <w:marBottom w:val="0"/>
      <w:divBdr>
        <w:top w:val="none" w:sz="0" w:space="0" w:color="auto"/>
        <w:left w:val="none" w:sz="0" w:space="0" w:color="auto"/>
        <w:bottom w:val="none" w:sz="0" w:space="0" w:color="auto"/>
        <w:right w:val="none" w:sz="0" w:space="0" w:color="auto"/>
      </w:divBdr>
    </w:div>
    <w:div w:id="1274052316">
      <w:bodyDiv w:val="1"/>
      <w:marLeft w:val="0"/>
      <w:marRight w:val="0"/>
      <w:marTop w:val="0"/>
      <w:marBottom w:val="0"/>
      <w:divBdr>
        <w:top w:val="none" w:sz="0" w:space="0" w:color="auto"/>
        <w:left w:val="none" w:sz="0" w:space="0" w:color="auto"/>
        <w:bottom w:val="none" w:sz="0" w:space="0" w:color="auto"/>
        <w:right w:val="none" w:sz="0" w:space="0" w:color="auto"/>
      </w:divBdr>
    </w:div>
    <w:div w:id="1274438307">
      <w:bodyDiv w:val="1"/>
      <w:marLeft w:val="0"/>
      <w:marRight w:val="0"/>
      <w:marTop w:val="0"/>
      <w:marBottom w:val="0"/>
      <w:divBdr>
        <w:top w:val="none" w:sz="0" w:space="0" w:color="auto"/>
        <w:left w:val="none" w:sz="0" w:space="0" w:color="auto"/>
        <w:bottom w:val="none" w:sz="0" w:space="0" w:color="auto"/>
        <w:right w:val="none" w:sz="0" w:space="0" w:color="auto"/>
      </w:divBdr>
    </w:div>
    <w:div w:id="1274484841">
      <w:bodyDiv w:val="1"/>
      <w:marLeft w:val="0"/>
      <w:marRight w:val="0"/>
      <w:marTop w:val="0"/>
      <w:marBottom w:val="0"/>
      <w:divBdr>
        <w:top w:val="none" w:sz="0" w:space="0" w:color="auto"/>
        <w:left w:val="none" w:sz="0" w:space="0" w:color="auto"/>
        <w:bottom w:val="none" w:sz="0" w:space="0" w:color="auto"/>
        <w:right w:val="none" w:sz="0" w:space="0" w:color="auto"/>
      </w:divBdr>
    </w:div>
    <w:div w:id="1274509410">
      <w:bodyDiv w:val="1"/>
      <w:marLeft w:val="0"/>
      <w:marRight w:val="0"/>
      <w:marTop w:val="0"/>
      <w:marBottom w:val="0"/>
      <w:divBdr>
        <w:top w:val="none" w:sz="0" w:space="0" w:color="auto"/>
        <w:left w:val="none" w:sz="0" w:space="0" w:color="auto"/>
        <w:bottom w:val="none" w:sz="0" w:space="0" w:color="auto"/>
        <w:right w:val="none" w:sz="0" w:space="0" w:color="auto"/>
      </w:divBdr>
    </w:div>
    <w:div w:id="1274551935">
      <w:bodyDiv w:val="1"/>
      <w:marLeft w:val="0"/>
      <w:marRight w:val="0"/>
      <w:marTop w:val="0"/>
      <w:marBottom w:val="0"/>
      <w:divBdr>
        <w:top w:val="none" w:sz="0" w:space="0" w:color="auto"/>
        <w:left w:val="none" w:sz="0" w:space="0" w:color="auto"/>
        <w:bottom w:val="none" w:sz="0" w:space="0" w:color="auto"/>
        <w:right w:val="none" w:sz="0" w:space="0" w:color="auto"/>
      </w:divBdr>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7209">
      <w:bodyDiv w:val="1"/>
      <w:marLeft w:val="0"/>
      <w:marRight w:val="0"/>
      <w:marTop w:val="0"/>
      <w:marBottom w:val="0"/>
      <w:divBdr>
        <w:top w:val="none" w:sz="0" w:space="0" w:color="auto"/>
        <w:left w:val="none" w:sz="0" w:space="0" w:color="auto"/>
        <w:bottom w:val="none" w:sz="0" w:space="0" w:color="auto"/>
        <w:right w:val="none" w:sz="0" w:space="0" w:color="auto"/>
      </w:divBdr>
    </w:div>
    <w:div w:id="1274824289">
      <w:bodyDiv w:val="1"/>
      <w:marLeft w:val="0"/>
      <w:marRight w:val="0"/>
      <w:marTop w:val="0"/>
      <w:marBottom w:val="0"/>
      <w:divBdr>
        <w:top w:val="none" w:sz="0" w:space="0" w:color="auto"/>
        <w:left w:val="none" w:sz="0" w:space="0" w:color="auto"/>
        <w:bottom w:val="none" w:sz="0" w:space="0" w:color="auto"/>
        <w:right w:val="none" w:sz="0" w:space="0" w:color="auto"/>
      </w:divBdr>
    </w:div>
    <w:div w:id="1274825830">
      <w:bodyDiv w:val="1"/>
      <w:marLeft w:val="0"/>
      <w:marRight w:val="0"/>
      <w:marTop w:val="0"/>
      <w:marBottom w:val="0"/>
      <w:divBdr>
        <w:top w:val="none" w:sz="0" w:space="0" w:color="auto"/>
        <w:left w:val="none" w:sz="0" w:space="0" w:color="auto"/>
        <w:bottom w:val="none" w:sz="0" w:space="0" w:color="auto"/>
        <w:right w:val="none" w:sz="0" w:space="0" w:color="auto"/>
      </w:divBdr>
    </w:div>
    <w:div w:id="1275014319">
      <w:bodyDiv w:val="1"/>
      <w:marLeft w:val="0"/>
      <w:marRight w:val="0"/>
      <w:marTop w:val="0"/>
      <w:marBottom w:val="0"/>
      <w:divBdr>
        <w:top w:val="none" w:sz="0" w:space="0" w:color="auto"/>
        <w:left w:val="none" w:sz="0" w:space="0" w:color="auto"/>
        <w:bottom w:val="none" w:sz="0" w:space="0" w:color="auto"/>
        <w:right w:val="none" w:sz="0" w:space="0" w:color="auto"/>
      </w:divBdr>
    </w:div>
    <w:div w:id="1275359826">
      <w:bodyDiv w:val="1"/>
      <w:marLeft w:val="0"/>
      <w:marRight w:val="0"/>
      <w:marTop w:val="0"/>
      <w:marBottom w:val="0"/>
      <w:divBdr>
        <w:top w:val="none" w:sz="0" w:space="0" w:color="auto"/>
        <w:left w:val="none" w:sz="0" w:space="0" w:color="auto"/>
        <w:bottom w:val="none" w:sz="0" w:space="0" w:color="auto"/>
        <w:right w:val="none" w:sz="0" w:space="0" w:color="auto"/>
      </w:divBdr>
    </w:div>
    <w:div w:id="1275594317">
      <w:bodyDiv w:val="1"/>
      <w:marLeft w:val="0"/>
      <w:marRight w:val="0"/>
      <w:marTop w:val="0"/>
      <w:marBottom w:val="0"/>
      <w:divBdr>
        <w:top w:val="none" w:sz="0" w:space="0" w:color="auto"/>
        <w:left w:val="none" w:sz="0" w:space="0" w:color="auto"/>
        <w:bottom w:val="none" w:sz="0" w:space="0" w:color="auto"/>
        <w:right w:val="none" w:sz="0" w:space="0" w:color="auto"/>
      </w:divBdr>
    </w:div>
    <w:div w:id="1275674962">
      <w:bodyDiv w:val="1"/>
      <w:marLeft w:val="0"/>
      <w:marRight w:val="0"/>
      <w:marTop w:val="0"/>
      <w:marBottom w:val="0"/>
      <w:divBdr>
        <w:top w:val="none" w:sz="0" w:space="0" w:color="auto"/>
        <w:left w:val="none" w:sz="0" w:space="0" w:color="auto"/>
        <w:bottom w:val="none" w:sz="0" w:space="0" w:color="auto"/>
        <w:right w:val="none" w:sz="0" w:space="0" w:color="auto"/>
      </w:divBdr>
    </w:div>
    <w:div w:id="1275944378">
      <w:bodyDiv w:val="1"/>
      <w:marLeft w:val="0"/>
      <w:marRight w:val="0"/>
      <w:marTop w:val="0"/>
      <w:marBottom w:val="0"/>
      <w:divBdr>
        <w:top w:val="none" w:sz="0" w:space="0" w:color="auto"/>
        <w:left w:val="none" w:sz="0" w:space="0" w:color="auto"/>
        <w:bottom w:val="none" w:sz="0" w:space="0" w:color="auto"/>
        <w:right w:val="none" w:sz="0" w:space="0" w:color="auto"/>
      </w:divBdr>
    </w:div>
    <w:div w:id="1275946528">
      <w:bodyDiv w:val="1"/>
      <w:marLeft w:val="0"/>
      <w:marRight w:val="0"/>
      <w:marTop w:val="0"/>
      <w:marBottom w:val="0"/>
      <w:divBdr>
        <w:top w:val="none" w:sz="0" w:space="0" w:color="auto"/>
        <w:left w:val="none" w:sz="0" w:space="0" w:color="auto"/>
        <w:bottom w:val="none" w:sz="0" w:space="0" w:color="auto"/>
        <w:right w:val="none" w:sz="0" w:space="0" w:color="auto"/>
      </w:divBdr>
    </w:div>
    <w:div w:id="1276012660">
      <w:bodyDiv w:val="1"/>
      <w:marLeft w:val="0"/>
      <w:marRight w:val="0"/>
      <w:marTop w:val="0"/>
      <w:marBottom w:val="0"/>
      <w:divBdr>
        <w:top w:val="none" w:sz="0" w:space="0" w:color="auto"/>
        <w:left w:val="none" w:sz="0" w:space="0" w:color="auto"/>
        <w:bottom w:val="none" w:sz="0" w:space="0" w:color="auto"/>
        <w:right w:val="none" w:sz="0" w:space="0" w:color="auto"/>
      </w:divBdr>
    </w:div>
    <w:div w:id="1276013864">
      <w:bodyDiv w:val="1"/>
      <w:marLeft w:val="0"/>
      <w:marRight w:val="0"/>
      <w:marTop w:val="0"/>
      <w:marBottom w:val="0"/>
      <w:divBdr>
        <w:top w:val="none" w:sz="0" w:space="0" w:color="auto"/>
        <w:left w:val="none" w:sz="0" w:space="0" w:color="auto"/>
        <w:bottom w:val="none" w:sz="0" w:space="0" w:color="auto"/>
        <w:right w:val="none" w:sz="0" w:space="0" w:color="auto"/>
      </w:divBdr>
    </w:div>
    <w:div w:id="1276015106">
      <w:bodyDiv w:val="1"/>
      <w:marLeft w:val="0"/>
      <w:marRight w:val="0"/>
      <w:marTop w:val="0"/>
      <w:marBottom w:val="0"/>
      <w:divBdr>
        <w:top w:val="none" w:sz="0" w:space="0" w:color="auto"/>
        <w:left w:val="none" w:sz="0" w:space="0" w:color="auto"/>
        <w:bottom w:val="none" w:sz="0" w:space="0" w:color="auto"/>
        <w:right w:val="none" w:sz="0" w:space="0" w:color="auto"/>
      </w:divBdr>
    </w:div>
    <w:div w:id="1276253466">
      <w:bodyDiv w:val="1"/>
      <w:marLeft w:val="0"/>
      <w:marRight w:val="0"/>
      <w:marTop w:val="0"/>
      <w:marBottom w:val="0"/>
      <w:divBdr>
        <w:top w:val="none" w:sz="0" w:space="0" w:color="auto"/>
        <w:left w:val="none" w:sz="0" w:space="0" w:color="auto"/>
        <w:bottom w:val="none" w:sz="0" w:space="0" w:color="auto"/>
        <w:right w:val="none" w:sz="0" w:space="0" w:color="auto"/>
      </w:divBdr>
    </w:div>
    <w:div w:id="1276595854">
      <w:bodyDiv w:val="1"/>
      <w:marLeft w:val="0"/>
      <w:marRight w:val="0"/>
      <w:marTop w:val="0"/>
      <w:marBottom w:val="0"/>
      <w:divBdr>
        <w:top w:val="none" w:sz="0" w:space="0" w:color="auto"/>
        <w:left w:val="none" w:sz="0" w:space="0" w:color="auto"/>
        <w:bottom w:val="none" w:sz="0" w:space="0" w:color="auto"/>
        <w:right w:val="none" w:sz="0" w:space="0" w:color="auto"/>
      </w:divBdr>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75059">
      <w:bodyDiv w:val="1"/>
      <w:marLeft w:val="0"/>
      <w:marRight w:val="0"/>
      <w:marTop w:val="0"/>
      <w:marBottom w:val="0"/>
      <w:divBdr>
        <w:top w:val="none" w:sz="0" w:space="0" w:color="auto"/>
        <w:left w:val="none" w:sz="0" w:space="0" w:color="auto"/>
        <w:bottom w:val="none" w:sz="0" w:space="0" w:color="auto"/>
        <w:right w:val="none" w:sz="0" w:space="0" w:color="auto"/>
      </w:divBdr>
    </w:div>
    <w:div w:id="1277179289">
      <w:bodyDiv w:val="1"/>
      <w:marLeft w:val="0"/>
      <w:marRight w:val="0"/>
      <w:marTop w:val="0"/>
      <w:marBottom w:val="0"/>
      <w:divBdr>
        <w:top w:val="none" w:sz="0" w:space="0" w:color="auto"/>
        <w:left w:val="none" w:sz="0" w:space="0" w:color="auto"/>
        <w:bottom w:val="none" w:sz="0" w:space="0" w:color="auto"/>
        <w:right w:val="none" w:sz="0" w:space="0" w:color="auto"/>
      </w:divBdr>
    </w:div>
    <w:div w:id="1277559701">
      <w:bodyDiv w:val="1"/>
      <w:marLeft w:val="0"/>
      <w:marRight w:val="0"/>
      <w:marTop w:val="0"/>
      <w:marBottom w:val="0"/>
      <w:divBdr>
        <w:top w:val="none" w:sz="0" w:space="0" w:color="auto"/>
        <w:left w:val="none" w:sz="0" w:space="0" w:color="auto"/>
        <w:bottom w:val="none" w:sz="0" w:space="0" w:color="auto"/>
        <w:right w:val="none" w:sz="0" w:space="0" w:color="auto"/>
      </w:divBdr>
    </w:div>
    <w:div w:id="1277755723">
      <w:bodyDiv w:val="1"/>
      <w:marLeft w:val="0"/>
      <w:marRight w:val="0"/>
      <w:marTop w:val="0"/>
      <w:marBottom w:val="0"/>
      <w:divBdr>
        <w:top w:val="none" w:sz="0" w:space="0" w:color="auto"/>
        <w:left w:val="none" w:sz="0" w:space="0" w:color="auto"/>
        <w:bottom w:val="none" w:sz="0" w:space="0" w:color="auto"/>
        <w:right w:val="none" w:sz="0" w:space="0" w:color="auto"/>
      </w:divBdr>
    </w:div>
    <w:div w:id="1277979352">
      <w:bodyDiv w:val="1"/>
      <w:marLeft w:val="0"/>
      <w:marRight w:val="0"/>
      <w:marTop w:val="0"/>
      <w:marBottom w:val="0"/>
      <w:divBdr>
        <w:top w:val="none" w:sz="0" w:space="0" w:color="auto"/>
        <w:left w:val="none" w:sz="0" w:space="0" w:color="auto"/>
        <w:bottom w:val="none" w:sz="0" w:space="0" w:color="auto"/>
        <w:right w:val="none" w:sz="0" w:space="0" w:color="auto"/>
      </w:divBdr>
    </w:div>
    <w:div w:id="1278412892">
      <w:bodyDiv w:val="1"/>
      <w:marLeft w:val="0"/>
      <w:marRight w:val="0"/>
      <w:marTop w:val="0"/>
      <w:marBottom w:val="0"/>
      <w:divBdr>
        <w:top w:val="none" w:sz="0" w:space="0" w:color="auto"/>
        <w:left w:val="none" w:sz="0" w:space="0" w:color="auto"/>
        <w:bottom w:val="none" w:sz="0" w:space="0" w:color="auto"/>
        <w:right w:val="none" w:sz="0" w:space="0" w:color="auto"/>
      </w:divBdr>
    </w:div>
    <w:div w:id="1278490804">
      <w:bodyDiv w:val="1"/>
      <w:marLeft w:val="0"/>
      <w:marRight w:val="0"/>
      <w:marTop w:val="0"/>
      <w:marBottom w:val="0"/>
      <w:divBdr>
        <w:top w:val="none" w:sz="0" w:space="0" w:color="auto"/>
        <w:left w:val="none" w:sz="0" w:space="0" w:color="auto"/>
        <w:bottom w:val="none" w:sz="0" w:space="0" w:color="auto"/>
        <w:right w:val="none" w:sz="0" w:space="0" w:color="auto"/>
      </w:divBdr>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0408">
      <w:bodyDiv w:val="1"/>
      <w:marLeft w:val="0"/>
      <w:marRight w:val="0"/>
      <w:marTop w:val="0"/>
      <w:marBottom w:val="0"/>
      <w:divBdr>
        <w:top w:val="none" w:sz="0" w:space="0" w:color="auto"/>
        <w:left w:val="none" w:sz="0" w:space="0" w:color="auto"/>
        <w:bottom w:val="none" w:sz="0" w:space="0" w:color="auto"/>
        <w:right w:val="none" w:sz="0" w:space="0" w:color="auto"/>
      </w:divBdr>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6682">
      <w:bodyDiv w:val="1"/>
      <w:marLeft w:val="0"/>
      <w:marRight w:val="0"/>
      <w:marTop w:val="0"/>
      <w:marBottom w:val="0"/>
      <w:divBdr>
        <w:top w:val="none" w:sz="0" w:space="0" w:color="auto"/>
        <w:left w:val="none" w:sz="0" w:space="0" w:color="auto"/>
        <w:bottom w:val="none" w:sz="0" w:space="0" w:color="auto"/>
        <w:right w:val="none" w:sz="0" w:space="0" w:color="auto"/>
      </w:divBdr>
    </w:div>
    <w:div w:id="1279027294">
      <w:bodyDiv w:val="1"/>
      <w:marLeft w:val="0"/>
      <w:marRight w:val="0"/>
      <w:marTop w:val="0"/>
      <w:marBottom w:val="0"/>
      <w:divBdr>
        <w:top w:val="none" w:sz="0" w:space="0" w:color="auto"/>
        <w:left w:val="none" w:sz="0" w:space="0" w:color="auto"/>
        <w:bottom w:val="none" w:sz="0" w:space="0" w:color="auto"/>
        <w:right w:val="none" w:sz="0" w:space="0" w:color="auto"/>
      </w:divBdr>
    </w:div>
    <w:div w:id="1279219485">
      <w:bodyDiv w:val="1"/>
      <w:marLeft w:val="0"/>
      <w:marRight w:val="0"/>
      <w:marTop w:val="0"/>
      <w:marBottom w:val="0"/>
      <w:divBdr>
        <w:top w:val="none" w:sz="0" w:space="0" w:color="auto"/>
        <w:left w:val="none" w:sz="0" w:space="0" w:color="auto"/>
        <w:bottom w:val="none" w:sz="0" w:space="0" w:color="auto"/>
        <w:right w:val="none" w:sz="0" w:space="0" w:color="auto"/>
      </w:divBdr>
    </w:div>
    <w:div w:id="1279221233">
      <w:bodyDiv w:val="1"/>
      <w:marLeft w:val="0"/>
      <w:marRight w:val="0"/>
      <w:marTop w:val="0"/>
      <w:marBottom w:val="0"/>
      <w:divBdr>
        <w:top w:val="none" w:sz="0" w:space="0" w:color="auto"/>
        <w:left w:val="none" w:sz="0" w:space="0" w:color="auto"/>
        <w:bottom w:val="none" w:sz="0" w:space="0" w:color="auto"/>
        <w:right w:val="none" w:sz="0" w:space="0" w:color="auto"/>
      </w:divBdr>
    </w:div>
    <w:div w:id="1279263083">
      <w:bodyDiv w:val="1"/>
      <w:marLeft w:val="0"/>
      <w:marRight w:val="0"/>
      <w:marTop w:val="0"/>
      <w:marBottom w:val="0"/>
      <w:divBdr>
        <w:top w:val="none" w:sz="0" w:space="0" w:color="auto"/>
        <w:left w:val="none" w:sz="0" w:space="0" w:color="auto"/>
        <w:bottom w:val="none" w:sz="0" w:space="0" w:color="auto"/>
        <w:right w:val="none" w:sz="0" w:space="0" w:color="auto"/>
      </w:divBdr>
    </w:div>
    <w:div w:id="1279488637">
      <w:bodyDiv w:val="1"/>
      <w:marLeft w:val="0"/>
      <w:marRight w:val="0"/>
      <w:marTop w:val="0"/>
      <w:marBottom w:val="0"/>
      <w:divBdr>
        <w:top w:val="none" w:sz="0" w:space="0" w:color="auto"/>
        <w:left w:val="none" w:sz="0" w:space="0" w:color="auto"/>
        <w:bottom w:val="none" w:sz="0" w:space="0" w:color="auto"/>
        <w:right w:val="none" w:sz="0" w:space="0" w:color="auto"/>
      </w:divBdr>
    </w:div>
    <w:div w:id="1279675581">
      <w:bodyDiv w:val="1"/>
      <w:marLeft w:val="0"/>
      <w:marRight w:val="0"/>
      <w:marTop w:val="0"/>
      <w:marBottom w:val="0"/>
      <w:divBdr>
        <w:top w:val="none" w:sz="0" w:space="0" w:color="auto"/>
        <w:left w:val="none" w:sz="0" w:space="0" w:color="auto"/>
        <w:bottom w:val="none" w:sz="0" w:space="0" w:color="auto"/>
        <w:right w:val="none" w:sz="0" w:space="0" w:color="auto"/>
      </w:divBdr>
    </w:div>
    <w:div w:id="1279796076">
      <w:bodyDiv w:val="1"/>
      <w:marLeft w:val="0"/>
      <w:marRight w:val="0"/>
      <w:marTop w:val="0"/>
      <w:marBottom w:val="0"/>
      <w:divBdr>
        <w:top w:val="none" w:sz="0" w:space="0" w:color="auto"/>
        <w:left w:val="none" w:sz="0" w:space="0" w:color="auto"/>
        <w:bottom w:val="none" w:sz="0" w:space="0" w:color="auto"/>
        <w:right w:val="none" w:sz="0" w:space="0" w:color="auto"/>
      </w:divBdr>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79877402">
      <w:bodyDiv w:val="1"/>
      <w:marLeft w:val="0"/>
      <w:marRight w:val="0"/>
      <w:marTop w:val="0"/>
      <w:marBottom w:val="0"/>
      <w:divBdr>
        <w:top w:val="none" w:sz="0" w:space="0" w:color="auto"/>
        <w:left w:val="none" w:sz="0" w:space="0" w:color="auto"/>
        <w:bottom w:val="none" w:sz="0" w:space="0" w:color="auto"/>
        <w:right w:val="none" w:sz="0" w:space="0" w:color="auto"/>
      </w:divBdr>
    </w:div>
    <w:div w:id="1279992611">
      <w:bodyDiv w:val="1"/>
      <w:marLeft w:val="0"/>
      <w:marRight w:val="0"/>
      <w:marTop w:val="0"/>
      <w:marBottom w:val="0"/>
      <w:divBdr>
        <w:top w:val="none" w:sz="0" w:space="0" w:color="auto"/>
        <w:left w:val="none" w:sz="0" w:space="0" w:color="auto"/>
        <w:bottom w:val="none" w:sz="0" w:space="0" w:color="auto"/>
        <w:right w:val="none" w:sz="0" w:space="0" w:color="auto"/>
      </w:divBdr>
      <w:divsChild>
        <w:div w:id="795607139">
          <w:marLeft w:val="0"/>
          <w:marRight w:val="0"/>
          <w:marTop w:val="0"/>
          <w:marBottom w:val="0"/>
          <w:divBdr>
            <w:top w:val="none" w:sz="0" w:space="0" w:color="auto"/>
            <w:left w:val="none" w:sz="0" w:space="0" w:color="auto"/>
            <w:bottom w:val="none" w:sz="0" w:space="0" w:color="auto"/>
            <w:right w:val="none" w:sz="0" w:space="0" w:color="auto"/>
          </w:divBdr>
          <w:divsChild>
            <w:div w:id="13786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4782">
      <w:bodyDiv w:val="1"/>
      <w:marLeft w:val="0"/>
      <w:marRight w:val="0"/>
      <w:marTop w:val="0"/>
      <w:marBottom w:val="0"/>
      <w:divBdr>
        <w:top w:val="none" w:sz="0" w:space="0" w:color="auto"/>
        <w:left w:val="none" w:sz="0" w:space="0" w:color="auto"/>
        <w:bottom w:val="none" w:sz="0" w:space="0" w:color="auto"/>
        <w:right w:val="none" w:sz="0" w:space="0" w:color="auto"/>
      </w:divBdr>
    </w:div>
    <w:div w:id="1280337091">
      <w:bodyDiv w:val="1"/>
      <w:marLeft w:val="0"/>
      <w:marRight w:val="0"/>
      <w:marTop w:val="0"/>
      <w:marBottom w:val="0"/>
      <w:divBdr>
        <w:top w:val="none" w:sz="0" w:space="0" w:color="auto"/>
        <w:left w:val="none" w:sz="0" w:space="0" w:color="auto"/>
        <w:bottom w:val="none" w:sz="0" w:space="0" w:color="auto"/>
        <w:right w:val="none" w:sz="0" w:space="0" w:color="auto"/>
      </w:divBdr>
    </w:div>
    <w:div w:id="1280376930">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0799520">
      <w:bodyDiv w:val="1"/>
      <w:marLeft w:val="0"/>
      <w:marRight w:val="0"/>
      <w:marTop w:val="0"/>
      <w:marBottom w:val="0"/>
      <w:divBdr>
        <w:top w:val="none" w:sz="0" w:space="0" w:color="auto"/>
        <w:left w:val="none" w:sz="0" w:space="0" w:color="auto"/>
        <w:bottom w:val="none" w:sz="0" w:space="0" w:color="auto"/>
        <w:right w:val="none" w:sz="0" w:space="0" w:color="auto"/>
      </w:divBdr>
    </w:div>
    <w:div w:id="1280802219">
      <w:bodyDiv w:val="1"/>
      <w:marLeft w:val="0"/>
      <w:marRight w:val="0"/>
      <w:marTop w:val="0"/>
      <w:marBottom w:val="0"/>
      <w:divBdr>
        <w:top w:val="none" w:sz="0" w:space="0" w:color="auto"/>
        <w:left w:val="none" w:sz="0" w:space="0" w:color="auto"/>
        <w:bottom w:val="none" w:sz="0" w:space="0" w:color="auto"/>
        <w:right w:val="none" w:sz="0" w:space="0" w:color="auto"/>
      </w:divBdr>
    </w:div>
    <w:div w:id="1281112650">
      <w:bodyDiv w:val="1"/>
      <w:marLeft w:val="0"/>
      <w:marRight w:val="0"/>
      <w:marTop w:val="0"/>
      <w:marBottom w:val="0"/>
      <w:divBdr>
        <w:top w:val="none" w:sz="0" w:space="0" w:color="auto"/>
        <w:left w:val="none" w:sz="0" w:space="0" w:color="auto"/>
        <w:bottom w:val="none" w:sz="0" w:space="0" w:color="auto"/>
        <w:right w:val="none" w:sz="0" w:space="0" w:color="auto"/>
      </w:divBdr>
    </w:div>
    <w:div w:id="1281230652">
      <w:bodyDiv w:val="1"/>
      <w:marLeft w:val="0"/>
      <w:marRight w:val="0"/>
      <w:marTop w:val="0"/>
      <w:marBottom w:val="0"/>
      <w:divBdr>
        <w:top w:val="none" w:sz="0" w:space="0" w:color="auto"/>
        <w:left w:val="none" w:sz="0" w:space="0" w:color="auto"/>
        <w:bottom w:val="none" w:sz="0" w:space="0" w:color="auto"/>
        <w:right w:val="none" w:sz="0" w:space="0" w:color="auto"/>
      </w:divBdr>
    </w:div>
    <w:div w:id="1281261461">
      <w:bodyDiv w:val="1"/>
      <w:marLeft w:val="0"/>
      <w:marRight w:val="0"/>
      <w:marTop w:val="0"/>
      <w:marBottom w:val="0"/>
      <w:divBdr>
        <w:top w:val="none" w:sz="0" w:space="0" w:color="auto"/>
        <w:left w:val="none" w:sz="0" w:space="0" w:color="auto"/>
        <w:bottom w:val="none" w:sz="0" w:space="0" w:color="auto"/>
        <w:right w:val="none" w:sz="0" w:space="0" w:color="auto"/>
      </w:divBdr>
    </w:div>
    <w:div w:id="1281491277">
      <w:bodyDiv w:val="1"/>
      <w:marLeft w:val="0"/>
      <w:marRight w:val="0"/>
      <w:marTop w:val="0"/>
      <w:marBottom w:val="0"/>
      <w:divBdr>
        <w:top w:val="none" w:sz="0" w:space="0" w:color="auto"/>
        <w:left w:val="none" w:sz="0" w:space="0" w:color="auto"/>
        <w:bottom w:val="none" w:sz="0" w:space="0" w:color="auto"/>
        <w:right w:val="none" w:sz="0" w:space="0" w:color="auto"/>
      </w:divBdr>
    </w:div>
    <w:div w:id="1281649628">
      <w:bodyDiv w:val="1"/>
      <w:marLeft w:val="0"/>
      <w:marRight w:val="0"/>
      <w:marTop w:val="0"/>
      <w:marBottom w:val="0"/>
      <w:divBdr>
        <w:top w:val="none" w:sz="0" w:space="0" w:color="auto"/>
        <w:left w:val="none" w:sz="0" w:space="0" w:color="auto"/>
        <w:bottom w:val="none" w:sz="0" w:space="0" w:color="auto"/>
        <w:right w:val="none" w:sz="0" w:space="0" w:color="auto"/>
      </w:divBdr>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952350">
      <w:bodyDiv w:val="1"/>
      <w:marLeft w:val="0"/>
      <w:marRight w:val="0"/>
      <w:marTop w:val="0"/>
      <w:marBottom w:val="0"/>
      <w:divBdr>
        <w:top w:val="none" w:sz="0" w:space="0" w:color="auto"/>
        <w:left w:val="none" w:sz="0" w:space="0" w:color="auto"/>
        <w:bottom w:val="none" w:sz="0" w:space="0" w:color="auto"/>
        <w:right w:val="none" w:sz="0" w:space="0" w:color="auto"/>
      </w:divBdr>
    </w:div>
    <w:div w:id="1282103718">
      <w:bodyDiv w:val="1"/>
      <w:marLeft w:val="0"/>
      <w:marRight w:val="0"/>
      <w:marTop w:val="0"/>
      <w:marBottom w:val="0"/>
      <w:divBdr>
        <w:top w:val="none" w:sz="0" w:space="0" w:color="auto"/>
        <w:left w:val="none" w:sz="0" w:space="0" w:color="auto"/>
        <w:bottom w:val="none" w:sz="0" w:space="0" w:color="auto"/>
        <w:right w:val="none" w:sz="0" w:space="0" w:color="auto"/>
      </w:divBdr>
    </w:div>
    <w:div w:id="1282105128">
      <w:bodyDiv w:val="1"/>
      <w:marLeft w:val="0"/>
      <w:marRight w:val="0"/>
      <w:marTop w:val="0"/>
      <w:marBottom w:val="0"/>
      <w:divBdr>
        <w:top w:val="none" w:sz="0" w:space="0" w:color="auto"/>
        <w:left w:val="none" w:sz="0" w:space="0" w:color="auto"/>
        <w:bottom w:val="none" w:sz="0" w:space="0" w:color="auto"/>
        <w:right w:val="none" w:sz="0" w:space="0" w:color="auto"/>
      </w:divBdr>
    </w:div>
    <w:div w:id="1282420495">
      <w:bodyDiv w:val="1"/>
      <w:marLeft w:val="0"/>
      <w:marRight w:val="0"/>
      <w:marTop w:val="0"/>
      <w:marBottom w:val="0"/>
      <w:divBdr>
        <w:top w:val="none" w:sz="0" w:space="0" w:color="auto"/>
        <w:left w:val="none" w:sz="0" w:space="0" w:color="auto"/>
        <w:bottom w:val="none" w:sz="0" w:space="0" w:color="auto"/>
        <w:right w:val="none" w:sz="0" w:space="0" w:color="auto"/>
      </w:divBdr>
    </w:div>
    <w:div w:id="1282571816">
      <w:bodyDiv w:val="1"/>
      <w:marLeft w:val="0"/>
      <w:marRight w:val="0"/>
      <w:marTop w:val="0"/>
      <w:marBottom w:val="0"/>
      <w:divBdr>
        <w:top w:val="none" w:sz="0" w:space="0" w:color="auto"/>
        <w:left w:val="none" w:sz="0" w:space="0" w:color="auto"/>
        <w:bottom w:val="none" w:sz="0" w:space="0" w:color="auto"/>
        <w:right w:val="none" w:sz="0" w:space="0" w:color="auto"/>
      </w:divBdr>
    </w:div>
    <w:div w:id="1282762066">
      <w:bodyDiv w:val="1"/>
      <w:marLeft w:val="0"/>
      <w:marRight w:val="0"/>
      <w:marTop w:val="0"/>
      <w:marBottom w:val="0"/>
      <w:divBdr>
        <w:top w:val="none" w:sz="0" w:space="0" w:color="auto"/>
        <w:left w:val="none" w:sz="0" w:space="0" w:color="auto"/>
        <w:bottom w:val="none" w:sz="0" w:space="0" w:color="auto"/>
        <w:right w:val="none" w:sz="0" w:space="0" w:color="auto"/>
      </w:divBdr>
    </w:div>
    <w:div w:id="1282763495">
      <w:bodyDiv w:val="1"/>
      <w:marLeft w:val="0"/>
      <w:marRight w:val="0"/>
      <w:marTop w:val="0"/>
      <w:marBottom w:val="0"/>
      <w:divBdr>
        <w:top w:val="none" w:sz="0" w:space="0" w:color="auto"/>
        <w:left w:val="none" w:sz="0" w:space="0" w:color="auto"/>
        <w:bottom w:val="none" w:sz="0" w:space="0" w:color="auto"/>
        <w:right w:val="none" w:sz="0" w:space="0" w:color="auto"/>
      </w:divBdr>
    </w:div>
    <w:div w:id="1282955710">
      <w:bodyDiv w:val="1"/>
      <w:marLeft w:val="0"/>
      <w:marRight w:val="0"/>
      <w:marTop w:val="0"/>
      <w:marBottom w:val="0"/>
      <w:divBdr>
        <w:top w:val="none" w:sz="0" w:space="0" w:color="auto"/>
        <w:left w:val="none" w:sz="0" w:space="0" w:color="auto"/>
        <w:bottom w:val="none" w:sz="0" w:space="0" w:color="auto"/>
        <w:right w:val="none" w:sz="0" w:space="0" w:color="auto"/>
      </w:divBdr>
    </w:div>
    <w:div w:id="1283154395">
      <w:bodyDiv w:val="1"/>
      <w:marLeft w:val="0"/>
      <w:marRight w:val="0"/>
      <w:marTop w:val="0"/>
      <w:marBottom w:val="0"/>
      <w:divBdr>
        <w:top w:val="none" w:sz="0" w:space="0" w:color="auto"/>
        <w:left w:val="none" w:sz="0" w:space="0" w:color="auto"/>
        <w:bottom w:val="none" w:sz="0" w:space="0" w:color="auto"/>
        <w:right w:val="none" w:sz="0" w:space="0" w:color="auto"/>
      </w:divBdr>
    </w:div>
    <w:div w:id="1283226720">
      <w:bodyDiv w:val="1"/>
      <w:marLeft w:val="0"/>
      <w:marRight w:val="0"/>
      <w:marTop w:val="0"/>
      <w:marBottom w:val="0"/>
      <w:divBdr>
        <w:top w:val="none" w:sz="0" w:space="0" w:color="auto"/>
        <w:left w:val="none" w:sz="0" w:space="0" w:color="auto"/>
        <w:bottom w:val="none" w:sz="0" w:space="0" w:color="auto"/>
        <w:right w:val="none" w:sz="0" w:space="0" w:color="auto"/>
      </w:divBdr>
    </w:div>
    <w:div w:id="1283263373">
      <w:bodyDiv w:val="1"/>
      <w:marLeft w:val="0"/>
      <w:marRight w:val="0"/>
      <w:marTop w:val="0"/>
      <w:marBottom w:val="0"/>
      <w:divBdr>
        <w:top w:val="none" w:sz="0" w:space="0" w:color="auto"/>
        <w:left w:val="none" w:sz="0" w:space="0" w:color="auto"/>
        <w:bottom w:val="none" w:sz="0" w:space="0" w:color="auto"/>
        <w:right w:val="none" w:sz="0" w:space="0" w:color="auto"/>
      </w:divBdr>
    </w:div>
    <w:div w:id="1283417786">
      <w:bodyDiv w:val="1"/>
      <w:marLeft w:val="0"/>
      <w:marRight w:val="0"/>
      <w:marTop w:val="0"/>
      <w:marBottom w:val="0"/>
      <w:divBdr>
        <w:top w:val="none" w:sz="0" w:space="0" w:color="auto"/>
        <w:left w:val="none" w:sz="0" w:space="0" w:color="auto"/>
        <w:bottom w:val="none" w:sz="0" w:space="0" w:color="auto"/>
        <w:right w:val="none" w:sz="0" w:space="0" w:color="auto"/>
      </w:divBdr>
    </w:div>
    <w:div w:id="1283419186">
      <w:bodyDiv w:val="1"/>
      <w:marLeft w:val="0"/>
      <w:marRight w:val="0"/>
      <w:marTop w:val="0"/>
      <w:marBottom w:val="0"/>
      <w:divBdr>
        <w:top w:val="none" w:sz="0" w:space="0" w:color="auto"/>
        <w:left w:val="none" w:sz="0" w:space="0" w:color="auto"/>
        <w:bottom w:val="none" w:sz="0" w:space="0" w:color="auto"/>
        <w:right w:val="none" w:sz="0" w:space="0" w:color="auto"/>
      </w:divBdr>
    </w:div>
    <w:div w:id="1283653738">
      <w:bodyDiv w:val="1"/>
      <w:marLeft w:val="0"/>
      <w:marRight w:val="0"/>
      <w:marTop w:val="0"/>
      <w:marBottom w:val="0"/>
      <w:divBdr>
        <w:top w:val="none" w:sz="0" w:space="0" w:color="auto"/>
        <w:left w:val="none" w:sz="0" w:space="0" w:color="auto"/>
        <w:bottom w:val="none" w:sz="0" w:space="0" w:color="auto"/>
        <w:right w:val="none" w:sz="0" w:space="0" w:color="auto"/>
      </w:divBdr>
    </w:div>
    <w:div w:id="1283805729">
      <w:bodyDiv w:val="1"/>
      <w:marLeft w:val="0"/>
      <w:marRight w:val="0"/>
      <w:marTop w:val="0"/>
      <w:marBottom w:val="0"/>
      <w:divBdr>
        <w:top w:val="none" w:sz="0" w:space="0" w:color="auto"/>
        <w:left w:val="none" w:sz="0" w:space="0" w:color="auto"/>
        <w:bottom w:val="none" w:sz="0" w:space="0" w:color="auto"/>
        <w:right w:val="none" w:sz="0" w:space="0" w:color="auto"/>
      </w:divBdr>
    </w:div>
    <w:div w:id="1283878338">
      <w:bodyDiv w:val="1"/>
      <w:marLeft w:val="0"/>
      <w:marRight w:val="0"/>
      <w:marTop w:val="0"/>
      <w:marBottom w:val="0"/>
      <w:divBdr>
        <w:top w:val="none" w:sz="0" w:space="0" w:color="auto"/>
        <w:left w:val="none" w:sz="0" w:space="0" w:color="auto"/>
        <w:bottom w:val="none" w:sz="0" w:space="0" w:color="auto"/>
        <w:right w:val="none" w:sz="0" w:space="0" w:color="auto"/>
      </w:divBdr>
    </w:div>
    <w:div w:id="1284002219">
      <w:bodyDiv w:val="1"/>
      <w:marLeft w:val="0"/>
      <w:marRight w:val="0"/>
      <w:marTop w:val="0"/>
      <w:marBottom w:val="0"/>
      <w:divBdr>
        <w:top w:val="none" w:sz="0" w:space="0" w:color="auto"/>
        <w:left w:val="none" w:sz="0" w:space="0" w:color="auto"/>
        <w:bottom w:val="none" w:sz="0" w:space="0" w:color="auto"/>
        <w:right w:val="none" w:sz="0" w:space="0" w:color="auto"/>
      </w:divBdr>
    </w:div>
    <w:div w:id="1284113987">
      <w:bodyDiv w:val="1"/>
      <w:marLeft w:val="0"/>
      <w:marRight w:val="0"/>
      <w:marTop w:val="0"/>
      <w:marBottom w:val="0"/>
      <w:divBdr>
        <w:top w:val="none" w:sz="0" w:space="0" w:color="auto"/>
        <w:left w:val="none" w:sz="0" w:space="0" w:color="auto"/>
        <w:bottom w:val="none" w:sz="0" w:space="0" w:color="auto"/>
        <w:right w:val="none" w:sz="0" w:space="0" w:color="auto"/>
      </w:divBdr>
    </w:div>
    <w:div w:id="1284114489">
      <w:bodyDiv w:val="1"/>
      <w:marLeft w:val="0"/>
      <w:marRight w:val="0"/>
      <w:marTop w:val="0"/>
      <w:marBottom w:val="0"/>
      <w:divBdr>
        <w:top w:val="none" w:sz="0" w:space="0" w:color="auto"/>
        <w:left w:val="none" w:sz="0" w:space="0" w:color="auto"/>
        <w:bottom w:val="none" w:sz="0" w:space="0" w:color="auto"/>
        <w:right w:val="none" w:sz="0" w:space="0" w:color="auto"/>
      </w:divBdr>
    </w:div>
    <w:div w:id="1284385141">
      <w:bodyDiv w:val="1"/>
      <w:marLeft w:val="0"/>
      <w:marRight w:val="0"/>
      <w:marTop w:val="0"/>
      <w:marBottom w:val="0"/>
      <w:divBdr>
        <w:top w:val="none" w:sz="0" w:space="0" w:color="auto"/>
        <w:left w:val="none" w:sz="0" w:space="0" w:color="auto"/>
        <w:bottom w:val="none" w:sz="0" w:space="0" w:color="auto"/>
        <w:right w:val="none" w:sz="0" w:space="0" w:color="auto"/>
      </w:divBdr>
    </w:div>
    <w:div w:id="1284531688">
      <w:bodyDiv w:val="1"/>
      <w:marLeft w:val="0"/>
      <w:marRight w:val="0"/>
      <w:marTop w:val="0"/>
      <w:marBottom w:val="0"/>
      <w:divBdr>
        <w:top w:val="none" w:sz="0" w:space="0" w:color="auto"/>
        <w:left w:val="none" w:sz="0" w:space="0" w:color="auto"/>
        <w:bottom w:val="none" w:sz="0" w:space="0" w:color="auto"/>
        <w:right w:val="none" w:sz="0" w:space="0" w:color="auto"/>
      </w:divBdr>
    </w:div>
    <w:div w:id="1284776397">
      <w:bodyDiv w:val="1"/>
      <w:marLeft w:val="0"/>
      <w:marRight w:val="0"/>
      <w:marTop w:val="0"/>
      <w:marBottom w:val="0"/>
      <w:divBdr>
        <w:top w:val="none" w:sz="0" w:space="0" w:color="auto"/>
        <w:left w:val="none" w:sz="0" w:space="0" w:color="auto"/>
        <w:bottom w:val="none" w:sz="0" w:space="0" w:color="auto"/>
        <w:right w:val="none" w:sz="0" w:space="0" w:color="auto"/>
      </w:divBdr>
    </w:div>
    <w:div w:id="1284850828">
      <w:bodyDiv w:val="1"/>
      <w:marLeft w:val="0"/>
      <w:marRight w:val="0"/>
      <w:marTop w:val="0"/>
      <w:marBottom w:val="0"/>
      <w:divBdr>
        <w:top w:val="none" w:sz="0" w:space="0" w:color="auto"/>
        <w:left w:val="none" w:sz="0" w:space="0" w:color="auto"/>
        <w:bottom w:val="none" w:sz="0" w:space="0" w:color="auto"/>
        <w:right w:val="none" w:sz="0" w:space="0" w:color="auto"/>
      </w:divBdr>
    </w:div>
    <w:div w:id="1285037980">
      <w:bodyDiv w:val="1"/>
      <w:marLeft w:val="0"/>
      <w:marRight w:val="0"/>
      <w:marTop w:val="0"/>
      <w:marBottom w:val="0"/>
      <w:divBdr>
        <w:top w:val="none" w:sz="0" w:space="0" w:color="auto"/>
        <w:left w:val="none" w:sz="0" w:space="0" w:color="auto"/>
        <w:bottom w:val="none" w:sz="0" w:space="0" w:color="auto"/>
        <w:right w:val="none" w:sz="0" w:space="0" w:color="auto"/>
      </w:divBdr>
    </w:div>
    <w:div w:id="1285043204">
      <w:bodyDiv w:val="1"/>
      <w:marLeft w:val="0"/>
      <w:marRight w:val="0"/>
      <w:marTop w:val="0"/>
      <w:marBottom w:val="0"/>
      <w:divBdr>
        <w:top w:val="none" w:sz="0" w:space="0" w:color="auto"/>
        <w:left w:val="none" w:sz="0" w:space="0" w:color="auto"/>
        <w:bottom w:val="none" w:sz="0" w:space="0" w:color="auto"/>
        <w:right w:val="none" w:sz="0" w:space="0" w:color="auto"/>
      </w:divBdr>
    </w:div>
    <w:div w:id="1285044474">
      <w:bodyDiv w:val="1"/>
      <w:marLeft w:val="0"/>
      <w:marRight w:val="0"/>
      <w:marTop w:val="0"/>
      <w:marBottom w:val="0"/>
      <w:divBdr>
        <w:top w:val="none" w:sz="0" w:space="0" w:color="auto"/>
        <w:left w:val="none" w:sz="0" w:space="0" w:color="auto"/>
        <w:bottom w:val="none" w:sz="0" w:space="0" w:color="auto"/>
        <w:right w:val="none" w:sz="0" w:space="0" w:color="auto"/>
      </w:divBdr>
    </w:div>
    <w:div w:id="1285192542">
      <w:bodyDiv w:val="1"/>
      <w:marLeft w:val="0"/>
      <w:marRight w:val="0"/>
      <w:marTop w:val="0"/>
      <w:marBottom w:val="0"/>
      <w:divBdr>
        <w:top w:val="none" w:sz="0" w:space="0" w:color="auto"/>
        <w:left w:val="none" w:sz="0" w:space="0" w:color="auto"/>
        <w:bottom w:val="none" w:sz="0" w:space="0" w:color="auto"/>
        <w:right w:val="none" w:sz="0" w:space="0" w:color="auto"/>
      </w:divBdr>
    </w:div>
    <w:div w:id="1285304676">
      <w:bodyDiv w:val="1"/>
      <w:marLeft w:val="0"/>
      <w:marRight w:val="0"/>
      <w:marTop w:val="0"/>
      <w:marBottom w:val="0"/>
      <w:divBdr>
        <w:top w:val="none" w:sz="0" w:space="0" w:color="auto"/>
        <w:left w:val="none" w:sz="0" w:space="0" w:color="auto"/>
        <w:bottom w:val="none" w:sz="0" w:space="0" w:color="auto"/>
        <w:right w:val="none" w:sz="0" w:space="0" w:color="auto"/>
      </w:divBdr>
    </w:div>
    <w:div w:id="1285313499">
      <w:bodyDiv w:val="1"/>
      <w:marLeft w:val="0"/>
      <w:marRight w:val="0"/>
      <w:marTop w:val="0"/>
      <w:marBottom w:val="0"/>
      <w:divBdr>
        <w:top w:val="none" w:sz="0" w:space="0" w:color="auto"/>
        <w:left w:val="none" w:sz="0" w:space="0" w:color="auto"/>
        <w:bottom w:val="none" w:sz="0" w:space="0" w:color="auto"/>
        <w:right w:val="none" w:sz="0" w:space="0" w:color="auto"/>
      </w:divBdr>
    </w:div>
    <w:div w:id="1285385754">
      <w:bodyDiv w:val="1"/>
      <w:marLeft w:val="0"/>
      <w:marRight w:val="0"/>
      <w:marTop w:val="0"/>
      <w:marBottom w:val="0"/>
      <w:divBdr>
        <w:top w:val="none" w:sz="0" w:space="0" w:color="auto"/>
        <w:left w:val="none" w:sz="0" w:space="0" w:color="auto"/>
        <w:bottom w:val="none" w:sz="0" w:space="0" w:color="auto"/>
        <w:right w:val="none" w:sz="0" w:space="0" w:color="auto"/>
      </w:divBdr>
    </w:div>
    <w:div w:id="1285697810">
      <w:bodyDiv w:val="1"/>
      <w:marLeft w:val="0"/>
      <w:marRight w:val="0"/>
      <w:marTop w:val="0"/>
      <w:marBottom w:val="0"/>
      <w:divBdr>
        <w:top w:val="none" w:sz="0" w:space="0" w:color="auto"/>
        <w:left w:val="none" w:sz="0" w:space="0" w:color="auto"/>
        <w:bottom w:val="none" w:sz="0" w:space="0" w:color="auto"/>
        <w:right w:val="none" w:sz="0" w:space="0" w:color="auto"/>
      </w:divBdr>
    </w:div>
    <w:div w:id="1285817148">
      <w:bodyDiv w:val="1"/>
      <w:marLeft w:val="0"/>
      <w:marRight w:val="0"/>
      <w:marTop w:val="0"/>
      <w:marBottom w:val="0"/>
      <w:divBdr>
        <w:top w:val="none" w:sz="0" w:space="0" w:color="auto"/>
        <w:left w:val="none" w:sz="0" w:space="0" w:color="auto"/>
        <w:bottom w:val="none" w:sz="0" w:space="0" w:color="auto"/>
        <w:right w:val="none" w:sz="0" w:space="0" w:color="auto"/>
      </w:divBdr>
    </w:div>
    <w:div w:id="1286034738">
      <w:bodyDiv w:val="1"/>
      <w:marLeft w:val="0"/>
      <w:marRight w:val="0"/>
      <w:marTop w:val="0"/>
      <w:marBottom w:val="0"/>
      <w:divBdr>
        <w:top w:val="none" w:sz="0" w:space="0" w:color="auto"/>
        <w:left w:val="none" w:sz="0" w:space="0" w:color="auto"/>
        <w:bottom w:val="none" w:sz="0" w:space="0" w:color="auto"/>
        <w:right w:val="none" w:sz="0" w:space="0" w:color="auto"/>
      </w:divBdr>
    </w:div>
    <w:div w:id="1286153841">
      <w:bodyDiv w:val="1"/>
      <w:marLeft w:val="0"/>
      <w:marRight w:val="0"/>
      <w:marTop w:val="0"/>
      <w:marBottom w:val="0"/>
      <w:divBdr>
        <w:top w:val="none" w:sz="0" w:space="0" w:color="auto"/>
        <w:left w:val="none" w:sz="0" w:space="0" w:color="auto"/>
        <w:bottom w:val="none" w:sz="0" w:space="0" w:color="auto"/>
        <w:right w:val="none" w:sz="0" w:space="0" w:color="auto"/>
      </w:divBdr>
    </w:div>
    <w:div w:id="1286275604">
      <w:bodyDiv w:val="1"/>
      <w:marLeft w:val="0"/>
      <w:marRight w:val="0"/>
      <w:marTop w:val="0"/>
      <w:marBottom w:val="0"/>
      <w:divBdr>
        <w:top w:val="none" w:sz="0" w:space="0" w:color="auto"/>
        <w:left w:val="none" w:sz="0" w:space="0" w:color="auto"/>
        <w:bottom w:val="none" w:sz="0" w:space="0" w:color="auto"/>
        <w:right w:val="none" w:sz="0" w:space="0" w:color="auto"/>
      </w:divBdr>
    </w:div>
    <w:div w:id="1286275800">
      <w:bodyDiv w:val="1"/>
      <w:marLeft w:val="0"/>
      <w:marRight w:val="0"/>
      <w:marTop w:val="0"/>
      <w:marBottom w:val="0"/>
      <w:divBdr>
        <w:top w:val="none" w:sz="0" w:space="0" w:color="auto"/>
        <w:left w:val="none" w:sz="0" w:space="0" w:color="auto"/>
        <w:bottom w:val="none" w:sz="0" w:space="0" w:color="auto"/>
        <w:right w:val="none" w:sz="0" w:space="0" w:color="auto"/>
      </w:divBdr>
    </w:div>
    <w:div w:id="1286424142">
      <w:bodyDiv w:val="1"/>
      <w:marLeft w:val="0"/>
      <w:marRight w:val="0"/>
      <w:marTop w:val="0"/>
      <w:marBottom w:val="0"/>
      <w:divBdr>
        <w:top w:val="none" w:sz="0" w:space="0" w:color="auto"/>
        <w:left w:val="none" w:sz="0" w:space="0" w:color="auto"/>
        <w:bottom w:val="none" w:sz="0" w:space="0" w:color="auto"/>
        <w:right w:val="none" w:sz="0" w:space="0" w:color="auto"/>
      </w:divBdr>
    </w:div>
    <w:div w:id="1286427426">
      <w:bodyDiv w:val="1"/>
      <w:marLeft w:val="0"/>
      <w:marRight w:val="0"/>
      <w:marTop w:val="0"/>
      <w:marBottom w:val="0"/>
      <w:divBdr>
        <w:top w:val="none" w:sz="0" w:space="0" w:color="auto"/>
        <w:left w:val="none" w:sz="0" w:space="0" w:color="auto"/>
        <w:bottom w:val="none" w:sz="0" w:space="0" w:color="auto"/>
        <w:right w:val="none" w:sz="0" w:space="0" w:color="auto"/>
      </w:divBdr>
    </w:div>
    <w:div w:id="1286503761">
      <w:bodyDiv w:val="1"/>
      <w:marLeft w:val="0"/>
      <w:marRight w:val="0"/>
      <w:marTop w:val="0"/>
      <w:marBottom w:val="0"/>
      <w:divBdr>
        <w:top w:val="none" w:sz="0" w:space="0" w:color="auto"/>
        <w:left w:val="none" w:sz="0" w:space="0" w:color="auto"/>
        <w:bottom w:val="none" w:sz="0" w:space="0" w:color="auto"/>
        <w:right w:val="none" w:sz="0" w:space="0" w:color="auto"/>
      </w:divBdr>
    </w:div>
    <w:div w:id="1287010800">
      <w:bodyDiv w:val="1"/>
      <w:marLeft w:val="0"/>
      <w:marRight w:val="0"/>
      <w:marTop w:val="0"/>
      <w:marBottom w:val="0"/>
      <w:divBdr>
        <w:top w:val="none" w:sz="0" w:space="0" w:color="auto"/>
        <w:left w:val="none" w:sz="0" w:space="0" w:color="auto"/>
        <w:bottom w:val="none" w:sz="0" w:space="0" w:color="auto"/>
        <w:right w:val="none" w:sz="0" w:space="0" w:color="auto"/>
      </w:divBdr>
    </w:div>
    <w:div w:id="1287082246">
      <w:bodyDiv w:val="1"/>
      <w:marLeft w:val="0"/>
      <w:marRight w:val="0"/>
      <w:marTop w:val="0"/>
      <w:marBottom w:val="0"/>
      <w:divBdr>
        <w:top w:val="none" w:sz="0" w:space="0" w:color="auto"/>
        <w:left w:val="none" w:sz="0" w:space="0" w:color="auto"/>
        <w:bottom w:val="none" w:sz="0" w:space="0" w:color="auto"/>
        <w:right w:val="none" w:sz="0" w:space="0" w:color="auto"/>
      </w:divBdr>
    </w:div>
    <w:div w:id="1287086245">
      <w:bodyDiv w:val="1"/>
      <w:marLeft w:val="0"/>
      <w:marRight w:val="0"/>
      <w:marTop w:val="0"/>
      <w:marBottom w:val="0"/>
      <w:divBdr>
        <w:top w:val="none" w:sz="0" w:space="0" w:color="auto"/>
        <w:left w:val="none" w:sz="0" w:space="0" w:color="auto"/>
        <w:bottom w:val="none" w:sz="0" w:space="0" w:color="auto"/>
        <w:right w:val="none" w:sz="0" w:space="0" w:color="auto"/>
      </w:divBdr>
    </w:div>
    <w:div w:id="1287153058">
      <w:bodyDiv w:val="1"/>
      <w:marLeft w:val="0"/>
      <w:marRight w:val="0"/>
      <w:marTop w:val="0"/>
      <w:marBottom w:val="0"/>
      <w:divBdr>
        <w:top w:val="none" w:sz="0" w:space="0" w:color="auto"/>
        <w:left w:val="none" w:sz="0" w:space="0" w:color="auto"/>
        <w:bottom w:val="none" w:sz="0" w:space="0" w:color="auto"/>
        <w:right w:val="none" w:sz="0" w:space="0" w:color="auto"/>
      </w:divBdr>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42388">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616905">
      <w:bodyDiv w:val="1"/>
      <w:marLeft w:val="0"/>
      <w:marRight w:val="0"/>
      <w:marTop w:val="0"/>
      <w:marBottom w:val="0"/>
      <w:divBdr>
        <w:top w:val="none" w:sz="0" w:space="0" w:color="auto"/>
        <w:left w:val="none" w:sz="0" w:space="0" w:color="auto"/>
        <w:bottom w:val="none" w:sz="0" w:space="0" w:color="auto"/>
        <w:right w:val="none" w:sz="0" w:space="0" w:color="auto"/>
      </w:divBdr>
    </w:div>
    <w:div w:id="1287853684">
      <w:bodyDiv w:val="1"/>
      <w:marLeft w:val="0"/>
      <w:marRight w:val="0"/>
      <w:marTop w:val="0"/>
      <w:marBottom w:val="0"/>
      <w:divBdr>
        <w:top w:val="none" w:sz="0" w:space="0" w:color="auto"/>
        <w:left w:val="none" w:sz="0" w:space="0" w:color="auto"/>
        <w:bottom w:val="none" w:sz="0" w:space="0" w:color="auto"/>
        <w:right w:val="none" w:sz="0" w:space="0" w:color="auto"/>
      </w:divBdr>
    </w:div>
    <w:div w:id="1288004027">
      <w:bodyDiv w:val="1"/>
      <w:marLeft w:val="0"/>
      <w:marRight w:val="0"/>
      <w:marTop w:val="0"/>
      <w:marBottom w:val="0"/>
      <w:divBdr>
        <w:top w:val="none" w:sz="0" w:space="0" w:color="auto"/>
        <w:left w:val="none" w:sz="0" w:space="0" w:color="auto"/>
        <w:bottom w:val="none" w:sz="0" w:space="0" w:color="auto"/>
        <w:right w:val="none" w:sz="0" w:space="0" w:color="auto"/>
      </w:divBdr>
    </w:div>
    <w:div w:id="1288196263">
      <w:bodyDiv w:val="1"/>
      <w:marLeft w:val="0"/>
      <w:marRight w:val="0"/>
      <w:marTop w:val="0"/>
      <w:marBottom w:val="0"/>
      <w:divBdr>
        <w:top w:val="none" w:sz="0" w:space="0" w:color="auto"/>
        <w:left w:val="none" w:sz="0" w:space="0" w:color="auto"/>
        <w:bottom w:val="none" w:sz="0" w:space="0" w:color="auto"/>
        <w:right w:val="none" w:sz="0" w:space="0" w:color="auto"/>
      </w:divBdr>
    </w:div>
    <w:div w:id="1288200091">
      <w:bodyDiv w:val="1"/>
      <w:marLeft w:val="0"/>
      <w:marRight w:val="0"/>
      <w:marTop w:val="0"/>
      <w:marBottom w:val="0"/>
      <w:divBdr>
        <w:top w:val="none" w:sz="0" w:space="0" w:color="auto"/>
        <w:left w:val="none" w:sz="0" w:space="0" w:color="auto"/>
        <w:bottom w:val="none" w:sz="0" w:space="0" w:color="auto"/>
        <w:right w:val="none" w:sz="0" w:space="0" w:color="auto"/>
      </w:divBdr>
    </w:div>
    <w:div w:id="1288241674">
      <w:bodyDiv w:val="1"/>
      <w:marLeft w:val="0"/>
      <w:marRight w:val="0"/>
      <w:marTop w:val="0"/>
      <w:marBottom w:val="0"/>
      <w:divBdr>
        <w:top w:val="none" w:sz="0" w:space="0" w:color="auto"/>
        <w:left w:val="none" w:sz="0" w:space="0" w:color="auto"/>
        <w:bottom w:val="none" w:sz="0" w:space="0" w:color="auto"/>
        <w:right w:val="none" w:sz="0" w:space="0" w:color="auto"/>
      </w:divBdr>
    </w:div>
    <w:div w:id="1288271263">
      <w:bodyDiv w:val="1"/>
      <w:marLeft w:val="0"/>
      <w:marRight w:val="0"/>
      <w:marTop w:val="0"/>
      <w:marBottom w:val="0"/>
      <w:divBdr>
        <w:top w:val="none" w:sz="0" w:space="0" w:color="auto"/>
        <w:left w:val="none" w:sz="0" w:space="0" w:color="auto"/>
        <w:bottom w:val="none" w:sz="0" w:space="0" w:color="auto"/>
        <w:right w:val="none" w:sz="0" w:space="0" w:color="auto"/>
      </w:divBdr>
    </w:div>
    <w:div w:id="1288387884">
      <w:bodyDiv w:val="1"/>
      <w:marLeft w:val="0"/>
      <w:marRight w:val="0"/>
      <w:marTop w:val="0"/>
      <w:marBottom w:val="0"/>
      <w:divBdr>
        <w:top w:val="none" w:sz="0" w:space="0" w:color="auto"/>
        <w:left w:val="none" w:sz="0" w:space="0" w:color="auto"/>
        <w:bottom w:val="none" w:sz="0" w:space="0" w:color="auto"/>
        <w:right w:val="none" w:sz="0" w:space="0" w:color="auto"/>
      </w:divBdr>
    </w:div>
    <w:div w:id="1288589526">
      <w:bodyDiv w:val="1"/>
      <w:marLeft w:val="0"/>
      <w:marRight w:val="0"/>
      <w:marTop w:val="0"/>
      <w:marBottom w:val="0"/>
      <w:divBdr>
        <w:top w:val="none" w:sz="0" w:space="0" w:color="auto"/>
        <w:left w:val="none" w:sz="0" w:space="0" w:color="auto"/>
        <w:bottom w:val="none" w:sz="0" w:space="0" w:color="auto"/>
        <w:right w:val="none" w:sz="0" w:space="0" w:color="auto"/>
      </w:divBdr>
    </w:div>
    <w:div w:id="1288660391">
      <w:bodyDiv w:val="1"/>
      <w:marLeft w:val="0"/>
      <w:marRight w:val="0"/>
      <w:marTop w:val="0"/>
      <w:marBottom w:val="0"/>
      <w:divBdr>
        <w:top w:val="none" w:sz="0" w:space="0" w:color="auto"/>
        <w:left w:val="none" w:sz="0" w:space="0" w:color="auto"/>
        <w:bottom w:val="none" w:sz="0" w:space="0" w:color="auto"/>
        <w:right w:val="none" w:sz="0" w:space="0" w:color="auto"/>
      </w:divBdr>
    </w:div>
    <w:div w:id="1289125326">
      <w:bodyDiv w:val="1"/>
      <w:marLeft w:val="0"/>
      <w:marRight w:val="0"/>
      <w:marTop w:val="0"/>
      <w:marBottom w:val="0"/>
      <w:divBdr>
        <w:top w:val="none" w:sz="0" w:space="0" w:color="auto"/>
        <w:left w:val="none" w:sz="0" w:space="0" w:color="auto"/>
        <w:bottom w:val="none" w:sz="0" w:space="0" w:color="auto"/>
        <w:right w:val="none" w:sz="0" w:space="0" w:color="auto"/>
      </w:divBdr>
    </w:div>
    <w:div w:id="1289311319">
      <w:bodyDiv w:val="1"/>
      <w:marLeft w:val="0"/>
      <w:marRight w:val="0"/>
      <w:marTop w:val="0"/>
      <w:marBottom w:val="0"/>
      <w:divBdr>
        <w:top w:val="none" w:sz="0" w:space="0" w:color="auto"/>
        <w:left w:val="none" w:sz="0" w:space="0" w:color="auto"/>
        <w:bottom w:val="none" w:sz="0" w:space="0" w:color="auto"/>
        <w:right w:val="none" w:sz="0" w:space="0" w:color="auto"/>
      </w:divBdr>
    </w:div>
    <w:div w:id="1289311719">
      <w:bodyDiv w:val="1"/>
      <w:marLeft w:val="0"/>
      <w:marRight w:val="0"/>
      <w:marTop w:val="0"/>
      <w:marBottom w:val="0"/>
      <w:divBdr>
        <w:top w:val="none" w:sz="0" w:space="0" w:color="auto"/>
        <w:left w:val="none" w:sz="0" w:space="0" w:color="auto"/>
        <w:bottom w:val="none" w:sz="0" w:space="0" w:color="auto"/>
        <w:right w:val="none" w:sz="0" w:space="0" w:color="auto"/>
      </w:divBdr>
    </w:div>
    <w:div w:id="1289430048">
      <w:bodyDiv w:val="1"/>
      <w:marLeft w:val="0"/>
      <w:marRight w:val="0"/>
      <w:marTop w:val="0"/>
      <w:marBottom w:val="0"/>
      <w:divBdr>
        <w:top w:val="none" w:sz="0" w:space="0" w:color="auto"/>
        <w:left w:val="none" w:sz="0" w:space="0" w:color="auto"/>
        <w:bottom w:val="none" w:sz="0" w:space="0" w:color="auto"/>
        <w:right w:val="none" w:sz="0" w:space="0" w:color="auto"/>
      </w:divBdr>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3428">
      <w:bodyDiv w:val="1"/>
      <w:marLeft w:val="0"/>
      <w:marRight w:val="0"/>
      <w:marTop w:val="0"/>
      <w:marBottom w:val="0"/>
      <w:divBdr>
        <w:top w:val="none" w:sz="0" w:space="0" w:color="auto"/>
        <w:left w:val="none" w:sz="0" w:space="0" w:color="auto"/>
        <w:bottom w:val="none" w:sz="0" w:space="0" w:color="auto"/>
        <w:right w:val="none" w:sz="0" w:space="0" w:color="auto"/>
      </w:divBdr>
    </w:div>
    <w:div w:id="1289821137">
      <w:bodyDiv w:val="1"/>
      <w:marLeft w:val="0"/>
      <w:marRight w:val="0"/>
      <w:marTop w:val="0"/>
      <w:marBottom w:val="0"/>
      <w:divBdr>
        <w:top w:val="none" w:sz="0" w:space="0" w:color="auto"/>
        <w:left w:val="none" w:sz="0" w:space="0" w:color="auto"/>
        <w:bottom w:val="none" w:sz="0" w:space="0" w:color="auto"/>
        <w:right w:val="none" w:sz="0" w:space="0" w:color="auto"/>
      </w:divBdr>
    </w:div>
    <w:div w:id="1289894893">
      <w:bodyDiv w:val="1"/>
      <w:marLeft w:val="0"/>
      <w:marRight w:val="0"/>
      <w:marTop w:val="0"/>
      <w:marBottom w:val="0"/>
      <w:divBdr>
        <w:top w:val="none" w:sz="0" w:space="0" w:color="auto"/>
        <w:left w:val="none" w:sz="0" w:space="0" w:color="auto"/>
        <w:bottom w:val="none" w:sz="0" w:space="0" w:color="auto"/>
        <w:right w:val="none" w:sz="0" w:space="0" w:color="auto"/>
      </w:divBdr>
    </w:div>
    <w:div w:id="1290160536">
      <w:bodyDiv w:val="1"/>
      <w:marLeft w:val="0"/>
      <w:marRight w:val="0"/>
      <w:marTop w:val="0"/>
      <w:marBottom w:val="0"/>
      <w:divBdr>
        <w:top w:val="none" w:sz="0" w:space="0" w:color="auto"/>
        <w:left w:val="none" w:sz="0" w:space="0" w:color="auto"/>
        <w:bottom w:val="none" w:sz="0" w:space="0" w:color="auto"/>
        <w:right w:val="none" w:sz="0" w:space="0" w:color="auto"/>
      </w:divBdr>
    </w:div>
    <w:div w:id="1290358569">
      <w:bodyDiv w:val="1"/>
      <w:marLeft w:val="0"/>
      <w:marRight w:val="0"/>
      <w:marTop w:val="0"/>
      <w:marBottom w:val="0"/>
      <w:divBdr>
        <w:top w:val="none" w:sz="0" w:space="0" w:color="auto"/>
        <w:left w:val="none" w:sz="0" w:space="0" w:color="auto"/>
        <w:bottom w:val="none" w:sz="0" w:space="0" w:color="auto"/>
        <w:right w:val="none" w:sz="0" w:space="0" w:color="auto"/>
      </w:divBdr>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0625830">
      <w:bodyDiv w:val="1"/>
      <w:marLeft w:val="0"/>
      <w:marRight w:val="0"/>
      <w:marTop w:val="0"/>
      <w:marBottom w:val="0"/>
      <w:divBdr>
        <w:top w:val="none" w:sz="0" w:space="0" w:color="auto"/>
        <w:left w:val="none" w:sz="0" w:space="0" w:color="auto"/>
        <w:bottom w:val="none" w:sz="0" w:space="0" w:color="auto"/>
        <w:right w:val="none" w:sz="0" w:space="0" w:color="auto"/>
      </w:divBdr>
    </w:div>
    <w:div w:id="1291127397">
      <w:bodyDiv w:val="1"/>
      <w:marLeft w:val="0"/>
      <w:marRight w:val="0"/>
      <w:marTop w:val="0"/>
      <w:marBottom w:val="0"/>
      <w:divBdr>
        <w:top w:val="none" w:sz="0" w:space="0" w:color="auto"/>
        <w:left w:val="none" w:sz="0" w:space="0" w:color="auto"/>
        <w:bottom w:val="none" w:sz="0" w:space="0" w:color="auto"/>
        <w:right w:val="none" w:sz="0" w:space="0" w:color="auto"/>
      </w:divBdr>
    </w:div>
    <w:div w:id="1291278628">
      <w:bodyDiv w:val="1"/>
      <w:marLeft w:val="0"/>
      <w:marRight w:val="0"/>
      <w:marTop w:val="0"/>
      <w:marBottom w:val="0"/>
      <w:divBdr>
        <w:top w:val="none" w:sz="0" w:space="0" w:color="auto"/>
        <w:left w:val="none" w:sz="0" w:space="0" w:color="auto"/>
        <w:bottom w:val="none" w:sz="0" w:space="0" w:color="auto"/>
        <w:right w:val="none" w:sz="0" w:space="0" w:color="auto"/>
      </w:divBdr>
    </w:div>
    <w:div w:id="1291280430">
      <w:bodyDiv w:val="1"/>
      <w:marLeft w:val="0"/>
      <w:marRight w:val="0"/>
      <w:marTop w:val="0"/>
      <w:marBottom w:val="0"/>
      <w:divBdr>
        <w:top w:val="none" w:sz="0" w:space="0" w:color="auto"/>
        <w:left w:val="none" w:sz="0" w:space="0" w:color="auto"/>
        <w:bottom w:val="none" w:sz="0" w:space="0" w:color="auto"/>
        <w:right w:val="none" w:sz="0" w:space="0" w:color="auto"/>
      </w:divBdr>
    </w:div>
    <w:div w:id="1291325867">
      <w:bodyDiv w:val="1"/>
      <w:marLeft w:val="0"/>
      <w:marRight w:val="0"/>
      <w:marTop w:val="0"/>
      <w:marBottom w:val="0"/>
      <w:divBdr>
        <w:top w:val="none" w:sz="0" w:space="0" w:color="auto"/>
        <w:left w:val="none" w:sz="0" w:space="0" w:color="auto"/>
        <w:bottom w:val="none" w:sz="0" w:space="0" w:color="auto"/>
        <w:right w:val="none" w:sz="0" w:space="0" w:color="auto"/>
      </w:divBdr>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4907">
      <w:bodyDiv w:val="1"/>
      <w:marLeft w:val="0"/>
      <w:marRight w:val="0"/>
      <w:marTop w:val="0"/>
      <w:marBottom w:val="0"/>
      <w:divBdr>
        <w:top w:val="none" w:sz="0" w:space="0" w:color="auto"/>
        <w:left w:val="none" w:sz="0" w:space="0" w:color="auto"/>
        <w:bottom w:val="none" w:sz="0" w:space="0" w:color="auto"/>
        <w:right w:val="none" w:sz="0" w:space="0" w:color="auto"/>
      </w:divBdr>
    </w:div>
    <w:div w:id="1291595336">
      <w:bodyDiv w:val="1"/>
      <w:marLeft w:val="0"/>
      <w:marRight w:val="0"/>
      <w:marTop w:val="0"/>
      <w:marBottom w:val="0"/>
      <w:divBdr>
        <w:top w:val="none" w:sz="0" w:space="0" w:color="auto"/>
        <w:left w:val="none" w:sz="0" w:space="0" w:color="auto"/>
        <w:bottom w:val="none" w:sz="0" w:space="0" w:color="auto"/>
        <w:right w:val="none" w:sz="0" w:space="0" w:color="auto"/>
      </w:divBdr>
    </w:div>
    <w:div w:id="1291670004">
      <w:bodyDiv w:val="1"/>
      <w:marLeft w:val="0"/>
      <w:marRight w:val="0"/>
      <w:marTop w:val="0"/>
      <w:marBottom w:val="0"/>
      <w:divBdr>
        <w:top w:val="none" w:sz="0" w:space="0" w:color="auto"/>
        <w:left w:val="none" w:sz="0" w:space="0" w:color="auto"/>
        <w:bottom w:val="none" w:sz="0" w:space="0" w:color="auto"/>
        <w:right w:val="none" w:sz="0" w:space="0" w:color="auto"/>
      </w:divBdr>
    </w:div>
    <w:div w:id="1291672924">
      <w:bodyDiv w:val="1"/>
      <w:marLeft w:val="0"/>
      <w:marRight w:val="0"/>
      <w:marTop w:val="0"/>
      <w:marBottom w:val="0"/>
      <w:divBdr>
        <w:top w:val="none" w:sz="0" w:space="0" w:color="auto"/>
        <w:left w:val="none" w:sz="0" w:space="0" w:color="auto"/>
        <w:bottom w:val="none" w:sz="0" w:space="0" w:color="auto"/>
        <w:right w:val="none" w:sz="0" w:space="0" w:color="auto"/>
      </w:divBdr>
    </w:div>
    <w:div w:id="1291862711">
      <w:bodyDiv w:val="1"/>
      <w:marLeft w:val="0"/>
      <w:marRight w:val="0"/>
      <w:marTop w:val="0"/>
      <w:marBottom w:val="0"/>
      <w:divBdr>
        <w:top w:val="none" w:sz="0" w:space="0" w:color="auto"/>
        <w:left w:val="none" w:sz="0" w:space="0" w:color="auto"/>
        <w:bottom w:val="none" w:sz="0" w:space="0" w:color="auto"/>
        <w:right w:val="none" w:sz="0" w:space="0" w:color="auto"/>
      </w:divBdr>
    </w:div>
    <w:div w:id="1292050643">
      <w:bodyDiv w:val="1"/>
      <w:marLeft w:val="0"/>
      <w:marRight w:val="0"/>
      <w:marTop w:val="0"/>
      <w:marBottom w:val="0"/>
      <w:divBdr>
        <w:top w:val="none" w:sz="0" w:space="0" w:color="auto"/>
        <w:left w:val="none" w:sz="0" w:space="0" w:color="auto"/>
        <w:bottom w:val="none" w:sz="0" w:space="0" w:color="auto"/>
        <w:right w:val="none" w:sz="0" w:space="0" w:color="auto"/>
      </w:divBdr>
    </w:div>
    <w:div w:id="1292132880">
      <w:bodyDiv w:val="1"/>
      <w:marLeft w:val="0"/>
      <w:marRight w:val="0"/>
      <w:marTop w:val="0"/>
      <w:marBottom w:val="0"/>
      <w:divBdr>
        <w:top w:val="none" w:sz="0" w:space="0" w:color="auto"/>
        <w:left w:val="none" w:sz="0" w:space="0" w:color="auto"/>
        <w:bottom w:val="none" w:sz="0" w:space="0" w:color="auto"/>
        <w:right w:val="none" w:sz="0" w:space="0" w:color="auto"/>
      </w:divBdr>
    </w:div>
    <w:div w:id="1292590571">
      <w:bodyDiv w:val="1"/>
      <w:marLeft w:val="0"/>
      <w:marRight w:val="0"/>
      <w:marTop w:val="0"/>
      <w:marBottom w:val="0"/>
      <w:divBdr>
        <w:top w:val="none" w:sz="0" w:space="0" w:color="auto"/>
        <w:left w:val="none" w:sz="0" w:space="0" w:color="auto"/>
        <w:bottom w:val="none" w:sz="0" w:space="0" w:color="auto"/>
        <w:right w:val="none" w:sz="0" w:space="0" w:color="auto"/>
      </w:divBdr>
    </w:div>
    <w:div w:id="1292591467">
      <w:bodyDiv w:val="1"/>
      <w:marLeft w:val="0"/>
      <w:marRight w:val="0"/>
      <w:marTop w:val="0"/>
      <w:marBottom w:val="0"/>
      <w:divBdr>
        <w:top w:val="none" w:sz="0" w:space="0" w:color="auto"/>
        <w:left w:val="none" w:sz="0" w:space="0" w:color="auto"/>
        <w:bottom w:val="none" w:sz="0" w:space="0" w:color="auto"/>
        <w:right w:val="none" w:sz="0" w:space="0" w:color="auto"/>
      </w:divBdr>
    </w:div>
    <w:div w:id="1292591478">
      <w:bodyDiv w:val="1"/>
      <w:marLeft w:val="0"/>
      <w:marRight w:val="0"/>
      <w:marTop w:val="0"/>
      <w:marBottom w:val="0"/>
      <w:divBdr>
        <w:top w:val="none" w:sz="0" w:space="0" w:color="auto"/>
        <w:left w:val="none" w:sz="0" w:space="0" w:color="auto"/>
        <w:bottom w:val="none" w:sz="0" w:space="0" w:color="auto"/>
        <w:right w:val="none" w:sz="0" w:space="0" w:color="auto"/>
      </w:divBdr>
    </w:div>
    <w:div w:id="1293093817">
      <w:bodyDiv w:val="1"/>
      <w:marLeft w:val="0"/>
      <w:marRight w:val="0"/>
      <w:marTop w:val="0"/>
      <w:marBottom w:val="0"/>
      <w:divBdr>
        <w:top w:val="none" w:sz="0" w:space="0" w:color="auto"/>
        <w:left w:val="none" w:sz="0" w:space="0" w:color="auto"/>
        <w:bottom w:val="none" w:sz="0" w:space="0" w:color="auto"/>
        <w:right w:val="none" w:sz="0" w:space="0" w:color="auto"/>
      </w:divBdr>
    </w:div>
    <w:div w:id="1293173575">
      <w:bodyDiv w:val="1"/>
      <w:marLeft w:val="0"/>
      <w:marRight w:val="0"/>
      <w:marTop w:val="0"/>
      <w:marBottom w:val="0"/>
      <w:divBdr>
        <w:top w:val="none" w:sz="0" w:space="0" w:color="auto"/>
        <w:left w:val="none" w:sz="0" w:space="0" w:color="auto"/>
        <w:bottom w:val="none" w:sz="0" w:space="0" w:color="auto"/>
        <w:right w:val="none" w:sz="0" w:space="0" w:color="auto"/>
      </w:divBdr>
    </w:div>
    <w:div w:id="1293245783">
      <w:bodyDiv w:val="1"/>
      <w:marLeft w:val="0"/>
      <w:marRight w:val="0"/>
      <w:marTop w:val="0"/>
      <w:marBottom w:val="0"/>
      <w:divBdr>
        <w:top w:val="none" w:sz="0" w:space="0" w:color="auto"/>
        <w:left w:val="none" w:sz="0" w:space="0" w:color="auto"/>
        <w:bottom w:val="none" w:sz="0" w:space="0" w:color="auto"/>
        <w:right w:val="none" w:sz="0" w:space="0" w:color="auto"/>
      </w:divBdr>
    </w:div>
    <w:div w:id="1293368654">
      <w:bodyDiv w:val="1"/>
      <w:marLeft w:val="0"/>
      <w:marRight w:val="0"/>
      <w:marTop w:val="0"/>
      <w:marBottom w:val="0"/>
      <w:divBdr>
        <w:top w:val="none" w:sz="0" w:space="0" w:color="auto"/>
        <w:left w:val="none" w:sz="0" w:space="0" w:color="auto"/>
        <w:bottom w:val="none" w:sz="0" w:space="0" w:color="auto"/>
        <w:right w:val="none" w:sz="0" w:space="0" w:color="auto"/>
      </w:divBdr>
    </w:div>
    <w:div w:id="1293437775">
      <w:bodyDiv w:val="1"/>
      <w:marLeft w:val="0"/>
      <w:marRight w:val="0"/>
      <w:marTop w:val="0"/>
      <w:marBottom w:val="0"/>
      <w:divBdr>
        <w:top w:val="none" w:sz="0" w:space="0" w:color="auto"/>
        <w:left w:val="none" w:sz="0" w:space="0" w:color="auto"/>
        <w:bottom w:val="none" w:sz="0" w:space="0" w:color="auto"/>
        <w:right w:val="none" w:sz="0" w:space="0" w:color="auto"/>
      </w:divBdr>
    </w:div>
    <w:div w:id="1293484342">
      <w:bodyDiv w:val="1"/>
      <w:marLeft w:val="0"/>
      <w:marRight w:val="0"/>
      <w:marTop w:val="0"/>
      <w:marBottom w:val="0"/>
      <w:divBdr>
        <w:top w:val="none" w:sz="0" w:space="0" w:color="auto"/>
        <w:left w:val="none" w:sz="0" w:space="0" w:color="auto"/>
        <w:bottom w:val="none" w:sz="0" w:space="0" w:color="auto"/>
        <w:right w:val="none" w:sz="0" w:space="0" w:color="auto"/>
      </w:divBdr>
    </w:div>
    <w:div w:id="1293827026">
      <w:bodyDiv w:val="1"/>
      <w:marLeft w:val="0"/>
      <w:marRight w:val="0"/>
      <w:marTop w:val="0"/>
      <w:marBottom w:val="0"/>
      <w:divBdr>
        <w:top w:val="none" w:sz="0" w:space="0" w:color="auto"/>
        <w:left w:val="none" w:sz="0" w:space="0" w:color="auto"/>
        <w:bottom w:val="none" w:sz="0" w:space="0" w:color="auto"/>
        <w:right w:val="none" w:sz="0" w:space="0" w:color="auto"/>
      </w:divBdr>
    </w:div>
    <w:div w:id="1293829426">
      <w:bodyDiv w:val="1"/>
      <w:marLeft w:val="0"/>
      <w:marRight w:val="0"/>
      <w:marTop w:val="0"/>
      <w:marBottom w:val="0"/>
      <w:divBdr>
        <w:top w:val="none" w:sz="0" w:space="0" w:color="auto"/>
        <w:left w:val="none" w:sz="0" w:space="0" w:color="auto"/>
        <w:bottom w:val="none" w:sz="0" w:space="0" w:color="auto"/>
        <w:right w:val="none" w:sz="0" w:space="0" w:color="auto"/>
      </w:divBdr>
    </w:div>
    <w:div w:id="1293946368">
      <w:bodyDiv w:val="1"/>
      <w:marLeft w:val="0"/>
      <w:marRight w:val="0"/>
      <w:marTop w:val="0"/>
      <w:marBottom w:val="0"/>
      <w:divBdr>
        <w:top w:val="none" w:sz="0" w:space="0" w:color="auto"/>
        <w:left w:val="none" w:sz="0" w:space="0" w:color="auto"/>
        <w:bottom w:val="none" w:sz="0" w:space="0" w:color="auto"/>
        <w:right w:val="none" w:sz="0" w:space="0" w:color="auto"/>
      </w:divBdr>
    </w:div>
    <w:div w:id="1294099037">
      <w:bodyDiv w:val="1"/>
      <w:marLeft w:val="0"/>
      <w:marRight w:val="0"/>
      <w:marTop w:val="0"/>
      <w:marBottom w:val="0"/>
      <w:divBdr>
        <w:top w:val="none" w:sz="0" w:space="0" w:color="auto"/>
        <w:left w:val="none" w:sz="0" w:space="0" w:color="auto"/>
        <w:bottom w:val="none" w:sz="0" w:space="0" w:color="auto"/>
        <w:right w:val="none" w:sz="0" w:space="0" w:color="auto"/>
      </w:divBdr>
    </w:div>
    <w:div w:id="1294141017">
      <w:bodyDiv w:val="1"/>
      <w:marLeft w:val="0"/>
      <w:marRight w:val="0"/>
      <w:marTop w:val="0"/>
      <w:marBottom w:val="0"/>
      <w:divBdr>
        <w:top w:val="none" w:sz="0" w:space="0" w:color="auto"/>
        <w:left w:val="none" w:sz="0" w:space="0" w:color="auto"/>
        <w:bottom w:val="none" w:sz="0" w:space="0" w:color="auto"/>
        <w:right w:val="none" w:sz="0" w:space="0" w:color="auto"/>
      </w:divBdr>
    </w:div>
    <w:div w:id="1294292497">
      <w:bodyDiv w:val="1"/>
      <w:marLeft w:val="0"/>
      <w:marRight w:val="0"/>
      <w:marTop w:val="0"/>
      <w:marBottom w:val="0"/>
      <w:divBdr>
        <w:top w:val="none" w:sz="0" w:space="0" w:color="auto"/>
        <w:left w:val="none" w:sz="0" w:space="0" w:color="auto"/>
        <w:bottom w:val="none" w:sz="0" w:space="0" w:color="auto"/>
        <w:right w:val="none" w:sz="0" w:space="0" w:color="auto"/>
      </w:divBdr>
    </w:div>
    <w:div w:id="1294629690">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755275">
      <w:bodyDiv w:val="1"/>
      <w:marLeft w:val="0"/>
      <w:marRight w:val="0"/>
      <w:marTop w:val="0"/>
      <w:marBottom w:val="0"/>
      <w:divBdr>
        <w:top w:val="none" w:sz="0" w:space="0" w:color="auto"/>
        <w:left w:val="none" w:sz="0" w:space="0" w:color="auto"/>
        <w:bottom w:val="none" w:sz="0" w:space="0" w:color="auto"/>
        <w:right w:val="none" w:sz="0" w:space="0" w:color="auto"/>
      </w:divBdr>
    </w:div>
    <w:div w:id="1294869565">
      <w:bodyDiv w:val="1"/>
      <w:marLeft w:val="0"/>
      <w:marRight w:val="0"/>
      <w:marTop w:val="0"/>
      <w:marBottom w:val="0"/>
      <w:divBdr>
        <w:top w:val="none" w:sz="0" w:space="0" w:color="auto"/>
        <w:left w:val="none" w:sz="0" w:space="0" w:color="auto"/>
        <w:bottom w:val="none" w:sz="0" w:space="0" w:color="auto"/>
        <w:right w:val="none" w:sz="0" w:space="0" w:color="auto"/>
      </w:divBdr>
    </w:div>
    <w:div w:id="1294942346">
      <w:bodyDiv w:val="1"/>
      <w:marLeft w:val="0"/>
      <w:marRight w:val="0"/>
      <w:marTop w:val="0"/>
      <w:marBottom w:val="0"/>
      <w:divBdr>
        <w:top w:val="none" w:sz="0" w:space="0" w:color="auto"/>
        <w:left w:val="none" w:sz="0" w:space="0" w:color="auto"/>
        <w:bottom w:val="none" w:sz="0" w:space="0" w:color="auto"/>
        <w:right w:val="none" w:sz="0" w:space="0" w:color="auto"/>
      </w:divBdr>
    </w:div>
    <w:div w:id="1295284563">
      <w:bodyDiv w:val="1"/>
      <w:marLeft w:val="0"/>
      <w:marRight w:val="0"/>
      <w:marTop w:val="0"/>
      <w:marBottom w:val="0"/>
      <w:divBdr>
        <w:top w:val="none" w:sz="0" w:space="0" w:color="auto"/>
        <w:left w:val="none" w:sz="0" w:space="0" w:color="auto"/>
        <w:bottom w:val="none" w:sz="0" w:space="0" w:color="auto"/>
        <w:right w:val="none" w:sz="0" w:space="0" w:color="auto"/>
      </w:divBdr>
    </w:div>
    <w:div w:id="1295451282">
      <w:bodyDiv w:val="1"/>
      <w:marLeft w:val="0"/>
      <w:marRight w:val="0"/>
      <w:marTop w:val="0"/>
      <w:marBottom w:val="0"/>
      <w:divBdr>
        <w:top w:val="none" w:sz="0" w:space="0" w:color="auto"/>
        <w:left w:val="none" w:sz="0" w:space="0" w:color="auto"/>
        <w:bottom w:val="none" w:sz="0" w:space="0" w:color="auto"/>
        <w:right w:val="none" w:sz="0" w:space="0" w:color="auto"/>
      </w:divBdr>
    </w:div>
    <w:div w:id="1295520469">
      <w:bodyDiv w:val="1"/>
      <w:marLeft w:val="0"/>
      <w:marRight w:val="0"/>
      <w:marTop w:val="0"/>
      <w:marBottom w:val="0"/>
      <w:divBdr>
        <w:top w:val="none" w:sz="0" w:space="0" w:color="auto"/>
        <w:left w:val="none" w:sz="0" w:space="0" w:color="auto"/>
        <w:bottom w:val="none" w:sz="0" w:space="0" w:color="auto"/>
        <w:right w:val="none" w:sz="0" w:space="0" w:color="auto"/>
      </w:divBdr>
    </w:div>
    <w:div w:id="1295596079">
      <w:bodyDiv w:val="1"/>
      <w:marLeft w:val="0"/>
      <w:marRight w:val="0"/>
      <w:marTop w:val="0"/>
      <w:marBottom w:val="0"/>
      <w:divBdr>
        <w:top w:val="none" w:sz="0" w:space="0" w:color="auto"/>
        <w:left w:val="none" w:sz="0" w:space="0" w:color="auto"/>
        <w:bottom w:val="none" w:sz="0" w:space="0" w:color="auto"/>
        <w:right w:val="none" w:sz="0" w:space="0" w:color="auto"/>
      </w:divBdr>
    </w:div>
    <w:div w:id="1295672744">
      <w:bodyDiv w:val="1"/>
      <w:marLeft w:val="0"/>
      <w:marRight w:val="0"/>
      <w:marTop w:val="0"/>
      <w:marBottom w:val="0"/>
      <w:divBdr>
        <w:top w:val="none" w:sz="0" w:space="0" w:color="auto"/>
        <w:left w:val="none" w:sz="0" w:space="0" w:color="auto"/>
        <w:bottom w:val="none" w:sz="0" w:space="0" w:color="auto"/>
        <w:right w:val="none" w:sz="0" w:space="0" w:color="auto"/>
      </w:divBdr>
    </w:div>
    <w:div w:id="1295676924">
      <w:bodyDiv w:val="1"/>
      <w:marLeft w:val="0"/>
      <w:marRight w:val="0"/>
      <w:marTop w:val="0"/>
      <w:marBottom w:val="0"/>
      <w:divBdr>
        <w:top w:val="none" w:sz="0" w:space="0" w:color="auto"/>
        <w:left w:val="none" w:sz="0" w:space="0" w:color="auto"/>
        <w:bottom w:val="none" w:sz="0" w:space="0" w:color="auto"/>
        <w:right w:val="none" w:sz="0" w:space="0" w:color="auto"/>
      </w:divBdr>
    </w:div>
    <w:div w:id="1295720209">
      <w:bodyDiv w:val="1"/>
      <w:marLeft w:val="0"/>
      <w:marRight w:val="0"/>
      <w:marTop w:val="0"/>
      <w:marBottom w:val="0"/>
      <w:divBdr>
        <w:top w:val="none" w:sz="0" w:space="0" w:color="auto"/>
        <w:left w:val="none" w:sz="0" w:space="0" w:color="auto"/>
        <w:bottom w:val="none" w:sz="0" w:space="0" w:color="auto"/>
        <w:right w:val="none" w:sz="0" w:space="0" w:color="auto"/>
      </w:divBdr>
    </w:div>
    <w:div w:id="1295914870">
      <w:bodyDiv w:val="1"/>
      <w:marLeft w:val="0"/>
      <w:marRight w:val="0"/>
      <w:marTop w:val="0"/>
      <w:marBottom w:val="0"/>
      <w:divBdr>
        <w:top w:val="none" w:sz="0" w:space="0" w:color="auto"/>
        <w:left w:val="none" w:sz="0" w:space="0" w:color="auto"/>
        <w:bottom w:val="none" w:sz="0" w:space="0" w:color="auto"/>
        <w:right w:val="none" w:sz="0" w:space="0" w:color="auto"/>
      </w:divBdr>
    </w:div>
    <w:div w:id="1295941396">
      <w:bodyDiv w:val="1"/>
      <w:marLeft w:val="0"/>
      <w:marRight w:val="0"/>
      <w:marTop w:val="0"/>
      <w:marBottom w:val="0"/>
      <w:divBdr>
        <w:top w:val="none" w:sz="0" w:space="0" w:color="auto"/>
        <w:left w:val="none" w:sz="0" w:space="0" w:color="auto"/>
        <w:bottom w:val="none" w:sz="0" w:space="0" w:color="auto"/>
        <w:right w:val="none" w:sz="0" w:space="0" w:color="auto"/>
      </w:divBdr>
    </w:div>
    <w:div w:id="1295988063">
      <w:bodyDiv w:val="1"/>
      <w:marLeft w:val="0"/>
      <w:marRight w:val="0"/>
      <w:marTop w:val="0"/>
      <w:marBottom w:val="0"/>
      <w:divBdr>
        <w:top w:val="none" w:sz="0" w:space="0" w:color="auto"/>
        <w:left w:val="none" w:sz="0" w:space="0" w:color="auto"/>
        <w:bottom w:val="none" w:sz="0" w:space="0" w:color="auto"/>
        <w:right w:val="none" w:sz="0" w:space="0" w:color="auto"/>
      </w:divBdr>
    </w:div>
    <w:div w:id="1296259835">
      <w:bodyDiv w:val="1"/>
      <w:marLeft w:val="0"/>
      <w:marRight w:val="0"/>
      <w:marTop w:val="0"/>
      <w:marBottom w:val="0"/>
      <w:divBdr>
        <w:top w:val="none" w:sz="0" w:space="0" w:color="auto"/>
        <w:left w:val="none" w:sz="0" w:space="0" w:color="auto"/>
        <w:bottom w:val="none" w:sz="0" w:space="0" w:color="auto"/>
        <w:right w:val="none" w:sz="0" w:space="0" w:color="auto"/>
      </w:divBdr>
    </w:div>
    <w:div w:id="1296371101">
      <w:bodyDiv w:val="1"/>
      <w:marLeft w:val="0"/>
      <w:marRight w:val="0"/>
      <w:marTop w:val="0"/>
      <w:marBottom w:val="0"/>
      <w:divBdr>
        <w:top w:val="none" w:sz="0" w:space="0" w:color="auto"/>
        <w:left w:val="none" w:sz="0" w:space="0" w:color="auto"/>
        <w:bottom w:val="none" w:sz="0" w:space="0" w:color="auto"/>
        <w:right w:val="none" w:sz="0" w:space="0" w:color="auto"/>
      </w:divBdr>
    </w:div>
    <w:div w:id="1296445296">
      <w:bodyDiv w:val="1"/>
      <w:marLeft w:val="0"/>
      <w:marRight w:val="0"/>
      <w:marTop w:val="0"/>
      <w:marBottom w:val="0"/>
      <w:divBdr>
        <w:top w:val="none" w:sz="0" w:space="0" w:color="auto"/>
        <w:left w:val="none" w:sz="0" w:space="0" w:color="auto"/>
        <w:bottom w:val="none" w:sz="0" w:space="0" w:color="auto"/>
        <w:right w:val="none" w:sz="0" w:space="0" w:color="auto"/>
      </w:divBdr>
    </w:div>
    <w:div w:id="1296522336">
      <w:bodyDiv w:val="1"/>
      <w:marLeft w:val="0"/>
      <w:marRight w:val="0"/>
      <w:marTop w:val="0"/>
      <w:marBottom w:val="0"/>
      <w:divBdr>
        <w:top w:val="none" w:sz="0" w:space="0" w:color="auto"/>
        <w:left w:val="none" w:sz="0" w:space="0" w:color="auto"/>
        <w:bottom w:val="none" w:sz="0" w:space="0" w:color="auto"/>
        <w:right w:val="none" w:sz="0" w:space="0" w:color="auto"/>
      </w:divBdr>
    </w:div>
    <w:div w:id="1296527517">
      <w:bodyDiv w:val="1"/>
      <w:marLeft w:val="0"/>
      <w:marRight w:val="0"/>
      <w:marTop w:val="0"/>
      <w:marBottom w:val="0"/>
      <w:divBdr>
        <w:top w:val="none" w:sz="0" w:space="0" w:color="auto"/>
        <w:left w:val="none" w:sz="0" w:space="0" w:color="auto"/>
        <w:bottom w:val="none" w:sz="0" w:space="0" w:color="auto"/>
        <w:right w:val="none" w:sz="0" w:space="0" w:color="auto"/>
      </w:divBdr>
    </w:div>
    <w:div w:id="1296641170">
      <w:bodyDiv w:val="1"/>
      <w:marLeft w:val="0"/>
      <w:marRight w:val="0"/>
      <w:marTop w:val="0"/>
      <w:marBottom w:val="0"/>
      <w:divBdr>
        <w:top w:val="none" w:sz="0" w:space="0" w:color="auto"/>
        <w:left w:val="none" w:sz="0" w:space="0" w:color="auto"/>
        <w:bottom w:val="none" w:sz="0" w:space="0" w:color="auto"/>
        <w:right w:val="none" w:sz="0" w:space="0" w:color="auto"/>
      </w:divBdr>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6790">
      <w:bodyDiv w:val="1"/>
      <w:marLeft w:val="0"/>
      <w:marRight w:val="0"/>
      <w:marTop w:val="0"/>
      <w:marBottom w:val="0"/>
      <w:divBdr>
        <w:top w:val="none" w:sz="0" w:space="0" w:color="auto"/>
        <w:left w:val="none" w:sz="0" w:space="0" w:color="auto"/>
        <w:bottom w:val="none" w:sz="0" w:space="0" w:color="auto"/>
        <w:right w:val="none" w:sz="0" w:space="0" w:color="auto"/>
      </w:divBdr>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7105199">
      <w:bodyDiv w:val="1"/>
      <w:marLeft w:val="0"/>
      <w:marRight w:val="0"/>
      <w:marTop w:val="0"/>
      <w:marBottom w:val="0"/>
      <w:divBdr>
        <w:top w:val="none" w:sz="0" w:space="0" w:color="auto"/>
        <w:left w:val="none" w:sz="0" w:space="0" w:color="auto"/>
        <w:bottom w:val="none" w:sz="0" w:space="0" w:color="auto"/>
        <w:right w:val="none" w:sz="0" w:space="0" w:color="auto"/>
      </w:divBdr>
    </w:div>
    <w:div w:id="1297106086">
      <w:bodyDiv w:val="1"/>
      <w:marLeft w:val="0"/>
      <w:marRight w:val="0"/>
      <w:marTop w:val="0"/>
      <w:marBottom w:val="0"/>
      <w:divBdr>
        <w:top w:val="none" w:sz="0" w:space="0" w:color="auto"/>
        <w:left w:val="none" w:sz="0" w:space="0" w:color="auto"/>
        <w:bottom w:val="none" w:sz="0" w:space="0" w:color="auto"/>
        <w:right w:val="none" w:sz="0" w:space="0" w:color="auto"/>
      </w:divBdr>
    </w:div>
    <w:div w:id="1297297384">
      <w:bodyDiv w:val="1"/>
      <w:marLeft w:val="0"/>
      <w:marRight w:val="0"/>
      <w:marTop w:val="0"/>
      <w:marBottom w:val="0"/>
      <w:divBdr>
        <w:top w:val="none" w:sz="0" w:space="0" w:color="auto"/>
        <w:left w:val="none" w:sz="0" w:space="0" w:color="auto"/>
        <w:bottom w:val="none" w:sz="0" w:space="0" w:color="auto"/>
        <w:right w:val="none" w:sz="0" w:space="0" w:color="auto"/>
      </w:divBdr>
    </w:div>
    <w:div w:id="1297681522">
      <w:bodyDiv w:val="1"/>
      <w:marLeft w:val="0"/>
      <w:marRight w:val="0"/>
      <w:marTop w:val="0"/>
      <w:marBottom w:val="0"/>
      <w:divBdr>
        <w:top w:val="none" w:sz="0" w:space="0" w:color="auto"/>
        <w:left w:val="none" w:sz="0" w:space="0" w:color="auto"/>
        <w:bottom w:val="none" w:sz="0" w:space="0" w:color="auto"/>
        <w:right w:val="none" w:sz="0" w:space="0" w:color="auto"/>
      </w:divBdr>
    </w:div>
    <w:div w:id="1297757619">
      <w:bodyDiv w:val="1"/>
      <w:marLeft w:val="0"/>
      <w:marRight w:val="0"/>
      <w:marTop w:val="0"/>
      <w:marBottom w:val="0"/>
      <w:divBdr>
        <w:top w:val="none" w:sz="0" w:space="0" w:color="auto"/>
        <w:left w:val="none" w:sz="0" w:space="0" w:color="auto"/>
        <w:bottom w:val="none" w:sz="0" w:space="0" w:color="auto"/>
        <w:right w:val="none" w:sz="0" w:space="0" w:color="auto"/>
      </w:divBdr>
    </w:div>
    <w:div w:id="1297763435">
      <w:bodyDiv w:val="1"/>
      <w:marLeft w:val="0"/>
      <w:marRight w:val="0"/>
      <w:marTop w:val="0"/>
      <w:marBottom w:val="0"/>
      <w:divBdr>
        <w:top w:val="none" w:sz="0" w:space="0" w:color="auto"/>
        <w:left w:val="none" w:sz="0" w:space="0" w:color="auto"/>
        <w:bottom w:val="none" w:sz="0" w:space="0" w:color="auto"/>
        <w:right w:val="none" w:sz="0" w:space="0" w:color="auto"/>
      </w:divBdr>
    </w:div>
    <w:div w:id="1297763905">
      <w:bodyDiv w:val="1"/>
      <w:marLeft w:val="0"/>
      <w:marRight w:val="0"/>
      <w:marTop w:val="0"/>
      <w:marBottom w:val="0"/>
      <w:divBdr>
        <w:top w:val="none" w:sz="0" w:space="0" w:color="auto"/>
        <w:left w:val="none" w:sz="0" w:space="0" w:color="auto"/>
        <w:bottom w:val="none" w:sz="0" w:space="0" w:color="auto"/>
        <w:right w:val="none" w:sz="0" w:space="0" w:color="auto"/>
      </w:divBdr>
    </w:div>
    <w:div w:id="1297837692">
      <w:bodyDiv w:val="1"/>
      <w:marLeft w:val="0"/>
      <w:marRight w:val="0"/>
      <w:marTop w:val="0"/>
      <w:marBottom w:val="0"/>
      <w:divBdr>
        <w:top w:val="none" w:sz="0" w:space="0" w:color="auto"/>
        <w:left w:val="none" w:sz="0" w:space="0" w:color="auto"/>
        <w:bottom w:val="none" w:sz="0" w:space="0" w:color="auto"/>
        <w:right w:val="none" w:sz="0" w:space="0" w:color="auto"/>
      </w:divBdr>
    </w:div>
    <w:div w:id="1298031051">
      <w:bodyDiv w:val="1"/>
      <w:marLeft w:val="0"/>
      <w:marRight w:val="0"/>
      <w:marTop w:val="0"/>
      <w:marBottom w:val="0"/>
      <w:divBdr>
        <w:top w:val="none" w:sz="0" w:space="0" w:color="auto"/>
        <w:left w:val="none" w:sz="0" w:space="0" w:color="auto"/>
        <w:bottom w:val="none" w:sz="0" w:space="0" w:color="auto"/>
        <w:right w:val="none" w:sz="0" w:space="0" w:color="auto"/>
      </w:divBdr>
    </w:div>
    <w:div w:id="1298298872">
      <w:bodyDiv w:val="1"/>
      <w:marLeft w:val="0"/>
      <w:marRight w:val="0"/>
      <w:marTop w:val="0"/>
      <w:marBottom w:val="0"/>
      <w:divBdr>
        <w:top w:val="none" w:sz="0" w:space="0" w:color="auto"/>
        <w:left w:val="none" w:sz="0" w:space="0" w:color="auto"/>
        <w:bottom w:val="none" w:sz="0" w:space="0" w:color="auto"/>
        <w:right w:val="none" w:sz="0" w:space="0" w:color="auto"/>
      </w:divBdr>
    </w:div>
    <w:div w:id="1298300491">
      <w:bodyDiv w:val="1"/>
      <w:marLeft w:val="0"/>
      <w:marRight w:val="0"/>
      <w:marTop w:val="0"/>
      <w:marBottom w:val="0"/>
      <w:divBdr>
        <w:top w:val="none" w:sz="0" w:space="0" w:color="auto"/>
        <w:left w:val="none" w:sz="0" w:space="0" w:color="auto"/>
        <w:bottom w:val="none" w:sz="0" w:space="0" w:color="auto"/>
        <w:right w:val="none" w:sz="0" w:space="0" w:color="auto"/>
      </w:divBdr>
    </w:div>
    <w:div w:id="1298412592">
      <w:bodyDiv w:val="1"/>
      <w:marLeft w:val="0"/>
      <w:marRight w:val="0"/>
      <w:marTop w:val="0"/>
      <w:marBottom w:val="0"/>
      <w:divBdr>
        <w:top w:val="none" w:sz="0" w:space="0" w:color="auto"/>
        <w:left w:val="none" w:sz="0" w:space="0" w:color="auto"/>
        <w:bottom w:val="none" w:sz="0" w:space="0" w:color="auto"/>
        <w:right w:val="none" w:sz="0" w:space="0" w:color="auto"/>
      </w:divBdr>
    </w:div>
    <w:div w:id="1298417435">
      <w:bodyDiv w:val="1"/>
      <w:marLeft w:val="0"/>
      <w:marRight w:val="0"/>
      <w:marTop w:val="0"/>
      <w:marBottom w:val="0"/>
      <w:divBdr>
        <w:top w:val="none" w:sz="0" w:space="0" w:color="auto"/>
        <w:left w:val="none" w:sz="0" w:space="0" w:color="auto"/>
        <w:bottom w:val="none" w:sz="0" w:space="0" w:color="auto"/>
        <w:right w:val="none" w:sz="0" w:space="0" w:color="auto"/>
      </w:divBdr>
    </w:div>
    <w:div w:id="1298487290">
      <w:bodyDiv w:val="1"/>
      <w:marLeft w:val="0"/>
      <w:marRight w:val="0"/>
      <w:marTop w:val="0"/>
      <w:marBottom w:val="0"/>
      <w:divBdr>
        <w:top w:val="none" w:sz="0" w:space="0" w:color="auto"/>
        <w:left w:val="none" w:sz="0" w:space="0" w:color="auto"/>
        <w:bottom w:val="none" w:sz="0" w:space="0" w:color="auto"/>
        <w:right w:val="none" w:sz="0" w:space="0" w:color="auto"/>
      </w:divBdr>
    </w:div>
    <w:div w:id="1298801020">
      <w:bodyDiv w:val="1"/>
      <w:marLeft w:val="0"/>
      <w:marRight w:val="0"/>
      <w:marTop w:val="0"/>
      <w:marBottom w:val="0"/>
      <w:divBdr>
        <w:top w:val="none" w:sz="0" w:space="0" w:color="auto"/>
        <w:left w:val="none" w:sz="0" w:space="0" w:color="auto"/>
        <w:bottom w:val="none" w:sz="0" w:space="0" w:color="auto"/>
        <w:right w:val="none" w:sz="0" w:space="0" w:color="auto"/>
      </w:divBdr>
    </w:div>
    <w:div w:id="1298878889">
      <w:bodyDiv w:val="1"/>
      <w:marLeft w:val="0"/>
      <w:marRight w:val="0"/>
      <w:marTop w:val="0"/>
      <w:marBottom w:val="0"/>
      <w:divBdr>
        <w:top w:val="none" w:sz="0" w:space="0" w:color="auto"/>
        <w:left w:val="none" w:sz="0" w:space="0" w:color="auto"/>
        <w:bottom w:val="none" w:sz="0" w:space="0" w:color="auto"/>
        <w:right w:val="none" w:sz="0" w:space="0" w:color="auto"/>
      </w:divBdr>
    </w:div>
    <w:div w:id="1298946957">
      <w:bodyDiv w:val="1"/>
      <w:marLeft w:val="0"/>
      <w:marRight w:val="0"/>
      <w:marTop w:val="0"/>
      <w:marBottom w:val="0"/>
      <w:divBdr>
        <w:top w:val="none" w:sz="0" w:space="0" w:color="auto"/>
        <w:left w:val="none" w:sz="0" w:space="0" w:color="auto"/>
        <w:bottom w:val="none" w:sz="0" w:space="0" w:color="auto"/>
        <w:right w:val="none" w:sz="0" w:space="0" w:color="auto"/>
      </w:divBdr>
    </w:div>
    <w:div w:id="1298949259">
      <w:bodyDiv w:val="1"/>
      <w:marLeft w:val="0"/>
      <w:marRight w:val="0"/>
      <w:marTop w:val="0"/>
      <w:marBottom w:val="0"/>
      <w:divBdr>
        <w:top w:val="none" w:sz="0" w:space="0" w:color="auto"/>
        <w:left w:val="none" w:sz="0" w:space="0" w:color="auto"/>
        <w:bottom w:val="none" w:sz="0" w:space="0" w:color="auto"/>
        <w:right w:val="none" w:sz="0" w:space="0" w:color="auto"/>
      </w:divBdr>
    </w:div>
    <w:div w:id="1299069568">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9645396">
      <w:bodyDiv w:val="1"/>
      <w:marLeft w:val="0"/>
      <w:marRight w:val="0"/>
      <w:marTop w:val="0"/>
      <w:marBottom w:val="0"/>
      <w:divBdr>
        <w:top w:val="none" w:sz="0" w:space="0" w:color="auto"/>
        <w:left w:val="none" w:sz="0" w:space="0" w:color="auto"/>
        <w:bottom w:val="none" w:sz="0" w:space="0" w:color="auto"/>
        <w:right w:val="none" w:sz="0" w:space="0" w:color="auto"/>
      </w:divBdr>
    </w:div>
    <w:div w:id="1299800757">
      <w:bodyDiv w:val="1"/>
      <w:marLeft w:val="0"/>
      <w:marRight w:val="0"/>
      <w:marTop w:val="0"/>
      <w:marBottom w:val="0"/>
      <w:divBdr>
        <w:top w:val="none" w:sz="0" w:space="0" w:color="auto"/>
        <w:left w:val="none" w:sz="0" w:space="0" w:color="auto"/>
        <w:bottom w:val="none" w:sz="0" w:space="0" w:color="auto"/>
        <w:right w:val="none" w:sz="0" w:space="0" w:color="auto"/>
      </w:divBdr>
    </w:div>
    <w:div w:id="1299922753">
      <w:bodyDiv w:val="1"/>
      <w:marLeft w:val="0"/>
      <w:marRight w:val="0"/>
      <w:marTop w:val="0"/>
      <w:marBottom w:val="0"/>
      <w:divBdr>
        <w:top w:val="none" w:sz="0" w:space="0" w:color="auto"/>
        <w:left w:val="none" w:sz="0" w:space="0" w:color="auto"/>
        <w:bottom w:val="none" w:sz="0" w:space="0" w:color="auto"/>
        <w:right w:val="none" w:sz="0" w:space="0" w:color="auto"/>
      </w:divBdr>
    </w:div>
    <w:div w:id="1300382149">
      <w:bodyDiv w:val="1"/>
      <w:marLeft w:val="0"/>
      <w:marRight w:val="0"/>
      <w:marTop w:val="0"/>
      <w:marBottom w:val="0"/>
      <w:divBdr>
        <w:top w:val="none" w:sz="0" w:space="0" w:color="auto"/>
        <w:left w:val="none" w:sz="0" w:space="0" w:color="auto"/>
        <w:bottom w:val="none" w:sz="0" w:space="0" w:color="auto"/>
        <w:right w:val="none" w:sz="0" w:space="0" w:color="auto"/>
      </w:divBdr>
    </w:div>
    <w:div w:id="1300384417">
      <w:bodyDiv w:val="1"/>
      <w:marLeft w:val="0"/>
      <w:marRight w:val="0"/>
      <w:marTop w:val="0"/>
      <w:marBottom w:val="0"/>
      <w:divBdr>
        <w:top w:val="none" w:sz="0" w:space="0" w:color="auto"/>
        <w:left w:val="none" w:sz="0" w:space="0" w:color="auto"/>
        <w:bottom w:val="none" w:sz="0" w:space="0" w:color="auto"/>
        <w:right w:val="none" w:sz="0" w:space="0" w:color="auto"/>
      </w:divBdr>
    </w:div>
    <w:div w:id="1300766624">
      <w:bodyDiv w:val="1"/>
      <w:marLeft w:val="0"/>
      <w:marRight w:val="0"/>
      <w:marTop w:val="0"/>
      <w:marBottom w:val="0"/>
      <w:divBdr>
        <w:top w:val="none" w:sz="0" w:space="0" w:color="auto"/>
        <w:left w:val="none" w:sz="0" w:space="0" w:color="auto"/>
        <w:bottom w:val="none" w:sz="0" w:space="0" w:color="auto"/>
        <w:right w:val="none" w:sz="0" w:space="0" w:color="auto"/>
      </w:divBdr>
    </w:div>
    <w:div w:id="1300917851">
      <w:bodyDiv w:val="1"/>
      <w:marLeft w:val="0"/>
      <w:marRight w:val="0"/>
      <w:marTop w:val="0"/>
      <w:marBottom w:val="0"/>
      <w:divBdr>
        <w:top w:val="none" w:sz="0" w:space="0" w:color="auto"/>
        <w:left w:val="none" w:sz="0" w:space="0" w:color="auto"/>
        <w:bottom w:val="none" w:sz="0" w:space="0" w:color="auto"/>
        <w:right w:val="none" w:sz="0" w:space="0" w:color="auto"/>
      </w:divBdr>
    </w:div>
    <w:div w:id="1300917889">
      <w:bodyDiv w:val="1"/>
      <w:marLeft w:val="0"/>
      <w:marRight w:val="0"/>
      <w:marTop w:val="0"/>
      <w:marBottom w:val="0"/>
      <w:divBdr>
        <w:top w:val="none" w:sz="0" w:space="0" w:color="auto"/>
        <w:left w:val="none" w:sz="0" w:space="0" w:color="auto"/>
        <w:bottom w:val="none" w:sz="0" w:space="0" w:color="auto"/>
        <w:right w:val="none" w:sz="0" w:space="0" w:color="auto"/>
      </w:divBdr>
    </w:div>
    <w:div w:id="1300956275">
      <w:bodyDiv w:val="1"/>
      <w:marLeft w:val="0"/>
      <w:marRight w:val="0"/>
      <w:marTop w:val="0"/>
      <w:marBottom w:val="0"/>
      <w:divBdr>
        <w:top w:val="none" w:sz="0" w:space="0" w:color="auto"/>
        <w:left w:val="none" w:sz="0" w:space="0" w:color="auto"/>
        <w:bottom w:val="none" w:sz="0" w:space="0" w:color="auto"/>
        <w:right w:val="none" w:sz="0" w:space="0" w:color="auto"/>
      </w:divBdr>
    </w:div>
    <w:div w:id="1300960984">
      <w:bodyDiv w:val="1"/>
      <w:marLeft w:val="0"/>
      <w:marRight w:val="0"/>
      <w:marTop w:val="0"/>
      <w:marBottom w:val="0"/>
      <w:divBdr>
        <w:top w:val="none" w:sz="0" w:space="0" w:color="auto"/>
        <w:left w:val="none" w:sz="0" w:space="0" w:color="auto"/>
        <w:bottom w:val="none" w:sz="0" w:space="0" w:color="auto"/>
        <w:right w:val="none" w:sz="0" w:space="0" w:color="auto"/>
      </w:divBdr>
    </w:div>
    <w:div w:id="1301226389">
      <w:bodyDiv w:val="1"/>
      <w:marLeft w:val="0"/>
      <w:marRight w:val="0"/>
      <w:marTop w:val="0"/>
      <w:marBottom w:val="0"/>
      <w:divBdr>
        <w:top w:val="none" w:sz="0" w:space="0" w:color="auto"/>
        <w:left w:val="none" w:sz="0" w:space="0" w:color="auto"/>
        <w:bottom w:val="none" w:sz="0" w:space="0" w:color="auto"/>
        <w:right w:val="none" w:sz="0" w:space="0" w:color="auto"/>
      </w:divBdr>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80009">
      <w:bodyDiv w:val="1"/>
      <w:marLeft w:val="0"/>
      <w:marRight w:val="0"/>
      <w:marTop w:val="0"/>
      <w:marBottom w:val="0"/>
      <w:divBdr>
        <w:top w:val="none" w:sz="0" w:space="0" w:color="auto"/>
        <w:left w:val="none" w:sz="0" w:space="0" w:color="auto"/>
        <w:bottom w:val="none" w:sz="0" w:space="0" w:color="auto"/>
        <w:right w:val="none" w:sz="0" w:space="0" w:color="auto"/>
      </w:divBdr>
    </w:div>
    <w:div w:id="1301417399">
      <w:bodyDiv w:val="1"/>
      <w:marLeft w:val="0"/>
      <w:marRight w:val="0"/>
      <w:marTop w:val="0"/>
      <w:marBottom w:val="0"/>
      <w:divBdr>
        <w:top w:val="none" w:sz="0" w:space="0" w:color="auto"/>
        <w:left w:val="none" w:sz="0" w:space="0" w:color="auto"/>
        <w:bottom w:val="none" w:sz="0" w:space="0" w:color="auto"/>
        <w:right w:val="none" w:sz="0" w:space="0" w:color="auto"/>
      </w:divBdr>
    </w:div>
    <w:div w:id="1301572760">
      <w:bodyDiv w:val="1"/>
      <w:marLeft w:val="0"/>
      <w:marRight w:val="0"/>
      <w:marTop w:val="0"/>
      <w:marBottom w:val="0"/>
      <w:divBdr>
        <w:top w:val="none" w:sz="0" w:space="0" w:color="auto"/>
        <w:left w:val="none" w:sz="0" w:space="0" w:color="auto"/>
        <w:bottom w:val="none" w:sz="0" w:space="0" w:color="auto"/>
        <w:right w:val="none" w:sz="0" w:space="0" w:color="auto"/>
      </w:divBdr>
    </w:div>
    <w:div w:id="1301574516">
      <w:bodyDiv w:val="1"/>
      <w:marLeft w:val="0"/>
      <w:marRight w:val="0"/>
      <w:marTop w:val="0"/>
      <w:marBottom w:val="0"/>
      <w:divBdr>
        <w:top w:val="none" w:sz="0" w:space="0" w:color="auto"/>
        <w:left w:val="none" w:sz="0" w:space="0" w:color="auto"/>
        <w:bottom w:val="none" w:sz="0" w:space="0" w:color="auto"/>
        <w:right w:val="none" w:sz="0" w:space="0" w:color="auto"/>
      </w:divBdr>
    </w:div>
    <w:div w:id="1301615319">
      <w:bodyDiv w:val="1"/>
      <w:marLeft w:val="0"/>
      <w:marRight w:val="0"/>
      <w:marTop w:val="0"/>
      <w:marBottom w:val="0"/>
      <w:divBdr>
        <w:top w:val="none" w:sz="0" w:space="0" w:color="auto"/>
        <w:left w:val="none" w:sz="0" w:space="0" w:color="auto"/>
        <w:bottom w:val="none" w:sz="0" w:space="0" w:color="auto"/>
        <w:right w:val="none" w:sz="0" w:space="0" w:color="auto"/>
      </w:divBdr>
    </w:div>
    <w:div w:id="1301617591">
      <w:bodyDiv w:val="1"/>
      <w:marLeft w:val="0"/>
      <w:marRight w:val="0"/>
      <w:marTop w:val="0"/>
      <w:marBottom w:val="0"/>
      <w:divBdr>
        <w:top w:val="none" w:sz="0" w:space="0" w:color="auto"/>
        <w:left w:val="none" w:sz="0" w:space="0" w:color="auto"/>
        <w:bottom w:val="none" w:sz="0" w:space="0" w:color="auto"/>
        <w:right w:val="none" w:sz="0" w:space="0" w:color="auto"/>
      </w:divBdr>
    </w:div>
    <w:div w:id="1301761686">
      <w:bodyDiv w:val="1"/>
      <w:marLeft w:val="0"/>
      <w:marRight w:val="0"/>
      <w:marTop w:val="0"/>
      <w:marBottom w:val="0"/>
      <w:divBdr>
        <w:top w:val="none" w:sz="0" w:space="0" w:color="auto"/>
        <w:left w:val="none" w:sz="0" w:space="0" w:color="auto"/>
        <w:bottom w:val="none" w:sz="0" w:space="0" w:color="auto"/>
        <w:right w:val="none" w:sz="0" w:space="0" w:color="auto"/>
      </w:divBdr>
    </w:div>
    <w:div w:id="1302227522">
      <w:bodyDiv w:val="1"/>
      <w:marLeft w:val="0"/>
      <w:marRight w:val="0"/>
      <w:marTop w:val="0"/>
      <w:marBottom w:val="0"/>
      <w:divBdr>
        <w:top w:val="none" w:sz="0" w:space="0" w:color="auto"/>
        <w:left w:val="none" w:sz="0" w:space="0" w:color="auto"/>
        <w:bottom w:val="none" w:sz="0" w:space="0" w:color="auto"/>
        <w:right w:val="none" w:sz="0" w:space="0" w:color="auto"/>
      </w:divBdr>
    </w:div>
    <w:div w:id="1302418673">
      <w:bodyDiv w:val="1"/>
      <w:marLeft w:val="0"/>
      <w:marRight w:val="0"/>
      <w:marTop w:val="0"/>
      <w:marBottom w:val="0"/>
      <w:divBdr>
        <w:top w:val="none" w:sz="0" w:space="0" w:color="auto"/>
        <w:left w:val="none" w:sz="0" w:space="0" w:color="auto"/>
        <w:bottom w:val="none" w:sz="0" w:space="0" w:color="auto"/>
        <w:right w:val="none" w:sz="0" w:space="0" w:color="auto"/>
      </w:divBdr>
    </w:div>
    <w:div w:id="1302611847">
      <w:bodyDiv w:val="1"/>
      <w:marLeft w:val="0"/>
      <w:marRight w:val="0"/>
      <w:marTop w:val="0"/>
      <w:marBottom w:val="0"/>
      <w:divBdr>
        <w:top w:val="none" w:sz="0" w:space="0" w:color="auto"/>
        <w:left w:val="none" w:sz="0" w:space="0" w:color="auto"/>
        <w:bottom w:val="none" w:sz="0" w:space="0" w:color="auto"/>
        <w:right w:val="none" w:sz="0" w:space="0" w:color="auto"/>
      </w:divBdr>
    </w:div>
    <w:div w:id="1302689160">
      <w:bodyDiv w:val="1"/>
      <w:marLeft w:val="0"/>
      <w:marRight w:val="0"/>
      <w:marTop w:val="0"/>
      <w:marBottom w:val="0"/>
      <w:divBdr>
        <w:top w:val="none" w:sz="0" w:space="0" w:color="auto"/>
        <w:left w:val="none" w:sz="0" w:space="0" w:color="auto"/>
        <w:bottom w:val="none" w:sz="0" w:space="0" w:color="auto"/>
        <w:right w:val="none" w:sz="0" w:space="0" w:color="auto"/>
      </w:divBdr>
    </w:div>
    <w:div w:id="1302734244">
      <w:bodyDiv w:val="1"/>
      <w:marLeft w:val="0"/>
      <w:marRight w:val="0"/>
      <w:marTop w:val="0"/>
      <w:marBottom w:val="0"/>
      <w:divBdr>
        <w:top w:val="none" w:sz="0" w:space="0" w:color="auto"/>
        <w:left w:val="none" w:sz="0" w:space="0" w:color="auto"/>
        <w:bottom w:val="none" w:sz="0" w:space="0" w:color="auto"/>
        <w:right w:val="none" w:sz="0" w:space="0" w:color="auto"/>
      </w:divBdr>
    </w:div>
    <w:div w:id="1302810049">
      <w:bodyDiv w:val="1"/>
      <w:marLeft w:val="0"/>
      <w:marRight w:val="0"/>
      <w:marTop w:val="0"/>
      <w:marBottom w:val="0"/>
      <w:divBdr>
        <w:top w:val="none" w:sz="0" w:space="0" w:color="auto"/>
        <w:left w:val="none" w:sz="0" w:space="0" w:color="auto"/>
        <w:bottom w:val="none" w:sz="0" w:space="0" w:color="auto"/>
        <w:right w:val="none" w:sz="0" w:space="0" w:color="auto"/>
      </w:divBdr>
    </w:div>
    <w:div w:id="1303004730">
      <w:bodyDiv w:val="1"/>
      <w:marLeft w:val="0"/>
      <w:marRight w:val="0"/>
      <w:marTop w:val="0"/>
      <w:marBottom w:val="0"/>
      <w:divBdr>
        <w:top w:val="none" w:sz="0" w:space="0" w:color="auto"/>
        <w:left w:val="none" w:sz="0" w:space="0" w:color="auto"/>
        <w:bottom w:val="none" w:sz="0" w:space="0" w:color="auto"/>
        <w:right w:val="none" w:sz="0" w:space="0" w:color="auto"/>
      </w:divBdr>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91397">
      <w:bodyDiv w:val="1"/>
      <w:marLeft w:val="0"/>
      <w:marRight w:val="0"/>
      <w:marTop w:val="0"/>
      <w:marBottom w:val="0"/>
      <w:divBdr>
        <w:top w:val="none" w:sz="0" w:space="0" w:color="auto"/>
        <w:left w:val="none" w:sz="0" w:space="0" w:color="auto"/>
        <w:bottom w:val="none" w:sz="0" w:space="0" w:color="auto"/>
        <w:right w:val="none" w:sz="0" w:space="0" w:color="auto"/>
      </w:divBdr>
    </w:div>
    <w:div w:id="1303193323">
      <w:bodyDiv w:val="1"/>
      <w:marLeft w:val="0"/>
      <w:marRight w:val="0"/>
      <w:marTop w:val="0"/>
      <w:marBottom w:val="0"/>
      <w:divBdr>
        <w:top w:val="none" w:sz="0" w:space="0" w:color="auto"/>
        <w:left w:val="none" w:sz="0" w:space="0" w:color="auto"/>
        <w:bottom w:val="none" w:sz="0" w:space="0" w:color="auto"/>
        <w:right w:val="none" w:sz="0" w:space="0" w:color="auto"/>
      </w:divBdr>
    </w:div>
    <w:div w:id="1303271845">
      <w:bodyDiv w:val="1"/>
      <w:marLeft w:val="0"/>
      <w:marRight w:val="0"/>
      <w:marTop w:val="0"/>
      <w:marBottom w:val="0"/>
      <w:divBdr>
        <w:top w:val="none" w:sz="0" w:space="0" w:color="auto"/>
        <w:left w:val="none" w:sz="0" w:space="0" w:color="auto"/>
        <w:bottom w:val="none" w:sz="0" w:space="0" w:color="auto"/>
        <w:right w:val="none" w:sz="0" w:space="0" w:color="auto"/>
      </w:divBdr>
    </w:div>
    <w:div w:id="1303389977">
      <w:bodyDiv w:val="1"/>
      <w:marLeft w:val="0"/>
      <w:marRight w:val="0"/>
      <w:marTop w:val="0"/>
      <w:marBottom w:val="0"/>
      <w:divBdr>
        <w:top w:val="none" w:sz="0" w:space="0" w:color="auto"/>
        <w:left w:val="none" w:sz="0" w:space="0" w:color="auto"/>
        <w:bottom w:val="none" w:sz="0" w:space="0" w:color="auto"/>
        <w:right w:val="none" w:sz="0" w:space="0" w:color="auto"/>
      </w:divBdr>
    </w:div>
    <w:div w:id="1303460755">
      <w:bodyDiv w:val="1"/>
      <w:marLeft w:val="0"/>
      <w:marRight w:val="0"/>
      <w:marTop w:val="0"/>
      <w:marBottom w:val="0"/>
      <w:divBdr>
        <w:top w:val="none" w:sz="0" w:space="0" w:color="auto"/>
        <w:left w:val="none" w:sz="0" w:space="0" w:color="auto"/>
        <w:bottom w:val="none" w:sz="0" w:space="0" w:color="auto"/>
        <w:right w:val="none" w:sz="0" w:space="0" w:color="auto"/>
      </w:divBdr>
    </w:div>
    <w:div w:id="1303462353">
      <w:bodyDiv w:val="1"/>
      <w:marLeft w:val="0"/>
      <w:marRight w:val="0"/>
      <w:marTop w:val="0"/>
      <w:marBottom w:val="0"/>
      <w:divBdr>
        <w:top w:val="none" w:sz="0" w:space="0" w:color="auto"/>
        <w:left w:val="none" w:sz="0" w:space="0" w:color="auto"/>
        <w:bottom w:val="none" w:sz="0" w:space="0" w:color="auto"/>
        <w:right w:val="none" w:sz="0" w:space="0" w:color="auto"/>
      </w:divBdr>
    </w:div>
    <w:div w:id="1303534075">
      <w:bodyDiv w:val="1"/>
      <w:marLeft w:val="0"/>
      <w:marRight w:val="0"/>
      <w:marTop w:val="0"/>
      <w:marBottom w:val="0"/>
      <w:divBdr>
        <w:top w:val="none" w:sz="0" w:space="0" w:color="auto"/>
        <w:left w:val="none" w:sz="0" w:space="0" w:color="auto"/>
        <w:bottom w:val="none" w:sz="0" w:space="0" w:color="auto"/>
        <w:right w:val="none" w:sz="0" w:space="0" w:color="auto"/>
      </w:divBdr>
    </w:div>
    <w:div w:id="1303538685">
      <w:bodyDiv w:val="1"/>
      <w:marLeft w:val="0"/>
      <w:marRight w:val="0"/>
      <w:marTop w:val="0"/>
      <w:marBottom w:val="0"/>
      <w:divBdr>
        <w:top w:val="none" w:sz="0" w:space="0" w:color="auto"/>
        <w:left w:val="none" w:sz="0" w:space="0" w:color="auto"/>
        <w:bottom w:val="none" w:sz="0" w:space="0" w:color="auto"/>
        <w:right w:val="none" w:sz="0" w:space="0" w:color="auto"/>
      </w:divBdr>
    </w:div>
    <w:div w:id="1303538688">
      <w:bodyDiv w:val="1"/>
      <w:marLeft w:val="0"/>
      <w:marRight w:val="0"/>
      <w:marTop w:val="0"/>
      <w:marBottom w:val="0"/>
      <w:divBdr>
        <w:top w:val="none" w:sz="0" w:space="0" w:color="auto"/>
        <w:left w:val="none" w:sz="0" w:space="0" w:color="auto"/>
        <w:bottom w:val="none" w:sz="0" w:space="0" w:color="auto"/>
        <w:right w:val="none" w:sz="0" w:space="0" w:color="auto"/>
      </w:divBdr>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840">
      <w:bodyDiv w:val="1"/>
      <w:marLeft w:val="0"/>
      <w:marRight w:val="0"/>
      <w:marTop w:val="0"/>
      <w:marBottom w:val="0"/>
      <w:divBdr>
        <w:top w:val="none" w:sz="0" w:space="0" w:color="auto"/>
        <w:left w:val="none" w:sz="0" w:space="0" w:color="auto"/>
        <w:bottom w:val="none" w:sz="0" w:space="0" w:color="auto"/>
        <w:right w:val="none" w:sz="0" w:space="0" w:color="auto"/>
      </w:divBdr>
    </w:div>
    <w:div w:id="1303970512">
      <w:bodyDiv w:val="1"/>
      <w:marLeft w:val="0"/>
      <w:marRight w:val="0"/>
      <w:marTop w:val="0"/>
      <w:marBottom w:val="0"/>
      <w:divBdr>
        <w:top w:val="none" w:sz="0" w:space="0" w:color="auto"/>
        <w:left w:val="none" w:sz="0" w:space="0" w:color="auto"/>
        <w:bottom w:val="none" w:sz="0" w:space="0" w:color="auto"/>
        <w:right w:val="none" w:sz="0" w:space="0" w:color="auto"/>
      </w:divBdr>
    </w:div>
    <w:div w:id="1304047562">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8255">
      <w:bodyDiv w:val="1"/>
      <w:marLeft w:val="0"/>
      <w:marRight w:val="0"/>
      <w:marTop w:val="0"/>
      <w:marBottom w:val="0"/>
      <w:divBdr>
        <w:top w:val="none" w:sz="0" w:space="0" w:color="auto"/>
        <w:left w:val="none" w:sz="0" w:space="0" w:color="auto"/>
        <w:bottom w:val="none" w:sz="0" w:space="0" w:color="auto"/>
        <w:right w:val="none" w:sz="0" w:space="0" w:color="auto"/>
      </w:divBdr>
    </w:div>
    <w:div w:id="1304307714">
      <w:bodyDiv w:val="1"/>
      <w:marLeft w:val="0"/>
      <w:marRight w:val="0"/>
      <w:marTop w:val="0"/>
      <w:marBottom w:val="0"/>
      <w:divBdr>
        <w:top w:val="none" w:sz="0" w:space="0" w:color="auto"/>
        <w:left w:val="none" w:sz="0" w:space="0" w:color="auto"/>
        <w:bottom w:val="none" w:sz="0" w:space="0" w:color="auto"/>
        <w:right w:val="none" w:sz="0" w:space="0" w:color="auto"/>
      </w:divBdr>
    </w:div>
    <w:div w:id="1304385775">
      <w:bodyDiv w:val="1"/>
      <w:marLeft w:val="0"/>
      <w:marRight w:val="0"/>
      <w:marTop w:val="0"/>
      <w:marBottom w:val="0"/>
      <w:divBdr>
        <w:top w:val="none" w:sz="0" w:space="0" w:color="auto"/>
        <w:left w:val="none" w:sz="0" w:space="0" w:color="auto"/>
        <w:bottom w:val="none" w:sz="0" w:space="0" w:color="auto"/>
        <w:right w:val="none" w:sz="0" w:space="0" w:color="auto"/>
      </w:divBdr>
    </w:div>
    <w:div w:id="1304432448">
      <w:bodyDiv w:val="1"/>
      <w:marLeft w:val="0"/>
      <w:marRight w:val="0"/>
      <w:marTop w:val="0"/>
      <w:marBottom w:val="0"/>
      <w:divBdr>
        <w:top w:val="none" w:sz="0" w:space="0" w:color="auto"/>
        <w:left w:val="none" w:sz="0" w:space="0" w:color="auto"/>
        <w:bottom w:val="none" w:sz="0" w:space="0" w:color="auto"/>
        <w:right w:val="none" w:sz="0" w:space="0" w:color="auto"/>
      </w:divBdr>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576257">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5239330">
      <w:bodyDiv w:val="1"/>
      <w:marLeft w:val="0"/>
      <w:marRight w:val="0"/>
      <w:marTop w:val="0"/>
      <w:marBottom w:val="0"/>
      <w:divBdr>
        <w:top w:val="none" w:sz="0" w:space="0" w:color="auto"/>
        <w:left w:val="none" w:sz="0" w:space="0" w:color="auto"/>
        <w:bottom w:val="none" w:sz="0" w:space="0" w:color="auto"/>
        <w:right w:val="none" w:sz="0" w:space="0" w:color="auto"/>
      </w:divBdr>
    </w:div>
    <w:div w:id="1305311047">
      <w:bodyDiv w:val="1"/>
      <w:marLeft w:val="0"/>
      <w:marRight w:val="0"/>
      <w:marTop w:val="0"/>
      <w:marBottom w:val="0"/>
      <w:divBdr>
        <w:top w:val="none" w:sz="0" w:space="0" w:color="auto"/>
        <w:left w:val="none" w:sz="0" w:space="0" w:color="auto"/>
        <w:bottom w:val="none" w:sz="0" w:space="0" w:color="auto"/>
        <w:right w:val="none" w:sz="0" w:space="0" w:color="auto"/>
      </w:divBdr>
    </w:div>
    <w:div w:id="1305355390">
      <w:bodyDiv w:val="1"/>
      <w:marLeft w:val="0"/>
      <w:marRight w:val="0"/>
      <w:marTop w:val="0"/>
      <w:marBottom w:val="0"/>
      <w:divBdr>
        <w:top w:val="none" w:sz="0" w:space="0" w:color="auto"/>
        <w:left w:val="none" w:sz="0" w:space="0" w:color="auto"/>
        <w:bottom w:val="none" w:sz="0" w:space="0" w:color="auto"/>
        <w:right w:val="none" w:sz="0" w:space="0" w:color="auto"/>
      </w:divBdr>
    </w:div>
    <w:div w:id="1305545560">
      <w:bodyDiv w:val="1"/>
      <w:marLeft w:val="0"/>
      <w:marRight w:val="0"/>
      <w:marTop w:val="0"/>
      <w:marBottom w:val="0"/>
      <w:divBdr>
        <w:top w:val="none" w:sz="0" w:space="0" w:color="auto"/>
        <w:left w:val="none" w:sz="0" w:space="0" w:color="auto"/>
        <w:bottom w:val="none" w:sz="0" w:space="0" w:color="auto"/>
        <w:right w:val="none" w:sz="0" w:space="0" w:color="auto"/>
      </w:divBdr>
    </w:div>
    <w:div w:id="1305888700">
      <w:bodyDiv w:val="1"/>
      <w:marLeft w:val="0"/>
      <w:marRight w:val="0"/>
      <w:marTop w:val="0"/>
      <w:marBottom w:val="0"/>
      <w:divBdr>
        <w:top w:val="none" w:sz="0" w:space="0" w:color="auto"/>
        <w:left w:val="none" w:sz="0" w:space="0" w:color="auto"/>
        <w:bottom w:val="none" w:sz="0" w:space="0" w:color="auto"/>
        <w:right w:val="none" w:sz="0" w:space="0" w:color="auto"/>
      </w:divBdr>
    </w:div>
    <w:div w:id="1305966439">
      <w:bodyDiv w:val="1"/>
      <w:marLeft w:val="0"/>
      <w:marRight w:val="0"/>
      <w:marTop w:val="0"/>
      <w:marBottom w:val="0"/>
      <w:divBdr>
        <w:top w:val="none" w:sz="0" w:space="0" w:color="auto"/>
        <w:left w:val="none" w:sz="0" w:space="0" w:color="auto"/>
        <w:bottom w:val="none" w:sz="0" w:space="0" w:color="auto"/>
        <w:right w:val="none" w:sz="0" w:space="0" w:color="auto"/>
      </w:divBdr>
    </w:div>
    <w:div w:id="1306206344">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9670">
      <w:bodyDiv w:val="1"/>
      <w:marLeft w:val="0"/>
      <w:marRight w:val="0"/>
      <w:marTop w:val="0"/>
      <w:marBottom w:val="0"/>
      <w:divBdr>
        <w:top w:val="none" w:sz="0" w:space="0" w:color="auto"/>
        <w:left w:val="none" w:sz="0" w:space="0" w:color="auto"/>
        <w:bottom w:val="none" w:sz="0" w:space="0" w:color="auto"/>
        <w:right w:val="none" w:sz="0" w:space="0" w:color="auto"/>
      </w:divBdr>
    </w:div>
    <w:div w:id="1307012170">
      <w:bodyDiv w:val="1"/>
      <w:marLeft w:val="0"/>
      <w:marRight w:val="0"/>
      <w:marTop w:val="0"/>
      <w:marBottom w:val="0"/>
      <w:divBdr>
        <w:top w:val="none" w:sz="0" w:space="0" w:color="auto"/>
        <w:left w:val="none" w:sz="0" w:space="0" w:color="auto"/>
        <w:bottom w:val="none" w:sz="0" w:space="0" w:color="auto"/>
        <w:right w:val="none" w:sz="0" w:space="0" w:color="auto"/>
      </w:divBdr>
    </w:div>
    <w:div w:id="1307079256">
      <w:bodyDiv w:val="1"/>
      <w:marLeft w:val="0"/>
      <w:marRight w:val="0"/>
      <w:marTop w:val="0"/>
      <w:marBottom w:val="0"/>
      <w:divBdr>
        <w:top w:val="none" w:sz="0" w:space="0" w:color="auto"/>
        <w:left w:val="none" w:sz="0" w:space="0" w:color="auto"/>
        <w:bottom w:val="none" w:sz="0" w:space="0" w:color="auto"/>
        <w:right w:val="none" w:sz="0" w:space="0" w:color="auto"/>
      </w:divBdr>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274858">
      <w:bodyDiv w:val="1"/>
      <w:marLeft w:val="0"/>
      <w:marRight w:val="0"/>
      <w:marTop w:val="0"/>
      <w:marBottom w:val="0"/>
      <w:divBdr>
        <w:top w:val="none" w:sz="0" w:space="0" w:color="auto"/>
        <w:left w:val="none" w:sz="0" w:space="0" w:color="auto"/>
        <w:bottom w:val="none" w:sz="0" w:space="0" w:color="auto"/>
        <w:right w:val="none" w:sz="0" w:space="0" w:color="auto"/>
      </w:divBdr>
    </w:div>
    <w:div w:id="1307395680">
      <w:bodyDiv w:val="1"/>
      <w:marLeft w:val="0"/>
      <w:marRight w:val="0"/>
      <w:marTop w:val="0"/>
      <w:marBottom w:val="0"/>
      <w:divBdr>
        <w:top w:val="none" w:sz="0" w:space="0" w:color="auto"/>
        <w:left w:val="none" w:sz="0" w:space="0" w:color="auto"/>
        <w:bottom w:val="none" w:sz="0" w:space="0" w:color="auto"/>
        <w:right w:val="none" w:sz="0" w:space="0" w:color="auto"/>
      </w:divBdr>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779901">
      <w:bodyDiv w:val="1"/>
      <w:marLeft w:val="0"/>
      <w:marRight w:val="0"/>
      <w:marTop w:val="0"/>
      <w:marBottom w:val="0"/>
      <w:divBdr>
        <w:top w:val="none" w:sz="0" w:space="0" w:color="auto"/>
        <w:left w:val="none" w:sz="0" w:space="0" w:color="auto"/>
        <w:bottom w:val="none" w:sz="0" w:space="0" w:color="auto"/>
        <w:right w:val="none" w:sz="0" w:space="0" w:color="auto"/>
      </w:divBdr>
    </w:div>
    <w:div w:id="1308121384">
      <w:bodyDiv w:val="1"/>
      <w:marLeft w:val="0"/>
      <w:marRight w:val="0"/>
      <w:marTop w:val="0"/>
      <w:marBottom w:val="0"/>
      <w:divBdr>
        <w:top w:val="none" w:sz="0" w:space="0" w:color="auto"/>
        <w:left w:val="none" w:sz="0" w:space="0" w:color="auto"/>
        <w:bottom w:val="none" w:sz="0" w:space="0" w:color="auto"/>
        <w:right w:val="none" w:sz="0" w:space="0" w:color="auto"/>
      </w:divBdr>
    </w:div>
    <w:div w:id="1308512914">
      <w:bodyDiv w:val="1"/>
      <w:marLeft w:val="0"/>
      <w:marRight w:val="0"/>
      <w:marTop w:val="0"/>
      <w:marBottom w:val="0"/>
      <w:divBdr>
        <w:top w:val="none" w:sz="0" w:space="0" w:color="auto"/>
        <w:left w:val="none" w:sz="0" w:space="0" w:color="auto"/>
        <w:bottom w:val="none" w:sz="0" w:space="0" w:color="auto"/>
        <w:right w:val="none" w:sz="0" w:space="0" w:color="auto"/>
      </w:divBdr>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8779629">
      <w:bodyDiv w:val="1"/>
      <w:marLeft w:val="0"/>
      <w:marRight w:val="0"/>
      <w:marTop w:val="0"/>
      <w:marBottom w:val="0"/>
      <w:divBdr>
        <w:top w:val="none" w:sz="0" w:space="0" w:color="auto"/>
        <w:left w:val="none" w:sz="0" w:space="0" w:color="auto"/>
        <w:bottom w:val="none" w:sz="0" w:space="0" w:color="auto"/>
        <w:right w:val="none" w:sz="0" w:space="0" w:color="auto"/>
      </w:divBdr>
    </w:div>
    <w:div w:id="1308894528">
      <w:bodyDiv w:val="1"/>
      <w:marLeft w:val="0"/>
      <w:marRight w:val="0"/>
      <w:marTop w:val="0"/>
      <w:marBottom w:val="0"/>
      <w:divBdr>
        <w:top w:val="none" w:sz="0" w:space="0" w:color="auto"/>
        <w:left w:val="none" w:sz="0" w:space="0" w:color="auto"/>
        <w:bottom w:val="none" w:sz="0" w:space="0" w:color="auto"/>
        <w:right w:val="none" w:sz="0" w:space="0" w:color="auto"/>
      </w:divBdr>
    </w:div>
    <w:div w:id="1309048367">
      <w:bodyDiv w:val="1"/>
      <w:marLeft w:val="0"/>
      <w:marRight w:val="0"/>
      <w:marTop w:val="0"/>
      <w:marBottom w:val="0"/>
      <w:divBdr>
        <w:top w:val="none" w:sz="0" w:space="0" w:color="auto"/>
        <w:left w:val="none" w:sz="0" w:space="0" w:color="auto"/>
        <w:bottom w:val="none" w:sz="0" w:space="0" w:color="auto"/>
        <w:right w:val="none" w:sz="0" w:space="0" w:color="auto"/>
      </w:divBdr>
    </w:div>
    <w:div w:id="1309090988">
      <w:bodyDiv w:val="1"/>
      <w:marLeft w:val="0"/>
      <w:marRight w:val="0"/>
      <w:marTop w:val="0"/>
      <w:marBottom w:val="0"/>
      <w:divBdr>
        <w:top w:val="none" w:sz="0" w:space="0" w:color="auto"/>
        <w:left w:val="none" w:sz="0" w:space="0" w:color="auto"/>
        <w:bottom w:val="none" w:sz="0" w:space="0" w:color="auto"/>
        <w:right w:val="none" w:sz="0" w:space="0" w:color="auto"/>
      </w:divBdr>
    </w:div>
    <w:div w:id="1309093521">
      <w:bodyDiv w:val="1"/>
      <w:marLeft w:val="0"/>
      <w:marRight w:val="0"/>
      <w:marTop w:val="0"/>
      <w:marBottom w:val="0"/>
      <w:divBdr>
        <w:top w:val="none" w:sz="0" w:space="0" w:color="auto"/>
        <w:left w:val="none" w:sz="0" w:space="0" w:color="auto"/>
        <w:bottom w:val="none" w:sz="0" w:space="0" w:color="auto"/>
        <w:right w:val="none" w:sz="0" w:space="0" w:color="auto"/>
      </w:divBdr>
    </w:div>
    <w:div w:id="1309171757">
      <w:bodyDiv w:val="1"/>
      <w:marLeft w:val="0"/>
      <w:marRight w:val="0"/>
      <w:marTop w:val="0"/>
      <w:marBottom w:val="0"/>
      <w:divBdr>
        <w:top w:val="none" w:sz="0" w:space="0" w:color="auto"/>
        <w:left w:val="none" w:sz="0" w:space="0" w:color="auto"/>
        <w:bottom w:val="none" w:sz="0" w:space="0" w:color="auto"/>
        <w:right w:val="none" w:sz="0" w:space="0" w:color="auto"/>
      </w:divBdr>
    </w:div>
    <w:div w:id="1309556609">
      <w:bodyDiv w:val="1"/>
      <w:marLeft w:val="0"/>
      <w:marRight w:val="0"/>
      <w:marTop w:val="0"/>
      <w:marBottom w:val="0"/>
      <w:divBdr>
        <w:top w:val="none" w:sz="0" w:space="0" w:color="auto"/>
        <w:left w:val="none" w:sz="0" w:space="0" w:color="auto"/>
        <w:bottom w:val="none" w:sz="0" w:space="0" w:color="auto"/>
        <w:right w:val="none" w:sz="0" w:space="0" w:color="auto"/>
      </w:divBdr>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9254">
      <w:bodyDiv w:val="1"/>
      <w:marLeft w:val="0"/>
      <w:marRight w:val="0"/>
      <w:marTop w:val="0"/>
      <w:marBottom w:val="0"/>
      <w:divBdr>
        <w:top w:val="none" w:sz="0" w:space="0" w:color="auto"/>
        <w:left w:val="none" w:sz="0" w:space="0" w:color="auto"/>
        <w:bottom w:val="none" w:sz="0" w:space="0" w:color="auto"/>
        <w:right w:val="none" w:sz="0" w:space="0" w:color="auto"/>
      </w:divBdr>
    </w:div>
    <w:div w:id="1309818584">
      <w:bodyDiv w:val="1"/>
      <w:marLeft w:val="0"/>
      <w:marRight w:val="0"/>
      <w:marTop w:val="0"/>
      <w:marBottom w:val="0"/>
      <w:divBdr>
        <w:top w:val="none" w:sz="0" w:space="0" w:color="auto"/>
        <w:left w:val="none" w:sz="0" w:space="0" w:color="auto"/>
        <w:bottom w:val="none" w:sz="0" w:space="0" w:color="auto"/>
        <w:right w:val="none" w:sz="0" w:space="0" w:color="auto"/>
      </w:divBdr>
    </w:div>
    <w:div w:id="1310135854">
      <w:bodyDiv w:val="1"/>
      <w:marLeft w:val="0"/>
      <w:marRight w:val="0"/>
      <w:marTop w:val="0"/>
      <w:marBottom w:val="0"/>
      <w:divBdr>
        <w:top w:val="none" w:sz="0" w:space="0" w:color="auto"/>
        <w:left w:val="none" w:sz="0" w:space="0" w:color="auto"/>
        <w:bottom w:val="none" w:sz="0" w:space="0" w:color="auto"/>
        <w:right w:val="none" w:sz="0" w:space="0" w:color="auto"/>
      </w:divBdr>
    </w:div>
    <w:div w:id="1310137668">
      <w:bodyDiv w:val="1"/>
      <w:marLeft w:val="0"/>
      <w:marRight w:val="0"/>
      <w:marTop w:val="0"/>
      <w:marBottom w:val="0"/>
      <w:divBdr>
        <w:top w:val="none" w:sz="0" w:space="0" w:color="auto"/>
        <w:left w:val="none" w:sz="0" w:space="0" w:color="auto"/>
        <w:bottom w:val="none" w:sz="0" w:space="0" w:color="auto"/>
        <w:right w:val="none" w:sz="0" w:space="0" w:color="auto"/>
      </w:divBdr>
    </w:div>
    <w:div w:id="1310205213">
      <w:bodyDiv w:val="1"/>
      <w:marLeft w:val="0"/>
      <w:marRight w:val="0"/>
      <w:marTop w:val="0"/>
      <w:marBottom w:val="0"/>
      <w:divBdr>
        <w:top w:val="none" w:sz="0" w:space="0" w:color="auto"/>
        <w:left w:val="none" w:sz="0" w:space="0" w:color="auto"/>
        <w:bottom w:val="none" w:sz="0" w:space="0" w:color="auto"/>
        <w:right w:val="none" w:sz="0" w:space="0" w:color="auto"/>
      </w:divBdr>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0405082">
      <w:bodyDiv w:val="1"/>
      <w:marLeft w:val="0"/>
      <w:marRight w:val="0"/>
      <w:marTop w:val="0"/>
      <w:marBottom w:val="0"/>
      <w:divBdr>
        <w:top w:val="none" w:sz="0" w:space="0" w:color="auto"/>
        <w:left w:val="none" w:sz="0" w:space="0" w:color="auto"/>
        <w:bottom w:val="none" w:sz="0" w:space="0" w:color="auto"/>
        <w:right w:val="none" w:sz="0" w:space="0" w:color="auto"/>
      </w:divBdr>
    </w:div>
    <w:div w:id="1310746567">
      <w:bodyDiv w:val="1"/>
      <w:marLeft w:val="0"/>
      <w:marRight w:val="0"/>
      <w:marTop w:val="0"/>
      <w:marBottom w:val="0"/>
      <w:divBdr>
        <w:top w:val="none" w:sz="0" w:space="0" w:color="auto"/>
        <w:left w:val="none" w:sz="0" w:space="0" w:color="auto"/>
        <w:bottom w:val="none" w:sz="0" w:space="0" w:color="auto"/>
        <w:right w:val="none" w:sz="0" w:space="0" w:color="auto"/>
      </w:divBdr>
    </w:div>
    <w:div w:id="1310939978">
      <w:bodyDiv w:val="1"/>
      <w:marLeft w:val="0"/>
      <w:marRight w:val="0"/>
      <w:marTop w:val="0"/>
      <w:marBottom w:val="0"/>
      <w:divBdr>
        <w:top w:val="none" w:sz="0" w:space="0" w:color="auto"/>
        <w:left w:val="none" w:sz="0" w:space="0" w:color="auto"/>
        <w:bottom w:val="none" w:sz="0" w:space="0" w:color="auto"/>
        <w:right w:val="none" w:sz="0" w:space="0" w:color="auto"/>
      </w:divBdr>
    </w:div>
    <w:div w:id="1311128574">
      <w:bodyDiv w:val="1"/>
      <w:marLeft w:val="0"/>
      <w:marRight w:val="0"/>
      <w:marTop w:val="0"/>
      <w:marBottom w:val="0"/>
      <w:divBdr>
        <w:top w:val="none" w:sz="0" w:space="0" w:color="auto"/>
        <w:left w:val="none" w:sz="0" w:space="0" w:color="auto"/>
        <w:bottom w:val="none" w:sz="0" w:space="0" w:color="auto"/>
        <w:right w:val="none" w:sz="0" w:space="0" w:color="auto"/>
      </w:divBdr>
    </w:div>
    <w:div w:id="1311208677">
      <w:bodyDiv w:val="1"/>
      <w:marLeft w:val="0"/>
      <w:marRight w:val="0"/>
      <w:marTop w:val="0"/>
      <w:marBottom w:val="0"/>
      <w:divBdr>
        <w:top w:val="none" w:sz="0" w:space="0" w:color="auto"/>
        <w:left w:val="none" w:sz="0" w:space="0" w:color="auto"/>
        <w:bottom w:val="none" w:sz="0" w:space="0" w:color="auto"/>
        <w:right w:val="none" w:sz="0" w:space="0" w:color="auto"/>
      </w:divBdr>
    </w:div>
    <w:div w:id="1311400162">
      <w:bodyDiv w:val="1"/>
      <w:marLeft w:val="0"/>
      <w:marRight w:val="0"/>
      <w:marTop w:val="0"/>
      <w:marBottom w:val="0"/>
      <w:divBdr>
        <w:top w:val="none" w:sz="0" w:space="0" w:color="auto"/>
        <w:left w:val="none" w:sz="0" w:space="0" w:color="auto"/>
        <w:bottom w:val="none" w:sz="0" w:space="0" w:color="auto"/>
        <w:right w:val="none" w:sz="0" w:space="0" w:color="auto"/>
      </w:divBdr>
    </w:div>
    <w:div w:id="1311524147">
      <w:bodyDiv w:val="1"/>
      <w:marLeft w:val="0"/>
      <w:marRight w:val="0"/>
      <w:marTop w:val="0"/>
      <w:marBottom w:val="0"/>
      <w:divBdr>
        <w:top w:val="none" w:sz="0" w:space="0" w:color="auto"/>
        <w:left w:val="none" w:sz="0" w:space="0" w:color="auto"/>
        <w:bottom w:val="none" w:sz="0" w:space="0" w:color="auto"/>
        <w:right w:val="none" w:sz="0" w:space="0" w:color="auto"/>
      </w:divBdr>
    </w:div>
    <w:div w:id="1311639151">
      <w:bodyDiv w:val="1"/>
      <w:marLeft w:val="0"/>
      <w:marRight w:val="0"/>
      <w:marTop w:val="0"/>
      <w:marBottom w:val="0"/>
      <w:divBdr>
        <w:top w:val="none" w:sz="0" w:space="0" w:color="auto"/>
        <w:left w:val="none" w:sz="0" w:space="0" w:color="auto"/>
        <w:bottom w:val="none" w:sz="0" w:space="0" w:color="auto"/>
        <w:right w:val="none" w:sz="0" w:space="0" w:color="auto"/>
      </w:divBdr>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1711554">
      <w:bodyDiv w:val="1"/>
      <w:marLeft w:val="0"/>
      <w:marRight w:val="0"/>
      <w:marTop w:val="0"/>
      <w:marBottom w:val="0"/>
      <w:divBdr>
        <w:top w:val="none" w:sz="0" w:space="0" w:color="auto"/>
        <w:left w:val="none" w:sz="0" w:space="0" w:color="auto"/>
        <w:bottom w:val="none" w:sz="0" w:space="0" w:color="auto"/>
        <w:right w:val="none" w:sz="0" w:space="0" w:color="auto"/>
      </w:divBdr>
    </w:div>
    <w:div w:id="1311783503">
      <w:bodyDiv w:val="1"/>
      <w:marLeft w:val="0"/>
      <w:marRight w:val="0"/>
      <w:marTop w:val="0"/>
      <w:marBottom w:val="0"/>
      <w:divBdr>
        <w:top w:val="none" w:sz="0" w:space="0" w:color="auto"/>
        <w:left w:val="none" w:sz="0" w:space="0" w:color="auto"/>
        <w:bottom w:val="none" w:sz="0" w:space="0" w:color="auto"/>
        <w:right w:val="none" w:sz="0" w:space="0" w:color="auto"/>
      </w:divBdr>
    </w:div>
    <w:div w:id="1311784372">
      <w:bodyDiv w:val="1"/>
      <w:marLeft w:val="0"/>
      <w:marRight w:val="0"/>
      <w:marTop w:val="0"/>
      <w:marBottom w:val="0"/>
      <w:divBdr>
        <w:top w:val="none" w:sz="0" w:space="0" w:color="auto"/>
        <w:left w:val="none" w:sz="0" w:space="0" w:color="auto"/>
        <w:bottom w:val="none" w:sz="0" w:space="0" w:color="auto"/>
        <w:right w:val="none" w:sz="0" w:space="0" w:color="auto"/>
      </w:divBdr>
    </w:div>
    <w:div w:id="1311785992">
      <w:bodyDiv w:val="1"/>
      <w:marLeft w:val="0"/>
      <w:marRight w:val="0"/>
      <w:marTop w:val="0"/>
      <w:marBottom w:val="0"/>
      <w:divBdr>
        <w:top w:val="none" w:sz="0" w:space="0" w:color="auto"/>
        <w:left w:val="none" w:sz="0" w:space="0" w:color="auto"/>
        <w:bottom w:val="none" w:sz="0" w:space="0" w:color="auto"/>
        <w:right w:val="none" w:sz="0" w:space="0" w:color="auto"/>
      </w:divBdr>
    </w:div>
    <w:div w:id="1312178707">
      <w:bodyDiv w:val="1"/>
      <w:marLeft w:val="0"/>
      <w:marRight w:val="0"/>
      <w:marTop w:val="0"/>
      <w:marBottom w:val="0"/>
      <w:divBdr>
        <w:top w:val="none" w:sz="0" w:space="0" w:color="auto"/>
        <w:left w:val="none" w:sz="0" w:space="0" w:color="auto"/>
        <w:bottom w:val="none" w:sz="0" w:space="0" w:color="auto"/>
        <w:right w:val="none" w:sz="0" w:space="0" w:color="auto"/>
      </w:divBdr>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2371387">
      <w:bodyDiv w:val="1"/>
      <w:marLeft w:val="0"/>
      <w:marRight w:val="0"/>
      <w:marTop w:val="0"/>
      <w:marBottom w:val="0"/>
      <w:divBdr>
        <w:top w:val="none" w:sz="0" w:space="0" w:color="auto"/>
        <w:left w:val="none" w:sz="0" w:space="0" w:color="auto"/>
        <w:bottom w:val="none" w:sz="0" w:space="0" w:color="auto"/>
        <w:right w:val="none" w:sz="0" w:space="0" w:color="auto"/>
      </w:divBdr>
    </w:div>
    <w:div w:id="1312558453">
      <w:bodyDiv w:val="1"/>
      <w:marLeft w:val="0"/>
      <w:marRight w:val="0"/>
      <w:marTop w:val="0"/>
      <w:marBottom w:val="0"/>
      <w:divBdr>
        <w:top w:val="none" w:sz="0" w:space="0" w:color="auto"/>
        <w:left w:val="none" w:sz="0" w:space="0" w:color="auto"/>
        <w:bottom w:val="none" w:sz="0" w:space="0" w:color="auto"/>
        <w:right w:val="none" w:sz="0" w:space="0" w:color="auto"/>
      </w:divBdr>
    </w:div>
    <w:div w:id="1312756475">
      <w:bodyDiv w:val="1"/>
      <w:marLeft w:val="0"/>
      <w:marRight w:val="0"/>
      <w:marTop w:val="0"/>
      <w:marBottom w:val="0"/>
      <w:divBdr>
        <w:top w:val="none" w:sz="0" w:space="0" w:color="auto"/>
        <w:left w:val="none" w:sz="0" w:space="0" w:color="auto"/>
        <w:bottom w:val="none" w:sz="0" w:space="0" w:color="auto"/>
        <w:right w:val="none" w:sz="0" w:space="0" w:color="auto"/>
      </w:divBdr>
    </w:div>
    <w:div w:id="1312907125">
      <w:bodyDiv w:val="1"/>
      <w:marLeft w:val="0"/>
      <w:marRight w:val="0"/>
      <w:marTop w:val="0"/>
      <w:marBottom w:val="0"/>
      <w:divBdr>
        <w:top w:val="none" w:sz="0" w:space="0" w:color="auto"/>
        <w:left w:val="none" w:sz="0" w:space="0" w:color="auto"/>
        <w:bottom w:val="none" w:sz="0" w:space="0" w:color="auto"/>
        <w:right w:val="none" w:sz="0" w:space="0" w:color="auto"/>
      </w:divBdr>
    </w:div>
    <w:div w:id="1313097168">
      <w:bodyDiv w:val="1"/>
      <w:marLeft w:val="0"/>
      <w:marRight w:val="0"/>
      <w:marTop w:val="0"/>
      <w:marBottom w:val="0"/>
      <w:divBdr>
        <w:top w:val="none" w:sz="0" w:space="0" w:color="auto"/>
        <w:left w:val="none" w:sz="0" w:space="0" w:color="auto"/>
        <w:bottom w:val="none" w:sz="0" w:space="0" w:color="auto"/>
        <w:right w:val="none" w:sz="0" w:space="0" w:color="auto"/>
      </w:divBdr>
    </w:div>
    <w:div w:id="1313098284">
      <w:bodyDiv w:val="1"/>
      <w:marLeft w:val="0"/>
      <w:marRight w:val="0"/>
      <w:marTop w:val="0"/>
      <w:marBottom w:val="0"/>
      <w:divBdr>
        <w:top w:val="none" w:sz="0" w:space="0" w:color="auto"/>
        <w:left w:val="none" w:sz="0" w:space="0" w:color="auto"/>
        <w:bottom w:val="none" w:sz="0" w:space="0" w:color="auto"/>
        <w:right w:val="none" w:sz="0" w:space="0" w:color="auto"/>
      </w:divBdr>
    </w:div>
    <w:div w:id="1313176540">
      <w:bodyDiv w:val="1"/>
      <w:marLeft w:val="0"/>
      <w:marRight w:val="0"/>
      <w:marTop w:val="0"/>
      <w:marBottom w:val="0"/>
      <w:divBdr>
        <w:top w:val="none" w:sz="0" w:space="0" w:color="auto"/>
        <w:left w:val="none" w:sz="0" w:space="0" w:color="auto"/>
        <w:bottom w:val="none" w:sz="0" w:space="0" w:color="auto"/>
        <w:right w:val="none" w:sz="0" w:space="0" w:color="auto"/>
      </w:divBdr>
    </w:div>
    <w:div w:id="1313211924">
      <w:bodyDiv w:val="1"/>
      <w:marLeft w:val="0"/>
      <w:marRight w:val="0"/>
      <w:marTop w:val="0"/>
      <w:marBottom w:val="0"/>
      <w:divBdr>
        <w:top w:val="none" w:sz="0" w:space="0" w:color="auto"/>
        <w:left w:val="none" w:sz="0" w:space="0" w:color="auto"/>
        <w:bottom w:val="none" w:sz="0" w:space="0" w:color="auto"/>
        <w:right w:val="none" w:sz="0" w:space="0" w:color="auto"/>
      </w:divBdr>
    </w:div>
    <w:div w:id="1313291273">
      <w:bodyDiv w:val="1"/>
      <w:marLeft w:val="0"/>
      <w:marRight w:val="0"/>
      <w:marTop w:val="0"/>
      <w:marBottom w:val="0"/>
      <w:divBdr>
        <w:top w:val="none" w:sz="0" w:space="0" w:color="auto"/>
        <w:left w:val="none" w:sz="0" w:space="0" w:color="auto"/>
        <w:bottom w:val="none" w:sz="0" w:space="0" w:color="auto"/>
        <w:right w:val="none" w:sz="0" w:space="0" w:color="auto"/>
      </w:divBdr>
    </w:div>
    <w:div w:id="1313372214">
      <w:bodyDiv w:val="1"/>
      <w:marLeft w:val="0"/>
      <w:marRight w:val="0"/>
      <w:marTop w:val="0"/>
      <w:marBottom w:val="0"/>
      <w:divBdr>
        <w:top w:val="none" w:sz="0" w:space="0" w:color="auto"/>
        <w:left w:val="none" w:sz="0" w:space="0" w:color="auto"/>
        <w:bottom w:val="none" w:sz="0" w:space="0" w:color="auto"/>
        <w:right w:val="none" w:sz="0" w:space="0" w:color="auto"/>
      </w:divBdr>
    </w:div>
    <w:div w:id="1313606439">
      <w:bodyDiv w:val="1"/>
      <w:marLeft w:val="0"/>
      <w:marRight w:val="0"/>
      <w:marTop w:val="0"/>
      <w:marBottom w:val="0"/>
      <w:divBdr>
        <w:top w:val="none" w:sz="0" w:space="0" w:color="auto"/>
        <w:left w:val="none" w:sz="0" w:space="0" w:color="auto"/>
        <w:bottom w:val="none" w:sz="0" w:space="0" w:color="auto"/>
        <w:right w:val="none" w:sz="0" w:space="0" w:color="auto"/>
      </w:divBdr>
    </w:div>
    <w:div w:id="1313634481">
      <w:bodyDiv w:val="1"/>
      <w:marLeft w:val="0"/>
      <w:marRight w:val="0"/>
      <w:marTop w:val="0"/>
      <w:marBottom w:val="0"/>
      <w:divBdr>
        <w:top w:val="none" w:sz="0" w:space="0" w:color="auto"/>
        <w:left w:val="none" w:sz="0" w:space="0" w:color="auto"/>
        <w:bottom w:val="none" w:sz="0" w:space="0" w:color="auto"/>
        <w:right w:val="none" w:sz="0" w:space="0" w:color="auto"/>
      </w:divBdr>
    </w:div>
    <w:div w:id="1313948603">
      <w:bodyDiv w:val="1"/>
      <w:marLeft w:val="0"/>
      <w:marRight w:val="0"/>
      <w:marTop w:val="0"/>
      <w:marBottom w:val="0"/>
      <w:divBdr>
        <w:top w:val="none" w:sz="0" w:space="0" w:color="auto"/>
        <w:left w:val="none" w:sz="0" w:space="0" w:color="auto"/>
        <w:bottom w:val="none" w:sz="0" w:space="0" w:color="auto"/>
        <w:right w:val="none" w:sz="0" w:space="0" w:color="auto"/>
      </w:divBdr>
    </w:div>
    <w:div w:id="1314064824">
      <w:bodyDiv w:val="1"/>
      <w:marLeft w:val="0"/>
      <w:marRight w:val="0"/>
      <w:marTop w:val="0"/>
      <w:marBottom w:val="0"/>
      <w:divBdr>
        <w:top w:val="none" w:sz="0" w:space="0" w:color="auto"/>
        <w:left w:val="none" w:sz="0" w:space="0" w:color="auto"/>
        <w:bottom w:val="none" w:sz="0" w:space="0" w:color="auto"/>
        <w:right w:val="none" w:sz="0" w:space="0" w:color="auto"/>
      </w:divBdr>
    </w:div>
    <w:div w:id="1314139296">
      <w:bodyDiv w:val="1"/>
      <w:marLeft w:val="0"/>
      <w:marRight w:val="0"/>
      <w:marTop w:val="0"/>
      <w:marBottom w:val="0"/>
      <w:divBdr>
        <w:top w:val="none" w:sz="0" w:space="0" w:color="auto"/>
        <w:left w:val="none" w:sz="0" w:space="0" w:color="auto"/>
        <w:bottom w:val="none" w:sz="0" w:space="0" w:color="auto"/>
        <w:right w:val="none" w:sz="0" w:space="0" w:color="auto"/>
      </w:divBdr>
    </w:div>
    <w:div w:id="1314332956">
      <w:bodyDiv w:val="1"/>
      <w:marLeft w:val="0"/>
      <w:marRight w:val="0"/>
      <w:marTop w:val="0"/>
      <w:marBottom w:val="0"/>
      <w:divBdr>
        <w:top w:val="none" w:sz="0" w:space="0" w:color="auto"/>
        <w:left w:val="none" w:sz="0" w:space="0" w:color="auto"/>
        <w:bottom w:val="none" w:sz="0" w:space="0" w:color="auto"/>
        <w:right w:val="none" w:sz="0" w:space="0" w:color="auto"/>
      </w:divBdr>
    </w:div>
    <w:div w:id="1314719604">
      <w:bodyDiv w:val="1"/>
      <w:marLeft w:val="0"/>
      <w:marRight w:val="0"/>
      <w:marTop w:val="0"/>
      <w:marBottom w:val="0"/>
      <w:divBdr>
        <w:top w:val="none" w:sz="0" w:space="0" w:color="auto"/>
        <w:left w:val="none" w:sz="0" w:space="0" w:color="auto"/>
        <w:bottom w:val="none" w:sz="0" w:space="0" w:color="auto"/>
        <w:right w:val="none" w:sz="0" w:space="0" w:color="auto"/>
      </w:divBdr>
    </w:div>
    <w:div w:id="1314793122">
      <w:bodyDiv w:val="1"/>
      <w:marLeft w:val="0"/>
      <w:marRight w:val="0"/>
      <w:marTop w:val="0"/>
      <w:marBottom w:val="0"/>
      <w:divBdr>
        <w:top w:val="none" w:sz="0" w:space="0" w:color="auto"/>
        <w:left w:val="none" w:sz="0" w:space="0" w:color="auto"/>
        <w:bottom w:val="none" w:sz="0" w:space="0" w:color="auto"/>
        <w:right w:val="none" w:sz="0" w:space="0" w:color="auto"/>
      </w:divBdr>
    </w:div>
    <w:div w:id="1314796657">
      <w:bodyDiv w:val="1"/>
      <w:marLeft w:val="0"/>
      <w:marRight w:val="0"/>
      <w:marTop w:val="0"/>
      <w:marBottom w:val="0"/>
      <w:divBdr>
        <w:top w:val="none" w:sz="0" w:space="0" w:color="auto"/>
        <w:left w:val="none" w:sz="0" w:space="0" w:color="auto"/>
        <w:bottom w:val="none" w:sz="0" w:space="0" w:color="auto"/>
        <w:right w:val="none" w:sz="0" w:space="0" w:color="auto"/>
      </w:divBdr>
    </w:div>
    <w:div w:id="1314798137">
      <w:bodyDiv w:val="1"/>
      <w:marLeft w:val="0"/>
      <w:marRight w:val="0"/>
      <w:marTop w:val="0"/>
      <w:marBottom w:val="0"/>
      <w:divBdr>
        <w:top w:val="none" w:sz="0" w:space="0" w:color="auto"/>
        <w:left w:val="none" w:sz="0" w:space="0" w:color="auto"/>
        <w:bottom w:val="none" w:sz="0" w:space="0" w:color="auto"/>
        <w:right w:val="none" w:sz="0" w:space="0" w:color="auto"/>
      </w:divBdr>
    </w:div>
    <w:div w:id="1314867176">
      <w:bodyDiv w:val="1"/>
      <w:marLeft w:val="0"/>
      <w:marRight w:val="0"/>
      <w:marTop w:val="0"/>
      <w:marBottom w:val="0"/>
      <w:divBdr>
        <w:top w:val="none" w:sz="0" w:space="0" w:color="auto"/>
        <w:left w:val="none" w:sz="0" w:space="0" w:color="auto"/>
        <w:bottom w:val="none" w:sz="0" w:space="0" w:color="auto"/>
        <w:right w:val="none" w:sz="0" w:space="0" w:color="auto"/>
      </w:divBdr>
    </w:div>
    <w:div w:id="1314943470">
      <w:bodyDiv w:val="1"/>
      <w:marLeft w:val="0"/>
      <w:marRight w:val="0"/>
      <w:marTop w:val="0"/>
      <w:marBottom w:val="0"/>
      <w:divBdr>
        <w:top w:val="none" w:sz="0" w:space="0" w:color="auto"/>
        <w:left w:val="none" w:sz="0" w:space="0" w:color="auto"/>
        <w:bottom w:val="none" w:sz="0" w:space="0" w:color="auto"/>
        <w:right w:val="none" w:sz="0" w:space="0" w:color="auto"/>
      </w:divBdr>
    </w:div>
    <w:div w:id="1315063987">
      <w:bodyDiv w:val="1"/>
      <w:marLeft w:val="0"/>
      <w:marRight w:val="0"/>
      <w:marTop w:val="0"/>
      <w:marBottom w:val="0"/>
      <w:divBdr>
        <w:top w:val="none" w:sz="0" w:space="0" w:color="auto"/>
        <w:left w:val="none" w:sz="0" w:space="0" w:color="auto"/>
        <w:bottom w:val="none" w:sz="0" w:space="0" w:color="auto"/>
        <w:right w:val="none" w:sz="0" w:space="0" w:color="auto"/>
      </w:divBdr>
    </w:div>
    <w:div w:id="1315523378">
      <w:bodyDiv w:val="1"/>
      <w:marLeft w:val="0"/>
      <w:marRight w:val="0"/>
      <w:marTop w:val="0"/>
      <w:marBottom w:val="0"/>
      <w:divBdr>
        <w:top w:val="none" w:sz="0" w:space="0" w:color="auto"/>
        <w:left w:val="none" w:sz="0" w:space="0" w:color="auto"/>
        <w:bottom w:val="none" w:sz="0" w:space="0" w:color="auto"/>
        <w:right w:val="none" w:sz="0" w:space="0" w:color="auto"/>
      </w:divBdr>
    </w:div>
    <w:div w:id="1315790381">
      <w:bodyDiv w:val="1"/>
      <w:marLeft w:val="0"/>
      <w:marRight w:val="0"/>
      <w:marTop w:val="0"/>
      <w:marBottom w:val="0"/>
      <w:divBdr>
        <w:top w:val="none" w:sz="0" w:space="0" w:color="auto"/>
        <w:left w:val="none" w:sz="0" w:space="0" w:color="auto"/>
        <w:bottom w:val="none" w:sz="0" w:space="0" w:color="auto"/>
        <w:right w:val="none" w:sz="0" w:space="0" w:color="auto"/>
      </w:divBdr>
    </w:div>
    <w:div w:id="1316033471">
      <w:bodyDiv w:val="1"/>
      <w:marLeft w:val="0"/>
      <w:marRight w:val="0"/>
      <w:marTop w:val="0"/>
      <w:marBottom w:val="0"/>
      <w:divBdr>
        <w:top w:val="none" w:sz="0" w:space="0" w:color="auto"/>
        <w:left w:val="none" w:sz="0" w:space="0" w:color="auto"/>
        <w:bottom w:val="none" w:sz="0" w:space="0" w:color="auto"/>
        <w:right w:val="none" w:sz="0" w:space="0" w:color="auto"/>
      </w:divBdr>
    </w:div>
    <w:div w:id="1316033511">
      <w:bodyDiv w:val="1"/>
      <w:marLeft w:val="0"/>
      <w:marRight w:val="0"/>
      <w:marTop w:val="0"/>
      <w:marBottom w:val="0"/>
      <w:divBdr>
        <w:top w:val="none" w:sz="0" w:space="0" w:color="auto"/>
        <w:left w:val="none" w:sz="0" w:space="0" w:color="auto"/>
        <w:bottom w:val="none" w:sz="0" w:space="0" w:color="auto"/>
        <w:right w:val="none" w:sz="0" w:space="0" w:color="auto"/>
      </w:divBdr>
    </w:div>
    <w:div w:id="1316252373">
      <w:bodyDiv w:val="1"/>
      <w:marLeft w:val="0"/>
      <w:marRight w:val="0"/>
      <w:marTop w:val="0"/>
      <w:marBottom w:val="0"/>
      <w:divBdr>
        <w:top w:val="none" w:sz="0" w:space="0" w:color="auto"/>
        <w:left w:val="none" w:sz="0" w:space="0" w:color="auto"/>
        <w:bottom w:val="none" w:sz="0" w:space="0" w:color="auto"/>
        <w:right w:val="none" w:sz="0" w:space="0" w:color="auto"/>
      </w:divBdr>
    </w:div>
    <w:div w:id="1316447593">
      <w:bodyDiv w:val="1"/>
      <w:marLeft w:val="0"/>
      <w:marRight w:val="0"/>
      <w:marTop w:val="0"/>
      <w:marBottom w:val="0"/>
      <w:divBdr>
        <w:top w:val="none" w:sz="0" w:space="0" w:color="auto"/>
        <w:left w:val="none" w:sz="0" w:space="0" w:color="auto"/>
        <w:bottom w:val="none" w:sz="0" w:space="0" w:color="auto"/>
        <w:right w:val="none" w:sz="0" w:space="0" w:color="auto"/>
      </w:divBdr>
    </w:div>
    <w:div w:id="1316489670">
      <w:bodyDiv w:val="1"/>
      <w:marLeft w:val="0"/>
      <w:marRight w:val="0"/>
      <w:marTop w:val="0"/>
      <w:marBottom w:val="0"/>
      <w:divBdr>
        <w:top w:val="none" w:sz="0" w:space="0" w:color="auto"/>
        <w:left w:val="none" w:sz="0" w:space="0" w:color="auto"/>
        <w:bottom w:val="none" w:sz="0" w:space="0" w:color="auto"/>
        <w:right w:val="none" w:sz="0" w:space="0" w:color="auto"/>
      </w:divBdr>
    </w:div>
    <w:div w:id="1316690141">
      <w:bodyDiv w:val="1"/>
      <w:marLeft w:val="0"/>
      <w:marRight w:val="0"/>
      <w:marTop w:val="0"/>
      <w:marBottom w:val="0"/>
      <w:divBdr>
        <w:top w:val="none" w:sz="0" w:space="0" w:color="auto"/>
        <w:left w:val="none" w:sz="0" w:space="0" w:color="auto"/>
        <w:bottom w:val="none" w:sz="0" w:space="0" w:color="auto"/>
        <w:right w:val="none" w:sz="0" w:space="0" w:color="auto"/>
      </w:divBdr>
    </w:div>
    <w:div w:id="1316759976">
      <w:bodyDiv w:val="1"/>
      <w:marLeft w:val="0"/>
      <w:marRight w:val="0"/>
      <w:marTop w:val="0"/>
      <w:marBottom w:val="0"/>
      <w:divBdr>
        <w:top w:val="none" w:sz="0" w:space="0" w:color="auto"/>
        <w:left w:val="none" w:sz="0" w:space="0" w:color="auto"/>
        <w:bottom w:val="none" w:sz="0" w:space="0" w:color="auto"/>
        <w:right w:val="none" w:sz="0" w:space="0" w:color="auto"/>
      </w:divBdr>
    </w:div>
    <w:div w:id="1316833969">
      <w:bodyDiv w:val="1"/>
      <w:marLeft w:val="0"/>
      <w:marRight w:val="0"/>
      <w:marTop w:val="0"/>
      <w:marBottom w:val="0"/>
      <w:divBdr>
        <w:top w:val="none" w:sz="0" w:space="0" w:color="auto"/>
        <w:left w:val="none" w:sz="0" w:space="0" w:color="auto"/>
        <w:bottom w:val="none" w:sz="0" w:space="0" w:color="auto"/>
        <w:right w:val="none" w:sz="0" w:space="0" w:color="auto"/>
      </w:divBdr>
    </w:div>
    <w:div w:id="1317227287">
      <w:bodyDiv w:val="1"/>
      <w:marLeft w:val="0"/>
      <w:marRight w:val="0"/>
      <w:marTop w:val="0"/>
      <w:marBottom w:val="0"/>
      <w:divBdr>
        <w:top w:val="none" w:sz="0" w:space="0" w:color="auto"/>
        <w:left w:val="none" w:sz="0" w:space="0" w:color="auto"/>
        <w:bottom w:val="none" w:sz="0" w:space="0" w:color="auto"/>
        <w:right w:val="none" w:sz="0" w:space="0" w:color="auto"/>
      </w:divBdr>
    </w:div>
    <w:div w:id="1317227483">
      <w:bodyDiv w:val="1"/>
      <w:marLeft w:val="0"/>
      <w:marRight w:val="0"/>
      <w:marTop w:val="0"/>
      <w:marBottom w:val="0"/>
      <w:divBdr>
        <w:top w:val="none" w:sz="0" w:space="0" w:color="auto"/>
        <w:left w:val="none" w:sz="0" w:space="0" w:color="auto"/>
        <w:bottom w:val="none" w:sz="0" w:space="0" w:color="auto"/>
        <w:right w:val="none" w:sz="0" w:space="0" w:color="auto"/>
      </w:divBdr>
    </w:div>
    <w:div w:id="1317303664">
      <w:bodyDiv w:val="1"/>
      <w:marLeft w:val="0"/>
      <w:marRight w:val="0"/>
      <w:marTop w:val="0"/>
      <w:marBottom w:val="0"/>
      <w:divBdr>
        <w:top w:val="none" w:sz="0" w:space="0" w:color="auto"/>
        <w:left w:val="none" w:sz="0" w:space="0" w:color="auto"/>
        <w:bottom w:val="none" w:sz="0" w:space="0" w:color="auto"/>
        <w:right w:val="none" w:sz="0" w:space="0" w:color="auto"/>
      </w:divBdr>
    </w:div>
    <w:div w:id="1317563560">
      <w:bodyDiv w:val="1"/>
      <w:marLeft w:val="0"/>
      <w:marRight w:val="0"/>
      <w:marTop w:val="0"/>
      <w:marBottom w:val="0"/>
      <w:divBdr>
        <w:top w:val="none" w:sz="0" w:space="0" w:color="auto"/>
        <w:left w:val="none" w:sz="0" w:space="0" w:color="auto"/>
        <w:bottom w:val="none" w:sz="0" w:space="0" w:color="auto"/>
        <w:right w:val="none" w:sz="0" w:space="0" w:color="auto"/>
      </w:divBdr>
    </w:div>
    <w:div w:id="1317607439">
      <w:bodyDiv w:val="1"/>
      <w:marLeft w:val="0"/>
      <w:marRight w:val="0"/>
      <w:marTop w:val="0"/>
      <w:marBottom w:val="0"/>
      <w:divBdr>
        <w:top w:val="none" w:sz="0" w:space="0" w:color="auto"/>
        <w:left w:val="none" w:sz="0" w:space="0" w:color="auto"/>
        <w:bottom w:val="none" w:sz="0" w:space="0" w:color="auto"/>
        <w:right w:val="none" w:sz="0" w:space="0" w:color="auto"/>
      </w:divBdr>
    </w:div>
    <w:div w:id="1317881213">
      <w:bodyDiv w:val="1"/>
      <w:marLeft w:val="0"/>
      <w:marRight w:val="0"/>
      <w:marTop w:val="0"/>
      <w:marBottom w:val="0"/>
      <w:divBdr>
        <w:top w:val="none" w:sz="0" w:space="0" w:color="auto"/>
        <w:left w:val="none" w:sz="0" w:space="0" w:color="auto"/>
        <w:bottom w:val="none" w:sz="0" w:space="0" w:color="auto"/>
        <w:right w:val="none" w:sz="0" w:space="0" w:color="auto"/>
      </w:divBdr>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97565">
      <w:bodyDiv w:val="1"/>
      <w:marLeft w:val="0"/>
      <w:marRight w:val="0"/>
      <w:marTop w:val="0"/>
      <w:marBottom w:val="0"/>
      <w:divBdr>
        <w:top w:val="none" w:sz="0" w:space="0" w:color="auto"/>
        <w:left w:val="none" w:sz="0" w:space="0" w:color="auto"/>
        <w:bottom w:val="none" w:sz="0" w:space="0" w:color="auto"/>
        <w:right w:val="none" w:sz="0" w:space="0" w:color="auto"/>
      </w:divBdr>
    </w:div>
    <w:div w:id="1318192033">
      <w:bodyDiv w:val="1"/>
      <w:marLeft w:val="0"/>
      <w:marRight w:val="0"/>
      <w:marTop w:val="0"/>
      <w:marBottom w:val="0"/>
      <w:divBdr>
        <w:top w:val="none" w:sz="0" w:space="0" w:color="auto"/>
        <w:left w:val="none" w:sz="0" w:space="0" w:color="auto"/>
        <w:bottom w:val="none" w:sz="0" w:space="0" w:color="auto"/>
        <w:right w:val="none" w:sz="0" w:space="0" w:color="auto"/>
      </w:divBdr>
    </w:div>
    <w:div w:id="1318219273">
      <w:bodyDiv w:val="1"/>
      <w:marLeft w:val="0"/>
      <w:marRight w:val="0"/>
      <w:marTop w:val="0"/>
      <w:marBottom w:val="0"/>
      <w:divBdr>
        <w:top w:val="none" w:sz="0" w:space="0" w:color="auto"/>
        <w:left w:val="none" w:sz="0" w:space="0" w:color="auto"/>
        <w:bottom w:val="none" w:sz="0" w:space="0" w:color="auto"/>
        <w:right w:val="none" w:sz="0" w:space="0" w:color="auto"/>
      </w:divBdr>
    </w:div>
    <w:div w:id="1318876766">
      <w:bodyDiv w:val="1"/>
      <w:marLeft w:val="0"/>
      <w:marRight w:val="0"/>
      <w:marTop w:val="0"/>
      <w:marBottom w:val="0"/>
      <w:divBdr>
        <w:top w:val="none" w:sz="0" w:space="0" w:color="auto"/>
        <w:left w:val="none" w:sz="0" w:space="0" w:color="auto"/>
        <w:bottom w:val="none" w:sz="0" w:space="0" w:color="auto"/>
        <w:right w:val="none" w:sz="0" w:space="0" w:color="auto"/>
      </w:divBdr>
    </w:div>
    <w:div w:id="1318917447">
      <w:bodyDiv w:val="1"/>
      <w:marLeft w:val="0"/>
      <w:marRight w:val="0"/>
      <w:marTop w:val="0"/>
      <w:marBottom w:val="0"/>
      <w:divBdr>
        <w:top w:val="none" w:sz="0" w:space="0" w:color="auto"/>
        <w:left w:val="none" w:sz="0" w:space="0" w:color="auto"/>
        <w:bottom w:val="none" w:sz="0" w:space="0" w:color="auto"/>
        <w:right w:val="none" w:sz="0" w:space="0" w:color="auto"/>
      </w:divBdr>
    </w:div>
    <w:div w:id="1319068827">
      <w:bodyDiv w:val="1"/>
      <w:marLeft w:val="0"/>
      <w:marRight w:val="0"/>
      <w:marTop w:val="0"/>
      <w:marBottom w:val="0"/>
      <w:divBdr>
        <w:top w:val="none" w:sz="0" w:space="0" w:color="auto"/>
        <w:left w:val="none" w:sz="0" w:space="0" w:color="auto"/>
        <w:bottom w:val="none" w:sz="0" w:space="0" w:color="auto"/>
        <w:right w:val="none" w:sz="0" w:space="0" w:color="auto"/>
      </w:divBdr>
    </w:div>
    <w:div w:id="1319192830">
      <w:bodyDiv w:val="1"/>
      <w:marLeft w:val="0"/>
      <w:marRight w:val="0"/>
      <w:marTop w:val="0"/>
      <w:marBottom w:val="0"/>
      <w:divBdr>
        <w:top w:val="none" w:sz="0" w:space="0" w:color="auto"/>
        <w:left w:val="none" w:sz="0" w:space="0" w:color="auto"/>
        <w:bottom w:val="none" w:sz="0" w:space="0" w:color="auto"/>
        <w:right w:val="none" w:sz="0" w:space="0" w:color="auto"/>
      </w:divBdr>
    </w:div>
    <w:div w:id="1319308598">
      <w:bodyDiv w:val="1"/>
      <w:marLeft w:val="0"/>
      <w:marRight w:val="0"/>
      <w:marTop w:val="0"/>
      <w:marBottom w:val="0"/>
      <w:divBdr>
        <w:top w:val="none" w:sz="0" w:space="0" w:color="auto"/>
        <w:left w:val="none" w:sz="0" w:space="0" w:color="auto"/>
        <w:bottom w:val="none" w:sz="0" w:space="0" w:color="auto"/>
        <w:right w:val="none" w:sz="0" w:space="0" w:color="auto"/>
      </w:divBdr>
    </w:div>
    <w:div w:id="1319309358">
      <w:bodyDiv w:val="1"/>
      <w:marLeft w:val="0"/>
      <w:marRight w:val="0"/>
      <w:marTop w:val="0"/>
      <w:marBottom w:val="0"/>
      <w:divBdr>
        <w:top w:val="none" w:sz="0" w:space="0" w:color="auto"/>
        <w:left w:val="none" w:sz="0" w:space="0" w:color="auto"/>
        <w:bottom w:val="none" w:sz="0" w:space="0" w:color="auto"/>
        <w:right w:val="none" w:sz="0" w:space="0" w:color="auto"/>
      </w:divBdr>
    </w:div>
    <w:div w:id="1319311865">
      <w:bodyDiv w:val="1"/>
      <w:marLeft w:val="0"/>
      <w:marRight w:val="0"/>
      <w:marTop w:val="0"/>
      <w:marBottom w:val="0"/>
      <w:divBdr>
        <w:top w:val="none" w:sz="0" w:space="0" w:color="auto"/>
        <w:left w:val="none" w:sz="0" w:space="0" w:color="auto"/>
        <w:bottom w:val="none" w:sz="0" w:space="0" w:color="auto"/>
        <w:right w:val="none" w:sz="0" w:space="0" w:color="auto"/>
      </w:divBdr>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6571">
      <w:bodyDiv w:val="1"/>
      <w:marLeft w:val="0"/>
      <w:marRight w:val="0"/>
      <w:marTop w:val="0"/>
      <w:marBottom w:val="0"/>
      <w:divBdr>
        <w:top w:val="none" w:sz="0" w:space="0" w:color="auto"/>
        <w:left w:val="none" w:sz="0" w:space="0" w:color="auto"/>
        <w:bottom w:val="none" w:sz="0" w:space="0" w:color="auto"/>
        <w:right w:val="none" w:sz="0" w:space="0" w:color="auto"/>
      </w:divBdr>
    </w:div>
    <w:div w:id="1319453754">
      <w:bodyDiv w:val="1"/>
      <w:marLeft w:val="0"/>
      <w:marRight w:val="0"/>
      <w:marTop w:val="0"/>
      <w:marBottom w:val="0"/>
      <w:divBdr>
        <w:top w:val="none" w:sz="0" w:space="0" w:color="auto"/>
        <w:left w:val="none" w:sz="0" w:space="0" w:color="auto"/>
        <w:bottom w:val="none" w:sz="0" w:space="0" w:color="auto"/>
        <w:right w:val="none" w:sz="0" w:space="0" w:color="auto"/>
      </w:divBdr>
    </w:div>
    <w:div w:id="1319580212">
      <w:bodyDiv w:val="1"/>
      <w:marLeft w:val="0"/>
      <w:marRight w:val="0"/>
      <w:marTop w:val="0"/>
      <w:marBottom w:val="0"/>
      <w:divBdr>
        <w:top w:val="none" w:sz="0" w:space="0" w:color="auto"/>
        <w:left w:val="none" w:sz="0" w:space="0" w:color="auto"/>
        <w:bottom w:val="none" w:sz="0" w:space="0" w:color="auto"/>
        <w:right w:val="none" w:sz="0" w:space="0" w:color="auto"/>
      </w:divBdr>
    </w:div>
    <w:div w:id="1319764583">
      <w:bodyDiv w:val="1"/>
      <w:marLeft w:val="0"/>
      <w:marRight w:val="0"/>
      <w:marTop w:val="0"/>
      <w:marBottom w:val="0"/>
      <w:divBdr>
        <w:top w:val="none" w:sz="0" w:space="0" w:color="auto"/>
        <w:left w:val="none" w:sz="0" w:space="0" w:color="auto"/>
        <w:bottom w:val="none" w:sz="0" w:space="0" w:color="auto"/>
        <w:right w:val="none" w:sz="0" w:space="0" w:color="auto"/>
      </w:divBdr>
    </w:div>
    <w:div w:id="1319920259">
      <w:bodyDiv w:val="1"/>
      <w:marLeft w:val="0"/>
      <w:marRight w:val="0"/>
      <w:marTop w:val="0"/>
      <w:marBottom w:val="0"/>
      <w:divBdr>
        <w:top w:val="none" w:sz="0" w:space="0" w:color="auto"/>
        <w:left w:val="none" w:sz="0" w:space="0" w:color="auto"/>
        <w:bottom w:val="none" w:sz="0" w:space="0" w:color="auto"/>
        <w:right w:val="none" w:sz="0" w:space="0" w:color="auto"/>
      </w:divBdr>
    </w:div>
    <w:div w:id="1319923813">
      <w:bodyDiv w:val="1"/>
      <w:marLeft w:val="0"/>
      <w:marRight w:val="0"/>
      <w:marTop w:val="0"/>
      <w:marBottom w:val="0"/>
      <w:divBdr>
        <w:top w:val="none" w:sz="0" w:space="0" w:color="auto"/>
        <w:left w:val="none" w:sz="0" w:space="0" w:color="auto"/>
        <w:bottom w:val="none" w:sz="0" w:space="0" w:color="auto"/>
        <w:right w:val="none" w:sz="0" w:space="0" w:color="auto"/>
      </w:divBdr>
    </w:div>
    <w:div w:id="1319990671">
      <w:bodyDiv w:val="1"/>
      <w:marLeft w:val="0"/>
      <w:marRight w:val="0"/>
      <w:marTop w:val="0"/>
      <w:marBottom w:val="0"/>
      <w:divBdr>
        <w:top w:val="none" w:sz="0" w:space="0" w:color="auto"/>
        <w:left w:val="none" w:sz="0" w:space="0" w:color="auto"/>
        <w:bottom w:val="none" w:sz="0" w:space="0" w:color="auto"/>
        <w:right w:val="none" w:sz="0" w:space="0" w:color="auto"/>
      </w:divBdr>
    </w:div>
    <w:div w:id="1320037061">
      <w:bodyDiv w:val="1"/>
      <w:marLeft w:val="0"/>
      <w:marRight w:val="0"/>
      <w:marTop w:val="0"/>
      <w:marBottom w:val="0"/>
      <w:divBdr>
        <w:top w:val="none" w:sz="0" w:space="0" w:color="auto"/>
        <w:left w:val="none" w:sz="0" w:space="0" w:color="auto"/>
        <w:bottom w:val="none" w:sz="0" w:space="0" w:color="auto"/>
        <w:right w:val="none" w:sz="0" w:space="0" w:color="auto"/>
      </w:divBdr>
    </w:div>
    <w:div w:id="1320232277">
      <w:bodyDiv w:val="1"/>
      <w:marLeft w:val="0"/>
      <w:marRight w:val="0"/>
      <w:marTop w:val="0"/>
      <w:marBottom w:val="0"/>
      <w:divBdr>
        <w:top w:val="none" w:sz="0" w:space="0" w:color="auto"/>
        <w:left w:val="none" w:sz="0" w:space="0" w:color="auto"/>
        <w:bottom w:val="none" w:sz="0" w:space="0" w:color="auto"/>
        <w:right w:val="none" w:sz="0" w:space="0" w:color="auto"/>
      </w:divBdr>
    </w:div>
    <w:div w:id="1320306215">
      <w:bodyDiv w:val="1"/>
      <w:marLeft w:val="0"/>
      <w:marRight w:val="0"/>
      <w:marTop w:val="0"/>
      <w:marBottom w:val="0"/>
      <w:divBdr>
        <w:top w:val="none" w:sz="0" w:space="0" w:color="auto"/>
        <w:left w:val="none" w:sz="0" w:space="0" w:color="auto"/>
        <w:bottom w:val="none" w:sz="0" w:space="0" w:color="auto"/>
        <w:right w:val="none" w:sz="0" w:space="0" w:color="auto"/>
      </w:divBdr>
    </w:div>
    <w:div w:id="1320966477">
      <w:bodyDiv w:val="1"/>
      <w:marLeft w:val="0"/>
      <w:marRight w:val="0"/>
      <w:marTop w:val="0"/>
      <w:marBottom w:val="0"/>
      <w:divBdr>
        <w:top w:val="none" w:sz="0" w:space="0" w:color="auto"/>
        <w:left w:val="none" w:sz="0" w:space="0" w:color="auto"/>
        <w:bottom w:val="none" w:sz="0" w:space="0" w:color="auto"/>
        <w:right w:val="none" w:sz="0" w:space="0" w:color="auto"/>
      </w:divBdr>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499374">
      <w:bodyDiv w:val="1"/>
      <w:marLeft w:val="0"/>
      <w:marRight w:val="0"/>
      <w:marTop w:val="0"/>
      <w:marBottom w:val="0"/>
      <w:divBdr>
        <w:top w:val="none" w:sz="0" w:space="0" w:color="auto"/>
        <w:left w:val="none" w:sz="0" w:space="0" w:color="auto"/>
        <w:bottom w:val="none" w:sz="0" w:space="0" w:color="auto"/>
        <w:right w:val="none" w:sz="0" w:space="0" w:color="auto"/>
      </w:divBdr>
    </w:div>
    <w:div w:id="1321690560">
      <w:bodyDiv w:val="1"/>
      <w:marLeft w:val="0"/>
      <w:marRight w:val="0"/>
      <w:marTop w:val="0"/>
      <w:marBottom w:val="0"/>
      <w:divBdr>
        <w:top w:val="none" w:sz="0" w:space="0" w:color="auto"/>
        <w:left w:val="none" w:sz="0" w:space="0" w:color="auto"/>
        <w:bottom w:val="none" w:sz="0" w:space="0" w:color="auto"/>
        <w:right w:val="none" w:sz="0" w:space="0" w:color="auto"/>
      </w:divBdr>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67">
      <w:bodyDiv w:val="1"/>
      <w:marLeft w:val="0"/>
      <w:marRight w:val="0"/>
      <w:marTop w:val="0"/>
      <w:marBottom w:val="0"/>
      <w:divBdr>
        <w:top w:val="none" w:sz="0" w:space="0" w:color="auto"/>
        <w:left w:val="none" w:sz="0" w:space="0" w:color="auto"/>
        <w:bottom w:val="none" w:sz="0" w:space="0" w:color="auto"/>
        <w:right w:val="none" w:sz="0" w:space="0" w:color="auto"/>
      </w:divBdr>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5011">
      <w:bodyDiv w:val="1"/>
      <w:marLeft w:val="0"/>
      <w:marRight w:val="0"/>
      <w:marTop w:val="0"/>
      <w:marBottom w:val="0"/>
      <w:divBdr>
        <w:top w:val="none" w:sz="0" w:space="0" w:color="auto"/>
        <w:left w:val="none" w:sz="0" w:space="0" w:color="auto"/>
        <w:bottom w:val="none" w:sz="0" w:space="0" w:color="auto"/>
        <w:right w:val="none" w:sz="0" w:space="0" w:color="auto"/>
      </w:divBdr>
    </w:div>
    <w:div w:id="1322465652">
      <w:bodyDiv w:val="1"/>
      <w:marLeft w:val="0"/>
      <w:marRight w:val="0"/>
      <w:marTop w:val="0"/>
      <w:marBottom w:val="0"/>
      <w:divBdr>
        <w:top w:val="none" w:sz="0" w:space="0" w:color="auto"/>
        <w:left w:val="none" w:sz="0" w:space="0" w:color="auto"/>
        <w:bottom w:val="none" w:sz="0" w:space="0" w:color="auto"/>
        <w:right w:val="none" w:sz="0" w:space="0" w:color="auto"/>
      </w:divBdr>
    </w:div>
    <w:div w:id="1322852256">
      <w:bodyDiv w:val="1"/>
      <w:marLeft w:val="0"/>
      <w:marRight w:val="0"/>
      <w:marTop w:val="0"/>
      <w:marBottom w:val="0"/>
      <w:divBdr>
        <w:top w:val="none" w:sz="0" w:space="0" w:color="auto"/>
        <w:left w:val="none" w:sz="0" w:space="0" w:color="auto"/>
        <w:bottom w:val="none" w:sz="0" w:space="0" w:color="auto"/>
        <w:right w:val="none" w:sz="0" w:space="0" w:color="auto"/>
      </w:divBdr>
    </w:div>
    <w:div w:id="1322924488">
      <w:bodyDiv w:val="1"/>
      <w:marLeft w:val="0"/>
      <w:marRight w:val="0"/>
      <w:marTop w:val="0"/>
      <w:marBottom w:val="0"/>
      <w:divBdr>
        <w:top w:val="none" w:sz="0" w:space="0" w:color="auto"/>
        <w:left w:val="none" w:sz="0" w:space="0" w:color="auto"/>
        <w:bottom w:val="none" w:sz="0" w:space="0" w:color="auto"/>
        <w:right w:val="none" w:sz="0" w:space="0" w:color="auto"/>
      </w:divBdr>
    </w:div>
    <w:div w:id="1323003520">
      <w:bodyDiv w:val="1"/>
      <w:marLeft w:val="0"/>
      <w:marRight w:val="0"/>
      <w:marTop w:val="0"/>
      <w:marBottom w:val="0"/>
      <w:divBdr>
        <w:top w:val="none" w:sz="0" w:space="0" w:color="auto"/>
        <w:left w:val="none" w:sz="0" w:space="0" w:color="auto"/>
        <w:bottom w:val="none" w:sz="0" w:space="0" w:color="auto"/>
        <w:right w:val="none" w:sz="0" w:space="0" w:color="auto"/>
      </w:divBdr>
    </w:div>
    <w:div w:id="1323044971">
      <w:bodyDiv w:val="1"/>
      <w:marLeft w:val="0"/>
      <w:marRight w:val="0"/>
      <w:marTop w:val="0"/>
      <w:marBottom w:val="0"/>
      <w:divBdr>
        <w:top w:val="none" w:sz="0" w:space="0" w:color="auto"/>
        <w:left w:val="none" w:sz="0" w:space="0" w:color="auto"/>
        <w:bottom w:val="none" w:sz="0" w:space="0" w:color="auto"/>
        <w:right w:val="none" w:sz="0" w:space="0" w:color="auto"/>
      </w:divBdr>
    </w:div>
    <w:div w:id="1323047573">
      <w:bodyDiv w:val="1"/>
      <w:marLeft w:val="0"/>
      <w:marRight w:val="0"/>
      <w:marTop w:val="0"/>
      <w:marBottom w:val="0"/>
      <w:divBdr>
        <w:top w:val="none" w:sz="0" w:space="0" w:color="auto"/>
        <w:left w:val="none" w:sz="0" w:space="0" w:color="auto"/>
        <w:bottom w:val="none" w:sz="0" w:space="0" w:color="auto"/>
        <w:right w:val="none" w:sz="0" w:space="0" w:color="auto"/>
      </w:divBdr>
    </w:div>
    <w:div w:id="1323198518">
      <w:bodyDiv w:val="1"/>
      <w:marLeft w:val="0"/>
      <w:marRight w:val="0"/>
      <w:marTop w:val="0"/>
      <w:marBottom w:val="0"/>
      <w:divBdr>
        <w:top w:val="none" w:sz="0" w:space="0" w:color="auto"/>
        <w:left w:val="none" w:sz="0" w:space="0" w:color="auto"/>
        <w:bottom w:val="none" w:sz="0" w:space="0" w:color="auto"/>
        <w:right w:val="none" w:sz="0" w:space="0" w:color="auto"/>
      </w:divBdr>
    </w:div>
    <w:div w:id="1323659250">
      <w:bodyDiv w:val="1"/>
      <w:marLeft w:val="0"/>
      <w:marRight w:val="0"/>
      <w:marTop w:val="0"/>
      <w:marBottom w:val="0"/>
      <w:divBdr>
        <w:top w:val="none" w:sz="0" w:space="0" w:color="auto"/>
        <w:left w:val="none" w:sz="0" w:space="0" w:color="auto"/>
        <w:bottom w:val="none" w:sz="0" w:space="0" w:color="auto"/>
        <w:right w:val="none" w:sz="0" w:space="0" w:color="auto"/>
      </w:divBdr>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53343">
      <w:bodyDiv w:val="1"/>
      <w:marLeft w:val="0"/>
      <w:marRight w:val="0"/>
      <w:marTop w:val="0"/>
      <w:marBottom w:val="0"/>
      <w:divBdr>
        <w:top w:val="none" w:sz="0" w:space="0" w:color="auto"/>
        <w:left w:val="none" w:sz="0" w:space="0" w:color="auto"/>
        <w:bottom w:val="none" w:sz="0" w:space="0" w:color="auto"/>
        <w:right w:val="none" w:sz="0" w:space="0" w:color="auto"/>
      </w:divBdr>
    </w:div>
    <w:div w:id="1324357909">
      <w:bodyDiv w:val="1"/>
      <w:marLeft w:val="0"/>
      <w:marRight w:val="0"/>
      <w:marTop w:val="0"/>
      <w:marBottom w:val="0"/>
      <w:divBdr>
        <w:top w:val="none" w:sz="0" w:space="0" w:color="auto"/>
        <w:left w:val="none" w:sz="0" w:space="0" w:color="auto"/>
        <w:bottom w:val="none" w:sz="0" w:space="0" w:color="auto"/>
        <w:right w:val="none" w:sz="0" w:space="0" w:color="auto"/>
      </w:divBdr>
    </w:div>
    <w:div w:id="1324431794">
      <w:bodyDiv w:val="1"/>
      <w:marLeft w:val="0"/>
      <w:marRight w:val="0"/>
      <w:marTop w:val="0"/>
      <w:marBottom w:val="0"/>
      <w:divBdr>
        <w:top w:val="none" w:sz="0" w:space="0" w:color="auto"/>
        <w:left w:val="none" w:sz="0" w:space="0" w:color="auto"/>
        <w:bottom w:val="none" w:sz="0" w:space="0" w:color="auto"/>
        <w:right w:val="none" w:sz="0" w:space="0" w:color="auto"/>
      </w:divBdr>
    </w:div>
    <w:div w:id="1324550521">
      <w:bodyDiv w:val="1"/>
      <w:marLeft w:val="0"/>
      <w:marRight w:val="0"/>
      <w:marTop w:val="0"/>
      <w:marBottom w:val="0"/>
      <w:divBdr>
        <w:top w:val="none" w:sz="0" w:space="0" w:color="auto"/>
        <w:left w:val="none" w:sz="0" w:space="0" w:color="auto"/>
        <w:bottom w:val="none" w:sz="0" w:space="0" w:color="auto"/>
        <w:right w:val="none" w:sz="0" w:space="0" w:color="auto"/>
      </w:divBdr>
    </w:div>
    <w:div w:id="1324579793">
      <w:bodyDiv w:val="1"/>
      <w:marLeft w:val="0"/>
      <w:marRight w:val="0"/>
      <w:marTop w:val="0"/>
      <w:marBottom w:val="0"/>
      <w:divBdr>
        <w:top w:val="none" w:sz="0" w:space="0" w:color="auto"/>
        <w:left w:val="none" w:sz="0" w:space="0" w:color="auto"/>
        <w:bottom w:val="none" w:sz="0" w:space="0" w:color="auto"/>
        <w:right w:val="none" w:sz="0" w:space="0" w:color="auto"/>
      </w:divBdr>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4695727">
      <w:bodyDiv w:val="1"/>
      <w:marLeft w:val="0"/>
      <w:marRight w:val="0"/>
      <w:marTop w:val="0"/>
      <w:marBottom w:val="0"/>
      <w:divBdr>
        <w:top w:val="none" w:sz="0" w:space="0" w:color="auto"/>
        <w:left w:val="none" w:sz="0" w:space="0" w:color="auto"/>
        <w:bottom w:val="none" w:sz="0" w:space="0" w:color="auto"/>
        <w:right w:val="none" w:sz="0" w:space="0" w:color="auto"/>
      </w:divBdr>
    </w:div>
    <w:div w:id="1324821244">
      <w:bodyDiv w:val="1"/>
      <w:marLeft w:val="0"/>
      <w:marRight w:val="0"/>
      <w:marTop w:val="0"/>
      <w:marBottom w:val="0"/>
      <w:divBdr>
        <w:top w:val="none" w:sz="0" w:space="0" w:color="auto"/>
        <w:left w:val="none" w:sz="0" w:space="0" w:color="auto"/>
        <w:bottom w:val="none" w:sz="0" w:space="0" w:color="auto"/>
        <w:right w:val="none" w:sz="0" w:space="0" w:color="auto"/>
      </w:divBdr>
    </w:div>
    <w:div w:id="1324966660">
      <w:bodyDiv w:val="1"/>
      <w:marLeft w:val="0"/>
      <w:marRight w:val="0"/>
      <w:marTop w:val="0"/>
      <w:marBottom w:val="0"/>
      <w:divBdr>
        <w:top w:val="none" w:sz="0" w:space="0" w:color="auto"/>
        <w:left w:val="none" w:sz="0" w:space="0" w:color="auto"/>
        <w:bottom w:val="none" w:sz="0" w:space="0" w:color="auto"/>
        <w:right w:val="none" w:sz="0" w:space="0" w:color="auto"/>
      </w:divBdr>
    </w:div>
    <w:div w:id="1325162968">
      <w:bodyDiv w:val="1"/>
      <w:marLeft w:val="0"/>
      <w:marRight w:val="0"/>
      <w:marTop w:val="0"/>
      <w:marBottom w:val="0"/>
      <w:divBdr>
        <w:top w:val="none" w:sz="0" w:space="0" w:color="auto"/>
        <w:left w:val="none" w:sz="0" w:space="0" w:color="auto"/>
        <w:bottom w:val="none" w:sz="0" w:space="0" w:color="auto"/>
        <w:right w:val="none" w:sz="0" w:space="0" w:color="auto"/>
      </w:divBdr>
    </w:div>
    <w:div w:id="1325233834">
      <w:bodyDiv w:val="1"/>
      <w:marLeft w:val="0"/>
      <w:marRight w:val="0"/>
      <w:marTop w:val="0"/>
      <w:marBottom w:val="0"/>
      <w:divBdr>
        <w:top w:val="none" w:sz="0" w:space="0" w:color="auto"/>
        <w:left w:val="none" w:sz="0" w:space="0" w:color="auto"/>
        <w:bottom w:val="none" w:sz="0" w:space="0" w:color="auto"/>
        <w:right w:val="none" w:sz="0" w:space="0" w:color="auto"/>
      </w:divBdr>
    </w:div>
    <w:div w:id="1325281867">
      <w:bodyDiv w:val="1"/>
      <w:marLeft w:val="0"/>
      <w:marRight w:val="0"/>
      <w:marTop w:val="0"/>
      <w:marBottom w:val="0"/>
      <w:divBdr>
        <w:top w:val="none" w:sz="0" w:space="0" w:color="auto"/>
        <w:left w:val="none" w:sz="0" w:space="0" w:color="auto"/>
        <w:bottom w:val="none" w:sz="0" w:space="0" w:color="auto"/>
        <w:right w:val="none" w:sz="0" w:space="0" w:color="auto"/>
      </w:divBdr>
    </w:div>
    <w:div w:id="1325400561">
      <w:bodyDiv w:val="1"/>
      <w:marLeft w:val="0"/>
      <w:marRight w:val="0"/>
      <w:marTop w:val="0"/>
      <w:marBottom w:val="0"/>
      <w:divBdr>
        <w:top w:val="none" w:sz="0" w:space="0" w:color="auto"/>
        <w:left w:val="none" w:sz="0" w:space="0" w:color="auto"/>
        <w:bottom w:val="none" w:sz="0" w:space="0" w:color="auto"/>
        <w:right w:val="none" w:sz="0" w:space="0" w:color="auto"/>
      </w:divBdr>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427829">
      <w:bodyDiv w:val="1"/>
      <w:marLeft w:val="0"/>
      <w:marRight w:val="0"/>
      <w:marTop w:val="0"/>
      <w:marBottom w:val="0"/>
      <w:divBdr>
        <w:top w:val="none" w:sz="0" w:space="0" w:color="auto"/>
        <w:left w:val="none" w:sz="0" w:space="0" w:color="auto"/>
        <w:bottom w:val="none" w:sz="0" w:space="0" w:color="auto"/>
        <w:right w:val="none" w:sz="0" w:space="0" w:color="auto"/>
      </w:divBdr>
    </w:div>
    <w:div w:id="1325470797">
      <w:bodyDiv w:val="1"/>
      <w:marLeft w:val="0"/>
      <w:marRight w:val="0"/>
      <w:marTop w:val="0"/>
      <w:marBottom w:val="0"/>
      <w:divBdr>
        <w:top w:val="none" w:sz="0" w:space="0" w:color="auto"/>
        <w:left w:val="none" w:sz="0" w:space="0" w:color="auto"/>
        <w:bottom w:val="none" w:sz="0" w:space="0" w:color="auto"/>
        <w:right w:val="none" w:sz="0" w:space="0" w:color="auto"/>
      </w:divBdr>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3289">
      <w:bodyDiv w:val="1"/>
      <w:marLeft w:val="0"/>
      <w:marRight w:val="0"/>
      <w:marTop w:val="0"/>
      <w:marBottom w:val="0"/>
      <w:divBdr>
        <w:top w:val="none" w:sz="0" w:space="0" w:color="auto"/>
        <w:left w:val="none" w:sz="0" w:space="0" w:color="auto"/>
        <w:bottom w:val="none" w:sz="0" w:space="0" w:color="auto"/>
        <w:right w:val="none" w:sz="0" w:space="0" w:color="auto"/>
      </w:divBdr>
    </w:div>
    <w:div w:id="1325814883">
      <w:bodyDiv w:val="1"/>
      <w:marLeft w:val="0"/>
      <w:marRight w:val="0"/>
      <w:marTop w:val="0"/>
      <w:marBottom w:val="0"/>
      <w:divBdr>
        <w:top w:val="none" w:sz="0" w:space="0" w:color="auto"/>
        <w:left w:val="none" w:sz="0" w:space="0" w:color="auto"/>
        <w:bottom w:val="none" w:sz="0" w:space="0" w:color="auto"/>
        <w:right w:val="none" w:sz="0" w:space="0" w:color="auto"/>
      </w:divBdr>
    </w:div>
    <w:div w:id="1326057626">
      <w:bodyDiv w:val="1"/>
      <w:marLeft w:val="0"/>
      <w:marRight w:val="0"/>
      <w:marTop w:val="0"/>
      <w:marBottom w:val="0"/>
      <w:divBdr>
        <w:top w:val="none" w:sz="0" w:space="0" w:color="auto"/>
        <w:left w:val="none" w:sz="0" w:space="0" w:color="auto"/>
        <w:bottom w:val="none" w:sz="0" w:space="0" w:color="auto"/>
        <w:right w:val="none" w:sz="0" w:space="0" w:color="auto"/>
      </w:divBdr>
    </w:div>
    <w:div w:id="1326199425">
      <w:bodyDiv w:val="1"/>
      <w:marLeft w:val="0"/>
      <w:marRight w:val="0"/>
      <w:marTop w:val="0"/>
      <w:marBottom w:val="0"/>
      <w:divBdr>
        <w:top w:val="none" w:sz="0" w:space="0" w:color="auto"/>
        <w:left w:val="none" w:sz="0" w:space="0" w:color="auto"/>
        <w:bottom w:val="none" w:sz="0" w:space="0" w:color="auto"/>
        <w:right w:val="none" w:sz="0" w:space="0" w:color="auto"/>
      </w:divBdr>
    </w:div>
    <w:div w:id="1326280795">
      <w:bodyDiv w:val="1"/>
      <w:marLeft w:val="0"/>
      <w:marRight w:val="0"/>
      <w:marTop w:val="0"/>
      <w:marBottom w:val="0"/>
      <w:divBdr>
        <w:top w:val="none" w:sz="0" w:space="0" w:color="auto"/>
        <w:left w:val="none" w:sz="0" w:space="0" w:color="auto"/>
        <w:bottom w:val="none" w:sz="0" w:space="0" w:color="auto"/>
        <w:right w:val="none" w:sz="0" w:space="0" w:color="auto"/>
      </w:divBdr>
    </w:div>
    <w:div w:id="1326590563">
      <w:bodyDiv w:val="1"/>
      <w:marLeft w:val="0"/>
      <w:marRight w:val="0"/>
      <w:marTop w:val="0"/>
      <w:marBottom w:val="0"/>
      <w:divBdr>
        <w:top w:val="none" w:sz="0" w:space="0" w:color="auto"/>
        <w:left w:val="none" w:sz="0" w:space="0" w:color="auto"/>
        <w:bottom w:val="none" w:sz="0" w:space="0" w:color="auto"/>
        <w:right w:val="none" w:sz="0" w:space="0" w:color="auto"/>
      </w:divBdr>
    </w:div>
    <w:div w:id="1326590828">
      <w:bodyDiv w:val="1"/>
      <w:marLeft w:val="0"/>
      <w:marRight w:val="0"/>
      <w:marTop w:val="0"/>
      <w:marBottom w:val="0"/>
      <w:divBdr>
        <w:top w:val="none" w:sz="0" w:space="0" w:color="auto"/>
        <w:left w:val="none" w:sz="0" w:space="0" w:color="auto"/>
        <w:bottom w:val="none" w:sz="0" w:space="0" w:color="auto"/>
        <w:right w:val="none" w:sz="0" w:space="0" w:color="auto"/>
      </w:divBdr>
    </w:div>
    <w:div w:id="1326592006">
      <w:bodyDiv w:val="1"/>
      <w:marLeft w:val="0"/>
      <w:marRight w:val="0"/>
      <w:marTop w:val="0"/>
      <w:marBottom w:val="0"/>
      <w:divBdr>
        <w:top w:val="none" w:sz="0" w:space="0" w:color="auto"/>
        <w:left w:val="none" w:sz="0" w:space="0" w:color="auto"/>
        <w:bottom w:val="none" w:sz="0" w:space="0" w:color="auto"/>
        <w:right w:val="none" w:sz="0" w:space="0" w:color="auto"/>
      </w:divBdr>
    </w:div>
    <w:div w:id="1326592902">
      <w:bodyDiv w:val="1"/>
      <w:marLeft w:val="0"/>
      <w:marRight w:val="0"/>
      <w:marTop w:val="0"/>
      <w:marBottom w:val="0"/>
      <w:divBdr>
        <w:top w:val="none" w:sz="0" w:space="0" w:color="auto"/>
        <w:left w:val="none" w:sz="0" w:space="0" w:color="auto"/>
        <w:bottom w:val="none" w:sz="0" w:space="0" w:color="auto"/>
        <w:right w:val="none" w:sz="0" w:space="0" w:color="auto"/>
      </w:divBdr>
    </w:div>
    <w:div w:id="1327048240">
      <w:bodyDiv w:val="1"/>
      <w:marLeft w:val="0"/>
      <w:marRight w:val="0"/>
      <w:marTop w:val="0"/>
      <w:marBottom w:val="0"/>
      <w:divBdr>
        <w:top w:val="none" w:sz="0" w:space="0" w:color="auto"/>
        <w:left w:val="none" w:sz="0" w:space="0" w:color="auto"/>
        <w:bottom w:val="none" w:sz="0" w:space="0" w:color="auto"/>
        <w:right w:val="none" w:sz="0" w:space="0" w:color="auto"/>
      </w:divBdr>
    </w:div>
    <w:div w:id="1327516007">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27708434">
      <w:bodyDiv w:val="1"/>
      <w:marLeft w:val="0"/>
      <w:marRight w:val="0"/>
      <w:marTop w:val="0"/>
      <w:marBottom w:val="0"/>
      <w:divBdr>
        <w:top w:val="none" w:sz="0" w:space="0" w:color="auto"/>
        <w:left w:val="none" w:sz="0" w:space="0" w:color="auto"/>
        <w:bottom w:val="none" w:sz="0" w:space="0" w:color="auto"/>
        <w:right w:val="none" w:sz="0" w:space="0" w:color="auto"/>
      </w:divBdr>
    </w:div>
    <w:div w:id="1327783219">
      <w:bodyDiv w:val="1"/>
      <w:marLeft w:val="0"/>
      <w:marRight w:val="0"/>
      <w:marTop w:val="0"/>
      <w:marBottom w:val="0"/>
      <w:divBdr>
        <w:top w:val="none" w:sz="0" w:space="0" w:color="auto"/>
        <w:left w:val="none" w:sz="0" w:space="0" w:color="auto"/>
        <w:bottom w:val="none" w:sz="0" w:space="0" w:color="auto"/>
        <w:right w:val="none" w:sz="0" w:space="0" w:color="auto"/>
      </w:divBdr>
    </w:div>
    <w:div w:id="1327980890">
      <w:bodyDiv w:val="1"/>
      <w:marLeft w:val="0"/>
      <w:marRight w:val="0"/>
      <w:marTop w:val="0"/>
      <w:marBottom w:val="0"/>
      <w:divBdr>
        <w:top w:val="none" w:sz="0" w:space="0" w:color="auto"/>
        <w:left w:val="none" w:sz="0" w:space="0" w:color="auto"/>
        <w:bottom w:val="none" w:sz="0" w:space="0" w:color="auto"/>
        <w:right w:val="none" w:sz="0" w:space="0" w:color="auto"/>
      </w:divBdr>
    </w:div>
    <w:div w:id="1328243462">
      <w:bodyDiv w:val="1"/>
      <w:marLeft w:val="0"/>
      <w:marRight w:val="0"/>
      <w:marTop w:val="0"/>
      <w:marBottom w:val="0"/>
      <w:divBdr>
        <w:top w:val="none" w:sz="0" w:space="0" w:color="auto"/>
        <w:left w:val="none" w:sz="0" w:space="0" w:color="auto"/>
        <w:bottom w:val="none" w:sz="0" w:space="0" w:color="auto"/>
        <w:right w:val="none" w:sz="0" w:space="0" w:color="auto"/>
      </w:divBdr>
    </w:div>
    <w:div w:id="1328287116">
      <w:bodyDiv w:val="1"/>
      <w:marLeft w:val="0"/>
      <w:marRight w:val="0"/>
      <w:marTop w:val="0"/>
      <w:marBottom w:val="0"/>
      <w:divBdr>
        <w:top w:val="none" w:sz="0" w:space="0" w:color="auto"/>
        <w:left w:val="none" w:sz="0" w:space="0" w:color="auto"/>
        <w:bottom w:val="none" w:sz="0" w:space="0" w:color="auto"/>
        <w:right w:val="none" w:sz="0" w:space="0" w:color="auto"/>
      </w:divBdr>
    </w:div>
    <w:div w:id="1328368234">
      <w:bodyDiv w:val="1"/>
      <w:marLeft w:val="0"/>
      <w:marRight w:val="0"/>
      <w:marTop w:val="0"/>
      <w:marBottom w:val="0"/>
      <w:divBdr>
        <w:top w:val="none" w:sz="0" w:space="0" w:color="auto"/>
        <w:left w:val="none" w:sz="0" w:space="0" w:color="auto"/>
        <w:bottom w:val="none" w:sz="0" w:space="0" w:color="auto"/>
        <w:right w:val="none" w:sz="0" w:space="0" w:color="auto"/>
      </w:divBdr>
    </w:div>
    <w:div w:id="1328551895">
      <w:bodyDiv w:val="1"/>
      <w:marLeft w:val="0"/>
      <w:marRight w:val="0"/>
      <w:marTop w:val="0"/>
      <w:marBottom w:val="0"/>
      <w:divBdr>
        <w:top w:val="none" w:sz="0" w:space="0" w:color="auto"/>
        <w:left w:val="none" w:sz="0" w:space="0" w:color="auto"/>
        <w:bottom w:val="none" w:sz="0" w:space="0" w:color="auto"/>
        <w:right w:val="none" w:sz="0" w:space="0" w:color="auto"/>
      </w:divBdr>
    </w:div>
    <w:div w:id="1328633751">
      <w:bodyDiv w:val="1"/>
      <w:marLeft w:val="0"/>
      <w:marRight w:val="0"/>
      <w:marTop w:val="0"/>
      <w:marBottom w:val="0"/>
      <w:divBdr>
        <w:top w:val="none" w:sz="0" w:space="0" w:color="auto"/>
        <w:left w:val="none" w:sz="0" w:space="0" w:color="auto"/>
        <w:bottom w:val="none" w:sz="0" w:space="0" w:color="auto"/>
        <w:right w:val="none" w:sz="0" w:space="0" w:color="auto"/>
      </w:divBdr>
    </w:div>
    <w:div w:id="1328898143">
      <w:bodyDiv w:val="1"/>
      <w:marLeft w:val="0"/>
      <w:marRight w:val="0"/>
      <w:marTop w:val="0"/>
      <w:marBottom w:val="0"/>
      <w:divBdr>
        <w:top w:val="none" w:sz="0" w:space="0" w:color="auto"/>
        <w:left w:val="none" w:sz="0" w:space="0" w:color="auto"/>
        <w:bottom w:val="none" w:sz="0" w:space="0" w:color="auto"/>
        <w:right w:val="none" w:sz="0" w:space="0" w:color="auto"/>
      </w:divBdr>
    </w:div>
    <w:div w:id="1328940155">
      <w:bodyDiv w:val="1"/>
      <w:marLeft w:val="0"/>
      <w:marRight w:val="0"/>
      <w:marTop w:val="0"/>
      <w:marBottom w:val="0"/>
      <w:divBdr>
        <w:top w:val="none" w:sz="0" w:space="0" w:color="auto"/>
        <w:left w:val="none" w:sz="0" w:space="0" w:color="auto"/>
        <w:bottom w:val="none" w:sz="0" w:space="0" w:color="auto"/>
        <w:right w:val="none" w:sz="0" w:space="0" w:color="auto"/>
      </w:divBdr>
    </w:div>
    <w:div w:id="1328941189">
      <w:bodyDiv w:val="1"/>
      <w:marLeft w:val="0"/>
      <w:marRight w:val="0"/>
      <w:marTop w:val="0"/>
      <w:marBottom w:val="0"/>
      <w:divBdr>
        <w:top w:val="none" w:sz="0" w:space="0" w:color="auto"/>
        <w:left w:val="none" w:sz="0" w:space="0" w:color="auto"/>
        <w:bottom w:val="none" w:sz="0" w:space="0" w:color="auto"/>
        <w:right w:val="none" w:sz="0" w:space="0" w:color="auto"/>
      </w:divBdr>
    </w:div>
    <w:div w:id="1328946810">
      <w:bodyDiv w:val="1"/>
      <w:marLeft w:val="0"/>
      <w:marRight w:val="0"/>
      <w:marTop w:val="0"/>
      <w:marBottom w:val="0"/>
      <w:divBdr>
        <w:top w:val="none" w:sz="0" w:space="0" w:color="auto"/>
        <w:left w:val="none" w:sz="0" w:space="0" w:color="auto"/>
        <w:bottom w:val="none" w:sz="0" w:space="0" w:color="auto"/>
        <w:right w:val="none" w:sz="0" w:space="0" w:color="auto"/>
      </w:divBdr>
    </w:div>
    <w:div w:id="1328971575">
      <w:bodyDiv w:val="1"/>
      <w:marLeft w:val="0"/>
      <w:marRight w:val="0"/>
      <w:marTop w:val="0"/>
      <w:marBottom w:val="0"/>
      <w:divBdr>
        <w:top w:val="none" w:sz="0" w:space="0" w:color="auto"/>
        <w:left w:val="none" w:sz="0" w:space="0" w:color="auto"/>
        <w:bottom w:val="none" w:sz="0" w:space="0" w:color="auto"/>
        <w:right w:val="none" w:sz="0" w:space="0" w:color="auto"/>
      </w:divBdr>
    </w:div>
    <w:div w:id="1329015531">
      <w:bodyDiv w:val="1"/>
      <w:marLeft w:val="0"/>
      <w:marRight w:val="0"/>
      <w:marTop w:val="0"/>
      <w:marBottom w:val="0"/>
      <w:divBdr>
        <w:top w:val="none" w:sz="0" w:space="0" w:color="auto"/>
        <w:left w:val="none" w:sz="0" w:space="0" w:color="auto"/>
        <w:bottom w:val="none" w:sz="0" w:space="0" w:color="auto"/>
        <w:right w:val="none" w:sz="0" w:space="0" w:color="auto"/>
      </w:divBdr>
    </w:div>
    <w:div w:id="1329214959">
      <w:bodyDiv w:val="1"/>
      <w:marLeft w:val="0"/>
      <w:marRight w:val="0"/>
      <w:marTop w:val="0"/>
      <w:marBottom w:val="0"/>
      <w:divBdr>
        <w:top w:val="none" w:sz="0" w:space="0" w:color="auto"/>
        <w:left w:val="none" w:sz="0" w:space="0" w:color="auto"/>
        <w:bottom w:val="none" w:sz="0" w:space="0" w:color="auto"/>
        <w:right w:val="none" w:sz="0" w:space="0" w:color="auto"/>
      </w:divBdr>
    </w:div>
    <w:div w:id="1329285327">
      <w:bodyDiv w:val="1"/>
      <w:marLeft w:val="0"/>
      <w:marRight w:val="0"/>
      <w:marTop w:val="0"/>
      <w:marBottom w:val="0"/>
      <w:divBdr>
        <w:top w:val="none" w:sz="0" w:space="0" w:color="auto"/>
        <w:left w:val="none" w:sz="0" w:space="0" w:color="auto"/>
        <w:bottom w:val="none" w:sz="0" w:space="0" w:color="auto"/>
        <w:right w:val="none" w:sz="0" w:space="0" w:color="auto"/>
      </w:divBdr>
    </w:div>
    <w:div w:id="1329288217">
      <w:bodyDiv w:val="1"/>
      <w:marLeft w:val="0"/>
      <w:marRight w:val="0"/>
      <w:marTop w:val="0"/>
      <w:marBottom w:val="0"/>
      <w:divBdr>
        <w:top w:val="none" w:sz="0" w:space="0" w:color="auto"/>
        <w:left w:val="none" w:sz="0" w:space="0" w:color="auto"/>
        <w:bottom w:val="none" w:sz="0" w:space="0" w:color="auto"/>
        <w:right w:val="none" w:sz="0" w:space="0" w:color="auto"/>
      </w:divBdr>
    </w:div>
    <w:div w:id="1329362916">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551683">
      <w:bodyDiv w:val="1"/>
      <w:marLeft w:val="0"/>
      <w:marRight w:val="0"/>
      <w:marTop w:val="0"/>
      <w:marBottom w:val="0"/>
      <w:divBdr>
        <w:top w:val="none" w:sz="0" w:space="0" w:color="auto"/>
        <w:left w:val="none" w:sz="0" w:space="0" w:color="auto"/>
        <w:bottom w:val="none" w:sz="0" w:space="0" w:color="auto"/>
        <w:right w:val="none" w:sz="0" w:space="0" w:color="auto"/>
      </w:divBdr>
    </w:div>
    <w:div w:id="1329749561">
      <w:bodyDiv w:val="1"/>
      <w:marLeft w:val="0"/>
      <w:marRight w:val="0"/>
      <w:marTop w:val="0"/>
      <w:marBottom w:val="0"/>
      <w:divBdr>
        <w:top w:val="none" w:sz="0" w:space="0" w:color="auto"/>
        <w:left w:val="none" w:sz="0" w:space="0" w:color="auto"/>
        <w:bottom w:val="none" w:sz="0" w:space="0" w:color="auto"/>
        <w:right w:val="none" w:sz="0" w:space="0" w:color="auto"/>
      </w:divBdr>
    </w:div>
    <w:div w:id="1329791346">
      <w:bodyDiv w:val="1"/>
      <w:marLeft w:val="0"/>
      <w:marRight w:val="0"/>
      <w:marTop w:val="0"/>
      <w:marBottom w:val="0"/>
      <w:divBdr>
        <w:top w:val="none" w:sz="0" w:space="0" w:color="auto"/>
        <w:left w:val="none" w:sz="0" w:space="0" w:color="auto"/>
        <w:bottom w:val="none" w:sz="0" w:space="0" w:color="auto"/>
        <w:right w:val="none" w:sz="0" w:space="0" w:color="auto"/>
      </w:divBdr>
    </w:div>
    <w:div w:id="1329819995">
      <w:bodyDiv w:val="1"/>
      <w:marLeft w:val="0"/>
      <w:marRight w:val="0"/>
      <w:marTop w:val="0"/>
      <w:marBottom w:val="0"/>
      <w:divBdr>
        <w:top w:val="none" w:sz="0" w:space="0" w:color="auto"/>
        <w:left w:val="none" w:sz="0" w:space="0" w:color="auto"/>
        <w:bottom w:val="none" w:sz="0" w:space="0" w:color="auto"/>
        <w:right w:val="none" w:sz="0" w:space="0" w:color="auto"/>
      </w:divBdr>
    </w:div>
    <w:div w:id="1329869666">
      <w:bodyDiv w:val="1"/>
      <w:marLeft w:val="0"/>
      <w:marRight w:val="0"/>
      <w:marTop w:val="0"/>
      <w:marBottom w:val="0"/>
      <w:divBdr>
        <w:top w:val="none" w:sz="0" w:space="0" w:color="auto"/>
        <w:left w:val="none" w:sz="0" w:space="0" w:color="auto"/>
        <w:bottom w:val="none" w:sz="0" w:space="0" w:color="auto"/>
        <w:right w:val="none" w:sz="0" w:space="0" w:color="auto"/>
      </w:divBdr>
    </w:div>
    <w:div w:id="1329939764">
      <w:bodyDiv w:val="1"/>
      <w:marLeft w:val="0"/>
      <w:marRight w:val="0"/>
      <w:marTop w:val="0"/>
      <w:marBottom w:val="0"/>
      <w:divBdr>
        <w:top w:val="none" w:sz="0" w:space="0" w:color="auto"/>
        <w:left w:val="none" w:sz="0" w:space="0" w:color="auto"/>
        <w:bottom w:val="none" w:sz="0" w:space="0" w:color="auto"/>
        <w:right w:val="none" w:sz="0" w:space="0" w:color="auto"/>
      </w:divBdr>
    </w:div>
    <w:div w:id="1330253117">
      <w:bodyDiv w:val="1"/>
      <w:marLeft w:val="0"/>
      <w:marRight w:val="0"/>
      <w:marTop w:val="0"/>
      <w:marBottom w:val="0"/>
      <w:divBdr>
        <w:top w:val="none" w:sz="0" w:space="0" w:color="auto"/>
        <w:left w:val="none" w:sz="0" w:space="0" w:color="auto"/>
        <w:bottom w:val="none" w:sz="0" w:space="0" w:color="auto"/>
        <w:right w:val="none" w:sz="0" w:space="0" w:color="auto"/>
      </w:divBdr>
    </w:div>
    <w:div w:id="1330325280">
      <w:bodyDiv w:val="1"/>
      <w:marLeft w:val="0"/>
      <w:marRight w:val="0"/>
      <w:marTop w:val="0"/>
      <w:marBottom w:val="0"/>
      <w:divBdr>
        <w:top w:val="none" w:sz="0" w:space="0" w:color="auto"/>
        <w:left w:val="none" w:sz="0" w:space="0" w:color="auto"/>
        <w:bottom w:val="none" w:sz="0" w:space="0" w:color="auto"/>
        <w:right w:val="none" w:sz="0" w:space="0" w:color="auto"/>
      </w:divBdr>
    </w:div>
    <w:div w:id="1330404398">
      <w:bodyDiv w:val="1"/>
      <w:marLeft w:val="0"/>
      <w:marRight w:val="0"/>
      <w:marTop w:val="0"/>
      <w:marBottom w:val="0"/>
      <w:divBdr>
        <w:top w:val="none" w:sz="0" w:space="0" w:color="auto"/>
        <w:left w:val="none" w:sz="0" w:space="0" w:color="auto"/>
        <w:bottom w:val="none" w:sz="0" w:space="0" w:color="auto"/>
        <w:right w:val="none" w:sz="0" w:space="0" w:color="auto"/>
      </w:divBdr>
    </w:div>
    <w:div w:id="1330476277">
      <w:bodyDiv w:val="1"/>
      <w:marLeft w:val="0"/>
      <w:marRight w:val="0"/>
      <w:marTop w:val="0"/>
      <w:marBottom w:val="0"/>
      <w:divBdr>
        <w:top w:val="none" w:sz="0" w:space="0" w:color="auto"/>
        <w:left w:val="none" w:sz="0" w:space="0" w:color="auto"/>
        <w:bottom w:val="none" w:sz="0" w:space="0" w:color="auto"/>
        <w:right w:val="none" w:sz="0" w:space="0" w:color="auto"/>
      </w:divBdr>
    </w:div>
    <w:div w:id="1330597062">
      <w:bodyDiv w:val="1"/>
      <w:marLeft w:val="0"/>
      <w:marRight w:val="0"/>
      <w:marTop w:val="0"/>
      <w:marBottom w:val="0"/>
      <w:divBdr>
        <w:top w:val="none" w:sz="0" w:space="0" w:color="auto"/>
        <w:left w:val="none" w:sz="0" w:space="0" w:color="auto"/>
        <w:bottom w:val="none" w:sz="0" w:space="0" w:color="auto"/>
        <w:right w:val="none" w:sz="0" w:space="0" w:color="auto"/>
      </w:divBdr>
    </w:div>
    <w:div w:id="1330716770">
      <w:bodyDiv w:val="1"/>
      <w:marLeft w:val="0"/>
      <w:marRight w:val="0"/>
      <w:marTop w:val="0"/>
      <w:marBottom w:val="0"/>
      <w:divBdr>
        <w:top w:val="none" w:sz="0" w:space="0" w:color="auto"/>
        <w:left w:val="none" w:sz="0" w:space="0" w:color="auto"/>
        <w:bottom w:val="none" w:sz="0" w:space="0" w:color="auto"/>
        <w:right w:val="none" w:sz="0" w:space="0" w:color="auto"/>
      </w:divBdr>
    </w:div>
    <w:div w:id="1330907575">
      <w:bodyDiv w:val="1"/>
      <w:marLeft w:val="0"/>
      <w:marRight w:val="0"/>
      <w:marTop w:val="0"/>
      <w:marBottom w:val="0"/>
      <w:divBdr>
        <w:top w:val="none" w:sz="0" w:space="0" w:color="auto"/>
        <w:left w:val="none" w:sz="0" w:space="0" w:color="auto"/>
        <w:bottom w:val="none" w:sz="0" w:space="0" w:color="auto"/>
        <w:right w:val="none" w:sz="0" w:space="0" w:color="auto"/>
      </w:divBdr>
    </w:div>
    <w:div w:id="1330910704">
      <w:bodyDiv w:val="1"/>
      <w:marLeft w:val="0"/>
      <w:marRight w:val="0"/>
      <w:marTop w:val="0"/>
      <w:marBottom w:val="0"/>
      <w:divBdr>
        <w:top w:val="none" w:sz="0" w:space="0" w:color="auto"/>
        <w:left w:val="none" w:sz="0" w:space="0" w:color="auto"/>
        <w:bottom w:val="none" w:sz="0" w:space="0" w:color="auto"/>
        <w:right w:val="none" w:sz="0" w:space="0" w:color="auto"/>
      </w:divBdr>
    </w:div>
    <w:div w:id="1331178262">
      <w:bodyDiv w:val="1"/>
      <w:marLeft w:val="0"/>
      <w:marRight w:val="0"/>
      <w:marTop w:val="0"/>
      <w:marBottom w:val="0"/>
      <w:divBdr>
        <w:top w:val="none" w:sz="0" w:space="0" w:color="auto"/>
        <w:left w:val="none" w:sz="0" w:space="0" w:color="auto"/>
        <w:bottom w:val="none" w:sz="0" w:space="0" w:color="auto"/>
        <w:right w:val="none" w:sz="0" w:space="0" w:color="auto"/>
      </w:divBdr>
    </w:div>
    <w:div w:id="1331249317">
      <w:bodyDiv w:val="1"/>
      <w:marLeft w:val="0"/>
      <w:marRight w:val="0"/>
      <w:marTop w:val="0"/>
      <w:marBottom w:val="0"/>
      <w:divBdr>
        <w:top w:val="none" w:sz="0" w:space="0" w:color="auto"/>
        <w:left w:val="none" w:sz="0" w:space="0" w:color="auto"/>
        <w:bottom w:val="none" w:sz="0" w:space="0" w:color="auto"/>
        <w:right w:val="none" w:sz="0" w:space="0" w:color="auto"/>
      </w:divBdr>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712190">
      <w:bodyDiv w:val="1"/>
      <w:marLeft w:val="0"/>
      <w:marRight w:val="0"/>
      <w:marTop w:val="0"/>
      <w:marBottom w:val="0"/>
      <w:divBdr>
        <w:top w:val="none" w:sz="0" w:space="0" w:color="auto"/>
        <w:left w:val="none" w:sz="0" w:space="0" w:color="auto"/>
        <w:bottom w:val="none" w:sz="0" w:space="0" w:color="auto"/>
        <w:right w:val="none" w:sz="0" w:space="0" w:color="auto"/>
      </w:divBdr>
    </w:div>
    <w:div w:id="1331714732">
      <w:bodyDiv w:val="1"/>
      <w:marLeft w:val="0"/>
      <w:marRight w:val="0"/>
      <w:marTop w:val="0"/>
      <w:marBottom w:val="0"/>
      <w:divBdr>
        <w:top w:val="none" w:sz="0" w:space="0" w:color="auto"/>
        <w:left w:val="none" w:sz="0" w:space="0" w:color="auto"/>
        <w:bottom w:val="none" w:sz="0" w:space="0" w:color="auto"/>
        <w:right w:val="none" w:sz="0" w:space="0" w:color="auto"/>
      </w:divBdr>
    </w:div>
    <w:div w:id="1331718932">
      <w:bodyDiv w:val="1"/>
      <w:marLeft w:val="0"/>
      <w:marRight w:val="0"/>
      <w:marTop w:val="0"/>
      <w:marBottom w:val="0"/>
      <w:divBdr>
        <w:top w:val="none" w:sz="0" w:space="0" w:color="auto"/>
        <w:left w:val="none" w:sz="0" w:space="0" w:color="auto"/>
        <w:bottom w:val="none" w:sz="0" w:space="0" w:color="auto"/>
        <w:right w:val="none" w:sz="0" w:space="0" w:color="auto"/>
      </w:divBdr>
    </w:div>
    <w:div w:id="1331758212">
      <w:bodyDiv w:val="1"/>
      <w:marLeft w:val="0"/>
      <w:marRight w:val="0"/>
      <w:marTop w:val="0"/>
      <w:marBottom w:val="0"/>
      <w:divBdr>
        <w:top w:val="none" w:sz="0" w:space="0" w:color="auto"/>
        <w:left w:val="none" w:sz="0" w:space="0" w:color="auto"/>
        <w:bottom w:val="none" w:sz="0" w:space="0" w:color="auto"/>
        <w:right w:val="none" w:sz="0" w:space="0" w:color="auto"/>
      </w:divBdr>
    </w:div>
    <w:div w:id="1331829456">
      <w:bodyDiv w:val="1"/>
      <w:marLeft w:val="0"/>
      <w:marRight w:val="0"/>
      <w:marTop w:val="0"/>
      <w:marBottom w:val="0"/>
      <w:divBdr>
        <w:top w:val="none" w:sz="0" w:space="0" w:color="auto"/>
        <w:left w:val="none" w:sz="0" w:space="0" w:color="auto"/>
        <w:bottom w:val="none" w:sz="0" w:space="0" w:color="auto"/>
        <w:right w:val="none" w:sz="0" w:space="0" w:color="auto"/>
      </w:divBdr>
    </w:div>
    <w:div w:id="1332024689">
      <w:bodyDiv w:val="1"/>
      <w:marLeft w:val="0"/>
      <w:marRight w:val="0"/>
      <w:marTop w:val="0"/>
      <w:marBottom w:val="0"/>
      <w:divBdr>
        <w:top w:val="none" w:sz="0" w:space="0" w:color="auto"/>
        <w:left w:val="none" w:sz="0" w:space="0" w:color="auto"/>
        <w:bottom w:val="none" w:sz="0" w:space="0" w:color="auto"/>
        <w:right w:val="none" w:sz="0" w:space="0" w:color="auto"/>
      </w:divBdr>
    </w:div>
    <w:div w:id="1332026360">
      <w:bodyDiv w:val="1"/>
      <w:marLeft w:val="0"/>
      <w:marRight w:val="0"/>
      <w:marTop w:val="0"/>
      <w:marBottom w:val="0"/>
      <w:divBdr>
        <w:top w:val="none" w:sz="0" w:space="0" w:color="auto"/>
        <w:left w:val="none" w:sz="0" w:space="0" w:color="auto"/>
        <w:bottom w:val="none" w:sz="0" w:space="0" w:color="auto"/>
        <w:right w:val="none" w:sz="0" w:space="0" w:color="auto"/>
      </w:divBdr>
    </w:div>
    <w:div w:id="1332174869">
      <w:bodyDiv w:val="1"/>
      <w:marLeft w:val="0"/>
      <w:marRight w:val="0"/>
      <w:marTop w:val="0"/>
      <w:marBottom w:val="0"/>
      <w:divBdr>
        <w:top w:val="none" w:sz="0" w:space="0" w:color="auto"/>
        <w:left w:val="none" w:sz="0" w:space="0" w:color="auto"/>
        <w:bottom w:val="none" w:sz="0" w:space="0" w:color="auto"/>
        <w:right w:val="none" w:sz="0" w:space="0" w:color="auto"/>
      </w:divBdr>
    </w:div>
    <w:div w:id="1332222693">
      <w:bodyDiv w:val="1"/>
      <w:marLeft w:val="0"/>
      <w:marRight w:val="0"/>
      <w:marTop w:val="0"/>
      <w:marBottom w:val="0"/>
      <w:divBdr>
        <w:top w:val="none" w:sz="0" w:space="0" w:color="auto"/>
        <w:left w:val="none" w:sz="0" w:space="0" w:color="auto"/>
        <w:bottom w:val="none" w:sz="0" w:space="0" w:color="auto"/>
        <w:right w:val="none" w:sz="0" w:space="0" w:color="auto"/>
      </w:divBdr>
    </w:div>
    <w:div w:id="1332299114">
      <w:bodyDiv w:val="1"/>
      <w:marLeft w:val="0"/>
      <w:marRight w:val="0"/>
      <w:marTop w:val="0"/>
      <w:marBottom w:val="0"/>
      <w:divBdr>
        <w:top w:val="none" w:sz="0" w:space="0" w:color="auto"/>
        <w:left w:val="none" w:sz="0" w:space="0" w:color="auto"/>
        <w:bottom w:val="none" w:sz="0" w:space="0" w:color="auto"/>
        <w:right w:val="none" w:sz="0" w:space="0" w:color="auto"/>
      </w:divBdr>
    </w:div>
    <w:div w:id="1332413063">
      <w:bodyDiv w:val="1"/>
      <w:marLeft w:val="0"/>
      <w:marRight w:val="0"/>
      <w:marTop w:val="0"/>
      <w:marBottom w:val="0"/>
      <w:divBdr>
        <w:top w:val="none" w:sz="0" w:space="0" w:color="auto"/>
        <w:left w:val="none" w:sz="0" w:space="0" w:color="auto"/>
        <w:bottom w:val="none" w:sz="0" w:space="0" w:color="auto"/>
        <w:right w:val="none" w:sz="0" w:space="0" w:color="auto"/>
      </w:divBdr>
    </w:div>
    <w:div w:id="1332566711">
      <w:bodyDiv w:val="1"/>
      <w:marLeft w:val="0"/>
      <w:marRight w:val="0"/>
      <w:marTop w:val="0"/>
      <w:marBottom w:val="0"/>
      <w:divBdr>
        <w:top w:val="none" w:sz="0" w:space="0" w:color="auto"/>
        <w:left w:val="none" w:sz="0" w:space="0" w:color="auto"/>
        <w:bottom w:val="none" w:sz="0" w:space="0" w:color="auto"/>
        <w:right w:val="none" w:sz="0" w:space="0" w:color="auto"/>
      </w:divBdr>
      <w:divsChild>
        <w:div w:id="1613246139">
          <w:marLeft w:val="0"/>
          <w:marRight w:val="0"/>
          <w:marTop w:val="0"/>
          <w:marBottom w:val="0"/>
          <w:divBdr>
            <w:top w:val="none" w:sz="0" w:space="0" w:color="auto"/>
            <w:left w:val="none" w:sz="0" w:space="0" w:color="auto"/>
            <w:bottom w:val="none" w:sz="0" w:space="0" w:color="auto"/>
            <w:right w:val="none" w:sz="0" w:space="0" w:color="auto"/>
          </w:divBdr>
          <w:divsChild>
            <w:div w:id="17770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0716">
      <w:bodyDiv w:val="1"/>
      <w:marLeft w:val="0"/>
      <w:marRight w:val="0"/>
      <w:marTop w:val="0"/>
      <w:marBottom w:val="0"/>
      <w:divBdr>
        <w:top w:val="none" w:sz="0" w:space="0" w:color="auto"/>
        <w:left w:val="none" w:sz="0" w:space="0" w:color="auto"/>
        <w:bottom w:val="none" w:sz="0" w:space="0" w:color="auto"/>
        <w:right w:val="none" w:sz="0" w:space="0" w:color="auto"/>
      </w:divBdr>
    </w:div>
    <w:div w:id="1333071880">
      <w:bodyDiv w:val="1"/>
      <w:marLeft w:val="0"/>
      <w:marRight w:val="0"/>
      <w:marTop w:val="0"/>
      <w:marBottom w:val="0"/>
      <w:divBdr>
        <w:top w:val="none" w:sz="0" w:space="0" w:color="auto"/>
        <w:left w:val="none" w:sz="0" w:space="0" w:color="auto"/>
        <w:bottom w:val="none" w:sz="0" w:space="0" w:color="auto"/>
        <w:right w:val="none" w:sz="0" w:space="0" w:color="auto"/>
      </w:divBdr>
    </w:div>
    <w:div w:id="1333144855">
      <w:bodyDiv w:val="1"/>
      <w:marLeft w:val="0"/>
      <w:marRight w:val="0"/>
      <w:marTop w:val="0"/>
      <w:marBottom w:val="0"/>
      <w:divBdr>
        <w:top w:val="none" w:sz="0" w:space="0" w:color="auto"/>
        <w:left w:val="none" w:sz="0" w:space="0" w:color="auto"/>
        <w:bottom w:val="none" w:sz="0" w:space="0" w:color="auto"/>
        <w:right w:val="none" w:sz="0" w:space="0" w:color="auto"/>
      </w:divBdr>
    </w:div>
    <w:div w:id="1333296917">
      <w:bodyDiv w:val="1"/>
      <w:marLeft w:val="0"/>
      <w:marRight w:val="0"/>
      <w:marTop w:val="0"/>
      <w:marBottom w:val="0"/>
      <w:divBdr>
        <w:top w:val="none" w:sz="0" w:space="0" w:color="auto"/>
        <w:left w:val="none" w:sz="0" w:space="0" w:color="auto"/>
        <w:bottom w:val="none" w:sz="0" w:space="0" w:color="auto"/>
        <w:right w:val="none" w:sz="0" w:space="0" w:color="auto"/>
      </w:divBdr>
    </w:div>
    <w:div w:id="1333341164">
      <w:bodyDiv w:val="1"/>
      <w:marLeft w:val="0"/>
      <w:marRight w:val="0"/>
      <w:marTop w:val="0"/>
      <w:marBottom w:val="0"/>
      <w:divBdr>
        <w:top w:val="none" w:sz="0" w:space="0" w:color="auto"/>
        <w:left w:val="none" w:sz="0" w:space="0" w:color="auto"/>
        <w:bottom w:val="none" w:sz="0" w:space="0" w:color="auto"/>
        <w:right w:val="none" w:sz="0" w:space="0" w:color="auto"/>
      </w:divBdr>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84147">
      <w:bodyDiv w:val="1"/>
      <w:marLeft w:val="0"/>
      <w:marRight w:val="0"/>
      <w:marTop w:val="0"/>
      <w:marBottom w:val="0"/>
      <w:divBdr>
        <w:top w:val="none" w:sz="0" w:space="0" w:color="auto"/>
        <w:left w:val="none" w:sz="0" w:space="0" w:color="auto"/>
        <w:bottom w:val="none" w:sz="0" w:space="0" w:color="auto"/>
        <w:right w:val="none" w:sz="0" w:space="0" w:color="auto"/>
      </w:divBdr>
    </w:div>
    <w:div w:id="1333682814">
      <w:bodyDiv w:val="1"/>
      <w:marLeft w:val="0"/>
      <w:marRight w:val="0"/>
      <w:marTop w:val="0"/>
      <w:marBottom w:val="0"/>
      <w:divBdr>
        <w:top w:val="none" w:sz="0" w:space="0" w:color="auto"/>
        <w:left w:val="none" w:sz="0" w:space="0" w:color="auto"/>
        <w:bottom w:val="none" w:sz="0" w:space="0" w:color="auto"/>
        <w:right w:val="none" w:sz="0" w:space="0" w:color="auto"/>
      </w:divBdr>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184853">
      <w:bodyDiv w:val="1"/>
      <w:marLeft w:val="0"/>
      <w:marRight w:val="0"/>
      <w:marTop w:val="0"/>
      <w:marBottom w:val="0"/>
      <w:divBdr>
        <w:top w:val="none" w:sz="0" w:space="0" w:color="auto"/>
        <w:left w:val="none" w:sz="0" w:space="0" w:color="auto"/>
        <w:bottom w:val="none" w:sz="0" w:space="0" w:color="auto"/>
        <w:right w:val="none" w:sz="0" w:space="0" w:color="auto"/>
      </w:divBdr>
    </w:div>
    <w:div w:id="1334214092">
      <w:bodyDiv w:val="1"/>
      <w:marLeft w:val="0"/>
      <w:marRight w:val="0"/>
      <w:marTop w:val="0"/>
      <w:marBottom w:val="0"/>
      <w:divBdr>
        <w:top w:val="none" w:sz="0" w:space="0" w:color="auto"/>
        <w:left w:val="none" w:sz="0" w:space="0" w:color="auto"/>
        <w:bottom w:val="none" w:sz="0" w:space="0" w:color="auto"/>
        <w:right w:val="none" w:sz="0" w:space="0" w:color="auto"/>
      </w:divBdr>
    </w:div>
    <w:div w:id="1334451983">
      <w:bodyDiv w:val="1"/>
      <w:marLeft w:val="0"/>
      <w:marRight w:val="0"/>
      <w:marTop w:val="0"/>
      <w:marBottom w:val="0"/>
      <w:divBdr>
        <w:top w:val="none" w:sz="0" w:space="0" w:color="auto"/>
        <w:left w:val="none" w:sz="0" w:space="0" w:color="auto"/>
        <w:bottom w:val="none" w:sz="0" w:space="0" w:color="auto"/>
        <w:right w:val="none" w:sz="0" w:space="0" w:color="auto"/>
      </w:divBdr>
    </w:div>
    <w:div w:id="1334458900">
      <w:bodyDiv w:val="1"/>
      <w:marLeft w:val="0"/>
      <w:marRight w:val="0"/>
      <w:marTop w:val="0"/>
      <w:marBottom w:val="0"/>
      <w:divBdr>
        <w:top w:val="none" w:sz="0" w:space="0" w:color="auto"/>
        <w:left w:val="none" w:sz="0" w:space="0" w:color="auto"/>
        <w:bottom w:val="none" w:sz="0" w:space="0" w:color="auto"/>
        <w:right w:val="none" w:sz="0" w:space="0" w:color="auto"/>
      </w:divBdr>
    </w:div>
    <w:div w:id="1334725941">
      <w:bodyDiv w:val="1"/>
      <w:marLeft w:val="0"/>
      <w:marRight w:val="0"/>
      <w:marTop w:val="0"/>
      <w:marBottom w:val="0"/>
      <w:divBdr>
        <w:top w:val="none" w:sz="0" w:space="0" w:color="auto"/>
        <w:left w:val="none" w:sz="0" w:space="0" w:color="auto"/>
        <w:bottom w:val="none" w:sz="0" w:space="0" w:color="auto"/>
        <w:right w:val="none" w:sz="0" w:space="0" w:color="auto"/>
      </w:divBdr>
    </w:div>
    <w:div w:id="1334799446">
      <w:bodyDiv w:val="1"/>
      <w:marLeft w:val="0"/>
      <w:marRight w:val="0"/>
      <w:marTop w:val="0"/>
      <w:marBottom w:val="0"/>
      <w:divBdr>
        <w:top w:val="none" w:sz="0" w:space="0" w:color="auto"/>
        <w:left w:val="none" w:sz="0" w:space="0" w:color="auto"/>
        <w:bottom w:val="none" w:sz="0" w:space="0" w:color="auto"/>
        <w:right w:val="none" w:sz="0" w:space="0" w:color="auto"/>
      </w:divBdr>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8168">
      <w:bodyDiv w:val="1"/>
      <w:marLeft w:val="0"/>
      <w:marRight w:val="0"/>
      <w:marTop w:val="0"/>
      <w:marBottom w:val="0"/>
      <w:divBdr>
        <w:top w:val="none" w:sz="0" w:space="0" w:color="auto"/>
        <w:left w:val="none" w:sz="0" w:space="0" w:color="auto"/>
        <w:bottom w:val="none" w:sz="0" w:space="0" w:color="auto"/>
        <w:right w:val="none" w:sz="0" w:space="0" w:color="auto"/>
      </w:divBdr>
    </w:div>
    <w:div w:id="1335064314">
      <w:bodyDiv w:val="1"/>
      <w:marLeft w:val="0"/>
      <w:marRight w:val="0"/>
      <w:marTop w:val="0"/>
      <w:marBottom w:val="0"/>
      <w:divBdr>
        <w:top w:val="none" w:sz="0" w:space="0" w:color="auto"/>
        <w:left w:val="none" w:sz="0" w:space="0" w:color="auto"/>
        <w:bottom w:val="none" w:sz="0" w:space="0" w:color="auto"/>
        <w:right w:val="none" w:sz="0" w:space="0" w:color="auto"/>
      </w:divBdr>
    </w:div>
    <w:div w:id="1335065794">
      <w:bodyDiv w:val="1"/>
      <w:marLeft w:val="0"/>
      <w:marRight w:val="0"/>
      <w:marTop w:val="0"/>
      <w:marBottom w:val="0"/>
      <w:divBdr>
        <w:top w:val="none" w:sz="0" w:space="0" w:color="auto"/>
        <w:left w:val="none" w:sz="0" w:space="0" w:color="auto"/>
        <w:bottom w:val="none" w:sz="0" w:space="0" w:color="auto"/>
        <w:right w:val="none" w:sz="0" w:space="0" w:color="auto"/>
      </w:divBdr>
    </w:div>
    <w:div w:id="1335377761">
      <w:bodyDiv w:val="1"/>
      <w:marLeft w:val="0"/>
      <w:marRight w:val="0"/>
      <w:marTop w:val="0"/>
      <w:marBottom w:val="0"/>
      <w:divBdr>
        <w:top w:val="none" w:sz="0" w:space="0" w:color="auto"/>
        <w:left w:val="none" w:sz="0" w:space="0" w:color="auto"/>
        <w:bottom w:val="none" w:sz="0" w:space="0" w:color="auto"/>
        <w:right w:val="none" w:sz="0" w:space="0" w:color="auto"/>
      </w:divBdr>
    </w:div>
    <w:div w:id="1335379032">
      <w:bodyDiv w:val="1"/>
      <w:marLeft w:val="0"/>
      <w:marRight w:val="0"/>
      <w:marTop w:val="0"/>
      <w:marBottom w:val="0"/>
      <w:divBdr>
        <w:top w:val="none" w:sz="0" w:space="0" w:color="auto"/>
        <w:left w:val="none" w:sz="0" w:space="0" w:color="auto"/>
        <w:bottom w:val="none" w:sz="0" w:space="0" w:color="auto"/>
        <w:right w:val="none" w:sz="0" w:space="0" w:color="auto"/>
      </w:divBdr>
    </w:div>
    <w:div w:id="1335379322">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5913059">
      <w:bodyDiv w:val="1"/>
      <w:marLeft w:val="0"/>
      <w:marRight w:val="0"/>
      <w:marTop w:val="0"/>
      <w:marBottom w:val="0"/>
      <w:divBdr>
        <w:top w:val="none" w:sz="0" w:space="0" w:color="auto"/>
        <w:left w:val="none" w:sz="0" w:space="0" w:color="auto"/>
        <w:bottom w:val="none" w:sz="0" w:space="0" w:color="auto"/>
        <w:right w:val="none" w:sz="0" w:space="0" w:color="auto"/>
      </w:divBdr>
    </w:div>
    <w:div w:id="1335918123">
      <w:bodyDiv w:val="1"/>
      <w:marLeft w:val="0"/>
      <w:marRight w:val="0"/>
      <w:marTop w:val="0"/>
      <w:marBottom w:val="0"/>
      <w:divBdr>
        <w:top w:val="none" w:sz="0" w:space="0" w:color="auto"/>
        <w:left w:val="none" w:sz="0" w:space="0" w:color="auto"/>
        <w:bottom w:val="none" w:sz="0" w:space="0" w:color="auto"/>
        <w:right w:val="none" w:sz="0" w:space="0" w:color="auto"/>
      </w:divBdr>
    </w:div>
    <w:div w:id="1336104422">
      <w:bodyDiv w:val="1"/>
      <w:marLeft w:val="0"/>
      <w:marRight w:val="0"/>
      <w:marTop w:val="0"/>
      <w:marBottom w:val="0"/>
      <w:divBdr>
        <w:top w:val="none" w:sz="0" w:space="0" w:color="auto"/>
        <w:left w:val="none" w:sz="0" w:space="0" w:color="auto"/>
        <w:bottom w:val="none" w:sz="0" w:space="0" w:color="auto"/>
        <w:right w:val="none" w:sz="0" w:space="0" w:color="auto"/>
      </w:divBdr>
    </w:div>
    <w:div w:id="1336229964">
      <w:bodyDiv w:val="1"/>
      <w:marLeft w:val="0"/>
      <w:marRight w:val="0"/>
      <w:marTop w:val="0"/>
      <w:marBottom w:val="0"/>
      <w:divBdr>
        <w:top w:val="none" w:sz="0" w:space="0" w:color="auto"/>
        <w:left w:val="none" w:sz="0" w:space="0" w:color="auto"/>
        <w:bottom w:val="none" w:sz="0" w:space="0" w:color="auto"/>
        <w:right w:val="none" w:sz="0" w:space="0" w:color="auto"/>
      </w:divBdr>
    </w:div>
    <w:div w:id="1336346925">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6877419">
      <w:bodyDiv w:val="1"/>
      <w:marLeft w:val="0"/>
      <w:marRight w:val="0"/>
      <w:marTop w:val="0"/>
      <w:marBottom w:val="0"/>
      <w:divBdr>
        <w:top w:val="none" w:sz="0" w:space="0" w:color="auto"/>
        <w:left w:val="none" w:sz="0" w:space="0" w:color="auto"/>
        <w:bottom w:val="none" w:sz="0" w:space="0" w:color="auto"/>
        <w:right w:val="none" w:sz="0" w:space="0" w:color="auto"/>
      </w:divBdr>
    </w:div>
    <w:div w:id="1337339835">
      <w:bodyDiv w:val="1"/>
      <w:marLeft w:val="0"/>
      <w:marRight w:val="0"/>
      <w:marTop w:val="0"/>
      <w:marBottom w:val="0"/>
      <w:divBdr>
        <w:top w:val="none" w:sz="0" w:space="0" w:color="auto"/>
        <w:left w:val="none" w:sz="0" w:space="0" w:color="auto"/>
        <w:bottom w:val="none" w:sz="0" w:space="0" w:color="auto"/>
        <w:right w:val="none" w:sz="0" w:space="0" w:color="auto"/>
      </w:divBdr>
    </w:div>
    <w:div w:id="1337615355">
      <w:bodyDiv w:val="1"/>
      <w:marLeft w:val="0"/>
      <w:marRight w:val="0"/>
      <w:marTop w:val="0"/>
      <w:marBottom w:val="0"/>
      <w:divBdr>
        <w:top w:val="none" w:sz="0" w:space="0" w:color="auto"/>
        <w:left w:val="none" w:sz="0" w:space="0" w:color="auto"/>
        <w:bottom w:val="none" w:sz="0" w:space="0" w:color="auto"/>
        <w:right w:val="none" w:sz="0" w:space="0" w:color="auto"/>
      </w:divBdr>
    </w:div>
    <w:div w:id="1337734388">
      <w:bodyDiv w:val="1"/>
      <w:marLeft w:val="0"/>
      <w:marRight w:val="0"/>
      <w:marTop w:val="0"/>
      <w:marBottom w:val="0"/>
      <w:divBdr>
        <w:top w:val="none" w:sz="0" w:space="0" w:color="auto"/>
        <w:left w:val="none" w:sz="0" w:space="0" w:color="auto"/>
        <w:bottom w:val="none" w:sz="0" w:space="0" w:color="auto"/>
        <w:right w:val="none" w:sz="0" w:space="0" w:color="auto"/>
      </w:divBdr>
    </w:div>
    <w:div w:id="1337996089">
      <w:bodyDiv w:val="1"/>
      <w:marLeft w:val="0"/>
      <w:marRight w:val="0"/>
      <w:marTop w:val="0"/>
      <w:marBottom w:val="0"/>
      <w:divBdr>
        <w:top w:val="none" w:sz="0" w:space="0" w:color="auto"/>
        <w:left w:val="none" w:sz="0" w:space="0" w:color="auto"/>
        <w:bottom w:val="none" w:sz="0" w:space="0" w:color="auto"/>
        <w:right w:val="none" w:sz="0" w:space="0" w:color="auto"/>
      </w:divBdr>
    </w:div>
    <w:div w:id="1338146066">
      <w:bodyDiv w:val="1"/>
      <w:marLeft w:val="0"/>
      <w:marRight w:val="0"/>
      <w:marTop w:val="0"/>
      <w:marBottom w:val="0"/>
      <w:divBdr>
        <w:top w:val="none" w:sz="0" w:space="0" w:color="auto"/>
        <w:left w:val="none" w:sz="0" w:space="0" w:color="auto"/>
        <w:bottom w:val="none" w:sz="0" w:space="0" w:color="auto"/>
        <w:right w:val="none" w:sz="0" w:space="0" w:color="auto"/>
      </w:divBdr>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381638">
      <w:bodyDiv w:val="1"/>
      <w:marLeft w:val="0"/>
      <w:marRight w:val="0"/>
      <w:marTop w:val="0"/>
      <w:marBottom w:val="0"/>
      <w:divBdr>
        <w:top w:val="none" w:sz="0" w:space="0" w:color="auto"/>
        <w:left w:val="none" w:sz="0" w:space="0" w:color="auto"/>
        <w:bottom w:val="none" w:sz="0" w:space="0" w:color="auto"/>
        <w:right w:val="none" w:sz="0" w:space="0" w:color="auto"/>
      </w:divBdr>
    </w:div>
    <w:div w:id="1338387317">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8460936">
      <w:bodyDiv w:val="1"/>
      <w:marLeft w:val="0"/>
      <w:marRight w:val="0"/>
      <w:marTop w:val="0"/>
      <w:marBottom w:val="0"/>
      <w:divBdr>
        <w:top w:val="none" w:sz="0" w:space="0" w:color="auto"/>
        <w:left w:val="none" w:sz="0" w:space="0" w:color="auto"/>
        <w:bottom w:val="none" w:sz="0" w:space="0" w:color="auto"/>
        <w:right w:val="none" w:sz="0" w:space="0" w:color="auto"/>
      </w:divBdr>
    </w:div>
    <w:div w:id="1338533662">
      <w:bodyDiv w:val="1"/>
      <w:marLeft w:val="0"/>
      <w:marRight w:val="0"/>
      <w:marTop w:val="0"/>
      <w:marBottom w:val="0"/>
      <w:divBdr>
        <w:top w:val="none" w:sz="0" w:space="0" w:color="auto"/>
        <w:left w:val="none" w:sz="0" w:space="0" w:color="auto"/>
        <w:bottom w:val="none" w:sz="0" w:space="0" w:color="auto"/>
        <w:right w:val="none" w:sz="0" w:space="0" w:color="auto"/>
      </w:divBdr>
    </w:div>
    <w:div w:id="1338581089">
      <w:bodyDiv w:val="1"/>
      <w:marLeft w:val="0"/>
      <w:marRight w:val="0"/>
      <w:marTop w:val="0"/>
      <w:marBottom w:val="0"/>
      <w:divBdr>
        <w:top w:val="none" w:sz="0" w:space="0" w:color="auto"/>
        <w:left w:val="none" w:sz="0" w:space="0" w:color="auto"/>
        <w:bottom w:val="none" w:sz="0" w:space="0" w:color="auto"/>
        <w:right w:val="none" w:sz="0" w:space="0" w:color="auto"/>
      </w:divBdr>
    </w:div>
    <w:div w:id="1338656125">
      <w:bodyDiv w:val="1"/>
      <w:marLeft w:val="0"/>
      <w:marRight w:val="0"/>
      <w:marTop w:val="0"/>
      <w:marBottom w:val="0"/>
      <w:divBdr>
        <w:top w:val="none" w:sz="0" w:space="0" w:color="auto"/>
        <w:left w:val="none" w:sz="0" w:space="0" w:color="auto"/>
        <w:bottom w:val="none" w:sz="0" w:space="0" w:color="auto"/>
        <w:right w:val="none" w:sz="0" w:space="0" w:color="auto"/>
      </w:divBdr>
    </w:div>
    <w:div w:id="1338730067">
      <w:bodyDiv w:val="1"/>
      <w:marLeft w:val="0"/>
      <w:marRight w:val="0"/>
      <w:marTop w:val="0"/>
      <w:marBottom w:val="0"/>
      <w:divBdr>
        <w:top w:val="none" w:sz="0" w:space="0" w:color="auto"/>
        <w:left w:val="none" w:sz="0" w:space="0" w:color="auto"/>
        <w:bottom w:val="none" w:sz="0" w:space="0" w:color="auto"/>
        <w:right w:val="none" w:sz="0" w:space="0" w:color="auto"/>
      </w:divBdr>
    </w:div>
    <w:div w:id="1338918809">
      <w:bodyDiv w:val="1"/>
      <w:marLeft w:val="0"/>
      <w:marRight w:val="0"/>
      <w:marTop w:val="0"/>
      <w:marBottom w:val="0"/>
      <w:divBdr>
        <w:top w:val="none" w:sz="0" w:space="0" w:color="auto"/>
        <w:left w:val="none" w:sz="0" w:space="0" w:color="auto"/>
        <w:bottom w:val="none" w:sz="0" w:space="0" w:color="auto"/>
        <w:right w:val="none" w:sz="0" w:space="0" w:color="auto"/>
      </w:divBdr>
    </w:div>
    <w:div w:id="1338970272">
      <w:bodyDiv w:val="1"/>
      <w:marLeft w:val="0"/>
      <w:marRight w:val="0"/>
      <w:marTop w:val="0"/>
      <w:marBottom w:val="0"/>
      <w:divBdr>
        <w:top w:val="none" w:sz="0" w:space="0" w:color="auto"/>
        <w:left w:val="none" w:sz="0" w:space="0" w:color="auto"/>
        <w:bottom w:val="none" w:sz="0" w:space="0" w:color="auto"/>
        <w:right w:val="none" w:sz="0" w:space="0" w:color="auto"/>
      </w:divBdr>
    </w:div>
    <w:div w:id="1339186873">
      <w:bodyDiv w:val="1"/>
      <w:marLeft w:val="0"/>
      <w:marRight w:val="0"/>
      <w:marTop w:val="0"/>
      <w:marBottom w:val="0"/>
      <w:divBdr>
        <w:top w:val="none" w:sz="0" w:space="0" w:color="auto"/>
        <w:left w:val="none" w:sz="0" w:space="0" w:color="auto"/>
        <w:bottom w:val="none" w:sz="0" w:space="0" w:color="auto"/>
        <w:right w:val="none" w:sz="0" w:space="0" w:color="auto"/>
      </w:divBdr>
    </w:div>
    <w:div w:id="1339456119">
      <w:bodyDiv w:val="1"/>
      <w:marLeft w:val="0"/>
      <w:marRight w:val="0"/>
      <w:marTop w:val="0"/>
      <w:marBottom w:val="0"/>
      <w:divBdr>
        <w:top w:val="none" w:sz="0" w:space="0" w:color="auto"/>
        <w:left w:val="none" w:sz="0" w:space="0" w:color="auto"/>
        <w:bottom w:val="none" w:sz="0" w:space="0" w:color="auto"/>
        <w:right w:val="none" w:sz="0" w:space="0" w:color="auto"/>
      </w:divBdr>
    </w:div>
    <w:div w:id="1339622400">
      <w:bodyDiv w:val="1"/>
      <w:marLeft w:val="0"/>
      <w:marRight w:val="0"/>
      <w:marTop w:val="0"/>
      <w:marBottom w:val="0"/>
      <w:divBdr>
        <w:top w:val="none" w:sz="0" w:space="0" w:color="auto"/>
        <w:left w:val="none" w:sz="0" w:space="0" w:color="auto"/>
        <w:bottom w:val="none" w:sz="0" w:space="0" w:color="auto"/>
        <w:right w:val="none" w:sz="0" w:space="0" w:color="auto"/>
      </w:divBdr>
    </w:div>
    <w:div w:id="1339847385">
      <w:bodyDiv w:val="1"/>
      <w:marLeft w:val="0"/>
      <w:marRight w:val="0"/>
      <w:marTop w:val="0"/>
      <w:marBottom w:val="0"/>
      <w:divBdr>
        <w:top w:val="none" w:sz="0" w:space="0" w:color="auto"/>
        <w:left w:val="none" w:sz="0" w:space="0" w:color="auto"/>
        <w:bottom w:val="none" w:sz="0" w:space="0" w:color="auto"/>
        <w:right w:val="none" w:sz="0" w:space="0" w:color="auto"/>
      </w:divBdr>
    </w:div>
    <w:div w:id="1339887902">
      <w:bodyDiv w:val="1"/>
      <w:marLeft w:val="0"/>
      <w:marRight w:val="0"/>
      <w:marTop w:val="0"/>
      <w:marBottom w:val="0"/>
      <w:divBdr>
        <w:top w:val="none" w:sz="0" w:space="0" w:color="auto"/>
        <w:left w:val="none" w:sz="0" w:space="0" w:color="auto"/>
        <w:bottom w:val="none" w:sz="0" w:space="0" w:color="auto"/>
        <w:right w:val="none" w:sz="0" w:space="0" w:color="auto"/>
      </w:divBdr>
    </w:div>
    <w:div w:id="1340087421">
      <w:bodyDiv w:val="1"/>
      <w:marLeft w:val="0"/>
      <w:marRight w:val="0"/>
      <w:marTop w:val="0"/>
      <w:marBottom w:val="0"/>
      <w:divBdr>
        <w:top w:val="none" w:sz="0" w:space="0" w:color="auto"/>
        <w:left w:val="none" w:sz="0" w:space="0" w:color="auto"/>
        <w:bottom w:val="none" w:sz="0" w:space="0" w:color="auto"/>
        <w:right w:val="none" w:sz="0" w:space="0" w:color="auto"/>
      </w:divBdr>
    </w:div>
    <w:div w:id="1340111631">
      <w:bodyDiv w:val="1"/>
      <w:marLeft w:val="0"/>
      <w:marRight w:val="0"/>
      <w:marTop w:val="0"/>
      <w:marBottom w:val="0"/>
      <w:divBdr>
        <w:top w:val="none" w:sz="0" w:space="0" w:color="auto"/>
        <w:left w:val="none" w:sz="0" w:space="0" w:color="auto"/>
        <w:bottom w:val="none" w:sz="0" w:space="0" w:color="auto"/>
        <w:right w:val="none" w:sz="0" w:space="0" w:color="auto"/>
      </w:divBdr>
    </w:div>
    <w:div w:id="1340348767">
      <w:bodyDiv w:val="1"/>
      <w:marLeft w:val="0"/>
      <w:marRight w:val="0"/>
      <w:marTop w:val="0"/>
      <w:marBottom w:val="0"/>
      <w:divBdr>
        <w:top w:val="none" w:sz="0" w:space="0" w:color="auto"/>
        <w:left w:val="none" w:sz="0" w:space="0" w:color="auto"/>
        <w:bottom w:val="none" w:sz="0" w:space="0" w:color="auto"/>
        <w:right w:val="none" w:sz="0" w:space="0" w:color="auto"/>
      </w:divBdr>
    </w:div>
    <w:div w:id="1340544719">
      <w:bodyDiv w:val="1"/>
      <w:marLeft w:val="0"/>
      <w:marRight w:val="0"/>
      <w:marTop w:val="0"/>
      <w:marBottom w:val="0"/>
      <w:divBdr>
        <w:top w:val="none" w:sz="0" w:space="0" w:color="auto"/>
        <w:left w:val="none" w:sz="0" w:space="0" w:color="auto"/>
        <w:bottom w:val="none" w:sz="0" w:space="0" w:color="auto"/>
        <w:right w:val="none" w:sz="0" w:space="0" w:color="auto"/>
      </w:divBdr>
    </w:div>
    <w:div w:id="1340696468">
      <w:bodyDiv w:val="1"/>
      <w:marLeft w:val="0"/>
      <w:marRight w:val="0"/>
      <w:marTop w:val="0"/>
      <w:marBottom w:val="0"/>
      <w:divBdr>
        <w:top w:val="none" w:sz="0" w:space="0" w:color="auto"/>
        <w:left w:val="none" w:sz="0" w:space="0" w:color="auto"/>
        <w:bottom w:val="none" w:sz="0" w:space="0" w:color="auto"/>
        <w:right w:val="none" w:sz="0" w:space="0" w:color="auto"/>
      </w:divBdr>
    </w:div>
    <w:div w:id="1340698340">
      <w:bodyDiv w:val="1"/>
      <w:marLeft w:val="0"/>
      <w:marRight w:val="0"/>
      <w:marTop w:val="0"/>
      <w:marBottom w:val="0"/>
      <w:divBdr>
        <w:top w:val="none" w:sz="0" w:space="0" w:color="auto"/>
        <w:left w:val="none" w:sz="0" w:space="0" w:color="auto"/>
        <w:bottom w:val="none" w:sz="0" w:space="0" w:color="auto"/>
        <w:right w:val="none" w:sz="0" w:space="0" w:color="auto"/>
      </w:divBdr>
    </w:div>
    <w:div w:id="1340890042">
      <w:bodyDiv w:val="1"/>
      <w:marLeft w:val="0"/>
      <w:marRight w:val="0"/>
      <w:marTop w:val="0"/>
      <w:marBottom w:val="0"/>
      <w:divBdr>
        <w:top w:val="none" w:sz="0" w:space="0" w:color="auto"/>
        <w:left w:val="none" w:sz="0" w:space="0" w:color="auto"/>
        <w:bottom w:val="none" w:sz="0" w:space="0" w:color="auto"/>
        <w:right w:val="none" w:sz="0" w:space="0" w:color="auto"/>
      </w:divBdr>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0936181">
      <w:bodyDiv w:val="1"/>
      <w:marLeft w:val="0"/>
      <w:marRight w:val="0"/>
      <w:marTop w:val="0"/>
      <w:marBottom w:val="0"/>
      <w:divBdr>
        <w:top w:val="none" w:sz="0" w:space="0" w:color="auto"/>
        <w:left w:val="none" w:sz="0" w:space="0" w:color="auto"/>
        <w:bottom w:val="none" w:sz="0" w:space="0" w:color="auto"/>
        <w:right w:val="none" w:sz="0" w:space="0" w:color="auto"/>
      </w:divBdr>
    </w:div>
    <w:div w:id="1340959634">
      <w:bodyDiv w:val="1"/>
      <w:marLeft w:val="0"/>
      <w:marRight w:val="0"/>
      <w:marTop w:val="0"/>
      <w:marBottom w:val="0"/>
      <w:divBdr>
        <w:top w:val="none" w:sz="0" w:space="0" w:color="auto"/>
        <w:left w:val="none" w:sz="0" w:space="0" w:color="auto"/>
        <w:bottom w:val="none" w:sz="0" w:space="0" w:color="auto"/>
        <w:right w:val="none" w:sz="0" w:space="0" w:color="auto"/>
      </w:divBdr>
    </w:div>
    <w:div w:id="1340963730">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0015">
      <w:bodyDiv w:val="1"/>
      <w:marLeft w:val="0"/>
      <w:marRight w:val="0"/>
      <w:marTop w:val="0"/>
      <w:marBottom w:val="0"/>
      <w:divBdr>
        <w:top w:val="none" w:sz="0" w:space="0" w:color="auto"/>
        <w:left w:val="none" w:sz="0" w:space="0" w:color="auto"/>
        <w:bottom w:val="none" w:sz="0" w:space="0" w:color="auto"/>
        <w:right w:val="none" w:sz="0" w:space="0" w:color="auto"/>
      </w:divBdr>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355550">
      <w:bodyDiv w:val="1"/>
      <w:marLeft w:val="0"/>
      <w:marRight w:val="0"/>
      <w:marTop w:val="0"/>
      <w:marBottom w:val="0"/>
      <w:divBdr>
        <w:top w:val="none" w:sz="0" w:space="0" w:color="auto"/>
        <w:left w:val="none" w:sz="0" w:space="0" w:color="auto"/>
        <w:bottom w:val="none" w:sz="0" w:space="0" w:color="auto"/>
        <w:right w:val="none" w:sz="0" w:space="0" w:color="auto"/>
      </w:divBdr>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463407">
      <w:bodyDiv w:val="1"/>
      <w:marLeft w:val="0"/>
      <w:marRight w:val="0"/>
      <w:marTop w:val="0"/>
      <w:marBottom w:val="0"/>
      <w:divBdr>
        <w:top w:val="none" w:sz="0" w:space="0" w:color="auto"/>
        <w:left w:val="none" w:sz="0" w:space="0" w:color="auto"/>
        <w:bottom w:val="none" w:sz="0" w:space="0" w:color="auto"/>
        <w:right w:val="none" w:sz="0" w:space="0" w:color="auto"/>
      </w:divBdr>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7448">
      <w:bodyDiv w:val="1"/>
      <w:marLeft w:val="0"/>
      <w:marRight w:val="0"/>
      <w:marTop w:val="0"/>
      <w:marBottom w:val="0"/>
      <w:divBdr>
        <w:top w:val="none" w:sz="0" w:space="0" w:color="auto"/>
        <w:left w:val="none" w:sz="0" w:space="0" w:color="auto"/>
        <w:bottom w:val="none" w:sz="0" w:space="0" w:color="auto"/>
        <w:right w:val="none" w:sz="0" w:space="0" w:color="auto"/>
      </w:divBdr>
    </w:div>
    <w:div w:id="1342704773">
      <w:bodyDiv w:val="1"/>
      <w:marLeft w:val="0"/>
      <w:marRight w:val="0"/>
      <w:marTop w:val="0"/>
      <w:marBottom w:val="0"/>
      <w:divBdr>
        <w:top w:val="none" w:sz="0" w:space="0" w:color="auto"/>
        <w:left w:val="none" w:sz="0" w:space="0" w:color="auto"/>
        <w:bottom w:val="none" w:sz="0" w:space="0" w:color="auto"/>
        <w:right w:val="none" w:sz="0" w:space="0" w:color="auto"/>
      </w:divBdr>
    </w:div>
    <w:div w:id="1342898890">
      <w:bodyDiv w:val="1"/>
      <w:marLeft w:val="0"/>
      <w:marRight w:val="0"/>
      <w:marTop w:val="0"/>
      <w:marBottom w:val="0"/>
      <w:divBdr>
        <w:top w:val="none" w:sz="0" w:space="0" w:color="auto"/>
        <w:left w:val="none" w:sz="0" w:space="0" w:color="auto"/>
        <w:bottom w:val="none" w:sz="0" w:space="0" w:color="auto"/>
        <w:right w:val="none" w:sz="0" w:space="0" w:color="auto"/>
      </w:divBdr>
    </w:div>
    <w:div w:id="1342930303">
      <w:bodyDiv w:val="1"/>
      <w:marLeft w:val="0"/>
      <w:marRight w:val="0"/>
      <w:marTop w:val="0"/>
      <w:marBottom w:val="0"/>
      <w:divBdr>
        <w:top w:val="none" w:sz="0" w:space="0" w:color="auto"/>
        <w:left w:val="none" w:sz="0" w:space="0" w:color="auto"/>
        <w:bottom w:val="none" w:sz="0" w:space="0" w:color="auto"/>
        <w:right w:val="none" w:sz="0" w:space="0" w:color="auto"/>
      </w:divBdr>
    </w:div>
    <w:div w:id="1343243459">
      <w:bodyDiv w:val="1"/>
      <w:marLeft w:val="0"/>
      <w:marRight w:val="0"/>
      <w:marTop w:val="0"/>
      <w:marBottom w:val="0"/>
      <w:divBdr>
        <w:top w:val="none" w:sz="0" w:space="0" w:color="auto"/>
        <w:left w:val="none" w:sz="0" w:space="0" w:color="auto"/>
        <w:bottom w:val="none" w:sz="0" w:space="0" w:color="auto"/>
        <w:right w:val="none" w:sz="0" w:space="0" w:color="auto"/>
      </w:divBdr>
    </w:div>
    <w:div w:id="1343357458">
      <w:bodyDiv w:val="1"/>
      <w:marLeft w:val="0"/>
      <w:marRight w:val="0"/>
      <w:marTop w:val="0"/>
      <w:marBottom w:val="0"/>
      <w:divBdr>
        <w:top w:val="none" w:sz="0" w:space="0" w:color="auto"/>
        <w:left w:val="none" w:sz="0" w:space="0" w:color="auto"/>
        <w:bottom w:val="none" w:sz="0" w:space="0" w:color="auto"/>
        <w:right w:val="none" w:sz="0" w:space="0" w:color="auto"/>
      </w:divBdr>
    </w:div>
    <w:div w:id="1343363230">
      <w:bodyDiv w:val="1"/>
      <w:marLeft w:val="0"/>
      <w:marRight w:val="0"/>
      <w:marTop w:val="0"/>
      <w:marBottom w:val="0"/>
      <w:divBdr>
        <w:top w:val="none" w:sz="0" w:space="0" w:color="auto"/>
        <w:left w:val="none" w:sz="0" w:space="0" w:color="auto"/>
        <w:bottom w:val="none" w:sz="0" w:space="0" w:color="auto"/>
        <w:right w:val="none" w:sz="0" w:space="0" w:color="auto"/>
      </w:divBdr>
    </w:div>
    <w:div w:id="1343431934">
      <w:bodyDiv w:val="1"/>
      <w:marLeft w:val="0"/>
      <w:marRight w:val="0"/>
      <w:marTop w:val="0"/>
      <w:marBottom w:val="0"/>
      <w:divBdr>
        <w:top w:val="none" w:sz="0" w:space="0" w:color="auto"/>
        <w:left w:val="none" w:sz="0" w:space="0" w:color="auto"/>
        <w:bottom w:val="none" w:sz="0" w:space="0" w:color="auto"/>
        <w:right w:val="none" w:sz="0" w:space="0" w:color="auto"/>
      </w:divBdr>
    </w:div>
    <w:div w:id="1343585521">
      <w:bodyDiv w:val="1"/>
      <w:marLeft w:val="0"/>
      <w:marRight w:val="0"/>
      <w:marTop w:val="0"/>
      <w:marBottom w:val="0"/>
      <w:divBdr>
        <w:top w:val="none" w:sz="0" w:space="0" w:color="auto"/>
        <w:left w:val="none" w:sz="0" w:space="0" w:color="auto"/>
        <w:bottom w:val="none" w:sz="0" w:space="0" w:color="auto"/>
        <w:right w:val="none" w:sz="0" w:space="0" w:color="auto"/>
      </w:divBdr>
    </w:div>
    <w:div w:id="1343701843">
      <w:bodyDiv w:val="1"/>
      <w:marLeft w:val="0"/>
      <w:marRight w:val="0"/>
      <w:marTop w:val="0"/>
      <w:marBottom w:val="0"/>
      <w:divBdr>
        <w:top w:val="none" w:sz="0" w:space="0" w:color="auto"/>
        <w:left w:val="none" w:sz="0" w:space="0" w:color="auto"/>
        <w:bottom w:val="none" w:sz="0" w:space="0" w:color="auto"/>
        <w:right w:val="none" w:sz="0" w:space="0" w:color="auto"/>
      </w:divBdr>
    </w:div>
    <w:div w:id="1343702281">
      <w:bodyDiv w:val="1"/>
      <w:marLeft w:val="0"/>
      <w:marRight w:val="0"/>
      <w:marTop w:val="0"/>
      <w:marBottom w:val="0"/>
      <w:divBdr>
        <w:top w:val="none" w:sz="0" w:space="0" w:color="auto"/>
        <w:left w:val="none" w:sz="0" w:space="0" w:color="auto"/>
        <w:bottom w:val="none" w:sz="0" w:space="0" w:color="auto"/>
        <w:right w:val="none" w:sz="0" w:space="0" w:color="auto"/>
      </w:divBdr>
    </w:div>
    <w:div w:id="1343780780">
      <w:bodyDiv w:val="1"/>
      <w:marLeft w:val="0"/>
      <w:marRight w:val="0"/>
      <w:marTop w:val="0"/>
      <w:marBottom w:val="0"/>
      <w:divBdr>
        <w:top w:val="none" w:sz="0" w:space="0" w:color="auto"/>
        <w:left w:val="none" w:sz="0" w:space="0" w:color="auto"/>
        <w:bottom w:val="none" w:sz="0" w:space="0" w:color="auto"/>
        <w:right w:val="none" w:sz="0" w:space="0" w:color="auto"/>
      </w:divBdr>
    </w:div>
    <w:div w:id="1343781174">
      <w:bodyDiv w:val="1"/>
      <w:marLeft w:val="0"/>
      <w:marRight w:val="0"/>
      <w:marTop w:val="0"/>
      <w:marBottom w:val="0"/>
      <w:divBdr>
        <w:top w:val="none" w:sz="0" w:space="0" w:color="auto"/>
        <w:left w:val="none" w:sz="0" w:space="0" w:color="auto"/>
        <w:bottom w:val="none" w:sz="0" w:space="0" w:color="auto"/>
        <w:right w:val="none" w:sz="0" w:space="0" w:color="auto"/>
      </w:divBdr>
    </w:div>
    <w:div w:id="1343892589">
      <w:bodyDiv w:val="1"/>
      <w:marLeft w:val="0"/>
      <w:marRight w:val="0"/>
      <w:marTop w:val="0"/>
      <w:marBottom w:val="0"/>
      <w:divBdr>
        <w:top w:val="none" w:sz="0" w:space="0" w:color="auto"/>
        <w:left w:val="none" w:sz="0" w:space="0" w:color="auto"/>
        <w:bottom w:val="none" w:sz="0" w:space="0" w:color="auto"/>
        <w:right w:val="none" w:sz="0" w:space="0" w:color="auto"/>
      </w:divBdr>
    </w:div>
    <w:div w:id="1343976722">
      <w:bodyDiv w:val="1"/>
      <w:marLeft w:val="0"/>
      <w:marRight w:val="0"/>
      <w:marTop w:val="0"/>
      <w:marBottom w:val="0"/>
      <w:divBdr>
        <w:top w:val="none" w:sz="0" w:space="0" w:color="auto"/>
        <w:left w:val="none" w:sz="0" w:space="0" w:color="auto"/>
        <w:bottom w:val="none" w:sz="0" w:space="0" w:color="auto"/>
        <w:right w:val="none" w:sz="0" w:space="0" w:color="auto"/>
      </w:divBdr>
    </w:div>
    <w:div w:id="1344012642">
      <w:bodyDiv w:val="1"/>
      <w:marLeft w:val="0"/>
      <w:marRight w:val="0"/>
      <w:marTop w:val="0"/>
      <w:marBottom w:val="0"/>
      <w:divBdr>
        <w:top w:val="none" w:sz="0" w:space="0" w:color="auto"/>
        <w:left w:val="none" w:sz="0" w:space="0" w:color="auto"/>
        <w:bottom w:val="none" w:sz="0" w:space="0" w:color="auto"/>
        <w:right w:val="none" w:sz="0" w:space="0" w:color="auto"/>
      </w:divBdr>
    </w:div>
    <w:div w:id="1344014534">
      <w:bodyDiv w:val="1"/>
      <w:marLeft w:val="0"/>
      <w:marRight w:val="0"/>
      <w:marTop w:val="0"/>
      <w:marBottom w:val="0"/>
      <w:divBdr>
        <w:top w:val="none" w:sz="0" w:space="0" w:color="auto"/>
        <w:left w:val="none" w:sz="0" w:space="0" w:color="auto"/>
        <w:bottom w:val="none" w:sz="0" w:space="0" w:color="auto"/>
        <w:right w:val="none" w:sz="0" w:space="0" w:color="auto"/>
      </w:divBdr>
    </w:div>
    <w:div w:id="1344211735">
      <w:bodyDiv w:val="1"/>
      <w:marLeft w:val="0"/>
      <w:marRight w:val="0"/>
      <w:marTop w:val="0"/>
      <w:marBottom w:val="0"/>
      <w:divBdr>
        <w:top w:val="none" w:sz="0" w:space="0" w:color="auto"/>
        <w:left w:val="none" w:sz="0" w:space="0" w:color="auto"/>
        <w:bottom w:val="none" w:sz="0" w:space="0" w:color="auto"/>
        <w:right w:val="none" w:sz="0" w:space="0" w:color="auto"/>
      </w:divBdr>
    </w:div>
    <w:div w:id="1344286244">
      <w:bodyDiv w:val="1"/>
      <w:marLeft w:val="0"/>
      <w:marRight w:val="0"/>
      <w:marTop w:val="0"/>
      <w:marBottom w:val="0"/>
      <w:divBdr>
        <w:top w:val="none" w:sz="0" w:space="0" w:color="auto"/>
        <w:left w:val="none" w:sz="0" w:space="0" w:color="auto"/>
        <w:bottom w:val="none" w:sz="0" w:space="0" w:color="auto"/>
        <w:right w:val="none" w:sz="0" w:space="0" w:color="auto"/>
      </w:divBdr>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431942">
      <w:bodyDiv w:val="1"/>
      <w:marLeft w:val="0"/>
      <w:marRight w:val="0"/>
      <w:marTop w:val="0"/>
      <w:marBottom w:val="0"/>
      <w:divBdr>
        <w:top w:val="none" w:sz="0" w:space="0" w:color="auto"/>
        <w:left w:val="none" w:sz="0" w:space="0" w:color="auto"/>
        <w:bottom w:val="none" w:sz="0" w:space="0" w:color="auto"/>
        <w:right w:val="none" w:sz="0" w:space="0" w:color="auto"/>
      </w:divBdr>
    </w:div>
    <w:div w:id="1344554244">
      <w:bodyDiv w:val="1"/>
      <w:marLeft w:val="0"/>
      <w:marRight w:val="0"/>
      <w:marTop w:val="0"/>
      <w:marBottom w:val="0"/>
      <w:divBdr>
        <w:top w:val="none" w:sz="0" w:space="0" w:color="auto"/>
        <w:left w:val="none" w:sz="0" w:space="0" w:color="auto"/>
        <w:bottom w:val="none" w:sz="0" w:space="0" w:color="auto"/>
        <w:right w:val="none" w:sz="0" w:space="0" w:color="auto"/>
      </w:divBdr>
    </w:div>
    <w:div w:id="1345285533">
      <w:bodyDiv w:val="1"/>
      <w:marLeft w:val="0"/>
      <w:marRight w:val="0"/>
      <w:marTop w:val="0"/>
      <w:marBottom w:val="0"/>
      <w:divBdr>
        <w:top w:val="none" w:sz="0" w:space="0" w:color="auto"/>
        <w:left w:val="none" w:sz="0" w:space="0" w:color="auto"/>
        <w:bottom w:val="none" w:sz="0" w:space="0" w:color="auto"/>
        <w:right w:val="none" w:sz="0" w:space="0" w:color="auto"/>
      </w:divBdr>
    </w:div>
    <w:div w:id="1345327555">
      <w:bodyDiv w:val="1"/>
      <w:marLeft w:val="0"/>
      <w:marRight w:val="0"/>
      <w:marTop w:val="0"/>
      <w:marBottom w:val="0"/>
      <w:divBdr>
        <w:top w:val="none" w:sz="0" w:space="0" w:color="auto"/>
        <w:left w:val="none" w:sz="0" w:space="0" w:color="auto"/>
        <w:bottom w:val="none" w:sz="0" w:space="0" w:color="auto"/>
        <w:right w:val="none" w:sz="0" w:space="0" w:color="auto"/>
      </w:divBdr>
    </w:div>
    <w:div w:id="1345400448">
      <w:bodyDiv w:val="1"/>
      <w:marLeft w:val="0"/>
      <w:marRight w:val="0"/>
      <w:marTop w:val="0"/>
      <w:marBottom w:val="0"/>
      <w:divBdr>
        <w:top w:val="none" w:sz="0" w:space="0" w:color="auto"/>
        <w:left w:val="none" w:sz="0" w:space="0" w:color="auto"/>
        <w:bottom w:val="none" w:sz="0" w:space="0" w:color="auto"/>
        <w:right w:val="none" w:sz="0" w:space="0" w:color="auto"/>
      </w:divBdr>
    </w:div>
    <w:div w:id="1345402109">
      <w:bodyDiv w:val="1"/>
      <w:marLeft w:val="0"/>
      <w:marRight w:val="0"/>
      <w:marTop w:val="0"/>
      <w:marBottom w:val="0"/>
      <w:divBdr>
        <w:top w:val="none" w:sz="0" w:space="0" w:color="auto"/>
        <w:left w:val="none" w:sz="0" w:space="0" w:color="auto"/>
        <w:bottom w:val="none" w:sz="0" w:space="0" w:color="auto"/>
        <w:right w:val="none" w:sz="0" w:space="0" w:color="auto"/>
      </w:divBdr>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0496">
      <w:bodyDiv w:val="1"/>
      <w:marLeft w:val="0"/>
      <w:marRight w:val="0"/>
      <w:marTop w:val="0"/>
      <w:marBottom w:val="0"/>
      <w:divBdr>
        <w:top w:val="none" w:sz="0" w:space="0" w:color="auto"/>
        <w:left w:val="none" w:sz="0" w:space="0" w:color="auto"/>
        <w:bottom w:val="none" w:sz="0" w:space="0" w:color="auto"/>
        <w:right w:val="none" w:sz="0" w:space="0" w:color="auto"/>
      </w:divBdr>
    </w:div>
    <w:div w:id="1345785028">
      <w:bodyDiv w:val="1"/>
      <w:marLeft w:val="0"/>
      <w:marRight w:val="0"/>
      <w:marTop w:val="0"/>
      <w:marBottom w:val="0"/>
      <w:divBdr>
        <w:top w:val="none" w:sz="0" w:space="0" w:color="auto"/>
        <w:left w:val="none" w:sz="0" w:space="0" w:color="auto"/>
        <w:bottom w:val="none" w:sz="0" w:space="0" w:color="auto"/>
        <w:right w:val="none" w:sz="0" w:space="0" w:color="auto"/>
      </w:divBdr>
    </w:div>
    <w:div w:id="1346520641">
      <w:bodyDiv w:val="1"/>
      <w:marLeft w:val="0"/>
      <w:marRight w:val="0"/>
      <w:marTop w:val="0"/>
      <w:marBottom w:val="0"/>
      <w:divBdr>
        <w:top w:val="none" w:sz="0" w:space="0" w:color="auto"/>
        <w:left w:val="none" w:sz="0" w:space="0" w:color="auto"/>
        <w:bottom w:val="none" w:sz="0" w:space="0" w:color="auto"/>
        <w:right w:val="none" w:sz="0" w:space="0" w:color="auto"/>
      </w:divBdr>
    </w:div>
    <w:div w:id="1346715189">
      <w:bodyDiv w:val="1"/>
      <w:marLeft w:val="0"/>
      <w:marRight w:val="0"/>
      <w:marTop w:val="0"/>
      <w:marBottom w:val="0"/>
      <w:divBdr>
        <w:top w:val="none" w:sz="0" w:space="0" w:color="auto"/>
        <w:left w:val="none" w:sz="0" w:space="0" w:color="auto"/>
        <w:bottom w:val="none" w:sz="0" w:space="0" w:color="auto"/>
        <w:right w:val="none" w:sz="0" w:space="0" w:color="auto"/>
      </w:divBdr>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7248450">
      <w:bodyDiv w:val="1"/>
      <w:marLeft w:val="0"/>
      <w:marRight w:val="0"/>
      <w:marTop w:val="0"/>
      <w:marBottom w:val="0"/>
      <w:divBdr>
        <w:top w:val="none" w:sz="0" w:space="0" w:color="auto"/>
        <w:left w:val="none" w:sz="0" w:space="0" w:color="auto"/>
        <w:bottom w:val="none" w:sz="0" w:space="0" w:color="auto"/>
        <w:right w:val="none" w:sz="0" w:space="0" w:color="auto"/>
      </w:divBdr>
    </w:div>
    <w:div w:id="1347563244">
      <w:bodyDiv w:val="1"/>
      <w:marLeft w:val="0"/>
      <w:marRight w:val="0"/>
      <w:marTop w:val="0"/>
      <w:marBottom w:val="0"/>
      <w:divBdr>
        <w:top w:val="none" w:sz="0" w:space="0" w:color="auto"/>
        <w:left w:val="none" w:sz="0" w:space="0" w:color="auto"/>
        <w:bottom w:val="none" w:sz="0" w:space="0" w:color="auto"/>
        <w:right w:val="none" w:sz="0" w:space="0" w:color="auto"/>
      </w:divBdr>
    </w:div>
    <w:div w:id="1347903434">
      <w:bodyDiv w:val="1"/>
      <w:marLeft w:val="0"/>
      <w:marRight w:val="0"/>
      <w:marTop w:val="0"/>
      <w:marBottom w:val="0"/>
      <w:divBdr>
        <w:top w:val="none" w:sz="0" w:space="0" w:color="auto"/>
        <w:left w:val="none" w:sz="0" w:space="0" w:color="auto"/>
        <w:bottom w:val="none" w:sz="0" w:space="0" w:color="auto"/>
        <w:right w:val="none" w:sz="0" w:space="0" w:color="auto"/>
      </w:divBdr>
    </w:div>
    <w:div w:id="1348020092">
      <w:bodyDiv w:val="1"/>
      <w:marLeft w:val="0"/>
      <w:marRight w:val="0"/>
      <w:marTop w:val="0"/>
      <w:marBottom w:val="0"/>
      <w:divBdr>
        <w:top w:val="none" w:sz="0" w:space="0" w:color="auto"/>
        <w:left w:val="none" w:sz="0" w:space="0" w:color="auto"/>
        <w:bottom w:val="none" w:sz="0" w:space="0" w:color="auto"/>
        <w:right w:val="none" w:sz="0" w:space="0" w:color="auto"/>
      </w:divBdr>
    </w:div>
    <w:div w:id="1348095506">
      <w:bodyDiv w:val="1"/>
      <w:marLeft w:val="0"/>
      <w:marRight w:val="0"/>
      <w:marTop w:val="0"/>
      <w:marBottom w:val="0"/>
      <w:divBdr>
        <w:top w:val="none" w:sz="0" w:space="0" w:color="auto"/>
        <w:left w:val="none" w:sz="0" w:space="0" w:color="auto"/>
        <w:bottom w:val="none" w:sz="0" w:space="0" w:color="auto"/>
        <w:right w:val="none" w:sz="0" w:space="0" w:color="auto"/>
      </w:divBdr>
    </w:div>
    <w:div w:id="1348405652">
      <w:bodyDiv w:val="1"/>
      <w:marLeft w:val="0"/>
      <w:marRight w:val="0"/>
      <w:marTop w:val="0"/>
      <w:marBottom w:val="0"/>
      <w:divBdr>
        <w:top w:val="none" w:sz="0" w:space="0" w:color="auto"/>
        <w:left w:val="none" w:sz="0" w:space="0" w:color="auto"/>
        <w:bottom w:val="none" w:sz="0" w:space="0" w:color="auto"/>
        <w:right w:val="none" w:sz="0" w:space="0" w:color="auto"/>
      </w:divBdr>
    </w:div>
    <w:div w:id="1348411530">
      <w:bodyDiv w:val="1"/>
      <w:marLeft w:val="0"/>
      <w:marRight w:val="0"/>
      <w:marTop w:val="0"/>
      <w:marBottom w:val="0"/>
      <w:divBdr>
        <w:top w:val="none" w:sz="0" w:space="0" w:color="auto"/>
        <w:left w:val="none" w:sz="0" w:space="0" w:color="auto"/>
        <w:bottom w:val="none" w:sz="0" w:space="0" w:color="auto"/>
        <w:right w:val="none" w:sz="0" w:space="0" w:color="auto"/>
      </w:divBdr>
    </w:div>
    <w:div w:id="1348478862">
      <w:bodyDiv w:val="1"/>
      <w:marLeft w:val="0"/>
      <w:marRight w:val="0"/>
      <w:marTop w:val="0"/>
      <w:marBottom w:val="0"/>
      <w:divBdr>
        <w:top w:val="none" w:sz="0" w:space="0" w:color="auto"/>
        <w:left w:val="none" w:sz="0" w:space="0" w:color="auto"/>
        <w:bottom w:val="none" w:sz="0" w:space="0" w:color="auto"/>
        <w:right w:val="none" w:sz="0" w:space="0" w:color="auto"/>
      </w:divBdr>
    </w:div>
    <w:div w:id="1348606123">
      <w:bodyDiv w:val="1"/>
      <w:marLeft w:val="0"/>
      <w:marRight w:val="0"/>
      <w:marTop w:val="0"/>
      <w:marBottom w:val="0"/>
      <w:divBdr>
        <w:top w:val="none" w:sz="0" w:space="0" w:color="auto"/>
        <w:left w:val="none" w:sz="0" w:space="0" w:color="auto"/>
        <w:bottom w:val="none" w:sz="0" w:space="0" w:color="auto"/>
        <w:right w:val="none" w:sz="0" w:space="0" w:color="auto"/>
      </w:divBdr>
    </w:div>
    <w:div w:id="1348629719">
      <w:bodyDiv w:val="1"/>
      <w:marLeft w:val="0"/>
      <w:marRight w:val="0"/>
      <w:marTop w:val="0"/>
      <w:marBottom w:val="0"/>
      <w:divBdr>
        <w:top w:val="none" w:sz="0" w:space="0" w:color="auto"/>
        <w:left w:val="none" w:sz="0" w:space="0" w:color="auto"/>
        <w:bottom w:val="none" w:sz="0" w:space="0" w:color="auto"/>
        <w:right w:val="none" w:sz="0" w:space="0" w:color="auto"/>
      </w:divBdr>
    </w:div>
    <w:div w:id="1348869938">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598948">
      <w:bodyDiv w:val="1"/>
      <w:marLeft w:val="0"/>
      <w:marRight w:val="0"/>
      <w:marTop w:val="0"/>
      <w:marBottom w:val="0"/>
      <w:divBdr>
        <w:top w:val="none" w:sz="0" w:space="0" w:color="auto"/>
        <w:left w:val="none" w:sz="0" w:space="0" w:color="auto"/>
        <w:bottom w:val="none" w:sz="0" w:space="0" w:color="auto"/>
        <w:right w:val="none" w:sz="0" w:space="0" w:color="auto"/>
      </w:divBdr>
      <w:divsChild>
        <w:div w:id="1586959510">
          <w:marLeft w:val="0"/>
          <w:marRight w:val="0"/>
          <w:marTop w:val="0"/>
          <w:marBottom w:val="0"/>
          <w:divBdr>
            <w:top w:val="none" w:sz="0" w:space="0" w:color="auto"/>
            <w:left w:val="none" w:sz="0" w:space="0" w:color="auto"/>
            <w:bottom w:val="none" w:sz="0" w:space="0" w:color="auto"/>
            <w:right w:val="none" w:sz="0" w:space="0" w:color="auto"/>
          </w:divBdr>
          <w:divsChild>
            <w:div w:id="10652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1149">
      <w:bodyDiv w:val="1"/>
      <w:marLeft w:val="0"/>
      <w:marRight w:val="0"/>
      <w:marTop w:val="0"/>
      <w:marBottom w:val="0"/>
      <w:divBdr>
        <w:top w:val="none" w:sz="0" w:space="0" w:color="auto"/>
        <w:left w:val="none" w:sz="0" w:space="0" w:color="auto"/>
        <w:bottom w:val="none" w:sz="0" w:space="0" w:color="auto"/>
        <w:right w:val="none" w:sz="0" w:space="0" w:color="auto"/>
      </w:divBdr>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2315">
      <w:bodyDiv w:val="1"/>
      <w:marLeft w:val="0"/>
      <w:marRight w:val="0"/>
      <w:marTop w:val="0"/>
      <w:marBottom w:val="0"/>
      <w:divBdr>
        <w:top w:val="none" w:sz="0" w:space="0" w:color="auto"/>
        <w:left w:val="none" w:sz="0" w:space="0" w:color="auto"/>
        <w:bottom w:val="none" w:sz="0" w:space="0" w:color="auto"/>
        <w:right w:val="none" w:sz="0" w:space="0" w:color="auto"/>
      </w:divBdr>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8034">
      <w:bodyDiv w:val="1"/>
      <w:marLeft w:val="0"/>
      <w:marRight w:val="0"/>
      <w:marTop w:val="0"/>
      <w:marBottom w:val="0"/>
      <w:divBdr>
        <w:top w:val="none" w:sz="0" w:space="0" w:color="auto"/>
        <w:left w:val="none" w:sz="0" w:space="0" w:color="auto"/>
        <w:bottom w:val="none" w:sz="0" w:space="0" w:color="auto"/>
        <w:right w:val="none" w:sz="0" w:space="0" w:color="auto"/>
      </w:divBdr>
      <w:divsChild>
        <w:div w:id="991562208">
          <w:marLeft w:val="0"/>
          <w:marRight w:val="0"/>
          <w:marTop w:val="0"/>
          <w:marBottom w:val="0"/>
          <w:divBdr>
            <w:top w:val="none" w:sz="0" w:space="0" w:color="auto"/>
            <w:left w:val="none" w:sz="0" w:space="0" w:color="auto"/>
            <w:bottom w:val="none" w:sz="0" w:space="0" w:color="auto"/>
            <w:right w:val="none" w:sz="0" w:space="0" w:color="auto"/>
          </w:divBdr>
          <w:divsChild>
            <w:div w:id="14742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73198">
      <w:bodyDiv w:val="1"/>
      <w:marLeft w:val="0"/>
      <w:marRight w:val="0"/>
      <w:marTop w:val="0"/>
      <w:marBottom w:val="0"/>
      <w:divBdr>
        <w:top w:val="none" w:sz="0" w:space="0" w:color="auto"/>
        <w:left w:val="none" w:sz="0" w:space="0" w:color="auto"/>
        <w:bottom w:val="none" w:sz="0" w:space="0" w:color="auto"/>
        <w:right w:val="none" w:sz="0" w:space="0" w:color="auto"/>
      </w:divBdr>
    </w:div>
    <w:div w:id="1349914012">
      <w:bodyDiv w:val="1"/>
      <w:marLeft w:val="0"/>
      <w:marRight w:val="0"/>
      <w:marTop w:val="0"/>
      <w:marBottom w:val="0"/>
      <w:divBdr>
        <w:top w:val="none" w:sz="0" w:space="0" w:color="auto"/>
        <w:left w:val="none" w:sz="0" w:space="0" w:color="auto"/>
        <w:bottom w:val="none" w:sz="0" w:space="0" w:color="auto"/>
        <w:right w:val="none" w:sz="0" w:space="0" w:color="auto"/>
      </w:divBdr>
    </w:div>
    <w:div w:id="1350108271">
      <w:bodyDiv w:val="1"/>
      <w:marLeft w:val="0"/>
      <w:marRight w:val="0"/>
      <w:marTop w:val="0"/>
      <w:marBottom w:val="0"/>
      <w:divBdr>
        <w:top w:val="none" w:sz="0" w:space="0" w:color="auto"/>
        <w:left w:val="none" w:sz="0" w:space="0" w:color="auto"/>
        <w:bottom w:val="none" w:sz="0" w:space="0" w:color="auto"/>
        <w:right w:val="none" w:sz="0" w:space="0" w:color="auto"/>
      </w:divBdr>
    </w:div>
    <w:div w:id="1350108501">
      <w:bodyDiv w:val="1"/>
      <w:marLeft w:val="0"/>
      <w:marRight w:val="0"/>
      <w:marTop w:val="0"/>
      <w:marBottom w:val="0"/>
      <w:divBdr>
        <w:top w:val="none" w:sz="0" w:space="0" w:color="auto"/>
        <w:left w:val="none" w:sz="0" w:space="0" w:color="auto"/>
        <w:bottom w:val="none" w:sz="0" w:space="0" w:color="auto"/>
        <w:right w:val="none" w:sz="0" w:space="0" w:color="auto"/>
      </w:divBdr>
    </w:div>
    <w:div w:id="1350372047">
      <w:bodyDiv w:val="1"/>
      <w:marLeft w:val="0"/>
      <w:marRight w:val="0"/>
      <w:marTop w:val="0"/>
      <w:marBottom w:val="0"/>
      <w:divBdr>
        <w:top w:val="none" w:sz="0" w:space="0" w:color="auto"/>
        <w:left w:val="none" w:sz="0" w:space="0" w:color="auto"/>
        <w:bottom w:val="none" w:sz="0" w:space="0" w:color="auto"/>
        <w:right w:val="none" w:sz="0" w:space="0" w:color="auto"/>
      </w:divBdr>
    </w:div>
    <w:div w:id="1350447794">
      <w:bodyDiv w:val="1"/>
      <w:marLeft w:val="0"/>
      <w:marRight w:val="0"/>
      <w:marTop w:val="0"/>
      <w:marBottom w:val="0"/>
      <w:divBdr>
        <w:top w:val="none" w:sz="0" w:space="0" w:color="auto"/>
        <w:left w:val="none" w:sz="0" w:space="0" w:color="auto"/>
        <w:bottom w:val="none" w:sz="0" w:space="0" w:color="auto"/>
        <w:right w:val="none" w:sz="0" w:space="0" w:color="auto"/>
      </w:divBdr>
    </w:div>
    <w:div w:id="1350639240">
      <w:bodyDiv w:val="1"/>
      <w:marLeft w:val="0"/>
      <w:marRight w:val="0"/>
      <w:marTop w:val="0"/>
      <w:marBottom w:val="0"/>
      <w:divBdr>
        <w:top w:val="none" w:sz="0" w:space="0" w:color="auto"/>
        <w:left w:val="none" w:sz="0" w:space="0" w:color="auto"/>
        <w:bottom w:val="none" w:sz="0" w:space="0" w:color="auto"/>
        <w:right w:val="none" w:sz="0" w:space="0" w:color="auto"/>
      </w:divBdr>
    </w:div>
    <w:div w:id="1350794648">
      <w:bodyDiv w:val="1"/>
      <w:marLeft w:val="0"/>
      <w:marRight w:val="0"/>
      <w:marTop w:val="0"/>
      <w:marBottom w:val="0"/>
      <w:divBdr>
        <w:top w:val="none" w:sz="0" w:space="0" w:color="auto"/>
        <w:left w:val="none" w:sz="0" w:space="0" w:color="auto"/>
        <w:bottom w:val="none" w:sz="0" w:space="0" w:color="auto"/>
        <w:right w:val="none" w:sz="0" w:space="0" w:color="auto"/>
      </w:divBdr>
    </w:div>
    <w:div w:id="1351179058">
      <w:bodyDiv w:val="1"/>
      <w:marLeft w:val="0"/>
      <w:marRight w:val="0"/>
      <w:marTop w:val="0"/>
      <w:marBottom w:val="0"/>
      <w:divBdr>
        <w:top w:val="none" w:sz="0" w:space="0" w:color="auto"/>
        <w:left w:val="none" w:sz="0" w:space="0" w:color="auto"/>
        <w:bottom w:val="none" w:sz="0" w:space="0" w:color="auto"/>
        <w:right w:val="none" w:sz="0" w:space="0" w:color="auto"/>
      </w:divBdr>
    </w:div>
    <w:div w:id="1351221921">
      <w:bodyDiv w:val="1"/>
      <w:marLeft w:val="0"/>
      <w:marRight w:val="0"/>
      <w:marTop w:val="0"/>
      <w:marBottom w:val="0"/>
      <w:divBdr>
        <w:top w:val="none" w:sz="0" w:space="0" w:color="auto"/>
        <w:left w:val="none" w:sz="0" w:space="0" w:color="auto"/>
        <w:bottom w:val="none" w:sz="0" w:space="0" w:color="auto"/>
        <w:right w:val="none" w:sz="0" w:space="0" w:color="auto"/>
      </w:divBdr>
    </w:div>
    <w:div w:id="1351377574">
      <w:bodyDiv w:val="1"/>
      <w:marLeft w:val="0"/>
      <w:marRight w:val="0"/>
      <w:marTop w:val="0"/>
      <w:marBottom w:val="0"/>
      <w:divBdr>
        <w:top w:val="none" w:sz="0" w:space="0" w:color="auto"/>
        <w:left w:val="none" w:sz="0" w:space="0" w:color="auto"/>
        <w:bottom w:val="none" w:sz="0" w:space="0" w:color="auto"/>
        <w:right w:val="none" w:sz="0" w:space="0" w:color="auto"/>
      </w:divBdr>
    </w:div>
    <w:div w:id="1351762108">
      <w:bodyDiv w:val="1"/>
      <w:marLeft w:val="0"/>
      <w:marRight w:val="0"/>
      <w:marTop w:val="0"/>
      <w:marBottom w:val="0"/>
      <w:divBdr>
        <w:top w:val="none" w:sz="0" w:space="0" w:color="auto"/>
        <w:left w:val="none" w:sz="0" w:space="0" w:color="auto"/>
        <w:bottom w:val="none" w:sz="0" w:space="0" w:color="auto"/>
        <w:right w:val="none" w:sz="0" w:space="0" w:color="auto"/>
      </w:divBdr>
    </w:div>
    <w:div w:id="1351835820">
      <w:bodyDiv w:val="1"/>
      <w:marLeft w:val="0"/>
      <w:marRight w:val="0"/>
      <w:marTop w:val="0"/>
      <w:marBottom w:val="0"/>
      <w:divBdr>
        <w:top w:val="none" w:sz="0" w:space="0" w:color="auto"/>
        <w:left w:val="none" w:sz="0" w:space="0" w:color="auto"/>
        <w:bottom w:val="none" w:sz="0" w:space="0" w:color="auto"/>
        <w:right w:val="none" w:sz="0" w:space="0" w:color="auto"/>
      </w:divBdr>
    </w:div>
    <w:div w:id="1352102260">
      <w:bodyDiv w:val="1"/>
      <w:marLeft w:val="0"/>
      <w:marRight w:val="0"/>
      <w:marTop w:val="0"/>
      <w:marBottom w:val="0"/>
      <w:divBdr>
        <w:top w:val="none" w:sz="0" w:space="0" w:color="auto"/>
        <w:left w:val="none" w:sz="0" w:space="0" w:color="auto"/>
        <w:bottom w:val="none" w:sz="0" w:space="0" w:color="auto"/>
        <w:right w:val="none" w:sz="0" w:space="0" w:color="auto"/>
      </w:divBdr>
    </w:div>
    <w:div w:id="1352411084">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48830">
      <w:bodyDiv w:val="1"/>
      <w:marLeft w:val="0"/>
      <w:marRight w:val="0"/>
      <w:marTop w:val="0"/>
      <w:marBottom w:val="0"/>
      <w:divBdr>
        <w:top w:val="none" w:sz="0" w:space="0" w:color="auto"/>
        <w:left w:val="none" w:sz="0" w:space="0" w:color="auto"/>
        <w:bottom w:val="none" w:sz="0" w:space="0" w:color="auto"/>
        <w:right w:val="none" w:sz="0" w:space="0" w:color="auto"/>
      </w:divBdr>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16692">
      <w:bodyDiv w:val="1"/>
      <w:marLeft w:val="0"/>
      <w:marRight w:val="0"/>
      <w:marTop w:val="0"/>
      <w:marBottom w:val="0"/>
      <w:divBdr>
        <w:top w:val="none" w:sz="0" w:space="0" w:color="auto"/>
        <w:left w:val="none" w:sz="0" w:space="0" w:color="auto"/>
        <w:bottom w:val="none" w:sz="0" w:space="0" w:color="auto"/>
        <w:right w:val="none" w:sz="0" w:space="0" w:color="auto"/>
      </w:divBdr>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648913">
      <w:bodyDiv w:val="1"/>
      <w:marLeft w:val="0"/>
      <w:marRight w:val="0"/>
      <w:marTop w:val="0"/>
      <w:marBottom w:val="0"/>
      <w:divBdr>
        <w:top w:val="none" w:sz="0" w:space="0" w:color="auto"/>
        <w:left w:val="none" w:sz="0" w:space="0" w:color="auto"/>
        <w:bottom w:val="none" w:sz="0" w:space="0" w:color="auto"/>
        <w:right w:val="none" w:sz="0" w:space="0" w:color="auto"/>
      </w:divBdr>
    </w:div>
    <w:div w:id="1353653393">
      <w:bodyDiv w:val="1"/>
      <w:marLeft w:val="0"/>
      <w:marRight w:val="0"/>
      <w:marTop w:val="0"/>
      <w:marBottom w:val="0"/>
      <w:divBdr>
        <w:top w:val="none" w:sz="0" w:space="0" w:color="auto"/>
        <w:left w:val="none" w:sz="0" w:space="0" w:color="auto"/>
        <w:bottom w:val="none" w:sz="0" w:space="0" w:color="auto"/>
        <w:right w:val="none" w:sz="0" w:space="0" w:color="auto"/>
      </w:divBdr>
    </w:div>
    <w:div w:id="1353655035">
      <w:bodyDiv w:val="1"/>
      <w:marLeft w:val="0"/>
      <w:marRight w:val="0"/>
      <w:marTop w:val="0"/>
      <w:marBottom w:val="0"/>
      <w:divBdr>
        <w:top w:val="none" w:sz="0" w:space="0" w:color="auto"/>
        <w:left w:val="none" w:sz="0" w:space="0" w:color="auto"/>
        <w:bottom w:val="none" w:sz="0" w:space="0" w:color="auto"/>
        <w:right w:val="none" w:sz="0" w:space="0" w:color="auto"/>
      </w:divBdr>
    </w:div>
    <w:div w:id="1353726126">
      <w:bodyDiv w:val="1"/>
      <w:marLeft w:val="0"/>
      <w:marRight w:val="0"/>
      <w:marTop w:val="0"/>
      <w:marBottom w:val="0"/>
      <w:divBdr>
        <w:top w:val="none" w:sz="0" w:space="0" w:color="auto"/>
        <w:left w:val="none" w:sz="0" w:space="0" w:color="auto"/>
        <w:bottom w:val="none" w:sz="0" w:space="0" w:color="auto"/>
        <w:right w:val="none" w:sz="0" w:space="0" w:color="auto"/>
      </w:divBdr>
    </w:div>
    <w:div w:id="1353989698">
      <w:bodyDiv w:val="1"/>
      <w:marLeft w:val="0"/>
      <w:marRight w:val="0"/>
      <w:marTop w:val="0"/>
      <w:marBottom w:val="0"/>
      <w:divBdr>
        <w:top w:val="none" w:sz="0" w:space="0" w:color="auto"/>
        <w:left w:val="none" w:sz="0" w:space="0" w:color="auto"/>
        <w:bottom w:val="none" w:sz="0" w:space="0" w:color="auto"/>
        <w:right w:val="none" w:sz="0" w:space="0" w:color="auto"/>
      </w:divBdr>
    </w:div>
    <w:div w:id="1354189394">
      <w:bodyDiv w:val="1"/>
      <w:marLeft w:val="0"/>
      <w:marRight w:val="0"/>
      <w:marTop w:val="0"/>
      <w:marBottom w:val="0"/>
      <w:divBdr>
        <w:top w:val="none" w:sz="0" w:space="0" w:color="auto"/>
        <w:left w:val="none" w:sz="0" w:space="0" w:color="auto"/>
        <w:bottom w:val="none" w:sz="0" w:space="0" w:color="auto"/>
        <w:right w:val="none" w:sz="0" w:space="0" w:color="auto"/>
      </w:divBdr>
    </w:div>
    <w:div w:id="1354376451">
      <w:bodyDiv w:val="1"/>
      <w:marLeft w:val="0"/>
      <w:marRight w:val="0"/>
      <w:marTop w:val="0"/>
      <w:marBottom w:val="0"/>
      <w:divBdr>
        <w:top w:val="none" w:sz="0" w:space="0" w:color="auto"/>
        <w:left w:val="none" w:sz="0" w:space="0" w:color="auto"/>
        <w:bottom w:val="none" w:sz="0" w:space="0" w:color="auto"/>
        <w:right w:val="none" w:sz="0" w:space="0" w:color="auto"/>
      </w:divBdr>
    </w:div>
    <w:div w:id="1354379386">
      <w:bodyDiv w:val="1"/>
      <w:marLeft w:val="0"/>
      <w:marRight w:val="0"/>
      <w:marTop w:val="0"/>
      <w:marBottom w:val="0"/>
      <w:divBdr>
        <w:top w:val="none" w:sz="0" w:space="0" w:color="auto"/>
        <w:left w:val="none" w:sz="0" w:space="0" w:color="auto"/>
        <w:bottom w:val="none" w:sz="0" w:space="0" w:color="auto"/>
        <w:right w:val="none" w:sz="0" w:space="0" w:color="auto"/>
      </w:divBdr>
    </w:div>
    <w:div w:id="1354380398">
      <w:bodyDiv w:val="1"/>
      <w:marLeft w:val="0"/>
      <w:marRight w:val="0"/>
      <w:marTop w:val="0"/>
      <w:marBottom w:val="0"/>
      <w:divBdr>
        <w:top w:val="none" w:sz="0" w:space="0" w:color="auto"/>
        <w:left w:val="none" w:sz="0" w:space="0" w:color="auto"/>
        <w:bottom w:val="none" w:sz="0" w:space="0" w:color="auto"/>
        <w:right w:val="none" w:sz="0" w:space="0" w:color="auto"/>
      </w:divBdr>
    </w:div>
    <w:div w:id="1354527229">
      <w:bodyDiv w:val="1"/>
      <w:marLeft w:val="0"/>
      <w:marRight w:val="0"/>
      <w:marTop w:val="0"/>
      <w:marBottom w:val="0"/>
      <w:divBdr>
        <w:top w:val="none" w:sz="0" w:space="0" w:color="auto"/>
        <w:left w:val="none" w:sz="0" w:space="0" w:color="auto"/>
        <w:bottom w:val="none" w:sz="0" w:space="0" w:color="auto"/>
        <w:right w:val="none" w:sz="0" w:space="0" w:color="auto"/>
      </w:divBdr>
    </w:div>
    <w:div w:id="1354576500">
      <w:bodyDiv w:val="1"/>
      <w:marLeft w:val="0"/>
      <w:marRight w:val="0"/>
      <w:marTop w:val="0"/>
      <w:marBottom w:val="0"/>
      <w:divBdr>
        <w:top w:val="none" w:sz="0" w:space="0" w:color="auto"/>
        <w:left w:val="none" w:sz="0" w:space="0" w:color="auto"/>
        <w:bottom w:val="none" w:sz="0" w:space="0" w:color="auto"/>
        <w:right w:val="none" w:sz="0" w:space="0" w:color="auto"/>
      </w:divBdr>
    </w:div>
    <w:div w:id="1354914380">
      <w:bodyDiv w:val="1"/>
      <w:marLeft w:val="0"/>
      <w:marRight w:val="0"/>
      <w:marTop w:val="0"/>
      <w:marBottom w:val="0"/>
      <w:divBdr>
        <w:top w:val="none" w:sz="0" w:space="0" w:color="auto"/>
        <w:left w:val="none" w:sz="0" w:space="0" w:color="auto"/>
        <w:bottom w:val="none" w:sz="0" w:space="0" w:color="auto"/>
        <w:right w:val="none" w:sz="0" w:space="0" w:color="auto"/>
      </w:divBdr>
    </w:div>
    <w:div w:id="1355305342">
      <w:bodyDiv w:val="1"/>
      <w:marLeft w:val="0"/>
      <w:marRight w:val="0"/>
      <w:marTop w:val="0"/>
      <w:marBottom w:val="0"/>
      <w:divBdr>
        <w:top w:val="none" w:sz="0" w:space="0" w:color="auto"/>
        <w:left w:val="none" w:sz="0" w:space="0" w:color="auto"/>
        <w:bottom w:val="none" w:sz="0" w:space="0" w:color="auto"/>
        <w:right w:val="none" w:sz="0" w:space="0" w:color="auto"/>
      </w:divBdr>
    </w:div>
    <w:div w:id="1355577093">
      <w:bodyDiv w:val="1"/>
      <w:marLeft w:val="0"/>
      <w:marRight w:val="0"/>
      <w:marTop w:val="0"/>
      <w:marBottom w:val="0"/>
      <w:divBdr>
        <w:top w:val="none" w:sz="0" w:space="0" w:color="auto"/>
        <w:left w:val="none" w:sz="0" w:space="0" w:color="auto"/>
        <w:bottom w:val="none" w:sz="0" w:space="0" w:color="auto"/>
        <w:right w:val="none" w:sz="0" w:space="0" w:color="auto"/>
      </w:divBdr>
    </w:div>
    <w:div w:id="1355617245">
      <w:bodyDiv w:val="1"/>
      <w:marLeft w:val="0"/>
      <w:marRight w:val="0"/>
      <w:marTop w:val="0"/>
      <w:marBottom w:val="0"/>
      <w:divBdr>
        <w:top w:val="none" w:sz="0" w:space="0" w:color="auto"/>
        <w:left w:val="none" w:sz="0" w:space="0" w:color="auto"/>
        <w:bottom w:val="none" w:sz="0" w:space="0" w:color="auto"/>
        <w:right w:val="none" w:sz="0" w:space="0" w:color="auto"/>
      </w:divBdr>
    </w:div>
    <w:div w:id="1355765139">
      <w:bodyDiv w:val="1"/>
      <w:marLeft w:val="0"/>
      <w:marRight w:val="0"/>
      <w:marTop w:val="0"/>
      <w:marBottom w:val="0"/>
      <w:divBdr>
        <w:top w:val="none" w:sz="0" w:space="0" w:color="auto"/>
        <w:left w:val="none" w:sz="0" w:space="0" w:color="auto"/>
        <w:bottom w:val="none" w:sz="0" w:space="0" w:color="auto"/>
        <w:right w:val="none" w:sz="0" w:space="0" w:color="auto"/>
      </w:divBdr>
    </w:div>
    <w:div w:id="1355770803">
      <w:bodyDiv w:val="1"/>
      <w:marLeft w:val="0"/>
      <w:marRight w:val="0"/>
      <w:marTop w:val="0"/>
      <w:marBottom w:val="0"/>
      <w:divBdr>
        <w:top w:val="none" w:sz="0" w:space="0" w:color="auto"/>
        <w:left w:val="none" w:sz="0" w:space="0" w:color="auto"/>
        <w:bottom w:val="none" w:sz="0" w:space="0" w:color="auto"/>
        <w:right w:val="none" w:sz="0" w:space="0" w:color="auto"/>
      </w:divBdr>
    </w:div>
    <w:div w:id="1355813421">
      <w:bodyDiv w:val="1"/>
      <w:marLeft w:val="0"/>
      <w:marRight w:val="0"/>
      <w:marTop w:val="0"/>
      <w:marBottom w:val="0"/>
      <w:divBdr>
        <w:top w:val="none" w:sz="0" w:space="0" w:color="auto"/>
        <w:left w:val="none" w:sz="0" w:space="0" w:color="auto"/>
        <w:bottom w:val="none" w:sz="0" w:space="0" w:color="auto"/>
        <w:right w:val="none" w:sz="0" w:space="0" w:color="auto"/>
      </w:divBdr>
    </w:div>
    <w:div w:id="1355879959">
      <w:bodyDiv w:val="1"/>
      <w:marLeft w:val="0"/>
      <w:marRight w:val="0"/>
      <w:marTop w:val="0"/>
      <w:marBottom w:val="0"/>
      <w:divBdr>
        <w:top w:val="none" w:sz="0" w:space="0" w:color="auto"/>
        <w:left w:val="none" w:sz="0" w:space="0" w:color="auto"/>
        <w:bottom w:val="none" w:sz="0" w:space="0" w:color="auto"/>
        <w:right w:val="none" w:sz="0" w:space="0" w:color="auto"/>
      </w:divBdr>
    </w:div>
    <w:div w:id="1355885295">
      <w:bodyDiv w:val="1"/>
      <w:marLeft w:val="0"/>
      <w:marRight w:val="0"/>
      <w:marTop w:val="0"/>
      <w:marBottom w:val="0"/>
      <w:divBdr>
        <w:top w:val="none" w:sz="0" w:space="0" w:color="auto"/>
        <w:left w:val="none" w:sz="0" w:space="0" w:color="auto"/>
        <w:bottom w:val="none" w:sz="0" w:space="0" w:color="auto"/>
        <w:right w:val="none" w:sz="0" w:space="0" w:color="auto"/>
      </w:divBdr>
    </w:div>
    <w:div w:id="1355964855">
      <w:bodyDiv w:val="1"/>
      <w:marLeft w:val="0"/>
      <w:marRight w:val="0"/>
      <w:marTop w:val="0"/>
      <w:marBottom w:val="0"/>
      <w:divBdr>
        <w:top w:val="none" w:sz="0" w:space="0" w:color="auto"/>
        <w:left w:val="none" w:sz="0" w:space="0" w:color="auto"/>
        <w:bottom w:val="none" w:sz="0" w:space="0" w:color="auto"/>
        <w:right w:val="none" w:sz="0" w:space="0" w:color="auto"/>
      </w:divBdr>
    </w:div>
    <w:div w:id="1356075192">
      <w:bodyDiv w:val="1"/>
      <w:marLeft w:val="0"/>
      <w:marRight w:val="0"/>
      <w:marTop w:val="0"/>
      <w:marBottom w:val="0"/>
      <w:divBdr>
        <w:top w:val="none" w:sz="0" w:space="0" w:color="auto"/>
        <w:left w:val="none" w:sz="0" w:space="0" w:color="auto"/>
        <w:bottom w:val="none" w:sz="0" w:space="0" w:color="auto"/>
        <w:right w:val="none" w:sz="0" w:space="0" w:color="auto"/>
      </w:divBdr>
    </w:div>
    <w:div w:id="1356155893">
      <w:bodyDiv w:val="1"/>
      <w:marLeft w:val="0"/>
      <w:marRight w:val="0"/>
      <w:marTop w:val="0"/>
      <w:marBottom w:val="0"/>
      <w:divBdr>
        <w:top w:val="none" w:sz="0" w:space="0" w:color="auto"/>
        <w:left w:val="none" w:sz="0" w:space="0" w:color="auto"/>
        <w:bottom w:val="none" w:sz="0" w:space="0" w:color="auto"/>
        <w:right w:val="none" w:sz="0" w:space="0" w:color="auto"/>
      </w:divBdr>
    </w:div>
    <w:div w:id="1356806098">
      <w:bodyDiv w:val="1"/>
      <w:marLeft w:val="0"/>
      <w:marRight w:val="0"/>
      <w:marTop w:val="0"/>
      <w:marBottom w:val="0"/>
      <w:divBdr>
        <w:top w:val="none" w:sz="0" w:space="0" w:color="auto"/>
        <w:left w:val="none" w:sz="0" w:space="0" w:color="auto"/>
        <w:bottom w:val="none" w:sz="0" w:space="0" w:color="auto"/>
        <w:right w:val="none" w:sz="0" w:space="0" w:color="auto"/>
      </w:divBdr>
    </w:div>
    <w:div w:id="1356887009">
      <w:bodyDiv w:val="1"/>
      <w:marLeft w:val="0"/>
      <w:marRight w:val="0"/>
      <w:marTop w:val="0"/>
      <w:marBottom w:val="0"/>
      <w:divBdr>
        <w:top w:val="none" w:sz="0" w:space="0" w:color="auto"/>
        <w:left w:val="none" w:sz="0" w:space="0" w:color="auto"/>
        <w:bottom w:val="none" w:sz="0" w:space="0" w:color="auto"/>
        <w:right w:val="none" w:sz="0" w:space="0" w:color="auto"/>
      </w:divBdr>
    </w:div>
    <w:div w:id="1357072374">
      <w:bodyDiv w:val="1"/>
      <w:marLeft w:val="0"/>
      <w:marRight w:val="0"/>
      <w:marTop w:val="0"/>
      <w:marBottom w:val="0"/>
      <w:divBdr>
        <w:top w:val="none" w:sz="0" w:space="0" w:color="auto"/>
        <w:left w:val="none" w:sz="0" w:space="0" w:color="auto"/>
        <w:bottom w:val="none" w:sz="0" w:space="0" w:color="auto"/>
        <w:right w:val="none" w:sz="0" w:space="0" w:color="auto"/>
      </w:divBdr>
    </w:div>
    <w:div w:id="1357195688">
      <w:bodyDiv w:val="1"/>
      <w:marLeft w:val="0"/>
      <w:marRight w:val="0"/>
      <w:marTop w:val="0"/>
      <w:marBottom w:val="0"/>
      <w:divBdr>
        <w:top w:val="none" w:sz="0" w:space="0" w:color="auto"/>
        <w:left w:val="none" w:sz="0" w:space="0" w:color="auto"/>
        <w:bottom w:val="none" w:sz="0" w:space="0" w:color="auto"/>
        <w:right w:val="none" w:sz="0" w:space="0" w:color="auto"/>
      </w:divBdr>
    </w:div>
    <w:div w:id="1357464856">
      <w:bodyDiv w:val="1"/>
      <w:marLeft w:val="0"/>
      <w:marRight w:val="0"/>
      <w:marTop w:val="0"/>
      <w:marBottom w:val="0"/>
      <w:divBdr>
        <w:top w:val="none" w:sz="0" w:space="0" w:color="auto"/>
        <w:left w:val="none" w:sz="0" w:space="0" w:color="auto"/>
        <w:bottom w:val="none" w:sz="0" w:space="0" w:color="auto"/>
        <w:right w:val="none" w:sz="0" w:space="0" w:color="auto"/>
      </w:divBdr>
    </w:div>
    <w:div w:id="1357465299">
      <w:bodyDiv w:val="1"/>
      <w:marLeft w:val="0"/>
      <w:marRight w:val="0"/>
      <w:marTop w:val="0"/>
      <w:marBottom w:val="0"/>
      <w:divBdr>
        <w:top w:val="none" w:sz="0" w:space="0" w:color="auto"/>
        <w:left w:val="none" w:sz="0" w:space="0" w:color="auto"/>
        <w:bottom w:val="none" w:sz="0" w:space="0" w:color="auto"/>
        <w:right w:val="none" w:sz="0" w:space="0" w:color="auto"/>
      </w:divBdr>
    </w:div>
    <w:div w:id="1357538229">
      <w:bodyDiv w:val="1"/>
      <w:marLeft w:val="0"/>
      <w:marRight w:val="0"/>
      <w:marTop w:val="0"/>
      <w:marBottom w:val="0"/>
      <w:divBdr>
        <w:top w:val="none" w:sz="0" w:space="0" w:color="auto"/>
        <w:left w:val="none" w:sz="0" w:space="0" w:color="auto"/>
        <w:bottom w:val="none" w:sz="0" w:space="0" w:color="auto"/>
        <w:right w:val="none" w:sz="0" w:space="0" w:color="auto"/>
      </w:divBdr>
    </w:div>
    <w:div w:id="1357731840">
      <w:bodyDiv w:val="1"/>
      <w:marLeft w:val="0"/>
      <w:marRight w:val="0"/>
      <w:marTop w:val="0"/>
      <w:marBottom w:val="0"/>
      <w:divBdr>
        <w:top w:val="none" w:sz="0" w:space="0" w:color="auto"/>
        <w:left w:val="none" w:sz="0" w:space="0" w:color="auto"/>
        <w:bottom w:val="none" w:sz="0" w:space="0" w:color="auto"/>
        <w:right w:val="none" w:sz="0" w:space="0" w:color="auto"/>
      </w:divBdr>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58042248">
      <w:bodyDiv w:val="1"/>
      <w:marLeft w:val="0"/>
      <w:marRight w:val="0"/>
      <w:marTop w:val="0"/>
      <w:marBottom w:val="0"/>
      <w:divBdr>
        <w:top w:val="none" w:sz="0" w:space="0" w:color="auto"/>
        <w:left w:val="none" w:sz="0" w:space="0" w:color="auto"/>
        <w:bottom w:val="none" w:sz="0" w:space="0" w:color="auto"/>
        <w:right w:val="none" w:sz="0" w:space="0" w:color="auto"/>
      </w:divBdr>
    </w:div>
    <w:div w:id="1358043671">
      <w:bodyDiv w:val="1"/>
      <w:marLeft w:val="0"/>
      <w:marRight w:val="0"/>
      <w:marTop w:val="0"/>
      <w:marBottom w:val="0"/>
      <w:divBdr>
        <w:top w:val="none" w:sz="0" w:space="0" w:color="auto"/>
        <w:left w:val="none" w:sz="0" w:space="0" w:color="auto"/>
        <w:bottom w:val="none" w:sz="0" w:space="0" w:color="auto"/>
        <w:right w:val="none" w:sz="0" w:space="0" w:color="auto"/>
      </w:divBdr>
    </w:div>
    <w:div w:id="1358386152">
      <w:bodyDiv w:val="1"/>
      <w:marLeft w:val="0"/>
      <w:marRight w:val="0"/>
      <w:marTop w:val="0"/>
      <w:marBottom w:val="0"/>
      <w:divBdr>
        <w:top w:val="none" w:sz="0" w:space="0" w:color="auto"/>
        <w:left w:val="none" w:sz="0" w:space="0" w:color="auto"/>
        <w:bottom w:val="none" w:sz="0" w:space="0" w:color="auto"/>
        <w:right w:val="none" w:sz="0" w:space="0" w:color="auto"/>
      </w:divBdr>
    </w:div>
    <w:div w:id="1358459225">
      <w:bodyDiv w:val="1"/>
      <w:marLeft w:val="0"/>
      <w:marRight w:val="0"/>
      <w:marTop w:val="0"/>
      <w:marBottom w:val="0"/>
      <w:divBdr>
        <w:top w:val="none" w:sz="0" w:space="0" w:color="auto"/>
        <w:left w:val="none" w:sz="0" w:space="0" w:color="auto"/>
        <w:bottom w:val="none" w:sz="0" w:space="0" w:color="auto"/>
        <w:right w:val="none" w:sz="0" w:space="0" w:color="auto"/>
      </w:divBdr>
    </w:div>
    <w:div w:id="1358854495">
      <w:bodyDiv w:val="1"/>
      <w:marLeft w:val="0"/>
      <w:marRight w:val="0"/>
      <w:marTop w:val="0"/>
      <w:marBottom w:val="0"/>
      <w:divBdr>
        <w:top w:val="none" w:sz="0" w:space="0" w:color="auto"/>
        <w:left w:val="none" w:sz="0" w:space="0" w:color="auto"/>
        <w:bottom w:val="none" w:sz="0" w:space="0" w:color="auto"/>
        <w:right w:val="none" w:sz="0" w:space="0" w:color="auto"/>
      </w:divBdr>
    </w:div>
    <w:div w:id="1358920479">
      <w:bodyDiv w:val="1"/>
      <w:marLeft w:val="0"/>
      <w:marRight w:val="0"/>
      <w:marTop w:val="0"/>
      <w:marBottom w:val="0"/>
      <w:divBdr>
        <w:top w:val="none" w:sz="0" w:space="0" w:color="auto"/>
        <w:left w:val="none" w:sz="0" w:space="0" w:color="auto"/>
        <w:bottom w:val="none" w:sz="0" w:space="0" w:color="auto"/>
        <w:right w:val="none" w:sz="0" w:space="0" w:color="auto"/>
      </w:divBdr>
    </w:div>
    <w:div w:id="1359044118">
      <w:bodyDiv w:val="1"/>
      <w:marLeft w:val="0"/>
      <w:marRight w:val="0"/>
      <w:marTop w:val="0"/>
      <w:marBottom w:val="0"/>
      <w:divBdr>
        <w:top w:val="none" w:sz="0" w:space="0" w:color="auto"/>
        <w:left w:val="none" w:sz="0" w:space="0" w:color="auto"/>
        <w:bottom w:val="none" w:sz="0" w:space="0" w:color="auto"/>
        <w:right w:val="none" w:sz="0" w:space="0" w:color="auto"/>
      </w:divBdr>
    </w:div>
    <w:div w:id="1359500289">
      <w:bodyDiv w:val="1"/>
      <w:marLeft w:val="0"/>
      <w:marRight w:val="0"/>
      <w:marTop w:val="0"/>
      <w:marBottom w:val="0"/>
      <w:divBdr>
        <w:top w:val="none" w:sz="0" w:space="0" w:color="auto"/>
        <w:left w:val="none" w:sz="0" w:space="0" w:color="auto"/>
        <w:bottom w:val="none" w:sz="0" w:space="0" w:color="auto"/>
        <w:right w:val="none" w:sz="0" w:space="0" w:color="auto"/>
      </w:divBdr>
    </w:div>
    <w:div w:id="1359623342">
      <w:bodyDiv w:val="1"/>
      <w:marLeft w:val="0"/>
      <w:marRight w:val="0"/>
      <w:marTop w:val="0"/>
      <w:marBottom w:val="0"/>
      <w:divBdr>
        <w:top w:val="none" w:sz="0" w:space="0" w:color="auto"/>
        <w:left w:val="none" w:sz="0" w:space="0" w:color="auto"/>
        <w:bottom w:val="none" w:sz="0" w:space="0" w:color="auto"/>
        <w:right w:val="none" w:sz="0" w:space="0" w:color="auto"/>
      </w:divBdr>
    </w:div>
    <w:div w:id="1359769450">
      <w:bodyDiv w:val="1"/>
      <w:marLeft w:val="0"/>
      <w:marRight w:val="0"/>
      <w:marTop w:val="0"/>
      <w:marBottom w:val="0"/>
      <w:divBdr>
        <w:top w:val="none" w:sz="0" w:space="0" w:color="auto"/>
        <w:left w:val="none" w:sz="0" w:space="0" w:color="auto"/>
        <w:bottom w:val="none" w:sz="0" w:space="0" w:color="auto"/>
        <w:right w:val="none" w:sz="0" w:space="0" w:color="auto"/>
      </w:divBdr>
    </w:div>
    <w:div w:id="1359814834">
      <w:bodyDiv w:val="1"/>
      <w:marLeft w:val="0"/>
      <w:marRight w:val="0"/>
      <w:marTop w:val="0"/>
      <w:marBottom w:val="0"/>
      <w:divBdr>
        <w:top w:val="none" w:sz="0" w:space="0" w:color="auto"/>
        <w:left w:val="none" w:sz="0" w:space="0" w:color="auto"/>
        <w:bottom w:val="none" w:sz="0" w:space="0" w:color="auto"/>
        <w:right w:val="none" w:sz="0" w:space="0" w:color="auto"/>
      </w:divBdr>
    </w:div>
    <w:div w:id="1359891148">
      <w:bodyDiv w:val="1"/>
      <w:marLeft w:val="0"/>
      <w:marRight w:val="0"/>
      <w:marTop w:val="0"/>
      <w:marBottom w:val="0"/>
      <w:divBdr>
        <w:top w:val="none" w:sz="0" w:space="0" w:color="auto"/>
        <w:left w:val="none" w:sz="0" w:space="0" w:color="auto"/>
        <w:bottom w:val="none" w:sz="0" w:space="0" w:color="auto"/>
        <w:right w:val="none" w:sz="0" w:space="0" w:color="auto"/>
      </w:divBdr>
    </w:div>
    <w:div w:id="1360007759">
      <w:bodyDiv w:val="1"/>
      <w:marLeft w:val="0"/>
      <w:marRight w:val="0"/>
      <w:marTop w:val="0"/>
      <w:marBottom w:val="0"/>
      <w:divBdr>
        <w:top w:val="none" w:sz="0" w:space="0" w:color="auto"/>
        <w:left w:val="none" w:sz="0" w:space="0" w:color="auto"/>
        <w:bottom w:val="none" w:sz="0" w:space="0" w:color="auto"/>
        <w:right w:val="none" w:sz="0" w:space="0" w:color="auto"/>
      </w:divBdr>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0624117">
      <w:bodyDiv w:val="1"/>
      <w:marLeft w:val="0"/>
      <w:marRight w:val="0"/>
      <w:marTop w:val="0"/>
      <w:marBottom w:val="0"/>
      <w:divBdr>
        <w:top w:val="none" w:sz="0" w:space="0" w:color="auto"/>
        <w:left w:val="none" w:sz="0" w:space="0" w:color="auto"/>
        <w:bottom w:val="none" w:sz="0" w:space="0" w:color="auto"/>
        <w:right w:val="none" w:sz="0" w:space="0" w:color="auto"/>
      </w:divBdr>
    </w:div>
    <w:div w:id="1361004343">
      <w:bodyDiv w:val="1"/>
      <w:marLeft w:val="0"/>
      <w:marRight w:val="0"/>
      <w:marTop w:val="0"/>
      <w:marBottom w:val="0"/>
      <w:divBdr>
        <w:top w:val="none" w:sz="0" w:space="0" w:color="auto"/>
        <w:left w:val="none" w:sz="0" w:space="0" w:color="auto"/>
        <w:bottom w:val="none" w:sz="0" w:space="0" w:color="auto"/>
        <w:right w:val="none" w:sz="0" w:space="0" w:color="auto"/>
      </w:divBdr>
    </w:div>
    <w:div w:id="1361054783">
      <w:bodyDiv w:val="1"/>
      <w:marLeft w:val="0"/>
      <w:marRight w:val="0"/>
      <w:marTop w:val="0"/>
      <w:marBottom w:val="0"/>
      <w:divBdr>
        <w:top w:val="none" w:sz="0" w:space="0" w:color="auto"/>
        <w:left w:val="none" w:sz="0" w:space="0" w:color="auto"/>
        <w:bottom w:val="none" w:sz="0" w:space="0" w:color="auto"/>
        <w:right w:val="none" w:sz="0" w:space="0" w:color="auto"/>
      </w:divBdr>
    </w:div>
    <w:div w:id="1361079798">
      <w:bodyDiv w:val="1"/>
      <w:marLeft w:val="0"/>
      <w:marRight w:val="0"/>
      <w:marTop w:val="0"/>
      <w:marBottom w:val="0"/>
      <w:divBdr>
        <w:top w:val="none" w:sz="0" w:space="0" w:color="auto"/>
        <w:left w:val="none" w:sz="0" w:space="0" w:color="auto"/>
        <w:bottom w:val="none" w:sz="0" w:space="0" w:color="auto"/>
        <w:right w:val="none" w:sz="0" w:space="0" w:color="auto"/>
      </w:divBdr>
    </w:div>
    <w:div w:id="1361274846">
      <w:bodyDiv w:val="1"/>
      <w:marLeft w:val="0"/>
      <w:marRight w:val="0"/>
      <w:marTop w:val="0"/>
      <w:marBottom w:val="0"/>
      <w:divBdr>
        <w:top w:val="none" w:sz="0" w:space="0" w:color="auto"/>
        <w:left w:val="none" w:sz="0" w:space="0" w:color="auto"/>
        <w:bottom w:val="none" w:sz="0" w:space="0" w:color="auto"/>
        <w:right w:val="none" w:sz="0" w:space="0" w:color="auto"/>
      </w:divBdr>
    </w:div>
    <w:div w:id="1361316089">
      <w:bodyDiv w:val="1"/>
      <w:marLeft w:val="0"/>
      <w:marRight w:val="0"/>
      <w:marTop w:val="0"/>
      <w:marBottom w:val="0"/>
      <w:divBdr>
        <w:top w:val="none" w:sz="0" w:space="0" w:color="auto"/>
        <w:left w:val="none" w:sz="0" w:space="0" w:color="auto"/>
        <w:bottom w:val="none" w:sz="0" w:space="0" w:color="auto"/>
        <w:right w:val="none" w:sz="0" w:space="0" w:color="auto"/>
      </w:divBdr>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513348">
      <w:bodyDiv w:val="1"/>
      <w:marLeft w:val="0"/>
      <w:marRight w:val="0"/>
      <w:marTop w:val="0"/>
      <w:marBottom w:val="0"/>
      <w:divBdr>
        <w:top w:val="none" w:sz="0" w:space="0" w:color="auto"/>
        <w:left w:val="none" w:sz="0" w:space="0" w:color="auto"/>
        <w:bottom w:val="none" w:sz="0" w:space="0" w:color="auto"/>
        <w:right w:val="none" w:sz="0" w:space="0" w:color="auto"/>
      </w:divBdr>
    </w:div>
    <w:div w:id="1361542660">
      <w:bodyDiv w:val="1"/>
      <w:marLeft w:val="0"/>
      <w:marRight w:val="0"/>
      <w:marTop w:val="0"/>
      <w:marBottom w:val="0"/>
      <w:divBdr>
        <w:top w:val="none" w:sz="0" w:space="0" w:color="auto"/>
        <w:left w:val="none" w:sz="0" w:space="0" w:color="auto"/>
        <w:bottom w:val="none" w:sz="0" w:space="0" w:color="auto"/>
        <w:right w:val="none" w:sz="0" w:space="0" w:color="auto"/>
      </w:divBdr>
    </w:div>
    <w:div w:id="1361666282">
      <w:bodyDiv w:val="1"/>
      <w:marLeft w:val="0"/>
      <w:marRight w:val="0"/>
      <w:marTop w:val="0"/>
      <w:marBottom w:val="0"/>
      <w:divBdr>
        <w:top w:val="none" w:sz="0" w:space="0" w:color="auto"/>
        <w:left w:val="none" w:sz="0" w:space="0" w:color="auto"/>
        <w:bottom w:val="none" w:sz="0" w:space="0" w:color="auto"/>
        <w:right w:val="none" w:sz="0" w:space="0" w:color="auto"/>
      </w:divBdr>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2391991">
      <w:bodyDiv w:val="1"/>
      <w:marLeft w:val="0"/>
      <w:marRight w:val="0"/>
      <w:marTop w:val="0"/>
      <w:marBottom w:val="0"/>
      <w:divBdr>
        <w:top w:val="none" w:sz="0" w:space="0" w:color="auto"/>
        <w:left w:val="none" w:sz="0" w:space="0" w:color="auto"/>
        <w:bottom w:val="none" w:sz="0" w:space="0" w:color="auto"/>
        <w:right w:val="none" w:sz="0" w:space="0" w:color="auto"/>
      </w:divBdr>
    </w:div>
    <w:div w:id="1362559818">
      <w:bodyDiv w:val="1"/>
      <w:marLeft w:val="0"/>
      <w:marRight w:val="0"/>
      <w:marTop w:val="0"/>
      <w:marBottom w:val="0"/>
      <w:divBdr>
        <w:top w:val="none" w:sz="0" w:space="0" w:color="auto"/>
        <w:left w:val="none" w:sz="0" w:space="0" w:color="auto"/>
        <w:bottom w:val="none" w:sz="0" w:space="0" w:color="auto"/>
        <w:right w:val="none" w:sz="0" w:space="0" w:color="auto"/>
      </w:divBdr>
    </w:div>
    <w:div w:id="1362777925">
      <w:bodyDiv w:val="1"/>
      <w:marLeft w:val="0"/>
      <w:marRight w:val="0"/>
      <w:marTop w:val="0"/>
      <w:marBottom w:val="0"/>
      <w:divBdr>
        <w:top w:val="none" w:sz="0" w:space="0" w:color="auto"/>
        <w:left w:val="none" w:sz="0" w:space="0" w:color="auto"/>
        <w:bottom w:val="none" w:sz="0" w:space="0" w:color="auto"/>
        <w:right w:val="none" w:sz="0" w:space="0" w:color="auto"/>
      </w:divBdr>
    </w:div>
    <w:div w:id="1362901023">
      <w:bodyDiv w:val="1"/>
      <w:marLeft w:val="0"/>
      <w:marRight w:val="0"/>
      <w:marTop w:val="0"/>
      <w:marBottom w:val="0"/>
      <w:divBdr>
        <w:top w:val="none" w:sz="0" w:space="0" w:color="auto"/>
        <w:left w:val="none" w:sz="0" w:space="0" w:color="auto"/>
        <w:bottom w:val="none" w:sz="0" w:space="0" w:color="auto"/>
        <w:right w:val="none" w:sz="0" w:space="0" w:color="auto"/>
      </w:divBdr>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241453">
      <w:bodyDiv w:val="1"/>
      <w:marLeft w:val="0"/>
      <w:marRight w:val="0"/>
      <w:marTop w:val="0"/>
      <w:marBottom w:val="0"/>
      <w:divBdr>
        <w:top w:val="none" w:sz="0" w:space="0" w:color="auto"/>
        <w:left w:val="none" w:sz="0" w:space="0" w:color="auto"/>
        <w:bottom w:val="none" w:sz="0" w:space="0" w:color="auto"/>
        <w:right w:val="none" w:sz="0" w:space="0" w:color="auto"/>
      </w:divBdr>
    </w:div>
    <w:div w:id="1363241479">
      <w:bodyDiv w:val="1"/>
      <w:marLeft w:val="0"/>
      <w:marRight w:val="0"/>
      <w:marTop w:val="0"/>
      <w:marBottom w:val="0"/>
      <w:divBdr>
        <w:top w:val="none" w:sz="0" w:space="0" w:color="auto"/>
        <w:left w:val="none" w:sz="0" w:space="0" w:color="auto"/>
        <w:bottom w:val="none" w:sz="0" w:space="0" w:color="auto"/>
        <w:right w:val="none" w:sz="0" w:space="0" w:color="auto"/>
      </w:divBdr>
    </w:div>
    <w:div w:id="1363283266">
      <w:bodyDiv w:val="1"/>
      <w:marLeft w:val="0"/>
      <w:marRight w:val="0"/>
      <w:marTop w:val="0"/>
      <w:marBottom w:val="0"/>
      <w:divBdr>
        <w:top w:val="none" w:sz="0" w:space="0" w:color="auto"/>
        <w:left w:val="none" w:sz="0" w:space="0" w:color="auto"/>
        <w:bottom w:val="none" w:sz="0" w:space="0" w:color="auto"/>
        <w:right w:val="none" w:sz="0" w:space="0" w:color="auto"/>
      </w:divBdr>
    </w:div>
    <w:div w:id="1363361389">
      <w:bodyDiv w:val="1"/>
      <w:marLeft w:val="0"/>
      <w:marRight w:val="0"/>
      <w:marTop w:val="0"/>
      <w:marBottom w:val="0"/>
      <w:divBdr>
        <w:top w:val="none" w:sz="0" w:space="0" w:color="auto"/>
        <w:left w:val="none" w:sz="0" w:space="0" w:color="auto"/>
        <w:bottom w:val="none" w:sz="0" w:space="0" w:color="auto"/>
        <w:right w:val="none" w:sz="0" w:space="0" w:color="auto"/>
      </w:divBdr>
    </w:div>
    <w:div w:id="1363481686">
      <w:bodyDiv w:val="1"/>
      <w:marLeft w:val="0"/>
      <w:marRight w:val="0"/>
      <w:marTop w:val="0"/>
      <w:marBottom w:val="0"/>
      <w:divBdr>
        <w:top w:val="none" w:sz="0" w:space="0" w:color="auto"/>
        <w:left w:val="none" w:sz="0" w:space="0" w:color="auto"/>
        <w:bottom w:val="none" w:sz="0" w:space="0" w:color="auto"/>
        <w:right w:val="none" w:sz="0" w:space="0" w:color="auto"/>
      </w:divBdr>
    </w:div>
    <w:div w:id="1363627241">
      <w:bodyDiv w:val="1"/>
      <w:marLeft w:val="0"/>
      <w:marRight w:val="0"/>
      <w:marTop w:val="0"/>
      <w:marBottom w:val="0"/>
      <w:divBdr>
        <w:top w:val="none" w:sz="0" w:space="0" w:color="auto"/>
        <w:left w:val="none" w:sz="0" w:space="0" w:color="auto"/>
        <w:bottom w:val="none" w:sz="0" w:space="0" w:color="auto"/>
        <w:right w:val="none" w:sz="0" w:space="0" w:color="auto"/>
      </w:divBdr>
    </w:div>
    <w:div w:id="1363702514">
      <w:bodyDiv w:val="1"/>
      <w:marLeft w:val="0"/>
      <w:marRight w:val="0"/>
      <w:marTop w:val="0"/>
      <w:marBottom w:val="0"/>
      <w:divBdr>
        <w:top w:val="none" w:sz="0" w:space="0" w:color="auto"/>
        <w:left w:val="none" w:sz="0" w:space="0" w:color="auto"/>
        <w:bottom w:val="none" w:sz="0" w:space="0" w:color="auto"/>
        <w:right w:val="none" w:sz="0" w:space="0" w:color="auto"/>
      </w:divBdr>
    </w:div>
    <w:div w:id="1363704084">
      <w:bodyDiv w:val="1"/>
      <w:marLeft w:val="0"/>
      <w:marRight w:val="0"/>
      <w:marTop w:val="0"/>
      <w:marBottom w:val="0"/>
      <w:divBdr>
        <w:top w:val="none" w:sz="0" w:space="0" w:color="auto"/>
        <w:left w:val="none" w:sz="0" w:space="0" w:color="auto"/>
        <w:bottom w:val="none" w:sz="0" w:space="0" w:color="auto"/>
        <w:right w:val="none" w:sz="0" w:space="0" w:color="auto"/>
      </w:divBdr>
    </w:div>
    <w:div w:id="1363820251">
      <w:bodyDiv w:val="1"/>
      <w:marLeft w:val="0"/>
      <w:marRight w:val="0"/>
      <w:marTop w:val="0"/>
      <w:marBottom w:val="0"/>
      <w:divBdr>
        <w:top w:val="none" w:sz="0" w:space="0" w:color="auto"/>
        <w:left w:val="none" w:sz="0" w:space="0" w:color="auto"/>
        <w:bottom w:val="none" w:sz="0" w:space="0" w:color="auto"/>
        <w:right w:val="none" w:sz="0" w:space="0" w:color="auto"/>
      </w:divBdr>
      <w:divsChild>
        <w:div w:id="775366804">
          <w:marLeft w:val="0"/>
          <w:marRight w:val="0"/>
          <w:marTop w:val="0"/>
          <w:marBottom w:val="0"/>
          <w:divBdr>
            <w:top w:val="none" w:sz="0" w:space="0" w:color="auto"/>
            <w:left w:val="none" w:sz="0" w:space="0" w:color="auto"/>
            <w:bottom w:val="none" w:sz="0" w:space="0" w:color="auto"/>
            <w:right w:val="none" w:sz="0" w:space="0" w:color="auto"/>
          </w:divBdr>
          <w:divsChild>
            <w:div w:id="3195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6506">
      <w:bodyDiv w:val="1"/>
      <w:marLeft w:val="0"/>
      <w:marRight w:val="0"/>
      <w:marTop w:val="0"/>
      <w:marBottom w:val="0"/>
      <w:divBdr>
        <w:top w:val="none" w:sz="0" w:space="0" w:color="auto"/>
        <w:left w:val="none" w:sz="0" w:space="0" w:color="auto"/>
        <w:bottom w:val="none" w:sz="0" w:space="0" w:color="auto"/>
        <w:right w:val="none" w:sz="0" w:space="0" w:color="auto"/>
      </w:divBdr>
    </w:div>
    <w:div w:id="1363940978">
      <w:bodyDiv w:val="1"/>
      <w:marLeft w:val="0"/>
      <w:marRight w:val="0"/>
      <w:marTop w:val="0"/>
      <w:marBottom w:val="0"/>
      <w:divBdr>
        <w:top w:val="none" w:sz="0" w:space="0" w:color="auto"/>
        <w:left w:val="none" w:sz="0" w:space="0" w:color="auto"/>
        <w:bottom w:val="none" w:sz="0" w:space="0" w:color="auto"/>
        <w:right w:val="none" w:sz="0" w:space="0" w:color="auto"/>
      </w:divBdr>
    </w:div>
    <w:div w:id="1364013123">
      <w:bodyDiv w:val="1"/>
      <w:marLeft w:val="0"/>
      <w:marRight w:val="0"/>
      <w:marTop w:val="0"/>
      <w:marBottom w:val="0"/>
      <w:divBdr>
        <w:top w:val="none" w:sz="0" w:space="0" w:color="auto"/>
        <w:left w:val="none" w:sz="0" w:space="0" w:color="auto"/>
        <w:bottom w:val="none" w:sz="0" w:space="0" w:color="auto"/>
        <w:right w:val="none" w:sz="0" w:space="0" w:color="auto"/>
      </w:divBdr>
    </w:div>
    <w:div w:id="1364018989">
      <w:bodyDiv w:val="1"/>
      <w:marLeft w:val="0"/>
      <w:marRight w:val="0"/>
      <w:marTop w:val="0"/>
      <w:marBottom w:val="0"/>
      <w:divBdr>
        <w:top w:val="none" w:sz="0" w:space="0" w:color="auto"/>
        <w:left w:val="none" w:sz="0" w:space="0" w:color="auto"/>
        <w:bottom w:val="none" w:sz="0" w:space="0" w:color="auto"/>
        <w:right w:val="none" w:sz="0" w:space="0" w:color="auto"/>
      </w:divBdr>
    </w:div>
    <w:div w:id="1364205877">
      <w:bodyDiv w:val="1"/>
      <w:marLeft w:val="0"/>
      <w:marRight w:val="0"/>
      <w:marTop w:val="0"/>
      <w:marBottom w:val="0"/>
      <w:divBdr>
        <w:top w:val="none" w:sz="0" w:space="0" w:color="auto"/>
        <w:left w:val="none" w:sz="0" w:space="0" w:color="auto"/>
        <w:bottom w:val="none" w:sz="0" w:space="0" w:color="auto"/>
        <w:right w:val="none" w:sz="0" w:space="0" w:color="auto"/>
      </w:divBdr>
    </w:div>
    <w:div w:id="1364210148">
      <w:bodyDiv w:val="1"/>
      <w:marLeft w:val="0"/>
      <w:marRight w:val="0"/>
      <w:marTop w:val="0"/>
      <w:marBottom w:val="0"/>
      <w:divBdr>
        <w:top w:val="none" w:sz="0" w:space="0" w:color="auto"/>
        <w:left w:val="none" w:sz="0" w:space="0" w:color="auto"/>
        <w:bottom w:val="none" w:sz="0" w:space="0" w:color="auto"/>
        <w:right w:val="none" w:sz="0" w:space="0" w:color="auto"/>
      </w:divBdr>
    </w:div>
    <w:div w:id="1364212409">
      <w:bodyDiv w:val="1"/>
      <w:marLeft w:val="0"/>
      <w:marRight w:val="0"/>
      <w:marTop w:val="0"/>
      <w:marBottom w:val="0"/>
      <w:divBdr>
        <w:top w:val="none" w:sz="0" w:space="0" w:color="auto"/>
        <w:left w:val="none" w:sz="0" w:space="0" w:color="auto"/>
        <w:bottom w:val="none" w:sz="0" w:space="0" w:color="auto"/>
        <w:right w:val="none" w:sz="0" w:space="0" w:color="auto"/>
      </w:divBdr>
    </w:div>
    <w:div w:id="1364285526">
      <w:bodyDiv w:val="1"/>
      <w:marLeft w:val="0"/>
      <w:marRight w:val="0"/>
      <w:marTop w:val="0"/>
      <w:marBottom w:val="0"/>
      <w:divBdr>
        <w:top w:val="none" w:sz="0" w:space="0" w:color="auto"/>
        <w:left w:val="none" w:sz="0" w:space="0" w:color="auto"/>
        <w:bottom w:val="none" w:sz="0" w:space="0" w:color="auto"/>
        <w:right w:val="none" w:sz="0" w:space="0" w:color="auto"/>
      </w:divBdr>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4403823">
      <w:bodyDiv w:val="1"/>
      <w:marLeft w:val="0"/>
      <w:marRight w:val="0"/>
      <w:marTop w:val="0"/>
      <w:marBottom w:val="0"/>
      <w:divBdr>
        <w:top w:val="none" w:sz="0" w:space="0" w:color="auto"/>
        <w:left w:val="none" w:sz="0" w:space="0" w:color="auto"/>
        <w:bottom w:val="none" w:sz="0" w:space="0" w:color="auto"/>
        <w:right w:val="none" w:sz="0" w:space="0" w:color="auto"/>
      </w:divBdr>
    </w:div>
    <w:div w:id="1364405663">
      <w:bodyDiv w:val="1"/>
      <w:marLeft w:val="0"/>
      <w:marRight w:val="0"/>
      <w:marTop w:val="0"/>
      <w:marBottom w:val="0"/>
      <w:divBdr>
        <w:top w:val="none" w:sz="0" w:space="0" w:color="auto"/>
        <w:left w:val="none" w:sz="0" w:space="0" w:color="auto"/>
        <w:bottom w:val="none" w:sz="0" w:space="0" w:color="auto"/>
        <w:right w:val="none" w:sz="0" w:space="0" w:color="auto"/>
      </w:divBdr>
    </w:div>
    <w:div w:id="1364477408">
      <w:bodyDiv w:val="1"/>
      <w:marLeft w:val="0"/>
      <w:marRight w:val="0"/>
      <w:marTop w:val="0"/>
      <w:marBottom w:val="0"/>
      <w:divBdr>
        <w:top w:val="none" w:sz="0" w:space="0" w:color="auto"/>
        <w:left w:val="none" w:sz="0" w:space="0" w:color="auto"/>
        <w:bottom w:val="none" w:sz="0" w:space="0" w:color="auto"/>
        <w:right w:val="none" w:sz="0" w:space="0" w:color="auto"/>
      </w:divBdr>
    </w:div>
    <w:div w:id="1364594982">
      <w:bodyDiv w:val="1"/>
      <w:marLeft w:val="0"/>
      <w:marRight w:val="0"/>
      <w:marTop w:val="0"/>
      <w:marBottom w:val="0"/>
      <w:divBdr>
        <w:top w:val="none" w:sz="0" w:space="0" w:color="auto"/>
        <w:left w:val="none" w:sz="0" w:space="0" w:color="auto"/>
        <w:bottom w:val="none" w:sz="0" w:space="0" w:color="auto"/>
        <w:right w:val="none" w:sz="0" w:space="0" w:color="auto"/>
      </w:divBdr>
    </w:div>
    <w:div w:id="1364863755">
      <w:bodyDiv w:val="1"/>
      <w:marLeft w:val="0"/>
      <w:marRight w:val="0"/>
      <w:marTop w:val="0"/>
      <w:marBottom w:val="0"/>
      <w:divBdr>
        <w:top w:val="none" w:sz="0" w:space="0" w:color="auto"/>
        <w:left w:val="none" w:sz="0" w:space="0" w:color="auto"/>
        <w:bottom w:val="none" w:sz="0" w:space="0" w:color="auto"/>
        <w:right w:val="none" w:sz="0" w:space="0" w:color="auto"/>
      </w:divBdr>
    </w:div>
    <w:div w:id="1365522970">
      <w:bodyDiv w:val="1"/>
      <w:marLeft w:val="0"/>
      <w:marRight w:val="0"/>
      <w:marTop w:val="0"/>
      <w:marBottom w:val="0"/>
      <w:divBdr>
        <w:top w:val="none" w:sz="0" w:space="0" w:color="auto"/>
        <w:left w:val="none" w:sz="0" w:space="0" w:color="auto"/>
        <w:bottom w:val="none" w:sz="0" w:space="0" w:color="auto"/>
        <w:right w:val="none" w:sz="0" w:space="0" w:color="auto"/>
      </w:divBdr>
    </w:div>
    <w:div w:id="1365668294">
      <w:bodyDiv w:val="1"/>
      <w:marLeft w:val="0"/>
      <w:marRight w:val="0"/>
      <w:marTop w:val="0"/>
      <w:marBottom w:val="0"/>
      <w:divBdr>
        <w:top w:val="none" w:sz="0" w:space="0" w:color="auto"/>
        <w:left w:val="none" w:sz="0" w:space="0" w:color="auto"/>
        <w:bottom w:val="none" w:sz="0" w:space="0" w:color="auto"/>
        <w:right w:val="none" w:sz="0" w:space="0" w:color="auto"/>
      </w:divBdr>
    </w:div>
    <w:div w:id="1365861049">
      <w:bodyDiv w:val="1"/>
      <w:marLeft w:val="0"/>
      <w:marRight w:val="0"/>
      <w:marTop w:val="0"/>
      <w:marBottom w:val="0"/>
      <w:divBdr>
        <w:top w:val="none" w:sz="0" w:space="0" w:color="auto"/>
        <w:left w:val="none" w:sz="0" w:space="0" w:color="auto"/>
        <w:bottom w:val="none" w:sz="0" w:space="0" w:color="auto"/>
        <w:right w:val="none" w:sz="0" w:space="0" w:color="auto"/>
      </w:divBdr>
    </w:div>
    <w:div w:id="1365979341">
      <w:bodyDiv w:val="1"/>
      <w:marLeft w:val="0"/>
      <w:marRight w:val="0"/>
      <w:marTop w:val="0"/>
      <w:marBottom w:val="0"/>
      <w:divBdr>
        <w:top w:val="none" w:sz="0" w:space="0" w:color="auto"/>
        <w:left w:val="none" w:sz="0" w:space="0" w:color="auto"/>
        <w:bottom w:val="none" w:sz="0" w:space="0" w:color="auto"/>
        <w:right w:val="none" w:sz="0" w:space="0" w:color="auto"/>
      </w:divBdr>
    </w:div>
    <w:div w:id="1366104302">
      <w:bodyDiv w:val="1"/>
      <w:marLeft w:val="0"/>
      <w:marRight w:val="0"/>
      <w:marTop w:val="0"/>
      <w:marBottom w:val="0"/>
      <w:divBdr>
        <w:top w:val="none" w:sz="0" w:space="0" w:color="auto"/>
        <w:left w:val="none" w:sz="0" w:space="0" w:color="auto"/>
        <w:bottom w:val="none" w:sz="0" w:space="0" w:color="auto"/>
        <w:right w:val="none" w:sz="0" w:space="0" w:color="auto"/>
      </w:divBdr>
    </w:div>
    <w:div w:id="1366128901">
      <w:bodyDiv w:val="1"/>
      <w:marLeft w:val="0"/>
      <w:marRight w:val="0"/>
      <w:marTop w:val="0"/>
      <w:marBottom w:val="0"/>
      <w:divBdr>
        <w:top w:val="none" w:sz="0" w:space="0" w:color="auto"/>
        <w:left w:val="none" w:sz="0" w:space="0" w:color="auto"/>
        <w:bottom w:val="none" w:sz="0" w:space="0" w:color="auto"/>
        <w:right w:val="none" w:sz="0" w:space="0" w:color="auto"/>
      </w:divBdr>
    </w:div>
    <w:div w:id="1366248301">
      <w:bodyDiv w:val="1"/>
      <w:marLeft w:val="0"/>
      <w:marRight w:val="0"/>
      <w:marTop w:val="0"/>
      <w:marBottom w:val="0"/>
      <w:divBdr>
        <w:top w:val="none" w:sz="0" w:space="0" w:color="auto"/>
        <w:left w:val="none" w:sz="0" w:space="0" w:color="auto"/>
        <w:bottom w:val="none" w:sz="0" w:space="0" w:color="auto"/>
        <w:right w:val="none" w:sz="0" w:space="0" w:color="auto"/>
      </w:divBdr>
    </w:div>
    <w:div w:id="1366323266">
      <w:bodyDiv w:val="1"/>
      <w:marLeft w:val="0"/>
      <w:marRight w:val="0"/>
      <w:marTop w:val="0"/>
      <w:marBottom w:val="0"/>
      <w:divBdr>
        <w:top w:val="none" w:sz="0" w:space="0" w:color="auto"/>
        <w:left w:val="none" w:sz="0" w:space="0" w:color="auto"/>
        <w:bottom w:val="none" w:sz="0" w:space="0" w:color="auto"/>
        <w:right w:val="none" w:sz="0" w:space="0" w:color="auto"/>
      </w:divBdr>
    </w:div>
    <w:div w:id="1366364647">
      <w:bodyDiv w:val="1"/>
      <w:marLeft w:val="0"/>
      <w:marRight w:val="0"/>
      <w:marTop w:val="0"/>
      <w:marBottom w:val="0"/>
      <w:divBdr>
        <w:top w:val="none" w:sz="0" w:space="0" w:color="auto"/>
        <w:left w:val="none" w:sz="0" w:space="0" w:color="auto"/>
        <w:bottom w:val="none" w:sz="0" w:space="0" w:color="auto"/>
        <w:right w:val="none" w:sz="0" w:space="0" w:color="auto"/>
      </w:divBdr>
    </w:div>
    <w:div w:id="1366909073">
      <w:bodyDiv w:val="1"/>
      <w:marLeft w:val="0"/>
      <w:marRight w:val="0"/>
      <w:marTop w:val="0"/>
      <w:marBottom w:val="0"/>
      <w:divBdr>
        <w:top w:val="none" w:sz="0" w:space="0" w:color="auto"/>
        <w:left w:val="none" w:sz="0" w:space="0" w:color="auto"/>
        <w:bottom w:val="none" w:sz="0" w:space="0" w:color="auto"/>
        <w:right w:val="none" w:sz="0" w:space="0" w:color="auto"/>
      </w:divBdr>
    </w:div>
    <w:div w:id="1367026396">
      <w:bodyDiv w:val="1"/>
      <w:marLeft w:val="0"/>
      <w:marRight w:val="0"/>
      <w:marTop w:val="0"/>
      <w:marBottom w:val="0"/>
      <w:divBdr>
        <w:top w:val="none" w:sz="0" w:space="0" w:color="auto"/>
        <w:left w:val="none" w:sz="0" w:space="0" w:color="auto"/>
        <w:bottom w:val="none" w:sz="0" w:space="0" w:color="auto"/>
        <w:right w:val="none" w:sz="0" w:space="0" w:color="auto"/>
      </w:divBdr>
    </w:div>
    <w:div w:id="1367095916">
      <w:bodyDiv w:val="1"/>
      <w:marLeft w:val="0"/>
      <w:marRight w:val="0"/>
      <w:marTop w:val="0"/>
      <w:marBottom w:val="0"/>
      <w:divBdr>
        <w:top w:val="none" w:sz="0" w:space="0" w:color="auto"/>
        <w:left w:val="none" w:sz="0" w:space="0" w:color="auto"/>
        <w:bottom w:val="none" w:sz="0" w:space="0" w:color="auto"/>
        <w:right w:val="none" w:sz="0" w:space="0" w:color="auto"/>
      </w:divBdr>
    </w:div>
    <w:div w:id="1367215657">
      <w:bodyDiv w:val="1"/>
      <w:marLeft w:val="0"/>
      <w:marRight w:val="0"/>
      <w:marTop w:val="0"/>
      <w:marBottom w:val="0"/>
      <w:divBdr>
        <w:top w:val="none" w:sz="0" w:space="0" w:color="auto"/>
        <w:left w:val="none" w:sz="0" w:space="0" w:color="auto"/>
        <w:bottom w:val="none" w:sz="0" w:space="0" w:color="auto"/>
        <w:right w:val="none" w:sz="0" w:space="0" w:color="auto"/>
      </w:divBdr>
    </w:div>
    <w:div w:id="1367365147">
      <w:bodyDiv w:val="1"/>
      <w:marLeft w:val="0"/>
      <w:marRight w:val="0"/>
      <w:marTop w:val="0"/>
      <w:marBottom w:val="0"/>
      <w:divBdr>
        <w:top w:val="none" w:sz="0" w:space="0" w:color="auto"/>
        <w:left w:val="none" w:sz="0" w:space="0" w:color="auto"/>
        <w:bottom w:val="none" w:sz="0" w:space="0" w:color="auto"/>
        <w:right w:val="none" w:sz="0" w:space="0" w:color="auto"/>
      </w:divBdr>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565063">
      <w:bodyDiv w:val="1"/>
      <w:marLeft w:val="0"/>
      <w:marRight w:val="0"/>
      <w:marTop w:val="0"/>
      <w:marBottom w:val="0"/>
      <w:divBdr>
        <w:top w:val="none" w:sz="0" w:space="0" w:color="auto"/>
        <w:left w:val="none" w:sz="0" w:space="0" w:color="auto"/>
        <w:bottom w:val="none" w:sz="0" w:space="0" w:color="auto"/>
        <w:right w:val="none" w:sz="0" w:space="0" w:color="auto"/>
      </w:divBdr>
    </w:div>
    <w:div w:id="1367632653">
      <w:bodyDiv w:val="1"/>
      <w:marLeft w:val="0"/>
      <w:marRight w:val="0"/>
      <w:marTop w:val="0"/>
      <w:marBottom w:val="0"/>
      <w:divBdr>
        <w:top w:val="none" w:sz="0" w:space="0" w:color="auto"/>
        <w:left w:val="none" w:sz="0" w:space="0" w:color="auto"/>
        <w:bottom w:val="none" w:sz="0" w:space="0" w:color="auto"/>
        <w:right w:val="none" w:sz="0" w:space="0" w:color="auto"/>
      </w:divBdr>
    </w:div>
    <w:div w:id="1367674661">
      <w:bodyDiv w:val="1"/>
      <w:marLeft w:val="0"/>
      <w:marRight w:val="0"/>
      <w:marTop w:val="0"/>
      <w:marBottom w:val="0"/>
      <w:divBdr>
        <w:top w:val="none" w:sz="0" w:space="0" w:color="auto"/>
        <w:left w:val="none" w:sz="0" w:space="0" w:color="auto"/>
        <w:bottom w:val="none" w:sz="0" w:space="0" w:color="auto"/>
        <w:right w:val="none" w:sz="0" w:space="0" w:color="auto"/>
      </w:divBdr>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8021648">
      <w:bodyDiv w:val="1"/>
      <w:marLeft w:val="0"/>
      <w:marRight w:val="0"/>
      <w:marTop w:val="0"/>
      <w:marBottom w:val="0"/>
      <w:divBdr>
        <w:top w:val="none" w:sz="0" w:space="0" w:color="auto"/>
        <w:left w:val="none" w:sz="0" w:space="0" w:color="auto"/>
        <w:bottom w:val="none" w:sz="0" w:space="0" w:color="auto"/>
        <w:right w:val="none" w:sz="0" w:space="0" w:color="auto"/>
      </w:divBdr>
    </w:div>
    <w:div w:id="1368022565">
      <w:bodyDiv w:val="1"/>
      <w:marLeft w:val="0"/>
      <w:marRight w:val="0"/>
      <w:marTop w:val="0"/>
      <w:marBottom w:val="0"/>
      <w:divBdr>
        <w:top w:val="none" w:sz="0" w:space="0" w:color="auto"/>
        <w:left w:val="none" w:sz="0" w:space="0" w:color="auto"/>
        <w:bottom w:val="none" w:sz="0" w:space="0" w:color="auto"/>
        <w:right w:val="none" w:sz="0" w:space="0" w:color="auto"/>
      </w:divBdr>
    </w:div>
    <w:div w:id="1368023210">
      <w:bodyDiv w:val="1"/>
      <w:marLeft w:val="0"/>
      <w:marRight w:val="0"/>
      <w:marTop w:val="0"/>
      <w:marBottom w:val="0"/>
      <w:divBdr>
        <w:top w:val="none" w:sz="0" w:space="0" w:color="auto"/>
        <w:left w:val="none" w:sz="0" w:space="0" w:color="auto"/>
        <w:bottom w:val="none" w:sz="0" w:space="0" w:color="auto"/>
        <w:right w:val="none" w:sz="0" w:space="0" w:color="auto"/>
      </w:divBdr>
    </w:div>
    <w:div w:id="1368068230">
      <w:bodyDiv w:val="1"/>
      <w:marLeft w:val="0"/>
      <w:marRight w:val="0"/>
      <w:marTop w:val="0"/>
      <w:marBottom w:val="0"/>
      <w:divBdr>
        <w:top w:val="none" w:sz="0" w:space="0" w:color="auto"/>
        <w:left w:val="none" w:sz="0" w:space="0" w:color="auto"/>
        <w:bottom w:val="none" w:sz="0" w:space="0" w:color="auto"/>
        <w:right w:val="none" w:sz="0" w:space="0" w:color="auto"/>
      </w:divBdr>
    </w:div>
    <w:div w:id="1368214841">
      <w:bodyDiv w:val="1"/>
      <w:marLeft w:val="0"/>
      <w:marRight w:val="0"/>
      <w:marTop w:val="0"/>
      <w:marBottom w:val="0"/>
      <w:divBdr>
        <w:top w:val="none" w:sz="0" w:space="0" w:color="auto"/>
        <w:left w:val="none" w:sz="0" w:space="0" w:color="auto"/>
        <w:bottom w:val="none" w:sz="0" w:space="0" w:color="auto"/>
        <w:right w:val="none" w:sz="0" w:space="0" w:color="auto"/>
      </w:divBdr>
    </w:div>
    <w:div w:id="1368406236">
      <w:bodyDiv w:val="1"/>
      <w:marLeft w:val="0"/>
      <w:marRight w:val="0"/>
      <w:marTop w:val="0"/>
      <w:marBottom w:val="0"/>
      <w:divBdr>
        <w:top w:val="none" w:sz="0" w:space="0" w:color="auto"/>
        <w:left w:val="none" w:sz="0" w:space="0" w:color="auto"/>
        <w:bottom w:val="none" w:sz="0" w:space="0" w:color="auto"/>
        <w:right w:val="none" w:sz="0" w:space="0" w:color="auto"/>
      </w:divBdr>
    </w:div>
    <w:div w:id="1368408866">
      <w:bodyDiv w:val="1"/>
      <w:marLeft w:val="0"/>
      <w:marRight w:val="0"/>
      <w:marTop w:val="0"/>
      <w:marBottom w:val="0"/>
      <w:divBdr>
        <w:top w:val="none" w:sz="0" w:space="0" w:color="auto"/>
        <w:left w:val="none" w:sz="0" w:space="0" w:color="auto"/>
        <w:bottom w:val="none" w:sz="0" w:space="0" w:color="auto"/>
        <w:right w:val="none" w:sz="0" w:space="0" w:color="auto"/>
      </w:divBdr>
    </w:div>
    <w:div w:id="1368414852">
      <w:bodyDiv w:val="1"/>
      <w:marLeft w:val="0"/>
      <w:marRight w:val="0"/>
      <w:marTop w:val="0"/>
      <w:marBottom w:val="0"/>
      <w:divBdr>
        <w:top w:val="none" w:sz="0" w:space="0" w:color="auto"/>
        <w:left w:val="none" w:sz="0" w:space="0" w:color="auto"/>
        <w:bottom w:val="none" w:sz="0" w:space="0" w:color="auto"/>
        <w:right w:val="none" w:sz="0" w:space="0" w:color="auto"/>
      </w:divBdr>
    </w:div>
    <w:div w:id="1368486242">
      <w:bodyDiv w:val="1"/>
      <w:marLeft w:val="0"/>
      <w:marRight w:val="0"/>
      <w:marTop w:val="0"/>
      <w:marBottom w:val="0"/>
      <w:divBdr>
        <w:top w:val="none" w:sz="0" w:space="0" w:color="auto"/>
        <w:left w:val="none" w:sz="0" w:space="0" w:color="auto"/>
        <w:bottom w:val="none" w:sz="0" w:space="0" w:color="auto"/>
        <w:right w:val="none" w:sz="0" w:space="0" w:color="auto"/>
      </w:divBdr>
    </w:div>
    <w:div w:id="1368749883">
      <w:bodyDiv w:val="1"/>
      <w:marLeft w:val="0"/>
      <w:marRight w:val="0"/>
      <w:marTop w:val="0"/>
      <w:marBottom w:val="0"/>
      <w:divBdr>
        <w:top w:val="none" w:sz="0" w:space="0" w:color="auto"/>
        <w:left w:val="none" w:sz="0" w:space="0" w:color="auto"/>
        <w:bottom w:val="none" w:sz="0" w:space="0" w:color="auto"/>
        <w:right w:val="none" w:sz="0" w:space="0" w:color="auto"/>
      </w:divBdr>
    </w:div>
    <w:div w:id="1368874500">
      <w:bodyDiv w:val="1"/>
      <w:marLeft w:val="0"/>
      <w:marRight w:val="0"/>
      <w:marTop w:val="0"/>
      <w:marBottom w:val="0"/>
      <w:divBdr>
        <w:top w:val="none" w:sz="0" w:space="0" w:color="auto"/>
        <w:left w:val="none" w:sz="0" w:space="0" w:color="auto"/>
        <w:bottom w:val="none" w:sz="0" w:space="0" w:color="auto"/>
        <w:right w:val="none" w:sz="0" w:space="0" w:color="auto"/>
      </w:divBdr>
    </w:div>
    <w:div w:id="1368919394">
      <w:bodyDiv w:val="1"/>
      <w:marLeft w:val="0"/>
      <w:marRight w:val="0"/>
      <w:marTop w:val="0"/>
      <w:marBottom w:val="0"/>
      <w:divBdr>
        <w:top w:val="none" w:sz="0" w:space="0" w:color="auto"/>
        <w:left w:val="none" w:sz="0" w:space="0" w:color="auto"/>
        <w:bottom w:val="none" w:sz="0" w:space="0" w:color="auto"/>
        <w:right w:val="none" w:sz="0" w:space="0" w:color="auto"/>
      </w:divBdr>
    </w:div>
    <w:div w:id="1369136891">
      <w:bodyDiv w:val="1"/>
      <w:marLeft w:val="0"/>
      <w:marRight w:val="0"/>
      <w:marTop w:val="0"/>
      <w:marBottom w:val="0"/>
      <w:divBdr>
        <w:top w:val="none" w:sz="0" w:space="0" w:color="auto"/>
        <w:left w:val="none" w:sz="0" w:space="0" w:color="auto"/>
        <w:bottom w:val="none" w:sz="0" w:space="0" w:color="auto"/>
        <w:right w:val="none" w:sz="0" w:space="0" w:color="auto"/>
      </w:divBdr>
    </w:div>
    <w:div w:id="1369260256">
      <w:bodyDiv w:val="1"/>
      <w:marLeft w:val="0"/>
      <w:marRight w:val="0"/>
      <w:marTop w:val="0"/>
      <w:marBottom w:val="0"/>
      <w:divBdr>
        <w:top w:val="none" w:sz="0" w:space="0" w:color="auto"/>
        <w:left w:val="none" w:sz="0" w:space="0" w:color="auto"/>
        <w:bottom w:val="none" w:sz="0" w:space="0" w:color="auto"/>
        <w:right w:val="none" w:sz="0" w:space="0" w:color="auto"/>
      </w:divBdr>
    </w:div>
    <w:div w:id="1370227733">
      <w:bodyDiv w:val="1"/>
      <w:marLeft w:val="0"/>
      <w:marRight w:val="0"/>
      <w:marTop w:val="0"/>
      <w:marBottom w:val="0"/>
      <w:divBdr>
        <w:top w:val="none" w:sz="0" w:space="0" w:color="auto"/>
        <w:left w:val="none" w:sz="0" w:space="0" w:color="auto"/>
        <w:bottom w:val="none" w:sz="0" w:space="0" w:color="auto"/>
        <w:right w:val="none" w:sz="0" w:space="0" w:color="auto"/>
      </w:divBdr>
    </w:div>
    <w:div w:id="1370229498">
      <w:bodyDiv w:val="1"/>
      <w:marLeft w:val="0"/>
      <w:marRight w:val="0"/>
      <w:marTop w:val="0"/>
      <w:marBottom w:val="0"/>
      <w:divBdr>
        <w:top w:val="none" w:sz="0" w:space="0" w:color="auto"/>
        <w:left w:val="none" w:sz="0" w:space="0" w:color="auto"/>
        <w:bottom w:val="none" w:sz="0" w:space="0" w:color="auto"/>
        <w:right w:val="none" w:sz="0" w:space="0" w:color="auto"/>
      </w:divBdr>
    </w:div>
    <w:div w:id="1370375511">
      <w:bodyDiv w:val="1"/>
      <w:marLeft w:val="0"/>
      <w:marRight w:val="0"/>
      <w:marTop w:val="0"/>
      <w:marBottom w:val="0"/>
      <w:divBdr>
        <w:top w:val="none" w:sz="0" w:space="0" w:color="auto"/>
        <w:left w:val="none" w:sz="0" w:space="0" w:color="auto"/>
        <w:bottom w:val="none" w:sz="0" w:space="0" w:color="auto"/>
        <w:right w:val="none" w:sz="0" w:space="0" w:color="auto"/>
      </w:divBdr>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5526">
      <w:bodyDiv w:val="1"/>
      <w:marLeft w:val="0"/>
      <w:marRight w:val="0"/>
      <w:marTop w:val="0"/>
      <w:marBottom w:val="0"/>
      <w:divBdr>
        <w:top w:val="none" w:sz="0" w:space="0" w:color="auto"/>
        <w:left w:val="none" w:sz="0" w:space="0" w:color="auto"/>
        <w:bottom w:val="none" w:sz="0" w:space="0" w:color="auto"/>
        <w:right w:val="none" w:sz="0" w:space="0" w:color="auto"/>
      </w:divBdr>
    </w:div>
    <w:div w:id="1370568154">
      <w:bodyDiv w:val="1"/>
      <w:marLeft w:val="0"/>
      <w:marRight w:val="0"/>
      <w:marTop w:val="0"/>
      <w:marBottom w:val="0"/>
      <w:divBdr>
        <w:top w:val="none" w:sz="0" w:space="0" w:color="auto"/>
        <w:left w:val="none" w:sz="0" w:space="0" w:color="auto"/>
        <w:bottom w:val="none" w:sz="0" w:space="0" w:color="auto"/>
        <w:right w:val="none" w:sz="0" w:space="0" w:color="auto"/>
      </w:divBdr>
    </w:div>
    <w:div w:id="1370570127">
      <w:bodyDiv w:val="1"/>
      <w:marLeft w:val="0"/>
      <w:marRight w:val="0"/>
      <w:marTop w:val="0"/>
      <w:marBottom w:val="0"/>
      <w:divBdr>
        <w:top w:val="none" w:sz="0" w:space="0" w:color="auto"/>
        <w:left w:val="none" w:sz="0" w:space="0" w:color="auto"/>
        <w:bottom w:val="none" w:sz="0" w:space="0" w:color="auto"/>
        <w:right w:val="none" w:sz="0" w:space="0" w:color="auto"/>
      </w:divBdr>
    </w:div>
    <w:div w:id="1370760379">
      <w:bodyDiv w:val="1"/>
      <w:marLeft w:val="0"/>
      <w:marRight w:val="0"/>
      <w:marTop w:val="0"/>
      <w:marBottom w:val="0"/>
      <w:divBdr>
        <w:top w:val="none" w:sz="0" w:space="0" w:color="auto"/>
        <w:left w:val="none" w:sz="0" w:space="0" w:color="auto"/>
        <w:bottom w:val="none" w:sz="0" w:space="0" w:color="auto"/>
        <w:right w:val="none" w:sz="0" w:space="0" w:color="auto"/>
      </w:divBdr>
    </w:div>
    <w:div w:id="1370959095">
      <w:bodyDiv w:val="1"/>
      <w:marLeft w:val="0"/>
      <w:marRight w:val="0"/>
      <w:marTop w:val="0"/>
      <w:marBottom w:val="0"/>
      <w:divBdr>
        <w:top w:val="none" w:sz="0" w:space="0" w:color="auto"/>
        <w:left w:val="none" w:sz="0" w:space="0" w:color="auto"/>
        <w:bottom w:val="none" w:sz="0" w:space="0" w:color="auto"/>
        <w:right w:val="none" w:sz="0" w:space="0" w:color="auto"/>
      </w:divBdr>
    </w:div>
    <w:div w:id="1371035059">
      <w:bodyDiv w:val="1"/>
      <w:marLeft w:val="0"/>
      <w:marRight w:val="0"/>
      <w:marTop w:val="0"/>
      <w:marBottom w:val="0"/>
      <w:divBdr>
        <w:top w:val="none" w:sz="0" w:space="0" w:color="auto"/>
        <w:left w:val="none" w:sz="0" w:space="0" w:color="auto"/>
        <w:bottom w:val="none" w:sz="0" w:space="0" w:color="auto"/>
        <w:right w:val="none" w:sz="0" w:space="0" w:color="auto"/>
      </w:divBdr>
    </w:div>
    <w:div w:id="1371104681">
      <w:bodyDiv w:val="1"/>
      <w:marLeft w:val="0"/>
      <w:marRight w:val="0"/>
      <w:marTop w:val="0"/>
      <w:marBottom w:val="0"/>
      <w:divBdr>
        <w:top w:val="none" w:sz="0" w:space="0" w:color="auto"/>
        <w:left w:val="none" w:sz="0" w:space="0" w:color="auto"/>
        <w:bottom w:val="none" w:sz="0" w:space="0" w:color="auto"/>
        <w:right w:val="none" w:sz="0" w:space="0" w:color="auto"/>
      </w:divBdr>
    </w:div>
    <w:div w:id="1371107401">
      <w:bodyDiv w:val="1"/>
      <w:marLeft w:val="0"/>
      <w:marRight w:val="0"/>
      <w:marTop w:val="0"/>
      <w:marBottom w:val="0"/>
      <w:divBdr>
        <w:top w:val="none" w:sz="0" w:space="0" w:color="auto"/>
        <w:left w:val="none" w:sz="0" w:space="0" w:color="auto"/>
        <w:bottom w:val="none" w:sz="0" w:space="0" w:color="auto"/>
        <w:right w:val="none" w:sz="0" w:space="0" w:color="auto"/>
      </w:divBdr>
    </w:div>
    <w:div w:id="1371147995">
      <w:bodyDiv w:val="1"/>
      <w:marLeft w:val="0"/>
      <w:marRight w:val="0"/>
      <w:marTop w:val="0"/>
      <w:marBottom w:val="0"/>
      <w:divBdr>
        <w:top w:val="none" w:sz="0" w:space="0" w:color="auto"/>
        <w:left w:val="none" w:sz="0" w:space="0" w:color="auto"/>
        <w:bottom w:val="none" w:sz="0" w:space="0" w:color="auto"/>
        <w:right w:val="none" w:sz="0" w:space="0" w:color="auto"/>
      </w:divBdr>
    </w:div>
    <w:div w:id="1371496912">
      <w:bodyDiv w:val="1"/>
      <w:marLeft w:val="0"/>
      <w:marRight w:val="0"/>
      <w:marTop w:val="0"/>
      <w:marBottom w:val="0"/>
      <w:divBdr>
        <w:top w:val="none" w:sz="0" w:space="0" w:color="auto"/>
        <w:left w:val="none" w:sz="0" w:space="0" w:color="auto"/>
        <w:bottom w:val="none" w:sz="0" w:space="0" w:color="auto"/>
        <w:right w:val="none" w:sz="0" w:space="0" w:color="auto"/>
      </w:divBdr>
    </w:div>
    <w:div w:id="1371686118">
      <w:bodyDiv w:val="1"/>
      <w:marLeft w:val="0"/>
      <w:marRight w:val="0"/>
      <w:marTop w:val="0"/>
      <w:marBottom w:val="0"/>
      <w:divBdr>
        <w:top w:val="none" w:sz="0" w:space="0" w:color="auto"/>
        <w:left w:val="none" w:sz="0" w:space="0" w:color="auto"/>
        <w:bottom w:val="none" w:sz="0" w:space="0" w:color="auto"/>
        <w:right w:val="none" w:sz="0" w:space="0" w:color="auto"/>
      </w:divBdr>
    </w:div>
    <w:div w:id="1372076804">
      <w:bodyDiv w:val="1"/>
      <w:marLeft w:val="0"/>
      <w:marRight w:val="0"/>
      <w:marTop w:val="0"/>
      <w:marBottom w:val="0"/>
      <w:divBdr>
        <w:top w:val="none" w:sz="0" w:space="0" w:color="auto"/>
        <w:left w:val="none" w:sz="0" w:space="0" w:color="auto"/>
        <w:bottom w:val="none" w:sz="0" w:space="0" w:color="auto"/>
        <w:right w:val="none" w:sz="0" w:space="0" w:color="auto"/>
      </w:divBdr>
    </w:div>
    <w:div w:id="1372263670">
      <w:bodyDiv w:val="1"/>
      <w:marLeft w:val="0"/>
      <w:marRight w:val="0"/>
      <w:marTop w:val="0"/>
      <w:marBottom w:val="0"/>
      <w:divBdr>
        <w:top w:val="none" w:sz="0" w:space="0" w:color="auto"/>
        <w:left w:val="none" w:sz="0" w:space="0" w:color="auto"/>
        <w:bottom w:val="none" w:sz="0" w:space="0" w:color="auto"/>
        <w:right w:val="none" w:sz="0" w:space="0" w:color="auto"/>
      </w:divBdr>
    </w:div>
    <w:div w:id="1372534357">
      <w:bodyDiv w:val="1"/>
      <w:marLeft w:val="0"/>
      <w:marRight w:val="0"/>
      <w:marTop w:val="0"/>
      <w:marBottom w:val="0"/>
      <w:divBdr>
        <w:top w:val="none" w:sz="0" w:space="0" w:color="auto"/>
        <w:left w:val="none" w:sz="0" w:space="0" w:color="auto"/>
        <w:bottom w:val="none" w:sz="0" w:space="0" w:color="auto"/>
        <w:right w:val="none" w:sz="0" w:space="0" w:color="auto"/>
      </w:divBdr>
    </w:div>
    <w:div w:id="1372730437">
      <w:bodyDiv w:val="1"/>
      <w:marLeft w:val="0"/>
      <w:marRight w:val="0"/>
      <w:marTop w:val="0"/>
      <w:marBottom w:val="0"/>
      <w:divBdr>
        <w:top w:val="none" w:sz="0" w:space="0" w:color="auto"/>
        <w:left w:val="none" w:sz="0" w:space="0" w:color="auto"/>
        <w:bottom w:val="none" w:sz="0" w:space="0" w:color="auto"/>
        <w:right w:val="none" w:sz="0" w:space="0" w:color="auto"/>
      </w:divBdr>
    </w:div>
    <w:div w:id="1372804822">
      <w:bodyDiv w:val="1"/>
      <w:marLeft w:val="0"/>
      <w:marRight w:val="0"/>
      <w:marTop w:val="0"/>
      <w:marBottom w:val="0"/>
      <w:divBdr>
        <w:top w:val="none" w:sz="0" w:space="0" w:color="auto"/>
        <w:left w:val="none" w:sz="0" w:space="0" w:color="auto"/>
        <w:bottom w:val="none" w:sz="0" w:space="0" w:color="auto"/>
        <w:right w:val="none" w:sz="0" w:space="0" w:color="auto"/>
      </w:divBdr>
    </w:div>
    <w:div w:id="1372877825">
      <w:bodyDiv w:val="1"/>
      <w:marLeft w:val="0"/>
      <w:marRight w:val="0"/>
      <w:marTop w:val="0"/>
      <w:marBottom w:val="0"/>
      <w:divBdr>
        <w:top w:val="none" w:sz="0" w:space="0" w:color="auto"/>
        <w:left w:val="none" w:sz="0" w:space="0" w:color="auto"/>
        <w:bottom w:val="none" w:sz="0" w:space="0" w:color="auto"/>
        <w:right w:val="none" w:sz="0" w:space="0" w:color="auto"/>
      </w:divBdr>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189488">
      <w:bodyDiv w:val="1"/>
      <w:marLeft w:val="0"/>
      <w:marRight w:val="0"/>
      <w:marTop w:val="0"/>
      <w:marBottom w:val="0"/>
      <w:divBdr>
        <w:top w:val="none" w:sz="0" w:space="0" w:color="auto"/>
        <w:left w:val="none" w:sz="0" w:space="0" w:color="auto"/>
        <w:bottom w:val="none" w:sz="0" w:space="0" w:color="auto"/>
        <w:right w:val="none" w:sz="0" w:space="0" w:color="auto"/>
      </w:divBdr>
    </w:div>
    <w:div w:id="1373267997">
      <w:bodyDiv w:val="1"/>
      <w:marLeft w:val="0"/>
      <w:marRight w:val="0"/>
      <w:marTop w:val="0"/>
      <w:marBottom w:val="0"/>
      <w:divBdr>
        <w:top w:val="none" w:sz="0" w:space="0" w:color="auto"/>
        <w:left w:val="none" w:sz="0" w:space="0" w:color="auto"/>
        <w:bottom w:val="none" w:sz="0" w:space="0" w:color="auto"/>
        <w:right w:val="none" w:sz="0" w:space="0" w:color="auto"/>
      </w:divBdr>
    </w:div>
    <w:div w:id="1373459781">
      <w:bodyDiv w:val="1"/>
      <w:marLeft w:val="0"/>
      <w:marRight w:val="0"/>
      <w:marTop w:val="0"/>
      <w:marBottom w:val="0"/>
      <w:divBdr>
        <w:top w:val="none" w:sz="0" w:space="0" w:color="auto"/>
        <w:left w:val="none" w:sz="0" w:space="0" w:color="auto"/>
        <w:bottom w:val="none" w:sz="0" w:space="0" w:color="auto"/>
        <w:right w:val="none" w:sz="0" w:space="0" w:color="auto"/>
      </w:divBdr>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9764">
      <w:bodyDiv w:val="1"/>
      <w:marLeft w:val="0"/>
      <w:marRight w:val="0"/>
      <w:marTop w:val="0"/>
      <w:marBottom w:val="0"/>
      <w:divBdr>
        <w:top w:val="none" w:sz="0" w:space="0" w:color="auto"/>
        <w:left w:val="none" w:sz="0" w:space="0" w:color="auto"/>
        <w:bottom w:val="none" w:sz="0" w:space="0" w:color="auto"/>
        <w:right w:val="none" w:sz="0" w:space="0" w:color="auto"/>
      </w:divBdr>
    </w:div>
    <w:div w:id="1373798333">
      <w:bodyDiv w:val="1"/>
      <w:marLeft w:val="0"/>
      <w:marRight w:val="0"/>
      <w:marTop w:val="0"/>
      <w:marBottom w:val="0"/>
      <w:divBdr>
        <w:top w:val="none" w:sz="0" w:space="0" w:color="auto"/>
        <w:left w:val="none" w:sz="0" w:space="0" w:color="auto"/>
        <w:bottom w:val="none" w:sz="0" w:space="0" w:color="auto"/>
        <w:right w:val="none" w:sz="0" w:space="0" w:color="auto"/>
      </w:divBdr>
    </w:div>
    <w:div w:id="1373849164">
      <w:bodyDiv w:val="1"/>
      <w:marLeft w:val="0"/>
      <w:marRight w:val="0"/>
      <w:marTop w:val="0"/>
      <w:marBottom w:val="0"/>
      <w:divBdr>
        <w:top w:val="none" w:sz="0" w:space="0" w:color="auto"/>
        <w:left w:val="none" w:sz="0" w:space="0" w:color="auto"/>
        <w:bottom w:val="none" w:sz="0" w:space="0" w:color="auto"/>
        <w:right w:val="none" w:sz="0" w:space="0" w:color="auto"/>
      </w:divBdr>
    </w:div>
    <w:div w:id="1374033968">
      <w:bodyDiv w:val="1"/>
      <w:marLeft w:val="0"/>
      <w:marRight w:val="0"/>
      <w:marTop w:val="0"/>
      <w:marBottom w:val="0"/>
      <w:divBdr>
        <w:top w:val="none" w:sz="0" w:space="0" w:color="auto"/>
        <w:left w:val="none" w:sz="0" w:space="0" w:color="auto"/>
        <w:bottom w:val="none" w:sz="0" w:space="0" w:color="auto"/>
        <w:right w:val="none" w:sz="0" w:space="0" w:color="auto"/>
      </w:divBdr>
    </w:div>
    <w:div w:id="1374422176">
      <w:bodyDiv w:val="1"/>
      <w:marLeft w:val="0"/>
      <w:marRight w:val="0"/>
      <w:marTop w:val="0"/>
      <w:marBottom w:val="0"/>
      <w:divBdr>
        <w:top w:val="none" w:sz="0" w:space="0" w:color="auto"/>
        <w:left w:val="none" w:sz="0" w:space="0" w:color="auto"/>
        <w:bottom w:val="none" w:sz="0" w:space="0" w:color="auto"/>
        <w:right w:val="none" w:sz="0" w:space="0" w:color="auto"/>
      </w:divBdr>
    </w:div>
    <w:div w:id="1374574135">
      <w:bodyDiv w:val="1"/>
      <w:marLeft w:val="0"/>
      <w:marRight w:val="0"/>
      <w:marTop w:val="0"/>
      <w:marBottom w:val="0"/>
      <w:divBdr>
        <w:top w:val="none" w:sz="0" w:space="0" w:color="auto"/>
        <w:left w:val="none" w:sz="0" w:space="0" w:color="auto"/>
        <w:bottom w:val="none" w:sz="0" w:space="0" w:color="auto"/>
        <w:right w:val="none" w:sz="0" w:space="0" w:color="auto"/>
      </w:divBdr>
    </w:div>
    <w:div w:id="1374578228">
      <w:bodyDiv w:val="1"/>
      <w:marLeft w:val="0"/>
      <w:marRight w:val="0"/>
      <w:marTop w:val="0"/>
      <w:marBottom w:val="0"/>
      <w:divBdr>
        <w:top w:val="none" w:sz="0" w:space="0" w:color="auto"/>
        <w:left w:val="none" w:sz="0" w:space="0" w:color="auto"/>
        <w:bottom w:val="none" w:sz="0" w:space="0" w:color="auto"/>
        <w:right w:val="none" w:sz="0" w:space="0" w:color="auto"/>
      </w:divBdr>
    </w:div>
    <w:div w:id="1374691117">
      <w:bodyDiv w:val="1"/>
      <w:marLeft w:val="0"/>
      <w:marRight w:val="0"/>
      <w:marTop w:val="0"/>
      <w:marBottom w:val="0"/>
      <w:divBdr>
        <w:top w:val="none" w:sz="0" w:space="0" w:color="auto"/>
        <w:left w:val="none" w:sz="0" w:space="0" w:color="auto"/>
        <w:bottom w:val="none" w:sz="0" w:space="0" w:color="auto"/>
        <w:right w:val="none" w:sz="0" w:space="0" w:color="auto"/>
      </w:divBdr>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8654">
      <w:bodyDiv w:val="1"/>
      <w:marLeft w:val="0"/>
      <w:marRight w:val="0"/>
      <w:marTop w:val="0"/>
      <w:marBottom w:val="0"/>
      <w:divBdr>
        <w:top w:val="none" w:sz="0" w:space="0" w:color="auto"/>
        <w:left w:val="none" w:sz="0" w:space="0" w:color="auto"/>
        <w:bottom w:val="none" w:sz="0" w:space="0" w:color="auto"/>
        <w:right w:val="none" w:sz="0" w:space="0" w:color="auto"/>
      </w:divBdr>
    </w:div>
    <w:div w:id="1375472204">
      <w:bodyDiv w:val="1"/>
      <w:marLeft w:val="0"/>
      <w:marRight w:val="0"/>
      <w:marTop w:val="0"/>
      <w:marBottom w:val="0"/>
      <w:divBdr>
        <w:top w:val="none" w:sz="0" w:space="0" w:color="auto"/>
        <w:left w:val="none" w:sz="0" w:space="0" w:color="auto"/>
        <w:bottom w:val="none" w:sz="0" w:space="0" w:color="auto"/>
        <w:right w:val="none" w:sz="0" w:space="0" w:color="auto"/>
      </w:divBdr>
    </w:div>
    <w:div w:id="1375690244">
      <w:bodyDiv w:val="1"/>
      <w:marLeft w:val="0"/>
      <w:marRight w:val="0"/>
      <w:marTop w:val="0"/>
      <w:marBottom w:val="0"/>
      <w:divBdr>
        <w:top w:val="none" w:sz="0" w:space="0" w:color="auto"/>
        <w:left w:val="none" w:sz="0" w:space="0" w:color="auto"/>
        <w:bottom w:val="none" w:sz="0" w:space="0" w:color="auto"/>
        <w:right w:val="none" w:sz="0" w:space="0" w:color="auto"/>
      </w:divBdr>
    </w:div>
    <w:div w:id="1375809127">
      <w:bodyDiv w:val="1"/>
      <w:marLeft w:val="0"/>
      <w:marRight w:val="0"/>
      <w:marTop w:val="0"/>
      <w:marBottom w:val="0"/>
      <w:divBdr>
        <w:top w:val="none" w:sz="0" w:space="0" w:color="auto"/>
        <w:left w:val="none" w:sz="0" w:space="0" w:color="auto"/>
        <w:bottom w:val="none" w:sz="0" w:space="0" w:color="auto"/>
        <w:right w:val="none" w:sz="0" w:space="0" w:color="auto"/>
      </w:divBdr>
    </w:div>
    <w:div w:id="1375812685">
      <w:bodyDiv w:val="1"/>
      <w:marLeft w:val="0"/>
      <w:marRight w:val="0"/>
      <w:marTop w:val="0"/>
      <w:marBottom w:val="0"/>
      <w:divBdr>
        <w:top w:val="none" w:sz="0" w:space="0" w:color="auto"/>
        <w:left w:val="none" w:sz="0" w:space="0" w:color="auto"/>
        <w:bottom w:val="none" w:sz="0" w:space="0" w:color="auto"/>
        <w:right w:val="none" w:sz="0" w:space="0" w:color="auto"/>
      </w:divBdr>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5933512">
      <w:bodyDiv w:val="1"/>
      <w:marLeft w:val="0"/>
      <w:marRight w:val="0"/>
      <w:marTop w:val="0"/>
      <w:marBottom w:val="0"/>
      <w:divBdr>
        <w:top w:val="none" w:sz="0" w:space="0" w:color="auto"/>
        <w:left w:val="none" w:sz="0" w:space="0" w:color="auto"/>
        <w:bottom w:val="none" w:sz="0" w:space="0" w:color="auto"/>
        <w:right w:val="none" w:sz="0" w:space="0" w:color="auto"/>
      </w:divBdr>
    </w:div>
    <w:div w:id="1376077413">
      <w:bodyDiv w:val="1"/>
      <w:marLeft w:val="0"/>
      <w:marRight w:val="0"/>
      <w:marTop w:val="0"/>
      <w:marBottom w:val="0"/>
      <w:divBdr>
        <w:top w:val="none" w:sz="0" w:space="0" w:color="auto"/>
        <w:left w:val="none" w:sz="0" w:space="0" w:color="auto"/>
        <w:bottom w:val="none" w:sz="0" w:space="0" w:color="auto"/>
        <w:right w:val="none" w:sz="0" w:space="0" w:color="auto"/>
      </w:divBdr>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153145">
      <w:bodyDiv w:val="1"/>
      <w:marLeft w:val="0"/>
      <w:marRight w:val="0"/>
      <w:marTop w:val="0"/>
      <w:marBottom w:val="0"/>
      <w:divBdr>
        <w:top w:val="none" w:sz="0" w:space="0" w:color="auto"/>
        <w:left w:val="none" w:sz="0" w:space="0" w:color="auto"/>
        <w:bottom w:val="none" w:sz="0" w:space="0" w:color="auto"/>
        <w:right w:val="none" w:sz="0" w:space="0" w:color="auto"/>
      </w:divBdr>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89386">
      <w:bodyDiv w:val="1"/>
      <w:marLeft w:val="0"/>
      <w:marRight w:val="0"/>
      <w:marTop w:val="0"/>
      <w:marBottom w:val="0"/>
      <w:divBdr>
        <w:top w:val="none" w:sz="0" w:space="0" w:color="auto"/>
        <w:left w:val="none" w:sz="0" w:space="0" w:color="auto"/>
        <w:bottom w:val="none" w:sz="0" w:space="0" w:color="auto"/>
        <w:right w:val="none" w:sz="0" w:space="0" w:color="auto"/>
      </w:divBdr>
    </w:div>
    <w:div w:id="1376394271">
      <w:bodyDiv w:val="1"/>
      <w:marLeft w:val="0"/>
      <w:marRight w:val="0"/>
      <w:marTop w:val="0"/>
      <w:marBottom w:val="0"/>
      <w:divBdr>
        <w:top w:val="none" w:sz="0" w:space="0" w:color="auto"/>
        <w:left w:val="none" w:sz="0" w:space="0" w:color="auto"/>
        <w:bottom w:val="none" w:sz="0" w:space="0" w:color="auto"/>
        <w:right w:val="none" w:sz="0" w:space="0" w:color="auto"/>
      </w:divBdr>
    </w:div>
    <w:div w:id="1376658968">
      <w:bodyDiv w:val="1"/>
      <w:marLeft w:val="0"/>
      <w:marRight w:val="0"/>
      <w:marTop w:val="0"/>
      <w:marBottom w:val="0"/>
      <w:divBdr>
        <w:top w:val="none" w:sz="0" w:space="0" w:color="auto"/>
        <w:left w:val="none" w:sz="0" w:space="0" w:color="auto"/>
        <w:bottom w:val="none" w:sz="0" w:space="0" w:color="auto"/>
        <w:right w:val="none" w:sz="0" w:space="0" w:color="auto"/>
      </w:divBdr>
    </w:div>
    <w:div w:id="1376660878">
      <w:bodyDiv w:val="1"/>
      <w:marLeft w:val="0"/>
      <w:marRight w:val="0"/>
      <w:marTop w:val="0"/>
      <w:marBottom w:val="0"/>
      <w:divBdr>
        <w:top w:val="none" w:sz="0" w:space="0" w:color="auto"/>
        <w:left w:val="none" w:sz="0" w:space="0" w:color="auto"/>
        <w:bottom w:val="none" w:sz="0" w:space="0" w:color="auto"/>
        <w:right w:val="none" w:sz="0" w:space="0" w:color="auto"/>
      </w:divBdr>
    </w:div>
    <w:div w:id="1376853679">
      <w:bodyDiv w:val="1"/>
      <w:marLeft w:val="0"/>
      <w:marRight w:val="0"/>
      <w:marTop w:val="0"/>
      <w:marBottom w:val="0"/>
      <w:divBdr>
        <w:top w:val="none" w:sz="0" w:space="0" w:color="auto"/>
        <w:left w:val="none" w:sz="0" w:space="0" w:color="auto"/>
        <w:bottom w:val="none" w:sz="0" w:space="0" w:color="auto"/>
        <w:right w:val="none" w:sz="0" w:space="0" w:color="auto"/>
      </w:divBdr>
    </w:div>
    <w:div w:id="1376930569">
      <w:bodyDiv w:val="1"/>
      <w:marLeft w:val="0"/>
      <w:marRight w:val="0"/>
      <w:marTop w:val="0"/>
      <w:marBottom w:val="0"/>
      <w:divBdr>
        <w:top w:val="none" w:sz="0" w:space="0" w:color="auto"/>
        <w:left w:val="none" w:sz="0" w:space="0" w:color="auto"/>
        <w:bottom w:val="none" w:sz="0" w:space="0" w:color="auto"/>
        <w:right w:val="none" w:sz="0" w:space="0" w:color="auto"/>
      </w:divBdr>
    </w:div>
    <w:div w:id="1377005649">
      <w:bodyDiv w:val="1"/>
      <w:marLeft w:val="0"/>
      <w:marRight w:val="0"/>
      <w:marTop w:val="0"/>
      <w:marBottom w:val="0"/>
      <w:divBdr>
        <w:top w:val="none" w:sz="0" w:space="0" w:color="auto"/>
        <w:left w:val="none" w:sz="0" w:space="0" w:color="auto"/>
        <w:bottom w:val="none" w:sz="0" w:space="0" w:color="auto"/>
        <w:right w:val="none" w:sz="0" w:space="0" w:color="auto"/>
      </w:divBdr>
    </w:div>
    <w:div w:id="1377007383">
      <w:bodyDiv w:val="1"/>
      <w:marLeft w:val="0"/>
      <w:marRight w:val="0"/>
      <w:marTop w:val="0"/>
      <w:marBottom w:val="0"/>
      <w:divBdr>
        <w:top w:val="none" w:sz="0" w:space="0" w:color="auto"/>
        <w:left w:val="none" w:sz="0" w:space="0" w:color="auto"/>
        <w:bottom w:val="none" w:sz="0" w:space="0" w:color="auto"/>
        <w:right w:val="none" w:sz="0" w:space="0" w:color="auto"/>
      </w:divBdr>
    </w:div>
    <w:div w:id="1377388070">
      <w:bodyDiv w:val="1"/>
      <w:marLeft w:val="0"/>
      <w:marRight w:val="0"/>
      <w:marTop w:val="0"/>
      <w:marBottom w:val="0"/>
      <w:divBdr>
        <w:top w:val="none" w:sz="0" w:space="0" w:color="auto"/>
        <w:left w:val="none" w:sz="0" w:space="0" w:color="auto"/>
        <w:bottom w:val="none" w:sz="0" w:space="0" w:color="auto"/>
        <w:right w:val="none" w:sz="0" w:space="0" w:color="auto"/>
      </w:divBdr>
    </w:div>
    <w:div w:id="1377390239">
      <w:bodyDiv w:val="1"/>
      <w:marLeft w:val="0"/>
      <w:marRight w:val="0"/>
      <w:marTop w:val="0"/>
      <w:marBottom w:val="0"/>
      <w:divBdr>
        <w:top w:val="none" w:sz="0" w:space="0" w:color="auto"/>
        <w:left w:val="none" w:sz="0" w:space="0" w:color="auto"/>
        <w:bottom w:val="none" w:sz="0" w:space="0" w:color="auto"/>
        <w:right w:val="none" w:sz="0" w:space="0" w:color="auto"/>
      </w:divBdr>
    </w:div>
    <w:div w:id="1377581223">
      <w:bodyDiv w:val="1"/>
      <w:marLeft w:val="0"/>
      <w:marRight w:val="0"/>
      <w:marTop w:val="0"/>
      <w:marBottom w:val="0"/>
      <w:divBdr>
        <w:top w:val="none" w:sz="0" w:space="0" w:color="auto"/>
        <w:left w:val="none" w:sz="0" w:space="0" w:color="auto"/>
        <w:bottom w:val="none" w:sz="0" w:space="0" w:color="auto"/>
        <w:right w:val="none" w:sz="0" w:space="0" w:color="auto"/>
      </w:divBdr>
    </w:div>
    <w:div w:id="1377657454">
      <w:bodyDiv w:val="1"/>
      <w:marLeft w:val="0"/>
      <w:marRight w:val="0"/>
      <w:marTop w:val="0"/>
      <w:marBottom w:val="0"/>
      <w:divBdr>
        <w:top w:val="none" w:sz="0" w:space="0" w:color="auto"/>
        <w:left w:val="none" w:sz="0" w:space="0" w:color="auto"/>
        <w:bottom w:val="none" w:sz="0" w:space="0" w:color="auto"/>
        <w:right w:val="none" w:sz="0" w:space="0" w:color="auto"/>
      </w:divBdr>
    </w:div>
    <w:div w:id="1378043076">
      <w:bodyDiv w:val="1"/>
      <w:marLeft w:val="0"/>
      <w:marRight w:val="0"/>
      <w:marTop w:val="0"/>
      <w:marBottom w:val="0"/>
      <w:divBdr>
        <w:top w:val="none" w:sz="0" w:space="0" w:color="auto"/>
        <w:left w:val="none" w:sz="0" w:space="0" w:color="auto"/>
        <w:bottom w:val="none" w:sz="0" w:space="0" w:color="auto"/>
        <w:right w:val="none" w:sz="0" w:space="0" w:color="auto"/>
      </w:divBdr>
    </w:div>
    <w:div w:id="1378049817">
      <w:bodyDiv w:val="1"/>
      <w:marLeft w:val="0"/>
      <w:marRight w:val="0"/>
      <w:marTop w:val="0"/>
      <w:marBottom w:val="0"/>
      <w:divBdr>
        <w:top w:val="none" w:sz="0" w:space="0" w:color="auto"/>
        <w:left w:val="none" w:sz="0" w:space="0" w:color="auto"/>
        <w:bottom w:val="none" w:sz="0" w:space="0" w:color="auto"/>
        <w:right w:val="none" w:sz="0" w:space="0" w:color="auto"/>
      </w:divBdr>
    </w:div>
    <w:div w:id="1378159835">
      <w:bodyDiv w:val="1"/>
      <w:marLeft w:val="0"/>
      <w:marRight w:val="0"/>
      <w:marTop w:val="0"/>
      <w:marBottom w:val="0"/>
      <w:divBdr>
        <w:top w:val="none" w:sz="0" w:space="0" w:color="auto"/>
        <w:left w:val="none" w:sz="0" w:space="0" w:color="auto"/>
        <w:bottom w:val="none" w:sz="0" w:space="0" w:color="auto"/>
        <w:right w:val="none" w:sz="0" w:space="0" w:color="auto"/>
      </w:divBdr>
    </w:div>
    <w:div w:id="1378243347">
      <w:bodyDiv w:val="1"/>
      <w:marLeft w:val="0"/>
      <w:marRight w:val="0"/>
      <w:marTop w:val="0"/>
      <w:marBottom w:val="0"/>
      <w:divBdr>
        <w:top w:val="none" w:sz="0" w:space="0" w:color="auto"/>
        <w:left w:val="none" w:sz="0" w:space="0" w:color="auto"/>
        <w:bottom w:val="none" w:sz="0" w:space="0" w:color="auto"/>
        <w:right w:val="none" w:sz="0" w:space="0" w:color="auto"/>
      </w:divBdr>
    </w:div>
    <w:div w:id="1378427738">
      <w:bodyDiv w:val="1"/>
      <w:marLeft w:val="0"/>
      <w:marRight w:val="0"/>
      <w:marTop w:val="0"/>
      <w:marBottom w:val="0"/>
      <w:divBdr>
        <w:top w:val="none" w:sz="0" w:space="0" w:color="auto"/>
        <w:left w:val="none" w:sz="0" w:space="0" w:color="auto"/>
        <w:bottom w:val="none" w:sz="0" w:space="0" w:color="auto"/>
        <w:right w:val="none" w:sz="0" w:space="0" w:color="auto"/>
      </w:divBdr>
    </w:div>
    <w:div w:id="1378580616">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773962">
      <w:bodyDiv w:val="1"/>
      <w:marLeft w:val="0"/>
      <w:marRight w:val="0"/>
      <w:marTop w:val="0"/>
      <w:marBottom w:val="0"/>
      <w:divBdr>
        <w:top w:val="none" w:sz="0" w:space="0" w:color="auto"/>
        <w:left w:val="none" w:sz="0" w:space="0" w:color="auto"/>
        <w:bottom w:val="none" w:sz="0" w:space="0" w:color="auto"/>
        <w:right w:val="none" w:sz="0" w:space="0" w:color="auto"/>
      </w:divBdr>
    </w:div>
    <w:div w:id="1379014259">
      <w:bodyDiv w:val="1"/>
      <w:marLeft w:val="0"/>
      <w:marRight w:val="0"/>
      <w:marTop w:val="0"/>
      <w:marBottom w:val="0"/>
      <w:divBdr>
        <w:top w:val="none" w:sz="0" w:space="0" w:color="auto"/>
        <w:left w:val="none" w:sz="0" w:space="0" w:color="auto"/>
        <w:bottom w:val="none" w:sz="0" w:space="0" w:color="auto"/>
        <w:right w:val="none" w:sz="0" w:space="0" w:color="auto"/>
      </w:divBdr>
    </w:div>
    <w:div w:id="1379015759">
      <w:bodyDiv w:val="1"/>
      <w:marLeft w:val="0"/>
      <w:marRight w:val="0"/>
      <w:marTop w:val="0"/>
      <w:marBottom w:val="0"/>
      <w:divBdr>
        <w:top w:val="none" w:sz="0" w:space="0" w:color="auto"/>
        <w:left w:val="none" w:sz="0" w:space="0" w:color="auto"/>
        <w:bottom w:val="none" w:sz="0" w:space="0" w:color="auto"/>
        <w:right w:val="none" w:sz="0" w:space="0" w:color="auto"/>
      </w:divBdr>
    </w:div>
    <w:div w:id="1379086792">
      <w:bodyDiv w:val="1"/>
      <w:marLeft w:val="0"/>
      <w:marRight w:val="0"/>
      <w:marTop w:val="0"/>
      <w:marBottom w:val="0"/>
      <w:divBdr>
        <w:top w:val="none" w:sz="0" w:space="0" w:color="auto"/>
        <w:left w:val="none" w:sz="0" w:space="0" w:color="auto"/>
        <w:bottom w:val="none" w:sz="0" w:space="0" w:color="auto"/>
        <w:right w:val="none" w:sz="0" w:space="0" w:color="auto"/>
      </w:divBdr>
    </w:div>
    <w:div w:id="1379208578">
      <w:bodyDiv w:val="1"/>
      <w:marLeft w:val="0"/>
      <w:marRight w:val="0"/>
      <w:marTop w:val="0"/>
      <w:marBottom w:val="0"/>
      <w:divBdr>
        <w:top w:val="none" w:sz="0" w:space="0" w:color="auto"/>
        <w:left w:val="none" w:sz="0" w:space="0" w:color="auto"/>
        <w:bottom w:val="none" w:sz="0" w:space="0" w:color="auto"/>
        <w:right w:val="none" w:sz="0" w:space="0" w:color="auto"/>
      </w:divBdr>
    </w:div>
    <w:div w:id="1379357916">
      <w:bodyDiv w:val="1"/>
      <w:marLeft w:val="0"/>
      <w:marRight w:val="0"/>
      <w:marTop w:val="0"/>
      <w:marBottom w:val="0"/>
      <w:divBdr>
        <w:top w:val="none" w:sz="0" w:space="0" w:color="auto"/>
        <w:left w:val="none" w:sz="0" w:space="0" w:color="auto"/>
        <w:bottom w:val="none" w:sz="0" w:space="0" w:color="auto"/>
        <w:right w:val="none" w:sz="0" w:space="0" w:color="auto"/>
      </w:divBdr>
    </w:div>
    <w:div w:id="1379428468">
      <w:bodyDiv w:val="1"/>
      <w:marLeft w:val="0"/>
      <w:marRight w:val="0"/>
      <w:marTop w:val="0"/>
      <w:marBottom w:val="0"/>
      <w:divBdr>
        <w:top w:val="none" w:sz="0" w:space="0" w:color="auto"/>
        <w:left w:val="none" w:sz="0" w:space="0" w:color="auto"/>
        <w:bottom w:val="none" w:sz="0" w:space="0" w:color="auto"/>
        <w:right w:val="none" w:sz="0" w:space="0" w:color="auto"/>
      </w:divBdr>
    </w:div>
    <w:div w:id="1379863158">
      <w:bodyDiv w:val="1"/>
      <w:marLeft w:val="0"/>
      <w:marRight w:val="0"/>
      <w:marTop w:val="0"/>
      <w:marBottom w:val="0"/>
      <w:divBdr>
        <w:top w:val="none" w:sz="0" w:space="0" w:color="auto"/>
        <w:left w:val="none" w:sz="0" w:space="0" w:color="auto"/>
        <w:bottom w:val="none" w:sz="0" w:space="0" w:color="auto"/>
        <w:right w:val="none" w:sz="0" w:space="0" w:color="auto"/>
      </w:divBdr>
    </w:div>
    <w:div w:id="1380082900">
      <w:bodyDiv w:val="1"/>
      <w:marLeft w:val="0"/>
      <w:marRight w:val="0"/>
      <w:marTop w:val="0"/>
      <w:marBottom w:val="0"/>
      <w:divBdr>
        <w:top w:val="none" w:sz="0" w:space="0" w:color="auto"/>
        <w:left w:val="none" w:sz="0" w:space="0" w:color="auto"/>
        <w:bottom w:val="none" w:sz="0" w:space="0" w:color="auto"/>
        <w:right w:val="none" w:sz="0" w:space="0" w:color="auto"/>
      </w:divBdr>
    </w:div>
    <w:div w:id="1380282815">
      <w:bodyDiv w:val="1"/>
      <w:marLeft w:val="0"/>
      <w:marRight w:val="0"/>
      <w:marTop w:val="0"/>
      <w:marBottom w:val="0"/>
      <w:divBdr>
        <w:top w:val="none" w:sz="0" w:space="0" w:color="auto"/>
        <w:left w:val="none" w:sz="0" w:space="0" w:color="auto"/>
        <w:bottom w:val="none" w:sz="0" w:space="0" w:color="auto"/>
        <w:right w:val="none" w:sz="0" w:space="0" w:color="auto"/>
      </w:divBdr>
    </w:div>
    <w:div w:id="1380398758">
      <w:bodyDiv w:val="1"/>
      <w:marLeft w:val="0"/>
      <w:marRight w:val="0"/>
      <w:marTop w:val="0"/>
      <w:marBottom w:val="0"/>
      <w:divBdr>
        <w:top w:val="none" w:sz="0" w:space="0" w:color="auto"/>
        <w:left w:val="none" w:sz="0" w:space="0" w:color="auto"/>
        <w:bottom w:val="none" w:sz="0" w:space="0" w:color="auto"/>
        <w:right w:val="none" w:sz="0" w:space="0" w:color="auto"/>
      </w:divBdr>
    </w:div>
    <w:div w:id="1380470112">
      <w:bodyDiv w:val="1"/>
      <w:marLeft w:val="0"/>
      <w:marRight w:val="0"/>
      <w:marTop w:val="0"/>
      <w:marBottom w:val="0"/>
      <w:divBdr>
        <w:top w:val="none" w:sz="0" w:space="0" w:color="auto"/>
        <w:left w:val="none" w:sz="0" w:space="0" w:color="auto"/>
        <w:bottom w:val="none" w:sz="0" w:space="0" w:color="auto"/>
        <w:right w:val="none" w:sz="0" w:space="0" w:color="auto"/>
      </w:divBdr>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1171620">
      <w:bodyDiv w:val="1"/>
      <w:marLeft w:val="0"/>
      <w:marRight w:val="0"/>
      <w:marTop w:val="0"/>
      <w:marBottom w:val="0"/>
      <w:divBdr>
        <w:top w:val="none" w:sz="0" w:space="0" w:color="auto"/>
        <w:left w:val="none" w:sz="0" w:space="0" w:color="auto"/>
        <w:bottom w:val="none" w:sz="0" w:space="0" w:color="auto"/>
        <w:right w:val="none" w:sz="0" w:space="0" w:color="auto"/>
      </w:divBdr>
    </w:div>
    <w:div w:id="1381171800">
      <w:bodyDiv w:val="1"/>
      <w:marLeft w:val="0"/>
      <w:marRight w:val="0"/>
      <w:marTop w:val="0"/>
      <w:marBottom w:val="0"/>
      <w:divBdr>
        <w:top w:val="none" w:sz="0" w:space="0" w:color="auto"/>
        <w:left w:val="none" w:sz="0" w:space="0" w:color="auto"/>
        <w:bottom w:val="none" w:sz="0" w:space="0" w:color="auto"/>
        <w:right w:val="none" w:sz="0" w:space="0" w:color="auto"/>
      </w:divBdr>
    </w:div>
    <w:div w:id="1381321286">
      <w:bodyDiv w:val="1"/>
      <w:marLeft w:val="0"/>
      <w:marRight w:val="0"/>
      <w:marTop w:val="0"/>
      <w:marBottom w:val="0"/>
      <w:divBdr>
        <w:top w:val="none" w:sz="0" w:space="0" w:color="auto"/>
        <w:left w:val="none" w:sz="0" w:space="0" w:color="auto"/>
        <w:bottom w:val="none" w:sz="0" w:space="0" w:color="auto"/>
        <w:right w:val="none" w:sz="0" w:space="0" w:color="auto"/>
      </w:divBdr>
    </w:div>
    <w:div w:id="1381397694">
      <w:bodyDiv w:val="1"/>
      <w:marLeft w:val="0"/>
      <w:marRight w:val="0"/>
      <w:marTop w:val="0"/>
      <w:marBottom w:val="0"/>
      <w:divBdr>
        <w:top w:val="none" w:sz="0" w:space="0" w:color="auto"/>
        <w:left w:val="none" w:sz="0" w:space="0" w:color="auto"/>
        <w:bottom w:val="none" w:sz="0" w:space="0" w:color="auto"/>
        <w:right w:val="none" w:sz="0" w:space="0" w:color="auto"/>
      </w:divBdr>
    </w:div>
    <w:div w:id="1381439266">
      <w:bodyDiv w:val="1"/>
      <w:marLeft w:val="0"/>
      <w:marRight w:val="0"/>
      <w:marTop w:val="0"/>
      <w:marBottom w:val="0"/>
      <w:divBdr>
        <w:top w:val="none" w:sz="0" w:space="0" w:color="auto"/>
        <w:left w:val="none" w:sz="0" w:space="0" w:color="auto"/>
        <w:bottom w:val="none" w:sz="0" w:space="0" w:color="auto"/>
        <w:right w:val="none" w:sz="0" w:space="0" w:color="auto"/>
      </w:divBdr>
    </w:div>
    <w:div w:id="1381630758">
      <w:bodyDiv w:val="1"/>
      <w:marLeft w:val="0"/>
      <w:marRight w:val="0"/>
      <w:marTop w:val="0"/>
      <w:marBottom w:val="0"/>
      <w:divBdr>
        <w:top w:val="none" w:sz="0" w:space="0" w:color="auto"/>
        <w:left w:val="none" w:sz="0" w:space="0" w:color="auto"/>
        <w:bottom w:val="none" w:sz="0" w:space="0" w:color="auto"/>
        <w:right w:val="none" w:sz="0" w:space="0" w:color="auto"/>
      </w:divBdr>
    </w:div>
    <w:div w:id="1381661924">
      <w:bodyDiv w:val="1"/>
      <w:marLeft w:val="0"/>
      <w:marRight w:val="0"/>
      <w:marTop w:val="0"/>
      <w:marBottom w:val="0"/>
      <w:divBdr>
        <w:top w:val="none" w:sz="0" w:space="0" w:color="auto"/>
        <w:left w:val="none" w:sz="0" w:space="0" w:color="auto"/>
        <w:bottom w:val="none" w:sz="0" w:space="0" w:color="auto"/>
        <w:right w:val="none" w:sz="0" w:space="0" w:color="auto"/>
      </w:divBdr>
    </w:div>
    <w:div w:id="1381704532">
      <w:bodyDiv w:val="1"/>
      <w:marLeft w:val="0"/>
      <w:marRight w:val="0"/>
      <w:marTop w:val="0"/>
      <w:marBottom w:val="0"/>
      <w:divBdr>
        <w:top w:val="none" w:sz="0" w:space="0" w:color="auto"/>
        <w:left w:val="none" w:sz="0" w:space="0" w:color="auto"/>
        <w:bottom w:val="none" w:sz="0" w:space="0" w:color="auto"/>
        <w:right w:val="none" w:sz="0" w:space="0" w:color="auto"/>
      </w:divBdr>
    </w:div>
    <w:div w:id="1381708356">
      <w:bodyDiv w:val="1"/>
      <w:marLeft w:val="0"/>
      <w:marRight w:val="0"/>
      <w:marTop w:val="0"/>
      <w:marBottom w:val="0"/>
      <w:divBdr>
        <w:top w:val="none" w:sz="0" w:space="0" w:color="auto"/>
        <w:left w:val="none" w:sz="0" w:space="0" w:color="auto"/>
        <w:bottom w:val="none" w:sz="0" w:space="0" w:color="auto"/>
        <w:right w:val="none" w:sz="0" w:space="0" w:color="auto"/>
      </w:divBdr>
    </w:div>
    <w:div w:id="1381828228">
      <w:bodyDiv w:val="1"/>
      <w:marLeft w:val="0"/>
      <w:marRight w:val="0"/>
      <w:marTop w:val="0"/>
      <w:marBottom w:val="0"/>
      <w:divBdr>
        <w:top w:val="none" w:sz="0" w:space="0" w:color="auto"/>
        <w:left w:val="none" w:sz="0" w:space="0" w:color="auto"/>
        <w:bottom w:val="none" w:sz="0" w:space="0" w:color="auto"/>
        <w:right w:val="none" w:sz="0" w:space="0" w:color="auto"/>
      </w:divBdr>
    </w:div>
    <w:div w:id="1381857535">
      <w:bodyDiv w:val="1"/>
      <w:marLeft w:val="0"/>
      <w:marRight w:val="0"/>
      <w:marTop w:val="0"/>
      <w:marBottom w:val="0"/>
      <w:divBdr>
        <w:top w:val="none" w:sz="0" w:space="0" w:color="auto"/>
        <w:left w:val="none" w:sz="0" w:space="0" w:color="auto"/>
        <w:bottom w:val="none" w:sz="0" w:space="0" w:color="auto"/>
        <w:right w:val="none" w:sz="0" w:space="0" w:color="auto"/>
      </w:divBdr>
    </w:div>
    <w:div w:id="1382053540">
      <w:bodyDiv w:val="1"/>
      <w:marLeft w:val="0"/>
      <w:marRight w:val="0"/>
      <w:marTop w:val="0"/>
      <w:marBottom w:val="0"/>
      <w:divBdr>
        <w:top w:val="none" w:sz="0" w:space="0" w:color="auto"/>
        <w:left w:val="none" w:sz="0" w:space="0" w:color="auto"/>
        <w:bottom w:val="none" w:sz="0" w:space="0" w:color="auto"/>
        <w:right w:val="none" w:sz="0" w:space="0" w:color="auto"/>
      </w:divBdr>
    </w:div>
    <w:div w:id="1382170456">
      <w:bodyDiv w:val="1"/>
      <w:marLeft w:val="0"/>
      <w:marRight w:val="0"/>
      <w:marTop w:val="0"/>
      <w:marBottom w:val="0"/>
      <w:divBdr>
        <w:top w:val="none" w:sz="0" w:space="0" w:color="auto"/>
        <w:left w:val="none" w:sz="0" w:space="0" w:color="auto"/>
        <w:bottom w:val="none" w:sz="0" w:space="0" w:color="auto"/>
        <w:right w:val="none" w:sz="0" w:space="0" w:color="auto"/>
      </w:divBdr>
    </w:div>
    <w:div w:id="1382244600">
      <w:bodyDiv w:val="1"/>
      <w:marLeft w:val="0"/>
      <w:marRight w:val="0"/>
      <w:marTop w:val="0"/>
      <w:marBottom w:val="0"/>
      <w:divBdr>
        <w:top w:val="none" w:sz="0" w:space="0" w:color="auto"/>
        <w:left w:val="none" w:sz="0" w:space="0" w:color="auto"/>
        <w:bottom w:val="none" w:sz="0" w:space="0" w:color="auto"/>
        <w:right w:val="none" w:sz="0" w:space="0" w:color="auto"/>
      </w:divBdr>
    </w:div>
    <w:div w:id="1382441836">
      <w:bodyDiv w:val="1"/>
      <w:marLeft w:val="0"/>
      <w:marRight w:val="0"/>
      <w:marTop w:val="0"/>
      <w:marBottom w:val="0"/>
      <w:divBdr>
        <w:top w:val="none" w:sz="0" w:space="0" w:color="auto"/>
        <w:left w:val="none" w:sz="0" w:space="0" w:color="auto"/>
        <w:bottom w:val="none" w:sz="0" w:space="0" w:color="auto"/>
        <w:right w:val="none" w:sz="0" w:space="0" w:color="auto"/>
      </w:divBdr>
    </w:div>
    <w:div w:id="1382484766">
      <w:bodyDiv w:val="1"/>
      <w:marLeft w:val="0"/>
      <w:marRight w:val="0"/>
      <w:marTop w:val="0"/>
      <w:marBottom w:val="0"/>
      <w:divBdr>
        <w:top w:val="none" w:sz="0" w:space="0" w:color="auto"/>
        <w:left w:val="none" w:sz="0" w:space="0" w:color="auto"/>
        <w:bottom w:val="none" w:sz="0" w:space="0" w:color="auto"/>
        <w:right w:val="none" w:sz="0" w:space="0" w:color="auto"/>
      </w:divBdr>
    </w:div>
    <w:div w:id="1382511106">
      <w:bodyDiv w:val="1"/>
      <w:marLeft w:val="0"/>
      <w:marRight w:val="0"/>
      <w:marTop w:val="0"/>
      <w:marBottom w:val="0"/>
      <w:divBdr>
        <w:top w:val="none" w:sz="0" w:space="0" w:color="auto"/>
        <w:left w:val="none" w:sz="0" w:space="0" w:color="auto"/>
        <w:bottom w:val="none" w:sz="0" w:space="0" w:color="auto"/>
        <w:right w:val="none" w:sz="0" w:space="0" w:color="auto"/>
      </w:divBdr>
    </w:div>
    <w:div w:id="1382632172">
      <w:bodyDiv w:val="1"/>
      <w:marLeft w:val="0"/>
      <w:marRight w:val="0"/>
      <w:marTop w:val="0"/>
      <w:marBottom w:val="0"/>
      <w:divBdr>
        <w:top w:val="none" w:sz="0" w:space="0" w:color="auto"/>
        <w:left w:val="none" w:sz="0" w:space="0" w:color="auto"/>
        <w:bottom w:val="none" w:sz="0" w:space="0" w:color="auto"/>
        <w:right w:val="none" w:sz="0" w:space="0" w:color="auto"/>
      </w:divBdr>
    </w:div>
    <w:div w:id="1382752979">
      <w:bodyDiv w:val="1"/>
      <w:marLeft w:val="0"/>
      <w:marRight w:val="0"/>
      <w:marTop w:val="0"/>
      <w:marBottom w:val="0"/>
      <w:divBdr>
        <w:top w:val="none" w:sz="0" w:space="0" w:color="auto"/>
        <w:left w:val="none" w:sz="0" w:space="0" w:color="auto"/>
        <w:bottom w:val="none" w:sz="0" w:space="0" w:color="auto"/>
        <w:right w:val="none" w:sz="0" w:space="0" w:color="auto"/>
      </w:divBdr>
    </w:div>
    <w:div w:id="1382824965">
      <w:bodyDiv w:val="1"/>
      <w:marLeft w:val="0"/>
      <w:marRight w:val="0"/>
      <w:marTop w:val="0"/>
      <w:marBottom w:val="0"/>
      <w:divBdr>
        <w:top w:val="none" w:sz="0" w:space="0" w:color="auto"/>
        <w:left w:val="none" w:sz="0" w:space="0" w:color="auto"/>
        <w:bottom w:val="none" w:sz="0" w:space="0" w:color="auto"/>
        <w:right w:val="none" w:sz="0" w:space="0" w:color="auto"/>
      </w:divBdr>
    </w:div>
    <w:div w:id="1382900091">
      <w:bodyDiv w:val="1"/>
      <w:marLeft w:val="0"/>
      <w:marRight w:val="0"/>
      <w:marTop w:val="0"/>
      <w:marBottom w:val="0"/>
      <w:divBdr>
        <w:top w:val="none" w:sz="0" w:space="0" w:color="auto"/>
        <w:left w:val="none" w:sz="0" w:space="0" w:color="auto"/>
        <w:bottom w:val="none" w:sz="0" w:space="0" w:color="auto"/>
        <w:right w:val="none" w:sz="0" w:space="0" w:color="auto"/>
      </w:divBdr>
    </w:div>
    <w:div w:id="1383090880">
      <w:bodyDiv w:val="1"/>
      <w:marLeft w:val="0"/>
      <w:marRight w:val="0"/>
      <w:marTop w:val="0"/>
      <w:marBottom w:val="0"/>
      <w:divBdr>
        <w:top w:val="none" w:sz="0" w:space="0" w:color="auto"/>
        <w:left w:val="none" w:sz="0" w:space="0" w:color="auto"/>
        <w:bottom w:val="none" w:sz="0" w:space="0" w:color="auto"/>
        <w:right w:val="none" w:sz="0" w:space="0" w:color="auto"/>
      </w:divBdr>
    </w:div>
    <w:div w:id="1383214812">
      <w:bodyDiv w:val="1"/>
      <w:marLeft w:val="0"/>
      <w:marRight w:val="0"/>
      <w:marTop w:val="0"/>
      <w:marBottom w:val="0"/>
      <w:divBdr>
        <w:top w:val="none" w:sz="0" w:space="0" w:color="auto"/>
        <w:left w:val="none" w:sz="0" w:space="0" w:color="auto"/>
        <w:bottom w:val="none" w:sz="0" w:space="0" w:color="auto"/>
        <w:right w:val="none" w:sz="0" w:space="0" w:color="auto"/>
      </w:divBdr>
    </w:div>
    <w:div w:id="1383284987">
      <w:bodyDiv w:val="1"/>
      <w:marLeft w:val="0"/>
      <w:marRight w:val="0"/>
      <w:marTop w:val="0"/>
      <w:marBottom w:val="0"/>
      <w:divBdr>
        <w:top w:val="none" w:sz="0" w:space="0" w:color="auto"/>
        <w:left w:val="none" w:sz="0" w:space="0" w:color="auto"/>
        <w:bottom w:val="none" w:sz="0" w:space="0" w:color="auto"/>
        <w:right w:val="none" w:sz="0" w:space="0" w:color="auto"/>
      </w:divBdr>
    </w:div>
    <w:div w:id="1383407281">
      <w:bodyDiv w:val="1"/>
      <w:marLeft w:val="0"/>
      <w:marRight w:val="0"/>
      <w:marTop w:val="0"/>
      <w:marBottom w:val="0"/>
      <w:divBdr>
        <w:top w:val="none" w:sz="0" w:space="0" w:color="auto"/>
        <w:left w:val="none" w:sz="0" w:space="0" w:color="auto"/>
        <w:bottom w:val="none" w:sz="0" w:space="0" w:color="auto"/>
        <w:right w:val="none" w:sz="0" w:space="0" w:color="auto"/>
      </w:divBdr>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597350">
      <w:bodyDiv w:val="1"/>
      <w:marLeft w:val="0"/>
      <w:marRight w:val="0"/>
      <w:marTop w:val="0"/>
      <w:marBottom w:val="0"/>
      <w:divBdr>
        <w:top w:val="none" w:sz="0" w:space="0" w:color="auto"/>
        <w:left w:val="none" w:sz="0" w:space="0" w:color="auto"/>
        <w:bottom w:val="none" w:sz="0" w:space="0" w:color="auto"/>
        <w:right w:val="none" w:sz="0" w:space="0" w:color="auto"/>
      </w:divBdr>
    </w:div>
    <w:div w:id="1383672831">
      <w:bodyDiv w:val="1"/>
      <w:marLeft w:val="0"/>
      <w:marRight w:val="0"/>
      <w:marTop w:val="0"/>
      <w:marBottom w:val="0"/>
      <w:divBdr>
        <w:top w:val="none" w:sz="0" w:space="0" w:color="auto"/>
        <w:left w:val="none" w:sz="0" w:space="0" w:color="auto"/>
        <w:bottom w:val="none" w:sz="0" w:space="0" w:color="auto"/>
        <w:right w:val="none" w:sz="0" w:space="0" w:color="auto"/>
      </w:divBdr>
    </w:div>
    <w:div w:id="1383679308">
      <w:bodyDiv w:val="1"/>
      <w:marLeft w:val="0"/>
      <w:marRight w:val="0"/>
      <w:marTop w:val="0"/>
      <w:marBottom w:val="0"/>
      <w:divBdr>
        <w:top w:val="none" w:sz="0" w:space="0" w:color="auto"/>
        <w:left w:val="none" w:sz="0" w:space="0" w:color="auto"/>
        <w:bottom w:val="none" w:sz="0" w:space="0" w:color="auto"/>
        <w:right w:val="none" w:sz="0" w:space="0" w:color="auto"/>
      </w:divBdr>
    </w:div>
    <w:div w:id="1383749741">
      <w:bodyDiv w:val="1"/>
      <w:marLeft w:val="0"/>
      <w:marRight w:val="0"/>
      <w:marTop w:val="0"/>
      <w:marBottom w:val="0"/>
      <w:divBdr>
        <w:top w:val="none" w:sz="0" w:space="0" w:color="auto"/>
        <w:left w:val="none" w:sz="0" w:space="0" w:color="auto"/>
        <w:bottom w:val="none" w:sz="0" w:space="0" w:color="auto"/>
        <w:right w:val="none" w:sz="0" w:space="0" w:color="auto"/>
      </w:divBdr>
    </w:div>
    <w:div w:id="1383750194">
      <w:bodyDiv w:val="1"/>
      <w:marLeft w:val="0"/>
      <w:marRight w:val="0"/>
      <w:marTop w:val="0"/>
      <w:marBottom w:val="0"/>
      <w:divBdr>
        <w:top w:val="none" w:sz="0" w:space="0" w:color="auto"/>
        <w:left w:val="none" w:sz="0" w:space="0" w:color="auto"/>
        <w:bottom w:val="none" w:sz="0" w:space="0" w:color="auto"/>
        <w:right w:val="none" w:sz="0" w:space="0" w:color="auto"/>
      </w:divBdr>
    </w:div>
    <w:div w:id="1383990384">
      <w:bodyDiv w:val="1"/>
      <w:marLeft w:val="0"/>
      <w:marRight w:val="0"/>
      <w:marTop w:val="0"/>
      <w:marBottom w:val="0"/>
      <w:divBdr>
        <w:top w:val="none" w:sz="0" w:space="0" w:color="auto"/>
        <w:left w:val="none" w:sz="0" w:space="0" w:color="auto"/>
        <w:bottom w:val="none" w:sz="0" w:space="0" w:color="auto"/>
        <w:right w:val="none" w:sz="0" w:space="0" w:color="auto"/>
      </w:divBdr>
    </w:div>
    <w:div w:id="1384063063">
      <w:bodyDiv w:val="1"/>
      <w:marLeft w:val="0"/>
      <w:marRight w:val="0"/>
      <w:marTop w:val="0"/>
      <w:marBottom w:val="0"/>
      <w:divBdr>
        <w:top w:val="none" w:sz="0" w:space="0" w:color="auto"/>
        <w:left w:val="none" w:sz="0" w:space="0" w:color="auto"/>
        <w:bottom w:val="none" w:sz="0" w:space="0" w:color="auto"/>
        <w:right w:val="none" w:sz="0" w:space="0" w:color="auto"/>
      </w:divBdr>
    </w:div>
    <w:div w:id="1384137620">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384983309">
      <w:bodyDiv w:val="1"/>
      <w:marLeft w:val="0"/>
      <w:marRight w:val="0"/>
      <w:marTop w:val="0"/>
      <w:marBottom w:val="0"/>
      <w:divBdr>
        <w:top w:val="none" w:sz="0" w:space="0" w:color="auto"/>
        <w:left w:val="none" w:sz="0" w:space="0" w:color="auto"/>
        <w:bottom w:val="none" w:sz="0" w:space="0" w:color="auto"/>
        <w:right w:val="none" w:sz="0" w:space="0" w:color="auto"/>
      </w:divBdr>
    </w:div>
    <w:div w:id="1384985689">
      <w:bodyDiv w:val="1"/>
      <w:marLeft w:val="0"/>
      <w:marRight w:val="0"/>
      <w:marTop w:val="0"/>
      <w:marBottom w:val="0"/>
      <w:divBdr>
        <w:top w:val="none" w:sz="0" w:space="0" w:color="auto"/>
        <w:left w:val="none" w:sz="0" w:space="0" w:color="auto"/>
        <w:bottom w:val="none" w:sz="0" w:space="0" w:color="auto"/>
        <w:right w:val="none" w:sz="0" w:space="0" w:color="auto"/>
      </w:divBdr>
    </w:div>
    <w:div w:id="1385300370">
      <w:bodyDiv w:val="1"/>
      <w:marLeft w:val="0"/>
      <w:marRight w:val="0"/>
      <w:marTop w:val="0"/>
      <w:marBottom w:val="0"/>
      <w:divBdr>
        <w:top w:val="none" w:sz="0" w:space="0" w:color="auto"/>
        <w:left w:val="none" w:sz="0" w:space="0" w:color="auto"/>
        <w:bottom w:val="none" w:sz="0" w:space="0" w:color="auto"/>
        <w:right w:val="none" w:sz="0" w:space="0" w:color="auto"/>
      </w:divBdr>
    </w:div>
    <w:div w:id="1385326621">
      <w:bodyDiv w:val="1"/>
      <w:marLeft w:val="0"/>
      <w:marRight w:val="0"/>
      <w:marTop w:val="0"/>
      <w:marBottom w:val="0"/>
      <w:divBdr>
        <w:top w:val="none" w:sz="0" w:space="0" w:color="auto"/>
        <w:left w:val="none" w:sz="0" w:space="0" w:color="auto"/>
        <w:bottom w:val="none" w:sz="0" w:space="0" w:color="auto"/>
        <w:right w:val="none" w:sz="0" w:space="0" w:color="auto"/>
      </w:divBdr>
    </w:div>
    <w:div w:id="1385372310">
      <w:bodyDiv w:val="1"/>
      <w:marLeft w:val="0"/>
      <w:marRight w:val="0"/>
      <w:marTop w:val="0"/>
      <w:marBottom w:val="0"/>
      <w:divBdr>
        <w:top w:val="none" w:sz="0" w:space="0" w:color="auto"/>
        <w:left w:val="none" w:sz="0" w:space="0" w:color="auto"/>
        <w:bottom w:val="none" w:sz="0" w:space="0" w:color="auto"/>
        <w:right w:val="none" w:sz="0" w:space="0" w:color="auto"/>
      </w:divBdr>
    </w:div>
    <w:div w:id="1385521081">
      <w:bodyDiv w:val="1"/>
      <w:marLeft w:val="0"/>
      <w:marRight w:val="0"/>
      <w:marTop w:val="0"/>
      <w:marBottom w:val="0"/>
      <w:divBdr>
        <w:top w:val="none" w:sz="0" w:space="0" w:color="auto"/>
        <w:left w:val="none" w:sz="0" w:space="0" w:color="auto"/>
        <w:bottom w:val="none" w:sz="0" w:space="0" w:color="auto"/>
        <w:right w:val="none" w:sz="0" w:space="0" w:color="auto"/>
      </w:divBdr>
    </w:div>
    <w:div w:id="1385524824">
      <w:bodyDiv w:val="1"/>
      <w:marLeft w:val="0"/>
      <w:marRight w:val="0"/>
      <w:marTop w:val="0"/>
      <w:marBottom w:val="0"/>
      <w:divBdr>
        <w:top w:val="none" w:sz="0" w:space="0" w:color="auto"/>
        <w:left w:val="none" w:sz="0" w:space="0" w:color="auto"/>
        <w:bottom w:val="none" w:sz="0" w:space="0" w:color="auto"/>
        <w:right w:val="none" w:sz="0" w:space="0" w:color="auto"/>
      </w:divBdr>
    </w:div>
    <w:div w:id="1385635940">
      <w:bodyDiv w:val="1"/>
      <w:marLeft w:val="0"/>
      <w:marRight w:val="0"/>
      <w:marTop w:val="0"/>
      <w:marBottom w:val="0"/>
      <w:divBdr>
        <w:top w:val="none" w:sz="0" w:space="0" w:color="auto"/>
        <w:left w:val="none" w:sz="0" w:space="0" w:color="auto"/>
        <w:bottom w:val="none" w:sz="0" w:space="0" w:color="auto"/>
        <w:right w:val="none" w:sz="0" w:space="0" w:color="auto"/>
      </w:divBdr>
    </w:div>
    <w:div w:id="1385789819">
      <w:bodyDiv w:val="1"/>
      <w:marLeft w:val="0"/>
      <w:marRight w:val="0"/>
      <w:marTop w:val="0"/>
      <w:marBottom w:val="0"/>
      <w:divBdr>
        <w:top w:val="none" w:sz="0" w:space="0" w:color="auto"/>
        <w:left w:val="none" w:sz="0" w:space="0" w:color="auto"/>
        <w:bottom w:val="none" w:sz="0" w:space="0" w:color="auto"/>
        <w:right w:val="none" w:sz="0" w:space="0" w:color="auto"/>
      </w:divBdr>
    </w:div>
    <w:div w:id="1386026540">
      <w:bodyDiv w:val="1"/>
      <w:marLeft w:val="0"/>
      <w:marRight w:val="0"/>
      <w:marTop w:val="0"/>
      <w:marBottom w:val="0"/>
      <w:divBdr>
        <w:top w:val="none" w:sz="0" w:space="0" w:color="auto"/>
        <w:left w:val="none" w:sz="0" w:space="0" w:color="auto"/>
        <w:bottom w:val="none" w:sz="0" w:space="0" w:color="auto"/>
        <w:right w:val="none" w:sz="0" w:space="0" w:color="auto"/>
      </w:divBdr>
    </w:div>
    <w:div w:id="1386028005">
      <w:bodyDiv w:val="1"/>
      <w:marLeft w:val="0"/>
      <w:marRight w:val="0"/>
      <w:marTop w:val="0"/>
      <w:marBottom w:val="0"/>
      <w:divBdr>
        <w:top w:val="none" w:sz="0" w:space="0" w:color="auto"/>
        <w:left w:val="none" w:sz="0" w:space="0" w:color="auto"/>
        <w:bottom w:val="none" w:sz="0" w:space="0" w:color="auto"/>
        <w:right w:val="none" w:sz="0" w:space="0" w:color="auto"/>
      </w:divBdr>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291689">
      <w:bodyDiv w:val="1"/>
      <w:marLeft w:val="0"/>
      <w:marRight w:val="0"/>
      <w:marTop w:val="0"/>
      <w:marBottom w:val="0"/>
      <w:divBdr>
        <w:top w:val="none" w:sz="0" w:space="0" w:color="auto"/>
        <w:left w:val="none" w:sz="0" w:space="0" w:color="auto"/>
        <w:bottom w:val="none" w:sz="0" w:space="0" w:color="auto"/>
        <w:right w:val="none" w:sz="0" w:space="0" w:color="auto"/>
      </w:divBdr>
    </w:div>
    <w:div w:id="1386442394">
      <w:bodyDiv w:val="1"/>
      <w:marLeft w:val="0"/>
      <w:marRight w:val="0"/>
      <w:marTop w:val="0"/>
      <w:marBottom w:val="0"/>
      <w:divBdr>
        <w:top w:val="none" w:sz="0" w:space="0" w:color="auto"/>
        <w:left w:val="none" w:sz="0" w:space="0" w:color="auto"/>
        <w:bottom w:val="none" w:sz="0" w:space="0" w:color="auto"/>
        <w:right w:val="none" w:sz="0" w:space="0" w:color="auto"/>
      </w:divBdr>
    </w:div>
    <w:div w:id="1386444420">
      <w:bodyDiv w:val="1"/>
      <w:marLeft w:val="0"/>
      <w:marRight w:val="0"/>
      <w:marTop w:val="0"/>
      <w:marBottom w:val="0"/>
      <w:divBdr>
        <w:top w:val="none" w:sz="0" w:space="0" w:color="auto"/>
        <w:left w:val="none" w:sz="0" w:space="0" w:color="auto"/>
        <w:bottom w:val="none" w:sz="0" w:space="0" w:color="auto"/>
        <w:right w:val="none" w:sz="0" w:space="0" w:color="auto"/>
      </w:divBdr>
    </w:div>
    <w:div w:id="1386831423">
      <w:bodyDiv w:val="1"/>
      <w:marLeft w:val="0"/>
      <w:marRight w:val="0"/>
      <w:marTop w:val="0"/>
      <w:marBottom w:val="0"/>
      <w:divBdr>
        <w:top w:val="none" w:sz="0" w:space="0" w:color="auto"/>
        <w:left w:val="none" w:sz="0" w:space="0" w:color="auto"/>
        <w:bottom w:val="none" w:sz="0" w:space="0" w:color="auto"/>
        <w:right w:val="none" w:sz="0" w:space="0" w:color="auto"/>
      </w:divBdr>
    </w:div>
    <w:div w:id="1386832822">
      <w:bodyDiv w:val="1"/>
      <w:marLeft w:val="0"/>
      <w:marRight w:val="0"/>
      <w:marTop w:val="0"/>
      <w:marBottom w:val="0"/>
      <w:divBdr>
        <w:top w:val="none" w:sz="0" w:space="0" w:color="auto"/>
        <w:left w:val="none" w:sz="0" w:space="0" w:color="auto"/>
        <w:bottom w:val="none" w:sz="0" w:space="0" w:color="auto"/>
        <w:right w:val="none" w:sz="0" w:space="0" w:color="auto"/>
      </w:divBdr>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069503">
      <w:bodyDiv w:val="1"/>
      <w:marLeft w:val="0"/>
      <w:marRight w:val="0"/>
      <w:marTop w:val="0"/>
      <w:marBottom w:val="0"/>
      <w:divBdr>
        <w:top w:val="none" w:sz="0" w:space="0" w:color="auto"/>
        <w:left w:val="none" w:sz="0" w:space="0" w:color="auto"/>
        <w:bottom w:val="none" w:sz="0" w:space="0" w:color="auto"/>
        <w:right w:val="none" w:sz="0" w:space="0" w:color="auto"/>
      </w:divBdr>
    </w:div>
    <w:div w:id="1387069685">
      <w:bodyDiv w:val="1"/>
      <w:marLeft w:val="0"/>
      <w:marRight w:val="0"/>
      <w:marTop w:val="0"/>
      <w:marBottom w:val="0"/>
      <w:divBdr>
        <w:top w:val="none" w:sz="0" w:space="0" w:color="auto"/>
        <w:left w:val="none" w:sz="0" w:space="0" w:color="auto"/>
        <w:bottom w:val="none" w:sz="0" w:space="0" w:color="auto"/>
        <w:right w:val="none" w:sz="0" w:space="0" w:color="auto"/>
      </w:divBdr>
    </w:div>
    <w:div w:id="1387728644">
      <w:bodyDiv w:val="1"/>
      <w:marLeft w:val="0"/>
      <w:marRight w:val="0"/>
      <w:marTop w:val="0"/>
      <w:marBottom w:val="0"/>
      <w:divBdr>
        <w:top w:val="none" w:sz="0" w:space="0" w:color="auto"/>
        <w:left w:val="none" w:sz="0" w:space="0" w:color="auto"/>
        <w:bottom w:val="none" w:sz="0" w:space="0" w:color="auto"/>
        <w:right w:val="none" w:sz="0" w:space="0" w:color="auto"/>
      </w:divBdr>
    </w:div>
    <w:div w:id="1388336551">
      <w:bodyDiv w:val="1"/>
      <w:marLeft w:val="0"/>
      <w:marRight w:val="0"/>
      <w:marTop w:val="0"/>
      <w:marBottom w:val="0"/>
      <w:divBdr>
        <w:top w:val="none" w:sz="0" w:space="0" w:color="auto"/>
        <w:left w:val="none" w:sz="0" w:space="0" w:color="auto"/>
        <w:bottom w:val="none" w:sz="0" w:space="0" w:color="auto"/>
        <w:right w:val="none" w:sz="0" w:space="0" w:color="auto"/>
      </w:divBdr>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563">
      <w:bodyDiv w:val="1"/>
      <w:marLeft w:val="0"/>
      <w:marRight w:val="0"/>
      <w:marTop w:val="0"/>
      <w:marBottom w:val="0"/>
      <w:divBdr>
        <w:top w:val="none" w:sz="0" w:space="0" w:color="auto"/>
        <w:left w:val="none" w:sz="0" w:space="0" w:color="auto"/>
        <w:bottom w:val="none" w:sz="0" w:space="0" w:color="auto"/>
        <w:right w:val="none" w:sz="0" w:space="0" w:color="auto"/>
      </w:divBdr>
    </w:div>
    <w:div w:id="1388601541">
      <w:bodyDiv w:val="1"/>
      <w:marLeft w:val="0"/>
      <w:marRight w:val="0"/>
      <w:marTop w:val="0"/>
      <w:marBottom w:val="0"/>
      <w:divBdr>
        <w:top w:val="none" w:sz="0" w:space="0" w:color="auto"/>
        <w:left w:val="none" w:sz="0" w:space="0" w:color="auto"/>
        <w:bottom w:val="none" w:sz="0" w:space="0" w:color="auto"/>
        <w:right w:val="none" w:sz="0" w:space="0" w:color="auto"/>
      </w:divBdr>
    </w:div>
    <w:div w:id="1388651239">
      <w:bodyDiv w:val="1"/>
      <w:marLeft w:val="0"/>
      <w:marRight w:val="0"/>
      <w:marTop w:val="0"/>
      <w:marBottom w:val="0"/>
      <w:divBdr>
        <w:top w:val="none" w:sz="0" w:space="0" w:color="auto"/>
        <w:left w:val="none" w:sz="0" w:space="0" w:color="auto"/>
        <w:bottom w:val="none" w:sz="0" w:space="0" w:color="auto"/>
        <w:right w:val="none" w:sz="0" w:space="0" w:color="auto"/>
      </w:divBdr>
    </w:div>
    <w:div w:id="1388652865">
      <w:bodyDiv w:val="1"/>
      <w:marLeft w:val="0"/>
      <w:marRight w:val="0"/>
      <w:marTop w:val="0"/>
      <w:marBottom w:val="0"/>
      <w:divBdr>
        <w:top w:val="none" w:sz="0" w:space="0" w:color="auto"/>
        <w:left w:val="none" w:sz="0" w:space="0" w:color="auto"/>
        <w:bottom w:val="none" w:sz="0" w:space="0" w:color="auto"/>
        <w:right w:val="none" w:sz="0" w:space="0" w:color="auto"/>
      </w:divBdr>
    </w:div>
    <w:div w:id="1388721602">
      <w:bodyDiv w:val="1"/>
      <w:marLeft w:val="0"/>
      <w:marRight w:val="0"/>
      <w:marTop w:val="0"/>
      <w:marBottom w:val="0"/>
      <w:divBdr>
        <w:top w:val="none" w:sz="0" w:space="0" w:color="auto"/>
        <w:left w:val="none" w:sz="0" w:space="0" w:color="auto"/>
        <w:bottom w:val="none" w:sz="0" w:space="0" w:color="auto"/>
        <w:right w:val="none" w:sz="0" w:space="0" w:color="auto"/>
      </w:divBdr>
    </w:div>
    <w:div w:id="1388842934">
      <w:bodyDiv w:val="1"/>
      <w:marLeft w:val="0"/>
      <w:marRight w:val="0"/>
      <w:marTop w:val="0"/>
      <w:marBottom w:val="0"/>
      <w:divBdr>
        <w:top w:val="none" w:sz="0" w:space="0" w:color="auto"/>
        <w:left w:val="none" w:sz="0" w:space="0" w:color="auto"/>
        <w:bottom w:val="none" w:sz="0" w:space="0" w:color="auto"/>
        <w:right w:val="none" w:sz="0" w:space="0" w:color="auto"/>
      </w:divBdr>
    </w:div>
    <w:div w:id="1388921250">
      <w:bodyDiv w:val="1"/>
      <w:marLeft w:val="0"/>
      <w:marRight w:val="0"/>
      <w:marTop w:val="0"/>
      <w:marBottom w:val="0"/>
      <w:divBdr>
        <w:top w:val="none" w:sz="0" w:space="0" w:color="auto"/>
        <w:left w:val="none" w:sz="0" w:space="0" w:color="auto"/>
        <w:bottom w:val="none" w:sz="0" w:space="0" w:color="auto"/>
        <w:right w:val="none" w:sz="0" w:space="0" w:color="auto"/>
      </w:divBdr>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89376890">
      <w:bodyDiv w:val="1"/>
      <w:marLeft w:val="0"/>
      <w:marRight w:val="0"/>
      <w:marTop w:val="0"/>
      <w:marBottom w:val="0"/>
      <w:divBdr>
        <w:top w:val="none" w:sz="0" w:space="0" w:color="auto"/>
        <w:left w:val="none" w:sz="0" w:space="0" w:color="auto"/>
        <w:bottom w:val="none" w:sz="0" w:space="0" w:color="auto"/>
        <w:right w:val="none" w:sz="0" w:space="0" w:color="auto"/>
      </w:divBdr>
    </w:div>
    <w:div w:id="1389692634">
      <w:bodyDiv w:val="1"/>
      <w:marLeft w:val="0"/>
      <w:marRight w:val="0"/>
      <w:marTop w:val="0"/>
      <w:marBottom w:val="0"/>
      <w:divBdr>
        <w:top w:val="none" w:sz="0" w:space="0" w:color="auto"/>
        <w:left w:val="none" w:sz="0" w:space="0" w:color="auto"/>
        <w:bottom w:val="none" w:sz="0" w:space="0" w:color="auto"/>
        <w:right w:val="none" w:sz="0" w:space="0" w:color="auto"/>
      </w:divBdr>
    </w:div>
    <w:div w:id="1390033698">
      <w:bodyDiv w:val="1"/>
      <w:marLeft w:val="0"/>
      <w:marRight w:val="0"/>
      <w:marTop w:val="0"/>
      <w:marBottom w:val="0"/>
      <w:divBdr>
        <w:top w:val="none" w:sz="0" w:space="0" w:color="auto"/>
        <w:left w:val="none" w:sz="0" w:space="0" w:color="auto"/>
        <w:bottom w:val="none" w:sz="0" w:space="0" w:color="auto"/>
        <w:right w:val="none" w:sz="0" w:space="0" w:color="auto"/>
      </w:divBdr>
    </w:div>
    <w:div w:id="1390181998">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0613613">
      <w:bodyDiv w:val="1"/>
      <w:marLeft w:val="0"/>
      <w:marRight w:val="0"/>
      <w:marTop w:val="0"/>
      <w:marBottom w:val="0"/>
      <w:divBdr>
        <w:top w:val="none" w:sz="0" w:space="0" w:color="auto"/>
        <w:left w:val="none" w:sz="0" w:space="0" w:color="auto"/>
        <w:bottom w:val="none" w:sz="0" w:space="0" w:color="auto"/>
        <w:right w:val="none" w:sz="0" w:space="0" w:color="auto"/>
      </w:divBdr>
    </w:div>
    <w:div w:id="1390686796">
      <w:bodyDiv w:val="1"/>
      <w:marLeft w:val="0"/>
      <w:marRight w:val="0"/>
      <w:marTop w:val="0"/>
      <w:marBottom w:val="0"/>
      <w:divBdr>
        <w:top w:val="none" w:sz="0" w:space="0" w:color="auto"/>
        <w:left w:val="none" w:sz="0" w:space="0" w:color="auto"/>
        <w:bottom w:val="none" w:sz="0" w:space="0" w:color="auto"/>
        <w:right w:val="none" w:sz="0" w:space="0" w:color="auto"/>
      </w:divBdr>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029273">
      <w:bodyDiv w:val="1"/>
      <w:marLeft w:val="0"/>
      <w:marRight w:val="0"/>
      <w:marTop w:val="0"/>
      <w:marBottom w:val="0"/>
      <w:divBdr>
        <w:top w:val="none" w:sz="0" w:space="0" w:color="auto"/>
        <w:left w:val="none" w:sz="0" w:space="0" w:color="auto"/>
        <w:bottom w:val="none" w:sz="0" w:space="0" w:color="auto"/>
        <w:right w:val="none" w:sz="0" w:space="0" w:color="auto"/>
      </w:divBdr>
    </w:div>
    <w:div w:id="1391033090">
      <w:bodyDiv w:val="1"/>
      <w:marLeft w:val="0"/>
      <w:marRight w:val="0"/>
      <w:marTop w:val="0"/>
      <w:marBottom w:val="0"/>
      <w:divBdr>
        <w:top w:val="none" w:sz="0" w:space="0" w:color="auto"/>
        <w:left w:val="none" w:sz="0" w:space="0" w:color="auto"/>
        <w:bottom w:val="none" w:sz="0" w:space="0" w:color="auto"/>
        <w:right w:val="none" w:sz="0" w:space="0" w:color="auto"/>
      </w:divBdr>
    </w:div>
    <w:div w:id="1391072677">
      <w:bodyDiv w:val="1"/>
      <w:marLeft w:val="0"/>
      <w:marRight w:val="0"/>
      <w:marTop w:val="0"/>
      <w:marBottom w:val="0"/>
      <w:divBdr>
        <w:top w:val="none" w:sz="0" w:space="0" w:color="auto"/>
        <w:left w:val="none" w:sz="0" w:space="0" w:color="auto"/>
        <w:bottom w:val="none" w:sz="0" w:space="0" w:color="auto"/>
        <w:right w:val="none" w:sz="0" w:space="0" w:color="auto"/>
      </w:divBdr>
    </w:div>
    <w:div w:id="1391073095">
      <w:bodyDiv w:val="1"/>
      <w:marLeft w:val="0"/>
      <w:marRight w:val="0"/>
      <w:marTop w:val="0"/>
      <w:marBottom w:val="0"/>
      <w:divBdr>
        <w:top w:val="none" w:sz="0" w:space="0" w:color="auto"/>
        <w:left w:val="none" w:sz="0" w:space="0" w:color="auto"/>
        <w:bottom w:val="none" w:sz="0" w:space="0" w:color="auto"/>
        <w:right w:val="none" w:sz="0" w:space="0" w:color="auto"/>
      </w:divBdr>
    </w:div>
    <w:div w:id="1391345218">
      <w:bodyDiv w:val="1"/>
      <w:marLeft w:val="0"/>
      <w:marRight w:val="0"/>
      <w:marTop w:val="0"/>
      <w:marBottom w:val="0"/>
      <w:divBdr>
        <w:top w:val="none" w:sz="0" w:space="0" w:color="auto"/>
        <w:left w:val="none" w:sz="0" w:space="0" w:color="auto"/>
        <w:bottom w:val="none" w:sz="0" w:space="0" w:color="auto"/>
        <w:right w:val="none" w:sz="0" w:space="0" w:color="auto"/>
      </w:divBdr>
    </w:div>
    <w:div w:id="1391657076">
      <w:bodyDiv w:val="1"/>
      <w:marLeft w:val="0"/>
      <w:marRight w:val="0"/>
      <w:marTop w:val="0"/>
      <w:marBottom w:val="0"/>
      <w:divBdr>
        <w:top w:val="none" w:sz="0" w:space="0" w:color="auto"/>
        <w:left w:val="none" w:sz="0" w:space="0" w:color="auto"/>
        <w:bottom w:val="none" w:sz="0" w:space="0" w:color="auto"/>
        <w:right w:val="none" w:sz="0" w:space="0" w:color="auto"/>
      </w:divBdr>
    </w:div>
    <w:div w:id="1391686432">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1882219">
      <w:bodyDiv w:val="1"/>
      <w:marLeft w:val="0"/>
      <w:marRight w:val="0"/>
      <w:marTop w:val="0"/>
      <w:marBottom w:val="0"/>
      <w:divBdr>
        <w:top w:val="none" w:sz="0" w:space="0" w:color="auto"/>
        <w:left w:val="none" w:sz="0" w:space="0" w:color="auto"/>
        <w:bottom w:val="none" w:sz="0" w:space="0" w:color="auto"/>
        <w:right w:val="none" w:sz="0" w:space="0" w:color="auto"/>
      </w:divBdr>
    </w:div>
    <w:div w:id="1391883377">
      <w:bodyDiv w:val="1"/>
      <w:marLeft w:val="0"/>
      <w:marRight w:val="0"/>
      <w:marTop w:val="0"/>
      <w:marBottom w:val="0"/>
      <w:divBdr>
        <w:top w:val="none" w:sz="0" w:space="0" w:color="auto"/>
        <w:left w:val="none" w:sz="0" w:space="0" w:color="auto"/>
        <w:bottom w:val="none" w:sz="0" w:space="0" w:color="auto"/>
        <w:right w:val="none" w:sz="0" w:space="0" w:color="auto"/>
      </w:divBdr>
    </w:div>
    <w:div w:id="1392383153">
      <w:bodyDiv w:val="1"/>
      <w:marLeft w:val="0"/>
      <w:marRight w:val="0"/>
      <w:marTop w:val="0"/>
      <w:marBottom w:val="0"/>
      <w:divBdr>
        <w:top w:val="none" w:sz="0" w:space="0" w:color="auto"/>
        <w:left w:val="none" w:sz="0" w:space="0" w:color="auto"/>
        <w:bottom w:val="none" w:sz="0" w:space="0" w:color="auto"/>
        <w:right w:val="none" w:sz="0" w:space="0" w:color="auto"/>
      </w:divBdr>
    </w:div>
    <w:div w:id="1392463114">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657973">
      <w:bodyDiv w:val="1"/>
      <w:marLeft w:val="0"/>
      <w:marRight w:val="0"/>
      <w:marTop w:val="0"/>
      <w:marBottom w:val="0"/>
      <w:divBdr>
        <w:top w:val="none" w:sz="0" w:space="0" w:color="auto"/>
        <w:left w:val="none" w:sz="0" w:space="0" w:color="auto"/>
        <w:bottom w:val="none" w:sz="0" w:space="0" w:color="auto"/>
        <w:right w:val="none" w:sz="0" w:space="0" w:color="auto"/>
      </w:divBdr>
    </w:div>
    <w:div w:id="1392843708">
      <w:bodyDiv w:val="1"/>
      <w:marLeft w:val="0"/>
      <w:marRight w:val="0"/>
      <w:marTop w:val="0"/>
      <w:marBottom w:val="0"/>
      <w:divBdr>
        <w:top w:val="none" w:sz="0" w:space="0" w:color="auto"/>
        <w:left w:val="none" w:sz="0" w:space="0" w:color="auto"/>
        <w:bottom w:val="none" w:sz="0" w:space="0" w:color="auto"/>
        <w:right w:val="none" w:sz="0" w:space="0" w:color="auto"/>
      </w:divBdr>
    </w:div>
    <w:div w:id="1392845901">
      <w:bodyDiv w:val="1"/>
      <w:marLeft w:val="0"/>
      <w:marRight w:val="0"/>
      <w:marTop w:val="0"/>
      <w:marBottom w:val="0"/>
      <w:divBdr>
        <w:top w:val="none" w:sz="0" w:space="0" w:color="auto"/>
        <w:left w:val="none" w:sz="0" w:space="0" w:color="auto"/>
        <w:bottom w:val="none" w:sz="0" w:space="0" w:color="auto"/>
        <w:right w:val="none" w:sz="0" w:space="0" w:color="auto"/>
      </w:divBdr>
    </w:div>
    <w:div w:id="1392849284">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2925005">
      <w:bodyDiv w:val="1"/>
      <w:marLeft w:val="0"/>
      <w:marRight w:val="0"/>
      <w:marTop w:val="0"/>
      <w:marBottom w:val="0"/>
      <w:divBdr>
        <w:top w:val="none" w:sz="0" w:space="0" w:color="auto"/>
        <w:left w:val="none" w:sz="0" w:space="0" w:color="auto"/>
        <w:bottom w:val="none" w:sz="0" w:space="0" w:color="auto"/>
        <w:right w:val="none" w:sz="0" w:space="0" w:color="auto"/>
      </w:divBdr>
    </w:div>
    <w:div w:id="1393116448">
      <w:bodyDiv w:val="1"/>
      <w:marLeft w:val="0"/>
      <w:marRight w:val="0"/>
      <w:marTop w:val="0"/>
      <w:marBottom w:val="0"/>
      <w:divBdr>
        <w:top w:val="none" w:sz="0" w:space="0" w:color="auto"/>
        <w:left w:val="none" w:sz="0" w:space="0" w:color="auto"/>
        <w:bottom w:val="none" w:sz="0" w:space="0" w:color="auto"/>
        <w:right w:val="none" w:sz="0" w:space="0" w:color="auto"/>
      </w:divBdr>
    </w:div>
    <w:div w:id="1393309216">
      <w:bodyDiv w:val="1"/>
      <w:marLeft w:val="0"/>
      <w:marRight w:val="0"/>
      <w:marTop w:val="0"/>
      <w:marBottom w:val="0"/>
      <w:divBdr>
        <w:top w:val="none" w:sz="0" w:space="0" w:color="auto"/>
        <w:left w:val="none" w:sz="0" w:space="0" w:color="auto"/>
        <w:bottom w:val="none" w:sz="0" w:space="0" w:color="auto"/>
        <w:right w:val="none" w:sz="0" w:space="0" w:color="auto"/>
      </w:divBdr>
    </w:div>
    <w:div w:id="1393506265">
      <w:bodyDiv w:val="1"/>
      <w:marLeft w:val="0"/>
      <w:marRight w:val="0"/>
      <w:marTop w:val="0"/>
      <w:marBottom w:val="0"/>
      <w:divBdr>
        <w:top w:val="none" w:sz="0" w:space="0" w:color="auto"/>
        <w:left w:val="none" w:sz="0" w:space="0" w:color="auto"/>
        <w:bottom w:val="none" w:sz="0" w:space="0" w:color="auto"/>
        <w:right w:val="none" w:sz="0" w:space="0" w:color="auto"/>
      </w:divBdr>
    </w:div>
    <w:div w:id="1393578594">
      <w:bodyDiv w:val="1"/>
      <w:marLeft w:val="0"/>
      <w:marRight w:val="0"/>
      <w:marTop w:val="0"/>
      <w:marBottom w:val="0"/>
      <w:divBdr>
        <w:top w:val="none" w:sz="0" w:space="0" w:color="auto"/>
        <w:left w:val="none" w:sz="0" w:space="0" w:color="auto"/>
        <w:bottom w:val="none" w:sz="0" w:space="0" w:color="auto"/>
        <w:right w:val="none" w:sz="0" w:space="0" w:color="auto"/>
      </w:divBdr>
    </w:div>
    <w:div w:id="1393849101">
      <w:bodyDiv w:val="1"/>
      <w:marLeft w:val="0"/>
      <w:marRight w:val="0"/>
      <w:marTop w:val="0"/>
      <w:marBottom w:val="0"/>
      <w:divBdr>
        <w:top w:val="none" w:sz="0" w:space="0" w:color="auto"/>
        <w:left w:val="none" w:sz="0" w:space="0" w:color="auto"/>
        <w:bottom w:val="none" w:sz="0" w:space="0" w:color="auto"/>
        <w:right w:val="none" w:sz="0" w:space="0" w:color="auto"/>
      </w:divBdr>
    </w:div>
    <w:div w:id="139415667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355054">
      <w:bodyDiv w:val="1"/>
      <w:marLeft w:val="0"/>
      <w:marRight w:val="0"/>
      <w:marTop w:val="0"/>
      <w:marBottom w:val="0"/>
      <w:divBdr>
        <w:top w:val="none" w:sz="0" w:space="0" w:color="auto"/>
        <w:left w:val="none" w:sz="0" w:space="0" w:color="auto"/>
        <w:bottom w:val="none" w:sz="0" w:space="0" w:color="auto"/>
        <w:right w:val="none" w:sz="0" w:space="0" w:color="auto"/>
      </w:divBdr>
    </w:div>
    <w:div w:id="1394425460">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55331">
      <w:bodyDiv w:val="1"/>
      <w:marLeft w:val="0"/>
      <w:marRight w:val="0"/>
      <w:marTop w:val="0"/>
      <w:marBottom w:val="0"/>
      <w:divBdr>
        <w:top w:val="none" w:sz="0" w:space="0" w:color="auto"/>
        <w:left w:val="none" w:sz="0" w:space="0" w:color="auto"/>
        <w:bottom w:val="none" w:sz="0" w:space="0" w:color="auto"/>
        <w:right w:val="none" w:sz="0" w:space="0" w:color="auto"/>
      </w:divBdr>
    </w:div>
    <w:div w:id="1395156138">
      <w:bodyDiv w:val="1"/>
      <w:marLeft w:val="0"/>
      <w:marRight w:val="0"/>
      <w:marTop w:val="0"/>
      <w:marBottom w:val="0"/>
      <w:divBdr>
        <w:top w:val="none" w:sz="0" w:space="0" w:color="auto"/>
        <w:left w:val="none" w:sz="0" w:space="0" w:color="auto"/>
        <w:bottom w:val="none" w:sz="0" w:space="0" w:color="auto"/>
        <w:right w:val="none" w:sz="0" w:space="0" w:color="auto"/>
      </w:divBdr>
    </w:div>
    <w:div w:id="1395162290">
      <w:bodyDiv w:val="1"/>
      <w:marLeft w:val="0"/>
      <w:marRight w:val="0"/>
      <w:marTop w:val="0"/>
      <w:marBottom w:val="0"/>
      <w:divBdr>
        <w:top w:val="none" w:sz="0" w:space="0" w:color="auto"/>
        <w:left w:val="none" w:sz="0" w:space="0" w:color="auto"/>
        <w:bottom w:val="none" w:sz="0" w:space="0" w:color="auto"/>
        <w:right w:val="none" w:sz="0" w:space="0" w:color="auto"/>
      </w:divBdr>
    </w:div>
    <w:div w:id="1395272065">
      <w:bodyDiv w:val="1"/>
      <w:marLeft w:val="0"/>
      <w:marRight w:val="0"/>
      <w:marTop w:val="0"/>
      <w:marBottom w:val="0"/>
      <w:divBdr>
        <w:top w:val="none" w:sz="0" w:space="0" w:color="auto"/>
        <w:left w:val="none" w:sz="0" w:space="0" w:color="auto"/>
        <w:bottom w:val="none" w:sz="0" w:space="0" w:color="auto"/>
        <w:right w:val="none" w:sz="0" w:space="0" w:color="auto"/>
      </w:divBdr>
    </w:div>
    <w:div w:id="1395279623">
      <w:bodyDiv w:val="1"/>
      <w:marLeft w:val="0"/>
      <w:marRight w:val="0"/>
      <w:marTop w:val="0"/>
      <w:marBottom w:val="0"/>
      <w:divBdr>
        <w:top w:val="none" w:sz="0" w:space="0" w:color="auto"/>
        <w:left w:val="none" w:sz="0" w:space="0" w:color="auto"/>
        <w:bottom w:val="none" w:sz="0" w:space="0" w:color="auto"/>
        <w:right w:val="none" w:sz="0" w:space="0" w:color="auto"/>
      </w:divBdr>
    </w:div>
    <w:div w:id="1395279849">
      <w:bodyDiv w:val="1"/>
      <w:marLeft w:val="0"/>
      <w:marRight w:val="0"/>
      <w:marTop w:val="0"/>
      <w:marBottom w:val="0"/>
      <w:divBdr>
        <w:top w:val="none" w:sz="0" w:space="0" w:color="auto"/>
        <w:left w:val="none" w:sz="0" w:space="0" w:color="auto"/>
        <w:bottom w:val="none" w:sz="0" w:space="0" w:color="auto"/>
        <w:right w:val="none" w:sz="0" w:space="0" w:color="auto"/>
      </w:divBdr>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7607">
      <w:bodyDiv w:val="1"/>
      <w:marLeft w:val="0"/>
      <w:marRight w:val="0"/>
      <w:marTop w:val="0"/>
      <w:marBottom w:val="0"/>
      <w:divBdr>
        <w:top w:val="none" w:sz="0" w:space="0" w:color="auto"/>
        <w:left w:val="none" w:sz="0" w:space="0" w:color="auto"/>
        <w:bottom w:val="none" w:sz="0" w:space="0" w:color="auto"/>
        <w:right w:val="none" w:sz="0" w:space="0" w:color="auto"/>
      </w:divBdr>
    </w:div>
    <w:div w:id="1395473513">
      <w:bodyDiv w:val="1"/>
      <w:marLeft w:val="0"/>
      <w:marRight w:val="0"/>
      <w:marTop w:val="0"/>
      <w:marBottom w:val="0"/>
      <w:divBdr>
        <w:top w:val="none" w:sz="0" w:space="0" w:color="auto"/>
        <w:left w:val="none" w:sz="0" w:space="0" w:color="auto"/>
        <w:bottom w:val="none" w:sz="0" w:space="0" w:color="auto"/>
        <w:right w:val="none" w:sz="0" w:space="0" w:color="auto"/>
      </w:divBdr>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546908">
      <w:bodyDiv w:val="1"/>
      <w:marLeft w:val="0"/>
      <w:marRight w:val="0"/>
      <w:marTop w:val="0"/>
      <w:marBottom w:val="0"/>
      <w:divBdr>
        <w:top w:val="none" w:sz="0" w:space="0" w:color="auto"/>
        <w:left w:val="none" w:sz="0" w:space="0" w:color="auto"/>
        <w:bottom w:val="none" w:sz="0" w:space="0" w:color="auto"/>
        <w:right w:val="none" w:sz="0" w:space="0" w:color="auto"/>
      </w:divBdr>
    </w:div>
    <w:div w:id="1396393265">
      <w:bodyDiv w:val="1"/>
      <w:marLeft w:val="0"/>
      <w:marRight w:val="0"/>
      <w:marTop w:val="0"/>
      <w:marBottom w:val="0"/>
      <w:divBdr>
        <w:top w:val="none" w:sz="0" w:space="0" w:color="auto"/>
        <w:left w:val="none" w:sz="0" w:space="0" w:color="auto"/>
        <w:bottom w:val="none" w:sz="0" w:space="0" w:color="auto"/>
        <w:right w:val="none" w:sz="0" w:space="0" w:color="auto"/>
      </w:divBdr>
    </w:div>
    <w:div w:id="1396465315">
      <w:bodyDiv w:val="1"/>
      <w:marLeft w:val="0"/>
      <w:marRight w:val="0"/>
      <w:marTop w:val="0"/>
      <w:marBottom w:val="0"/>
      <w:divBdr>
        <w:top w:val="none" w:sz="0" w:space="0" w:color="auto"/>
        <w:left w:val="none" w:sz="0" w:space="0" w:color="auto"/>
        <w:bottom w:val="none" w:sz="0" w:space="0" w:color="auto"/>
        <w:right w:val="none" w:sz="0" w:space="0" w:color="auto"/>
      </w:divBdr>
    </w:div>
    <w:div w:id="1396466534">
      <w:bodyDiv w:val="1"/>
      <w:marLeft w:val="0"/>
      <w:marRight w:val="0"/>
      <w:marTop w:val="0"/>
      <w:marBottom w:val="0"/>
      <w:divBdr>
        <w:top w:val="none" w:sz="0" w:space="0" w:color="auto"/>
        <w:left w:val="none" w:sz="0" w:space="0" w:color="auto"/>
        <w:bottom w:val="none" w:sz="0" w:space="0" w:color="auto"/>
        <w:right w:val="none" w:sz="0" w:space="0" w:color="auto"/>
      </w:divBdr>
    </w:div>
    <w:div w:id="1396471234">
      <w:bodyDiv w:val="1"/>
      <w:marLeft w:val="0"/>
      <w:marRight w:val="0"/>
      <w:marTop w:val="0"/>
      <w:marBottom w:val="0"/>
      <w:divBdr>
        <w:top w:val="none" w:sz="0" w:space="0" w:color="auto"/>
        <w:left w:val="none" w:sz="0" w:space="0" w:color="auto"/>
        <w:bottom w:val="none" w:sz="0" w:space="0" w:color="auto"/>
        <w:right w:val="none" w:sz="0" w:space="0" w:color="auto"/>
      </w:divBdr>
    </w:div>
    <w:div w:id="1396658386">
      <w:bodyDiv w:val="1"/>
      <w:marLeft w:val="0"/>
      <w:marRight w:val="0"/>
      <w:marTop w:val="0"/>
      <w:marBottom w:val="0"/>
      <w:divBdr>
        <w:top w:val="none" w:sz="0" w:space="0" w:color="auto"/>
        <w:left w:val="none" w:sz="0" w:space="0" w:color="auto"/>
        <w:bottom w:val="none" w:sz="0" w:space="0" w:color="auto"/>
        <w:right w:val="none" w:sz="0" w:space="0" w:color="auto"/>
      </w:divBdr>
    </w:div>
    <w:div w:id="1396927556">
      <w:bodyDiv w:val="1"/>
      <w:marLeft w:val="0"/>
      <w:marRight w:val="0"/>
      <w:marTop w:val="0"/>
      <w:marBottom w:val="0"/>
      <w:divBdr>
        <w:top w:val="none" w:sz="0" w:space="0" w:color="auto"/>
        <w:left w:val="none" w:sz="0" w:space="0" w:color="auto"/>
        <w:bottom w:val="none" w:sz="0" w:space="0" w:color="auto"/>
        <w:right w:val="none" w:sz="0" w:space="0" w:color="auto"/>
      </w:divBdr>
    </w:div>
    <w:div w:id="1396929619">
      <w:bodyDiv w:val="1"/>
      <w:marLeft w:val="0"/>
      <w:marRight w:val="0"/>
      <w:marTop w:val="0"/>
      <w:marBottom w:val="0"/>
      <w:divBdr>
        <w:top w:val="none" w:sz="0" w:space="0" w:color="auto"/>
        <w:left w:val="none" w:sz="0" w:space="0" w:color="auto"/>
        <w:bottom w:val="none" w:sz="0" w:space="0" w:color="auto"/>
        <w:right w:val="none" w:sz="0" w:space="0" w:color="auto"/>
      </w:divBdr>
    </w:div>
    <w:div w:id="1397046675">
      <w:bodyDiv w:val="1"/>
      <w:marLeft w:val="0"/>
      <w:marRight w:val="0"/>
      <w:marTop w:val="0"/>
      <w:marBottom w:val="0"/>
      <w:divBdr>
        <w:top w:val="none" w:sz="0" w:space="0" w:color="auto"/>
        <w:left w:val="none" w:sz="0" w:space="0" w:color="auto"/>
        <w:bottom w:val="none" w:sz="0" w:space="0" w:color="auto"/>
        <w:right w:val="none" w:sz="0" w:space="0" w:color="auto"/>
      </w:divBdr>
    </w:div>
    <w:div w:id="1397125769">
      <w:bodyDiv w:val="1"/>
      <w:marLeft w:val="0"/>
      <w:marRight w:val="0"/>
      <w:marTop w:val="0"/>
      <w:marBottom w:val="0"/>
      <w:divBdr>
        <w:top w:val="none" w:sz="0" w:space="0" w:color="auto"/>
        <w:left w:val="none" w:sz="0" w:space="0" w:color="auto"/>
        <w:bottom w:val="none" w:sz="0" w:space="0" w:color="auto"/>
        <w:right w:val="none" w:sz="0" w:space="0" w:color="auto"/>
      </w:divBdr>
    </w:div>
    <w:div w:id="1397362049">
      <w:bodyDiv w:val="1"/>
      <w:marLeft w:val="0"/>
      <w:marRight w:val="0"/>
      <w:marTop w:val="0"/>
      <w:marBottom w:val="0"/>
      <w:divBdr>
        <w:top w:val="none" w:sz="0" w:space="0" w:color="auto"/>
        <w:left w:val="none" w:sz="0" w:space="0" w:color="auto"/>
        <w:bottom w:val="none" w:sz="0" w:space="0" w:color="auto"/>
        <w:right w:val="none" w:sz="0" w:space="0" w:color="auto"/>
      </w:divBdr>
    </w:div>
    <w:div w:id="1397390302">
      <w:bodyDiv w:val="1"/>
      <w:marLeft w:val="0"/>
      <w:marRight w:val="0"/>
      <w:marTop w:val="0"/>
      <w:marBottom w:val="0"/>
      <w:divBdr>
        <w:top w:val="none" w:sz="0" w:space="0" w:color="auto"/>
        <w:left w:val="none" w:sz="0" w:space="0" w:color="auto"/>
        <w:bottom w:val="none" w:sz="0" w:space="0" w:color="auto"/>
        <w:right w:val="none" w:sz="0" w:space="0" w:color="auto"/>
      </w:divBdr>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11950">
      <w:bodyDiv w:val="1"/>
      <w:marLeft w:val="0"/>
      <w:marRight w:val="0"/>
      <w:marTop w:val="0"/>
      <w:marBottom w:val="0"/>
      <w:divBdr>
        <w:top w:val="none" w:sz="0" w:space="0" w:color="auto"/>
        <w:left w:val="none" w:sz="0" w:space="0" w:color="auto"/>
        <w:bottom w:val="none" w:sz="0" w:space="0" w:color="auto"/>
        <w:right w:val="none" w:sz="0" w:space="0" w:color="auto"/>
      </w:divBdr>
    </w:div>
    <w:div w:id="1397629958">
      <w:bodyDiv w:val="1"/>
      <w:marLeft w:val="0"/>
      <w:marRight w:val="0"/>
      <w:marTop w:val="0"/>
      <w:marBottom w:val="0"/>
      <w:divBdr>
        <w:top w:val="none" w:sz="0" w:space="0" w:color="auto"/>
        <w:left w:val="none" w:sz="0" w:space="0" w:color="auto"/>
        <w:bottom w:val="none" w:sz="0" w:space="0" w:color="auto"/>
        <w:right w:val="none" w:sz="0" w:space="0" w:color="auto"/>
      </w:divBdr>
    </w:div>
    <w:div w:id="1397703838">
      <w:bodyDiv w:val="1"/>
      <w:marLeft w:val="0"/>
      <w:marRight w:val="0"/>
      <w:marTop w:val="0"/>
      <w:marBottom w:val="0"/>
      <w:divBdr>
        <w:top w:val="none" w:sz="0" w:space="0" w:color="auto"/>
        <w:left w:val="none" w:sz="0" w:space="0" w:color="auto"/>
        <w:bottom w:val="none" w:sz="0" w:space="0" w:color="auto"/>
        <w:right w:val="none" w:sz="0" w:space="0" w:color="auto"/>
      </w:divBdr>
    </w:div>
    <w:div w:id="1397892843">
      <w:bodyDiv w:val="1"/>
      <w:marLeft w:val="0"/>
      <w:marRight w:val="0"/>
      <w:marTop w:val="0"/>
      <w:marBottom w:val="0"/>
      <w:divBdr>
        <w:top w:val="none" w:sz="0" w:space="0" w:color="auto"/>
        <w:left w:val="none" w:sz="0" w:space="0" w:color="auto"/>
        <w:bottom w:val="none" w:sz="0" w:space="0" w:color="auto"/>
        <w:right w:val="none" w:sz="0" w:space="0" w:color="auto"/>
      </w:divBdr>
    </w:div>
    <w:div w:id="1397970153">
      <w:bodyDiv w:val="1"/>
      <w:marLeft w:val="0"/>
      <w:marRight w:val="0"/>
      <w:marTop w:val="0"/>
      <w:marBottom w:val="0"/>
      <w:divBdr>
        <w:top w:val="none" w:sz="0" w:space="0" w:color="auto"/>
        <w:left w:val="none" w:sz="0" w:space="0" w:color="auto"/>
        <w:bottom w:val="none" w:sz="0" w:space="0" w:color="auto"/>
        <w:right w:val="none" w:sz="0" w:space="0" w:color="auto"/>
      </w:divBdr>
    </w:div>
    <w:div w:id="1397970420">
      <w:bodyDiv w:val="1"/>
      <w:marLeft w:val="0"/>
      <w:marRight w:val="0"/>
      <w:marTop w:val="0"/>
      <w:marBottom w:val="0"/>
      <w:divBdr>
        <w:top w:val="none" w:sz="0" w:space="0" w:color="auto"/>
        <w:left w:val="none" w:sz="0" w:space="0" w:color="auto"/>
        <w:bottom w:val="none" w:sz="0" w:space="0" w:color="auto"/>
        <w:right w:val="none" w:sz="0" w:space="0" w:color="auto"/>
      </w:divBdr>
    </w:div>
    <w:div w:id="1397974216">
      <w:bodyDiv w:val="1"/>
      <w:marLeft w:val="0"/>
      <w:marRight w:val="0"/>
      <w:marTop w:val="0"/>
      <w:marBottom w:val="0"/>
      <w:divBdr>
        <w:top w:val="none" w:sz="0" w:space="0" w:color="auto"/>
        <w:left w:val="none" w:sz="0" w:space="0" w:color="auto"/>
        <w:bottom w:val="none" w:sz="0" w:space="0" w:color="auto"/>
        <w:right w:val="none" w:sz="0" w:space="0" w:color="auto"/>
      </w:divBdr>
    </w:div>
    <w:div w:id="1398556296">
      <w:bodyDiv w:val="1"/>
      <w:marLeft w:val="0"/>
      <w:marRight w:val="0"/>
      <w:marTop w:val="0"/>
      <w:marBottom w:val="0"/>
      <w:divBdr>
        <w:top w:val="none" w:sz="0" w:space="0" w:color="auto"/>
        <w:left w:val="none" w:sz="0" w:space="0" w:color="auto"/>
        <w:bottom w:val="none" w:sz="0" w:space="0" w:color="auto"/>
        <w:right w:val="none" w:sz="0" w:space="0" w:color="auto"/>
      </w:divBdr>
    </w:div>
    <w:div w:id="1398670919">
      <w:bodyDiv w:val="1"/>
      <w:marLeft w:val="0"/>
      <w:marRight w:val="0"/>
      <w:marTop w:val="0"/>
      <w:marBottom w:val="0"/>
      <w:divBdr>
        <w:top w:val="none" w:sz="0" w:space="0" w:color="auto"/>
        <w:left w:val="none" w:sz="0" w:space="0" w:color="auto"/>
        <w:bottom w:val="none" w:sz="0" w:space="0" w:color="auto"/>
        <w:right w:val="none" w:sz="0" w:space="0" w:color="auto"/>
      </w:divBdr>
    </w:div>
    <w:div w:id="1398934948">
      <w:bodyDiv w:val="1"/>
      <w:marLeft w:val="0"/>
      <w:marRight w:val="0"/>
      <w:marTop w:val="0"/>
      <w:marBottom w:val="0"/>
      <w:divBdr>
        <w:top w:val="none" w:sz="0" w:space="0" w:color="auto"/>
        <w:left w:val="none" w:sz="0" w:space="0" w:color="auto"/>
        <w:bottom w:val="none" w:sz="0" w:space="0" w:color="auto"/>
        <w:right w:val="none" w:sz="0" w:space="0" w:color="auto"/>
      </w:divBdr>
    </w:div>
    <w:div w:id="1399010030">
      <w:bodyDiv w:val="1"/>
      <w:marLeft w:val="0"/>
      <w:marRight w:val="0"/>
      <w:marTop w:val="0"/>
      <w:marBottom w:val="0"/>
      <w:divBdr>
        <w:top w:val="none" w:sz="0" w:space="0" w:color="auto"/>
        <w:left w:val="none" w:sz="0" w:space="0" w:color="auto"/>
        <w:bottom w:val="none" w:sz="0" w:space="0" w:color="auto"/>
        <w:right w:val="none" w:sz="0" w:space="0" w:color="auto"/>
      </w:divBdr>
    </w:div>
    <w:div w:id="1399210986">
      <w:bodyDiv w:val="1"/>
      <w:marLeft w:val="0"/>
      <w:marRight w:val="0"/>
      <w:marTop w:val="0"/>
      <w:marBottom w:val="0"/>
      <w:divBdr>
        <w:top w:val="none" w:sz="0" w:space="0" w:color="auto"/>
        <w:left w:val="none" w:sz="0" w:space="0" w:color="auto"/>
        <w:bottom w:val="none" w:sz="0" w:space="0" w:color="auto"/>
        <w:right w:val="none" w:sz="0" w:space="0" w:color="auto"/>
      </w:divBdr>
    </w:div>
    <w:div w:id="1399324950">
      <w:bodyDiv w:val="1"/>
      <w:marLeft w:val="0"/>
      <w:marRight w:val="0"/>
      <w:marTop w:val="0"/>
      <w:marBottom w:val="0"/>
      <w:divBdr>
        <w:top w:val="none" w:sz="0" w:space="0" w:color="auto"/>
        <w:left w:val="none" w:sz="0" w:space="0" w:color="auto"/>
        <w:bottom w:val="none" w:sz="0" w:space="0" w:color="auto"/>
        <w:right w:val="none" w:sz="0" w:space="0" w:color="auto"/>
      </w:divBdr>
    </w:div>
    <w:div w:id="1399329693">
      <w:bodyDiv w:val="1"/>
      <w:marLeft w:val="0"/>
      <w:marRight w:val="0"/>
      <w:marTop w:val="0"/>
      <w:marBottom w:val="0"/>
      <w:divBdr>
        <w:top w:val="none" w:sz="0" w:space="0" w:color="auto"/>
        <w:left w:val="none" w:sz="0" w:space="0" w:color="auto"/>
        <w:bottom w:val="none" w:sz="0" w:space="0" w:color="auto"/>
        <w:right w:val="none" w:sz="0" w:space="0" w:color="auto"/>
      </w:divBdr>
    </w:div>
    <w:div w:id="1399356215">
      <w:bodyDiv w:val="1"/>
      <w:marLeft w:val="0"/>
      <w:marRight w:val="0"/>
      <w:marTop w:val="0"/>
      <w:marBottom w:val="0"/>
      <w:divBdr>
        <w:top w:val="none" w:sz="0" w:space="0" w:color="auto"/>
        <w:left w:val="none" w:sz="0" w:space="0" w:color="auto"/>
        <w:bottom w:val="none" w:sz="0" w:space="0" w:color="auto"/>
        <w:right w:val="none" w:sz="0" w:space="0" w:color="auto"/>
      </w:divBdr>
    </w:div>
    <w:div w:id="1399547210">
      <w:bodyDiv w:val="1"/>
      <w:marLeft w:val="0"/>
      <w:marRight w:val="0"/>
      <w:marTop w:val="0"/>
      <w:marBottom w:val="0"/>
      <w:divBdr>
        <w:top w:val="none" w:sz="0" w:space="0" w:color="auto"/>
        <w:left w:val="none" w:sz="0" w:space="0" w:color="auto"/>
        <w:bottom w:val="none" w:sz="0" w:space="0" w:color="auto"/>
        <w:right w:val="none" w:sz="0" w:space="0" w:color="auto"/>
      </w:divBdr>
    </w:div>
    <w:div w:id="1399748032">
      <w:bodyDiv w:val="1"/>
      <w:marLeft w:val="0"/>
      <w:marRight w:val="0"/>
      <w:marTop w:val="0"/>
      <w:marBottom w:val="0"/>
      <w:divBdr>
        <w:top w:val="none" w:sz="0" w:space="0" w:color="auto"/>
        <w:left w:val="none" w:sz="0" w:space="0" w:color="auto"/>
        <w:bottom w:val="none" w:sz="0" w:space="0" w:color="auto"/>
        <w:right w:val="none" w:sz="0" w:space="0" w:color="auto"/>
      </w:divBdr>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399935519">
      <w:bodyDiv w:val="1"/>
      <w:marLeft w:val="0"/>
      <w:marRight w:val="0"/>
      <w:marTop w:val="0"/>
      <w:marBottom w:val="0"/>
      <w:divBdr>
        <w:top w:val="none" w:sz="0" w:space="0" w:color="auto"/>
        <w:left w:val="none" w:sz="0" w:space="0" w:color="auto"/>
        <w:bottom w:val="none" w:sz="0" w:space="0" w:color="auto"/>
        <w:right w:val="none" w:sz="0" w:space="0" w:color="auto"/>
      </w:divBdr>
    </w:div>
    <w:div w:id="1399981050">
      <w:bodyDiv w:val="1"/>
      <w:marLeft w:val="0"/>
      <w:marRight w:val="0"/>
      <w:marTop w:val="0"/>
      <w:marBottom w:val="0"/>
      <w:divBdr>
        <w:top w:val="none" w:sz="0" w:space="0" w:color="auto"/>
        <w:left w:val="none" w:sz="0" w:space="0" w:color="auto"/>
        <w:bottom w:val="none" w:sz="0" w:space="0" w:color="auto"/>
        <w:right w:val="none" w:sz="0" w:space="0" w:color="auto"/>
      </w:divBdr>
    </w:div>
    <w:div w:id="1400245543">
      <w:bodyDiv w:val="1"/>
      <w:marLeft w:val="0"/>
      <w:marRight w:val="0"/>
      <w:marTop w:val="0"/>
      <w:marBottom w:val="0"/>
      <w:divBdr>
        <w:top w:val="none" w:sz="0" w:space="0" w:color="auto"/>
        <w:left w:val="none" w:sz="0" w:space="0" w:color="auto"/>
        <w:bottom w:val="none" w:sz="0" w:space="0" w:color="auto"/>
        <w:right w:val="none" w:sz="0" w:space="0" w:color="auto"/>
      </w:divBdr>
    </w:div>
    <w:div w:id="1400246744">
      <w:bodyDiv w:val="1"/>
      <w:marLeft w:val="0"/>
      <w:marRight w:val="0"/>
      <w:marTop w:val="0"/>
      <w:marBottom w:val="0"/>
      <w:divBdr>
        <w:top w:val="none" w:sz="0" w:space="0" w:color="auto"/>
        <w:left w:val="none" w:sz="0" w:space="0" w:color="auto"/>
        <w:bottom w:val="none" w:sz="0" w:space="0" w:color="auto"/>
        <w:right w:val="none" w:sz="0" w:space="0" w:color="auto"/>
      </w:divBdr>
    </w:div>
    <w:div w:id="1400321502">
      <w:bodyDiv w:val="1"/>
      <w:marLeft w:val="0"/>
      <w:marRight w:val="0"/>
      <w:marTop w:val="0"/>
      <w:marBottom w:val="0"/>
      <w:divBdr>
        <w:top w:val="none" w:sz="0" w:space="0" w:color="auto"/>
        <w:left w:val="none" w:sz="0" w:space="0" w:color="auto"/>
        <w:bottom w:val="none" w:sz="0" w:space="0" w:color="auto"/>
        <w:right w:val="none" w:sz="0" w:space="0" w:color="auto"/>
      </w:divBdr>
    </w:div>
    <w:div w:id="1400523189">
      <w:bodyDiv w:val="1"/>
      <w:marLeft w:val="0"/>
      <w:marRight w:val="0"/>
      <w:marTop w:val="0"/>
      <w:marBottom w:val="0"/>
      <w:divBdr>
        <w:top w:val="none" w:sz="0" w:space="0" w:color="auto"/>
        <w:left w:val="none" w:sz="0" w:space="0" w:color="auto"/>
        <w:bottom w:val="none" w:sz="0" w:space="0" w:color="auto"/>
        <w:right w:val="none" w:sz="0" w:space="0" w:color="auto"/>
      </w:divBdr>
    </w:div>
    <w:div w:id="1400588847">
      <w:bodyDiv w:val="1"/>
      <w:marLeft w:val="0"/>
      <w:marRight w:val="0"/>
      <w:marTop w:val="0"/>
      <w:marBottom w:val="0"/>
      <w:divBdr>
        <w:top w:val="none" w:sz="0" w:space="0" w:color="auto"/>
        <w:left w:val="none" w:sz="0" w:space="0" w:color="auto"/>
        <w:bottom w:val="none" w:sz="0" w:space="0" w:color="auto"/>
        <w:right w:val="none" w:sz="0" w:space="0" w:color="auto"/>
      </w:divBdr>
    </w:div>
    <w:div w:id="1400666302">
      <w:bodyDiv w:val="1"/>
      <w:marLeft w:val="0"/>
      <w:marRight w:val="0"/>
      <w:marTop w:val="0"/>
      <w:marBottom w:val="0"/>
      <w:divBdr>
        <w:top w:val="none" w:sz="0" w:space="0" w:color="auto"/>
        <w:left w:val="none" w:sz="0" w:space="0" w:color="auto"/>
        <w:bottom w:val="none" w:sz="0" w:space="0" w:color="auto"/>
        <w:right w:val="none" w:sz="0" w:space="0" w:color="auto"/>
      </w:divBdr>
    </w:div>
    <w:div w:id="1400904076">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320779">
      <w:bodyDiv w:val="1"/>
      <w:marLeft w:val="0"/>
      <w:marRight w:val="0"/>
      <w:marTop w:val="0"/>
      <w:marBottom w:val="0"/>
      <w:divBdr>
        <w:top w:val="none" w:sz="0" w:space="0" w:color="auto"/>
        <w:left w:val="none" w:sz="0" w:space="0" w:color="auto"/>
        <w:bottom w:val="none" w:sz="0" w:space="0" w:color="auto"/>
        <w:right w:val="none" w:sz="0" w:space="0" w:color="auto"/>
      </w:divBdr>
    </w:div>
    <w:div w:id="1401442914">
      <w:bodyDiv w:val="1"/>
      <w:marLeft w:val="0"/>
      <w:marRight w:val="0"/>
      <w:marTop w:val="0"/>
      <w:marBottom w:val="0"/>
      <w:divBdr>
        <w:top w:val="none" w:sz="0" w:space="0" w:color="auto"/>
        <w:left w:val="none" w:sz="0" w:space="0" w:color="auto"/>
        <w:bottom w:val="none" w:sz="0" w:space="0" w:color="auto"/>
        <w:right w:val="none" w:sz="0" w:space="0" w:color="auto"/>
      </w:divBdr>
    </w:div>
    <w:div w:id="1401557763">
      <w:bodyDiv w:val="1"/>
      <w:marLeft w:val="0"/>
      <w:marRight w:val="0"/>
      <w:marTop w:val="0"/>
      <w:marBottom w:val="0"/>
      <w:divBdr>
        <w:top w:val="none" w:sz="0" w:space="0" w:color="auto"/>
        <w:left w:val="none" w:sz="0" w:space="0" w:color="auto"/>
        <w:bottom w:val="none" w:sz="0" w:space="0" w:color="auto"/>
        <w:right w:val="none" w:sz="0" w:space="0" w:color="auto"/>
      </w:divBdr>
    </w:div>
    <w:div w:id="1401564762">
      <w:bodyDiv w:val="1"/>
      <w:marLeft w:val="0"/>
      <w:marRight w:val="0"/>
      <w:marTop w:val="0"/>
      <w:marBottom w:val="0"/>
      <w:divBdr>
        <w:top w:val="none" w:sz="0" w:space="0" w:color="auto"/>
        <w:left w:val="none" w:sz="0" w:space="0" w:color="auto"/>
        <w:bottom w:val="none" w:sz="0" w:space="0" w:color="auto"/>
        <w:right w:val="none" w:sz="0" w:space="0" w:color="auto"/>
      </w:divBdr>
    </w:div>
    <w:div w:id="1401750575">
      <w:bodyDiv w:val="1"/>
      <w:marLeft w:val="0"/>
      <w:marRight w:val="0"/>
      <w:marTop w:val="0"/>
      <w:marBottom w:val="0"/>
      <w:divBdr>
        <w:top w:val="none" w:sz="0" w:space="0" w:color="auto"/>
        <w:left w:val="none" w:sz="0" w:space="0" w:color="auto"/>
        <w:bottom w:val="none" w:sz="0" w:space="0" w:color="auto"/>
        <w:right w:val="none" w:sz="0" w:space="0" w:color="auto"/>
      </w:divBdr>
    </w:div>
    <w:div w:id="1401903683">
      <w:bodyDiv w:val="1"/>
      <w:marLeft w:val="0"/>
      <w:marRight w:val="0"/>
      <w:marTop w:val="0"/>
      <w:marBottom w:val="0"/>
      <w:divBdr>
        <w:top w:val="none" w:sz="0" w:space="0" w:color="auto"/>
        <w:left w:val="none" w:sz="0" w:space="0" w:color="auto"/>
        <w:bottom w:val="none" w:sz="0" w:space="0" w:color="auto"/>
        <w:right w:val="none" w:sz="0" w:space="0" w:color="auto"/>
      </w:divBdr>
    </w:div>
    <w:div w:id="1401946783">
      <w:bodyDiv w:val="1"/>
      <w:marLeft w:val="0"/>
      <w:marRight w:val="0"/>
      <w:marTop w:val="0"/>
      <w:marBottom w:val="0"/>
      <w:divBdr>
        <w:top w:val="none" w:sz="0" w:space="0" w:color="auto"/>
        <w:left w:val="none" w:sz="0" w:space="0" w:color="auto"/>
        <w:bottom w:val="none" w:sz="0" w:space="0" w:color="auto"/>
        <w:right w:val="none" w:sz="0" w:space="0" w:color="auto"/>
      </w:divBdr>
    </w:div>
    <w:div w:id="1402171382">
      <w:bodyDiv w:val="1"/>
      <w:marLeft w:val="0"/>
      <w:marRight w:val="0"/>
      <w:marTop w:val="0"/>
      <w:marBottom w:val="0"/>
      <w:divBdr>
        <w:top w:val="none" w:sz="0" w:space="0" w:color="auto"/>
        <w:left w:val="none" w:sz="0" w:space="0" w:color="auto"/>
        <w:bottom w:val="none" w:sz="0" w:space="0" w:color="auto"/>
        <w:right w:val="none" w:sz="0" w:space="0" w:color="auto"/>
      </w:divBdr>
    </w:div>
    <w:div w:id="1402293948">
      <w:bodyDiv w:val="1"/>
      <w:marLeft w:val="0"/>
      <w:marRight w:val="0"/>
      <w:marTop w:val="0"/>
      <w:marBottom w:val="0"/>
      <w:divBdr>
        <w:top w:val="none" w:sz="0" w:space="0" w:color="auto"/>
        <w:left w:val="none" w:sz="0" w:space="0" w:color="auto"/>
        <w:bottom w:val="none" w:sz="0" w:space="0" w:color="auto"/>
        <w:right w:val="none" w:sz="0" w:space="0" w:color="auto"/>
      </w:divBdr>
    </w:div>
    <w:div w:id="1402480958">
      <w:bodyDiv w:val="1"/>
      <w:marLeft w:val="0"/>
      <w:marRight w:val="0"/>
      <w:marTop w:val="0"/>
      <w:marBottom w:val="0"/>
      <w:divBdr>
        <w:top w:val="none" w:sz="0" w:space="0" w:color="auto"/>
        <w:left w:val="none" w:sz="0" w:space="0" w:color="auto"/>
        <w:bottom w:val="none" w:sz="0" w:space="0" w:color="auto"/>
        <w:right w:val="none" w:sz="0" w:space="0" w:color="auto"/>
      </w:divBdr>
    </w:div>
    <w:div w:id="1402563655">
      <w:bodyDiv w:val="1"/>
      <w:marLeft w:val="0"/>
      <w:marRight w:val="0"/>
      <w:marTop w:val="0"/>
      <w:marBottom w:val="0"/>
      <w:divBdr>
        <w:top w:val="none" w:sz="0" w:space="0" w:color="auto"/>
        <w:left w:val="none" w:sz="0" w:space="0" w:color="auto"/>
        <w:bottom w:val="none" w:sz="0" w:space="0" w:color="auto"/>
        <w:right w:val="none" w:sz="0" w:space="0" w:color="auto"/>
      </w:divBdr>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33996">
      <w:bodyDiv w:val="1"/>
      <w:marLeft w:val="0"/>
      <w:marRight w:val="0"/>
      <w:marTop w:val="0"/>
      <w:marBottom w:val="0"/>
      <w:divBdr>
        <w:top w:val="none" w:sz="0" w:space="0" w:color="auto"/>
        <w:left w:val="none" w:sz="0" w:space="0" w:color="auto"/>
        <w:bottom w:val="none" w:sz="0" w:space="0" w:color="auto"/>
        <w:right w:val="none" w:sz="0" w:space="0" w:color="auto"/>
      </w:divBdr>
    </w:div>
    <w:div w:id="1403062274">
      <w:bodyDiv w:val="1"/>
      <w:marLeft w:val="0"/>
      <w:marRight w:val="0"/>
      <w:marTop w:val="0"/>
      <w:marBottom w:val="0"/>
      <w:divBdr>
        <w:top w:val="none" w:sz="0" w:space="0" w:color="auto"/>
        <w:left w:val="none" w:sz="0" w:space="0" w:color="auto"/>
        <w:bottom w:val="none" w:sz="0" w:space="0" w:color="auto"/>
        <w:right w:val="none" w:sz="0" w:space="0" w:color="auto"/>
      </w:divBdr>
    </w:div>
    <w:div w:id="1403213982">
      <w:bodyDiv w:val="1"/>
      <w:marLeft w:val="0"/>
      <w:marRight w:val="0"/>
      <w:marTop w:val="0"/>
      <w:marBottom w:val="0"/>
      <w:divBdr>
        <w:top w:val="none" w:sz="0" w:space="0" w:color="auto"/>
        <w:left w:val="none" w:sz="0" w:space="0" w:color="auto"/>
        <w:bottom w:val="none" w:sz="0" w:space="0" w:color="auto"/>
        <w:right w:val="none" w:sz="0" w:space="0" w:color="auto"/>
      </w:divBdr>
    </w:div>
    <w:div w:id="1403261125">
      <w:bodyDiv w:val="1"/>
      <w:marLeft w:val="0"/>
      <w:marRight w:val="0"/>
      <w:marTop w:val="0"/>
      <w:marBottom w:val="0"/>
      <w:divBdr>
        <w:top w:val="none" w:sz="0" w:space="0" w:color="auto"/>
        <w:left w:val="none" w:sz="0" w:space="0" w:color="auto"/>
        <w:bottom w:val="none" w:sz="0" w:space="0" w:color="auto"/>
        <w:right w:val="none" w:sz="0" w:space="0" w:color="auto"/>
      </w:divBdr>
    </w:div>
    <w:div w:id="1403286671">
      <w:bodyDiv w:val="1"/>
      <w:marLeft w:val="0"/>
      <w:marRight w:val="0"/>
      <w:marTop w:val="0"/>
      <w:marBottom w:val="0"/>
      <w:divBdr>
        <w:top w:val="none" w:sz="0" w:space="0" w:color="auto"/>
        <w:left w:val="none" w:sz="0" w:space="0" w:color="auto"/>
        <w:bottom w:val="none" w:sz="0" w:space="0" w:color="auto"/>
        <w:right w:val="none" w:sz="0" w:space="0" w:color="auto"/>
      </w:divBdr>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486152">
      <w:bodyDiv w:val="1"/>
      <w:marLeft w:val="0"/>
      <w:marRight w:val="0"/>
      <w:marTop w:val="0"/>
      <w:marBottom w:val="0"/>
      <w:divBdr>
        <w:top w:val="none" w:sz="0" w:space="0" w:color="auto"/>
        <w:left w:val="none" w:sz="0" w:space="0" w:color="auto"/>
        <w:bottom w:val="none" w:sz="0" w:space="0" w:color="auto"/>
        <w:right w:val="none" w:sz="0" w:space="0" w:color="auto"/>
      </w:divBdr>
    </w:div>
    <w:div w:id="1403673072">
      <w:bodyDiv w:val="1"/>
      <w:marLeft w:val="0"/>
      <w:marRight w:val="0"/>
      <w:marTop w:val="0"/>
      <w:marBottom w:val="0"/>
      <w:divBdr>
        <w:top w:val="none" w:sz="0" w:space="0" w:color="auto"/>
        <w:left w:val="none" w:sz="0" w:space="0" w:color="auto"/>
        <w:bottom w:val="none" w:sz="0" w:space="0" w:color="auto"/>
        <w:right w:val="none" w:sz="0" w:space="0" w:color="auto"/>
      </w:divBdr>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798240">
      <w:bodyDiv w:val="1"/>
      <w:marLeft w:val="0"/>
      <w:marRight w:val="0"/>
      <w:marTop w:val="0"/>
      <w:marBottom w:val="0"/>
      <w:divBdr>
        <w:top w:val="none" w:sz="0" w:space="0" w:color="auto"/>
        <w:left w:val="none" w:sz="0" w:space="0" w:color="auto"/>
        <w:bottom w:val="none" w:sz="0" w:space="0" w:color="auto"/>
        <w:right w:val="none" w:sz="0" w:space="0" w:color="auto"/>
      </w:divBdr>
    </w:div>
    <w:div w:id="1404135448">
      <w:bodyDiv w:val="1"/>
      <w:marLeft w:val="0"/>
      <w:marRight w:val="0"/>
      <w:marTop w:val="0"/>
      <w:marBottom w:val="0"/>
      <w:divBdr>
        <w:top w:val="none" w:sz="0" w:space="0" w:color="auto"/>
        <w:left w:val="none" w:sz="0" w:space="0" w:color="auto"/>
        <w:bottom w:val="none" w:sz="0" w:space="0" w:color="auto"/>
        <w:right w:val="none" w:sz="0" w:space="0" w:color="auto"/>
      </w:divBdr>
    </w:div>
    <w:div w:id="1404138761">
      <w:bodyDiv w:val="1"/>
      <w:marLeft w:val="0"/>
      <w:marRight w:val="0"/>
      <w:marTop w:val="0"/>
      <w:marBottom w:val="0"/>
      <w:divBdr>
        <w:top w:val="none" w:sz="0" w:space="0" w:color="auto"/>
        <w:left w:val="none" w:sz="0" w:space="0" w:color="auto"/>
        <w:bottom w:val="none" w:sz="0" w:space="0" w:color="auto"/>
        <w:right w:val="none" w:sz="0" w:space="0" w:color="auto"/>
      </w:divBdr>
    </w:div>
    <w:div w:id="1404445379">
      <w:bodyDiv w:val="1"/>
      <w:marLeft w:val="0"/>
      <w:marRight w:val="0"/>
      <w:marTop w:val="0"/>
      <w:marBottom w:val="0"/>
      <w:divBdr>
        <w:top w:val="none" w:sz="0" w:space="0" w:color="auto"/>
        <w:left w:val="none" w:sz="0" w:space="0" w:color="auto"/>
        <w:bottom w:val="none" w:sz="0" w:space="0" w:color="auto"/>
        <w:right w:val="none" w:sz="0" w:space="0" w:color="auto"/>
      </w:divBdr>
    </w:div>
    <w:div w:id="1404446993">
      <w:bodyDiv w:val="1"/>
      <w:marLeft w:val="0"/>
      <w:marRight w:val="0"/>
      <w:marTop w:val="0"/>
      <w:marBottom w:val="0"/>
      <w:divBdr>
        <w:top w:val="none" w:sz="0" w:space="0" w:color="auto"/>
        <w:left w:val="none" w:sz="0" w:space="0" w:color="auto"/>
        <w:bottom w:val="none" w:sz="0" w:space="0" w:color="auto"/>
        <w:right w:val="none" w:sz="0" w:space="0" w:color="auto"/>
      </w:divBdr>
    </w:div>
    <w:div w:id="1404524606">
      <w:bodyDiv w:val="1"/>
      <w:marLeft w:val="0"/>
      <w:marRight w:val="0"/>
      <w:marTop w:val="0"/>
      <w:marBottom w:val="0"/>
      <w:divBdr>
        <w:top w:val="none" w:sz="0" w:space="0" w:color="auto"/>
        <w:left w:val="none" w:sz="0" w:space="0" w:color="auto"/>
        <w:bottom w:val="none" w:sz="0" w:space="0" w:color="auto"/>
        <w:right w:val="none" w:sz="0" w:space="0" w:color="auto"/>
      </w:divBdr>
    </w:div>
    <w:div w:id="1404718170">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104872">
      <w:bodyDiv w:val="1"/>
      <w:marLeft w:val="0"/>
      <w:marRight w:val="0"/>
      <w:marTop w:val="0"/>
      <w:marBottom w:val="0"/>
      <w:divBdr>
        <w:top w:val="none" w:sz="0" w:space="0" w:color="auto"/>
        <w:left w:val="none" w:sz="0" w:space="0" w:color="auto"/>
        <w:bottom w:val="none" w:sz="0" w:space="0" w:color="auto"/>
        <w:right w:val="none" w:sz="0" w:space="0" w:color="auto"/>
      </w:divBdr>
    </w:div>
    <w:div w:id="1405109586">
      <w:bodyDiv w:val="1"/>
      <w:marLeft w:val="0"/>
      <w:marRight w:val="0"/>
      <w:marTop w:val="0"/>
      <w:marBottom w:val="0"/>
      <w:divBdr>
        <w:top w:val="none" w:sz="0" w:space="0" w:color="auto"/>
        <w:left w:val="none" w:sz="0" w:space="0" w:color="auto"/>
        <w:bottom w:val="none" w:sz="0" w:space="0" w:color="auto"/>
        <w:right w:val="none" w:sz="0" w:space="0" w:color="auto"/>
      </w:divBdr>
    </w:div>
    <w:div w:id="1405223714">
      <w:bodyDiv w:val="1"/>
      <w:marLeft w:val="0"/>
      <w:marRight w:val="0"/>
      <w:marTop w:val="0"/>
      <w:marBottom w:val="0"/>
      <w:divBdr>
        <w:top w:val="none" w:sz="0" w:space="0" w:color="auto"/>
        <w:left w:val="none" w:sz="0" w:space="0" w:color="auto"/>
        <w:bottom w:val="none" w:sz="0" w:space="0" w:color="auto"/>
        <w:right w:val="none" w:sz="0" w:space="0" w:color="auto"/>
      </w:divBdr>
    </w:div>
    <w:div w:id="1405301361">
      <w:bodyDiv w:val="1"/>
      <w:marLeft w:val="0"/>
      <w:marRight w:val="0"/>
      <w:marTop w:val="0"/>
      <w:marBottom w:val="0"/>
      <w:divBdr>
        <w:top w:val="none" w:sz="0" w:space="0" w:color="auto"/>
        <w:left w:val="none" w:sz="0" w:space="0" w:color="auto"/>
        <w:bottom w:val="none" w:sz="0" w:space="0" w:color="auto"/>
        <w:right w:val="none" w:sz="0" w:space="0" w:color="auto"/>
      </w:divBdr>
    </w:div>
    <w:div w:id="1405371966">
      <w:bodyDiv w:val="1"/>
      <w:marLeft w:val="0"/>
      <w:marRight w:val="0"/>
      <w:marTop w:val="0"/>
      <w:marBottom w:val="0"/>
      <w:divBdr>
        <w:top w:val="none" w:sz="0" w:space="0" w:color="auto"/>
        <w:left w:val="none" w:sz="0" w:space="0" w:color="auto"/>
        <w:bottom w:val="none" w:sz="0" w:space="0" w:color="auto"/>
        <w:right w:val="none" w:sz="0" w:space="0" w:color="auto"/>
      </w:divBdr>
    </w:div>
    <w:div w:id="1405372559">
      <w:bodyDiv w:val="1"/>
      <w:marLeft w:val="0"/>
      <w:marRight w:val="0"/>
      <w:marTop w:val="0"/>
      <w:marBottom w:val="0"/>
      <w:divBdr>
        <w:top w:val="none" w:sz="0" w:space="0" w:color="auto"/>
        <w:left w:val="none" w:sz="0" w:space="0" w:color="auto"/>
        <w:bottom w:val="none" w:sz="0" w:space="0" w:color="auto"/>
        <w:right w:val="none" w:sz="0" w:space="0" w:color="auto"/>
      </w:divBdr>
    </w:div>
    <w:div w:id="1405373281">
      <w:bodyDiv w:val="1"/>
      <w:marLeft w:val="0"/>
      <w:marRight w:val="0"/>
      <w:marTop w:val="0"/>
      <w:marBottom w:val="0"/>
      <w:divBdr>
        <w:top w:val="none" w:sz="0" w:space="0" w:color="auto"/>
        <w:left w:val="none" w:sz="0" w:space="0" w:color="auto"/>
        <w:bottom w:val="none" w:sz="0" w:space="0" w:color="auto"/>
        <w:right w:val="none" w:sz="0" w:space="0" w:color="auto"/>
      </w:divBdr>
    </w:div>
    <w:div w:id="1405495763">
      <w:bodyDiv w:val="1"/>
      <w:marLeft w:val="0"/>
      <w:marRight w:val="0"/>
      <w:marTop w:val="0"/>
      <w:marBottom w:val="0"/>
      <w:divBdr>
        <w:top w:val="none" w:sz="0" w:space="0" w:color="auto"/>
        <w:left w:val="none" w:sz="0" w:space="0" w:color="auto"/>
        <w:bottom w:val="none" w:sz="0" w:space="0" w:color="auto"/>
        <w:right w:val="none" w:sz="0" w:space="0" w:color="auto"/>
      </w:divBdr>
    </w:div>
    <w:div w:id="1405644593">
      <w:bodyDiv w:val="1"/>
      <w:marLeft w:val="0"/>
      <w:marRight w:val="0"/>
      <w:marTop w:val="0"/>
      <w:marBottom w:val="0"/>
      <w:divBdr>
        <w:top w:val="none" w:sz="0" w:space="0" w:color="auto"/>
        <w:left w:val="none" w:sz="0" w:space="0" w:color="auto"/>
        <w:bottom w:val="none" w:sz="0" w:space="0" w:color="auto"/>
        <w:right w:val="none" w:sz="0" w:space="0" w:color="auto"/>
      </w:divBdr>
    </w:div>
    <w:div w:id="1405830996">
      <w:bodyDiv w:val="1"/>
      <w:marLeft w:val="0"/>
      <w:marRight w:val="0"/>
      <w:marTop w:val="0"/>
      <w:marBottom w:val="0"/>
      <w:divBdr>
        <w:top w:val="none" w:sz="0" w:space="0" w:color="auto"/>
        <w:left w:val="none" w:sz="0" w:space="0" w:color="auto"/>
        <w:bottom w:val="none" w:sz="0" w:space="0" w:color="auto"/>
        <w:right w:val="none" w:sz="0" w:space="0" w:color="auto"/>
      </w:divBdr>
    </w:div>
    <w:div w:id="1405839062">
      <w:bodyDiv w:val="1"/>
      <w:marLeft w:val="0"/>
      <w:marRight w:val="0"/>
      <w:marTop w:val="0"/>
      <w:marBottom w:val="0"/>
      <w:divBdr>
        <w:top w:val="none" w:sz="0" w:space="0" w:color="auto"/>
        <w:left w:val="none" w:sz="0" w:space="0" w:color="auto"/>
        <w:bottom w:val="none" w:sz="0" w:space="0" w:color="auto"/>
        <w:right w:val="none" w:sz="0" w:space="0" w:color="auto"/>
      </w:divBdr>
    </w:div>
    <w:div w:id="1406300823">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6340163">
      <w:bodyDiv w:val="1"/>
      <w:marLeft w:val="0"/>
      <w:marRight w:val="0"/>
      <w:marTop w:val="0"/>
      <w:marBottom w:val="0"/>
      <w:divBdr>
        <w:top w:val="none" w:sz="0" w:space="0" w:color="auto"/>
        <w:left w:val="none" w:sz="0" w:space="0" w:color="auto"/>
        <w:bottom w:val="none" w:sz="0" w:space="0" w:color="auto"/>
        <w:right w:val="none" w:sz="0" w:space="0" w:color="auto"/>
      </w:divBdr>
    </w:div>
    <w:div w:id="1406342320">
      <w:bodyDiv w:val="1"/>
      <w:marLeft w:val="0"/>
      <w:marRight w:val="0"/>
      <w:marTop w:val="0"/>
      <w:marBottom w:val="0"/>
      <w:divBdr>
        <w:top w:val="none" w:sz="0" w:space="0" w:color="auto"/>
        <w:left w:val="none" w:sz="0" w:space="0" w:color="auto"/>
        <w:bottom w:val="none" w:sz="0" w:space="0" w:color="auto"/>
        <w:right w:val="none" w:sz="0" w:space="0" w:color="auto"/>
      </w:divBdr>
    </w:div>
    <w:div w:id="1406416804">
      <w:bodyDiv w:val="1"/>
      <w:marLeft w:val="0"/>
      <w:marRight w:val="0"/>
      <w:marTop w:val="0"/>
      <w:marBottom w:val="0"/>
      <w:divBdr>
        <w:top w:val="none" w:sz="0" w:space="0" w:color="auto"/>
        <w:left w:val="none" w:sz="0" w:space="0" w:color="auto"/>
        <w:bottom w:val="none" w:sz="0" w:space="0" w:color="auto"/>
        <w:right w:val="none" w:sz="0" w:space="0" w:color="auto"/>
      </w:divBdr>
    </w:div>
    <w:div w:id="1406608279">
      <w:bodyDiv w:val="1"/>
      <w:marLeft w:val="0"/>
      <w:marRight w:val="0"/>
      <w:marTop w:val="0"/>
      <w:marBottom w:val="0"/>
      <w:divBdr>
        <w:top w:val="none" w:sz="0" w:space="0" w:color="auto"/>
        <w:left w:val="none" w:sz="0" w:space="0" w:color="auto"/>
        <w:bottom w:val="none" w:sz="0" w:space="0" w:color="auto"/>
        <w:right w:val="none" w:sz="0" w:space="0" w:color="auto"/>
      </w:divBdr>
    </w:div>
    <w:div w:id="1406757600">
      <w:bodyDiv w:val="1"/>
      <w:marLeft w:val="0"/>
      <w:marRight w:val="0"/>
      <w:marTop w:val="0"/>
      <w:marBottom w:val="0"/>
      <w:divBdr>
        <w:top w:val="none" w:sz="0" w:space="0" w:color="auto"/>
        <w:left w:val="none" w:sz="0" w:space="0" w:color="auto"/>
        <w:bottom w:val="none" w:sz="0" w:space="0" w:color="auto"/>
        <w:right w:val="none" w:sz="0" w:space="0" w:color="auto"/>
      </w:divBdr>
    </w:div>
    <w:div w:id="1406757801">
      <w:bodyDiv w:val="1"/>
      <w:marLeft w:val="0"/>
      <w:marRight w:val="0"/>
      <w:marTop w:val="0"/>
      <w:marBottom w:val="0"/>
      <w:divBdr>
        <w:top w:val="none" w:sz="0" w:space="0" w:color="auto"/>
        <w:left w:val="none" w:sz="0" w:space="0" w:color="auto"/>
        <w:bottom w:val="none" w:sz="0" w:space="0" w:color="auto"/>
        <w:right w:val="none" w:sz="0" w:space="0" w:color="auto"/>
      </w:divBdr>
    </w:div>
    <w:div w:id="1406758589">
      <w:bodyDiv w:val="1"/>
      <w:marLeft w:val="0"/>
      <w:marRight w:val="0"/>
      <w:marTop w:val="0"/>
      <w:marBottom w:val="0"/>
      <w:divBdr>
        <w:top w:val="none" w:sz="0" w:space="0" w:color="auto"/>
        <w:left w:val="none" w:sz="0" w:space="0" w:color="auto"/>
        <w:bottom w:val="none" w:sz="0" w:space="0" w:color="auto"/>
        <w:right w:val="none" w:sz="0" w:space="0" w:color="auto"/>
      </w:divBdr>
    </w:div>
    <w:div w:id="1406877660">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7455506">
      <w:bodyDiv w:val="1"/>
      <w:marLeft w:val="0"/>
      <w:marRight w:val="0"/>
      <w:marTop w:val="0"/>
      <w:marBottom w:val="0"/>
      <w:divBdr>
        <w:top w:val="none" w:sz="0" w:space="0" w:color="auto"/>
        <w:left w:val="none" w:sz="0" w:space="0" w:color="auto"/>
        <w:bottom w:val="none" w:sz="0" w:space="0" w:color="auto"/>
        <w:right w:val="none" w:sz="0" w:space="0" w:color="auto"/>
      </w:divBdr>
    </w:div>
    <w:div w:id="1407799513">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8918608">
      <w:bodyDiv w:val="1"/>
      <w:marLeft w:val="0"/>
      <w:marRight w:val="0"/>
      <w:marTop w:val="0"/>
      <w:marBottom w:val="0"/>
      <w:divBdr>
        <w:top w:val="none" w:sz="0" w:space="0" w:color="auto"/>
        <w:left w:val="none" w:sz="0" w:space="0" w:color="auto"/>
        <w:bottom w:val="none" w:sz="0" w:space="0" w:color="auto"/>
        <w:right w:val="none" w:sz="0" w:space="0" w:color="auto"/>
      </w:divBdr>
    </w:div>
    <w:div w:id="1409040309">
      <w:bodyDiv w:val="1"/>
      <w:marLeft w:val="0"/>
      <w:marRight w:val="0"/>
      <w:marTop w:val="0"/>
      <w:marBottom w:val="0"/>
      <w:divBdr>
        <w:top w:val="none" w:sz="0" w:space="0" w:color="auto"/>
        <w:left w:val="none" w:sz="0" w:space="0" w:color="auto"/>
        <w:bottom w:val="none" w:sz="0" w:space="0" w:color="auto"/>
        <w:right w:val="none" w:sz="0" w:space="0" w:color="auto"/>
      </w:divBdr>
    </w:div>
    <w:div w:id="1409232164">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420156">
      <w:bodyDiv w:val="1"/>
      <w:marLeft w:val="0"/>
      <w:marRight w:val="0"/>
      <w:marTop w:val="0"/>
      <w:marBottom w:val="0"/>
      <w:divBdr>
        <w:top w:val="none" w:sz="0" w:space="0" w:color="auto"/>
        <w:left w:val="none" w:sz="0" w:space="0" w:color="auto"/>
        <w:bottom w:val="none" w:sz="0" w:space="0" w:color="auto"/>
        <w:right w:val="none" w:sz="0" w:space="0" w:color="auto"/>
      </w:divBdr>
    </w:div>
    <w:div w:id="1410078670">
      <w:bodyDiv w:val="1"/>
      <w:marLeft w:val="0"/>
      <w:marRight w:val="0"/>
      <w:marTop w:val="0"/>
      <w:marBottom w:val="0"/>
      <w:divBdr>
        <w:top w:val="none" w:sz="0" w:space="0" w:color="auto"/>
        <w:left w:val="none" w:sz="0" w:space="0" w:color="auto"/>
        <w:bottom w:val="none" w:sz="0" w:space="0" w:color="auto"/>
        <w:right w:val="none" w:sz="0" w:space="0" w:color="auto"/>
      </w:divBdr>
    </w:div>
    <w:div w:id="1410079259">
      <w:bodyDiv w:val="1"/>
      <w:marLeft w:val="0"/>
      <w:marRight w:val="0"/>
      <w:marTop w:val="0"/>
      <w:marBottom w:val="0"/>
      <w:divBdr>
        <w:top w:val="none" w:sz="0" w:space="0" w:color="auto"/>
        <w:left w:val="none" w:sz="0" w:space="0" w:color="auto"/>
        <w:bottom w:val="none" w:sz="0" w:space="0" w:color="auto"/>
        <w:right w:val="none" w:sz="0" w:space="0" w:color="auto"/>
      </w:divBdr>
    </w:div>
    <w:div w:id="1410273422">
      <w:bodyDiv w:val="1"/>
      <w:marLeft w:val="0"/>
      <w:marRight w:val="0"/>
      <w:marTop w:val="0"/>
      <w:marBottom w:val="0"/>
      <w:divBdr>
        <w:top w:val="none" w:sz="0" w:space="0" w:color="auto"/>
        <w:left w:val="none" w:sz="0" w:space="0" w:color="auto"/>
        <w:bottom w:val="none" w:sz="0" w:space="0" w:color="auto"/>
        <w:right w:val="none" w:sz="0" w:space="0" w:color="auto"/>
      </w:divBdr>
    </w:div>
    <w:div w:id="1410348245">
      <w:bodyDiv w:val="1"/>
      <w:marLeft w:val="0"/>
      <w:marRight w:val="0"/>
      <w:marTop w:val="0"/>
      <w:marBottom w:val="0"/>
      <w:divBdr>
        <w:top w:val="none" w:sz="0" w:space="0" w:color="auto"/>
        <w:left w:val="none" w:sz="0" w:space="0" w:color="auto"/>
        <w:bottom w:val="none" w:sz="0" w:space="0" w:color="auto"/>
        <w:right w:val="none" w:sz="0" w:space="0" w:color="auto"/>
      </w:divBdr>
    </w:div>
    <w:div w:id="1410418118">
      <w:bodyDiv w:val="1"/>
      <w:marLeft w:val="0"/>
      <w:marRight w:val="0"/>
      <w:marTop w:val="0"/>
      <w:marBottom w:val="0"/>
      <w:divBdr>
        <w:top w:val="none" w:sz="0" w:space="0" w:color="auto"/>
        <w:left w:val="none" w:sz="0" w:space="0" w:color="auto"/>
        <w:bottom w:val="none" w:sz="0" w:space="0" w:color="auto"/>
        <w:right w:val="none" w:sz="0" w:space="0" w:color="auto"/>
      </w:divBdr>
    </w:div>
    <w:div w:id="1410423052">
      <w:bodyDiv w:val="1"/>
      <w:marLeft w:val="0"/>
      <w:marRight w:val="0"/>
      <w:marTop w:val="0"/>
      <w:marBottom w:val="0"/>
      <w:divBdr>
        <w:top w:val="none" w:sz="0" w:space="0" w:color="auto"/>
        <w:left w:val="none" w:sz="0" w:space="0" w:color="auto"/>
        <w:bottom w:val="none" w:sz="0" w:space="0" w:color="auto"/>
        <w:right w:val="none" w:sz="0" w:space="0" w:color="auto"/>
      </w:divBdr>
    </w:div>
    <w:div w:id="1410688866">
      <w:bodyDiv w:val="1"/>
      <w:marLeft w:val="0"/>
      <w:marRight w:val="0"/>
      <w:marTop w:val="0"/>
      <w:marBottom w:val="0"/>
      <w:divBdr>
        <w:top w:val="none" w:sz="0" w:space="0" w:color="auto"/>
        <w:left w:val="none" w:sz="0" w:space="0" w:color="auto"/>
        <w:bottom w:val="none" w:sz="0" w:space="0" w:color="auto"/>
        <w:right w:val="none" w:sz="0" w:space="0" w:color="auto"/>
      </w:divBdr>
    </w:div>
    <w:div w:id="1410690237">
      <w:bodyDiv w:val="1"/>
      <w:marLeft w:val="0"/>
      <w:marRight w:val="0"/>
      <w:marTop w:val="0"/>
      <w:marBottom w:val="0"/>
      <w:divBdr>
        <w:top w:val="none" w:sz="0" w:space="0" w:color="auto"/>
        <w:left w:val="none" w:sz="0" w:space="0" w:color="auto"/>
        <w:bottom w:val="none" w:sz="0" w:space="0" w:color="auto"/>
        <w:right w:val="none" w:sz="0" w:space="0" w:color="auto"/>
      </w:divBdr>
    </w:div>
    <w:div w:id="1410736708">
      <w:bodyDiv w:val="1"/>
      <w:marLeft w:val="0"/>
      <w:marRight w:val="0"/>
      <w:marTop w:val="0"/>
      <w:marBottom w:val="0"/>
      <w:divBdr>
        <w:top w:val="none" w:sz="0" w:space="0" w:color="auto"/>
        <w:left w:val="none" w:sz="0" w:space="0" w:color="auto"/>
        <w:bottom w:val="none" w:sz="0" w:space="0" w:color="auto"/>
        <w:right w:val="none" w:sz="0" w:space="0" w:color="auto"/>
      </w:divBdr>
    </w:div>
    <w:div w:id="1410888980">
      <w:bodyDiv w:val="1"/>
      <w:marLeft w:val="0"/>
      <w:marRight w:val="0"/>
      <w:marTop w:val="0"/>
      <w:marBottom w:val="0"/>
      <w:divBdr>
        <w:top w:val="none" w:sz="0" w:space="0" w:color="auto"/>
        <w:left w:val="none" w:sz="0" w:space="0" w:color="auto"/>
        <w:bottom w:val="none" w:sz="0" w:space="0" w:color="auto"/>
        <w:right w:val="none" w:sz="0" w:space="0" w:color="auto"/>
      </w:divBdr>
    </w:div>
    <w:div w:id="1411388246">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542532">
      <w:bodyDiv w:val="1"/>
      <w:marLeft w:val="0"/>
      <w:marRight w:val="0"/>
      <w:marTop w:val="0"/>
      <w:marBottom w:val="0"/>
      <w:divBdr>
        <w:top w:val="none" w:sz="0" w:space="0" w:color="auto"/>
        <w:left w:val="none" w:sz="0" w:space="0" w:color="auto"/>
        <w:bottom w:val="none" w:sz="0" w:space="0" w:color="auto"/>
        <w:right w:val="none" w:sz="0" w:space="0" w:color="auto"/>
      </w:divBdr>
    </w:div>
    <w:div w:id="1411611066">
      <w:bodyDiv w:val="1"/>
      <w:marLeft w:val="0"/>
      <w:marRight w:val="0"/>
      <w:marTop w:val="0"/>
      <w:marBottom w:val="0"/>
      <w:divBdr>
        <w:top w:val="none" w:sz="0" w:space="0" w:color="auto"/>
        <w:left w:val="none" w:sz="0" w:space="0" w:color="auto"/>
        <w:bottom w:val="none" w:sz="0" w:space="0" w:color="auto"/>
        <w:right w:val="none" w:sz="0" w:space="0" w:color="auto"/>
      </w:divBdr>
    </w:div>
    <w:div w:id="1411660514">
      <w:bodyDiv w:val="1"/>
      <w:marLeft w:val="0"/>
      <w:marRight w:val="0"/>
      <w:marTop w:val="0"/>
      <w:marBottom w:val="0"/>
      <w:divBdr>
        <w:top w:val="none" w:sz="0" w:space="0" w:color="auto"/>
        <w:left w:val="none" w:sz="0" w:space="0" w:color="auto"/>
        <w:bottom w:val="none" w:sz="0" w:space="0" w:color="auto"/>
        <w:right w:val="none" w:sz="0" w:space="0" w:color="auto"/>
      </w:divBdr>
    </w:div>
    <w:div w:id="1411731563">
      <w:bodyDiv w:val="1"/>
      <w:marLeft w:val="0"/>
      <w:marRight w:val="0"/>
      <w:marTop w:val="0"/>
      <w:marBottom w:val="0"/>
      <w:divBdr>
        <w:top w:val="none" w:sz="0" w:space="0" w:color="auto"/>
        <w:left w:val="none" w:sz="0" w:space="0" w:color="auto"/>
        <w:bottom w:val="none" w:sz="0" w:space="0" w:color="auto"/>
        <w:right w:val="none" w:sz="0" w:space="0" w:color="auto"/>
      </w:divBdr>
    </w:div>
    <w:div w:id="1411778227">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048362">
      <w:bodyDiv w:val="1"/>
      <w:marLeft w:val="0"/>
      <w:marRight w:val="0"/>
      <w:marTop w:val="0"/>
      <w:marBottom w:val="0"/>
      <w:divBdr>
        <w:top w:val="none" w:sz="0" w:space="0" w:color="auto"/>
        <w:left w:val="none" w:sz="0" w:space="0" w:color="auto"/>
        <w:bottom w:val="none" w:sz="0" w:space="0" w:color="auto"/>
        <w:right w:val="none" w:sz="0" w:space="0" w:color="auto"/>
      </w:divBdr>
    </w:div>
    <w:div w:id="1412116208">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237991">
      <w:bodyDiv w:val="1"/>
      <w:marLeft w:val="0"/>
      <w:marRight w:val="0"/>
      <w:marTop w:val="0"/>
      <w:marBottom w:val="0"/>
      <w:divBdr>
        <w:top w:val="none" w:sz="0" w:space="0" w:color="auto"/>
        <w:left w:val="none" w:sz="0" w:space="0" w:color="auto"/>
        <w:bottom w:val="none" w:sz="0" w:space="0" w:color="auto"/>
        <w:right w:val="none" w:sz="0" w:space="0" w:color="auto"/>
      </w:divBdr>
    </w:div>
    <w:div w:id="1412241156">
      <w:bodyDiv w:val="1"/>
      <w:marLeft w:val="0"/>
      <w:marRight w:val="0"/>
      <w:marTop w:val="0"/>
      <w:marBottom w:val="0"/>
      <w:divBdr>
        <w:top w:val="none" w:sz="0" w:space="0" w:color="auto"/>
        <w:left w:val="none" w:sz="0" w:space="0" w:color="auto"/>
        <w:bottom w:val="none" w:sz="0" w:space="0" w:color="auto"/>
        <w:right w:val="none" w:sz="0" w:space="0" w:color="auto"/>
      </w:divBdr>
    </w:div>
    <w:div w:id="1412309703">
      <w:bodyDiv w:val="1"/>
      <w:marLeft w:val="0"/>
      <w:marRight w:val="0"/>
      <w:marTop w:val="0"/>
      <w:marBottom w:val="0"/>
      <w:divBdr>
        <w:top w:val="none" w:sz="0" w:space="0" w:color="auto"/>
        <w:left w:val="none" w:sz="0" w:space="0" w:color="auto"/>
        <w:bottom w:val="none" w:sz="0" w:space="0" w:color="auto"/>
        <w:right w:val="none" w:sz="0" w:space="0" w:color="auto"/>
      </w:divBdr>
    </w:div>
    <w:div w:id="1412317781">
      <w:bodyDiv w:val="1"/>
      <w:marLeft w:val="0"/>
      <w:marRight w:val="0"/>
      <w:marTop w:val="0"/>
      <w:marBottom w:val="0"/>
      <w:divBdr>
        <w:top w:val="none" w:sz="0" w:space="0" w:color="auto"/>
        <w:left w:val="none" w:sz="0" w:space="0" w:color="auto"/>
        <w:bottom w:val="none" w:sz="0" w:space="0" w:color="auto"/>
        <w:right w:val="none" w:sz="0" w:space="0" w:color="auto"/>
      </w:divBdr>
    </w:div>
    <w:div w:id="1412460744">
      <w:bodyDiv w:val="1"/>
      <w:marLeft w:val="0"/>
      <w:marRight w:val="0"/>
      <w:marTop w:val="0"/>
      <w:marBottom w:val="0"/>
      <w:divBdr>
        <w:top w:val="none" w:sz="0" w:space="0" w:color="auto"/>
        <w:left w:val="none" w:sz="0" w:space="0" w:color="auto"/>
        <w:bottom w:val="none" w:sz="0" w:space="0" w:color="auto"/>
        <w:right w:val="none" w:sz="0" w:space="0" w:color="auto"/>
      </w:divBdr>
    </w:div>
    <w:div w:id="1412579281">
      <w:bodyDiv w:val="1"/>
      <w:marLeft w:val="0"/>
      <w:marRight w:val="0"/>
      <w:marTop w:val="0"/>
      <w:marBottom w:val="0"/>
      <w:divBdr>
        <w:top w:val="none" w:sz="0" w:space="0" w:color="auto"/>
        <w:left w:val="none" w:sz="0" w:space="0" w:color="auto"/>
        <w:bottom w:val="none" w:sz="0" w:space="0" w:color="auto"/>
        <w:right w:val="none" w:sz="0" w:space="0" w:color="auto"/>
      </w:divBdr>
    </w:div>
    <w:div w:id="1412696216">
      <w:bodyDiv w:val="1"/>
      <w:marLeft w:val="0"/>
      <w:marRight w:val="0"/>
      <w:marTop w:val="0"/>
      <w:marBottom w:val="0"/>
      <w:divBdr>
        <w:top w:val="none" w:sz="0" w:space="0" w:color="auto"/>
        <w:left w:val="none" w:sz="0" w:space="0" w:color="auto"/>
        <w:bottom w:val="none" w:sz="0" w:space="0" w:color="auto"/>
        <w:right w:val="none" w:sz="0" w:space="0" w:color="auto"/>
      </w:divBdr>
    </w:div>
    <w:div w:id="1412701643">
      <w:bodyDiv w:val="1"/>
      <w:marLeft w:val="0"/>
      <w:marRight w:val="0"/>
      <w:marTop w:val="0"/>
      <w:marBottom w:val="0"/>
      <w:divBdr>
        <w:top w:val="none" w:sz="0" w:space="0" w:color="auto"/>
        <w:left w:val="none" w:sz="0" w:space="0" w:color="auto"/>
        <w:bottom w:val="none" w:sz="0" w:space="0" w:color="auto"/>
        <w:right w:val="none" w:sz="0" w:space="0" w:color="auto"/>
      </w:divBdr>
    </w:div>
    <w:div w:id="1412851906">
      <w:bodyDiv w:val="1"/>
      <w:marLeft w:val="0"/>
      <w:marRight w:val="0"/>
      <w:marTop w:val="0"/>
      <w:marBottom w:val="0"/>
      <w:divBdr>
        <w:top w:val="none" w:sz="0" w:space="0" w:color="auto"/>
        <w:left w:val="none" w:sz="0" w:space="0" w:color="auto"/>
        <w:bottom w:val="none" w:sz="0" w:space="0" w:color="auto"/>
        <w:right w:val="none" w:sz="0" w:space="0" w:color="auto"/>
      </w:divBdr>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117247">
      <w:bodyDiv w:val="1"/>
      <w:marLeft w:val="0"/>
      <w:marRight w:val="0"/>
      <w:marTop w:val="0"/>
      <w:marBottom w:val="0"/>
      <w:divBdr>
        <w:top w:val="none" w:sz="0" w:space="0" w:color="auto"/>
        <w:left w:val="none" w:sz="0" w:space="0" w:color="auto"/>
        <w:bottom w:val="none" w:sz="0" w:space="0" w:color="auto"/>
        <w:right w:val="none" w:sz="0" w:space="0" w:color="auto"/>
      </w:divBdr>
    </w:div>
    <w:div w:id="1413351938">
      <w:bodyDiv w:val="1"/>
      <w:marLeft w:val="0"/>
      <w:marRight w:val="0"/>
      <w:marTop w:val="0"/>
      <w:marBottom w:val="0"/>
      <w:divBdr>
        <w:top w:val="none" w:sz="0" w:space="0" w:color="auto"/>
        <w:left w:val="none" w:sz="0" w:space="0" w:color="auto"/>
        <w:bottom w:val="none" w:sz="0" w:space="0" w:color="auto"/>
        <w:right w:val="none" w:sz="0" w:space="0" w:color="auto"/>
      </w:divBdr>
    </w:div>
    <w:div w:id="1413429392">
      <w:bodyDiv w:val="1"/>
      <w:marLeft w:val="0"/>
      <w:marRight w:val="0"/>
      <w:marTop w:val="0"/>
      <w:marBottom w:val="0"/>
      <w:divBdr>
        <w:top w:val="none" w:sz="0" w:space="0" w:color="auto"/>
        <w:left w:val="none" w:sz="0" w:space="0" w:color="auto"/>
        <w:bottom w:val="none" w:sz="0" w:space="0" w:color="auto"/>
        <w:right w:val="none" w:sz="0" w:space="0" w:color="auto"/>
      </w:divBdr>
    </w:div>
    <w:div w:id="1413508101">
      <w:bodyDiv w:val="1"/>
      <w:marLeft w:val="0"/>
      <w:marRight w:val="0"/>
      <w:marTop w:val="0"/>
      <w:marBottom w:val="0"/>
      <w:divBdr>
        <w:top w:val="none" w:sz="0" w:space="0" w:color="auto"/>
        <w:left w:val="none" w:sz="0" w:space="0" w:color="auto"/>
        <w:bottom w:val="none" w:sz="0" w:space="0" w:color="auto"/>
        <w:right w:val="none" w:sz="0" w:space="0" w:color="auto"/>
      </w:divBdr>
    </w:div>
    <w:div w:id="1413896575">
      <w:bodyDiv w:val="1"/>
      <w:marLeft w:val="0"/>
      <w:marRight w:val="0"/>
      <w:marTop w:val="0"/>
      <w:marBottom w:val="0"/>
      <w:divBdr>
        <w:top w:val="none" w:sz="0" w:space="0" w:color="auto"/>
        <w:left w:val="none" w:sz="0" w:space="0" w:color="auto"/>
        <w:bottom w:val="none" w:sz="0" w:space="0" w:color="auto"/>
        <w:right w:val="none" w:sz="0" w:space="0" w:color="auto"/>
      </w:divBdr>
    </w:div>
    <w:div w:id="1414014624">
      <w:bodyDiv w:val="1"/>
      <w:marLeft w:val="0"/>
      <w:marRight w:val="0"/>
      <w:marTop w:val="0"/>
      <w:marBottom w:val="0"/>
      <w:divBdr>
        <w:top w:val="none" w:sz="0" w:space="0" w:color="auto"/>
        <w:left w:val="none" w:sz="0" w:space="0" w:color="auto"/>
        <w:bottom w:val="none" w:sz="0" w:space="0" w:color="auto"/>
        <w:right w:val="none" w:sz="0" w:space="0" w:color="auto"/>
      </w:divBdr>
    </w:div>
    <w:div w:id="1414083083">
      <w:bodyDiv w:val="1"/>
      <w:marLeft w:val="0"/>
      <w:marRight w:val="0"/>
      <w:marTop w:val="0"/>
      <w:marBottom w:val="0"/>
      <w:divBdr>
        <w:top w:val="none" w:sz="0" w:space="0" w:color="auto"/>
        <w:left w:val="none" w:sz="0" w:space="0" w:color="auto"/>
        <w:bottom w:val="none" w:sz="0" w:space="0" w:color="auto"/>
        <w:right w:val="none" w:sz="0" w:space="0" w:color="auto"/>
      </w:divBdr>
    </w:div>
    <w:div w:id="1414159775">
      <w:bodyDiv w:val="1"/>
      <w:marLeft w:val="0"/>
      <w:marRight w:val="0"/>
      <w:marTop w:val="0"/>
      <w:marBottom w:val="0"/>
      <w:divBdr>
        <w:top w:val="none" w:sz="0" w:space="0" w:color="auto"/>
        <w:left w:val="none" w:sz="0" w:space="0" w:color="auto"/>
        <w:bottom w:val="none" w:sz="0" w:space="0" w:color="auto"/>
        <w:right w:val="none" w:sz="0" w:space="0" w:color="auto"/>
      </w:divBdr>
    </w:div>
    <w:div w:id="1414358495">
      <w:bodyDiv w:val="1"/>
      <w:marLeft w:val="0"/>
      <w:marRight w:val="0"/>
      <w:marTop w:val="0"/>
      <w:marBottom w:val="0"/>
      <w:divBdr>
        <w:top w:val="none" w:sz="0" w:space="0" w:color="auto"/>
        <w:left w:val="none" w:sz="0" w:space="0" w:color="auto"/>
        <w:bottom w:val="none" w:sz="0" w:space="0" w:color="auto"/>
        <w:right w:val="none" w:sz="0" w:space="0" w:color="auto"/>
      </w:divBdr>
    </w:div>
    <w:div w:id="1414425870">
      <w:bodyDiv w:val="1"/>
      <w:marLeft w:val="0"/>
      <w:marRight w:val="0"/>
      <w:marTop w:val="0"/>
      <w:marBottom w:val="0"/>
      <w:divBdr>
        <w:top w:val="none" w:sz="0" w:space="0" w:color="auto"/>
        <w:left w:val="none" w:sz="0" w:space="0" w:color="auto"/>
        <w:bottom w:val="none" w:sz="0" w:space="0" w:color="auto"/>
        <w:right w:val="none" w:sz="0" w:space="0" w:color="auto"/>
      </w:divBdr>
    </w:div>
    <w:div w:id="1414472269">
      <w:bodyDiv w:val="1"/>
      <w:marLeft w:val="0"/>
      <w:marRight w:val="0"/>
      <w:marTop w:val="0"/>
      <w:marBottom w:val="0"/>
      <w:divBdr>
        <w:top w:val="none" w:sz="0" w:space="0" w:color="auto"/>
        <w:left w:val="none" w:sz="0" w:space="0" w:color="auto"/>
        <w:bottom w:val="none" w:sz="0" w:space="0" w:color="auto"/>
        <w:right w:val="none" w:sz="0" w:space="0" w:color="auto"/>
      </w:divBdr>
    </w:div>
    <w:div w:id="1414664251">
      <w:bodyDiv w:val="1"/>
      <w:marLeft w:val="0"/>
      <w:marRight w:val="0"/>
      <w:marTop w:val="0"/>
      <w:marBottom w:val="0"/>
      <w:divBdr>
        <w:top w:val="none" w:sz="0" w:space="0" w:color="auto"/>
        <w:left w:val="none" w:sz="0" w:space="0" w:color="auto"/>
        <w:bottom w:val="none" w:sz="0" w:space="0" w:color="auto"/>
        <w:right w:val="none" w:sz="0" w:space="0" w:color="auto"/>
      </w:divBdr>
    </w:div>
    <w:div w:id="1414817243">
      <w:bodyDiv w:val="1"/>
      <w:marLeft w:val="0"/>
      <w:marRight w:val="0"/>
      <w:marTop w:val="0"/>
      <w:marBottom w:val="0"/>
      <w:divBdr>
        <w:top w:val="none" w:sz="0" w:space="0" w:color="auto"/>
        <w:left w:val="none" w:sz="0" w:space="0" w:color="auto"/>
        <w:bottom w:val="none" w:sz="0" w:space="0" w:color="auto"/>
        <w:right w:val="none" w:sz="0" w:space="0" w:color="auto"/>
      </w:divBdr>
    </w:div>
    <w:div w:id="1414817368">
      <w:bodyDiv w:val="1"/>
      <w:marLeft w:val="0"/>
      <w:marRight w:val="0"/>
      <w:marTop w:val="0"/>
      <w:marBottom w:val="0"/>
      <w:divBdr>
        <w:top w:val="none" w:sz="0" w:space="0" w:color="auto"/>
        <w:left w:val="none" w:sz="0" w:space="0" w:color="auto"/>
        <w:bottom w:val="none" w:sz="0" w:space="0" w:color="auto"/>
        <w:right w:val="none" w:sz="0" w:space="0" w:color="auto"/>
      </w:divBdr>
    </w:div>
    <w:div w:id="1415473280">
      <w:bodyDiv w:val="1"/>
      <w:marLeft w:val="0"/>
      <w:marRight w:val="0"/>
      <w:marTop w:val="0"/>
      <w:marBottom w:val="0"/>
      <w:divBdr>
        <w:top w:val="none" w:sz="0" w:space="0" w:color="auto"/>
        <w:left w:val="none" w:sz="0" w:space="0" w:color="auto"/>
        <w:bottom w:val="none" w:sz="0" w:space="0" w:color="auto"/>
        <w:right w:val="none" w:sz="0" w:space="0" w:color="auto"/>
      </w:divBdr>
    </w:div>
    <w:div w:id="1415709525">
      <w:bodyDiv w:val="1"/>
      <w:marLeft w:val="0"/>
      <w:marRight w:val="0"/>
      <w:marTop w:val="0"/>
      <w:marBottom w:val="0"/>
      <w:divBdr>
        <w:top w:val="none" w:sz="0" w:space="0" w:color="auto"/>
        <w:left w:val="none" w:sz="0" w:space="0" w:color="auto"/>
        <w:bottom w:val="none" w:sz="0" w:space="0" w:color="auto"/>
        <w:right w:val="none" w:sz="0" w:space="0" w:color="auto"/>
      </w:divBdr>
    </w:div>
    <w:div w:id="1415780744">
      <w:bodyDiv w:val="1"/>
      <w:marLeft w:val="0"/>
      <w:marRight w:val="0"/>
      <w:marTop w:val="0"/>
      <w:marBottom w:val="0"/>
      <w:divBdr>
        <w:top w:val="none" w:sz="0" w:space="0" w:color="auto"/>
        <w:left w:val="none" w:sz="0" w:space="0" w:color="auto"/>
        <w:bottom w:val="none" w:sz="0" w:space="0" w:color="auto"/>
        <w:right w:val="none" w:sz="0" w:space="0" w:color="auto"/>
      </w:divBdr>
    </w:div>
    <w:div w:id="1415780926">
      <w:bodyDiv w:val="1"/>
      <w:marLeft w:val="0"/>
      <w:marRight w:val="0"/>
      <w:marTop w:val="0"/>
      <w:marBottom w:val="0"/>
      <w:divBdr>
        <w:top w:val="none" w:sz="0" w:space="0" w:color="auto"/>
        <w:left w:val="none" w:sz="0" w:space="0" w:color="auto"/>
        <w:bottom w:val="none" w:sz="0" w:space="0" w:color="auto"/>
        <w:right w:val="none" w:sz="0" w:space="0" w:color="auto"/>
      </w:divBdr>
    </w:div>
    <w:div w:id="1416122248">
      <w:bodyDiv w:val="1"/>
      <w:marLeft w:val="0"/>
      <w:marRight w:val="0"/>
      <w:marTop w:val="0"/>
      <w:marBottom w:val="0"/>
      <w:divBdr>
        <w:top w:val="none" w:sz="0" w:space="0" w:color="auto"/>
        <w:left w:val="none" w:sz="0" w:space="0" w:color="auto"/>
        <w:bottom w:val="none" w:sz="0" w:space="0" w:color="auto"/>
        <w:right w:val="none" w:sz="0" w:space="0" w:color="auto"/>
      </w:divBdr>
    </w:div>
    <w:div w:id="1416123687">
      <w:bodyDiv w:val="1"/>
      <w:marLeft w:val="0"/>
      <w:marRight w:val="0"/>
      <w:marTop w:val="0"/>
      <w:marBottom w:val="0"/>
      <w:divBdr>
        <w:top w:val="none" w:sz="0" w:space="0" w:color="auto"/>
        <w:left w:val="none" w:sz="0" w:space="0" w:color="auto"/>
        <w:bottom w:val="none" w:sz="0" w:space="0" w:color="auto"/>
        <w:right w:val="none" w:sz="0" w:space="0" w:color="auto"/>
      </w:divBdr>
    </w:div>
    <w:div w:id="1416170079">
      <w:bodyDiv w:val="1"/>
      <w:marLeft w:val="0"/>
      <w:marRight w:val="0"/>
      <w:marTop w:val="0"/>
      <w:marBottom w:val="0"/>
      <w:divBdr>
        <w:top w:val="none" w:sz="0" w:space="0" w:color="auto"/>
        <w:left w:val="none" w:sz="0" w:space="0" w:color="auto"/>
        <w:bottom w:val="none" w:sz="0" w:space="0" w:color="auto"/>
        <w:right w:val="none" w:sz="0" w:space="0" w:color="auto"/>
      </w:divBdr>
    </w:div>
    <w:div w:id="1416240683">
      <w:bodyDiv w:val="1"/>
      <w:marLeft w:val="0"/>
      <w:marRight w:val="0"/>
      <w:marTop w:val="0"/>
      <w:marBottom w:val="0"/>
      <w:divBdr>
        <w:top w:val="none" w:sz="0" w:space="0" w:color="auto"/>
        <w:left w:val="none" w:sz="0" w:space="0" w:color="auto"/>
        <w:bottom w:val="none" w:sz="0" w:space="0" w:color="auto"/>
        <w:right w:val="none" w:sz="0" w:space="0" w:color="auto"/>
      </w:divBdr>
    </w:div>
    <w:div w:id="1416245889">
      <w:bodyDiv w:val="1"/>
      <w:marLeft w:val="0"/>
      <w:marRight w:val="0"/>
      <w:marTop w:val="0"/>
      <w:marBottom w:val="0"/>
      <w:divBdr>
        <w:top w:val="none" w:sz="0" w:space="0" w:color="auto"/>
        <w:left w:val="none" w:sz="0" w:space="0" w:color="auto"/>
        <w:bottom w:val="none" w:sz="0" w:space="0" w:color="auto"/>
        <w:right w:val="none" w:sz="0" w:space="0" w:color="auto"/>
      </w:divBdr>
    </w:div>
    <w:div w:id="1416394455">
      <w:bodyDiv w:val="1"/>
      <w:marLeft w:val="0"/>
      <w:marRight w:val="0"/>
      <w:marTop w:val="0"/>
      <w:marBottom w:val="0"/>
      <w:divBdr>
        <w:top w:val="none" w:sz="0" w:space="0" w:color="auto"/>
        <w:left w:val="none" w:sz="0" w:space="0" w:color="auto"/>
        <w:bottom w:val="none" w:sz="0" w:space="0" w:color="auto"/>
        <w:right w:val="none" w:sz="0" w:space="0" w:color="auto"/>
      </w:divBdr>
    </w:div>
    <w:div w:id="1416626978">
      <w:bodyDiv w:val="1"/>
      <w:marLeft w:val="0"/>
      <w:marRight w:val="0"/>
      <w:marTop w:val="0"/>
      <w:marBottom w:val="0"/>
      <w:divBdr>
        <w:top w:val="none" w:sz="0" w:space="0" w:color="auto"/>
        <w:left w:val="none" w:sz="0" w:space="0" w:color="auto"/>
        <w:bottom w:val="none" w:sz="0" w:space="0" w:color="auto"/>
        <w:right w:val="none" w:sz="0" w:space="0" w:color="auto"/>
      </w:divBdr>
    </w:div>
    <w:div w:id="1416780981">
      <w:bodyDiv w:val="1"/>
      <w:marLeft w:val="0"/>
      <w:marRight w:val="0"/>
      <w:marTop w:val="0"/>
      <w:marBottom w:val="0"/>
      <w:divBdr>
        <w:top w:val="none" w:sz="0" w:space="0" w:color="auto"/>
        <w:left w:val="none" w:sz="0" w:space="0" w:color="auto"/>
        <w:bottom w:val="none" w:sz="0" w:space="0" w:color="auto"/>
        <w:right w:val="none" w:sz="0" w:space="0" w:color="auto"/>
      </w:divBdr>
    </w:div>
    <w:div w:id="1416899533">
      <w:bodyDiv w:val="1"/>
      <w:marLeft w:val="0"/>
      <w:marRight w:val="0"/>
      <w:marTop w:val="0"/>
      <w:marBottom w:val="0"/>
      <w:divBdr>
        <w:top w:val="none" w:sz="0" w:space="0" w:color="auto"/>
        <w:left w:val="none" w:sz="0" w:space="0" w:color="auto"/>
        <w:bottom w:val="none" w:sz="0" w:space="0" w:color="auto"/>
        <w:right w:val="none" w:sz="0" w:space="0" w:color="auto"/>
      </w:divBdr>
    </w:div>
    <w:div w:id="1416899689">
      <w:bodyDiv w:val="1"/>
      <w:marLeft w:val="0"/>
      <w:marRight w:val="0"/>
      <w:marTop w:val="0"/>
      <w:marBottom w:val="0"/>
      <w:divBdr>
        <w:top w:val="none" w:sz="0" w:space="0" w:color="auto"/>
        <w:left w:val="none" w:sz="0" w:space="0" w:color="auto"/>
        <w:bottom w:val="none" w:sz="0" w:space="0" w:color="auto"/>
        <w:right w:val="none" w:sz="0" w:space="0" w:color="auto"/>
      </w:divBdr>
    </w:div>
    <w:div w:id="1416903993">
      <w:bodyDiv w:val="1"/>
      <w:marLeft w:val="0"/>
      <w:marRight w:val="0"/>
      <w:marTop w:val="0"/>
      <w:marBottom w:val="0"/>
      <w:divBdr>
        <w:top w:val="none" w:sz="0" w:space="0" w:color="auto"/>
        <w:left w:val="none" w:sz="0" w:space="0" w:color="auto"/>
        <w:bottom w:val="none" w:sz="0" w:space="0" w:color="auto"/>
        <w:right w:val="none" w:sz="0" w:space="0" w:color="auto"/>
      </w:divBdr>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245502">
      <w:bodyDiv w:val="1"/>
      <w:marLeft w:val="0"/>
      <w:marRight w:val="0"/>
      <w:marTop w:val="0"/>
      <w:marBottom w:val="0"/>
      <w:divBdr>
        <w:top w:val="none" w:sz="0" w:space="0" w:color="auto"/>
        <w:left w:val="none" w:sz="0" w:space="0" w:color="auto"/>
        <w:bottom w:val="none" w:sz="0" w:space="0" w:color="auto"/>
        <w:right w:val="none" w:sz="0" w:space="0" w:color="auto"/>
      </w:divBdr>
    </w:div>
    <w:div w:id="1417286279">
      <w:bodyDiv w:val="1"/>
      <w:marLeft w:val="0"/>
      <w:marRight w:val="0"/>
      <w:marTop w:val="0"/>
      <w:marBottom w:val="0"/>
      <w:divBdr>
        <w:top w:val="none" w:sz="0" w:space="0" w:color="auto"/>
        <w:left w:val="none" w:sz="0" w:space="0" w:color="auto"/>
        <w:bottom w:val="none" w:sz="0" w:space="0" w:color="auto"/>
        <w:right w:val="none" w:sz="0" w:space="0" w:color="auto"/>
      </w:divBdr>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27654">
      <w:bodyDiv w:val="1"/>
      <w:marLeft w:val="0"/>
      <w:marRight w:val="0"/>
      <w:marTop w:val="0"/>
      <w:marBottom w:val="0"/>
      <w:divBdr>
        <w:top w:val="none" w:sz="0" w:space="0" w:color="auto"/>
        <w:left w:val="none" w:sz="0" w:space="0" w:color="auto"/>
        <w:bottom w:val="none" w:sz="0" w:space="0" w:color="auto"/>
        <w:right w:val="none" w:sz="0" w:space="0" w:color="auto"/>
      </w:divBdr>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900180">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8289192">
      <w:bodyDiv w:val="1"/>
      <w:marLeft w:val="0"/>
      <w:marRight w:val="0"/>
      <w:marTop w:val="0"/>
      <w:marBottom w:val="0"/>
      <w:divBdr>
        <w:top w:val="none" w:sz="0" w:space="0" w:color="auto"/>
        <w:left w:val="none" w:sz="0" w:space="0" w:color="auto"/>
        <w:bottom w:val="none" w:sz="0" w:space="0" w:color="auto"/>
        <w:right w:val="none" w:sz="0" w:space="0" w:color="auto"/>
      </w:divBdr>
    </w:div>
    <w:div w:id="1418358602">
      <w:bodyDiv w:val="1"/>
      <w:marLeft w:val="0"/>
      <w:marRight w:val="0"/>
      <w:marTop w:val="0"/>
      <w:marBottom w:val="0"/>
      <w:divBdr>
        <w:top w:val="none" w:sz="0" w:space="0" w:color="auto"/>
        <w:left w:val="none" w:sz="0" w:space="0" w:color="auto"/>
        <w:bottom w:val="none" w:sz="0" w:space="0" w:color="auto"/>
        <w:right w:val="none" w:sz="0" w:space="0" w:color="auto"/>
      </w:divBdr>
    </w:div>
    <w:div w:id="1418743398">
      <w:bodyDiv w:val="1"/>
      <w:marLeft w:val="0"/>
      <w:marRight w:val="0"/>
      <w:marTop w:val="0"/>
      <w:marBottom w:val="0"/>
      <w:divBdr>
        <w:top w:val="none" w:sz="0" w:space="0" w:color="auto"/>
        <w:left w:val="none" w:sz="0" w:space="0" w:color="auto"/>
        <w:bottom w:val="none" w:sz="0" w:space="0" w:color="auto"/>
        <w:right w:val="none" w:sz="0" w:space="0" w:color="auto"/>
      </w:divBdr>
      <w:divsChild>
        <w:div w:id="1567492846">
          <w:marLeft w:val="0"/>
          <w:marRight w:val="0"/>
          <w:marTop w:val="0"/>
          <w:marBottom w:val="0"/>
          <w:divBdr>
            <w:top w:val="none" w:sz="0" w:space="0" w:color="auto"/>
            <w:left w:val="none" w:sz="0" w:space="0" w:color="auto"/>
            <w:bottom w:val="none" w:sz="0" w:space="0" w:color="auto"/>
            <w:right w:val="none" w:sz="0" w:space="0" w:color="auto"/>
          </w:divBdr>
          <w:divsChild>
            <w:div w:id="10365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21316">
      <w:bodyDiv w:val="1"/>
      <w:marLeft w:val="0"/>
      <w:marRight w:val="0"/>
      <w:marTop w:val="0"/>
      <w:marBottom w:val="0"/>
      <w:divBdr>
        <w:top w:val="none" w:sz="0" w:space="0" w:color="auto"/>
        <w:left w:val="none" w:sz="0" w:space="0" w:color="auto"/>
        <w:bottom w:val="none" w:sz="0" w:space="0" w:color="auto"/>
        <w:right w:val="none" w:sz="0" w:space="0" w:color="auto"/>
      </w:divBdr>
    </w:div>
    <w:div w:id="1419017556">
      <w:bodyDiv w:val="1"/>
      <w:marLeft w:val="0"/>
      <w:marRight w:val="0"/>
      <w:marTop w:val="0"/>
      <w:marBottom w:val="0"/>
      <w:divBdr>
        <w:top w:val="none" w:sz="0" w:space="0" w:color="auto"/>
        <w:left w:val="none" w:sz="0" w:space="0" w:color="auto"/>
        <w:bottom w:val="none" w:sz="0" w:space="0" w:color="auto"/>
        <w:right w:val="none" w:sz="0" w:space="0" w:color="auto"/>
      </w:divBdr>
    </w:div>
    <w:div w:id="1419057322">
      <w:bodyDiv w:val="1"/>
      <w:marLeft w:val="0"/>
      <w:marRight w:val="0"/>
      <w:marTop w:val="0"/>
      <w:marBottom w:val="0"/>
      <w:divBdr>
        <w:top w:val="none" w:sz="0" w:space="0" w:color="auto"/>
        <w:left w:val="none" w:sz="0" w:space="0" w:color="auto"/>
        <w:bottom w:val="none" w:sz="0" w:space="0" w:color="auto"/>
        <w:right w:val="none" w:sz="0" w:space="0" w:color="auto"/>
      </w:divBdr>
    </w:div>
    <w:div w:id="1419133823">
      <w:bodyDiv w:val="1"/>
      <w:marLeft w:val="0"/>
      <w:marRight w:val="0"/>
      <w:marTop w:val="0"/>
      <w:marBottom w:val="0"/>
      <w:divBdr>
        <w:top w:val="none" w:sz="0" w:space="0" w:color="auto"/>
        <w:left w:val="none" w:sz="0" w:space="0" w:color="auto"/>
        <w:bottom w:val="none" w:sz="0" w:space="0" w:color="auto"/>
        <w:right w:val="none" w:sz="0" w:space="0" w:color="auto"/>
      </w:divBdr>
    </w:div>
    <w:div w:id="1419208188">
      <w:bodyDiv w:val="1"/>
      <w:marLeft w:val="0"/>
      <w:marRight w:val="0"/>
      <w:marTop w:val="0"/>
      <w:marBottom w:val="0"/>
      <w:divBdr>
        <w:top w:val="none" w:sz="0" w:space="0" w:color="auto"/>
        <w:left w:val="none" w:sz="0" w:space="0" w:color="auto"/>
        <w:bottom w:val="none" w:sz="0" w:space="0" w:color="auto"/>
        <w:right w:val="none" w:sz="0" w:space="0" w:color="auto"/>
      </w:divBdr>
    </w:div>
    <w:div w:id="1419250013">
      <w:bodyDiv w:val="1"/>
      <w:marLeft w:val="0"/>
      <w:marRight w:val="0"/>
      <w:marTop w:val="0"/>
      <w:marBottom w:val="0"/>
      <w:divBdr>
        <w:top w:val="none" w:sz="0" w:space="0" w:color="auto"/>
        <w:left w:val="none" w:sz="0" w:space="0" w:color="auto"/>
        <w:bottom w:val="none" w:sz="0" w:space="0" w:color="auto"/>
        <w:right w:val="none" w:sz="0" w:space="0" w:color="auto"/>
      </w:divBdr>
    </w:div>
    <w:div w:id="1419404415">
      <w:bodyDiv w:val="1"/>
      <w:marLeft w:val="0"/>
      <w:marRight w:val="0"/>
      <w:marTop w:val="0"/>
      <w:marBottom w:val="0"/>
      <w:divBdr>
        <w:top w:val="none" w:sz="0" w:space="0" w:color="auto"/>
        <w:left w:val="none" w:sz="0" w:space="0" w:color="auto"/>
        <w:bottom w:val="none" w:sz="0" w:space="0" w:color="auto"/>
        <w:right w:val="none" w:sz="0" w:space="0" w:color="auto"/>
      </w:divBdr>
    </w:div>
    <w:div w:id="1419406326">
      <w:bodyDiv w:val="1"/>
      <w:marLeft w:val="0"/>
      <w:marRight w:val="0"/>
      <w:marTop w:val="0"/>
      <w:marBottom w:val="0"/>
      <w:divBdr>
        <w:top w:val="none" w:sz="0" w:space="0" w:color="auto"/>
        <w:left w:val="none" w:sz="0" w:space="0" w:color="auto"/>
        <w:bottom w:val="none" w:sz="0" w:space="0" w:color="auto"/>
        <w:right w:val="none" w:sz="0" w:space="0" w:color="auto"/>
      </w:divBdr>
    </w:div>
    <w:div w:id="1419474891">
      <w:bodyDiv w:val="1"/>
      <w:marLeft w:val="0"/>
      <w:marRight w:val="0"/>
      <w:marTop w:val="0"/>
      <w:marBottom w:val="0"/>
      <w:divBdr>
        <w:top w:val="none" w:sz="0" w:space="0" w:color="auto"/>
        <w:left w:val="none" w:sz="0" w:space="0" w:color="auto"/>
        <w:bottom w:val="none" w:sz="0" w:space="0" w:color="auto"/>
        <w:right w:val="none" w:sz="0" w:space="0" w:color="auto"/>
      </w:divBdr>
    </w:div>
    <w:div w:id="1419522731">
      <w:bodyDiv w:val="1"/>
      <w:marLeft w:val="0"/>
      <w:marRight w:val="0"/>
      <w:marTop w:val="0"/>
      <w:marBottom w:val="0"/>
      <w:divBdr>
        <w:top w:val="none" w:sz="0" w:space="0" w:color="auto"/>
        <w:left w:val="none" w:sz="0" w:space="0" w:color="auto"/>
        <w:bottom w:val="none" w:sz="0" w:space="0" w:color="auto"/>
        <w:right w:val="none" w:sz="0" w:space="0" w:color="auto"/>
      </w:divBdr>
    </w:div>
    <w:div w:id="1419671148">
      <w:bodyDiv w:val="1"/>
      <w:marLeft w:val="0"/>
      <w:marRight w:val="0"/>
      <w:marTop w:val="0"/>
      <w:marBottom w:val="0"/>
      <w:divBdr>
        <w:top w:val="none" w:sz="0" w:space="0" w:color="auto"/>
        <w:left w:val="none" w:sz="0" w:space="0" w:color="auto"/>
        <w:bottom w:val="none" w:sz="0" w:space="0" w:color="auto"/>
        <w:right w:val="none" w:sz="0" w:space="0" w:color="auto"/>
      </w:divBdr>
    </w:div>
    <w:div w:id="1419709945">
      <w:bodyDiv w:val="1"/>
      <w:marLeft w:val="0"/>
      <w:marRight w:val="0"/>
      <w:marTop w:val="0"/>
      <w:marBottom w:val="0"/>
      <w:divBdr>
        <w:top w:val="none" w:sz="0" w:space="0" w:color="auto"/>
        <w:left w:val="none" w:sz="0" w:space="0" w:color="auto"/>
        <w:bottom w:val="none" w:sz="0" w:space="0" w:color="auto"/>
        <w:right w:val="none" w:sz="0" w:space="0" w:color="auto"/>
      </w:divBdr>
    </w:div>
    <w:div w:id="1419785842">
      <w:bodyDiv w:val="1"/>
      <w:marLeft w:val="0"/>
      <w:marRight w:val="0"/>
      <w:marTop w:val="0"/>
      <w:marBottom w:val="0"/>
      <w:divBdr>
        <w:top w:val="none" w:sz="0" w:space="0" w:color="auto"/>
        <w:left w:val="none" w:sz="0" w:space="0" w:color="auto"/>
        <w:bottom w:val="none" w:sz="0" w:space="0" w:color="auto"/>
        <w:right w:val="none" w:sz="0" w:space="0" w:color="auto"/>
      </w:divBdr>
    </w:div>
    <w:div w:id="1419865136">
      <w:bodyDiv w:val="1"/>
      <w:marLeft w:val="0"/>
      <w:marRight w:val="0"/>
      <w:marTop w:val="0"/>
      <w:marBottom w:val="0"/>
      <w:divBdr>
        <w:top w:val="none" w:sz="0" w:space="0" w:color="auto"/>
        <w:left w:val="none" w:sz="0" w:space="0" w:color="auto"/>
        <w:bottom w:val="none" w:sz="0" w:space="0" w:color="auto"/>
        <w:right w:val="none" w:sz="0" w:space="0" w:color="auto"/>
      </w:divBdr>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9907400">
      <w:bodyDiv w:val="1"/>
      <w:marLeft w:val="0"/>
      <w:marRight w:val="0"/>
      <w:marTop w:val="0"/>
      <w:marBottom w:val="0"/>
      <w:divBdr>
        <w:top w:val="none" w:sz="0" w:space="0" w:color="auto"/>
        <w:left w:val="none" w:sz="0" w:space="0" w:color="auto"/>
        <w:bottom w:val="none" w:sz="0" w:space="0" w:color="auto"/>
        <w:right w:val="none" w:sz="0" w:space="0" w:color="auto"/>
      </w:divBdr>
    </w:div>
    <w:div w:id="1420250357">
      <w:bodyDiv w:val="1"/>
      <w:marLeft w:val="0"/>
      <w:marRight w:val="0"/>
      <w:marTop w:val="0"/>
      <w:marBottom w:val="0"/>
      <w:divBdr>
        <w:top w:val="none" w:sz="0" w:space="0" w:color="auto"/>
        <w:left w:val="none" w:sz="0" w:space="0" w:color="auto"/>
        <w:bottom w:val="none" w:sz="0" w:space="0" w:color="auto"/>
        <w:right w:val="none" w:sz="0" w:space="0" w:color="auto"/>
      </w:divBdr>
    </w:div>
    <w:div w:id="1420443544">
      <w:bodyDiv w:val="1"/>
      <w:marLeft w:val="0"/>
      <w:marRight w:val="0"/>
      <w:marTop w:val="0"/>
      <w:marBottom w:val="0"/>
      <w:divBdr>
        <w:top w:val="none" w:sz="0" w:space="0" w:color="auto"/>
        <w:left w:val="none" w:sz="0" w:space="0" w:color="auto"/>
        <w:bottom w:val="none" w:sz="0" w:space="0" w:color="auto"/>
        <w:right w:val="none" w:sz="0" w:space="0" w:color="auto"/>
      </w:divBdr>
    </w:div>
    <w:div w:id="1420449668">
      <w:bodyDiv w:val="1"/>
      <w:marLeft w:val="0"/>
      <w:marRight w:val="0"/>
      <w:marTop w:val="0"/>
      <w:marBottom w:val="0"/>
      <w:divBdr>
        <w:top w:val="none" w:sz="0" w:space="0" w:color="auto"/>
        <w:left w:val="none" w:sz="0" w:space="0" w:color="auto"/>
        <w:bottom w:val="none" w:sz="0" w:space="0" w:color="auto"/>
        <w:right w:val="none" w:sz="0" w:space="0" w:color="auto"/>
      </w:divBdr>
    </w:div>
    <w:div w:id="1420712622">
      <w:bodyDiv w:val="1"/>
      <w:marLeft w:val="0"/>
      <w:marRight w:val="0"/>
      <w:marTop w:val="0"/>
      <w:marBottom w:val="0"/>
      <w:divBdr>
        <w:top w:val="none" w:sz="0" w:space="0" w:color="auto"/>
        <w:left w:val="none" w:sz="0" w:space="0" w:color="auto"/>
        <w:bottom w:val="none" w:sz="0" w:space="0" w:color="auto"/>
        <w:right w:val="none" w:sz="0" w:space="0" w:color="auto"/>
      </w:divBdr>
    </w:div>
    <w:div w:id="1420755297">
      <w:bodyDiv w:val="1"/>
      <w:marLeft w:val="0"/>
      <w:marRight w:val="0"/>
      <w:marTop w:val="0"/>
      <w:marBottom w:val="0"/>
      <w:divBdr>
        <w:top w:val="none" w:sz="0" w:space="0" w:color="auto"/>
        <w:left w:val="none" w:sz="0" w:space="0" w:color="auto"/>
        <w:bottom w:val="none" w:sz="0" w:space="0" w:color="auto"/>
        <w:right w:val="none" w:sz="0" w:space="0" w:color="auto"/>
      </w:divBdr>
    </w:div>
    <w:div w:id="1420787609">
      <w:bodyDiv w:val="1"/>
      <w:marLeft w:val="0"/>
      <w:marRight w:val="0"/>
      <w:marTop w:val="0"/>
      <w:marBottom w:val="0"/>
      <w:divBdr>
        <w:top w:val="none" w:sz="0" w:space="0" w:color="auto"/>
        <w:left w:val="none" w:sz="0" w:space="0" w:color="auto"/>
        <w:bottom w:val="none" w:sz="0" w:space="0" w:color="auto"/>
        <w:right w:val="none" w:sz="0" w:space="0" w:color="auto"/>
      </w:divBdr>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904557">
      <w:bodyDiv w:val="1"/>
      <w:marLeft w:val="0"/>
      <w:marRight w:val="0"/>
      <w:marTop w:val="0"/>
      <w:marBottom w:val="0"/>
      <w:divBdr>
        <w:top w:val="none" w:sz="0" w:space="0" w:color="auto"/>
        <w:left w:val="none" w:sz="0" w:space="0" w:color="auto"/>
        <w:bottom w:val="none" w:sz="0" w:space="0" w:color="auto"/>
        <w:right w:val="none" w:sz="0" w:space="0" w:color="auto"/>
      </w:divBdr>
    </w:div>
    <w:div w:id="1420905838">
      <w:bodyDiv w:val="1"/>
      <w:marLeft w:val="0"/>
      <w:marRight w:val="0"/>
      <w:marTop w:val="0"/>
      <w:marBottom w:val="0"/>
      <w:divBdr>
        <w:top w:val="none" w:sz="0" w:space="0" w:color="auto"/>
        <w:left w:val="none" w:sz="0" w:space="0" w:color="auto"/>
        <w:bottom w:val="none" w:sz="0" w:space="0" w:color="auto"/>
        <w:right w:val="none" w:sz="0" w:space="0" w:color="auto"/>
      </w:divBdr>
    </w:div>
    <w:div w:id="1421020768">
      <w:bodyDiv w:val="1"/>
      <w:marLeft w:val="0"/>
      <w:marRight w:val="0"/>
      <w:marTop w:val="0"/>
      <w:marBottom w:val="0"/>
      <w:divBdr>
        <w:top w:val="none" w:sz="0" w:space="0" w:color="auto"/>
        <w:left w:val="none" w:sz="0" w:space="0" w:color="auto"/>
        <w:bottom w:val="none" w:sz="0" w:space="0" w:color="auto"/>
        <w:right w:val="none" w:sz="0" w:space="0" w:color="auto"/>
      </w:divBdr>
    </w:div>
    <w:div w:id="1421023000">
      <w:bodyDiv w:val="1"/>
      <w:marLeft w:val="0"/>
      <w:marRight w:val="0"/>
      <w:marTop w:val="0"/>
      <w:marBottom w:val="0"/>
      <w:divBdr>
        <w:top w:val="none" w:sz="0" w:space="0" w:color="auto"/>
        <w:left w:val="none" w:sz="0" w:space="0" w:color="auto"/>
        <w:bottom w:val="none" w:sz="0" w:space="0" w:color="auto"/>
        <w:right w:val="none" w:sz="0" w:space="0" w:color="auto"/>
      </w:divBdr>
    </w:div>
    <w:div w:id="1421101418">
      <w:bodyDiv w:val="1"/>
      <w:marLeft w:val="0"/>
      <w:marRight w:val="0"/>
      <w:marTop w:val="0"/>
      <w:marBottom w:val="0"/>
      <w:divBdr>
        <w:top w:val="none" w:sz="0" w:space="0" w:color="auto"/>
        <w:left w:val="none" w:sz="0" w:space="0" w:color="auto"/>
        <w:bottom w:val="none" w:sz="0" w:space="0" w:color="auto"/>
        <w:right w:val="none" w:sz="0" w:space="0" w:color="auto"/>
      </w:divBdr>
    </w:div>
    <w:div w:id="1421173255">
      <w:bodyDiv w:val="1"/>
      <w:marLeft w:val="0"/>
      <w:marRight w:val="0"/>
      <w:marTop w:val="0"/>
      <w:marBottom w:val="0"/>
      <w:divBdr>
        <w:top w:val="none" w:sz="0" w:space="0" w:color="auto"/>
        <w:left w:val="none" w:sz="0" w:space="0" w:color="auto"/>
        <w:bottom w:val="none" w:sz="0" w:space="0" w:color="auto"/>
        <w:right w:val="none" w:sz="0" w:space="0" w:color="auto"/>
      </w:divBdr>
    </w:div>
    <w:div w:id="1421951674">
      <w:bodyDiv w:val="1"/>
      <w:marLeft w:val="0"/>
      <w:marRight w:val="0"/>
      <w:marTop w:val="0"/>
      <w:marBottom w:val="0"/>
      <w:divBdr>
        <w:top w:val="none" w:sz="0" w:space="0" w:color="auto"/>
        <w:left w:val="none" w:sz="0" w:space="0" w:color="auto"/>
        <w:bottom w:val="none" w:sz="0" w:space="0" w:color="auto"/>
        <w:right w:val="none" w:sz="0" w:space="0" w:color="auto"/>
      </w:divBdr>
    </w:div>
    <w:div w:id="1422023802">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264435">
      <w:bodyDiv w:val="1"/>
      <w:marLeft w:val="0"/>
      <w:marRight w:val="0"/>
      <w:marTop w:val="0"/>
      <w:marBottom w:val="0"/>
      <w:divBdr>
        <w:top w:val="none" w:sz="0" w:space="0" w:color="auto"/>
        <w:left w:val="none" w:sz="0" w:space="0" w:color="auto"/>
        <w:bottom w:val="none" w:sz="0" w:space="0" w:color="auto"/>
        <w:right w:val="none" w:sz="0" w:space="0" w:color="auto"/>
      </w:divBdr>
    </w:div>
    <w:div w:id="1422486204">
      <w:bodyDiv w:val="1"/>
      <w:marLeft w:val="0"/>
      <w:marRight w:val="0"/>
      <w:marTop w:val="0"/>
      <w:marBottom w:val="0"/>
      <w:divBdr>
        <w:top w:val="none" w:sz="0" w:space="0" w:color="auto"/>
        <w:left w:val="none" w:sz="0" w:space="0" w:color="auto"/>
        <w:bottom w:val="none" w:sz="0" w:space="0" w:color="auto"/>
        <w:right w:val="none" w:sz="0" w:space="0" w:color="auto"/>
      </w:divBdr>
    </w:div>
    <w:div w:id="1422490319">
      <w:bodyDiv w:val="1"/>
      <w:marLeft w:val="0"/>
      <w:marRight w:val="0"/>
      <w:marTop w:val="0"/>
      <w:marBottom w:val="0"/>
      <w:divBdr>
        <w:top w:val="none" w:sz="0" w:space="0" w:color="auto"/>
        <w:left w:val="none" w:sz="0" w:space="0" w:color="auto"/>
        <w:bottom w:val="none" w:sz="0" w:space="0" w:color="auto"/>
        <w:right w:val="none" w:sz="0" w:space="0" w:color="auto"/>
      </w:divBdr>
    </w:div>
    <w:div w:id="1422869831">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2987013">
      <w:bodyDiv w:val="1"/>
      <w:marLeft w:val="0"/>
      <w:marRight w:val="0"/>
      <w:marTop w:val="0"/>
      <w:marBottom w:val="0"/>
      <w:divBdr>
        <w:top w:val="none" w:sz="0" w:space="0" w:color="auto"/>
        <w:left w:val="none" w:sz="0" w:space="0" w:color="auto"/>
        <w:bottom w:val="none" w:sz="0" w:space="0" w:color="auto"/>
        <w:right w:val="none" w:sz="0" w:space="0" w:color="auto"/>
      </w:divBdr>
    </w:div>
    <w:div w:id="1422995606">
      <w:bodyDiv w:val="1"/>
      <w:marLeft w:val="0"/>
      <w:marRight w:val="0"/>
      <w:marTop w:val="0"/>
      <w:marBottom w:val="0"/>
      <w:divBdr>
        <w:top w:val="none" w:sz="0" w:space="0" w:color="auto"/>
        <w:left w:val="none" w:sz="0" w:space="0" w:color="auto"/>
        <w:bottom w:val="none" w:sz="0" w:space="0" w:color="auto"/>
        <w:right w:val="none" w:sz="0" w:space="0" w:color="auto"/>
      </w:divBdr>
    </w:div>
    <w:div w:id="1422995617">
      <w:bodyDiv w:val="1"/>
      <w:marLeft w:val="0"/>
      <w:marRight w:val="0"/>
      <w:marTop w:val="0"/>
      <w:marBottom w:val="0"/>
      <w:divBdr>
        <w:top w:val="none" w:sz="0" w:space="0" w:color="auto"/>
        <w:left w:val="none" w:sz="0" w:space="0" w:color="auto"/>
        <w:bottom w:val="none" w:sz="0" w:space="0" w:color="auto"/>
        <w:right w:val="none" w:sz="0" w:space="0" w:color="auto"/>
      </w:divBdr>
    </w:div>
    <w:div w:id="1423141053">
      <w:bodyDiv w:val="1"/>
      <w:marLeft w:val="0"/>
      <w:marRight w:val="0"/>
      <w:marTop w:val="0"/>
      <w:marBottom w:val="0"/>
      <w:divBdr>
        <w:top w:val="none" w:sz="0" w:space="0" w:color="auto"/>
        <w:left w:val="none" w:sz="0" w:space="0" w:color="auto"/>
        <w:bottom w:val="none" w:sz="0" w:space="0" w:color="auto"/>
        <w:right w:val="none" w:sz="0" w:space="0" w:color="auto"/>
      </w:divBdr>
    </w:div>
    <w:div w:id="1423182163">
      <w:bodyDiv w:val="1"/>
      <w:marLeft w:val="0"/>
      <w:marRight w:val="0"/>
      <w:marTop w:val="0"/>
      <w:marBottom w:val="0"/>
      <w:divBdr>
        <w:top w:val="none" w:sz="0" w:space="0" w:color="auto"/>
        <w:left w:val="none" w:sz="0" w:space="0" w:color="auto"/>
        <w:bottom w:val="none" w:sz="0" w:space="0" w:color="auto"/>
        <w:right w:val="none" w:sz="0" w:space="0" w:color="auto"/>
      </w:divBdr>
    </w:div>
    <w:div w:id="1423264130">
      <w:bodyDiv w:val="1"/>
      <w:marLeft w:val="0"/>
      <w:marRight w:val="0"/>
      <w:marTop w:val="0"/>
      <w:marBottom w:val="0"/>
      <w:divBdr>
        <w:top w:val="none" w:sz="0" w:space="0" w:color="auto"/>
        <w:left w:val="none" w:sz="0" w:space="0" w:color="auto"/>
        <w:bottom w:val="none" w:sz="0" w:space="0" w:color="auto"/>
        <w:right w:val="none" w:sz="0" w:space="0" w:color="auto"/>
      </w:divBdr>
    </w:div>
    <w:div w:id="1423529604">
      <w:bodyDiv w:val="1"/>
      <w:marLeft w:val="0"/>
      <w:marRight w:val="0"/>
      <w:marTop w:val="0"/>
      <w:marBottom w:val="0"/>
      <w:divBdr>
        <w:top w:val="none" w:sz="0" w:space="0" w:color="auto"/>
        <w:left w:val="none" w:sz="0" w:space="0" w:color="auto"/>
        <w:bottom w:val="none" w:sz="0" w:space="0" w:color="auto"/>
        <w:right w:val="none" w:sz="0" w:space="0" w:color="auto"/>
      </w:divBdr>
    </w:div>
    <w:div w:id="1423530878">
      <w:bodyDiv w:val="1"/>
      <w:marLeft w:val="0"/>
      <w:marRight w:val="0"/>
      <w:marTop w:val="0"/>
      <w:marBottom w:val="0"/>
      <w:divBdr>
        <w:top w:val="none" w:sz="0" w:space="0" w:color="auto"/>
        <w:left w:val="none" w:sz="0" w:space="0" w:color="auto"/>
        <w:bottom w:val="none" w:sz="0" w:space="0" w:color="auto"/>
        <w:right w:val="none" w:sz="0" w:space="0" w:color="auto"/>
      </w:divBdr>
    </w:div>
    <w:div w:id="1423725535">
      <w:bodyDiv w:val="1"/>
      <w:marLeft w:val="0"/>
      <w:marRight w:val="0"/>
      <w:marTop w:val="0"/>
      <w:marBottom w:val="0"/>
      <w:divBdr>
        <w:top w:val="none" w:sz="0" w:space="0" w:color="auto"/>
        <w:left w:val="none" w:sz="0" w:space="0" w:color="auto"/>
        <w:bottom w:val="none" w:sz="0" w:space="0" w:color="auto"/>
        <w:right w:val="none" w:sz="0" w:space="0" w:color="auto"/>
      </w:divBdr>
    </w:div>
    <w:div w:id="1423918379">
      <w:bodyDiv w:val="1"/>
      <w:marLeft w:val="0"/>
      <w:marRight w:val="0"/>
      <w:marTop w:val="0"/>
      <w:marBottom w:val="0"/>
      <w:divBdr>
        <w:top w:val="none" w:sz="0" w:space="0" w:color="auto"/>
        <w:left w:val="none" w:sz="0" w:space="0" w:color="auto"/>
        <w:bottom w:val="none" w:sz="0" w:space="0" w:color="auto"/>
        <w:right w:val="none" w:sz="0" w:space="0" w:color="auto"/>
      </w:divBdr>
    </w:div>
    <w:div w:id="1423994380">
      <w:bodyDiv w:val="1"/>
      <w:marLeft w:val="0"/>
      <w:marRight w:val="0"/>
      <w:marTop w:val="0"/>
      <w:marBottom w:val="0"/>
      <w:divBdr>
        <w:top w:val="none" w:sz="0" w:space="0" w:color="auto"/>
        <w:left w:val="none" w:sz="0" w:space="0" w:color="auto"/>
        <w:bottom w:val="none" w:sz="0" w:space="0" w:color="auto"/>
        <w:right w:val="none" w:sz="0" w:space="0" w:color="auto"/>
      </w:divBdr>
    </w:div>
    <w:div w:id="1424031930">
      <w:bodyDiv w:val="1"/>
      <w:marLeft w:val="0"/>
      <w:marRight w:val="0"/>
      <w:marTop w:val="0"/>
      <w:marBottom w:val="0"/>
      <w:divBdr>
        <w:top w:val="none" w:sz="0" w:space="0" w:color="auto"/>
        <w:left w:val="none" w:sz="0" w:space="0" w:color="auto"/>
        <w:bottom w:val="none" w:sz="0" w:space="0" w:color="auto"/>
        <w:right w:val="none" w:sz="0" w:space="0" w:color="auto"/>
      </w:divBdr>
    </w:div>
    <w:div w:id="1424254144">
      <w:bodyDiv w:val="1"/>
      <w:marLeft w:val="0"/>
      <w:marRight w:val="0"/>
      <w:marTop w:val="0"/>
      <w:marBottom w:val="0"/>
      <w:divBdr>
        <w:top w:val="none" w:sz="0" w:space="0" w:color="auto"/>
        <w:left w:val="none" w:sz="0" w:space="0" w:color="auto"/>
        <w:bottom w:val="none" w:sz="0" w:space="0" w:color="auto"/>
        <w:right w:val="none" w:sz="0" w:space="0" w:color="auto"/>
      </w:divBdr>
    </w:div>
    <w:div w:id="1424256604">
      <w:bodyDiv w:val="1"/>
      <w:marLeft w:val="0"/>
      <w:marRight w:val="0"/>
      <w:marTop w:val="0"/>
      <w:marBottom w:val="0"/>
      <w:divBdr>
        <w:top w:val="none" w:sz="0" w:space="0" w:color="auto"/>
        <w:left w:val="none" w:sz="0" w:space="0" w:color="auto"/>
        <w:bottom w:val="none" w:sz="0" w:space="0" w:color="auto"/>
        <w:right w:val="none" w:sz="0" w:space="0" w:color="auto"/>
      </w:divBdr>
    </w:div>
    <w:div w:id="1424304740">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716129">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10548">
      <w:bodyDiv w:val="1"/>
      <w:marLeft w:val="0"/>
      <w:marRight w:val="0"/>
      <w:marTop w:val="0"/>
      <w:marBottom w:val="0"/>
      <w:divBdr>
        <w:top w:val="none" w:sz="0" w:space="0" w:color="auto"/>
        <w:left w:val="none" w:sz="0" w:space="0" w:color="auto"/>
        <w:bottom w:val="none" w:sz="0" w:space="0" w:color="auto"/>
        <w:right w:val="none" w:sz="0" w:space="0" w:color="auto"/>
      </w:divBdr>
    </w:div>
    <w:div w:id="1425691353">
      <w:bodyDiv w:val="1"/>
      <w:marLeft w:val="0"/>
      <w:marRight w:val="0"/>
      <w:marTop w:val="0"/>
      <w:marBottom w:val="0"/>
      <w:divBdr>
        <w:top w:val="none" w:sz="0" w:space="0" w:color="auto"/>
        <w:left w:val="none" w:sz="0" w:space="0" w:color="auto"/>
        <w:bottom w:val="none" w:sz="0" w:space="0" w:color="auto"/>
        <w:right w:val="none" w:sz="0" w:space="0" w:color="auto"/>
      </w:divBdr>
    </w:div>
    <w:div w:id="1425809004">
      <w:bodyDiv w:val="1"/>
      <w:marLeft w:val="0"/>
      <w:marRight w:val="0"/>
      <w:marTop w:val="0"/>
      <w:marBottom w:val="0"/>
      <w:divBdr>
        <w:top w:val="none" w:sz="0" w:space="0" w:color="auto"/>
        <w:left w:val="none" w:sz="0" w:space="0" w:color="auto"/>
        <w:bottom w:val="none" w:sz="0" w:space="0" w:color="auto"/>
        <w:right w:val="none" w:sz="0" w:space="0" w:color="auto"/>
      </w:divBdr>
    </w:div>
    <w:div w:id="1425956042">
      <w:bodyDiv w:val="1"/>
      <w:marLeft w:val="0"/>
      <w:marRight w:val="0"/>
      <w:marTop w:val="0"/>
      <w:marBottom w:val="0"/>
      <w:divBdr>
        <w:top w:val="none" w:sz="0" w:space="0" w:color="auto"/>
        <w:left w:val="none" w:sz="0" w:space="0" w:color="auto"/>
        <w:bottom w:val="none" w:sz="0" w:space="0" w:color="auto"/>
        <w:right w:val="none" w:sz="0" w:space="0" w:color="auto"/>
      </w:divBdr>
    </w:div>
    <w:div w:id="1426076137">
      <w:bodyDiv w:val="1"/>
      <w:marLeft w:val="0"/>
      <w:marRight w:val="0"/>
      <w:marTop w:val="0"/>
      <w:marBottom w:val="0"/>
      <w:divBdr>
        <w:top w:val="none" w:sz="0" w:space="0" w:color="auto"/>
        <w:left w:val="none" w:sz="0" w:space="0" w:color="auto"/>
        <w:bottom w:val="none" w:sz="0" w:space="0" w:color="auto"/>
        <w:right w:val="none" w:sz="0" w:space="0" w:color="auto"/>
      </w:divBdr>
    </w:div>
    <w:div w:id="1426538434">
      <w:bodyDiv w:val="1"/>
      <w:marLeft w:val="0"/>
      <w:marRight w:val="0"/>
      <w:marTop w:val="0"/>
      <w:marBottom w:val="0"/>
      <w:divBdr>
        <w:top w:val="none" w:sz="0" w:space="0" w:color="auto"/>
        <w:left w:val="none" w:sz="0" w:space="0" w:color="auto"/>
        <w:bottom w:val="none" w:sz="0" w:space="0" w:color="auto"/>
        <w:right w:val="none" w:sz="0" w:space="0" w:color="auto"/>
      </w:divBdr>
    </w:div>
    <w:div w:id="1426655048">
      <w:bodyDiv w:val="1"/>
      <w:marLeft w:val="0"/>
      <w:marRight w:val="0"/>
      <w:marTop w:val="0"/>
      <w:marBottom w:val="0"/>
      <w:divBdr>
        <w:top w:val="none" w:sz="0" w:space="0" w:color="auto"/>
        <w:left w:val="none" w:sz="0" w:space="0" w:color="auto"/>
        <w:bottom w:val="none" w:sz="0" w:space="0" w:color="auto"/>
        <w:right w:val="none" w:sz="0" w:space="0" w:color="auto"/>
      </w:divBdr>
    </w:div>
    <w:div w:id="1426685393">
      <w:bodyDiv w:val="1"/>
      <w:marLeft w:val="0"/>
      <w:marRight w:val="0"/>
      <w:marTop w:val="0"/>
      <w:marBottom w:val="0"/>
      <w:divBdr>
        <w:top w:val="none" w:sz="0" w:space="0" w:color="auto"/>
        <w:left w:val="none" w:sz="0" w:space="0" w:color="auto"/>
        <w:bottom w:val="none" w:sz="0" w:space="0" w:color="auto"/>
        <w:right w:val="none" w:sz="0" w:space="0" w:color="auto"/>
      </w:divBdr>
    </w:div>
    <w:div w:id="1426732815">
      <w:bodyDiv w:val="1"/>
      <w:marLeft w:val="0"/>
      <w:marRight w:val="0"/>
      <w:marTop w:val="0"/>
      <w:marBottom w:val="0"/>
      <w:divBdr>
        <w:top w:val="none" w:sz="0" w:space="0" w:color="auto"/>
        <w:left w:val="none" w:sz="0" w:space="0" w:color="auto"/>
        <w:bottom w:val="none" w:sz="0" w:space="0" w:color="auto"/>
        <w:right w:val="none" w:sz="0" w:space="0" w:color="auto"/>
      </w:divBdr>
    </w:div>
    <w:div w:id="1426807973">
      <w:bodyDiv w:val="1"/>
      <w:marLeft w:val="0"/>
      <w:marRight w:val="0"/>
      <w:marTop w:val="0"/>
      <w:marBottom w:val="0"/>
      <w:divBdr>
        <w:top w:val="none" w:sz="0" w:space="0" w:color="auto"/>
        <w:left w:val="none" w:sz="0" w:space="0" w:color="auto"/>
        <w:bottom w:val="none" w:sz="0" w:space="0" w:color="auto"/>
        <w:right w:val="none" w:sz="0" w:space="0" w:color="auto"/>
      </w:divBdr>
    </w:div>
    <w:div w:id="1426875218">
      <w:bodyDiv w:val="1"/>
      <w:marLeft w:val="0"/>
      <w:marRight w:val="0"/>
      <w:marTop w:val="0"/>
      <w:marBottom w:val="0"/>
      <w:divBdr>
        <w:top w:val="none" w:sz="0" w:space="0" w:color="auto"/>
        <w:left w:val="none" w:sz="0" w:space="0" w:color="auto"/>
        <w:bottom w:val="none" w:sz="0" w:space="0" w:color="auto"/>
        <w:right w:val="none" w:sz="0" w:space="0" w:color="auto"/>
      </w:divBdr>
    </w:div>
    <w:div w:id="1426880116">
      <w:bodyDiv w:val="1"/>
      <w:marLeft w:val="0"/>
      <w:marRight w:val="0"/>
      <w:marTop w:val="0"/>
      <w:marBottom w:val="0"/>
      <w:divBdr>
        <w:top w:val="none" w:sz="0" w:space="0" w:color="auto"/>
        <w:left w:val="none" w:sz="0" w:space="0" w:color="auto"/>
        <w:bottom w:val="none" w:sz="0" w:space="0" w:color="auto"/>
        <w:right w:val="none" w:sz="0" w:space="0" w:color="auto"/>
      </w:divBdr>
    </w:div>
    <w:div w:id="1426923833">
      <w:bodyDiv w:val="1"/>
      <w:marLeft w:val="0"/>
      <w:marRight w:val="0"/>
      <w:marTop w:val="0"/>
      <w:marBottom w:val="0"/>
      <w:divBdr>
        <w:top w:val="none" w:sz="0" w:space="0" w:color="auto"/>
        <w:left w:val="none" w:sz="0" w:space="0" w:color="auto"/>
        <w:bottom w:val="none" w:sz="0" w:space="0" w:color="auto"/>
        <w:right w:val="none" w:sz="0" w:space="0" w:color="auto"/>
      </w:divBdr>
    </w:div>
    <w:div w:id="1427070810">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460884">
      <w:bodyDiv w:val="1"/>
      <w:marLeft w:val="0"/>
      <w:marRight w:val="0"/>
      <w:marTop w:val="0"/>
      <w:marBottom w:val="0"/>
      <w:divBdr>
        <w:top w:val="none" w:sz="0" w:space="0" w:color="auto"/>
        <w:left w:val="none" w:sz="0" w:space="0" w:color="auto"/>
        <w:bottom w:val="none" w:sz="0" w:space="0" w:color="auto"/>
        <w:right w:val="none" w:sz="0" w:space="0" w:color="auto"/>
      </w:divBdr>
    </w:div>
    <w:div w:id="1427460966">
      <w:bodyDiv w:val="1"/>
      <w:marLeft w:val="0"/>
      <w:marRight w:val="0"/>
      <w:marTop w:val="0"/>
      <w:marBottom w:val="0"/>
      <w:divBdr>
        <w:top w:val="none" w:sz="0" w:space="0" w:color="auto"/>
        <w:left w:val="none" w:sz="0" w:space="0" w:color="auto"/>
        <w:bottom w:val="none" w:sz="0" w:space="0" w:color="auto"/>
        <w:right w:val="none" w:sz="0" w:space="0" w:color="auto"/>
      </w:divBdr>
    </w:div>
    <w:div w:id="1427505257">
      <w:bodyDiv w:val="1"/>
      <w:marLeft w:val="0"/>
      <w:marRight w:val="0"/>
      <w:marTop w:val="0"/>
      <w:marBottom w:val="0"/>
      <w:divBdr>
        <w:top w:val="none" w:sz="0" w:space="0" w:color="auto"/>
        <w:left w:val="none" w:sz="0" w:space="0" w:color="auto"/>
        <w:bottom w:val="none" w:sz="0" w:space="0" w:color="auto"/>
        <w:right w:val="none" w:sz="0" w:space="0" w:color="auto"/>
      </w:divBdr>
    </w:div>
    <w:div w:id="1427655609">
      <w:bodyDiv w:val="1"/>
      <w:marLeft w:val="0"/>
      <w:marRight w:val="0"/>
      <w:marTop w:val="0"/>
      <w:marBottom w:val="0"/>
      <w:divBdr>
        <w:top w:val="none" w:sz="0" w:space="0" w:color="auto"/>
        <w:left w:val="none" w:sz="0" w:space="0" w:color="auto"/>
        <w:bottom w:val="none" w:sz="0" w:space="0" w:color="auto"/>
        <w:right w:val="none" w:sz="0" w:space="0" w:color="auto"/>
      </w:divBdr>
    </w:div>
    <w:div w:id="1427923320">
      <w:bodyDiv w:val="1"/>
      <w:marLeft w:val="0"/>
      <w:marRight w:val="0"/>
      <w:marTop w:val="0"/>
      <w:marBottom w:val="0"/>
      <w:divBdr>
        <w:top w:val="none" w:sz="0" w:space="0" w:color="auto"/>
        <w:left w:val="none" w:sz="0" w:space="0" w:color="auto"/>
        <w:bottom w:val="none" w:sz="0" w:space="0" w:color="auto"/>
        <w:right w:val="none" w:sz="0" w:space="0" w:color="auto"/>
      </w:divBdr>
    </w:div>
    <w:div w:id="1428040343">
      <w:bodyDiv w:val="1"/>
      <w:marLeft w:val="0"/>
      <w:marRight w:val="0"/>
      <w:marTop w:val="0"/>
      <w:marBottom w:val="0"/>
      <w:divBdr>
        <w:top w:val="none" w:sz="0" w:space="0" w:color="auto"/>
        <w:left w:val="none" w:sz="0" w:space="0" w:color="auto"/>
        <w:bottom w:val="none" w:sz="0" w:space="0" w:color="auto"/>
        <w:right w:val="none" w:sz="0" w:space="0" w:color="auto"/>
      </w:divBdr>
    </w:div>
    <w:div w:id="1428310389">
      <w:bodyDiv w:val="1"/>
      <w:marLeft w:val="0"/>
      <w:marRight w:val="0"/>
      <w:marTop w:val="0"/>
      <w:marBottom w:val="0"/>
      <w:divBdr>
        <w:top w:val="none" w:sz="0" w:space="0" w:color="auto"/>
        <w:left w:val="none" w:sz="0" w:space="0" w:color="auto"/>
        <w:bottom w:val="none" w:sz="0" w:space="0" w:color="auto"/>
        <w:right w:val="none" w:sz="0" w:space="0" w:color="auto"/>
      </w:divBdr>
    </w:div>
    <w:div w:id="1428620362">
      <w:bodyDiv w:val="1"/>
      <w:marLeft w:val="0"/>
      <w:marRight w:val="0"/>
      <w:marTop w:val="0"/>
      <w:marBottom w:val="0"/>
      <w:divBdr>
        <w:top w:val="none" w:sz="0" w:space="0" w:color="auto"/>
        <w:left w:val="none" w:sz="0" w:space="0" w:color="auto"/>
        <w:bottom w:val="none" w:sz="0" w:space="0" w:color="auto"/>
        <w:right w:val="none" w:sz="0" w:space="0" w:color="auto"/>
      </w:divBdr>
    </w:div>
    <w:div w:id="1428770279">
      <w:bodyDiv w:val="1"/>
      <w:marLeft w:val="0"/>
      <w:marRight w:val="0"/>
      <w:marTop w:val="0"/>
      <w:marBottom w:val="0"/>
      <w:divBdr>
        <w:top w:val="none" w:sz="0" w:space="0" w:color="auto"/>
        <w:left w:val="none" w:sz="0" w:space="0" w:color="auto"/>
        <w:bottom w:val="none" w:sz="0" w:space="0" w:color="auto"/>
        <w:right w:val="none" w:sz="0" w:space="0" w:color="auto"/>
      </w:divBdr>
    </w:div>
    <w:div w:id="1429042065">
      <w:bodyDiv w:val="1"/>
      <w:marLeft w:val="0"/>
      <w:marRight w:val="0"/>
      <w:marTop w:val="0"/>
      <w:marBottom w:val="0"/>
      <w:divBdr>
        <w:top w:val="none" w:sz="0" w:space="0" w:color="auto"/>
        <w:left w:val="none" w:sz="0" w:space="0" w:color="auto"/>
        <w:bottom w:val="none" w:sz="0" w:space="0" w:color="auto"/>
        <w:right w:val="none" w:sz="0" w:space="0" w:color="auto"/>
      </w:divBdr>
    </w:div>
    <w:div w:id="1429084877">
      <w:bodyDiv w:val="1"/>
      <w:marLeft w:val="0"/>
      <w:marRight w:val="0"/>
      <w:marTop w:val="0"/>
      <w:marBottom w:val="0"/>
      <w:divBdr>
        <w:top w:val="none" w:sz="0" w:space="0" w:color="auto"/>
        <w:left w:val="none" w:sz="0" w:space="0" w:color="auto"/>
        <w:bottom w:val="none" w:sz="0" w:space="0" w:color="auto"/>
        <w:right w:val="none" w:sz="0" w:space="0" w:color="auto"/>
      </w:divBdr>
    </w:div>
    <w:div w:id="1429110280">
      <w:bodyDiv w:val="1"/>
      <w:marLeft w:val="0"/>
      <w:marRight w:val="0"/>
      <w:marTop w:val="0"/>
      <w:marBottom w:val="0"/>
      <w:divBdr>
        <w:top w:val="none" w:sz="0" w:space="0" w:color="auto"/>
        <w:left w:val="none" w:sz="0" w:space="0" w:color="auto"/>
        <w:bottom w:val="none" w:sz="0" w:space="0" w:color="auto"/>
        <w:right w:val="none" w:sz="0" w:space="0" w:color="auto"/>
      </w:divBdr>
    </w:div>
    <w:div w:id="1429229371">
      <w:bodyDiv w:val="1"/>
      <w:marLeft w:val="0"/>
      <w:marRight w:val="0"/>
      <w:marTop w:val="0"/>
      <w:marBottom w:val="0"/>
      <w:divBdr>
        <w:top w:val="none" w:sz="0" w:space="0" w:color="auto"/>
        <w:left w:val="none" w:sz="0" w:space="0" w:color="auto"/>
        <w:bottom w:val="none" w:sz="0" w:space="0" w:color="auto"/>
        <w:right w:val="none" w:sz="0" w:space="0" w:color="auto"/>
      </w:divBdr>
    </w:div>
    <w:div w:id="1429428826">
      <w:bodyDiv w:val="1"/>
      <w:marLeft w:val="0"/>
      <w:marRight w:val="0"/>
      <w:marTop w:val="0"/>
      <w:marBottom w:val="0"/>
      <w:divBdr>
        <w:top w:val="none" w:sz="0" w:space="0" w:color="auto"/>
        <w:left w:val="none" w:sz="0" w:space="0" w:color="auto"/>
        <w:bottom w:val="none" w:sz="0" w:space="0" w:color="auto"/>
        <w:right w:val="none" w:sz="0" w:space="0" w:color="auto"/>
      </w:divBdr>
    </w:div>
    <w:div w:id="1429738665">
      <w:bodyDiv w:val="1"/>
      <w:marLeft w:val="0"/>
      <w:marRight w:val="0"/>
      <w:marTop w:val="0"/>
      <w:marBottom w:val="0"/>
      <w:divBdr>
        <w:top w:val="none" w:sz="0" w:space="0" w:color="auto"/>
        <w:left w:val="none" w:sz="0" w:space="0" w:color="auto"/>
        <w:bottom w:val="none" w:sz="0" w:space="0" w:color="auto"/>
        <w:right w:val="none" w:sz="0" w:space="0" w:color="auto"/>
      </w:divBdr>
    </w:div>
    <w:div w:id="1429813161">
      <w:bodyDiv w:val="1"/>
      <w:marLeft w:val="0"/>
      <w:marRight w:val="0"/>
      <w:marTop w:val="0"/>
      <w:marBottom w:val="0"/>
      <w:divBdr>
        <w:top w:val="none" w:sz="0" w:space="0" w:color="auto"/>
        <w:left w:val="none" w:sz="0" w:space="0" w:color="auto"/>
        <w:bottom w:val="none" w:sz="0" w:space="0" w:color="auto"/>
        <w:right w:val="none" w:sz="0" w:space="0" w:color="auto"/>
      </w:divBdr>
    </w:div>
    <w:div w:id="1429816907">
      <w:bodyDiv w:val="1"/>
      <w:marLeft w:val="0"/>
      <w:marRight w:val="0"/>
      <w:marTop w:val="0"/>
      <w:marBottom w:val="0"/>
      <w:divBdr>
        <w:top w:val="none" w:sz="0" w:space="0" w:color="auto"/>
        <w:left w:val="none" w:sz="0" w:space="0" w:color="auto"/>
        <w:bottom w:val="none" w:sz="0" w:space="0" w:color="auto"/>
        <w:right w:val="none" w:sz="0" w:space="0" w:color="auto"/>
      </w:divBdr>
    </w:div>
    <w:div w:id="1430007266">
      <w:bodyDiv w:val="1"/>
      <w:marLeft w:val="0"/>
      <w:marRight w:val="0"/>
      <w:marTop w:val="0"/>
      <w:marBottom w:val="0"/>
      <w:divBdr>
        <w:top w:val="none" w:sz="0" w:space="0" w:color="auto"/>
        <w:left w:val="none" w:sz="0" w:space="0" w:color="auto"/>
        <w:bottom w:val="none" w:sz="0" w:space="0" w:color="auto"/>
        <w:right w:val="none" w:sz="0" w:space="0" w:color="auto"/>
      </w:divBdr>
    </w:div>
    <w:div w:id="1430079287">
      <w:bodyDiv w:val="1"/>
      <w:marLeft w:val="0"/>
      <w:marRight w:val="0"/>
      <w:marTop w:val="0"/>
      <w:marBottom w:val="0"/>
      <w:divBdr>
        <w:top w:val="none" w:sz="0" w:space="0" w:color="auto"/>
        <w:left w:val="none" w:sz="0" w:space="0" w:color="auto"/>
        <w:bottom w:val="none" w:sz="0" w:space="0" w:color="auto"/>
        <w:right w:val="none" w:sz="0" w:space="0" w:color="auto"/>
      </w:divBdr>
    </w:div>
    <w:div w:id="1430085491">
      <w:bodyDiv w:val="1"/>
      <w:marLeft w:val="0"/>
      <w:marRight w:val="0"/>
      <w:marTop w:val="0"/>
      <w:marBottom w:val="0"/>
      <w:divBdr>
        <w:top w:val="none" w:sz="0" w:space="0" w:color="auto"/>
        <w:left w:val="none" w:sz="0" w:space="0" w:color="auto"/>
        <w:bottom w:val="none" w:sz="0" w:space="0" w:color="auto"/>
        <w:right w:val="none" w:sz="0" w:space="0" w:color="auto"/>
      </w:divBdr>
    </w:div>
    <w:div w:id="1430158484">
      <w:bodyDiv w:val="1"/>
      <w:marLeft w:val="0"/>
      <w:marRight w:val="0"/>
      <w:marTop w:val="0"/>
      <w:marBottom w:val="0"/>
      <w:divBdr>
        <w:top w:val="none" w:sz="0" w:space="0" w:color="auto"/>
        <w:left w:val="none" w:sz="0" w:space="0" w:color="auto"/>
        <w:bottom w:val="none" w:sz="0" w:space="0" w:color="auto"/>
        <w:right w:val="none" w:sz="0" w:space="0" w:color="auto"/>
      </w:divBdr>
    </w:div>
    <w:div w:id="1430352612">
      <w:bodyDiv w:val="1"/>
      <w:marLeft w:val="0"/>
      <w:marRight w:val="0"/>
      <w:marTop w:val="0"/>
      <w:marBottom w:val="0"/>
      <w:divBdr>
        <w:top w:val="none" w:sz="0" w:space="0" w:color="auto"/>
        <w:left w:val="none" w:sz="0" w:space="0" w:color="auto"/>
        <w:bottom w:val="none" w:sz="0" w:space="0" w:color="auto"/>
        <w:right w:val="none" w:sz="0" w:space="0" w:color="auto"/>
      </w:divBdr>
    </w:div>
    <w:div w:id="1430472114">
      <w:bodyDiv w:val="1"/>
      <w:marLeft w:val="0"/>
      <w:marRight w:val="0"/>
      <w:marTop w:val="0"/>
      <w:marBottom w:val="0"/>
      <w:divBdr>
        <w:top w:val="none" w:sz="0" w:space="0" w:color="auto"/>
        <w:left w:val="none" w:sz="0" w:space="0" w:color="auto"/>
        <w:bottom w:val="none" w:sz="0" w:space="0" w:color="auto"/>
        <w:right w:val="none" w:sz="0" w:space="0" w:color="auto"/>
      </w:divBdr>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660248">
      <w:bodyDiv w:val="1"/>
      <w:marLeft w:val="0"/>
      <w:marRight w:val="0"/>
      <w:marTop w:val="0"/>
      <w:marBottom w:val="0"/>
      <w:divBdr>
        <w:top w:val="none" w:sz="0" w:space="0" w:color="auto"/>
        <w:left w:val="none" w:sz="0" w:space="0" w:color="auto"/>
        <w:bottom w:val="none" w:sz="0" w:space="0" w:color="auto"/>
        <w:right w:val="none" w:sz="0" w:space="0" w:color="auto"/>
      </w:divBdr>
    </w:div>
    <w:div w:id="1430732547">
      <w:bodyDiv w:val="1"/>
      <w:marLeft w:val="0"/>
      <w:marRight w:val="0"/>
      <w:marTop w:val="0"/>
      <w:marBottom w:val="0"/>
      <w:divBdr>
        <w:top w:val="none" w:sz="0" w:space="0" w:color="auto"/>
        <w:left w:val="none" w:sz="0" w:space="0" w:color="auto"/>
        <w:bottom w:val="none" w:sz="0" w:space="0" w:color="auto"/>
        <w:right w:val="none" w:sz="0" w:space="0" w:color="auto"/>
      </w:divBdr>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000991">
      <w:bodyDiv w:val="1"/>
      <w:marLeft w:val="0"/>
      <w:marRight w:val="0"/>
      <w:marTop w:val="0"/>
      <w:marBottom w:val="0"/>
      <w:divBdr>
        <w:top w:val="none" w:sz="0" w:space="0" w:color="auto"/>
        <w:left w:val="none" w:sz="0" w:space="0" w:color="auto"/>
        <w:bottom w:val="none" w:sz="0" w:space="0" w:color="auto"/>
        <w:right w:val="none" w:sz="0" w:space="0" w:color="auto"/>
      </w:divBdr>
    </w:div>
    <w:div w:id="1431123904">
      <w:bodyDiv w:val="1"/>
      <w:marLeft w:val="0"/>
      <w:marRight w:val="0"/>
      <w:marTop w:val="0"/>
      <w:marBottom w:val="0"/>
      <w:divBdr>
        <w:top w:val="none" w:sz="0" w:space="0" w:color="auto"/>
        <w:left w:val="none" w:sz="0" w:space="0" w:color="auto"/>
        <w:bottom w:val="none" w:sz="0" w:space="0" w:color="auto"/>
        <w:right w:val="none" w:sz="0" w:space="0" w:color="auto"/>
      </w:divBdr>
    </w:div>
    <w:div w:id="1431127262">
      <w:bodyDiv w:val="1"/>
      <w:marLeft w:val="0"/>
      <w:marRight w:val="0"/>
      <w:marTop w:val="0"/>
      <w:marBottom w:val="0"/>
      <w:divBdr>
        <w:top w:val="none" w:sz="0" w:space="0" w:color="auto"/>
        <w:left w:val="none" w:sz="0" w:space="0" w:color="auto"/>
        <w:bottom w:val="none" w:sz="0" w:space="0" w:color="auto"/>
        <w:right w:val="none" w:sz="0" w:space="0" w:color="auto"/>
      </w:divBdr>
    </w:div>
    <w:div w:id="1431194492">
      <w:bodyDiv w:val="1"/>
      <w:marLeft w:val="0"/>
      <w:marRight w:val="0"/>
      <w:marTop w:val="0"/>
      <w:marBottom w:val="0"/>
      <w:divBdr>
        <w:top w:val="none" w:sz="0" w:space="0" w:color="auto"/>
        <w:left w:val="none" w:sz="0" w:space="0" w:color="auto"/>
        <w:bottom w:val="none" w:sz="0" w:space="0" w:color="auto"/>
        <w:right w:val="none" w:sz="0" w:space="0" w:color="auto"/>
      </w:divBdr>
    </w:div>
    <w:div w:id="1431271481">
      <w:bodyDiv w:val="1"/>
      <w:marLeft w:val="0"/>
      <w:marRight w:val="0"/>
      <w:marTop w:val="0"/>
      <w:marBottom w:val="0"/>
      <w:divBdr>
        <w:top w:val="none" w:sz="0" w:space="0" w:color="auto"/>
        <w:left w:val="none" w:sz="0" w:space="0" w:color="auto"/>
        <w:bottom w:val="none" w:sz="0" w:space="0" w:color="auto"/>
        <w:right w:val="none" w:sz="0" w:space="0" w:color="auto"/>
      </w:divBdr>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437387">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1583726">
      <w:bodyDiv w:val="1"/>
      <w:marLeft w:val="0"/>
      <w:marRight w:val="0"/>
      <w:marTop w:val="0"/>
      <w:marBottom w:val="0"/>
      <w:divBdr>
        <w:top w:val="none" w:sz="0" w:space="0" w:color="auto"/>
        <w:left w:val="none" w:sz="0" w:space="0" w:color="auto"/>
        <w:bottom w:val="none" w:sz="0" w:space="0" w:color="auto"/>
        <w:right w:val="none" w:sz="0" w:space="0" w:color="auto"/>
      </w:divBdr>
    </w:div>
    <w:div w:id="1431584926">
      <w:bodyDiv w:val="1"/>
      <w:marLeft w:val="0"/>
      <w:marRight w:val="0"/>
      <w:marTop w:val="0"/>
      <w:marBottom w:val="0"/>
      <w:divBdr>
        <w:top w:val="none" w:sz="0" w:space="0" w:color="auto"/>
        <w:left w:val="none" w:sz="0" w:space="0" w:color="auto"/>
        <w:bottom w:val="none" w:sz="0" w:space="0" w:color="auto"/>
        <w:right w:val="none" w:sz="0" w:space="0" w:color="auto"/>
      </w:divBdr>
    </w:div>
    <w:div w:id="1431663655">
      <w:bodyDiv w:val="1"/>
      <w:marLeft w:val="0"/>
      <w:marRight w:val="0"/>
      <w:marTop w:val="0"/>
      <w:marBottom w:val="0"/>
      <w:divBdr>
        <w:top w:val="none" w:sz="0" w:space="0" w:color="auto"/>
        <w:left w:val="none" w:sz="0" w:space="0" w:color="auto"/>
        <w:bottom w:val="none" w:sz="0" w:space="0" w:color="auto"/>
        <w:right w:val="none" w:sz="0" w:space="0" w:color="auto"/>
      </w:divBdr>
    </w:div>
    <w:div w:id="1431663774">
      <w:bodyDiv w:val="1"/>
      <w:marLeft w:val="0"/>
      <w:marRight w:val="0"/>
      <w:marTop w:val="0"/>
      <w:marBottom w:val="0"/>
      <w:divBdr>
        <w:top w:val="none" w:sz="0" w:space="0" w:color="auto"/>
        <w:left w:val="none" w:sz="0" w:space="0" w:color="auto"/>
        <w:bottom w:val="none" w:sz="0" w:space="0" w:color="auto"/>
        <w:right w:val="none" w:sz="0" w:space="0" w:color="auto"/>
      </w:divBdr>
    </w:div>
    <w:div w:id="1431704500">
      <w:bodyDiv w:val="1"/>
      <w:marLeft w:val="0"/>
      <w:marRight w:val="0"/>
      <w:marTop w:val="0"/>
      <w:marBottom w:val="0"/>
      <w:divBdr>
        <w:top w:val="none" w:sz="0" w:space="0" w:color="auto"/>
        <w:left w:val="none" w:sz="0" w:space="0" w:color="auto"/>
        <w:bottom w:val="none" w:sz="0" w:space="0" w:color="auto"/>
        <w:right w:val="none" w:sz="0" w:space="0" w:color="auto"/>
      </w:divBdr>
    </w:div>
    <w:div w:id="1431776162">
      <w:bodyDiv w:val="1"/>
      <w:marLeft w:val="0"/>
      <w:marRight w:val="0"/>
      <w:marTop w:val="0"/>
      <w:marBottom w:val="0"/>
      <w:divBdr>
        <w:top w:val="none" w:sz="0" w:space="0" w:color="auto"/>
        <w:left w:val="none" w:sz="0" w:space="0" w:color="auto"/>
        <w:bottom w:val="none" w:sz="0" w:space="0" w:color="auto"/>
        <w:right w:val="none" w:sz="0" w:space="0" w:color="auto"/>
      </w:divBdr>
    </w:div>
    <w:div w:id="1432093609">
      <w:bodyDiv w:val="1"/>
      <w:marLeft w:val="0"/>
      <w:marRight w:val="0"/>
      <w:marTop w:val="0"/>
      <w:marBottom w:val="0"/>
      <w:divBdr>
        <w:top w:val="none" w:sz="0" w:space="0" w:color="auto"/>
        <w:left w:val="none" w:sz="0" w:space="0" w:color="auto"/>
        <w:bottom w:val="none" w:sz="0" w:space="0" w:color="auto"/>
        <w:right w:val="none" w:sz="0" w:space="0" w:color="auto"/>
      </w:divBdr>
    </w:div>
    <w:div w:id="1432164490">
      <w:bodyDiv w:val="1"/>
      <w:marLeft w:val="0"/>
      <w:marRight w:val="0"/>
      <w:marTop w:val="0"/>
      <w:marBottom w:val="0"/>
      <w:divBdr>
        <w:top w:val="none" w:sz="0" w:space="0" w:color="auto"/>
        <w:left w:val="none" w:sz="0" w:space="0" w:color="auto"/>
        <w:bottom w:val="none" w:sz="0" w:space="0" w:color="auto"/>
        <w:right w:val="none" w:sz="0" w:space="0" w:color="auto"/>
      </w:divBdr>
    </w:div>
    <w:div w:id="1432237958">
      <w:bodyDiv w:val="1"/>
      <w:marLeft w:val="0"/>
      <w:marRight w:val="0"/>
      <w:marTop w:val="0"/>
      <w:marBottom w:val="0"/>
      <w:divBdr>
        <w:top w:val="none" w:sz="0" w:space="0" w:color="auto"/>
        <w:left w:val="none" w:sz="0" w:space="0" w:color="auto"/>
        <w:bottom w:val="none" w:sz="0" w:space="0" w:color="auto"/>
        <w:right w:val="none" w:sz="0" w:space="0" w:color="auto"/>
      </w:divBdr>
    </w:div>
    <w:div w:id="1432315293">
      <w:bodyDiv w:val="1"/>
      <w:marLeft w:val="0"/>
      <w:marRight w:val="0"/>
      <w:marTop w:val="0"/>
      <w:marBottom w:val="0"/>
      <w:divBdr>
        <w:top w:val="none" w:sz="0" w:space="0" w:color="auto"/>
        <w:left w:val="none" w:sz="0" w:space="0" w:color="auto"/>
        <w:bottom w:val="none" w:sz="0" w:space="0" w:color="auto"/>
        <w:right w:val="none" w:sz="0" w:space="0" w:color="auto"/>
      </w:divBdr>
    </w:div>
    <w:div w:id="1432430673">
      <w:bodyDiv w:val="1"/>
      <w:marLeft w:val="0"/>
      <w:marRight w:val="0"/>
      <w:marTop w:val="0"/>
      <w:marBottom w:val="0"/>
      <w:divBdr>
        <w:top w:val="none" w:sz="0" w:space="0" w:color="auto"/>
        <w:left w:val="none" w:sz="0" w:space="0" w:color="auto"/>
        <w:bottom w:val="none" w:sz="0" w:space="0" w:color="auto"/>
        <w:right w:val="none" w:sz="0" w:space="0" w:color="auto"/>
      </w:divBdr>
    </w:div>
    <w:div w:id="1432552657">
      <w:bodyDiv w:val="1"/>
      <w:marLeft w:val="0"/>
      <w:marRight w:val="0"/>
      <w:marTop w:val="0"/>
      <w:marBottom w:val="0"/>
      <w:divBdr>
        <w:top w:val="none" w:sz="0" w:space="0" w:color="auto"/>
        <w:left w:val="none" w:sz="0" w:space="0" w:color="auto"/>
        <w:bottom w:val="none" w:sz="0" w:space="0" w:color="auto"/>
        <w:right w:val="none" w:sz="0" w:space="0" w:color="auto"/>
      </w:divBdr>
    </w:div>
    <w:div w:id="1432627267">
      <w:bodyDiv w:val="1"/>
      <w:marLeft w:val="0"/>
      <w:marRight w:val="0"/>
      <w:marTop w:val="0"/>
      <w:marBottom w:val="0"/>
      <w:divBdr>
        <w:top w:val="none" w:sz="0" w:space="0" w:color="auto"/>
        <w:left w:val="none" w:sz="0" w:space="0" w:color="auto"/>
        <w:bottom w:val="none" w:sz="0" w:space="0" w:color="auto"/>
        <w:right w:val="none" w:sz="0" w:space="0" w:color="auto"/>
      </w:divBdr>
    </w:div>
    <w:div w:id="1432970328">
      <w:bodyDiv w:val="1"/>
      <w:marLeft w:val="0"/>
      <w:marRight w:val="0"/>
      <w:marTop w:val="0"/>
      <w:marBottom w:val="0"/>
      <w:divBdr>
        <w:top w:val="none" w:sz="0" w:space="0" w:color="auto"/>
        <w:left w:val="none" w:sz="0" w:space="0" w:color="auto"/>
        <w:bottom w:val="none" w:sz="0" w:space="0" w:color="auto"/>
        <w:right w:val="none" w:sz="0" w:space="0" w:color="auto"/>
      </w:divBdr>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3167627">
      <w:bodyDiv w:val="1"/>
      <w:marLeft w:val="0"/>
      <w:marRight w:val="0"/>
      <w:marTop w:val="0"/>
      <w:marBottom w:val="0"/>
      <w:divBdr>
        <w:top w:val="none" w:sz="0" w:space="0" w:color="auto"/>
        <w:left w:val="none" w:sz="0" w:space="0" w:color="auto"/>
        <w:bottom w:val="none" w:sz="0" w:space="0" w:color="auto"/>
        <w:right w:val="none" w:sz="0" w:space="0" w:color="auto"/>
      </w:divBdr>
    </w:div>
    <w:div w:id="1433277080">
      <w:bodyDiv w:val="1"/>
      <w:marLeft w:val="0"/>
      <w:marRight w:val="0"/>
      <w:marTop w:val="0"/>
      <w:marBottom w:val="0"/>
      <w:divBdr>
        <w:top w:val="none" w:sz="0" w:space="0" w:color="auto"/>
        <w:left w:val="none" w:sz="0" w:space="0" w:color="auto"/>
        <w:bottom w:val="none" w:sz="0" w:space="0" w:color="auto"/>
        <w:right w:val="none" w:sz="0" w:space="0" w:color="auto"/>
      </w:divBdr>
    </w:div>
    <w:div w:id="1433280281">
      <w:bodyDiv w:val="1"/>
      <w:marLeft w:val="0"/>
      <w:marRight w:val="0"/>
      <w:marTop w:val="0"/>
      <w:marBottom w:val="0"/>
      <w:divBdr>
        <w:top w:val="none" w:sz="0" w:space="0" w:color="auto"/>
        <w:left w:val="none" w:sz="0" w:space="0" w:color="auto"/>
        <w:bottom w:val="none" w:sz="0" w:space="0" w:color="auto"/>
        <w:right w:val="none" w:sz="0" w:space="0" w:color="auto"/>
      </w:divBdr>
    </w:div>
    <w:div w:id="1433431587">
      <w:bodyDiv w:val="1"/>
      <w:marLeft w:val="0"/>
      <w:marRight w:val="0"/>
      <w:marTop w:val="0"/>
      <w:marBottom w:val="0"/>
      <w:divBdr>
        <w:top w:val="none" w:sz="0" w:space="0" w:color="auto"/>
        <w:left w:val="none" w:sz="0" w:space="0" w:color="auto"/>
        <w:bottom w:val="none" w:sz="0" w:space="0" w:color="auto"/>
        <w:right w:val="none" w:sz="0" w:space="0" w:color="auto"/>
      </w:divBdr>
    </w:div>
    <w:div w:id="1433435632">
      <w:bodyDiv w:val="1"/>
      <w:marLeft w:val="0"/>
      <w:marRight w:val="0"/>
      <w:marTop w:val="0"/>
      <w:marBottom w:val="0"/>
      <w:divBdr>
        <w:top w:val="none" w:sz="0" w:space="0" w:color="auto"/>
        <w:left w:val="none" w:sz="0" w:space="0" w:color="auto"/>
        <w:bottom w:val="none" w:sz="0" w:space="0" w:color="auto"/>
        <w:right w:val="none" w:sz="0" w:space="0" w:color="auto"/>
      </w:divBdr>
    </w:div>
    <w:div w:id="1433472882">
      <w:bodyDiv w:val="1"/>
      <w:marLeft w:val="0"/>
      <w:marRight w:val="0"/>
      <w:marTop w:val="0"/>
      <w:marBottom w:val="0"/>
      <w:divBdr>
        <w:top w:val="none" w:sz="0" w:space="0" w:color="auto"/>
        <w:left w:val="none" w:sz="0" w:space="0" w:color="auto"/>
        <w:bottom w:val="none" w:sz="0" w:space="0" w:color="auto"/>
        <w:right w:val="none" w:sz="0" w:space="0" w:color="auto"/>
      </w:divBdr>
    </w:div>
    <w:div w:id="1433477270">
      <w:bodyDiv w:val="1"/>
      <w:marLeft w:val="0"/>
      <w:marRight w:val="0"/>
      <w:marTop w:val="0"/>
      <w:marBottom w:val="0"/>
      <w:divBdr>
        <w:top w:val="none" w:sz="0" w:space="0" w:color="auto"/>
        <w:left w:val="none" w:sz="0" w:space="0" w:color="auto"/>
        <w:bottom w:val="none" w:sz="0" w:space="0" w:color="auto"/>
        <w:right w:val="none" w:sz="0" w:space="0" w:color="auto"/>
      </w:divBdr>
    </w:div>
    <w:div w:id="1433933150">
      <w:bodyDiv w:val="1"/>
      <w:marLeft w:val="0"/>
      <w:marRight w:val="0"/>
      <w:marTop w:val="0"/>
      <w:marBottom w:val="0"/>
      <w:divBdr>
        <w:top w:val="none" w:sz="0" w:space="0" w:color="auto"/>
        <w:left w:val="none" w:sz="0" w:space="0" w:color="auto"/>
        <w:bottom w:val="none" w:sz="0" w:space="0" w:color="auto"/>
        <w:right w:val="none" w:sz="0" w:space="0" w:color="auto"/>
      </w:divBdr>
    </w:div>
    <w:div w:id="1433938391">
      <w:bodyDiv w:val="1"/>
      <w:marLeft w:val="0"/>
      <w:marRight w:val="0"/>
      <w:marTop w:val="0"/>
      <w:marBottom w:val="0"/>
      <w:divBdr>
        <w:top w:val="none" w:sz="0" w:space="0" w:color="auto"/>
        <w:left w:val="none" w:sz="0" w:space="0" w:color="auto"/>
        <w:bottom w:val="none" w:sz="0" w:space="0" w:color="auto"/>
        <w:right w:val="none" w:sz="0" w:space="0" w:color="auto"/>
      </w:divBdr>
    </w:div>
    <w:div w:id="1434008685">
      <w:bodyDiv w:val="1"/>
      <w:marLeft w:val="0"/>
      <w:marRight w:val="0"/>
      <w:marTop w:val="0"/>
      <w:marBottom w:val="0"/>
      <w:divBdr>
        <w:top w:val="none" w:sz="0" w:space="0" w:color="auto"/>
        <w:left w:val="none" w:sz="0" w:space="0" w:color="auto"/>
        <w:bottom w:val="none" w:sz="0" w:space="0" w:color="auto"/>
        <w:right w:val="none" w:sz="0" w:space="0" w:color="auto"/>
      </w:divBdr>
    </w:div>
    <w:div w:id="1434011633">
      <w:bodyDiv w:val="1"/>
      <w:marLeft w:val="0"/>
      <w:marRight w:val="0"/>
      <w:marTop w:val="0"/>
      <w:marBottom w:val="0"/>
      <w:divBdr>
        <w:top w:val="none" w:sz="0" w:space="0" w:color="auto"/>
        <w:left w:val="none" w:sz="0" w:space="0" w:color="auto"/>
        <w:bottom w:val="none" w:sz="0" w:space="0" w:color="auto"/>
        <w:right w:val="none" w:sz="0" w:space="0" w:color="auto"/>
      </w:divBdr>
    </w:div>
    <w:div w:id="1434016321">
      <w:bodyDiv w:val="1"/>
      <w:marLeft w:val="0"/>
      <w:marRight w:val="0"/>
      <w:marTop w:val="0"/>
      <w:marBottom w:val="0"/>
      <w:divBdr>
        <w:top w:val="none" w:sz="0" w:space="0" w:color="auto"/>
        <w:left w:val="none" w:sz="0" w:space="0" w:color="auto"/>
        <w:bottom w:val="none" w:sz="0" w:space="0" w:color="auto"/>
        <w:right w:val="none" w:sz="0" w:space="0" w:color="auto"/>
      </w:divBdr>
    </w:div>
    <w:div w:id="1434283810">
      <w:bodyDiv w:val="1"/>
      <w:marLeft w:val="0"/>
      <w:marRight w:val="0"/>
      <w:marTop w:val="0"/>
      <w:marBottom w:val="0"/>
      <w:divBdr>
        <w:top w:val="none" w:sz="0" w:space="0" w:color="auto"/>
        <w:left w:val="none" w:sz="0" w:space="0" w:color="auto"/>
        <w:bottom w:val="none" w:sz="0" w:space="0" w:color="auto"/>
        <w:right w:val="none" w:sz="0" w:space="0" w:color="auto"/>
      </w:divBdr>
    </w:div>
    <w:div w:id="1434285817">
      <w:bodyDiv w:val="1"/>
      <w:marLeft w:val="0"/>
      <w:marRight w:val="0"/>
      <w:marTop w:val="0"/>
      <w:marBottom w:val="0"/>
      <w:divBdr>
        <w:top w:val="none" w:sz="0" w:space="0" w:color="auto"/>
        <w:left w:val="none" w:sz="0" w:space="0" w:color="auto"/>
        <w:bottom w:val="none" w:sz="0" w:space="0" w:color="auto"/>
        <w:right w:val="none" w:sz="0" w:space="0" w:color="auto"/>
      </w:divBdr>
    </w:div>
    <w:div w:id="1434396532">
      <w:bodyDiv w:val="1"/>
      <w:marLeft w:val="0"/>
      <w:marRight w:val="0"/>
      <w:marTop w:val="0"/>
      <w:marBottom w:val="0"/>
      <w:divBdr>
        <w:top w:val="none" w:sz="0" w:space="0" w:color="auto"/>
        <w:left w:val="none" w:sz="0" w:space="0" w:color="auto"/>
        <w:bottom w:val="none" w:sz="0" w:space="0" w:color="auto"/>
        <w:right w:val="none" w:sz="0" w:space="0" w:color="auto"/>
      </w:divBdr>
    </w:div>
    <w:div w:id="1434475277">
      <w:bodyDiv w:val="1"/>
      <w:marLeft w:val="0"/>
      <w:marRight w:val="0"/>
      <w:marTop w:val="0"/>
      <w:marBottom w:val="0"/>
      <w:divBdr>
        <w:top w:val="none" w:sz="0" w:space="0" w:color="auto"/>
        <w:left w:val="none" w:sz="0" w:space="0" w:color="auto"/>
        <w:bottom w:val="none" w:sz="0" w:space="0" w:color="auto"/>
        <w:right w:val="none" w:sz="0" w:space="0" w:color="auto"/>
      </w:divBdr>
    </w:div>
    <w:div w:id="1434595520">
      <w:bodyDiv w:val="1"/>
      <w:marLeft w:val="0"/>
      <w:marRight w:val="0"/>
      <w:marTop w:val="0"/>
      <w:marBottom w:val="0"/>
      <w:divBdr>
        <w:top w:val="none" w:sz="0" w:space="0" w:color="auto"/>
        <w:left w:val="none" w:sz="0" w:space="0" w:color="auto"/>
        <w:bottom w:val="none" w:sz="0" w:space="0" w:color="auto"/>
        <w:right w:val="none" w:sz="0" w:space="0" w:color="auto"/>
      </w:divBdr>
    </w:div>
    <w:div w:id="1434595615">
      <w:bodyDiv w:val="1"/>
      <w:marLeft w:val="0"/>
      <w:marRight w:val="0"/>
      <w:marTop w:val="0"/>
      <w:marBottom w:val="0"/>
      <w:divBdr>
        <w:top w:val="none" w:sz="0" w:space="0" w:color="auto"/>
        <w:left w:val="none" w:sz="0" w:space="0" w:color="auto"/>
        <w:bottom w:val="none" w:sz="0" w:space="0" w:color="auto"/>
        <w:right w:val="none" w:sz="0" w:space="0" w:color="auto"/>
      </w:divBdr>
    </w:div>
    <w:div w:id="1434596393">
      <w:bodyDiv w:val="1"/>
      <w:marLeft w:val="0"/>
      <w:marRight w:val="0"/>
      <w:marTop w:val="0"/>
      <w:marBottom w:val="0"/>
      <w:divBdr>
        <w:top w:val="none" w:sz="0" w:space="0" w:color="auto"/>
        <w:left w:val="none" w:sz="0" w:space="0" w:color="auto"/>
        <w:bottom w:val="none" w:sz="0" w:space="0" w:color="auto"/>
        <w:right w:val="none" w:sz="0" w:space="0" w:color="auto"/>
      </w:divBdr>
    </w:div>
    <w:div w:id="1434745588">
      <w:bodyDiv w:val="1"/>
      <w:marLeft w:val="0"/>
      <w:marRight w:val="0"/>
      <w:marTop w:val="0"/>
      <w:marBottom w:val="0"/>
      <w:divBdr>
        <w:top w:val="none" w:sz="0" w:space="0" w:color="auto"/>
        <w:left w:val="none" w:sz="0" w:space="0" w:color="auto"/>
        <w:bottom w:val="none" w:sz="0" w:space="0" w:color="auto"/>
        <w:right w:val="none" w:sz="0" w:space="0" w:color="auto"/>
      </w:divBdr>
    </w:div>
    <w:div w:id="1434982746">
      <w:bodyDiv w:val="1"/>
      <w:marLeft w:val="0"/>
      <w:marRight w:val="0"/>
      <w:marTop w:val="0"/>
      <w:marBottom w:val="0"/>
      <w:divBdr>
        <w:top w:val="none" w:sz="0" w:space="0" w:color="auto"/>
        <w:left w:val="none" w:sz="0" w:space="0" w:color="auto"/>
        <w:bottom w:val="none" w:sz="0" w:space="0" w:color="auto"/>
        <w:right w:val="none" w:sz="0" w:space="0" w:color="auto"/>
      </w:divBdr>
    </w:div>
    <w:div w:id="1435055791">
      <w:bodyDiv w:val="1"/>
      <w:marLeft w:val="0"/>
      <w:marRight w:val="0"/>
      <w:marTop w:val="0"/>
      <w:marBottom w:val="0"/>
      <w:divBdr>
        <w:top w:val="none" w:sz="0" w:space="0" w:color="auto"/>
        <w:left w:val="none" w:sz="0" w:space="0" w:color="auto"/>
        <w:bottom w:val="none" w:sz="0" w:space="0" w:color="auto"/>
        <w:right w:val="none" w:sz="0" w:space="0" w:color="auto"/>
      </w:divBdr>
    </w:div>
    <w:div w:id="1435174189">
      <w:bodyDiv w:val="1"/>
      <w:marLeft w:val="0"/>
      <w:marRight w:val="0"/>
      <w:marTop w:val="0"/>
      <w:marBottom w:val="0"/>
      <w:divBdr>
        <w:top w:val="none" w:sz="0" w:space="0" w:color="auto"/>
        <w:left w:val="none" w:sz="0" w:space="0" w:color="auto"/>
        <w:bottom w:val="none" w:sz="0" w:space="0" w:color="auto"/>
        <w:right w:val="none" w:sz="0" w:space="0" w:color="auto"/>
      </w:divBdr>
    </w:div>
    <w:div w:id="1435243803">
      <w:bodyDiv w:val="1"/>
      <w:marLeft w:val="0"/>
      <w:marRight w:val="0"/>
      <w:marTop w:val="0"/>
      <w:marBottom w:val="0"/>
      <w:divBdr>
        <w:top w:val="none" w:sz="0" w:space="0" w:color="auto"/>
        <w:left w:val="none" w:sz="0" w:space="0" w:color="auto"/>
        <w:bottom w:val="none" w:sz="0" w:space="0" w:color="auto"/>
        <w:right w:val="none" w:sz="0" w:space="0" w:color="auto"/>
      </w:divBdr>
      <w:divsChild>
        <w:div w:id="934939688">
          <w:marLeft w:val="0"/>
          <w:marRight w:val="0"/>
          <w:marTop w:val="0"/>
          <w:marBottom w:val="0"/>
          <w:divBdr>
            <w:top w:val="none" w:sz="0" w:space="0" w:color="auto"/>
            <w:left w:val="none" w:sz="0" w:space="0" w:color="auto"/>
            <w:bottom w:val="none" w:sz="0" w:space="0" w:color="auto"/>
            <w:right w:val="none" w:sz="0" w:space="0" w:color="auto"/>
          </w:divBdr>
          <w:divsChild>
            <w:div w:id="8594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5394674">
      <w:bodyDiv w:val="1"/>
      <w:marLeft w:val="0"/>
      <w:marRight w:val="0"/>
      <w:marTop w:val="0"/>
      <w:marBottom w:val="0"/>
      <w:divBdr>
        <w:top w:val="none" w:sz="0" w:space="0" w:color="auto"/>
        <w:left w:val="none" w:sz="0" w:space="0" w:color="auto"/>
        <w:bottom w:val="none" w:sz="0" w:space="0" w:color="auto"/>
        <w:right w:val="none" w:sz="0" w:space="0" w:color="auto"/>
      </w:divBdr>
    </w:div>
    <w:div w:id="1435633119">
      <w:bodyDiv w:val="1"/>
      <w:marLeft w:val="0"/>
      <w:marRight w:val="0"/>
      <w:marTop w:val="0"/>
      <w:marBottom w:val="0"/>
      <w:divBdr>
        <w:top w:val="none" w:sz="0" w:space="0" w:color="auto"/>
        <w:left w:val="none" w:sz="0" w:space="0" w:color="auto"/>
        <w:bottom w:val="none" w:sz="0" w:space="0" w:color="auto"/>
        <w:right w:val="none" w:sz="0" w:space="0" w:color="auto"/>
      </w:divBdr>
    </w:div>
    <w:div w:id="1435662775">
      <w:bodyDiv w:val="1"/>
      <w:marLeft w:val="0"/>
      <w:marRight w:val="0"/>
      <w:marTop w:val="0"/>
      <w:marBottom w:val="0"/>
      <w:divBdr>
        <w:top w:val="none" w:sz="0" w:space="0" w:color="auto"/>
        <w:left w:val="none" w:sz="0" w:space="0" w:color="auto"/>
        <w:bottom w:val="none" w:sz="0" w:space="0" w:color="auto"/>
        <w:right w:val="none" w:sz="0" w:space="0" w:color="auto"/>
      </w:divBdr>
    </w:div>
    <w:div w:id="1435858934">
      <w:bodyDiv w:val="1"/>
      <w:marLeft w:val="0"/>
      <w:marRight w:val="0"/>
      <w:marTop w:val="0"/>
      <w:marBottom w:val="0"/>
      <w:divBdr>
        <w:top w:val="none" w:sz="0" w:space="0" w:color="auto"/>
        <w:left w:val="none" w:sz="0" w:space="0" w:color="auto"/>
        <w:bottom w:val="none" w:sz="0" w:space="0" w:color="auto"/>
        <w:right w:val="none" w:sz="0" w:space="0" w:color="auto"/>
      </w:divBdr>
    </w:div>
    <w:div w:id="1436244658">
      <w:bodyDiv w:val="1"/>
      <w:marLeft w:val="0"/>
      <w:marRight w:val="0"/>
      <w:marTop w:val="0"/>
      <w:marBottom w:val="0"/>
      <w:divBdr>
        <w:top w:val="none" w:sz="0" w:space="0" w:color="auto"/>
        <w:left w:val="none" w:sz="0" w:space="0" w:color="auto"/>
        <w:bottom w:val="none" w:sz="0" w:space="0" w:color="auto"/>
        <w:right w:val="none" w:sz="0" w:space="0" w:color="auto"/>
      </w:divBdr>
    </w:div>
    <w:div w:id="1436510836">
      <w:bodyDiv w:val="1"/>
      <w:marLeft w:val="0"/>
      <w:marRight w:val="0"/>
      <w:marTop w:val="0"/>
      <w:marBottom w:val="0"/>
      <w:divBdr>
        <w:top w:val="none" w:sz="0" w:space="0" w:color="auto"/>
        <w:left w:val="none" w:sz="0" w:space="0" w:color="auto"/>
        <w:bottom w:val="none" w:sz="0" w:space="0" w:color="auto"/>
        <w:right w:val="none" w:sz="0" w:space="0" w:color="auto"/>
      </w:divBdr>
    </w:div>
    <w:div w:id="1436556300">
      <w:bodyDiv w:val="1"/>
      <w:marLeft w:val="0"/>
      <w:marRight w:val="0"/>
      <w:marTop w:val="0"/>
      <w:marBottom w:val="0"/>
      <w:divBdr>
        <w:top w:val="none" w:sz="0" w:space="0" w:color="auto"/>
        <w:left w:val="none" w:sz="0" w:space="0" w:color="auto"/>
        <w:bottom w:val="none" w:sz="0" w:space="0" w:color="auto"/>
        <w:right w:val="none" w:sz="0" w:space="0" w:color="auto"/>
      </w:divBdr>
    </w:div>
    <w:div w:id="1436559750">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707159">
      <w:bodyDiv w:val="1"/>
      <w:marLeft w:val="0"/>
      <w:marRight w:val="0"/>
      <w:marTop w:val="0"/>
      <w:marBottom w:val="0"/>
      <w:divBdr>
        <w:top w:val="none" w:sz="0" w:space="0" w:color="auto"/>
        <w:left w:val="none" w:sz="0" w:space="0" w:color="auto"/>
        <w:bottom w:val="none" w:sz="0" w:space="0" w:color="auto"/>
        <w:right w:val="none" w:sz="0" w:space="0" w:color="auto"/>
      </w:divBdr>
      <w:divsChild>
        <w:div w:id="1674723059">
          <w:marLeft w:val="0"/>
          <w:marRight w:val="0"/>
          <w:marTop w:val="0"/>
          <w:marBottom w:val="0"/>
          <w:divBdr>
            <w:top w:val="none" w:sz="0" w:space="0" w:color="auto"/>
            <w:left w:val="none" w:sz="0" w:space="0" w:color="auto"/>
            <w:bottom w:val="none" w:sz="0" w:space="0" w:color="auto"/>
            <w:right w:val="none" w:sz="0" w:space="0" w:color="auto"/>
          </w:divBdr>
        </w:div>
        <w:div w:id="2041709380">
          <w:marLeft w:val="0"/>
          <w:marRight w:val="0"/>
          <w:marTop w:val="0"/>
          <w:marBottom w:val="0"/>
          <w:divBdr>
            <w:top w:val="none" w:sz="0" w:space="0" w:color="auto"/>
            <w:left w:val="none" w:sz="0" w:space="0" w:color="auto"/>
            <w:bottom w:val="none" w:sz="0" w:space="0" w:color="auto"/>
            <w:right w:val="none" w:sz="0" w:space="0" w:color="auto"/>
          </w:divBdr>
          <w:divsChild>
            <w:div w:id="1669600790">
              <w:marLeft w:val="0"/>
              <w:marRight w:val="0"/>
              <w:marTop w:val="0"/>
              <w:marBottom w:val="0"/>
              <w:divBdr>
                <w:top w:val="none" w:sz="0" w:space="0" w:color="auto"/>
                <w:left w:val="none" w:sz="0" w:space="0" w:color="auto"/>
                <w:bottom w:val="none" w:sz="0" w:space="0" w:color="auto"/>
                <w:right w:val="none" w:sz="0" w:space="0" w:color="auto"/>
              </w:divBdr>
              <w:divsChild>
                <w:div w:id="1573545420">
                  <w:marLeft w:val="0"/>
                  <w:marRight w:val="0"/>
                  <w:marTop w:val="0"/>
                  <w:marBottom w:val="584"/>
                  <w:divBdr>
                    <w:top w:val="none" w:sz="0" w:space="0" w:color="auto"/>
                    <w:left w:val="none" w:sz="0" w:space="0" w:color="auto"/>
                    <w:bottom w:val="none" w:sz="0" w:space="0" w:color="auto"/>
                    <w:right w:val="none" w:sz="0" w:space="0" w:color="auto"/>
                  </w:divBdr>
                  <w:divsChild>
                    <w:div w:id="1437018491">
                      <w:marLeft w:val="0"/>
                      <w:marRight w:val="0"/>
                      <w:marTop w:val="0"/>
                      <w:marBottom w:val="0"/>
                      <w:divBdr>
                        <w:top w:val="none" w:sz="0" w:space="0" w:color="auto"/>
                        <w:left w:val="none" w:sz="0" w:space="0" w:color="auto"/>
                        <w:bottom w:val="none" w:sz="0" w:space="0" w:color="auto"/>
                        <w:right w:val="none" w:sz="0" w:space="0" w:color="auto"/>
                      </w:divBdr>
                      <w:divsChild>
                        <w:div w:id="455026986">
                          <w:marLeft w:val="0"/>
                          <w:marRight w:val="0"/>
                          <w:marTop w:val="0"/>
                          <w:marBottom w:val="0"/>
                          <w:divBdr>
                            <w:top w:val="none" w:sz="0" w:space="0" w:color="auto"/>
                            <w:left w:val="none" w:sz="0" w:space="0" w:color="auto"/>
                            <w:bottom w:val="none" w:sz="0" w:space="0" w:color="auto"/>
                            <w:right w:val="none" w:sz="0" w:space="0" w:color="auto"/>
                          </w:divBdr>
                          <w:divsChild>
                            <w:div w:id="1684014501">
                              <w:marLeft w:val="0"/>
                              <w:marRight w:val="0"/>
                              <w:marTop w:val="136"/>
                              <w:marBottom w:val="0"/>
                              <w:divBdr>
                                <w:top w:val="none" w:sz="0" w:space="0" w:color="auto"/>
                                <w:left w:val="none" w:sz="0" w:space="0" w:color="auto"/>
                                <w:bottom w:val="none" w:sz="0" w:space="0" w:color="auto"/>
                                <w:right w:val="none" w:sz="0" w:space="0" w:color="auto"/>
                              </w:divBdr>
                              <w:divsChild>
                                <w:div w:id="1140151885">
                                  <w:marLeft w:val="0"/>
                                  <w:marRight w:val="0"/>
                                  <w:marTop w:val="0"/>
                                  <w:marBottom w:val="0"/>
                                  <w:divBdr>
                                    <w:top w:val="none" w:sz="0" w:space="0" w:color="auto"/>
                                    <w:left w:val="none" w:sz="0" w:space="0" w:color="auto"/>
                                    <w:bottom w:val="none" w:sz="0" w:space="0" w:color="auto"/>
                                    <w:right w:val="none" w:sz="0" w:space="0" w:color="auto"/>
                                  </w:divBdr>
                                  <w:divsChild>
                                    <w:div w:id="4492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026011">
              <w:marLeft w:val="0"/>
              <w:marRight w:val="0"/>
              <w:marTop w:val="0"/>
              <w:marBottom w:val="0"/>
              <w:divBdr>
                <w:top w:val="none" w:sz="0" w:space="0" w:color="auto"/>
                <w:left w:val="none" w:sz="0" w:space="0" w:color="auto"/>
                <w:bottom w:val="none" w:sz="0" w:space="0" w:color="auto"/>
                <w:right w:val="none" w:sz="0" w:space="0" w:color="auto"/>
              </w:divBdr>
              <w:divsChild>
                <w:div w:id="1177233764">
                  <w:marLeft w:val="0"/>
                  <w:marRight w:val="0"/>
                  <w:marTop w:val="0"/>
                  <w:marBottom w:val="0"/>
                  <w:divBdr>
                    <w:top w:val="none" w:sz="0" w:space="0" w:color="auto"/>
                    <w:left w:val="none" w:sz="0" w:space="0" w:color="auto"/>
                    <w:bottom w:val="none" w:sz="0" w:space="0" w:color="auto"/>
                    <w:right w:val="none" w:sz="0" w:space="0" w:color="auto"/>
                  </w:divBdr>
                </w:div>
                <w:div w:id="529880802">
                  <w:marLeft w:val="0"/>
                  <w:marRight w:val="0"/>
                  <w:marTop w:val="0"/>
                  <w:marBottom w:val="0"/>
                  <w:divBdr>
                    <w:top w:val="none" w:sz="0" w:space="0" w:color="auto"/>
                    <w:left w:val="none" w:sz="0" w:space="0" w:color="auto"/>
                    <w:bottom w:val="none" w:sz="0" w:space="0" w:color="auto"/>
                    <w:right w:val="none" w:sz="0" w:space="0" w:color="auto"/>
                  </w:divBdr>
                  <w:divsChild>
                    <w:div w:id="376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747482">
      <w:bodyDiv w:val="1"/>
      <w:marLeft w:val="0"/>
      <w:marRight w:val="0"/>
      <w:marTop w:val="0"/>
      <w:marBottom w:val="0"/>
      <w:divBdr>
        <w:top w:val="none" w:sz="0" w:space="0" w:color="auto"/>
        <w:left w:val="none" w:sz="0" w:space="0" w:color="auto"/>
        <w:bottom w:val="none" w:sz="0" w:space="0" w:color="auto"/>
        <w:right w:val="none" w:sz="0" w:space="0" w:color="auto"/>
      </w:divBdr>
    </w:div>
    <w:div w:id="1436824977">
      <w:bodyDiv w:val="1"/>
      <w:marLeft w:val="0"/>
      <w:marRight w:val="0"/>
      <w:marTop w:val="0"/>
      <w:marBottom w:val="0"/>
      <w:divBdr>
        <w:top w:val="none" w:sz="0" w:space="0" w:color="auto"/>
        <w:left w:val="none" w:sz="0" w:space="0" w:color="auto"/>
        <w:bottom w:val="none" w:sz="0" w:space="0" w:color="auto"/>
        <w:right w:val="none" w:sz="0" w:space="0" w:color="auto"/>
      </w:divBdr>
    </w:div>
    <w:div w:id="1436828098">
      <w:bodyDiv w:val="1"/>
      <w:marLeft w:val="0"/>
      <w:marRight w:val="0"/>
      <w:marTop w:val="0"/>
      <w:marBottom w:val="0"/>
      <w:divBdr>
        <w:top w:val="none" w:sz="0" w:space="0" w:color="auto"/>
        <w:left w:val="none" w:sz="0" w:space="0" w:color="auto"/>
        <w:bottom w:val="none" w:sz="0" w:space="0" w:color="auto"/>
        <w:right w:val="none" w:sz="0" w:space="0" w:color="auto"/>
      </w:divBdr>
    </w:div>
    <w:div w:id="1436831197">
      <w:bodyDiv w:val="1"/>
      <w:marLeft w:val="0"/>
      <w:marRight w:val="0"/>
      <w:marTop w:val="0"/>
      <w:marBottom w:val="0"/>
      <w:divBdr>
        <w:top w:val="none" w:sz="0" w:space="0" w:color="auto"/>
        <w:left w:val="none" w:sz="0" w:space="0" w:color="auto"/>
        <w:bottom w:val="none" w:sz="0" w:space="0" w:color="auto"/>
        <w:right w:val="none" w:sz="0" w:space="0" w:color="auto"/>
      </w:divBdr>
    </w:div>
    <w:div w:id="1436904877">
      <w:bodyDiv w:val="1"/>
      <w:marLeft w:val="0"/>
      <w:marRight w:val="0"/>
      <w:marTop w:val="0"/>
      <w:marBottom w:val="0"/>
      <w:divBdr>
        <w:top w:val="none" w:sz="0" w:space="0" w:color="auto"/>
        <w:left w:val="none" w:sz="0" w:space="0" w:color="auto"/>
        <w:bottom w:val="none" w:sz="0" w:space="0" w:color="auto"/>
        <w:right w:val="none" w:sz="0" w:space="0" w:color="auto"/>
      </w:divBdr>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0814">
      <w:bodyDiv w:val="1"/>
      <w:marLeft w:val="0"/>
      <w:marRight w:val="0"/>
      <w:marTop w:val="0"/>
      <w:marBottom w:val="0"/>
      <w:divBdr>
        <w:top w:val="none" w:sz="0" w:space="0" w:color="auto"/>
        <w:left w:val="none" w:sz="0" w:space="0" w:color="auto"/>
        <w:bottom w:val="none" w:sz="0" w:space="0" w:color="auto"/>
        <w:right w:val="none" w:sz="0" w:space="0" w:color="auto"/>
      </w:divBdr>
    </w:div>
    <w:div w:id="1437211732">
      <w:bodyDiv w:val="1"/>
      <w:marLeft w:val="0"/>
      <w:marRight w:val="0"/>
      <w:marTop w:val="0"/>
      <w:marBottom w:val="0"/>
      <w:divBdr>
        <w:top w:val="none" w:sz="0" w:space="0" w:color="auto"/>
        <w:left w:val="none" w:sz="0" w:space="0" w:color="auto"/>
        <w:bottom w:val="none" w:sz="0" w:space="0" w:color="auto"/>
        <w:right w:val="none" w:sz="0" w:space="0" w:color="auto"/>
      </w:divBdr>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86312">
      <w:bodyDiv w:val="1"/>
      <w:marLeft w:val="0"/>
      <w:marRight w:val="0"/>
      <w:marTop w:val="0"/>
      <w:marBottom w:val="0"/>
      <w:divBdr>
        <w:top w:val="none" w:sz="0" w:space="0" w:color="auto"/>
        <w:left w:val="none" w:sz="0" w:space="0" w:color="auto"/>
        <w:bottom w:val="none" w:sz="0" w:space="0" w:color="auto"/>
        <w:right w:val="none" w:sz="0" w:space="0" w:color="auto"/>
      </w:divBdr>
    </w:div>
    <w:div w:id="1438058794">
      <w:bodyDiv w:val="1"/>
      <w:marLeft w:val="0"/>
      <w:marRight w:val="0"/>
      <w:marTop w:val="0"/>
      <w:marBottom w:val="0"/>
      <w:divBdr>
        <w:top w:val="none" w:sz="0" w:space="0" w:color="auto"/>
        <w:left w:val="none" w:sz="0" w:space="0" w:color="auto"/>
        <w:bottom w:val="none" w:sz="0" w:space="0" w:color="auto"/>
        <w:right w:val="none" w:sz="0" w:space="0" w:color="auto"/>
      </w:divBdr>
    </w:div>
    <w:div w:id="1438135827">
      <w:bodyDiv w:val="1"/>
      <w:marLeft w:val="0"/>
      <w:marRight w:val="0"/>
      <w:marTop w:val="0"/>
      <w:marBottom w:val="0"/>
      <w:divBdr>
        <w:top w:val="none" w:sz="0" w:space="0" w:color="auto"/>
        <w:left w:val="none" w:sz="0" w:space="0" w:color="auto"/>
        <w:bottom w:val="none" w:sz="0" w:space="0" w:color="auto"/>
        <w:right w:val="none" w:sz="0" w:space="0" w:color="auto"/>
      </w:divBdr>
    </w:div>
    <w:div w:id="1438214262">
      <w:bodyDiv w:val="1"/>
      <w:marLeft w:val="0"/>
      <w:marRight w:val="0"/>
      <w:marTop w:val="0"/>
      <w:marBottom w:val="0"/>
      <w:divBdr>
        <w:top w:val="none" w:sz="0" w:space="0" w:color="auto"/>
        <w:left w:val="none" w:sz="0" w:space="0" w:color="auto"/>
        <w:bottom w:val="none" w:sz="0" w:space="0" w:color="auto"/>
        <w:right w:val="none" w:sz="0" w:space="0" w:color="auto"/>
      </w:divBdr>
    </w:div>
    <w:div w:id="1438254190">
      <w:bodyDiv w:val="1"/>
      <w:marLeft w:val="0"/>
      <w:marRight w:val="0"/>
      <w:marTop w:val="0"/>
      <w:marBottom w:val="0"/>
      <w:divBdr>
        <w:top w:val="none" w:sz="0" w:space="0" w:color="auto"/>
        <w:left w:val="none" w:sz="0" w:space="0" w:color="auto"/>
        <w:bottom w:val="none" w:sz="0" w:space="0" w:color="auto"/>
        <w:right w:val="none" w:sz="0" w:space="0" w:color="auto"/>
      </w:divBdr>
    </w:div>
    <w:div w:id="1438256627">
      <w:bodyDiv w:val="1"/>
      <w:marLeft w:val="0"/>
      <w:marRight w:val="0"/>
      <w:marTop w:val="0"/>
      <w:marBottom w:val="0"/>
      <w:divBdr>
        <w:top w:val="none" w:sz="0" w:space="0" w:color="auto"/>
        <w:left w:val="none" w:sz="0" w:space="0" w:color="auto"/>
        <w:bottom w:val="none" w:sz="0" w:space="0" w:color="auto"/>
        <w:right w:val="none" w:sz="0" w:space="0" w:color="auto"/>
      </w:divBdr>
    </w:div>
    <w:div w:id="1438523422">
      <w:bodyDiv w:val="1"/>
      <w:marLeft w:val="0"/>
      <w:marRight w:val="0"/>
      <w:marTop w:val="0"/>
      <w:marBottom w:val="0"/>
      <w:divBdr>
        <w:top w:val="none" w:sz="0" w:space="0" w:color="auto"/>
        <w:left w:val="none" w:sz="0" w:space="0" w:color="auto"/>
        <w:bottom w:val="none" w:sz="0" w:space="0" w:color="auto"/>
        <w:right w:val="none" w:sz="0" w:space="0" w:color="auto"/>
      </w:divBdr>
    </w:div>
    <w:div w:id="1438528463">
      <w:bodyDiv w:val="1"/>
      <w:marLeft w:val="0"/>
      <w:marRight w:val="0"/>
      <w:marTop w:val="0"/>
      <w:marBottom w:val="0"/>
      <w:divBdr>
        <w:top w:val="none" w:sz="0" w:space="0" w:color="auto"/>
        <w:left w:val="none" w:sz="0" w:space="0" w:color="auto"/>
        <w:bottom w:val="none" w:sz="0" w:space="0" w:color="auto"/>
        <w:right w:val="none" w:sz="0" w:space="0" w:color="auto"/>
      </w:divBdr>
    </w:div>
    <w:div w:id="1438671665">
      <w:bodyDiv w:val="1"/>
      <w:marLeft w:val="0"/>
      <w:marRight w:val="0"/>
      <w:marTop w:val="0"/>
      <w:marBottom w:val="0"/>
      <w:divBdr>
        <w:top w:val="none" w:sz="0" w:space="0" w:color="auto"/>
        <w:left w:val="none" w:sz="0" w:space="0" w:color="auto"/>
        <w:bottom w:val="none" w:sz="0" w:space="0" w:color="auto"/>
        <w:right w:val="none" w:sz="0" w:space="0" w:color="auto"/>
      </w:divBdr>
    </w:div>
    <w:div w:id="1438717389">
      <w:bodyDiv w:val="1"/>
      <w:marLeft w:val="0"/>
      <w:marRight w:val="0"/>
      <w:marTop w:val="0"/>
      <w:marBottom w:val="0"/>
      <w:divBdr>
        <w:top w:val="none" w:sz="0" w:space="0" w:color="auto"/>
        <w:left w:val="none" w:sz="0" w:space="0" w:color="auto"/>
        <w:bottom w:val="none" w:sz="0" w:space="0" w:color="auto"/>
        <w:right w:val="none" w:sz="0" w:space="0" w:color="auto"/>
      </w:divBdr>
    </w:div>
    <w:div w:id="1439180368">
      <w:bodyDiv w:val="1"/>
      <w:marLeft w:val="0"/>
      <w:marRight w:val="0"/>
      <w:marTop w:val="0"/>
      <w:marBottom w:val="0"/>
      <w:divBdr>
        <w:top w:val="none" w:sz="0" w:space="0" w:color="auto"/>
        <w:left w:val="none" w:sz="0" w:space="0" w:color="auto"/>
        <w:bottom w:val="none" w:sz="0" w:space="0" w:color="auto"/>
        <w:right w:val="none" w:sz="0" w:space="0" w:color="auto"/>
      </w:divBdr>
    </w:div>
    <w:div w:id="1439258677">
      <w:bodyDiv w:val="1"/>
      <w:marLeft w:val="0"/>
      <w:marRight w:val="0"/>
      <w:marTop w:val="0"/>
      <w:marBottom w:val="0"/>
      <w:divBdr>
        <w:top w:val="none" w:sz="0" w:space="0" w:color="auto"/>
        <w:left w:val="none" w:sz="0" w:space="0" w:color="auto"/>
        <w:bottom w:val="none" w:sz="0" w:space="0" w:color="auto"/>
        <w:right w:val="none" w:sz="0" w:space="0" w:color="auto"/>
      </w:divBdr>
    </w:div>
    <w:div w:id="1439326491">
      <w:bodyDiv w:val="1"/>
      <w:marLeft w:val="0"/>
      <w:marRight w:val="0"/>
      <w:marTop w:val="0"/>
      <w:marBottom w:val="0"/>
      <w:divBdr>
        <w:top w:val="none" w:sz="0" w:space="0" w:color="auto"/>
        <w:left w:val="none" w:sz="0" w:space="0" w:color="auto"/>
        <w:bottom w:val="none" w:sz="0" w:space="0" w:color="auto"/>
        <w:right w:val="none" w:sz="0" w:space="0" w:color="auto"/>
      </w:divBdr>
    </w:div>
    <w:div w:id="1439370771">
      <w:bodyDiv w:val="1"/>
      <w:marLeft w:val="0"/>
      <w:marRight w:val="0"/>
      <w:marTop w:val="0"/>
      <w:marBottom w:val="0"/>
      <w:divBdr>
        <w:top w:val="none" w:sz="0" w:space="0" w:color="auto"/>
        <w:left w:val="none" w:sz="0" w:space="0" w:color="auto"/>
        <w:bottom w:val="none" w:sz="0" w:space="0" w:color="auto"/>
        <w:right w:val="none" w:sz="0" w:space="0" w:color="auto"/>
      </w:divBdr>
    </w:div>
    <w:div w:id="1439375816">
      <w:bodyDiv w:val="1"/>
      <w:marLeft w:val="0"/>
      <w:marRight w:val="0"/>
      <w:marTop w:val="0"/>
      <w:marBottom w:val="0"/>
      <w:divBdr>
        <w:top w:val="none" w:sz="0" w:space="0" w:color="auto"/>
        <w:left w:val="none" w:sz="0" w:space="0" w:color="auto"/>
        <w:bottom w:val="none" w:sz="0" w:space="0" w:color="auto"/>
        <w:right w:val="none" w:sz="0" w:space="0" w:color="auto"/>
      </w:divBdr>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9913054">
      <w:bodyDiv w:val="1"/>
      <w:marLeft w:val="0"/>
      <w:marRight w:val="0"/>
      <w:marTop w:val="0"/>
      <w:marBottom w:val="0"/>
      <w:divBdr>
        <w:top w:val="none" w:sz="0" w:space="0" w:color="auto"/>
        <w:left w:val="none" w:sz="0" w:space="0" w:color="auto"/>
        <w:bottom w:val="none" w:sz="0" w:space="0" w:color="auto"/>
        <w:right w:val="none" w:sz="0" w:space="0" w:color="auto"/>
      </w:divBdr>
    </w:div>
    <w:div w:id="1440030543">
      <w:bodyDiv w:val="1"/>
      <w:marLeft w:val="0"/>
      <w:marRight w:val="0"/>
      <w:marTop w:val="0"/>
      <w:marBottom w:val="0"/>
      <w:divBdr>
        <w:top w:val="none" w:sz="0" w:space="0" w:color="auto"/>
        <w:left w:val="none" w:sz="0" w:space="0" w:color="auto"/>
        <w:bottom w:val="none" w:sz="0" w:space="0" w:color="auto"/>
        <w:right w:val="none" w:sz="0" w:space="0" w:color="auto"/>
      </w:divBdr>
    </w:div>
    <w:div w:id="1440107360">
      <w:bodyDiv w:val="1"/>
      <w:marLeft w:val="0"/>
      <w:marRight w:val="0"/>
      <w:marTop w:val="0"/>
      <w:marBottom w:val="0"/>
      <w:divBdr>
        <w:top w:val="none" w:sz="0" w:space="0" w:color="auto"/>
        <w:left w:val="none" w:sz="0" w:space="0" w:color="auto"/>
        <w:bottom w:val="none" w:sz="0" w:space="0" w:color="auto"/>
        <w:right w:val="none" w:sz="0" w:space="0" w:color="auto"/>
      </w:divBdr>
    </w:div>
    <w:div w:id="1440754858">
      <w:bodyDiv w:val="1"/>
      <w:marLeft w:val="0"/>
      <w:marRight w:val="0"/>
      <w:marTop w:val="0"/>
      <w:marBottom w:val="0"/>
      <w:divBdr>
        <w:top w:val="none" w:sz="0" w:space="0" w:color="auto"/>
        <w:left w:val="none" w:sz="0" w:space="0" w:color="auto"/>
        <w:bottom w:val="none" w:sz="0" w:space="0" w:color="auto"/>
        <w:right w:val="none" w:sz="0" w:space="0" w:color="auto"/>
      </w:divBdr>
    </w:div>
    <w:div w:id="1440835399">
      <w:bodyDiv w:val="1"/>
      <w:marLeft w:val="0"/>
      <w:marRight w:val="0"/>
      <w:marTop w:val="0"/>
      <w:marBottom w:val="0"/>
      <w:divBdr>
        <w:top w:val="none" w:sz="0" w:space="0" w:color="auto"/>
        <w:left w:val="none" w:sz="0" w:space="0" w:color="auto"/>
        <w:bottom w:val="none" w:sz="0" w:space="0" w:color="auto"/>
        <w:right w:val="none" w:sz="0" w:space="0" w:color="auto"/>
      </w:divBdr>
    </w:div>
    <w:div w:id="1441145483">
      <w:bodyDiv w:val="1"/>
      <w:marLeft w:val="0"/>
      <w:marRight w:val="0"/>
      <w:marTop w:val="0"/>
      <w:marBottom w:val="0"/>
      <w:divBdr>
        <w:top w:val="none" w:sz="0" w:space="0" w:color="auto"/>
        <w:left w:val="none" w:sz="0" w:space="0" w:color="auto"/>
        <w:bottom w:val="none" w:sz="0" w:space="0" w:color="auto"/>
        <w:right w:val="none" w:sz="0" w:space="0" w:color="auto"/>
      </w:divBdr>
    </w:div>
    <w:div w:id="1441532451">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145832">
      <w:bodyDiv w:val="1"/>
      <w:marLeft w:val="0"/>
      <w:marRight w:val="0"/>
      <w:marTop w:val="0"/>
      <w:marBottom w:val="0"/>
      <w:divBdr>
        <w:top w:val="none" w:sz="0" w:space="0" w:color="auto"/>
        <w:left w:val="none" w:sz="0" w:space="0" w:color="auto"/>
        <w:bottom w:val="none" w:sz="0" w:space="0" w:color="auto"/>
        <w:right w:val="none" w:sz="0" w:space="0" w:color="auto"/>
      </w:divBdr>
    </w:div>
    <w:div w:id="1442342259">
      <w:bodyDiv w:val="1"/>
      <w:marLeft w:val="0"/>
      <w:marRight w:val="0"/>
      <w:marTop w:val="0"/>
      <w:marBottom w:val="0"/>
      <w:divBdr>
        <w:top w:val="none" w:sz="0" w:space="0" w:color="auto"/>
        <w:left w:val="none" w:sz="0" w:space="0" w:color="auto"/>
        <w:bottom w:val="none" w:sz="0" w:space="0" w:color="auto"/>
        <w:right w:val="none" w:sz="0" w:space="0" w:color="auto"/>
      </w:divBdr>
    </w:div>
    <w:div w:id="1442918550">
      <w:bodyDiv w:val="1"/>
      <w:marLeft w:val="0"/>
      <w:marRight w:val="0"/>
      <w:marTop w:val="0"/>
      <w:marBottom w:val="0"/>
      <w:divBdr>
        <w:top w:val="none" w:sz="0" w:space="0" w:color="auto"/>
        <w:left w:val="none" w:sz="0" w:space="0" w:color="auto"/>
        <w:bottom w:val="none" w:sz="0" w:space="0" w:color="auto"/>
        <w:right w:val="none" w:sz="0" w:space="0" w:color="auto"/>
      </w:divBdr>
    </w:div>
    <w:div w:id="1442918734">
      <w:bodyDiv w:val="1"/>
      <w:marLeft w:val="0"/>
      <w:marRight w:val="0"/>
      <w:marTop w:val="0"/>
      <w:marBottom w:val="0"/>
      <w:divBdr>
        <w:top w:val="none" w:sz="0" w:space="0" w:color="auto"/>
        <w:left w:val="none" w:sz="0" w:space="0" w:color="auto"/>
        <w:bottom w:val="none" w:sz="0" w:space="0" w:color="auto"/>
        <w:right w:val="none" w:sz="0" w:space="0" w:color="auto"/>
      </w:divBdr>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113677">
      <w:bodyDiv w:val="1"/>
      <w:marLeft w:val="0"/>
      <w:marRight w:val="0"/>
      <w:marTop w:val="0"/>
      <w:marBottom w:val="0"/>
      <w:divBdr>
        <w:top w:val="none" w:sz="0" w:space="0" w:color="auto"/>
        <w:left w:val="none" w:sz="0" w:space="0" w:color="auto"/>
        <w:bottom w:val="none" w:sz="0" w:space="0" w:color="auto"/>
        <w:right w:val="none" w:sz="0" w:space="0" w:color="auto"/>
      </w:divBdr>
    </w:div>
    <w:div w:id="1443187241">
      <w:bodyDiv w:val="1"/>
      <w:marLeft w:val="0"/>
      <w:marRight w:val="0"/>
      <w:marTop w:val="0"/>
      <w:marBottom w:val="0"/>
      <w:divBdr>
        <w:top w:val="none" w:sz="0" w:space="0" w:color="auto"/>
        <w:left w:val="none" w:sz="0" w:space="0" w:color="auto"/>
        <w:bottom w:val="none" w:sz="0" w:space="0" w:color="auto"/>
        <w:right w:val="none" w:sz="0" w:space="0" w:color="auto"/>
      </w:divBdr>
    </w:div>
    <w:div w:id="1443454039">
      <w:bodyDiv w:val="1"/>
      <w:marLeft w:val="0"/>
      <w:marRight w:val="0"/>
      <w:marTop w:val="0"/>
      <w:marBottom w:val="0"/>
      <w:divBdr>
        <w:top w:val="none" w:sz="0" w:space="0" w:color="auto"/>
        <w:left w:val="none" w:sz="0" w:space="0" w:color="auto"/>
        <w:bottom w:val="none" w:sz="0" w:space="0" w:color="auto"/>
        <w:right w:val="none" w:sz="0" w:space="0" w:color="auto"/>
      </w:divBdr>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75832">
      <w:bodyDiv w:val="1"/>
      <w:marLeft w:val="0"/>
      <w:marRight w:val="0"/>
      <w:marTop w:val="0"/>
      <w:marBottom w:val="0"/>
      <w:divBdr>
        <w:top w:val="none" w:sz="0" w:space="0" w:color="auto"/>
        <w:left w:val="none" w:sz="0" w:space="0" w:color="auto"/>
        <w:bottom w:val="none" w:sz="0" w:space="0" w:color="auto"/>
        <w:right w:val="none" w:sz="0" w:space="0" w:color="auto"/>
      </w:divBdr>
    </w:div>
    <w:div w:id="1443921465">
      <w:bodyDiv w:val="1"/>
      <w:marLeft w:val="0"/>
      <w:marRight w:val="0"/>
      <w:marTop w:val="0"/>
      <w:marBottom w:val="0"/>
      <w:divBdr>
        <w:top w:val="none" w:sz="0" w:space="0" w:color="auto"/>
        <w:left w:val="none" w:sz="0" w:space="0" w:color="auto"/>
        <w:bottom w:val="none" w:sz="0" w:space="0" w:color="auto"/>
        <w:right w:val="none" w:sz="0" w:space="0" w:color="auto"/>
      </w:divBdr>
    </w:div>
    <w:div w:id="1444036706">
      <w:bodyDiv w:val="1"/>
      <w:marLeft w:val="0"/>
      <w:marRight w:val="0"/>
      <w:marTop w:val="0"/>
      <w:marBottom w:val="0"/>
      <w:divBdr>
        <w:top w:val="none" w:sz="0" w:space="0" w:color="auto"/>
        <w:left w:val="none" w:sz="0" w:space="0" w:color="auto"/>
        <w:bottom w:val="none" w:sz="0" w:space="0" w:color="auto"/>
        <w:right w:val="none" w:sz="0" w:space="0" w:color="auto"/>
      </w:divBdr>
    </w:div>
    <w:div w:id="1444106578">
      <w:bodyDiv w:val="1"/>
      <w:marLeft w:val="0"/>
      <w:marRight w:val="0"/>
      <w:marTop w:val="0"/>
      <w:marBottom w:val="0"/>
      <w:divBdr>
        <w:top w:val="none" w:sz="0" w:space="0" w:color="auto"/>
        <w:left w:val="none" w:sz="0" w:space="0" w:color="auto"/>
        <w:bottom w:val="none" w:sz="0" w:space="0" w:color="auto"/>
        <w:right w:val="none" w:sz="0" w:space="0" w:color="auto"/>
      </w:divBdr>
    </w:div>
    <w:div w:id="1444307706">
      <w:bodyDiv w:val="1"/>
      <w:marLeft w:val="0"/>
      <w:marRight w:val="0"/>
      <w:marTop w:val="0"/>
      <w:marBottom w:val="0"/>
      <w:divBdr>
        <w:top w:val="none" w:sz="0" w:space="0" w:color="auto"/>
        <w:left w:val="none" w:sz="0" w:space="0" w:color="auto"/>
        <w:bottom w:val="none" w:sz="0" w:space="0" w:color="auto"/>
        <w:right w:val="none" w:sz="0" w:space="0" w:color="auto"/>
      </w:divBdr>
    </w:div>
    <w:div w:id="1444375227">
      <w:bodyDiv w:val="1"/>
      <w:marLeft w:val="0"/>
      <w:marRight w:val="0"/>
      <w:marTop w:val="0"/>
      <w:marBottom w:val="0"/>
      <w:divBdr>
        <w:top w:val="none" w:sz="0" w:space="0" w:color="auto"/>
        <w:left w:val="none" w:sz="0" w:space="0" w:color="auto"/>
        <w:bottom w:val="none" w:sz="0" w:space="0" w:color="auto"/>
        <w:right w:val="none" w:sz="0" w:space="0" w:color="auto"/>
      </w:divBdr>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8700">
      <w:bodyDiv w:val="1"/>
      <w:marLeft w:val="0"/>
      <w:marRight w:val="0"/>
      <w:marTop w:val="0"/>
      <w:marBottom w:val="0"/>
      <w:divBdr>
        <w:top w:val="none" w:sz="0" w:space="0" w:color="auto"/>
        <w:left w:val="none" w:sz="0" w:space="0" w:color="auto"/>
        <w:bottom w:val="none" w:sz="0" w:space="0" w:color="auto"/>
        <w:right w:val="none" w:sz="0" w:space="0" w:color="auto"/>
      </w:divBdr>
    </w:div>
    <w:div w:id="1444417136">
      <w:bodyDiv w:val="1"/>
      <w:marLeft w:val="0"/>
      <w:marRight w:val="0"/>
      <w:marTop w:val="0"/>
      <w:marBottom w:val="0"/>
      <w:divBdr>
        <w:top w:val="none" w:sz="0" w:space="0" w:color="auto"/>
        <w:left w:val="none" w:sz="0" w:space="0" w:color="auto"/>
        <w:bottom w:val="none" w:sz="0" w:space="0" w:color="auto"/>
        <w:right w:val="none" w:sz="0" w:space="0" w:color="auto"/>
      </w:divBdr>
    </w:div>
    <w:div w:id="1444616456">
      <w:bodyDiv w:val="1"/>
      <w:marLeft w:val="0"/>
      <w:marRight w:val="0"/>
      <w:marTop w:val="0"/>
      <w:marBottom w:val="0"/>
      <w:divBdr>
        <w:top w:val="none" w:sz="0" w:space="0" w:color="auto"/>
        <w:left w:val="none" w:sz="0" w:space="0" w:color="auto"/>
        <w:bottom w:val="none" w:sz="0" w:space="0" w:color="auto"/>
        <w:right w:val="none" w:sz="0" w:space="0" w:color="auto"/>
      </w:divBdr>
    </w:div>
    <w:div w:id="1444764591">
      <w:bodyDiv w:val="1"/>
      <w:marLeft w:val="0"/>
      <w:marRight w:val="0"/>
      <w:marTop w:val="0"/>
      <w:marBottom w:val="0"/>
      <w:divBdr>
        <w:top w:val="none" w:sz="0" w:space="0" w:color="auto"/>
        <w:left w:val="none" w:sz="0" w:space="0" w:color="auto"/>
        <w:bottom w:val="none" w:sz="0" w:space="0" w:color="auto"/>
        <w:right w:val="none" w:sz="0" w:space="0" w:color="auto"/>
      </w:divBdr>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076286">
      <w:bodyDiv w:val="1"/>
      <w:marLeft w:val="0"/>
      <w:marRight w:val="0"/>
      <w:marTop w:val="0"/>
      <w:marBottom w:val="0"/>
      <w:divBdr>
        <w:top w:val="none" w:sz="0" w:space="0" w:color="auto"/>
        <w:left w:val="none" w:sz="0" w:space="0" w:color="auto"/>
        <w:bottom w:val="none" w:sz="0" w:space="0" w:color="auto"/>
        <w:right w:val="none" w:sz="0" w:space="0" w:color="auto"/>
      </w:divBdr>
    </w:div>
    <w:div w:id="1445417156">
      <w:bodyDiv w:val="1"/>
      <w:marLeft w:val="0"/>
      <w:marRight w:val="0"/>
      <w:marTop w:val="0"/>
      <w:marBottom w:val="0"/>
      <w:divBdr>
        <w:top w:val="none" w:sz="0" w:space="0" w:color="auto"/>
        <w:left w:val="none" w:sz="0" w:space="0" w:color="auto"/>
        <w:bottom w:val="none" w:sz="0" w:space="0" w:color="auto"/>
        <w:right w:val="none" w:sz="0" w:space="0" w:color="auto"/>
      </w:divBdr>
    </w:div>
    <w:div w:id="1445425405">
      <w:bodyDiv w:val="1"/>
      <w:marLeft w:val="0"/>
      <w:marRight w:val="0"/>
      <w:marTop w:val="0"/>
      <w:marBottom w:val="0"/>
      <w:divBdr>
        <w:top w:val="none" w:sz="0" w:space="0" w:color="auto"/>
        <w:left w:val="none" w:sz="0" w:space="0" w:color="auto"/>
        <w:bottom w:val="none" w:sz="0" w:space="0" w:color="auto"/>
        <w:right w:val="none" w:sz="0" w:space="0" w:color="auto"/>
      </w:divBdr>
    </w:div>
    <w:div w:id="1445727444">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078234">
      <w:bodyDiv w:val="1"/>
      <w:marLeft w:val="0"/>
      <w:marRight w:val="0"/>
      <w:marTop w:val="0"/>
      <w:marBottom w:val="0"/>
      <w:divBdr>
        <w:top w:val="none" w:sz="0" w:space="0" w:color="auto"/>
        <w:left w:val="none" w:sz="0" w:space="0" w:color="auto"/>
        <w:bottom w:val="none" w:sz="0" w:space="0" w:color="auto"/>
        <w:right w:val="none" w:sz="0" w:space="0" w:color="auto"/>
      </w:divBdr>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6041">
      <w:bodyDiv w:val="1"/>
      <w:marLeft w:val="0"/>
      <w:marRight w:val="0"/>
      <w:marTop w:val="0"/>
      <w:marBottom w:val="0"/>
      <w:divBdr>
        <w:top w:val="none" w:sz="0" w:space="0" w:color="auto"/>
        <w:left w:val="none" w:sz="0" w:space="0" w:color="auto"/>
        <w:bottom w:val="none" w:sz="0" w:space="0" w:color="auto"/>
        <w:right w:val="none" w:sz="0" w:space="0" w:color="auto"/>
      </w:divBdr>
    </w:div>
    <w:div w:id="1446342876">
      <w:bodyDiv w:val="1"/>
      <w:marLeft w:val="0"/>
      <w:marRight w:val="0"/>
      <w:marTop w:val="0"/>
      <w:marBottom w:val="0"/>
      <w:divBdr>
        <w:top w:val="none" w:sz="0" w:space="0" w:color="auto"/>
        <w:left w:val="none" w:sz="0" w:space="0" w:color="auto"/>
        <w:bottom w:val="none" w:sz="0" w:space="0" w:color="auto"/>
        <w:right w:val="none" w:sz="0" w:space="0" w:color="auto"/>
      </w:divBdr>
    </w:div>
    <w:div w:id="1446384163">
      <w:bodyDiv w:val="1"/>
      <w:marLeft w:val="0"/>
      <w:marRight w:val="0"/>
      <w:marTop w:val="0"/>
      <w:marBottom w:val="0"/>
      <w:divBdr>
        <w:top w:val="none" w:sz="0" w:space="0" w:color="auto"/>
        <w:left w:val="none" w:sz="0" w:space="0" w:color="auto"/>
        <w:bottom w:val="none" w:sz="0" w:space="0" w:color="auto"/>
        <w:right w:val="none" w:sz="0" w:space="0" w:color="auto"/>
      </w:divBdr>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197838">
      <w:bodyDiv w:val="1"/>
      <w:marLeft w:val="0"/>
      <w:marRight w:val="0"/>
      <w:marTop w:val="0"/>
      <w:marBottom w:val="0"/>
      <w:divBdr>
        <w:top w:val="none" w:sz="0" w:space="0" w:color="auto"/>
        <w:left w:val="none" w:sz="0" w:space="0" w:color="auto"/>
        <w:bottom w:val="none" w:sz="0" w:space="0" w:color="auto"/>
        <w:right w:val="none" w:sz="0" w:space="0" w:color="auto"/>
      </w:divBdr>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429650">
      <w:bodyDiv w:val="1"/>
      <w:marLeft w:val="0"/>
      <w:marRight w:val="0"/>
      <w:marTop w:val="0"/>
      <w:marBottom w:val="0"/>
      <w:divBdr>
        <w:top w:val="none" w:sz="0" w:space="0" w:color="auto"/>
        <w:left w:val="none" w:sz="0" w:space="0" w:color="auto"/>
        <w:bottom w:val="none" w:sz="0" w:space="0" w:color="auto"/>
        <w:right w:val="none" w:sz="0" w:space="0" w:color="auto"/>
      </w:divBdr>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81919">
      <w:bodyDiv w:val="1"/>
      <w:marLeft w:val="0"/>
      <w:marRight w:val="0"/>
      <w:marTop w:val="0"/>
      <w:marBottom w:val="0"/>
      <w:divBdr>
        <w:top w:val="none" w:sz="0" w:space="0" w:color="auto"/>
        <w:left w:val="none" w:sz="0" w:space="0" w:color="auto"/>
        <w:bottom w:val="none" w:sz="0" w:space="0" w:color="auto"/>
        <w:right w:val="none" w:sz="0" w:space="0" w:color="auto"/>
      </w:divBdr>
    </w:div>
    <w:div w:id="1447844648">
      <w:bodyDiv w:val="1"/>
      <w:marLeft w:val="0"/>
      <w:marRight w:val="0"/>
      <w:marTop w:val="0"/>
      <w:marBottom w:val="0"/>
      <w:divBdr>
        <w:top w:val="none" w:sz="0" w:space="0" w:color="auto"/>
        <w:left w:val="none" w:sz="0" w:space="0" w:color="auto"/>
        <w:bottom w:val="none" w:sz="0" w:space="0" w:color="auto"/>
        <w:right w:val="none" w:sz="0" w:space="0" w:color="auto"/>
      </w:divBdr>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161455">
      <w:bodyDiv w:val="1"/>
      <w:marLeft w:val="0"/>
      <w:marRight w:val="0"/>
      <w:marTop w:val="0"/>
      <w:marBottom w:val="0"/>
      <w:divBdr>
        <w:top w:val="none" w:sz="0" w:space="0" w:color="auto"/>
        <w:left w:val="none" w:sz="0" w:space="0" w:color="auto"/>
        <w:bottom w:val="none" w:sz="0" w:space="0" w:color="auto"/>
        <w:right w:val="none" w:sz="0" w:space="0" w:color="auto"/>
      </w:divBdr>
    </w:div>
    <w:div w:id="1448237191">
      <w:bodyDiv w:val="1"/>
      <w:marLeft w:val="0"/>
      <w:marRight w:val="0"/>
      <w:marTop w:val="0"/>
      <w:marBottom w:val="0"/>
      <w:divBdr>
        <w:top w:val="none" w:sz="0" w:space="0" w:color="auto"/>
        <w:left w:val="none" w:sz="0" w:space="0" w:color="auto"/>
        <w:bottom w:val="none" w:sz="0" w:space="0" w:color="auto"/>
        <w:right w:val="none" w:sz="0" w:space="0" w:color="auto"/>
      </w:divBdr>
    </w:div>
    <w:div w:id="1448237910">
      <w:bodyDiv w:val="1"/>
      <w:marLeft w:val="0"/>
      <w:marRight w:val="0"/>
      <w:marTop w:val="0"/>
      <w:marBottom w:val="0"/>
      <w:divBdr>
        <w:top w:val="none" w:sz="0" w:space="0" w:color="auto"/>
        <w:left w:val="none" w:sz="0" w:space="0" w:color="auto"/>
        <w:bottom w:val="none" w:sz="0" w:space="0" w:color="auto"/>
        <w:right w:val="none" w:sz="0" w:space="0" w:color="auto"/>
      </w:divBdr>
    </w:div>
    <w:div w:id="1448426521">
      <w:bodyDiv w:val="1"/>
      <w:marLeft w:val="0"/>
      <w:marRight w:val="0"/>
      <w:marTop w:val="0"/>
      <w:marBottom w:val="0"/>
      <w:divBdr>
        <w:top w:val="none" w:sz="0" w:space="0" w:color="auto"/>
        <w:left w:val="none" w:sz="0" w:space="0" w:color="auto"/>
        <w:bottom w:val="none" w:sz="0" w:space="0" w:color="auto"/>
        <w:right w:val="none" w:sz="0" w:space="0" w:color="auto"/>
      </w:divBdr>
    </w:div>
    <w:div w:id="1448550886">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3746">
      <w:bodyDiv w:val="1"/>
      <w:marLeft w:val="0"/>
      <w:marRight w:val="0"/>
      <w:marTop w:val="0"/>
      <w:marBottom w:val="0"/>
      <w:divBdr>
        <w:top w:val="none" w:sz="0" w:space="0" w:color="auto"/>
        <w:left w:val="none" w:sz="0" w:space="0" w:color="auto"/>
        <w:bottom w:val="none" w:sz="0" w:space="0" w:color="auto"/>
        <w:right w:val="none" w:sz="0" w:space="0" w:color="auto"/>
      </w:divBdr>
    </w:div>
    <w:div w:id="1448816302">
      <w:bodyDiv w:val="1"/>
      <w:marLeft w:val="0"/>
      <w:marRight w:val="0"/>
      <w:marTop w:val="0"/>
      <w:marBottom w:val="0"/>
      <w:divBdr>
        <w:top w:val="none" w:sz="0" w:space="0" w:color="auto"/>
        <w:left w:val="none" w:sz="0" w:space="0" w:color="auto"/>
        <w:bottom w:val="none" w:sz="0" w:space="0" w:color="auto"/>
        <w:right w:val="none" w:sz="0" w:space="0" w:color="auto"/>
      </w:divBdr>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086239">
      <w:bodyDiv w:val="1"/>
      <w:marLeft w:val="0"/>
      <w:marRight w:val="0"/>
      <w:marTop w:val="0"/>
      <w:marBottom w:val="0"/>
      <w:divBdr>
        <w:top w:val="none" w:sz="0" w:space="0" w:color="auto"/>
        <w:left w:val="none" w:sz="0" w:space="0" w:color="auto"/>
        <w:bottom w:val="none" w:sz="0" w:space="0" w:color="auto"/>
        <w:right w:val="none" w:sz="0" w:space="0" w:color="auto"/>
      </w:divBdr>
    </w:div>
    <w:div w:id="1449276131">
      <w:bodyDiv w:val="1"/>
      <w:marLeft w:val="0"/>
      <w:marRight w:val="0"/>
      <w:marTop w:val="0"/>
      <w:marBottom w:val="0"/>
      <w:divBdr>
        <w:top w:val="none" w:sz="0" w:space="0" w:color="auto"/>
        <w:left w:val="none" w:sz="0" w:space="0" w:color="auto"/>
        <w:bottom w:val="none" w:sz="0" w:space="0" w:color="auto"/>
        <w:right w:val="none" w:sz="0" w:space="0" w:color="auto"/>
      </w:divBdr>
    </w:div>
    <w:div w:id="1449741727">
      <w:bodyDiv w:val="1"/>
      <w:marLeft w:val="0"/>
      <w:marRight w:val="0"/>
      <w:marTop w:val="0"/>
      <w:marBottom w:val="0"/>
      <w:divBdr>
        <w:top w:val="none" w:sz="0" w:space="0" w:color="auto"/>
        <w:left w:val="none" w:sz="0" w:space="0" w:color="auto"/>
        <w:bottom w:val="none" w:sz="0" w:space="0" w:color="auto"/>
        <w:right w:val="none" w:sz="0" w:space="0" w:color="auto"/>
      </w:divBdr>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202538">
      <w:bodyDiv w:val="1"/>
      <w:marLeft w:val="0"/>
      <w:marRight w:val="0"/>
      <w:marTop w:val="0"/>
      <w:marBottom w:val="0"/>
      <w:divBdr>
        <w:top w:val="none" w:sz="0" w:space="0" w:color="auto"/>
        <w:left w:val="none" w:sz="0" w:space="0" w:color="auto"/>
        <w:bottom w:val="none" w:sz="0" w:space="0" w:color="auto"/>
        <w:right w:val="none" w:sz="0" w:space="0" w:color="auto"/>
      </w:divBdr>
    </w:div>
    <w:div w:id="1450591179">
      <w:bodyDiv w:val="1"/>
      <w:marLeft w:val="0"/>
      <w:marRight w:val="0"/>
      <w:marTop w:val="0"/>
      <w:marBottom w:val="0"/>
      <w:divBdr>
        <w:top w:val="none" w:sz="0" w:space="0" w:color="auto"/>
        <w:left w:val="none" w:sz="0" w:space="0" w:color="auto"/>
        <w:bottom w:val="none" w:sz="0" w:space="0" w:color="auto"/>
        <w:right w:val="none" w:sz="0" w:space="0" w:color="auto"/>
      </w:divBdr>
    </w:div>
    <w:div w:id="1450705490">
      <w:bodyDiv w:val="1"/>
      <w:marLeft w:val="0"/>
      <w:marRight w:val="0"/>
      <w:marTop w:val="0"/>
      <w:marBottom w:val="0"/>
      <w:divBdr>
        <w:top w:val="none" w:sz="0" w:space="0" w:color="auto"/>
        <w:left w:val="none" w:sz="0" w:space="0" w:color="auto"/>
        <w:bottom w:val="none" w:sz="0" w:space="0" w:color="auto"/>
        <w:right w:val="none" w:sz="0" w:space="0" w:color="auto"/>
      </w:divBdr>
    </w:div>
    <w:div w:id="1450929197">
      <w:bodyDiv w:val="1"/>
      <w:marLeft w:val="0"/>
      <w:marRight w:val="0"/>
      <w:marTop w:val="0"/>
      <w:marBottom w:val="0"/>
      <w:divBdr>
        <w:top w:val="none" w:sz="0" w:space="0" w:color="auto"/>
        <w:left w:val="none" w:sz="0" w:space="0" w:color="auto"/>
        <w:bottom w:val="none" w:sz="0" w:space="0" w:color="auto"/>
        <w:right w:val="none" w:sz="0" w:space="0" w:color="auto"/>
      </w:divBdr>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4022">
      <w:bodyDiv w:val="1"/>
      <w:marLeft w:val="0"/>
      <w:marRight w:val="0"/>
      <w:marTop w:val="0"/>
      <w:marBottom w:val="0"/>
      <w:divBdr>
        <w:top w:val="none" w:sz="0" w:space="0" w:color="auto"/>
        <w:left w:val="none" w:sz="0" w:space="0" w:color="auto"/>
        <w:bottom w:val="none" w:sz="0" w:space="0" w:color="auto"/>
        <w:right w:val="none" w:sz="0" w:space="0" w:color="auto"/>
      </w:divBdr>
    </w:div>
    <w:div w:id="1451128718">
      <w:bodyDiv w:val="1"/>
      <w:marLeft w:val="0"/>
      <w:marRight w:val="0"/>
      <w:marTop w:val="0"/>
      <w:marBottom w:val="0"/>
      <w:divBdr>
        <w:top w:val="none" w:sz="0" w:space="0" w:color="auto"/>
        <w:left w:val="none" w:sz="0" w:space="0" w:color="auto"/>
        <w:bottom w:val="none" w:sz="0" w:space="0" w:color="auto"/>
        <w:right w:val="none" w:sz="0" w:space="0" w:color="auto"/>
      </w:divBdr>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0316">
      <w:bodyDiv w:val="1"/>
      <w:marLeft w:val="0"/>
      <w:marRight w:val="0"/>
      <w:marTop w:val="0"/>
      <w:marBottom w:val="0"/>
      <w:divBdr>
        <w:top w:val="none" w:sz="0" w:space="0" w:color="auto"/>
        <w:left w:val="none" w:sz="0" w:space="0" w:color="auto"/>
        <w:bottom w:val="none" w:sz="0" w:space="0" w:color="auto"/>
        <w:right w:val="none" w:sz="0" w:space="0" w:color="auto"/>
      </w:divBdr>
    </w:div>
    <w:div w:id="1451436852">
      <w:bodyDiv w:val="1"/>
      <w:marLeft w:val="0"/>
      <w:marRight w:val="0"/>
      <w:marTop w:val="0"/>
      <w:marBottom w:val="0"/>
      <w:divBdr>
        <w:top w:val="none" w:sz="0" w:space="0" w:color="auto"/>
        <w:left w:val="none" w:sz="0" w:space="0" w:color="auto"/>
        <w:bottom w:val="none" w:sz="0" w:space="0" w:color="auto"/>
        <w:right w:val="none" w:sz="0" w:space="0" w:color="auto"/>
      </w:divBdr>
    </w:div>
    <w:div w:id="1451507599">
      <w:bodyDiv w:val="1"/>
      <w:marLeft w:val="0"/>
      <w:marRight w:val="0"/>
      <w:marTop w:val="0"/>
      <w:marBottom w:val="0"/>
      <w:divBdr>
        <w:top w:val="none" w:sz="0" w:space="0" w:color="auto"/>
        <w:left w:val="none" w:sz="0" w:space="0" w:color="auto"/>
        <w:bottom w:val="none" w:sz="0" w:space="0" w:color="auto"/>
        <w:right w:val="none" w:sz="0" w:space="0" w:color="auto"/>
      </w:divBdr>
    </w:div>
    <w:div w:id="1451508795">
      <w:bodyDiv w:val="1"/>
      <w:marLeft w:val="0"/>
      <w:marRight w:val="0"/>
      <w:marTop w:val="0"/>
      <w:marBottom w:val="0"/>
      <w:divBdr>
        <w:top w:val="none" w:sz="0" w:space="0" w:color="auto"/>
        <w:left w:val="none" w:sz="0" w:space="0" w:color="auto"/>
        <w:bottom w:val="none" w:sz="0" w:space="0" w:color="auto"/>
        <w:right w:val="none" w:sz="0" w:space="0" w:color="auto"/>
      </w:divBdr>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2017040">
      <w:bodyDiv w:val="1"/>
      <w:marLeft w:val="0"/>
      <w:marRight w:val="0"/>
      <w:marTop w:val="0"/>
      <w:marBottom w:val="0"/>
      <w:divBdr>
        <w:top w:val="none" w:sz="0" w:space="0" w:color="auto"/>
        <w:left w:val="none" w:sz="0" w:space="0" w:color="auto"/>
        <w:bottom w:val="none" w:sz="0" w:space="0" w:color="auto"/>
        <w:right w:val="none" w:sz="0" w:space="0" w:color="auto"/>
      </w:divBdr>
    </w:div>
    <w:div w:id="1452092678">
      <w:bodyDiv w:val="1"/>
      <w:marLeft w:val="0"/>
      <w:marRight w:val="0"/>
      <w:marTop w:val="0"/>
      <w:marBottom w:val="0"/>
      <w:divBdr>
        <w:top w:val="none" w:sz="0" w:space="0" w:color="auto"/>
        <w:left w:val="none" w:sz="0" w:space="0" w:color="auto"/>
        <w:bottom w:val="none" w:sz="0" w:space="0" w:color="auto"/>
        <w:right w:val="none" w:sz="0" w:space="0" w:color="auto"/>
      </w:divBdr>
    </w:div>
    <w:div w:id="1452355868">
      <w:bodyDiv w:val="1"/>
      <w:marLeft w:val="0"/>
      <w:marRight w:val="0"/>
      <w:marTop w:val="0"/>
      <w:marBottom w:val="0"/>
      <w:divBdr>
        <w:top w:val="none" w:sz="0" w:space="0" w:color="auto"/>
        <w:left w:val="none" w:sz="0" w:space="0" w:color="auto"/>
        <w:bottom w:val="none" w:sz="0" w:space="0" w:color="auto"/>
        <w:right w:val="none" w:sz="0" w:space="0" w:color="auto"/>
      </w:divBdr>
    </w:div>
    <w:div w:id="1452364740">
      <w:bodyDiv w:val="1"/>
      <w:marLeft w:val="0"/>
      <w:marRight w:val="0"/>
      <w:marTop w:val="0"/>
      <w:marBottom w:val="0"/>
      <w:divBdr>
        <w:top w:val="none" w:sz="0" w:space="0" w:color="auto"/>
        <w:left w:val="none" w:sz="0" w:space="0" w:color="auto"/>
        <w:bottom w:val="none" w:sz="0" w:space="0" w:color="auto"/>
        <w:right w:val="none" w:sz="0" w:space="0" w:color="auto"/>
      </w:divBdr>
    </w:div>
    <w:div w:id="1452430774">
      <w:bodyDiv w:val="1"/>
      <w:marLeft w:val="0"/>
      <w:marRight w:val="0"/>
      <w:marTop w:val="0"/>
      <w:marBottom w:val="0"/>
      <w:divBdr>
        <w:top w:val="none" w:sz="0" w:space="0" w:color="auto"/>
        <w:left w:val="none" w:sz="0" w:space="0" w:color="auto"/>
        <w:bottom w:val="none" w:sz="0" w:space="0" w:color="auto"/>
        <w:right w:val="none" w:sz="0" w:space="0" w:color="auto"/>
      </w:divBdr>
    </w:div>
    <w:div w:id="1452432218">
      <w:bodyDiv w:val="1"/>
      <w:marLeft w:val="0"/>
      <w:marRight w:val="0"/>
      <w:marTop w:val="0"/>
      <w:marBottom w:val="0"/>
      <w:divBdr>
        <w:top w:val="none" w:sz="0" w:space="0" w:color="auto"/>
        <w:left w:val="none" w:sz="0" w:space="0" w:color="auto"/>
        <w:bottom w:val="none" w:sz="0" w:space="0" w:color="auto"/>
        <w:right w:val="none" w:sz="0" w:space="0" w:color="auto"/>
      </w:divBdr>
    </w:div>
    <w:div w:id="1452436110">
      <w:bodyDiv w:val="1"/>
      <w:marLeft w:val="0"/>
      <w:marRight w:val="0"/>
      <w:marTop w:val="0"/>
      <w:marBottom w:val="0"/>
      <w:divBdr>
        <w:top w:val="none" w:sz="0" w:space="0" w:color="auto"/>
        <w:left w:val="none" w:sz="0" w:space="0" w:color="auto"/>
        <w:bottom w:val="none" w:sz="0" w:space="0" w:color="auto"/>
        <w:right w:val="none" w:sz="0" w:space="0" w:color="auto"/>
      </w:divBdr>
    </w:div>
    <w:div w:id="1453015063">
      <w:bodyDiv w:val="1"/>
      <w:marLeft w:val="0"/>
      <w:marRight w:val="0"/>
      <w:marTop w:val="0"/>
      <w:marBottom w:val="0"/>
      <w:divBdr>
        <w:top w:val="none" w:sz="0" w:space="0" w:color="auto"/>
        <w:left w:val="none" w:sz="0" w:space="0" w:color="auto"/>
        <w:bottom w:val="none" w:sz="0" w:space="0" w:color="auto"/>
        <w:right w:val="none" w:sz="0" w:space="0" w:color="auto"/>
      </w:divBdr>
    </w:div>
    <w:div w:id="1453016176">
      <w:bodyDiv w:val="1"/>
      <w:marLeft w:val="0"/>
      <w:marRight w:val="0"/>
      <w:marTop w:val="0"/>
      <w:marBottom w:val="0"/>
      <w:divBdr>
        <w:top w:val="none" w:sz="0" w:space="0" w:color="auto"/>
        <w:left w:val="none" w:sz="0" w:space="0" w:color="auto"/>
        <w:bottom w:val="none" w:sz="0" w:space="0" w:color="auto"/>
        <w:right w:val="none" w:sz="0" w:space="0" w:color="auto"/>
      </w:divBdr>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94409">
      <w:bodyDiv w:val="1"/>
      <w:marLeft w:val="0"/>
      <w:marRight w:val="0"/>
      <w:marTop w:val="0"/>
      <w:marBottom w:val="0"/>
      <w:divBdr>
        <w:top w:val="none" w:sz="0" w:space="0" w:color="auto"/>
        <w:left w:val="none" w:sz="0" w:space="0" w:color="auto"/>
        <w:bottom w:val="none" w:sz="0" w:space="0" w:color="auto"/>
        <w:right w:val="none" w:sz="0" w:space="0" w:color="auto"/>
      </w:divBdr>
    </w:div>
    <w:div w:id="1453130094">
      <w:bodyDiv w:val="1"/>
      <w:marLeft w:val="0"/>
      <w:marRight w:val="0"/>
      <w:marTop w:val="0"/>
      <w:marBottom w:val="0"/>
      <w:divBdr>
        <w:top w:val="none" w:sz="0" w:space="0" w:color="auto"/>
        <w:left w:val="none" w:sz="0" w:space="0" w:color="auto"/>
        <w:bottom w:val="none" w:sz="0" w:space="0" w:color="auto"/>
        <w:right w:val="none" w:sz="0" w:space="0" w:color="auto"/>
      </w:divBdr>
    </w:div>
    <w:div w:id="1453205055">
      <w:bodyDiv w:val="1"/>
      <w:marLeft w:val="0"/>
      <w:marRight w:val="0"/>
      <w:marTop w:val="0"/>
      <w:marBottom w:val="0"/>
      <w:divBdr>
        <w:top w:val="none" w:sz="0" w:space="0" w:color="auto"/>
        <w:left w:val="none" w:sz="0" w:space="0" w:color="auto"/>
        <w:bottom w:val="none" w:sz="0" w:space="0" w:color="auto"/>
        <w:right w:val="none" w:sz="0" w:space="0" w:color="auto"/>
      </w:divBdr>
    </w:div>
    <w:div w:id="1453212925">
      <w:bodyDiv w:val="1"/>
      <w:marLeft w:val="0"/>
      <w:marRight w:val="0"/>
      <w:marTop w:val="0"/>
      <w:marBottom w:val="0"/>
      <w:divBdr>
        <w:top w:val="none" w:sz="0" w:space="0" w:color="auto"/>
        <w:left w:val="none" w:sz="0" w:space="0" w:color="auto"/>
        <w:bottom w:val="none" w:sz="0" w:space="0" w:color="auto"/>
        <w:right w:val="none" w:sz="0" w:space="0" w:color="auto"/>
      </w:divBdr>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4167">
      <w:bodyDiv w:val="1"/>
      <w:marLeft w:val="0"/>
      <w:marRight w:val="0"/>
      <w:marTop w:val="0"/>
      <w:marBottom w:val="0"/>
      <w:divBdr>
        <w:top w:val="none" w:sz="0" w:space="0" w:color="auto"/>
        <w:left w:val="none" w:sz="0" w:space="0" w:color="auto"/>
        <w:bottom w:val="none" w:sz="0" w:space="0" w:color="auto"/>
        <w:right w:val="none" w:sz="0" w:space="0" w:color="auto"/>
      </w:divBdr>
    </w:div>
    <w:div w:id="1453816603">
      <w:bodyDiv w:val="1"/>
      <w:marLeft w:val="0"/>
      <w:marRight w:val="0"/>
      <w:marTop w:val="0"/>
      <w:marBottom w:val="0"/>
      <w:divBdr>
        <w:top w:val="none" w:sz="0" w:space="0" w:color="auto"/>
        <w:left w:val="none" w:sz="0" w:space="0" w:color="auto"/>
        <w:bottom w:val="none" w:sz="0" w:space="0" w:color="auto"/>
        <w:right w:val="none" w:sz="0" w:space="0" w:color="auto"/>
      </w:divBdr>
    </w:div>
    <w:div w:id="1453817710">
      <w:bodyDiv w:val="1"/>
      <w:marLeft w:val="0"/>
      <w:marRight w:val="0"/>
      <w:marTop w:val="0"/>
      <w:marBottom w:val="0"/>
      <w:divBdr>
        <w:top w:val="none" w:sz="0" w:space="0" w:color="auto"/>
        <w:left w:val="none" w:sz="0" w:space="0" w:color="auto"/>
        <w:bottom w:val="none" w:sz="0" w:space="0" w:color="auto"/>
        <w:right w:val="none" w:sz="0" w:space="0" w:color="auto"/>
      </w:divBdr>
    </w:div>
    <w:div w:id="1454012670">
      <w:bodyDiv w:val="1"/>
      <w:marLeft w:val="0"/>
      <w:marRight w:val="0"/>
      <w:marTop w:val="0"/>
      <w:marBottom w:val="0"/>
      <w:divBdr>
        <w:top w:val="none" w:sz="0" w:space="0" w:color="auto"/>
        <w:left w:val="none" w:sz="0" w:space="0" w:color="auto"/>
        <w:bottom w:val="none" w:sz="0" w:space="0" w:color="auto"/>
        <w:right w:val="none" w:sz="0" w:space="0" w:color="auto"/>
      </w:divBdr>
    </w:div>
    <w:div w:id="1454203218">
      <w:bodyDiv w:val="1"/>
      <w:marLeft w:val="0"/>
      <w:marRight w:val="0"/>
      <w:marTop w:val="0"/>
      <w:marBottom w:val="0"/>
      <w:divBdr>
        <w:top w:val="none" w:sz="0" w:space="0" w:color="auto"/>
        <w:left w:val="none" w:sz="0" w:space="0" w:color="auto"/>
        <w:bottom w:val="none" w:sz="0" w:space="0" w:color="auto"/>
        <w:right w:val="none" w:sz="0" w:space="0" w:color="auto"/>
      </w:divBdr>
    </w:div>
    <w:div w:id="1454255050">
      <w:bodyDiv w:val="1"/>
      <w:marLeft w:val="0"/>
      <w:marRight w:val="0"/>
      <w:marTop w:val="0"/>
      <w:marBottom w:val="0"/>
      <w:divBdr>
        <w:top w:val="none" w:sz="0" w:space="0" w:color="auto"/>
        <w:left w:val="none" w:sz="0" w:space="0" w:color="auto"/>
        <w:bottom w:val="none" w:sz="0" w:space="0" w:color="auto"/>
        <w:right w:val="none" w:sz="0" w:space="0" w:color="auto"/>
      </w:divBdr>
    </w:div>
    <w:div w:id="1454516027">
      <w:bodyDiv w:val="1"/>
      <w:marLeft w:val="0"/>
      <w:marRight w:val="0"/>
      <w:marTop w:val="0"/>
      <w:marBottom w:val="0"/>
      <w:divBdr>
        <w:top w:val="none" w:sz="0" w:space="0" w:color="auto"/>
        <w:left w:val="none" w:sz="0" w:space="0" w:color="auto"/>
        <w:bottom w:val="none" w:sz="0" w:space="0" w:color="auto"/>
        <w:right w:val="none" w:sz="0" w:space="0" w:color="auto"/>
      </w:divBdr>
    </w:div>
    <w:div w:id="1454516479">
      <w:bodyDiv w:val="1"/>
      <w:marLeft w:val="0"/>
      <w:marRight w:val="0"/>
      <w:marTop w:val="0"/>
      <w:marBottom w:val="0"/>
      <w:divBdr>
        <w:top w:val="none" w:sz="0" w:space="0" w:color="auto"/>
        <w:left w:val="none" w:sz="0" w:space="0" w:color="auto"/>
        <w:bottom w:val="none" w:sz="0" w:space="0" w:color="auto"/>
        <w:right w:val="none" w:sz="0" w:space="0" w:color="auto"/>
      </w:divBdr>
    </w:div>
    <w:div w:id="1454785664">
      <w:bodyDiv w:val="1"/>
      <w:marLeft w:val="0"/>
      <w:marRight w:val="0"/>
      <w:marTop w:val="0"/>
      <w:marBottom w:val="0"/>
      <w:divBdr>
        <w:top w:val="none" w:sz="0" w:space="0" w:color="auto"/>
        <w:left w:val="none" w:sz="0" w:space="0" w:color="auto"/>
        <w:bottom w:val="none" w:sz="0" w:space="0" w:color="auto"/>
        <w:right w:val="none" w:sz="0" w:space="0" w:color="auto"/>
      </w:divBdr>
    </w:div>
    <w:div w:id="1454909997">
      <w:bodyDiv w:val="1"/>
      <w:marLeft w:val="0"/>
      <w:marRight w:val="0"/>
      <w:marTop w:val="0"/>
      <w:marBottom w:val="0"/>
      <w:divBdr>
        <w:top w:val="none" w:sz="0" w:space="0" w:color="auto"/>
        <w:left w:val="none" w:sz="0" w:space="0" w:color="auto"/>
        <w:bottom w:val="none" w:sz="0" w:space="0" w:color="auto"/>
        <w:right w:val="none" w:sz="0" w:space="0" w:color="auto"/>
      </w:divBdr>
    </w:div>
    <w:div w:id="1455099872">
      <w:bodyDiv w:val="1"/>
      <w:marLeft w:val="0"/>
      <w:marRight w:val="0"/>
      <w:marTop w:val="0"/>
      <w:marBottom w:val="0"/>
      <w:divBdr>
        <w:top w:val="none" w:sz="0" w:space="0" w:color="auto"/>
        <w:left w:val="none" w:sz="0" w:space="0" w:color="auto"/>
        <w:bottom w:val="none" w:sz="0" w:space="0" w:color="auto"/>
        <w:right w:val="none" w:sz="0" w:space="0" w:color="auto"/>
      </w:divBdr>
    </w:div>
    <w:div w:id="1455439536">
      <w:bodyDiv w:val="1"/>
      <w:marLeft w:val="0"/>
      <w:marRight w:val="0"/>
      <w:marTop w:val="0"/>
      <w:marBottom w:val="0"/>
      <w:divBdr>
        <w:top w:val="none" w:sz="0" w:space="0" w:color="auto"/>
        <w:left w:val="none" w:sz="0" w:space="0" w:color="auto"/>
        <w:bottom w:val="none" w:sz="0" w:space="0" w:color="auto"/>
        <w:right w:val="none" w:sz="0" w:space="0" w:color="auto"/>
      </w:divBdr>
    </w:div>
    <w:div w:id="1455442210">
      <w:bodyDiv w:val="1"/>
      <w:marLeft w:val="0"/>
      <w:marRight w:val="0"/>
      <w:marTop w:val="0"/>
      <w:marBottom w:val="0"/>
      <w:divBdr>
        <w:top w:val="none" w:sz="0" w:space="0" w:color="auto"/>
        <w:left w:val="none" w:sz="0" w:space="0" w:color="auto"/>
        <w:bottom w:val="none" w:sz="0" w:space="0" w:color="auto"/>
        <w:right w:val="none" w:sz="0" w:space="0" w:color="auto"/>
      </w:divBdr>
    </w:div>
    <w:div w:id="1455489577">
      <w:bodyDiv w:val="1"/>
      <w:marLeft w:val="0"/>
      <w:marRight w:val="0"/>
      <w:marTop w:val="0"/>
      <w:marBottom w:val="0"/>
      <w:divBdr>
        <w:top w:val="none" w:sz="0" w:space="0" w:color="auto"/>
        <w:left w:val="none" w:sz="0" w:space="0" w:color="auto"/>
        <w:bottom w:val="none" w:sz="0" w:space="0" w:color="auto"/>
        <w:right w:val="none" w:sz="0" w:space="0" w:color="auto"/>
      </w:divBdr>
    </w:div>
    <w:div w:id="1455756418">
      <w:bodyDiv w:val="1"/>
      <w:marLeft w:val="0"/>
      <w:marRight w:val="0"/>
      <w:marTop w:val="0"/>
      <w:marBottom w:val="0"/>
      <w:divBdr>
        <w:top w:val="none" w:sz="0" w:space="0" w:color="auto"/>
        <w:left w:val="none" w:sz="0" w:space="0" w:color="auto"/>
        <w:bottom w:val="none" w:sz="0" w:space="0" w:color="auto"/>
        <w:right w:val="none" w:sz="0" w:space="0" w:color="auto"/>
      </w:divBdr>
    </w:div>
    <w:div w:id="1456025443">
      <w:bodyDiv w:val="1"/>
      <w:marLeft w:val="0"/>
      <w:marRight w:val="0"/>
      <w:marTop w:val="0"/>
      <w:marBottom w:val="0"/>
      <w:divBdr>
        <w:top w:val="none" w:sz="0" w:space="0" w:color="auto"/>
        <w:left w:val="none" w:sz="0" w:space="0" w:color="auto"/>
        <w:bottom w:val="none" w:sz="0" w:space="0" w:color="auto"/>
        <w:right w:val="none" w:sz="0" w:space="0" w:color="auto"/>
      </w:divBdr>
    </w:div>
    <w:div w:id="1456102636">
      <w:bodyDiv w:val="1"/>
      <w:marLeft w:val="0"/>
      <w:marRight w:val="0"/>
      <w:marTop w:val="0"/>
      <w:marBottom w:val="0"/>
      <w:divBdr>
        <w:top w:val="none" w:sz="0" w:space="0" w:color="auto"/>
        <w:left w:val="none" w:sz="0" w:space="0" w:color="auto"/>
        <w:bottom w:val="none" w:sz="0" w:space="0" w:color="auto"/>
        <w:right w:val="none" w:sz="0" w:space="0" w:color="auto"/>
      </w:divBdr>
    </w:div>
    <w:div w:id="1456215326">
      <w:bodyDiv w:val="1"/>
      <w:marLeft w:val="0"/>
      <w:marRight w:val="0"/>
      <w:marTop w:val="0"/>
      <w:marBottom w:val="0"/>
      <w:divBdr>
        <w:top w:val="none" w:sz="0" w:space="0" w:color="auto"/>
        <w:left w:val="none" w:sz="0" w:space="0" w:color="auto"/>
        <w:bottom w:val="none" w:sz="0" w:space="0" w:color="auto"/>
        <w:right w:val="none" w:sz="0" w:space="0" w:color="auto"/>
      </w:divBdr>
    </w:div>
    <w:div w:id="1456292527">
      <w:bodyDiv w:val="1"/>
      <w:marLeft w:val="0"/>
      <w:marRight w:val="0"/>
      <w:marTop w:val="0"/>
      <w:marBottom w:val="0"/>
      <w:divBdr>
        <w:top w:val="none" w:sz="0" w:space="0" w:color="auto"/>
        <w:left w:val="none" w:sz="0" w:space="0" w:color="auto"/>
        <w:bottom w:val="none" w:sz="0" w:space="0" w:color="auto"/>
        <w:right w:val="none" w:sz="0" w:space="0" w:color="auto"/>
      </w:divBdr>
    </w:div>
    <w:div w:id="1456480695">
      <w:bodyDiv w:val="1"/>
      <w:marLeft w:val="0"/>
      <w:marRight w:val="0"/>
      <w:marTop w:val="0"/>
      <w:marBottom w:val="0"/>
      <w:divBdr>
        <w:top w:val="none" w:sz="0" w:space="0" w:color="auto"/>
        <w:left w:val="none" w:sz="0" w:space="0" w:color="auto"/>
        <w:bottom w:val="none" w:sz="0" w:space="0" w:color="auto"/>
        <w:right w:val="none" w:sz="0" w:space="0" w:color="auto"/>
      </w:divBdr>
    </w:div>
    <w:div w:id="1456829291">
      <w:bodyDiv w:val="1"/>
      <w:marLeft w:val="0"/>
      <w:marRight w:val="0"/>
      <w:marTop w:val="0"/>
      <w:marBottom w:val="0"/>
      <w:divBdr>
        <w:top w:val="none" w:sz="0" w:space="0" w:color="auto"/>
        <w:left w:val="none" w:sz="0" w:space="0" w:color="auto"/>
        <w:bottom w:val="none" w:sz="0" w:space="0" w:color="auto"/>
        <w:right w:val="none" w:sz="0" w:space="0" w:color="auto"/>
      </w:divBdr>
    </w:div>
    <w:div w:id="1456945451">
      <w:bodyDiv w:val="1"/>
      <w:marLeft w:val="0"/>
      <w:marRight w:val="0"/>
      <w:marTop w:val="0"/>
      <w:marBottom w:val="0"/>
      <w:divBdr>
        <w:top w:val="none" w:sz="0" w:space="0" w:color="auto"/>
        <w:left w:val="none" w:sz="0" w:space="0" w:color="auto"/>
        <w:bottom w:val="none" w:sz="0" w:space="0" w:color="auto"/>
        <w:right w:val="none" w:sz="0" w:space="0" w:color="auto"/>
      </w:divBdr>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067526">
      <w:bodyDiv w:val="1"/>
      <w:marLeft w:val="0"/>
      <w:marRight w:val="0"/>
      <w:marTop w:val="0"/>
      <w:marBottom w:val="0"/>
      <w:divBdr>
        <w:top w:val="none" w:sz="0" w:space="0" w:color="auto"/>
        <w:left w:val="none" w:sz="0" w:space="0" w:color="auto"/>
        <w:bottom w:val="none" w:sz="0" w:space="0" w:color="auto"/>
        <w:right w:val="none" w:sz="0" w:space="0" w:color="auto"/>
      </w:divBdr>
    </w:div>
    <w:div w:id="1457068292">
      <w:bodyDiv w:val="1"/>
      <w:marLeft w:val="0"/>
      <w:marRight w:val="0"/>
      <w:marTop w:val="0"/>
      <w:marBottom w:val="0"/>
      <w:divBdr>
        <w:top w:val="none" w:sz="0" w:space="0" w:color="auto"/>
        <w:left w:val="none" w:sz="0" w:space="0" w:color="auto"/>
        <w:bottom w:val="none" w:sz="0" w:space="0" w:color="auto"/>
        <w:right w:val="none" w:sz="0" w:space="0" w:color="auto"/>
      </w:divBdr>
    </w:div>
    <w:div w:id="1457139951">
      <w:bodyDiv w:val="1"/>
      <w:marLeft w:val="0"/>
      <w:marRight w:val="0"/>
      <w:marTop w:val="0"/>
      <w:marBottom w:val="0"/>
      <w:divBdr>
        <w:top w:val="none" w:sz="0" w:space="0" w:color="auto"/>
        <w:left w:val="none" w:sz="0" w:space="0" w:color="auto"/>
        <w:bottom w:val="none" w:sz="0" w:space="0" w:color="auto"/>
        <w:right w:val="none" w:sz="0" w:space="0" w:color="auto"/>
      </w:divBdr>
    </w:div>
    <w:div w:id="1457286471">
      <w:bodyDiv w:val="1"/>
      <w:marLeft w:val="0"/>
      <w:marRight w:val="0"/>
      <w:marTop w:val="0"/>
      <w:marBottom w:val="0"/>
      <w:divBdr>
        <w:top w:val="none" w:sz="0" w:space="0" w:color="auto"/>
        <w:left w:val="none" w:sz="0" w:space="0" w:color="auto"/>
        <w:bottom w:val="none" w:sz="0" w:space="0" w:color="auto"/>
        <w:right w:val="none" w:sz="0" w:space="0" w:color="auto"/>
      </w:divBdr>
    </w:div>
    <w:div w:id="1457486593">
      <w:bodyDiv w:val="1"/>
      <w:marLeft w:val="0"/>
      <w:marRight w:val="0"/>
      <w:marTop w:val="0"/>
      <w:marBottom w:val="0"/>
      <w:divBdr>
        <w:top w:val="none" w:sz="0" w:space="0" w:color="auto"/>
        <w:left w:val="none" w:sz="0" w:space="0" w:color="auto"/>
        <w:bottom w:val="none" w:sz="0" w:space="0" w:color="auto"/>
        <w:right w:val="none" w:sz="0" w:space="0" w:color="auto"/>
      </w:divBdr>
    </w:div>
    <w:div w:id="1457530728">
      <w:bodyDiv w:val="1"/>
      <w:marLeft w:val="0"/>
      <w:marRight w:val="0"/>
      <w:marTop w:val="0"/>
      <w:marBottom w:val="0"/>
      <w:divBdr>
        <w:top w:val="none" w:sz="0" w:space="0" w:color="auto"/>
        <w:left w:val="none" w:sz="0" w:space="0" w:color="auto"/>
        <w:bottom w:val="none" w:sz="0" w:space="0" w:color="auto"/>
        <w:right w:val="none" w:sz="0" w:space="0" w:color="auto"/>
      </w:divBdr>
    </w:div>
    <w:div w:id="1457673441">
      <w:bodyDiv w:val="1"/>
      <w:marLeft w:val="0"/>
      <w:marRight w:val="0"/>
      <w:marTop w:val="0"/>
      <w:marBottom w:val="0"/>
      <w:divBdr>
        <w:top w:val="none" w:sz="0" w:space="0" w:color="auto"/>
        <w:left w:val="none" w:sz="0" w:space="0" w:color="auto"/>
        <w:bottom w:val="none" w:sz="0" w:space="0" w:color="auto"/>
        <w:right w:val="none" w:sz="0" w:space="0" w:color="auto"/>
      </w:divBdr>
    </w:div>
    <w:div w:id="1457720234">
      <w:bodyDiv w:val="1"/>
      <w:marLeft w:val="0"/>
      <w:marRight w:val="0"/>
      <w:marTop w:val="0"/>
      <w:marBottom w:val="0"/>
      <w:divBdr>
        <w:top w:val="none" w:sz="0" w:space="0" w:color="auto"/>
        <w:left w:val="none" w:sz="0" w:space="0" w:color="auto"/>
        <w:bottom w:val="none" w:sz="0" w:space="0" w:color="auto"/>
        <w:right w:val="none" w:sz="0" w:space="0" w:color="auto"/>
      </w:divBdr>
    </w:div>
    <w:div w:id="1457748341">
      <w:bodyDiv w:val="1"/>
      <w:marLeft w:val="0"/>
      <w:marRight w:val="0"/>
      <w:marTop w:val="0"/>
      <w:marBottom w:val="0"/>
      <w:divBdr>
        <w:top w:val="none" w:sz="0" w:space="0" w:color="auto"/>
        <w:left w:val="none" w:sz="0" w:space="0" w:color="auto"/>
        <w:bottom w:val="none" w:sz="0" w:space="0" w:color="auto"/>
        <w:right w:val="none" w:sz="0" w:space="0" w:color="auto"/>
      </w:divBdr>
    </w:div>
    <w:div w:id="1457795596">
      <w:bodyDiv w:val="1"/>
      <w:marLeft w:val="0"/>
      <w:marRight w:val="0"/>
      <w:marTop w:val="0"/>
      <w:marBottom w:val="0"/>
      <w:divBdr>
        <w:top w:val="none" w:sz="0" w:space="0" w:color="auto"/>
        <w:left w:val="none" w:sz="0" w:space="0" w:color="auto"/>
        <w:bottom w:val="none" w:sz="0" w:space="0" w:color="auto"/>
        <w:right w:val="none" w:sz="0" w:space="0" w:color="auto"/>
      </w:divBdr>
    </w:div>
    <w:div w:id="1458060973">
      <w:bodyDiv w:val="1"/>
      <w:marLeft w:val="0"/>
      <w:marRight w:val="0"/>
      <w:marTop w:val="0"/>
      <w:marBottom w:val="0"/>
      <w:divBdr>
        <w:top w:val="none" w:sz="0" w:space="0" w:color="auto"/>
        <w:left w:val="none" w:sz="0" w:space="0" w:color="auto"/>
        <w:bottom w:val="none" w:sz="0" w:space="0" w:color="auto"/>
        <w:right w:val="none" w:sz="0" w:space="0" w:color="auto"/>
      </w:divBdr>
    </w:div>
    <w:div w:id="1458067754">
      <w:bodyDiv w:val="1"/>
      <w:marLeft w:val="0"/>
      <w:marRight w:val="0"/>
      <w:marTop w:val="0"/>
      <w:marBottom w:val="0"/>
      <w:divBdr>
        <w:top w:val="none" w:sz="0" w:space="0" w:color="auto"/>
        <w:left w:val="none" w:sz="0" w:space="0" w:color="auto"/>
        <w:bottom w:val="none" w:sz="0" w:space="0" w:color="auto"/>
        <w:right w:val="none" w:sz="0" w:space="0" w:color="auto"/>
      </w:divBdr>
    </w:div>
    <w:div w:id="1458068914">
      <w:bodyDiv w:val="1"/>
      <w:marLeft w:val="0"/>
      <w:marRight w:val="0"/>
      <w:marTop w:val="0"/>
      <w:marBottom w:val="0"/>
      <w:divBdr>
        <w:top w:val="none" w:sz="0" w:space="0" w:color="auto"/>
        <w:left w:val="none" w:sz="0" w:space="0" w:color="auto"/>
        <w:bottom w:val="none" w:sz="0" w:space="0" w:color="auto"/>
        <w:right w:val="none" w:sz="0" w:space="0" w:color="auto"/>
      </w:divBdr>
    </w:div>
    <w:div w:id="1458141767">
      <w:bodyDiv w:val="1"/>
      <w:marLeft w:val="0"/>
      <w:marRight w:val="0"/>
      <w:marTop w:val="0"/>
      <w:marBottom w:val="0"/>
      <w:divBdr>
        <w:top w:val="none" w:sz="0" w:space="0" w:color="auto"/>
        <w:left w:val="none" w:sz="0" w:space="0" w:color="auto"/>
        <w:bottom w:val="none" w:sz="0" w:space="0" w:color="auto"/>
        <w:right w:val="none" w:sz="0" w:space="0" w:color="auto"/>
      </w:divBdr>
    </w:div>
    <w:div w:id="1458183720">
      <w:bodyDiv w:val="1"/>
      <w:marLeft w:val="0"/>
      <w:marRight w:val="0"/>
      <w:marTop w:val="0"/>
      <w:marBottom w:val="0"/>
      <w:divBdr>
        <w:top w:val="none" w:sz="0" w:space="0" w:color="auto"/>
        <w:left w:val="none" w:sz="0" w:space="0" w:color="auto"/>
        <w:bottom w:val="none" w:sz="0" w:space="0" w:color="auto"/>
        <w:right w:val="none" w:sz="0" w:space="0" w:color="auto"/>
      </w:divBdr>
    </w:div>
    <w:div w:id="1458185015">
      <w:bodyDiv w:val="1"/>
      <w:marLeft w:val="0"/>
      <w:marRight w:val="0"/>
      <w:marTop w:val="0"/>
      <w:marBottom w:val="0"/>
      <w:divBdr>
        <w:top w:val="none" w:sz="0" w:space="0" w:color="auto"/>
        <w:left w:val="none" w:sz="0" w:space="0" w:color="auto"/>
        <w:bottom w:val="none" w:sz="0" w:space="0" w:color="auto"/>
        <w:right w:val="none" w:sz="0" w:space="0" w:color="auto"/>
      </w:divBdr>
    </w:div>
    <w:div w:id="1458186636">
      <w:bodyDiv w:val="1"/>
      <w:marLeft w:val="0"/>
      <w:marRight w:val="0"/>
      <w:marTop w:val="0"/>
      <w:marBottom w:val="0"/>
      <w:divBdr>
        <w:top w:val="none" w:sz="0" w:space="0" w:color="auto"/>
        <w:left w:val="none" w:sz="0" w:space="0" w:color="auto"/>
        <w:bottom w:val="none" w:sz="0" w:space="0" w:color="auto"/>
        <w:right w:val="none" w:sz="0" w:space="0" w:color="auto"/>
      </w:divBdr>
    </w:div>
    <w:div w:id="1458447096">
      <w:bodyDiv w:val="1"/>
      <w:marLeft w:val="0"/>
      <w:marRight w:val="0"/>
      <w:marTop w:val="0"/>
      <w:marBottom w:val="0"/>
      <w:divBdr>
        <w:top w:val="none" w:sz="0" w:space="0" w:color="auto"/>
        <w:left w:val="none" w:sz="0" w:space="0" w:color="auto"/>
        <w:bottom w:val="none" w:sz="0" w:space="0" w:color="auto"/>
        <w:right w:val="none" w:sz="0" w:space="0" w:color="auto"/>
      </w:divBdr>
    </w:div>
    <w:div w:id="1458522308">
      <w:bodyDiv w:val="1"/>
      <w:marLeft w:val="0"/>
      <w:marRight w:val="0"/>
      <w:marTop w:val="0"/>
      <w:marBottom w:val="0"/>
      <w:divBdr>
        <w:top w:val="none" w:sz="0" w:space="0" w:color="auto"/>
        <w:left w:val="none" w:sz="0" w:space="0" w:color="auto"/>
        <w:bottom w:val="none" w:sz="0" w:space="0" w:color="auto"/>
        <w:right w:val="none" w:sz="0" w:space="0" w:color="auto"/>
      </w:divBdr>
    </w:div>
    <w:div w:id="1458527090">
      <w:bodyDiv w:val="1"/>
      <w:marLeft w:val="0"/>
      <w:marRight w:val="0"/>
      <w:marTop w:val="0"/>
      <w:marBottom w:val="0"/>
      <w:divBdr>
        <w:top w:val="none" w:sz="0" w:space="0" w:color="auto"/>
        <w:left w:val="none" w:sz="0" w:space="0" w:color="auto"/>
        <w:bottom w:val="none" w:sz="0" w:space="0" w:color="auto"/>
        <w:right w:val="none" w:sz="0" w:space="0" w:color="auto"/>
      </w:divBdr>
    </w:div>
    <w:div w:id="1458723317">
      <w:bodyDiv w:val="1"/>
      <w:marLeft w:val="0"/>
      <w:marRight w:val="0"/>
      <w:marTop w:val="0"/>
      <w:marBottom w:val="0"/>
      <w:divBdr>
        <w:top w:val="none" w:sz="0" w:space="0" w:color="auto"/>
        <w:left w:val="none" w:sz="0" w:space="0" w:color="auto"/>
        <w:bottom w:val="none" w:sz="0" w:space="0" w:color="auto"/>
        <w:right w:val="none" w:sz="0" w:space="0" w:color="auto"/>
      </w:divBdr>
    </w:div>
    <w:div w:id="1458909418">
      <w:bodyDiv w:val="1"/>
      <w:marLeft w:val="0"/>
      <w:marRight w:val="0"/>
      <w:marTop w:val="0"/>
      <w:marBottom w:val="0"/>
      <w:divBdr>
        <w:top w:val="none" w:sz="0" w:space="0" w:color="auto"/>
        <w:left w:val="none" w:sz="0" w:space="0" w:color="auto"/>
        <w:bottom w:val="none" w:sz="0" w:space="0" w:color="auto"/>
        <w:right w:val="none" w:sz="0" w:space="0" w:color="auto"/>
      </w:divBdr>
    </w:div>
    <w:div w:id="1458988281">
      <w:bodyDiv w:val="1"/>
      <w:marLeft w:val="0"/>
      <w:marRight w:val="0"/>
      <w:marTop w:val="0"/>
      <w:marBottom w:val="0"/>
      <w:divBdr>
        <w:top w:val="none" w:sz="0" w:space="0" w:color="auto"/>
        <w:left w:val="none" w:sz="0" w:space="0" w:color="auto"/>
        <w:bottom w:val="none" w:sz="0" w:space="0" w:color="auto"/>
        <w:right w:val="none" w:sz="0" w:space="0" w:color="auto"/>
      </w:divBdr>
    </w:div>
    <w:div w:id="1459225128">
      <w:bodyDiv w:val="1"/>
      <w:marLeft w:val="0"/>
      <w:marRight w:val="0"/>
      <w:marTop w:val="0"/>
      <w:marBottom w:val="0"/>
      <w:divBdr>
        <w:top w:val="none" w:sz="0" w:space="0" w:color="auto"/>
        <w:left w:val="none" w:sz="0" w:space="0" w:color="auto"/>
        <w:bottom w:val="none" w:sz="0" w:space="0" w:color="auto"/>
        <w:right w:val="none" w:sz="0" w:space="0" w:color="auto"/>
      </w:divBdr>
    </w:div>
    <w:div w:id="1459297766">
      <w:bodyDiv w:val="1"/>
      <w:marLeft w:val="0"/>
      <w:marRight w:val="0"/>
      <w:marTop w:val="0"/>
      <w:marBottom w:val="0"/>
      <w:divBdr>
        <w:top w:val="none" w:sz="0" w:space="0" w:color="auto"/>
        <w:left w:val="none" w:sz="0" w:space="0" w:color="auto"/>
        <w:bottom w:val="none" w:sz="0" w:space="0" w:color="auto"/>
        <w:right w:val="none" w:sz="0" w:space="0" w:color="auto"/>
      </w:divBdr>
    </w:div>
    <w:div w:id="1459495152">
      <w:bodyDiv w:val="1"/>
      <w:marLeft w:val="0"/>
      <w:marRight w:val="0"/>
      <w:marTop w:val="0"/>
      <w:marBottom w:val="0"/>
      <w:divBdr>
        <w:top w:val="none" w:sz="0" w:space="0" w:color="auto"/>
        <w:left w:val="none" w:sz="0" w:space="0" w:color="auto"/>
        <w:bottom w:val="none" w:sz="0" w:space="0" w:color="auto"/>
        <w:right w:val="none" w:sz="0" w:space="0" w:color="auto"/>
      </w:divBdr>
    </w:div>
    <w:div w:id="1459714127">
      <w:bodyDiv w:val="1"/>
      <w:marLeft w:val="0"/>
      <w:marRight w:val="0"/>
      <w:marTop w:val="0"/>
      <w:marBottom w:val="0"/>
      <w:divBdr>
        <w:top w:val="none" w:sz="0" w:space="0" w:color="auto"/>
        <w:left w:val="none" w:sz="0" w:space="0" w:color="auto"/>
        <w:bottom w:val="none" w:sz="0" w:space="0" w:color="auto"/>
        <w:right w:val="none" w:sz="0" w:space="0" w:color="auto"/>
      </w:divBdr>
    </w:div>
    <w:div w:id="1459951408">
      <w:bodyDiv w:val="1"/>
      <w:marLeft w:val="0"/>
      <w:marRight w:val="0"/>
      <w:marTop w:val="0"/>
      <w:marBottom w:val="0"/>
      <w:divBdr>
        <w:top w:val="none" w:sz="0" w:space="0" w:color="auto"/>
        <w:left w:val="none" w:sz="0" w:space="0" w:color="auto"/>
        <w:bottom w:val="none" w:sz="0" w:space="0" w:color="auto"/>
        <w:right w:val="none" w:sz="0" w:space="0" w:color="auto"/>
      </w:divBdr>
    </w:div>
    <w:div w:id="1459959036">
      <w:bodyDiv w:val="1"/>
      <w:marLeft w:val="0"/>
      <w:marRight w:val="0"/>
      <w:marTop w:val="0"/>
      <w:marBottom w:val="0"/>
      <w:divBdr>
        <w:top w:val="none" w:sz="0" w:space="0" w:color="auto"/>
        <w:left w:val="none" w:sz="0" w:space="0" w:color="auto"/>
        <w:bottom w:val="none" w:sz="0" w:space="0" w:color="auto"/>
        <w:right w:val="none" w:sz="0" w:space="0" w:color="auto"/>
      </w:divBdr>
    </w:div>
    <w:div w:id="1460681309">
      <w:bodyDiv w:val="1"/>
      <w:marLeft w:val="0"/>
      <w:marRight w:val="0"/>
      <w:marTop w:val="0"/>
      <w:marBottom w:val="0"/>
      <w:divBdr>
        <w:top w:val="none" w:sz="0" w:space="0" w:color="auto"/>
        <w:left w:val="none" w:sz="0" w:space="0" w:color="auto"/>
        <w:bottom w:val="none" w:sz="0" w:space="0" w:color="auto"/>
        <w:right w:val="none" w:sz="0" w:space="0" w:color="auto"/>
      </w:divBdr>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762308">
      <w:bodyDiv w:val="1"/>
      <w:marLeft w:val="0"/>
      <w:marRight w:val="0"/>
      <w:marTop w:val="0"/>
      <w:marBottom w:val="0"/>
      <w:divBdr>
        <w:top w:val="none" w:sz="0" w:space="0" w:color="auto"/>
        <w:left w:val="none" w:sz="0" w:space="0" w:color="auto"/>
        <w:bottom w:val="none" w:sz="0" w:space="0" w:color="auto"/>
        <w:right w:val="none" w:sz="0" w:space="0" w:color="auto"/>
      </w:divBdr>
    </w:div>
    <w:div w:id="1460955588">
      <w:bodyDiv w:val="1"/>
      <w:marLeft w:val="0"/>
      <w:marRight w:val="0"/>
      <w:marTop w:val="0"/>
      <w:marBottom w:val="0"/>
      <w:divBdr>
        <w:top w:val="none" w:sz="0" w:space="0" w:color="auto"/>
        <w:left w:val="none" w:sz="0" w:space="0" w:color="auto"/>
        <w:bottom w:val="none" w:sz="0" w:space="0" w:color="auto"/>
        <w:right w:val="none" w:sz="0" w:space="0" w:color="auto"/>
      </w:divBdr>
    </w:div>
    <w:div w:id="1461220119">
      <w:bodyDiv w:val="1"/>
      <w:marLeft w:val="0"/>
      <w:marRight w:val="0"/>
      <w:marTop w:val="0"/>
      <w:marBottom w:val="0"/>
      <w:divBdr>
        <w:top w:val="none" w:sz="0" w:space="0" w:color="auto"/>
        <w:left w:val="none" w:sz="0" w:space="0" w:color="auto"/>
        <w:bottom w:val="none" w:sz="0" w:space="0" w:color="auto"/>
        <w:right w:val="none" w:sz="0" w:space="0" w:color="auto"/>
      </w:divBdr>
    </w:div>
    <w:div w:id="1461338864">
      <w:bodyDiv w:val="1"/>
      <w:marLeft w:val="0"/>
      <w:marRight w:val="0"/>
      <w:marTop w:val="0"/>
      <w:marBottom w:val="0"/>
      <w:divBdr>
        <w:top w:val="none" w:sz="0" w:space="0" w:color="auto"/>
        <w:left w:val="none" w:sz="0" w:space="0" w:color="auto"/>
        <w:bottom w:val="none" w:sz="0" w:space="0" w:color="auto"/>
        <w:right w:val="none" w:sz="0" w:space="0" w:color="auto"/>
      </w:divBdr>
    </w:div>
    <w:div w:id="1461413736">
      <w:bodyDiv w:val="1"/>
      <w:marLeft w:val="0"/>
      <w:marRight w:val="0"/>
      <w:marTop w:val="0"/>
      <w:marBottom w:val="0"/>
      <w:divBdr>
        <w:top w:val="none" w:sz="0" w:space="0" w:color="auto"/>
        <w:left w:val="none" w:sz="0" w:space="0" w:color="auto"/>
        <w:bottom w:val="none" w:sz="0" w:space="0" w:color="auto"/>
        <w:right w:val="none" w:sz="0" w:space="0" w:color="auto"/>
      </w:divBdr>
    </w:div>
    <w:div w:id="1461530134">
      <w:bodyDiv w:val="1"/>
      <w:marLeft w:val="0"/>
      <w:marRight w:val="0"/>
      <w:marTop w:val="0"/>
      <w:marBottom w:val="0"/>
      <w:divBdr>
        <w:top w:val="none" w:sz="0" w:space="0" w:color="auto"/>
        <w:left w:val="none" w:sz="0" w:space="0" w:color="auto"/>
        <w:bottom w:val="none" w:sz="0" w:space="0" w:color="auto"/>
        <w:right w:val="none" w:sz="0" w:space="0" w:color="auto"/>
      </w:divBdr>
    </w:div>
    <w:div w:id="1461652215">
      <w:bodyDiv w:val="1"/>
      <w:marLeft w:val="0"/>
      <w:marRight w:val="0"/>
      <w:marTop w:val="0"/>
      <w:marBottom w:val="0"/>
      <w:divBdr>
        <w:top w:val="none" w:sz="0" w:space="0" w:color="auto"/>
        <w:left w:val="none" w:sz="0" w:space="0" w:color="auto"/>
        <w:bottom w:val="none" w:sz="0" w:space="0" w:color="auto"/>
        <w:right w:val="none" w:sz="0" w:space="0" w:color="auto"/>
      </w:divBdr>
    </w:div>
    <w:div w:id="1461731097">
      <w:bodyDiv w:val="1"/>
      <w:marLeft w:val="0"/>
      <w:marRight w:val="0"/>
      <w:marTop w:val="0"/>
      <w:marBottom w:val="0"/>
      <w:divBdr>
        <w:top w:val="none" w:sz="0" w:space="0" w:color="auto"/>
        <w:left w:val="none" w:sz="0" w:space="0" w:color="auto"/>
        <w:bottom w:val="none" w:sz="0" w:space="0" w:color="auto"/>
        <w:right w:val="none" w:sz="0" w:space="0" w:color="auto"/>
      </w:divBdr>
      <w:divsChild>
        <w:div w:id="1787701393">
          <w:marLeft w:val="0"/>
          <w:marRight w:val="0"/>
          <w:marTop w:val="0"/>
          <w:marBottom w:val="0"/>
          <w:divBdr>
            <w:top w:val="none" w:sz="0" w:space="0" w:color="auto"/>
            <w:left w:val="none" w:sz="0" w:space="0" w:color="auto"/>
            <w:bottom w:val="none" w:sz="0" w:space="0" w:color="auto"/>
            <w:right w:val="none" w:sz="0" w:space="0" w:color="auto"/>
          </w:divBdr>
        </w:div>
      </w:divsChild>
    </w:div>
    <w:div w:id="1462260974">
      <w:bodyDiv w:val="1"/>
      <w:marLeft w:val="0"/>
      <w:marRight w:val="0"/>
      <w:marTop w:val="0"/>
      <w:marBottom w:val="0"/>
      <w:divBdr>
        <w:top w:val="none" w:sz="0" w:space="0" w:color="auto"/>
        <w:left w:val="none" w:sz="0" w:space="0" w:color="auto"/>
        <w:bottom w:val="none" w:sz="0" w:space="0" w:color="auto"/>
        <w:right w:val="none" w:sz="0" w:space="0" w:color="auto"/>
      </w:divBdr>
    </w:div>
    <w:div w:id="1462263752">
      <w:bodyDiv w:val="1"/>
      <w:marLeft w:val="0"/>
      <w:marRight w:val="0"/>
      <w:marTop w:val="0"/>
      <w:marBottom w:val="0"/>
      <w:divBdr>
        <w:top w:val="none" w:sz="0" w:space="0" w:color="auto"/>
        <w:left w:val="none" w:sz="0" w:space="0" w:color="auto"/>
        <w:bottom w:val="none" w:sz="0" w:space="0" w:color="auto"/>
        <w:right w:val="none" w:sz="0" w:space="0" w:color="auto"/>
      </w:divBdr>
    </w:div>
    <w:div w:id="1462383397">
      <w:bodyDiv w:val="1"/>
      <w:marLeft w:val="0"/>
      <w:marRight w:val="0"/>
      <w:marTop w:val="0"/>
      <w:marBottom w:val="0"/>
      <w:divBdr>
        <w:top w:val="none" w:sz="0" w:space="0" w:color="auto"/>
        <w:left w:val="none" w:sz="0" w:space="0" w:color="auto"/>
        <w:bottom w:val="none" w:sz="0" w:space="0" w:color="auto"/>
        <w:right w:val="none" w:sz="0" w:space="0" w:color="auto"/>
      </w:divBdr>
    </w:div>
    <w:div w:id="1462452804">
      <w:bodyDiv w:val="1"/>
      <w:marLeft w:val="0"/>
      <w:marRight w:val="0"/>
      <w:marTop w:val="0"/>
      <w:marBottom w:val="0"/>
      <w:divBdr>
        <w:top w:val="none" w:sz="0" w:space="0" w:color="auto"/>
        <w:left w:val="none" w:sz="0" w:space="0" w:color="auto"/>
        <w:bottom w:val="none" w:sz="0" w:space="0" w:color="auto"/>
        <w:right w:val="none" w:sz="0" w:space="0" w:color="auto"/>
      </w:divBdr>
    </w:div>
    <w:div w:id="1462578053">
      <w:bodyDiv w:val="1"/>
      <w:marLeft w:val="0"/>
      <w:marRight w:val="0"/>
      <w:marTop w:val="0"/>
      <w:marBottom w:val="0"/>
      <w:divBdr>
        <w:top w:val="none" w:sz="0" w:space="0" w:color="auto"/>
        <w:left w:val="none" w:sz="0" w:space="0" w:color="auto"/>
        <w:bottom w:val="none" w:sz="0" w:space="0" w:color="auto"/>
        <w:right w:val="none" w:sz="0" w:space="0" w:color="auto"/>
      </w:divBdr>
    </w:div>
    <w:div w:id="1462960690">
      <w:bodyDiv w:val="1"/>
      <w:marLeft w:val="0"/>
      <w:marRight w:val="0"/>
      <w:marTop w:val="0"/>
      <w:marBottom w:val="0"/>
      <w:divBdr>
        <w:top w:val="none" w:sz="0" w:space="0" w:color="auto"/>
        <w:left w:val="none" w:sz="0" w:space="0" w:color="auto"/>
        <w:bottom w:val="none" w:sz="0" w:space="0" w:color="auto"/>
        <w:right w:val="none" w:sz="0" w:space="0" w:color="auto"/>
      </w:divBdr>
    </w:div>
    <w:div w:id="1463310102">
      <w:bodyDiv w:val="1"/>
      <w:marLeft w:val="0"/>
      <w:marRight w:val="0"/>
      <w:marTop w:val="0"/>
      <w:marBottom w:val="0"/>
      <w:divBdr>
        <w:top w:val="none" w:sz="0" w:space="0" w:color="auto"/>
        <w:left w:val="none" w:sz="0" w:space="0" w:color="auto"/>
        <w:bottom w:val="none" w:sz="0" w:space="0" w:color="auto"/>
        <w:right w:val="none" w:sz="0" w:space="0" w:color="auto"/>
      </w:divBdr>
    </w:div>
    <w:div w:id="1463378154">
      <w:bodyDiv w:val="1"/>
      <w:marLeft w:val="0"/>
      <w:marRight w:val="0"/>
      <w:marTop w:val="0"/>
      <w:marBottom w:val="0"/>
      <w:divBdr>
        <w:top w:val="none" w:sz="0" w:space="0" w:color="auto"/>
        <w:left w:val="none" w:sz="0" w:space="0" w:color="auto"/>
        <w:bottom w:val="none" w:sz="0" w:space="0" w:color="auto"/>
        <w:right w:val="none" w:sz="0" w:space="0" w:color="auto"/>
      </w:divBdr>
    </w:div>
    <w:div w:id="1463423781">
      <w:bodyDiv w:val="1"/>
      <w:marLeft w:val="0"/>
      <w:marRight w:val="0"/>
      <w:marTop w:val="0"/>
      <w:marBottom w:val="0"/>
      <w:divBdr>
        <w:top w:val="none" w:sz="0" w:space="0" w:color="auto"/>
        <w:left w:val="none" w:sz="0" w:space="0" w:color="auto"/>
        <w:bottom w:val="none" w:sz="0" w:space="0" w:color="auto"/>
        <w:right w:val="none" w:sz="0" w:space="0" w:color="auto"/>
      </w:divBdr>
    </w:div>
    <w:div w:id="1463963233">
      <w:bodyDiv w:val="1"/>
      <w:marLeft w:val="0"/>
      <w:marRight w:val="0"/>
      <w:marTop w:val="0"/>
      <w:marBottom w:val="0"/>
      <w:divBdr>
        <w:top w:val="none" w:sz="0" w:space="0" w:color="auto"/>
        <w:left w:val="none" w:sz="0" w:space="0" w:color="auto"/>
        <w:bottom w:val="none" w:sz="0" w:space="0" w:color="auto"/>
        <w:right w:val="none" w:sz="0" w:space="0" w:color="auto"/>
      </w:divBdr>
    </w:div>
    <w:div w:id="1463965993">
      <w:bodyDiv w:val="1"/>
      <w:marLeft w:val="0"/>
      <w:marRight w:val="0"/>
      <w:marTop w:val="0"/>
      <w:marBottom w:val="0"/>
      <w:divBdr>
        <w:top w:val="none" w:sz="0" w:space="0" w:color="auto"/>
        <w:left w:val="none" w:sz="0" w:space="0" w:color="auto"/>
        <w:bottom w:val="none" w:sz="0" w:space="0" w:color="auto"/>
        <w:right w:val="none" w:sz="0" w:space="0" w:color="auto"/>
      </w:divBdr>
    </w:div>
    <w:div w:id="1464541981">
      <w:bodyDiv w:val="1"/>
      <w:marLeft w:val="0"/>
      <w:marRight w:val="0"/>
      <w:marTop w:val="0"/>
      <w:marBottom w:val="0"/>
      <w:divBdr>
        <w:top w:val="none" w:sz="0" w:space="0" w:color="auto"/>
        <w:left w:val="none" w:sz="0" w:space="0" w:color="auto"/>
        <w:bottom w:val="none" w:sz="0" w:space="0" w:color="auto"/>
        <w:right w:val="none" w:sz="0" w:space="0" w:color="auto"/>
      </w:divBdr>
    </w:div>
    <w:div w:id="1464689847">
      <w:bodyDiv w:val="1"/>
      <w:marLeft w:val="0"/>
      <w:marRight w:val="0"/>
      <w:marTop w:val="0"/>
      <w:marBottom w:val="0"/>
      <w:divBdr>
        <w:top w:val="none" w:sz="0" w:space="0" w:color="auto"/>
        <w:left w:val="none" w:sz="0" w:space="0" w:color="auto"/>
        <w:bottom w:val="none" w:sz="0" w:space="0" w:color="auto"/>
        <w:right w:val="none" w:sz="0" w:space="0" w:color="auto"/>
      </w:divBdr>
    </w:div>
    <w:div w:id="1464735482">
      <w:bodyDiv w:val="1"/>
      <w:marLeft w:val="0"/>
      <w:marRight w:val="0"/>
      <w:marTop w:val="0"/>
      <w:marBottom w:val="0"/>
      <w:divBdr>
        <w:top w:val="none" w:sz="0" w:space="0" w:color="auto"/>
        <w:left w:val="none" w:sz="0" w:space="0" w:color="auto"/>
        <w:bottom w:val="none" w:sz="0" w:space="0" w:color="auto"/>
        <w:right w:val="none" w:sz="0" w:space="0" w:color="auto"/>
      </w:divBdr>
    </w:div>
    <w:div w:id="1464736933">
      <w:bodyDiv w:val="1"/>
      <w:marLeft w:val="0"/>
      <w:marRight w:val="0"/>
      <w:marTop w:val="0"/>
      <w:marBottom w:val="0"/>
      <w:divBdr>
        <w:top w:val="none" w:sz="0" w:space="0" w:color="auto"/>
        <w:left w:val="none" w:sz="0" w:space="0" w:color="auto"/>
        <w:bottom w:val="none" w:sz="0" w:space="0" w:color="auto"/>
        <w:right w:val="none" w:sz="0" w:space="0" w:color="auto"/>
      </w:divBdr>
    </w:div>
    <w:div w:id="1464955982">
      <w:bodyDiv w:val="1"/>
      <w:marLeft w:val="0"/>
      <w:marRight w:val="0"/>
      <w:marTop w:val="0"/>
      <w:marBottom w:val="0"/>
      <w:divBdr>
        <w:top w:val="none" w:sz="0" w:space="0" w:color="auto"/>
        <w:left w:val="none" w:sz="0" w:space="0" w:color="auto"/>
        <w:bottom w:val="none" w:sz="0" w:space="0" w:color="auto"/>
        <w:right w:val="none" w:sz="0" w:space="0" w:color="auto"/>
      </w:divBdr>
    </w:div>
    <w:div w:id="1465925671">
      <w:bodyDiv w:val="1"/>
      <w:marLeft w:val="0"/>
      <w:marRight w:val="0"/>
      <w:marTop w:val="0"/>
      <w:marBottom w:val="0"/>
      <w:divBdr>
        <w:top w:val="none" w:sz="0" w:space="0" w:color="auto"/>
        <w:left w:val="none" w:sz="0" w:space="0" w:color="auto"/>
        <w:bottom w:val="none" w:sz="0" w:space="0" w:color="auto"/>
        <w:right w:val="none" w:sz="0" w:space="0" w:color="auto"/>
      </w:divBdr>
    </w:div>
    <w:div w:id="1466006312">
      <w:bodyDiv w:val="1"/>
      <w:marLeft w:val="0"/>
      <w:marRight w:val="0"/>
      <w:marTop w:val="0"/>
      <w:marBottom w:val="0"/>
      <w:divBdr>
        <w:top w:val="none" w:sz="0" w:space="0" w:color="auto"/>
        <w:left w:val="none" w:sz="0" w:space="0" w:color="auto"/>
        <w:bottom w:val="none" w:sz="0" w:space="0" w:color="auto"/>
        <w:right w:val="none" w:sz="0" w:space="0" w:color="auto"/>
      </w:divBdr>
    </w:div>
    <w:div w:id="1466042653">
      <w:bodyDiv w:val="1"/>
      <w:marLeft w:val="0"/>
      <w:marRight w:val="0"/>
      <w:marTop w:val="0"/>
      <w:marBottom w:val="0"/>
      <w:divBdr>
        <w:top w:val="none" w:sz="0" w:space="0" w:color="auto"/>
        <w:left w:val="none" w:sz="0" w:space="0" w:color="auto"/>
        <w:bottom w:val="none" w:sz="0" w:space="0" w:color="auto"/>
        <w:right w:val="none" w:sz="0" w:space="0" w:color="auto"/>
      </w:divBdr>
    </w:div>
    <w:div w:id="1466118015">
      <w:bodyDiv w:val="1"/>
      <w:marLeft w:val="0"/>
      <w:marRight w:val="0"/>
      <w:marTop w:val="0"/>
      <w:marBottom w:val="0"/>
      <w:divBdr>
        <w:top w:val="none" w:sz="0" w:space="0" w:color="auto"/>
        <w:left w:val="none" w:sz="0" w:space="0" w:color="auto"/>
        <w:bottom w:val="none" w:sz="0" w:space="0" w:color="auto"/>
        <w:right w:val="none" w:sz="0" w:space="0" w:color="auto"/>
      </w:divBdr>
    </w:div>
    <w:div w:id="1466124314">
      <w:bodyDiv w:val="1"/>
      <w:marLeft w:val="0"/>
      <w:marRight w:val="0"/>
      <w:marTop w:val="0"/>
      <w:marBottom w:val="0"/>
      <w:divBdr>
        <w:top w:val="none" w:sz="0" w:space="0" w:color="auto"/>
        <w:left w:val="none" w:sz="0" w:space="0" w:color="auto"/>
        <w:bottom w:val="none" w:sz="0" w:space="0" w:color="auto"/>
        <w:right w:val="none" w:sz="0" w:space="0" w:color="auto"/>
      </w:divBdr>
    </w:div>
    <w:div w:id="1466240866">
      <w:bodyDiv w:val="1"/>
      <w:marLeft w:val="0"/>
      <w:marRight w:val="0"/>
      <w:marTop w:val="0"/>
      <w:marBottom w:val="0"/>
      <w:divBdr>
        <w:top w:val="none" w:sz="0" w:space="0" w:color="auto"/>
        <w:left w:val="none" w:sz="0" w:space="0" w:color="auto"/>
        <w:bottom w:val="none" w:sz="0" w:space="0" w:color="auto"/>
        <w:right w:val="none" w:sz="0" w:space="0" w:color="auto"/>
      </w:divBdr>
      <w:divsChild>
        <w:div w:id="1729304740">
          <w:marLeft w:val="0"/>
          <w:marRight w:val="0"/>
          <w:marTop w:val="0"/>
          <w:marBottom w:val="0"/>
          <w:divBdr>
            <w:top w:val="none" w:sz="0" w:space="0" w:color="auto"/>
            <w:left w:val="none" w:sz="0" w:space="0" w:color="auto"/>
            <w:bottom w:val="none" w:sz="0" w:space="0" w:color="auto"/>
            <w:right w:val="none" w:sz="0" w:space="0" w:color="auto"/>
          </w:divBdr>
          <w:divsChild>
            <w:div w:id="15909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0031">
      <w:bodyDiv w:val="1"/>
      <w:marLeft w:val="0"/>
      <w:marRight w:val="0"/>
      <w:marTop w:val="0"/>
      <w:marBottom w:val="0"/>
      <w:divBdr>
        <w:top w:val="none" w:sz="0" w:space="0" w:color="auto"/>
        <w:left w:val="none" w:sz="0" w:space="0" w:color="auto"/>
        <w:bottom w:val="none" w:sz="0" w:space="0" w:color="auto"/>
        <w:right w:val="none" w:sz="0" w:space="0" w:color="auto"/>
      </w:divBdr>
    </w:div>
    <w:div w:id="1466313104">
      <w:bodyDiv w:val="1"/>
      <w:marLeft w:val="0"/>
      <w:marRight w:val="0"/>
      <w:marTop w:val="0"/>
      <w:marBottom w:val="0"/>
      <w:divBdr>
        <w:top w:val="none" w:sz="0" w:space="0" w:color="auto"/>
        <w:left w:val="none" w:sz="0" w:space="0" w:color="auto"/>
        <w:bottom w:val="none" w:sz="0" w:space="0" w:color="auto"/>
        <w:right w:val="none" w:sz="0" w:space="0" w:color="auto"/>
      </w:divBdr>
    </w:div>
    <w:div w:id="1466502683">
      <w:bodyDiv w:val="1"/>
      <w:marLeft w:val="0"/>
      <w:marRight w:val="0"/>
      <w:marTop w:val="0"/>
      <w:marBottom w:val="0"/>
      <w:divBdr>
        <w:top w:val="none" w:sz="0" w:space="0" w:color="auto"/>
        <w:left w:val="none" w:sz="0" w:space="0" w:color="auto"/>
        <w:bottom w:val="none" w:sz="0" w:space="0" w:color="auto"/>
        <w:right w:val="none" w:sz="0" w:space="0" w:color="auto"/>
      </w:divBdr>
    </w:div>
    <w:div w:id="1466777389">
      <w:bodyDiv w:val="1"/>
      <w:marLeft w:val="0"/>
      <w:marRight w:val="0"/>
      <w:marTop w:val="0"/>
      <w:marBottom w:val="0"/>
      <w:divBdr>
        <w:top w:val="none" w:sz="0" w:space="0" w:color="auto"/>
        <w:left w:val="none" w:sz="0" w:space="0" w:color="auto"/>
        <w:bottom w:val="none" w:sz="0" w:space="0" w:color="auto"/>
        <w:right w:val="none" w:sz="0" w:space="0" w:color="auto"/>
      </w:divBdr>
    </w:div>
    <w:div w:id="1466968526">
      <w:bodyDiv w:val="1"/>
      <w:marLeft w:val="0"/>
      <w:marRight w:val="0"/>
      <w:marTop w:val="0"/>
      <w:marBottom w:val="0"/>
      <w:divBdr>
        <w:top w:val="none" w:sz="0" w:space="0" w:color="auto"/>
        <w:left w:val="none" w:sz="0" w:space="0" w:color="auto"/>
        <w:bottom w:val="none" w:sz="0" w:space="0" w:color="auto"/>
        <w:right w:val="none" w:sz="0" w:space="0" w:color="auto"/>
      </w:divBdr>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506239">
      <w:bodyDiv w:val="1"/>
      <w:marLeft w:val="0"/>
      <w:marRight w:val="0"/>
      <w:marTop w:val="0"/>
      <w:marBottom w:val="0"/>
      <w:divBdr>
        <w:top w:val="none" w:sz="0" w:space="0" w:color="auto"/>
        <w:left w:val="none" w:sz="0" w:space="0" w:color="auto"/>
        <w:bottom w:val="none" w:sz="0" w:space="0" w:color="auto"/>
        <w:right w:val="none" w:sz="0" w:space="0" w:color="auto"/>
      </w:divBdr>
    </w:div>
    <w:div w:id="1467506874">
      <w:bodyDiv w:val="1"/>
      <w:marLeft w:val="0"/>
      <w:marRight w:val="0"/>
      <w:marTop w:val="0"/>
      <w:marBottom w:val="0"/>
      <w:divBdr>
        <w:top w:val="none" w:sz="0" w:space="0" w:color="auto"/>
        <w:left w:val="none" w:sz="0" w:space="0" w:color="auto"/>
        <w:bottom w:val="none" w:sz="0" w:space="0" w:color="auto"/>
        <w:right w:val="none" w:sz="0" w:space="0" w:color="auto"/>
      </w:divBdr>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896849">
      <w:bodyDiv w:val="1"/>
      <w:marLeft w:val="0"/>
      <w:marRight w:val="0"/>
      <w:marTop w:val="0"/>
      <w:marBottom w:val="0"/>
      <w:divBdr>
        <w:top w:val="none" w:sz="0" w:space="0" w:color="auto"/>
        <w:left w:val="none" w:sz="0" w:space="0" w:color="auto"/>
        <w:bottom w:val="none" w:sz="0" w:space="0" w:color="auto"/>
        <w:right w:val="none" w:sz="0" w:space="0" w:color="auto"/>
      </w:divBdr>
    </w:div>
    <w:div w:id="1467966056">
      <w:bodyDiv w:val="1"/>
      <w:marLeft w:val="0"/>
      <w:marRight w:val="0"/>
      <w:marTop w:val="0"/>
      <w:marBottom w:val="0"/>
      <w:divBdr>
        <w:top w:val="none" w:sz="0" w:space="0" w:color="auto"/>
        <w:left w:val="none" w:sz="0" w:space="0" w:color="auto"/>
        <w:bottom w:val="none" w:sz="0" w:space="0" w:color="auto"/>
        <w:right w:val="none" w:sz="0" w:space="0" w:color="auto"/>
      </w:divBdr>
    </w:div>
    <w:div w:id="1467968426">
      <w:bodyDiv w:val="1"/>
      <w:marLeft w:val="0"/>
      <w:marRight w:val="0"/>
      <w:marTop w:val="0"/>
      <w:marBottom w:val="0"/>
      <w:divBdr>
        <w:top w:val="none" w:sz="0" w:space="0" w:color="auto"/>
        <w:left w:val="none" w:sz="0" w:space="0" w:color="auto"/>
        <w:bottom w:val="none" w:sz="0" w:space="0" w:color="auto"/>
        <w:right w:val="none" w:sz="0" w:space="0" w:color="auto"/>
      </w:divBdr>
    </w:div>
    <w:div w:id="1468276012">
      <w:bodyDiv w:val="1"/>
      <w:marLeft w:val="0"/>
      <w:marRight w:val="0"/>
      <w:marTop w:val="0"/>
      <w:marBottom w:val="0"/>
      <w:divBdr>
        <w:top w:val="none" w:sz="0" w:space="0" w:color="auto"/>
        <w:left w:val="none" w:sz="0" w:space="0" w:color="auto"/>
        <w:bottom w:val="none" w:sz="0" w:space="0" w:color="auto"/>
        <w:right w:val="none" w:sz="0" w:space="0" w:color="auto"/>
      </w:divBdr>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737182">
      <w:bodyDiv w:val="1"/>
      <w:marLeft w:val="0"/>
      <w:marRight w:val="0"/>
      <w:marTop w:val="0"/>
      <w:marBottom w:val="0"/>
      <w:divBdr>
        <w:top w:val="none" w:sz="0" w:space="0" w:color="auto"/>
        <w:left w:val="none" w:sz="0" w:space="0" w:color="auto"/>
        <w:bottom w:val="none" w:sz="0" w:space="0" w:color="auto"/>
        <w:right w:val="none" w:sz="0" w:space="0" w:color="auto"/>
      </w:divBdr>
    </w:div>
    <w:div w:id="1468745004">
      <w:bodyDiv w:val="1"/>
      <w:marLeft w:val="0"/>
      <w:marRight w:val="0"/>
      <w:marTop w:val="0"/>
      <w:marBottom w:val="0"/>
      <w:divBdr>
        <w:top w:val="none" w:sz="0" w:space="0" w:color="auto"/>
        <w:left w:val="none" w:sz="0" w:space="0" w:color="auto"/>
        <w:bottom w:val="none" w:sz="0" w:space="0" w:color="auto"/>
        <w:right w:val="none" w:sz="0" w:space="0" w:color="auto"/>
      </w:divBdr>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0639">
      <w:bodyDiv w:val="1"/>
      <w:marLeft w:val="0"/>
      <w:marRight w:val="0"/>
      <w:marTop w:val="0"/>
      <w:marBottom w:val="0"/>
      <w:divBdr>
        <w:top w:val="none" w:sz="0" w:space="0" w:color="auto"/>
        <w:left w:val="none" w:sz="0" w:space="0" w:color="auto"/>
        <w:bottom w:val="none" w:sz="0" w:space="0" w:color="auto"/>
        <w:right w:val="none" w:sz="0" w:space="0" w:color="auto"/>
      </w:divBdr>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281399">
      <w:bodyDiv w:val="1"/>
      <w:marLeft w:val="0"/>
      <w:marRight w:val="0"/>
      <w:marTop w:val="0"/>
      <w:marBottom w:val="0"/>
      <w:divBdr>
        <w:top w:val="none" w:sz="0" w:space="0" w:color="auto"/>
        <w:left w:val="none" w:sz="0" w:space="0" w:color="auto"/>
        <w:bottom w:val="none" w:sz="0" w:space="0" w:color="auto"/>
        <w:right w:val="none" w:sz="0" w:space="0" w:color="auto"/>
      </w:divBdr>
    </w:div>
    <w:div w:id="1469473743">
      <w:bodyDiv w:val="1"/>
      <w:marLeft w:val="0"/>
      <w:marRight w:val="0"/>
      <w:marTop w:val="0"/>
      <w:marBottom w:val="0"/>
      <w:divBdr>
        <w:top w:val="none" w:sz="0" w:space="0" w:color="auto"/>
        <w:left w:val="none" w:sz="0" w:space="0" w:color="auto"/>
        <w:bottom w:val="none" w:sz="0" w:space="0" w:color="auto"/>
        <w:right w:val="none" w:sz="0" w:space="0" w:color="auto"/>
      </w:divBdr>
    </w:div>
    <w:div w:id="1469514744">
      <w:bodyDiv w:val="1"/>
      <w:marLeft w:val="0"/>
      <w:marRight w:val="0"/>
      <w:marTop w:val="0"/>
      <w:marBottom w:val="0"/>
      <w:divBdr>
        <w:top w:val="none" w:sz="0" w:space="0" w:color="auto"/>
        <w:left w:val="none" w:sz="0" w:space="0" w:color="auto"/>
        <w:bottom w:val="none" w:sz="0" w:space="0" w:color="auto"/>
        <w:right w:val="none" w:sz="0" w:space="0" w:color="auto"/>
      </w:divBdr>
    </w:div>
    <w:div w:id="1469518764">
      <w:bodyDiv w:val="1"/>
      <w:marLeft w:val="0"/>
      <w:marRight w:val="0"/>
      <w:marTop w:val="0"/>
      <w:marBottom w:val="0"/>
      <w:divBdr>
        <w:top w:val="none" w:sz="0" w:space="0" w:color="auto"/>
        <w:left w:val="none" w:sz="0" w:space="0" w:color="auto"/>
        <w:bottom w:val="none" w:sz="0" w:space="0" w:color="auto"/>
        <w:right w:val="none" w:sz="0" w:space="0" w:color="auto"/>
      </w:divBdr>
    </w:div>
    <w:div w:id="1469661990">
      <w:bodyDiv w:val="1"/>
      <w:marLeft w:val="0"/>
      <w:marRight w:val="0"/>
      <w:marTop w:val="0"/>
      <w:marBottom w:val="0"/>
      <w:divBdr>
        <w:top w:val="none" w:sz="0" w:space="0" w:color="auto"/>
        <w:left w:val="none" w:sz="0" w:space="0" w:color="auto"/>
        <w:bottom w:val="none" w:sz="0" w:space="0" w:color="auto"/>
        <w:right w:val="none" w:sz="0" w:space="0" w:color="auto"/>
      </w:divBdr>
    </w:div>
    <w:div w:id="1469939077">
      <w:bodyDiv w:val="1"/>
      <w:marLeft w:val="0"/>
      <w:marRight w:val="0"/>
      <w:marTop w:val="0"/>
      <w:marBottom w:val="0"/>
      <w:divBdr>
        <w:top w:val="none" w:sz="0" w:space="0" w:color="auto"/>
        <w:left w:val="none" w:sz="0" w:space="0" w:color="auto"/>
        <w:bottom w:val="none" w:sz="0" w:space="0" w:color="auto"/>
        <w:right w:val="none" w:sz="0" w:space="0" w:color="auto"/>
      </w:divBdr>
    </w:div>
    <w:div w:id="1470052744">
      <w:bodyDiv w:val="1"/>
      <w:marLeft w:val="0"/>
      <w:marRight w:val="0"/>
      <w:marTop w:val="0"/>
      <w:marBottom w:val="0"/>
      <w:divBdr>
        <w:top w:val="none" w:sz="0" w:space="0" w:color="auto"/>
        <w:left w:val="none" w:sz="0" w:space="0" w:color="auto"/>
        <w:bottom w:val="none" w:sz="0" w:space="0" w:color="auto"/>
        <w:right w:val="none" w:sz="0" w:space="0" w:color="auto"/>
      </w:divBdr>
    </w:div>
    <w:div w:id="1470056128">
      <w:bodyDiv w:val="1"/>
      <w:marLeft w:val="0"/>
      <w:marRight w:val="0"/>
      <w:marTop w:val="0"/>
      <w:marBottom w:val="0"/>
      <w:divBdr>
        <w:top w:val="none" w:sz="0" w:space="0" w:color="auto"/>
        <w:left w:val="none" w:sz="0" w:space="0" w:color="auto"/>
        <w:bottom w:val="none" w:sz="0" w:space="0" w:color="auto"/>
        <w:right w:val="none" w:sz="0" w:space="0" w:color="auto"/>
      </w:divBdr>
    </w:div>
    <w:div w:id="1470200566">
      <w:bodyDiv w:val="1"/>
      <w:marLeft w:val="0"/>
      <w:marRight w:val="0"/>
      <w:marTop w:val="0"/>
      <w:marBottom w:val="0"/>
      <w:divBdr>
        <w:top w:val="none" w:sz="0" w:space="0" w:color="auto"/>
        <w:left w:val="none" w:sz="0" w:space="0" w:color="auto"/>
        <w:bottom w:val="none" w:sz="0" w:space="0" w:color="auto"/>
        <w:right w:val="none" w:sz="0" w:space="0" w:color="auto"/>
      </w:divBdr>
    </w:div>
    <w:div w:id="1470322515">
      <w:bodyDiv w:val="1"/>
      <w:marLeft w:val="0"/>
      <w:marRight w:val="0"/>
      <w:marTop w:val="0"/>
      <w:marBottom w:val="0"/>
      <w:divBdr>
        <w:top w:val="none" w:sz="0" w:space="0" w:color="auto"/>
        <w:left w:val="none" w:sz="0" w:space="0" w:color="auto"/>
        <w:bottom w:val="none" w:sz="0" w:space="0" w:color="auto"/>
        <w:right w:val="none" w:sz="0" w:space="0" w:color="auto"/>
      </w:divBdr>
    </w:div>
    <w:div w:id="1470709212">
      <w:bodyDiv w:val="1"/>
      <w:marLeft w:val="0"/>
      <w:marRight w:val="0"/>
      <w:marTop w:val="0"/>
      <w:marBottom w:val="0"/>
      <w:divBdr>
        <w:top w:val="none" w:sz="0" w:space="0" w:color="auto"/>
        <w:left w:val="none" w:sz="0" w:space="0" w:color="auto"/>
        <w:bottom w:val="none" w:sz="0" w:space="0" w:color="auto"/>
        <w:right w:val="none" w:sz="0" w:space="0" w:color="auto"/>
      </w:divBdr>
    </w:div>
    <w:div w:id="1470827657">
      <w:bodyDiv w:val="1"/>
      <w:marLeft w:val="0"/>
      <w:marRight w:val="0"/>
      <w:marTop w:val="0"/>
      <w:marBottom w:val="0"/>
      <w:divBdr>
        <w:top w:val="none" w:sz="0" w:space="0" w:color="auto"/>
        <w:left w:val="none" w:sz="0" w:space="0" w:color="auto"/>
        <w:bottom w:val="none" w:sz="0" w:space="0" w:color="auto"/>
        <w:right w:val="none" w:sz="0" w:space="0" w:color="auto"/>
      </w:divBdr>
    </w:div>
    <w:div w:id="1471173701">
      <w:bodyDiv w:val="1"/>
      <w:marLeft w:val="0"/>
      <w:marRight w:val="0"/>
      <w:marTop w:val="0"/>
      <w:marBottom w:val="0"/>
      <w:divBdr>
        <w:top w:val="none" w:sz="0" w:space="0" w:color="auto"/>
        <w:left w:val="none" w:sz="0" w:space="0" w:color="auto"/>
        <w:bottom w:val="none" w:sz="0" w:space="0" w:color="auto"/>
        <w:right w:val="none" w:sz="0" w:space="0" w:color="auto"/>
      </w:divBdr>
    </w:div>
    <w:div w:id="1471286920">
      <w:bodyDiv w:val="1"/>
      <w:marLeft w:val="0"/>
      <w:marRight w:val="0"/>
      <w:marTop w:val="0"/>
      <w:marBottom w:val="0"/>
      <w:divBdr>
        <w:top w:val="none" w:sz="0" w:space="0" w:color="auto"/>
        <w:left w:val="none" w:sz="0" w:space="0" w:color="auto"/>
        <w:bottom w:val="none" w:sz="0" w:space="0" w:color="auto"/>
        <w:right w:val="none" w:sz="0" w:space="0" w:color="auto"/>
      </w:divBdr>
    </w:div>
    <w:div w:id="1471481232">
      <w:bodyDiv w:val="1"/>
      <w:marLeft w:val="0"/>
      <w:marRight w:val="0"/>
      <w:marTop w:val="0"/>
      <w:marBottom w:val="0"/>
      <w:divBdr>
        <w:top w:val="none" w:sz="0" w:space="0" w:color="auto"/>
        <w:left w:val="none" w:sz="0" w:space="0" w:color="auto"/>
        <w:bottom w:val="none" w:sz="0" w:space="0" w:color="auto"/>
        <w:right w:val="none" w:sz="0" w:space="0" w:color="auto"/>
      </w:divBdr>
    </w:div>
    <w:div w:id="1471636015">
      <w:bodyDiv w:val="1"/>
      <w:marLeft w:val="0"/>
      <w:marRight w:val="0"/>
      <w:marTop w:val="0"/>
      <w:marBottom w:val="0"/>
      <w:divBdr>
        <w:top w:val="none" w:sz="0" w:space="0" w:color="auto"/>
        <w:left w:val="none" w:sz="0" w:space="0" w:color="auto"/>
        <w:bottom w:val="none" w:sz="0" w:space="0" w:color="auto"/>
        <w:right w:val="none" w:sz="0" w:space="0" w:color="auto"/>
      </w:divBdr>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020009">
      <w:bodyDiv w:val="1"/>
      <w:marLeft w:val="0"/>
      <w:marRight w:val="0"/>
      <w:marTop w:val="0"/>
      <w:marBottom w:val="0"/>
      <w:divBdr>
        <w:top w:val="none" w:sz="0" w:space="0" w:color="auto"/>
        <w:left w:val="none" w:sz="0" w:space="0" w:color="auto"/>
        <w:bottom w:val="none" w:sz="0" w:space="0" w:color="auto"/>
        <w:right w:val="none" w:sz="0" w:space="0" w:color="auto"/>
      </w:divBdr>
    </w:div>
    <w:div w:id="1472286802">
      <w:bodyDiv w:val="1"/>
      <w:marLeft w:val="0"/>
      <w:marRight w:val="0"/>
      <w:marTop w:val="0"/>
      <w:marBottom w:val="0"/>
      <w:divBdr>
        <w:top w:val="none" w:sz="0" w:space="0" w:color="auto"/>
        <w:left w:val="none" w:sz="0" w:space="0" w:color="auto"/>
        <w:bottom w:val="none" w:sz="0" w:space="0" w:color="auto"/>
        <w:right w:val="none" w:sz="0" w:space="0" w:color="auto"/>
      </w:divBdr>
    </w:div>
    <w:div w:id="1472363127">
      <w:bodyDiv w:val="1"/>
      <w:marLeft w:val="0"/>
      <w:marRight w:val="0"/>
      <w:marTop w:val="0"/>
      <w:marBottom w:val="0"/>
      <w:divBdr>
        <w:top w:val="none" w:sz="0" w:space="0" w:color="auto"/>
        <w:left w:val="none" w:sz="0" w:space="0" w:color="auto"/>
        <w:bottom w:val="none" w:sz="0" w:space="0" w:color="auto"/>
        <w:right w:val="none" w:sz="0" w:space="0" w:color="auto"/>
      </w:divBdr>
    </w:div>
    <w:div w:id="1472402066">
      <w:bodyDiv w:val="1"/>
      <w:marLeft w:val="0"/>
      <w:marRight w:val="0"/>
      <w:marTop w:val="0"/>
      <w:marBottom w:val="0"/>
      <w:divBdr>
        <w:top w:val="none" w:sz="0" w:space="0" w:color="auto"/>
        <w:left w:val="none" w:sz="0" w:space="0" w:color="auto"/>
        <w:bottom w:val="none" w:sz="0" w:space="0" w:color="auto"/>
        <w:right w:val="none" w:sz="0" w:space="0" w:color="auto"/>
      </w:divBdr>
    </w:div>
    <w:div w:id="1472404650">
      <w:bodyDiv w:val="1"/>
      <w:marLeft w:val="0"/>
      <w:marRight w:val="0"/>
      <w:marTop w:val="0"/>
      <w:marBottom w:val="0"/>
      <w:divBdr>
        <w:top w:val="none" w:sz="0" w:space="0" w:color="auto"/>
        <w:left w:val="none" w:sz="0" w:space="0" w:color="auto"/>
        <w:bottom w:val="none" w:sz="0" w:space="0" w:color="auto"/>
        <w:right w:val="none" w:sz="0" w:space="0" w:color="auto"/>
      </w:divBdr>
    </w:div>
    <w:div w:id="1472555365">
      <w:bodyDiv w:val="1"/>
      <w:marLeft w:val="0"/>
      <w:marRight w:val="0"/>
      <w:marTop w:val="0"/>
      <w:marBottom w:val="0"/>
      <w:divBdr>
        <w:top w:val="none" w:sz="0" w:space="0" w:color="auto"/>
        <w:left w:val="none" w:sz="0" w:space="0" w:color="auto"/>
        <w:bottom w:val="none" w:sz="0" w:space="0" w:color="auto"/>
        <w:right w:val="none" w:sz="0" w:space="0" w:color="auto"/>
      </w:divBdr>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20839">
      <w:bodyDiv w:val="1"/>
      <w:marLeft w:val="0"/>
      <w:marRight w:val="0"/>
      <w:marTop w:val="0"/>
      <w:marBottom w:val="0"/>
      <w:divBdr>
        <w:top w:val="none" w:sz="0" w:space="0" w:color="auto"/>
        <w:left w:val="none" w:sz="0" w:space="0" w:color="auto"/>
        <w:bottom w:val="none" w:sz="0" w:space="0" w:color="auto"/>
        <w:right w:val="none" w:sz="0" w:space="0" w:color="auto"/>
      </w:divBdr>
    </w:div>
    <w:div w:id="1472862147">
      <w:bodyDiv w:val="1"/>
      <w:marLeft w:val="0"/>
      <w:marRight w:val="0"/>
      <w:marTop w:val="0"/>
      <w:marBottom w:val="0"/>
      <w:divBdr>
        <w:top w:val="none" w:sz="0" w:space="0" w:color="auto"/>
        <w:left w:val="none" w:sz="0" w:space="0" w:color="auto"/>
        <w:bottom w:val="none" w:sz="0" w:space="0" w:color="auto"/>
        <w:right w:val="none" w:sz="0" w:space="0" w:color="auto"/>
      </w:divBdr>
    </w:div>
    <w:div w:id="1473476893">
      <w:bodyDiv w:val="1"/>
      <w:marLeft w:val="0"/>
      <w:marRight w:val="0"/>
      <w:marTop w:val="0"/>
      <w:marBottom w:val="0"/>
      <w:divBdr>
        <w:top w:val="none" w:sz="0" w:space="0" w:color="auto"/>
        <w:left w:val="none" w:sz="0" w:space="0" w:color="auto"/>
        <w:bottom w:val="none" w:sz="0" w:space="0" w:color="auto"/>
        <w:right w:val="none" w:sz="0" w:space="0" w:color="auto"/>
      </w:divBdr>
    </w:div>
    <w:div w:id="1473524509">
      <w:bodyDiv w:val="1"/>
      <w:marLeft w:val="0"/>
      <w:marRight w:val="0"/>
      <w:marTop w:val="0"/>
      <w:marBottom w:val="0"/>
      <w:divBdr>
        <w:top w:val="none" w:sz="0" w:space="0" w:color="auto"/>
        <w:left w:val="none" w:sz="0" w:space="0" w:color="auto"/>
        <w:bottom w:val="none" w:sz="0" w:space="0" w:color="auto"/>
        <w:right w:val="none" w:sz="0" w:space="0" w:color="auto"/>
      </w:divBdr>
    </w:div>
    <w:div w:id="1473669184">
      <w:bodyDiv w:val="1"/>
      <w:marLeft w:val="0"/>
      <w:marRight w:val="0"/>
      <w:marTop w:val="0"/>
      <w:marBottom w:val="0"/>
      <w:divBdr>
        <w:top w:val="none" w:sz="0" w:space="0" w:color="auto"/>
        <w:left w:val="none" w:sz="0" w:space="0" w:color="auto"/>
        <w:bottom w:val="none" w:sz="0" w:space="0" w:color="auto"/>
        <w:right w:val="none" w:sz="0" w:space="0" w:color="auto"/>
      </w:divBdr>
    </w:div>
    <w:div w:id="1473980860">
      <w:bodyDiv w:val="1"/>
      <w:marLeft w:val="0"/>
      <w:marRight w:val="0"/>
      <w:marTop w:val="0"/>
      <w:marBottom w:val="0"/>
      <w:divBdr>
        <w:top w:val="none" w:sz="0" w:space="0" w:color="auto"/>
        <w:left w:val="none" w:sz="0" w:space="0" w:color="auto"/>
        <w:bottom w:val="none" w:sz="0" w:space="0" w:color="auto"/>
        <w:right w:val="none" w:sz="0" w:space="0" w:color="auto"/>
      </w:divBdr>
    </w:div>
    <w:div w:id="1474371013">
      <w:bodyDiv w:val="1"/>
      <w:marLeft w:val="0"/>
      <w:marRight w:val="0"/>
      <w:marTop w:val="0"/>
      <w:marBottom w:val="0"/>
      <w:divBdr>
        <w:top w:val="none" w:sz="0" w:space="0" w:color="auto"/>
        <w:left w:val="none" w:sz="0" w:space="0" w:color="auto"/>
        <w:bottom w:val="none" w:sz="0" w:space="0" w:color="auto"/>
        <w:right w:val="none" w:sz="0" w:space="0" w:color="auto"/>
      </w:divBdr>
    </w:div>
    <w:div w:id="1474374493">
      <w:bodyDiv w:val="1"/>
      <w:marLeft w:val="0"/>
      <w:marRight w:val="0"/>
      <w:marTop w:val="0"/>
      <w:marBottom w:val="0"/>
      <w:divBdr>
        <w:top w:val="none" w:sz="0" w:space="0" w:color="auto"/>
        <w:left w:val="none" w:sz="0" w:space="0" w:color="auto"/>
        <w:bottom w:val="none" w:sz="0" w:space="0" w:color="auto"/>
        <w:right w:val="none" w:sz="0" w:space="0" w:color="auto"/>
      </w:divBdr>
    </w:div>
    <w:div w:id="1474446011">
      <w:bodyDiv w:val="1"/>
      <w:marLeft w:val="0"/>
      <w:marRight w:val="0"/>
      <w:marTop w:val="0"/>
      <w:marBottom w:val="0"/>
      <w:divBdr>
        <w:top w:val="none" w:sz="0" w:space="0" w:color="auto"/>
        <w:left w:val="none" w:sz="0" w:space="0" w:color="auto"/>
        <w:bottom w:val="none" w:sz="0" w:space="0" w:color="auto"/>
        <w:right w:val="none" w:sz="0" w:space="0" w:color="auto"/>
      </w:divBdr>
    </w:div>
    <w:div w:id="1474521844">
      <w:bodyDiv w:val="1"/>
      <w:marLeft w:val="0"/>
      <w:marRight w:val="0"/>
      <w:marTop w:val="0"/>
      <w:marBottom w:val="0"/>
      <w:divBdr>
        <w:top w:val="none" w:sz="0" w:space="0" w:color="auto"/>
        <w:left w:val="none" w:sz="0" w:space="0" w:color="auto"/>
        <w:bottom w:val="none" w:sz="0" w:space="0" w:color="auto"/>
        <w:right w:val="none" w:sz="0" w:space="0" w:color="auto"/>
      </w:divBdr>
    </w:div>
    <w:div w:id="1474563202">
      <w:bodyDiv w:val="1"/>
      <w:marLeft w:val="0"/>
      <w:marRight w:val="0"/>
      <w:marTop w:val="0"/>
      <w:marBottom w:val="0"/>
      <w:divBdr>
        <w:top w:val="none" w:sz="0" w:space="0" w:color="auto"/>
        <w:left w:val="none" w:sz="0" w:space="0" w:color="auto"/>
        <w:bottom w:val="none" w:sz="0" w:space="0" w:color="auto"/>
        <w:right w:val="none" w:sz="0" w:space="0" w:color="auto"/>
      </w:divBdr>
    </w:div>
    <w:div w:id="1474567242">
      <w:bodyDiv w:val="1"/>
      <w:marLeft w:val="0"/>
      <w:marRight w:val="0"/>
      <w:marTop w:val="0"/>
      <w:marBottom w:val="0"/>
      <w:divBdr>
        <w:top w:val="none" w:sz="0" w:space="0" w:color="auto"/>
        <w:left w:val="none" w:sz="0" w:space="0" w:color="auto"/>
        <w:bottom w:val="none" w:sz="0" w:space="0" w:color="auto"/>
        <w:right w:val="none" w:sz="0" w:space="0" w:color="auto"/>
      </w:divBdr>
    </w:div>
    <w:div w:id="1474756634">
      <w:bodyDiv w:val="1"/>
      <w:marLeft w:val="0"/>
      <w:marRight w:val="0"/>
      <w:marTop w:val="0"/>
      <w:marBottom w:val="0"/>
      <w:divBdr>
        <w:top w:val="none" w:sz="0" w:space="0" w:color="auto"/>
        <w:left w:val="none" w:sz="0" w:space="0" w:color="auto"/>
        <w:bottom w:val="none" w:sz="0" w:space="0" w:color="auto"/>
        <w:right w:val="none" w:sz="0" w:space="0" w:color="auto"/>
      </w:divBdr>
    </w:div>
    <w:div w:id="1474954268">
      <w:bodyDiv w:val="1"/>
      <w:marLeft w:val="0"/>
      <w:marRight w:val="0"/>
      <w:marTop w:val="0"/>
      <w:marBottom w:val="0"/>
      <w:divBdr>
        <w:top w:val="none" w:sz="0" w:space="0" w:color="auto"/>
        <w:left w:val="none" w:sz="0" w:space="0" w:color="auto"/>
        <w:bottom w:val="none" w:sz="0" w:space="0" w:color="auto"/>
        <w:right w:val="none" w:sz="0" w:space="0" w:color="auto"/>
      </w:divBdr>
    </w:div>
    <w:div w:id="1475020958">
      <w:bodyDiv w:val="1"/>
      <w:marLeft w:val="0"/>
      <w:marRight w:val="0"/>
      <w:marTop w:val="0"/>
      <w:marBottom w:val="0"/>
      <w:divBdr>
        <w:top w:val="none" w:sz="0" w:space="0" w:color="auto"/>
        <w:left w:val="none" w:sz="0" w:space="0" w:color="auto"/>
        <w:bottom w:val="none" w:sz="0" w:space="0" w:color="auto"/>
        <w:right w:val="none" w:sz="0" w:space="0" w:color="auto"/>
      </w:divBdr>
    </w:div>
    <w:div w:id="1475024290">
      <w:bodyDiv w:val="1"/>
      <w:marLeft w:val="0"/>
      <w:marRight w:val="0"/>
      <w:marTop w:val="0"/>
      <w:marBottom w:val="0"/>
      <w:divBdr>
        <w:top w:val="none" w:sz="0" w:space="0" w:color="auto"/>
        <w:left w:val="none" w:sz="0" w:space="0" w:color="auto"/>
        <w:bottom w:val="none" w:sz="0" w:space="0" w:color="auto"/>
        <w:right w:val="none" w:sz="0" w:space="0" w:color="auto"/>
      </w:divBdr>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101318">
      <w:bodyDiv w:val="1"/>
      <w:marLeft w:val="0"/>
      <w:marRight w:val="0"/>
      <w:marTop w:val="0"/>
      <w:marBottom w:val="0"/>
      <w:divBdr>
        <w:top w:val="none" w:sz="0" w:space="0" w:color="auto"/>
        <w:left w:val="none" w:sz="0" w:space="0" w:color="auto"/>
        <w:bottom w:val="none" w:sz="0" w:space="0" w:color="auto"/>
        <w:right w:val="none" w:sz="0" w:space="0" w:color="auto"/>
      </w:divBdr>
    </w:div>
    <w:div w:id="1475610429">
      <w:bodyDiv w:val="1"/>
      <w:marLeft w:val="0"/>
      <w:marRight w:val="0"/>
      <w:marTop w:val="0"/>
      <w:marBottom w:val="0"/>
      <w:divBdr>
        <w:top w:val="none" w:sz="0" w:space="0" w:color="auto"/>
        <w:left w:val="none" w:sz="0" w:space="0" w:color="auto"/>
        <w:bottom w:val="none" w:sz="0" w:space="0" w:color="auto"/>
        <w:right w:val="none" w:sz="0" w:space="0" w:color="auto"/>
      </w:divBdr>
    </w:div>
    <w:div w:id="1475639362">
      <w:bodyDiv w:val="1"/>
      <w:marLeft w:val="0"/>
      <w:marRight w:val="0"/>
      <w:marTop w:val="0"/>
      <w:marBottom w:val="0"/>
      <w:divBdr>
        <w:top w:val="none" w:sz="0" w:space="0" w:color="auto"/>
        <w:left w:val="none" w:sz="0" w:space="0" w:color="auto"/>
        <w:bottom w:val="none" w:sz="0" w:space="0" w:color="auto"/>
        <w:right w:val="none" w:sz="0" w:space="0" w:color="auto"/>
      </w:divBdr>
    </w:div>
    <w:div w:id="1475679310">
      <w:bodyDiv w:val="1"/>
      <w:marLeft w:val="0"/>
      <w:marRight w:val="0"/>
      <w:marTop w:val="0"/>
      <w:marBottom w:val="0"/>
      <w:divBdr>
        <w:top w:val="none" w:sz="0" w:space="0" w:color="auto"/>
        <w:left w:val="none" w:sz="0" w:space="0" w:color="auto"/>
        <w:bottom w:val="none" w:sz="0" w:space="0" w:color="auto"/>
        <w:right w:val="none" w:sz="0" w:space="0" w:color="auto"/>
      </w:divBdr>
    </w:div>
    <w:div w:id="1475874751">
      <w:bodyDiv w:val="1"/>
      <w:marLeft w:val="0"/>
      <w:marRight w:val="0"/>
      <w:marTop w:val="0"/>
      <w:marBottom w:val="0"/>
      <w:divBdr>
        <w:top w:val="none" w:sz="0" w:space="0" w:color="auto"/>
        <w:left w:val="none" w:sz="0" w:space="0" w:color="auto"/>
        <w:bottom w:val="none" w:sz="0" w:space="0" w:color="auto"/>
        <w:right w:val="none" w:sz="0" w:space="0" w:color="auto"/>
      </w:divBdr>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292885">
      <w:bodyDiv w:val="1"/>
      <w:marLeft w:val="0"/>
      <w:marRight w:val="0"/>
      <w:marTop w:val="0"/>
      <w:marBottom w:val="0"/>
      <w:divBdr>
        <w:top w:val="none" w:sz="0" w:space="0" w:color="auto"/>
        <w:left w:val="none" w:sz="0" w:space="0" w:color="auto"/>
        <w:bottom w:val="none" w:sz="0" w:space="0" w:color="auto"/>
        <w:right w:val="none" w:sz="0" w:space="0" w:color="auto"/>
      </w:divBdr>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13027">
      <w:bodyDiv w:val="1"/>
      <w:marLeft w:val="0"/>
      <w:marRight w:val="0"/>
      <w:marTop w:val="0"/>
      <w:marBottom w:val="0"/>
      <w:divBdr>
        <w:top w:val="none" w:sz="0" w:space="0" w:color="auto"/>
        <w:left w:val="none" w:sz="0" w:space="0" w:color="auto"/>
        <w:bottom w:val="none" w:sz="0" w:space="0" w:color="auto"/>
        <w:right w:val="none" w:sz="0" w:space="0" w:color="auto"/>
      </w:divBdr>
    </w:div>
    <w:div w:id="1476490866">
      <w:bodyDiv w:val="1"/>
      <w:marLeft w:val="0"/>
      <w:marRight w:val="0"/>
      <w:marTop w:val="0"/>
      <w:marBottom w:val="0"/>
      <w:divBdr>
        <w:top w:val="none" w:sz="0" w:space="0" w:color="auto"/>
        <w:left w:val="none" w:sz="0" w:space="0" w:color="auto"/>
        <w:bottom w:val="none" w:sz="0" w:space="0" w:color="auto"/>
        <w:right w:val="none" w:sz="0" w:space="0" w:color="auto"/>
      </w:divBdr>
    </w:div>
    <w:div w:id="1476726131">
      <w:bodyDiv w:val="1"/>
      <w:marLeft w:val="0"/>
      <w:marRight w:val="0"/>
      <w:marTop w:val="0"/>
      <w:marBottom w:val="0"/>
      <w:divBdr>
        <w:top w:val="none" w:sz="0" w:space="0" w:color="auto"/>
        <w:left w:val="none" w:sz="0" w:space="0" w:color="auto"/>
        <w:bottom w:val="none" w:sz="0" w:space="0" w:color="auto"/>
        <w:right w:val="none" w:sz="0" w:space="0" w:color="auto"/>
      </w:divBdr>
    </w:div>
    <w:div w:id="1476754840">
      <w:bodyDiv w:val="1"/>
      <w:marLeft w:val="0"/>
      <w:marRight w:val="0"/>
      <w:marTop w:val="0"/>
      <w:marBottom w:val="0"/>
      <w:divBdr>
        <w:top w:val="none" w:sz="0" w:space="0" w:color="auto"/>
        <w:left w:val="none" w:sz="0" w:space="0" w:color="auto"/>
        <w:bottom w:val="none" w:sz="0" w:space="0" w:color="auto"/>
        <w:right w:val="none" w:sz="0" w:space="0" w:color="auto"/>
      </w:divBdr>
    </w:div>
    <w:div w:id="1476795027">
      <w:bodyDiv w:val="1"/>
      <w:marLeft w:val="0"/>
      <w:marRight w:val="0"/>
      <w:marTop w:val="0"/>
      <w:marBottom w:val="0"/>
      <w:divBdr>
        <w:top w:val="none" w:sz="0" w:space="0" w:color="auto"/>
        <w:left w:val="none" w:sz="0" w:space="0" w:color="auto"/>
        <w:bottom w:val="none" w:sz="0" w:space="0" w:color="auto"/>
        <w:right w:val="none" w:sz="0" w:space="0" w:color="auto"/>
      </w:divBdr>
    </w:div>
    <w:div w:id="1476796602">
      <w:bodyDiv w:val="1"/>
      <w:marLeft w:val="0"/>
      <w:marRight w:val="0"/>
      <w:marTop w:val="0"/>
      <w:marBottom w:val="0"/>
      <w:divBdr>
        <w:top w:val="none" w:sz="0" w:space="0" w:color="auto"/>
        <w:left w:val="none" w:sz="0" w:space="0" w:color="auto"/>
        <w:bottom w:val="none" w:sz="0" w:space="0" w:color="auto"/>
        <w:right w:val="none" w:sz="0" w:space="0" w:color="auto"/>
      </w:divBdr>
    </w:div>
    <w:div w:id="1476920578">
      <w:bodyDiv w:val="1"/>
      <w:marLeft w:val="0"/>
      <w:marRight w:val="0"/>
      <w:marTop w:val="0"/>
      <w:marBottom w:val="0"/>
      <w:divBdr>
        <w:top w:val="none" w:sz="0" w:space="0" w:color="auto"/>
        <w:left w:val="none" w:sz="0" w:space="0" w:color="auto"/>
        <w:bottom w:val="none" w:sz="0" w:space="0" w:color="auto"/>
        <w:right w:val="none" w:sz="0" w:space="0" w:color="auto"/>
      </w:divBdr>
    </w:div>
    <w:div w:id="1476946363">
      <w:bodyDiv w:val="1"/>
      <w:marLeft w:val="0"/>
      <w:marRight w:val="0"/>
      <w:marTop w:val="0"/>
      <w:marBottom w:val="0"/>
      <w:divBdr>
        <w:top w:val="none" w:sz="0" w:space="0" w:color="auto"/>
        <w:left w:val="none" w:sz="0" w:space="0" w:color="auto"/>
        <w:bottom w:val="none" w:sz="0" w:space="0" w:color="auto"/>
        <w:right w:val="none" w:sz="0" w:space="0" w:color="auto"/>
      </w:divBdr>
    </w:div>
    <w:div w:id="1477068788">
      <w:bodyDiv w:val="1"/>
      <w:marLeft w:val="0"/>
      <w:marRight w:val="0"/>
      <w:marTop w:val="0"/>
      <w:marBottom w:val="0"/>
      <w:divBdr>
        <w:top w:val="none" w:sz="0" w:space="0" w:color="auto"/>
        <w:left w:val="none" w:sz="0" w:space="0" w:color="auto"/>
        <w:bottom w:val="none" w:sz="0" w:space="0" w:color="auto"/>
        <w:right w:val="none" w:sz="0" w:space="0" w:color="auto"/>
      </w:divBdr>
    </w:div>
    <w:div w:id="1477213664">
      <w:bodyDiv w:val="1"/>
      <w:marLeft w:val="0"/>
      <w:marRight w:val="0"/>
      <w:marTop w:val="0"/>
      <w:marBottom w:val="0"/>
      <w:divBdr>
        <w:top w:val="none" w:sz="0" w:space="0" w:color="auto"/>
        <w:left w:val="none" w:sz="0" w:space="0" w:color="auto"/>
        <w:bottom w:val="none" w:sz="0" w:space="0" w:color="auto"/>
        <w:right w:val="none" w:sz="0" w:space="0" w:color="auto"/>
      </w:divBdr>
    </w:div>
    <w:div w:id="1477263527">
      <w:bodyDiv w:val="1"/>
      <w:marLeft w:val="0"/>
      <w:marRight w:val="0"/>
      <w:marTop w:val="0"/>
      <w:marBottom w:val="0"/>
      <w:divBdr>
        <w:top w:val="none" w:sz="0" w:space="0" w:color="auto"/>
        <w:left w:val="none" w:sz="0" w:space="0" w:color="auto"/>
        <w:bottom w:val="none" w:sz="0" w:space="0" w:color="auto"/>
        <w:right w:val="none" w:sz="0" w:space="0" w:color="auto"/>
      </w:divBdr>
    </w:div>
    <w:div w:id="1477379505">
      <w:bodyDiv w:val="1"/>
      <w:marLeft w:val="0"/>
      <w:marRight w:val="0"/>
      <w:marTop w:val="0"/>
      <w:marBottom w:val="0"/>
      <w:divBdr>
        <w:top w:val="none" w:sz="0" w:space="0" w:color="auto"/>
        <w:left w:val="none" w:sz="0" w:space="0" w:color="auto"/>
        <w:bottom w:val="none" w:sz="0" w:space="0" w:color="auto"/>
        <w:right w:val="none" w:sz="0" w:space="0" w:color="auto"/>
      </w:divBdr>
    </w:div>
    <w:div w:id="1477409426">
      <w:bodyDiv w:val="1"/>
      <w:marLeft w:val="0"/>
      <w:marRight w:val="0"/>
      <w:marTop w:val="0"/>
      <w:marBottom w:val="0"/>
      <w:divBdr>
        <w:top w:val="none" w:sz="0" w:space="0" w:color="auto"/>
        <w:left w:val="none" w:sz="0" w:space="0" w:color="auto"/>
        <w:bottom w:val="none" w:sz="0" w:space="0" w:color="auto"/>
        <w:right w:val="none" w:sz="0" w:space="0" w:color="auto"/>
      </w:divBdr>
    </w:div>
    <w:div w:id="1477455928">
      <w:bodyDiv w:val="1"/>
      <w:marLeft w:val="0"/>
      <w:marRight w:val="0"/>
      <w:marTop w:val="0"/>
      <w:marBottom w:val="0"/>
      <w:divBdr>
        <w:top w:val="none" w:sz="0" w:space="0" w:color="auto"/>
        <w:left w:val="none" w:sz="0" w:space="0" w:color="auto"/>
        <w:bottom w:val="none" w:sz="0" w:space="0" w:color="auto"/>
        <w:right w:val="none" w:sz="0" w:space="0" w:color="auto"/>
      </w:divBdr>
    </w:div>
    <w:div w:id="1477603050">
      <w:bodyDiv w:val="1"/>
      <w:marLeft w:val="0"/>
      <w:marRight w:val="0"/>
      <w:marTop w:val="0"/>
      <w:marBottom w:val="0"/>
      <w:divBdr>
        <w:top w:val="none" w:sz="0" w:space="0" w:color="auto"/>
        <w:left w:val="none" w:sz="0" w:space="0" w:color="auto"/>
        <w:bottom w:val="none" w:sz="0" w:space="0" w:color="auto"/>
        <w:right w:val="none" w:sz="0" w:space="0" w:color="auto"/>
      </w:divBdr>
    </w:div>
    <w:div w:id="1477607245">
      <w:bodyDiv w:val="1"/>
      <w:marLeft w:val="0"/>
      <w:marRight w:val="0"/>
      <w:marTop w:val="0"/>
      <w:marBottom w:val="0"/>
      <w:divBdr>
        <w:top w:val="none" w:sz="0" w:space="0" w:color="auto"/>
        <w:left w:val="none" w:sz="0" w:space="0" w:color="auto"/>
        <w:bottom w:val="none" w:sz="0" w:space="0" w:color="auto"/>
        <w:right w:val="none" w:sz="0" w:space="0" w:color="auto"/>
      </w:divBdr>
    </w:div>
    <w:div w:id="1477645722">
      <w:bodyDiv w:val="1"/>
      <w:marLeft w:val="0"/>
      <w:marRight w:val="0"/>
      <w:marTop w:val="0"/>
      <w:marBottom w:val="0"/>
      <w:divBdr>
        <w:top w:val="none" w:sz="0" w:space="0" w:color="auto"/>
        <w:left w:val="none" w:sz="0" w:space="0" w:color="auto"/>
        <w:bottom w:val="none" w:sz="0" w:space="0" w:color="auto"/>
        <w:right w:val="none" w:sz="0" w:space="0" w:color="auto"/>
      </w:divBdr>
    </w:div>
    <w:div w:id="1477838377">
      <w:bodyDiv w:val="1"/>
      <w:marLeft w:val="0"/>
      <w:marRight w:val="0"/>
      <w:marTop w:val="0"/>
      <w:marBottom w:val="0"/>
      <w:divBdr>
        <w:top w:val="none" w:sz="0" w:space="0" w:color="auto"/>
        <w:left w:val="none" w:sz="0" w:space="0" w:color="auto"/>
        <w:bottom w:val="none" w:sz="0" w:space="0" w:color="auto"/>
        <w:right w:val="none" w:sz="0" w:space="0" w:color="auto"/>
      </w:divBdr>
      <w:divsChild>
        <w:div w:id="1770345110">
          <w:marLeft w:val="0"/>
          <w:marRight w:val="0"/>
          <w:marTop w:val="0"/>
          <w:marBottom w:val="0"/>
          <w:divBdr>
            <w:top w:val="none" w:sz="0" w:space="0" w:color="auto"/>
            <w:left w:val="none" w:sz="0" w:space="0" w:color="auto"/>
            <w:bottom w:val="none" w:sz="0" w:space="0" w:color="auto"/>
            <w:right w:val="none" w:sz="0" w:space="0" w:color="auto"/>
          </w:divBdr>
          <w:divsChild>
            <w:div w:id="2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1418">
      <w:bodyDiv w:val="1"/>
      <w:marLeft w:val="0"/>
      <w:marRight w:val="0"/>
      <w:marTop w:val="0"/>
      <w:marBottom w:val="0"/>
      <w:divBdr>
        <w:top w:val="none" w:sz="0" w:space="0" w:color="auto"/>
        <w:left w:val="none" w:sz="0" w:space="0" w:color="auto"/>
        <w:bottom w:val="none" w:sz="0" w:space="0" w:color="auto"/>
        <w:right w:val="none" w:sz="0" w:space="0" w:color="auto"/>
      </w:divBdr>
    </w:div>
    <w:div w:id="1478062602">
      <w:bodyDiv w:val="1"/>
      <w:marLeft w:val="0"/>
      <w:marRight w:val="0"/>
      <w:marTop w:val="0"/>
      <w:marBottom w:val="0"/>
      <w:divBdr>
        <w:top w:val="none" w:sz="0" w:space="0" w:color="auto"/>
        <w:left w:val="none" w:sz="0" w:space="0" w:color="auto"/>
        <w:bottom w:val="none" w:sz="0" w:space="0" w:color="auto"/>
        <w:right w:val="none" w:sz="0" w:space="0" w:color="auto"/>
      </w:divBdr>
      <w:divsChild>
        <w:div w:id="497238056">
          <w:marLeft w:val="0"/>
          <w:marRight w:val="0"/>
          <w:marTop w:val="0"/>
          <w:marBottom w:val="0"/>
          <w:divBdr>
            <w:top w:val="none" w:sz="0" w:space="0" w:color="auto"/>
            <w:left w:val="none" w:sz="0" w:space="0" w:color="auto"/>
            <w:bottom w:val="none" w:sz="0" w:space="0" w:color="auto"/>
            <w:right w:val="none" w:sz="0" w:space="0" w:color="auto"/>
          </w:divBdr>
          <w:divsChild>
            <w:div w:id="6720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80844">
      <w:bodyDiv w:val="1"/>
      <w:marLeft w:val="0"/>
      <w:marRight w:val="0"/>
      <w:marTop w:val="0"/>
      <w:marBottom w:val="0"/>
      <w:divBdr>
        <w:top w:val="none" w:sz="0" w:space="0" w:color="auto"/>
        <w:left w:val="none" w:sz="0" w:space="0" w:color="auto"/>
        <w:bottom w:val="none" w:sz="0" w:space="0" w:color="auto"/>
        <w:right w:val="none" w:sz="0" w:space="0" w:color="auto"/>
      </w:divBdr>
    </w:div>
    <w:div w:id="1478453628">
      <w:bodyDiv w:val="1"/>
      <w:marLeft w:val="0"/>
      <w:marRight w:val="0"/>
      <w:marTop w:val="0"/>
      <w:marBottom w:val="0"/>
      <w:divBdr>
        <w:top w:val="none" w:sz="0" w:space="0" w:color="auto"/>
        <w:left w:val="none" w:sz="0" w:space="0" w:color="auto"/>
        <w:bottom w:val="none" w:sz="0" w:space="0" w:color="auto"/>
        <w:right w:val="none" w:sz="0" w:space="0" w:color="auto"/>
      </w:divBdr>
    </w:div>
    <w:div w:id="1478498462">
      <w:bodyDiv w:val="1"/>
      <w:marLeft w:val="0"/>
      <w:marRight w:val="0"/>
      <w:marTop w:val="0"/>
      <w:marBottom w:val="0"/>
      <w:divBdr>
        <w:top w:val="none" w:sz="0" w:space="0" w:color="auto"/>
        <w:left w:val="none" w:sz="0" w:space="0" w:color="auto"/>
        <w:bottom w:val="none" w:sz="0" w:space="0" w:color="auto"/>
        <w:right w:val="none" w:sz="0" w:space="0" w:color="auto"/>
      </w:divBdr>
    </w:div>
    <w:div w:id="1478567999">
      <w:bodyDiv w:val="1"/>
      <w:marLeft w:val="0"/>
      <w:marRight w:val="0"/>
      <w:marTop w:val="0"/>
      <w:marBottom w:val="0"/>
      <w:divBdr>
        <w:top w:val="none" w:sz="0" w:space="0" w:color="auto"/>
        <w:left w:val="none" w:sz="0" w:space="0" w:color="auto"/>
        <w:bottom w:val="none" w:sz="0" w:space="0" w:color="auto"/>
        <w:right w:val="none" w:sz="0" w:space="0" w:color="auto"/>
      </w:divBdr>
    </w:div>
    <w:div w:id="1478568634">
      <w:bodyDiv w:val="1"/>
      <w:marLeft w:val="0"/>
      <w:marRight w:val="0"/>
      <w:marTop w:val="0"/>
      <w:marBottom w:val="0"/>
      <w:divBdr>
        <w:top w:val="none" w:sz="0" w:space="0" w:color="auto"/>
        <w:left w:val="none" w:sz="0" w:space="0" w:color="auto"/>
        <w:bottom w:val="none" w:sz="0" w:space="0" w:color="auto"/>
        <w:right w:val="none" w:sz="0" w:space="0" w:color="auto"/>
      </w:divBdr>
    </w:div>
    <w:div w:id="1478760795">
      <w:bodyDiv w:val="1"/>
      <w:marLeft w:val="0"/>
      <w:marRight w:val="0"/>
      <w:marTop w:val="0"/>
      <w:marBottom w:val="0"/>
      <w:divBdr>
        <w:top w:val="none" w:sz="0" w:space="0" w:color="auto"/>
        <w:left w:val="none" w:sz="0" w:space="0" w:color="auto"/>
        <w:bottom w:val="none" w:sz="0" w:space="0" w:color="auto"/>
        <w:right w:val="none" w:sz="0" w:space="0" w:color="auto"/>
      </w:divBdr>
    </w:div>
    <w:div w:id="1479034979">
      <w:bodyDiv w:val="1"/>
      <w:marLeft w:val="0"/>
      <w:marRight w:val="0"/>
      <w:marTop w:val="0"/>
      <w:marBottom w:val="0"/>
      <w:divBdr>
        <w:top w:val="none" w:sz="0" w:space="0" w:color="auto"/>
        <w:left w:val="none" w:sz="0" w:space="0" w:color="auto"/>
        <w:bottom w:val="none" w:sz="0" w:space="0" w:color="auto"/>
        <w:right w:val="none" w:sz="0" w:space="0" w:color="auto"/>
      </w:divBdr>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72343">
      <w:bodyDiv w:val="1"/>
      <w:marLeft w:val="0"/>
      <w:marRight w:val="0"/>
      <w:marTop w:val="0"/>
      <w:marBottom w:val="0"/>
      <w:divBdr>
        <w:top w:val="none" w:sz="0" w:space="0" w:color="auto"/>
        <w:left w:val="none" w:sz="0" w:space="0" w:color="auto"/>
        <w:bottom w:val="none" w:sz="0" w:space="0" w:color="auto"/>
        <w:right w:val="none" w:sz="0" w:space="0" w:color="auto"/>
      </w:divBdr>
    </w:div>
    <w:div w:id="1479568988">
      <w:bodyDiv w:val="1"/>
      <w:marLeft w:val="0"/>
      <w:marRight w:val="0"/>
      <w:marTop w:val="0"/>
      <w:marBottom w:val="0"/>
      <w:divBdr>
        <w:top w:val="none" w:sz="0" w:space="0" w:color="auto"/>
        <w:left w:val="none" w:sz="0" w:space="0" w:color="auto"/>
        <w:bottom w:val="none" w:sz="0" w:space="0" w:color="auto"/>
        <w:right w:val="none" w:sz="0" w:space="0" w:color="auto"/>
      </w:divBdr>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031610">
      <w:bodyDiv w:val="1"/>
      <w:marLeft w:val="0"/>
      <w:marRight w:val="0"/>
      <w:marTop w:val="0"/>
      <w:marBottom w:val="0"/>
      <w:divBdr>
        <w:top w:val="none" w:sz="0" w:space="0" w:color="auto"/>
        <w:left w:val="none" w:sz="0" w:space="0" w:color="auto"/>
        <w:bottom w:val="none" w:sz="0" w:space="0" w:color="auto"/>
        <w:right w:val="none" w:sz="0" w:space="0" w:color="auto"/>
      </w:divBdr>
    </w:div>
    <w:div w:id="1480077925">
      <w:bodyDiv w:val="1"/>
      <w:marLeft w:val="0"/>
      <w:marRight w:val="0"/>
      <w:marTop w:val="0"/>
      <w:marBottom w:val="0"/>
      <w:divBdr>
        <w:top w:val="none" w:sz="0" w:space="0" w:color="auto"/>
        <w:left w:val="none" w:sz="0" w:space="0" w:color="auto"/>
        <w:bottom w:val="none" w:sz="0" w:space="0" w:color="auto"/>
        <w:right w:val="none" w:sz="0" w:space="0" w:color="auto"/>
      </w:divBdr>
    </w:div>
    <w:div w:id="1480220597">
      <w:bodyDiv w:val="1"/>
      <w:marLeft w:val="0"/>
      <w:marRight w:val="0"/>
      <w:marTop w:val="0"/>
      <w:marBottom w:val="0"/>
      <w:divBdr>
        <w:top w:val="none" w:sz="0" w:space="0" w:color="auto"/>
        <w:left w:val="none" w:sz="0" w:space="0" w:color="auto"/>
        <w:bottom w:val="none" w:sz="0" w:space="0" w:color="auto"/>
        <w:right w:val="none" w:sz="0" w:space="0" w:color="auto"/>
      </w:divBdr>
    </w:div>
    <w:div w:id="1480223757">
      <w:bodyDiv w:val="1"/>
      <w:marLeft w:val="0"/>
      <w:marRight w:val="0"/>
      <w:marTop w:val="0"/>
      <w:marBottom w:val="0"/>
      <w:divBdr>
        <w:top w:val="none" w:sz="0" w:space="0" w:color="auto"/>
        <w:left w:val="none" w:sz="0" w:space="0" w:color="auto"/>
        <w:bottom w:val="none" w:sz="0" w:space="0" w:color="auto"/>
        <w:right w:val="none" w:sz="0" w:space="0" w:color="auto"/>
      </w:divBdr>
    </w:div>
    <w:div w:id="1480414548">
      <w:bodyDiv w:val="1"/>
      <w:marLeft w:val="0"/>
      <w:marRight w:val="0"/>
      <w:marTop w:val="0"/>
      <w:marBottom w:val="0"/>
      <w:divBdr>
        <w:top w:val="none" w:sz="0" w:space="0" w:color="auto"/>
        <w:left w:val="none" w:sz="0" w:space="0" w:color="auto"/>
        <w:bottom w:val="none" w:sz="0" w:space="0" w:color="auto"/>
        <w:right w:val="none" w:sz="0" w:space="0" w:color="auto"/>
      </w:divBdr>
    </w:div>
    <w:div w:id="1480655430">
      <w:bodyDiv w:val="1"/>
      <w:marLeft w:val="0"/>
      <w:marRight w:val="0"/>
      <w:marTop w:val="0"/>
      <w:marBottom w:val="0"/>
      <w:divBdr>
        <w:top w:val="none" w:sz="0" w:space="0" w:color="auto"/>
        <w:left w:val="none" w:sz="0" w:space="0" w:color="auto"/>
        <w:bottom w:val="none" w:sz="0" w:space="0" w:color="auto"/>
        <w:right w:val="none" w:sz="0" w:space="0" w:color="auto"/>
      </w:divBdr>
    </w:div>
    <w:div w:id="1480682743">
      <w:bodyDiv w:val="1"/>
      <w:marLeft w:val="0"/>
      <w:marRight w:val="0"/>
      <w:marTop w:val="0"/>
      <w:marBottom w:val="0"/>
      <w:divBdr>
        <w:top w:val="none" w:sz="0" w:space="0" w:color="auto"/>
        <w:left w:val="none" w:sz="0" w:space="0" w:color="auto"/>
        <w:bottom w:val="none" w:sz="0" w:space="0" w:color="auto"/>
        <w:right w:val="none" w:sz="0" w:space="0" w:color="auto"/>
      </w:divBdr>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806922">
      <w:bodyDiv w:val="1"/>
      <w:marLeft w:val="0"/>
      <w:marRight w:val="0"/>
      <w:marTop w:val="0"/>
      <w:marBottom w:val="0"/>
      <w:divBdr>
        <w:top w:val="none" w:sz="0" w:space="0" w:color="auto"/>
        <w:left w:val="none" w:sz="0" w:space="0" w:color="auto"/>
        <w:bottom w:val="none" w:sz="0" w:space="0" w:color="auto"/>
        <w:right w:val="none" w:sz="0" w:space="0" w:color="auto"/>
      </w:divBdr>
    </w:div>
    <w:div w:id="1480996829">
      <w:bodyDiv w:val="1"/>
      <w:marLeft w:val="0"/>
      <w:marRight w:val="0"/>
      <w:marTop w:val="0"/>
      <w:marBottom w:val="0"/>
      <w:divBdr>
        <w:top w:val="none" w:sz="0" w:space="0" w:color="auto"/>
        <w:left w:val="none" w:sz="0" w:space="0" w:color="auto"/>
        <w:bottom w:val="none" w:sz="0" w:space="0" w:color="auto"/>
        <w:right w:val="none" w:sz="0" w:space="0" w:color="auto"/>
      </w:divBdr>
    </w:div>
    <w:div w:id="1481116774">
      <w:bodyDiv w:val="1"/>
      <w:marLeft w:val="0"/>
      <w:marRight w:val="0"/>
      <w:marTop w:val="0"/>
      <w:marBottom w:val="0"/>
      <w:divBdr>
        <w:top w:val="none" w:sz="0" w:space="0" w:color="auto"/>
        <w:left w:val="none" w:sz="0" w:space="0" w:color="auto"/>
        <w:bottom w:val="none" w:sz="0" w:space="0" w:color="auto"/>
        <w:right w:val="none" w:sz="0" w:space="0" w:color="auto"/>
      </w:divBdr>
    </w:div>
    <w:div w:id="1481145809">
      <w:bodyDiv w:val="1"/>
      <w:marLeft w:val="0"/>
      <w:marRight w:val="0"/>
      <w:marTop w:val="0"/>
      <w:marBottom w:val="0"/>
      <w:divBdr>
        <w:top w:val="none" w:sz="0" w:space="0" w:color="auto"/>
        <w:left w:val="none" w:sz="0" w:space="0" w:color="auto"/>
        <w:bottom w:val="none" w:sz="0" w:space="0" w:color="auto"/>
        <w:right w:val="none" w:sz="0" w:space="0" w:color="auto"/>
      </w:divBdr>
    </w:div>
    <w:div w:id="1481380524">
      <w:bodyDiv w:val="1"/>
      <w:marLeft w:val="0"/>
      <w:marRight w:val="0"/>
      <w:marTop w:val="0"/>
      <w:marBottom w:val="0"/>
      <w:divBdr>
        <w:top w:val="none" w:sz="0" w:space="0" w:color="auto"/>
        <w:left w:val="none" w:sz="0" w:space="0" w:color="auto"/>
        <w:bottom w:val="none" w:sz="0" w:space="0" w:color="auto"/>
        <w:right w:val="none" w:sz="0" w:space="0" w:color="auto"/>
      </w:divBdr>
    </w:div>
    <w:div w:id="1481456430">
      <w:bodyDiv w:val="1"/>
      <w:marLeft w:val="0"/>
      <w:marRight w:val="0"/>
      <w:marTop w:val="0"/>
      <w:marBottom w:val="0"/>
      <w:divBdr>
        <w:top w:val="none" w:sz="0" w:space="0" w:color="auto"/>
        <w:left w:val="none" w:sz="0" w:space="0" w:color="auto"/>
        <w:bottom w:val="none" w:sz="0" w:space="0" w:color="auto"/>
        <w:right w:val="none" w:sz="0" w:space="0" w:color="auto"/>
      </w:divBdr>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1843134">
      <w:bodyDiv w:val="1"/>
      <w:marLeft w:val="0"/>
      <w:marRight w:val="0"/>
      <w:marTop w:val="0"/>
      <w:marBottom w:val="0"/>
      <w:divBdr>
        <w:top w:val="none" w:sz="0" w:space="0" w:color="auto"/>
        <w:left w:val="none" w:sz="0" w:space="0" w:color="auto"/>
        <w:bottom w:val="none" w:sz="0" w:space="0" w:color="auto"/>
        <w:right w:val="none" w:sz="0" w:space="0" w:color="auto"/>
      </w:divBdr>
    </w:div>
    <w:div w:id="1481967028">
      <w:bodyDiv w:val="1"/>
      <w:marLeft w:val="0"/>
      <w:marRight w:val="0"/>
      <w:marTop w:val="0"/>
      <w:marBottom w:val="0"/>
      <w:divBdr>
        <w:top w:val="none" w:sz="0" w:space="0" w:color="auto"/>
        <w:left w:val="none" w:sz="0" w:space="0" w:color="auto"/>
        <w:bottom w:val="none" w:sz="0" w:space="0" w:color="auto"/>
        <w:right w:val="none" w:sz="0" w:space="0" w:color="auto"/>
      </w:divBdr>
    </w:div>
    <w:div w:id="1481995746">
      <w:bodyDiv w:val="1"/>
      <w:marLeft w:val="0"/>
      <w:marRight w:val="0"/>
      <w:marTop w:val="0"/>
      <w:marBottom w:val="0"/>
      <w:divBdr>
        <w:top w:val="none" w:sz="0" w:space="0" w:color="auto"/>
        <w:left w:val="none" w:sz="0" w:space="0" w:color="auto"/>
        <w:bottom w:val="none" w:sz="0" w:space="0" w:color="auto"/>
        <w:right w:val="none" w:sz="0" w:space="0" w:color="auto"/>
      </w:divBdr>
    </w:div>
    <w:div w:id="1482115838">
      <w:bodyDiv w:val="1"/>
      <w:marLeft w:val="0"/>
      <w:marRight w:val="0"/>
      <w:marTop w:val="0"/>
      <w:marBottom w:val="0"/>
      <w:divBdr>
        <w:top w:val="none" w:sz="0" w:space="0" w:color="auto"/>
        <w:left w:val="none" w:sz="0" w:space="0" w:color="auto"/>
        <w:bottom w:val="none" w:sz="0" w:space="0" w:color="auto"/>
        <w:right w:val="none" w:sz="0" w:space="0" w:color="auto"/>
      </w:divBdr>
    </w:div>
    <w:div w:id="1482306356">
      <w:bodyDiv w:val="1"/>
      <w:marLeft w:val="0"/>
      <w:marRight w:val="0"/>
      <w:marTop w:val="0"/>
      <w:marBottom w:val="0"/>
      <w:divBdr>
        <w:top w:val="none" w:sz="0" w:space="0" w:color="auto"/>
        <w:left w:val="none" w:sz="0" w:space="0" w:color="auto"/>
        <w:bottom w:val="none" w:sz="0" w:space="0" w:color="auto"/>
        <w:right w:val="none" w:sz="0" w:space="0" w:color="auto"/>
      </w:divBdr>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3080681">
      <w:bodyDiv w:val="1"/>
      <w:marLeft w:val="0"/>
      <w:marRight w:val="0"/>
      <w:marTop w:val="0"/>
      <w:marBottom w:val="0"/>
      <w:divBdr>
        <w:top w:val="none" w:sz="0" w:space="0" w:color="auto"/>
        <w:left w:val="none" w:sz="0" w:space="0" w:color="auto"/>
        <w:bottom w:val="none" w:sz="0" w:space="0" w:color="auto"/>
        <w:right w:val="none" w:sz="0" w:space="0" w:color="auto"/>
      </w:divBdr>
    </w:div>
    <w:div w:id="1483161137">
      <w:bodyDiv w:val="1"/>
      <w:marLeft w:val="0"/>
      <w:marRight w:val="0"/>
      <w:marTop w:val="0"/>
      <w:marBottom w:val="0"/>
      <w:divBdr>
        <w:top w:val="none" w:sz="0" w:space="0" w:color="auto"/>
        <w:left w:val="none" w:sz="0" w:space="0" w:color="auto"/>
        <w:bottom w:val="none" w:sz="0" w:space="0" w:color="auto"/>
        <w:right w:val="none" w:sz="0" w:space="0" w:color="auto"/>
      </w:divBdr>
    </w:div>
    <w:div w:id="1483305691">
      <w:bodyDiv w:val="1"/>
      <w:marLeft w:val="0"/>
      <w:marRight w:val="0"/>
      <w:marTop w:val="0"/>
      <w:marBottom w:val="0"/>
      <w:divBdr>
        <w:top w:val="none" w:sz="0" w:space="0" w:color="auto"/>
        <w:left w:val="none" w:sz="0" w:space="0" w:color="auto"/>
        <w:bottom w:val="none" w:sz="0" w:space="0" w:color="auto"/>
        <w:right w:val="none" w:sz="0" w:space="0" w:color="auto"/>
      </w:divBdr>
    </w:div>
    <w:div w:id="1483691773">
      <w:bodyDiv w:val="1"/>
      <w:marLeft w:val="0"/>
      <w:marRight w:val="0"/>
      <w:marTop w:val="0"/>
      <w:marBottom w:val="0"/>
      <w:divBdr>
        <w:top w:val="none" w:sz="0" w:space="0" w:color="auto"/>
        <w:left w:val="none" w:sz="0" w:space="0" w:color="auto"/>
        <w:bottom w:val="none" w:sz="0" w:space="0" w:color="auto"/>
        <w:right w:val="none" w:sz="0" w:space="0" w:color="auto"/>
      </w:divBdr>
    </w:div>
    <w:div w:id="1483809442">
      <w:bodyDiv w:val="1"/>
      <w:marLeft w:val="0"/>
      <w:marRight w:val="0"/>
      <w:marTop w:val="0"/>
      <w:marBottom w:val="0"/>
      <w:divBdr>
        <w:top w:val="none" w:sz="0" w:space="0" w:color="auto"/>
        <w:left w:val="none" w:sz="0" w:space="0" w:color="auto"/>
        <w:bottom w:val="none" w:sz="0" w:space="0" w:color="auto"/>
        <w:right w:val="none" w:sz="0" w:space="0" w:color="auto"/>
      </w:divBdr>
    </w:div>
    <w:div w:id="1483884205">
      <w:bodyDiv w:val="1"/>
      <w:marLeft w:val="0"/>
      <w:marRight w:val="0"/>
      <w:marTop w:val="0"/>
      <w:marBottom w:val="0"/>
      <w:divBdr>
        <w:top w:val="none" w:sz="0" w:space="0" w:color="auto"/>
        <w:left w:val="none" w:sz="0" w:space="0" w:color="auto"/>
        <w:bottom w:val="none" w:sz="0" w:space="0" w:color="auto"/>
        <w:right w:val="none" w:sz="0" w:space="0" w:color="auto"/>
      </w:divBdr>
    </w:div>
    <w:div w:id="1483959526">
      <w:bodyDiv w:val="1"/>
      <w:marLeft w:val="0"/>
      <w:marRight w:val="0"/>
      <w:marTop w:val="0"/>
      <w:marBottom w:val="0"/>
      <w:divBdr>
        <w:top w:val="none" w:sz="0" w:space="0" w:color="auto"/>
        <w:left w:val="none" w:sz="0" w:space="0" w:color="auto"/>
        <w:bottom w:val="none" w:sz="0" w:space="0" w:color="auto"/>
        <w:right w:val="none" w:sz="0" w:space="0" w:color="auto"/>
      </w:divBdr>
    </w:div>
    <w:div w:id="1484157484">
      <w:bodyDiv w:val="1"/>
      <w:marLeft w:val="0"/>
      <w:marRight w:val="0"/>
      <w:marTop w:val="0"/>
      <w:marBottom w:val="0"/>
      <w:divBdr>
        <w:top w:val="none" w:sz="0" w:space="0" w:color="auto"/>
        <w:left w:val="none" w:sz="0" w:space="0" w:color="auto"/>
        <w:bottom w:val="none" w:sz="0" w:space="0" w:color="auto"/>
        <w:right w:val="none" w:sz="0" w:space="0" w:color="auto"/>
      </w:divBdr>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349782">
      <w:bodyDiv w:val="1"/>
      <w:marLeft w:val="0"/>
      <w:marRight w:val="0"/>
      <w:marTop w:val="0"/>
      <w:marBottom w:val="0"/>
      <w:divBdr>
        <w:top w:val="none" w:sz="0" w:space="0" w:color="auto"/>
        <w:left w:val="none" w:sz="0" w:space="0" w:color="auto"/>
        <w:bottom w:val="none" w:sz="0" w:space="0" w:color="auto"/>
        <w:right w:val="none" w:sz="0" w:space="0" w:color="auto"/>
      </w:divBdr>
    </w:div>
    <w:div w:id="1484662401">
      <w:bodyDiv w:val="1"/>
      <w:marLeft w:val="0"/>
      <w:marRight w:val="0"/>
      <w:marTop w:val="0"/>
      <w:marBottom w:val="0"/>
      <w:divBdr>
        <w:top w:val="none" w:sz="0" w:space="0" w:color="auto"/>
        <w:left w:val="none" w:sz="0" w:space="0" w:color="auto"/>
        <w:bottom w:val="none" w:sz="0" w:space="0" w:color="auto"/>
        <w:right w:val="none" w:sz="0" w:space="0" w:color="auto"/>
      </w:divBdr>
    </w:div>
    <w:div w:id="1484811506">
      <w:bodyDiv w:val="1"/>
      <w:marLeft w:val="0"/>
      <w:marRight w:val="0"/>
      <w:marTop w:val="0"/>
      <w:marBottom w:val="0"/>
      <w:divBdr>
        <w:top w:val="none" w:sz="0" w:space="0" w:color="auto"/>
        <w:left w:val="none" w:sz="0" w:space="0" w:color="auto"/>
        <w:bottom w:val="none" w:sz="0" w:space="0" w:color="auto"/>
        <w:right w:val="none" w:sz="0" w:space="0" w:color="auto"/>
      </w:divBdr>
    </w:div>
    <w:div w:id="1484925802">
      <w:bodyDiv w:val="1"/>
      <w:marLeft w:val="0"/>
      <w:marRight w:val="0"/>
      <w:marTop w:val="0"/>
      <w:marBottom w:val="0"/>
      <w:divBdr>
        <w:top w:val="none" w:sz="0" w:space="0" w:color="auto"/>
        <w:left w:val="none" w:sz="0" w:space="0" w:color="auto"/>
        <w:bottom w:val="none" w:sz="0" w:space="0" w:color="auto"/>
        <w:right w:val="none" w:sz="0" w:space="0" w:color="auto"/>
      </w:divBdr>
    </w:div>
    <w:div w:id="1484929005">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316834">
      <w:bodyDiv w:val="1"/>
      <w:marLeft w:val="0"/>
      <w:marRight w:val="0"/>
      <w:marTop w:val="0"/>
      <w:marBottom w:val="0"/>
      <w:divBdr>
        <w:top w:val="none" w:sz="0" w:space="0" w:color="auto"/>
        <w:left w:val="none" w:sz="0" w:space="0" w:color="auto"/>
        <w:bottom w:val="none" w:sz="0" w:space="0" w:color="auto"/>
        <w:right w:val="none" w:sz="0" w:space="0" w:color="auto"/>
      </w:divBdr>
    </w:div>
    <w:div w:id="1485585493">
      <w:bodyDiv w:val="1"/>
      <w:marLeft w:val="0"/>
      <w:marRight w:val="0"/>
      <w:marTop w:val="0"/>
      <w:marBottom w:val="0"/>
      <w:divBdr>
        <w:top w:val="none" w:sz="0" w:space="0" w:color="auto"/>
        <w:left w:val="none" w:sz="0" w:space="0" w:color="auto"/>
        <w:bottom w:val="none" w:sz="0" w:space="0" w:color="auto"/>
        <w:right w:val="none" w:sz="0" w:space="0" w:color="auto"/>
      </w:divBdr>
    </w:div>
    <w:div w:id="1486166385">
      <w:bodyDiv w:val="1"/>
      <w:marLeft w:val="0"/>
      <w:marRight w:val="0"/>
      <w:marTop w:val="0"/>
      <w:marBottom w:val="0"/>
      <w:divBdr>
        <w:top w:val="none" w:sz="0" w:space="0" w:color="auto"/>
        <w:left w:val="none" w:sz="0" w:space="0" w:color="auto"/>
        <w:bottom w:val="none" w:sz="0" w:space="0" w:color="auto"/>
        <w:right w:val="none" w:sz="0" w:space="0" w:color="auto"/>
      </w:divBdr>
    </w:div>
    <w:div w:id="1486169536">
      <w:bodyDiv w:val="1"/>
      <w:marLeft w:val="0"/>
      <w:marRight w:val="0"/>
      <w:marTop w:val="0"/>
      <w:marBottom w:val="0"/>
      <w:divBdr>
        <w:top w:val="none" w:sz="0" w:space="0" w:color="auto"/>
        <w:left w:val="none" w:sz="0" w:space="0" w:color="auto"/>
        <w:bottom w:val="none" w:sz="0" w:space="0" w:color="auto"/>
        <w:right w:val="none" w:sz="0" w:space="0" w:color="auto"/>
      </w:divBdr>
    </w:div>
    <w:div w:id="1486313657">
      <w:bodyDiv w:val="1"/>
      <w:marLeft w:val="0"/>
      <w:marRight w:val="0"/>
      <w:marTop w:val="0"/>
      <w:marBottom w:val="0"/>
      <w:divBdr>
        <w:top w:val="none" w:sz="0" w:space="0" w:color="auto"/>
        <w:left w:val="none" w:sz="0" w:space="0" w:color="auto"/>
        <w:bottom w:val="none" w:sz="0" w:space="0" w:color="auto"/>
        <w:right w:val="none" w:sz="0" w:space="0" w:color="auto"/>
      </w:divBdr>
    </w:div>
    <w:div w:id="1486773888">
      <w:bodyDiv w:val="1"/>
      <w:marLeft w:val="0"/>
      <w:marRight w:val="0"/>
      <w:marTop w:val="0"/>
      <w:marBottom w:val="0"/>
      <w:divBdr>
        <w:top w:val="none" w:sz="0" w:space="0" w:color="auto"/>
        <w:left w:val="none" w:sz="0" w:space="0" w:color="auto"/>
        <w:bottom w:val="none" w:sz="0" w:space="0" w:color="auto"/>
        <w:right w:val="none" w:sz="0" w:space="0" w:color="auto"/>
      </w:divBdr>
    </w:div>
    <w:div w:id="1486820305">
      <w:bodyDiv w:val="1"/>
      <w:marLeft w:val="0"/>
      <w:marRight w:val="0"/>
      <w:marTop w:val="0"/>
      <w:marBottom w:val="0"/>
      <w:divBdr>
        <w:top w:val="none" w:sz="0" w:space="0" w:color="auto"/>
        <w:left w:val="none" w:sz="0" w:space="0" w:color="auto"/>
        <w:bottom w:val="none" w:sz="0" w:space="0" w:color="auto"/>
        <w:right w:val="none" w:sz="0" w:space="0" w:color="auto"/>
      </w:divBdr>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7087955">
      <w:bodyDiv w:val="1"/>
      <w:marLeft w:val="0"/>
      <w:marRight w:val="0"/>
      <w:marTop w:val="0"/>
      <w:marBottom w:val="0"/>
      <w:divBdr>
        <w:top w:val="none" w:sz="0" w:space="0" w:color="auto"/>
        <w:left w:val="none" w:sz="0" w:space="0" w:color="auto"/>
        <w:bottom w:val="none" w:sz="0" w:space="0" w:color="auto"/>
        <w:right w:val="none" w:sz="0" w:space="0" w:color="auto"/>
      </w:divBdr>
    </w:div>
    <w:div w:id="1487210837">
      <w:bodyDiv w:val="1"/>
      <w:marLeft w:val="0"/>
      <w:marRight w:val="0"/>
      <w:marTop w:val="0"/>
      <w:marBottom w:val="0"/>
      <w:divBdr>
        <w:top w:val="none" w:sz="0" w:space="0" w:color="auto"/>
        <w:left w:val="none" w:sz="0" w:space="0" w:color="auto"/>
        <w:bottom w:val="none" w:sz="0" w:space="0" w:color="auto"/>
        <w:right w:val="none" w:sz="0" w:space="0" w:color="auto"/>
      </w:divBdr>
    </w:div>
    <w:div w:id="1487431112">
      <w:bodyDiv w:val="1"/>
      <w:marLeft w:val="0"/>
      <w:marRight w:val="0"/>
      <w:marTop w:val="0"/>
      <w:marBottom w:val="0"/>
      <w:divBdr>
        <w:top w:val="none" w:sz="0" w:space="0" w:color="auto"/>
        <w:left w:val="none" w:sz="0" w:space="0" w:color="auto"/>
        <w:bottom w:val="none" w:sz="0" w:space="0" w:color="auto"/>
        <w:right w:val="none" w:sz="0" w:space="0" w:color="auto"/>
      </w:divBdr>
    </w:div>
    <w:div w:id="1487552403">
      <w:bodyDiv w:val="1"/>
      <w:marLeft w:val="0"/>
      <w:marRight w:val="0"/>
      <w:marTop w:val="0"/>
      <w:marBottom w:val="0"/>
      <w:divBdr>
        <w:top w:val="none" w:sz="0" w:space="0" w:color="auto"/>
        <w:left w:val="none" w:sz="0" w:space="0" w:color="auto"/>
        <w:bottom w:val="none" w:sz="0" w:space="0" w:color="auto"/>
        <w:right w:val="none" w:sz="0" w:space="0" w:color="auto"/>
      </w:divBdr>
    </w:div>
    <w:div w:id="1487890290">
      <w:bodyDiv w:val="1"/>
      <w:marLeft w:val="0"/>
      <w:marRight w:val="0"/>
      <w:marTop w:val="0"/>
      <w:marBottom w:val="0"/>
      <w:divBdr>
        <w:top w:val="none" w:sz="0" w:space="0" w:color="auto"/>
        <w:left w:val="none" w:sz="0" w:space="0" w:color="auto"/>
        <w:bottom w:val="none" w:sz="0" w:space="0" w:color="auto"/>
        <w:right w:val="none" w:sz="0" w:space="0" w:color="auto"/>
      </w:divBdr>
    </w:div>
    <w:div w:id="1487938196">
      <w:bodyDiv w:val="1"/>
      <w:marLeft w:val="0"/>
      <w:marRight w:val="0"/>
      <w:marTop w:val="0"/>
      <w:marBottom w:val="0"/>
      <w:divBdr>
        <w:top w:val="none" w:sz="0" w:space="0" w:color="auto"/>
        <w:left w:val="none" w:sz="0" w:space="0" w:color="auto"/>
        <w:bottom w:val="none" w:sz="0" w:space="0" w:color="auto"/>
        <w:right w:val="none" w:sz="0" w:space="0" w:color="auto"/>
      </w:divBdr>
    </w:div>
    <w:div w:id="1488089568">
      <w:bodyDiv w:val="1"/>
      <w:marLeft w:val="0"/>
      <w:marRight w:val="0"/>
      <w:marTop w:val="0"/>
      <w:marBottom w:val="0"/>
      <w:divBdr>
        <w:top w:val="none" w:sz="0" w:space="0" w:color="auto"/>
        <w:left w:val="none" w:sz="0" w:space="0" w:color="auto"/>
        <w:bottom w:val="none" w:sz="0" w:space="0" w:color="auto"/>
        <w:right w:val="none" w:sz="0" w:space="0" w:color="auto"/>
      </w:divBdr>
    </w:div>
    <w:div w:id="1488130707">
      <w:bodyDiv w:val="1"/>
      <w:marLeft w:val="0"/>
      <w:marRight w:val="0"/>
      <w:marTop w:val="0"/>
      <w:marBottom w:val="0"/>
      <w:divBdr>
        <w:top w:val="none" w:sz="0" w:space="0" w:color="auto"/>
        <w:left w:val="none" w:sz="0" w:space="0" w:color="auto"/>
        <w:bottom w:val="none" w:sz="0" w:space="0" w:color="auto"/>
        <w:right w:val="none" w:sz="0" w:space="0" w:color="auto"/>
      </w:divBdr>
    </w:div>
    <w:div w:id="1488205635">
      <w:bodyDiv w:val="1"/>
      <w:marLeft w:val="0"/>
      <w:marRight w:val="0"/>
      <w:marTop w:val="0"/>
      <w:marBottom w:val="0"/>
      <w:divBdr>
        <w:top w:val="none" w:sz="0" w:space="0" w:color="auto"/>
        <w:left w:val="none" w:sz="0" w:space="0" w:color="auto"/>
        <w:bottom w:val="none" w:sz="0" w:space="0" w:color="auto"/>
        <w:right w:val="none" w:sz="0" w:space="0" w:color="auto"/>
      </w:divBdr>
    </w:div>
    <w:div w:id="1488784229">
      <w:bodyDiv w:val="1"/>
      <w:marLeft w:val="0"/>
      <w:marRight w:val="0"/>
      <w:marTop w:val="0"/>
      <w:marBottom w:val="0"/>
      <w:divBdr>
        <w:top w:val="none" w:sz="0" w:space="0" w:color="auto"/>
        <w:left w:val="none" w:sz="0" w:space="0" w:color="auto"/>
        <w:bottom w:val="none" w:sz="0" w:space="0" w:color="auto"/>
        <w:right w:val="none" w:sz="0" w:space="0" w:color="auto"/>
      </w:divBdr>
    </w:div>
    <w:div w:id="1488935038">
      <w:bodyDiv w:val="1"/>
      <w:marLeft w:val="0"/>
      <w:marRight w:val="0"/>
      <w:marTop w:val="0"/>
      <w:marBottom w:val="0"/>
      <w:divBdr>
        <w:top w:val="none" w:sz="0" w:space="0" w:color="auto"/>
        <w:left w:val="none" w:sz="0" w:space="0" w:color="auto"/>
        <w:bottom w:val="none" w:sz="0" w:space="0" w:color="auto"/>
        <w:right w:val="none" w:sz="0" w:space="0" w:color="auto"/>
      </w:divBdr>
    </w:div>
    <w:div w:id="1488983760">
      <w:bodyDiv w:val="1"/>
      <w:marLeft w:val="0"/>
      <w:marRight w:val="0"/>
      <w:marTop w:val="0"/>
      <w:marBottom w:val="0"/>
      <w:divBdr>
        <w:top w:val="none" w:sz="0" w:space="0" w:color="auto"/>
        <w:left w:val="none" w:sz="0" w:space="0" w:color="auto"/>
        <w:bottom w:val="none" w:sz="0" w:space="0" w:color="auto"/>
        <w:right w:val="none" w:sz="0" w:space="0" w:color="auto"/>
      </w:divBdr>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89058452">
      <w:bodyDiv w:val="1"/>
      <w:marLeft w:val="0"/>
      <w:marRight w:val="0"/>
      <w:marTop w:val="0"/>
      <w:marBottom w:val="0"/>
      <w:divBdr>
        <w:top w:val="none" w:sz="0" w:space="0" w:color="auto"/>
        <w:left w:val="none" w:sz="0" w:space="0" w:color="auto"/>
        <w:bottom w:val="none" w:sz="0" w:space="0" w:color="auto"/>
        <w:right w:val="none" w:sz="0" w:space="0" w:color="auto"/>
      </w:divBdr>
    </w:div>
    <w:div w:id="1489176228">
      <w:bodyDiv w:val="1"/>
      <w:marLeft w:val="0"/>
      <w:marRight w:val="0"/>
      <w:marTop w:val="0"/>
      <w:marBottom w:val="0"/>
      <w:divBdr>
        <w:top w:val="none" w:sz="0" w:space="0" w:color="auto"/>
        <w:left w:val="none" w:sz="0" w:space="0" w:color="auto"/>
        <w:bottom w:val="none" w:sz="0" w:space="0" w:color="auto"/>
        <w:right w:val="none" w:sz="0" w:space="0" w:color="auto"/>
      </w:divBdr>
    </w:div>
    <w:div w:id="1489246222">
      <w:bodyDiv w:val="1"/>
      <w:marLeft w:val="0"/>
      <w:marRight w:val="0"/>
      <w:marTop w:val="0"/>
      <w:marBottom w:val="0"/>
      <w:divBdr>
        <w:top w:val="none" w:sz="0" w:space="0" w:color="auto"/>
        <w:left w:val="none" w:sz="0" w:space="0" w:color="auto"/>
        <w:bottom w:val="none" w:sz="0" w:space="0" w:color="auto"/>
        <w:right w:val="none" w:sz="0" w:space="0" w:color="auto"/>
      </w:divBdr>
    </w:div>
    <w:div w:id="1489247943">
      <w:bodyDiv w:val="1"/>
      <w:marLeft w:val="0"/>
      <w:marRight w:val="0"/>
      <w:marTop w:val="0"/>
      <w:marBottom w:val="0"/>
      <w:divBdr>
        <w:top w:val="none" w:sz="0" w:space="0" w:color="auto"/>
        <w:left w:val="none" w:sz="0" w:space="0" w:color="auto"/>
        <w:bottom w:val="none" w:sz="0" w:space="0" w:color="auto"/>
        <w:right w:val="none" w:sz="0" w:space="0" w:color="auto"/>
      </w:divBdr>
    </w:div>
    <w:div w:id="1489978546">
      <w:bodyDiv w:val="1"/>
      <w:marLeft w:val="0"/>
      <w:marRight w:val="0"/>
      <w:marTop w:val="0"/>
      <w:marBottom w:val="0"/>
      <w:divBdr>
        <w:top w:val="none" w:sz="0" w:space="0" w:color="auto"/>
        <w:left w:val="none" w:sz="0" w:space="0" w:color="auto"/>
        <w:bottom w:val="none" w:sz="0" w:space="0" w:color="auto"/>
        <w:right w:val="none" w:sz="0" w:space="0" w:color="auto"/>
      </w:divBdr>
    </w:div>
    <w:div w:id="1490291478">
      <w:bodyDiv w:val="1"/>
      <w:marLeft w:val="0"/>
      <w:marRight w:val="0"/>
      <w:marTop w:val="0"/>
      <w:marBottom w:val="0"/>
      <w:divBdr>
        <w:top w:val="none" w:sz="0" w:space="0" w:color="auto"/>
        <w:left w:val="none" w:sz="0" w:space="0" w:color="auto"/>
        <w:bottom w:val="none" w:sz="0" w:space="0" w:color="auto"/>
        <w:right w:val="none" w:sz="0" w:space="0" w:color="auto"/>
      </w:divBdr>
    </w:div>
    <w:div w:id="1490635277">
      <w:bodyDiv w:val="1"/>
      <w:marLeft w:val="0"/>
      <w:marRight w:val="0"/>
      <w:marTop w:val="0"/>
      <w:marBottom w:val="0"/>
      <w:divBdr>
        <w:top w:val="none" w:sz="0" w:space="0" w:color="auto"/>
        <w:left w:val="none" w:sz="0" w:space="0" w:color="auto"/>
        <w:bottom w:val="none" w:sz="0" w:space="0" w:color="auto"/>
        <w:right w:val="none" w:sz="0" w:space="0" w:color="auto"/>
      </w:divBdr>
    </w:div>
    <w:div w:id="1490708907">
      <w:bodyDiv w:val="1"/>
      <w:marLeft w:val="0"/>
      <w:marRight w:val="0"/>
      <w:marTop w:val="0"/>
      <w:marBottom w:val="0"/>
      <w:divBdr>
        <w:top w:val="none" w:sz="0" w:space="0" w:color="auto"/>
        <w:left w:val="none" w:sz="0" w:space="0" w:color="auto"/>
        <w:bottom w:val="none" w:sz="0" w:space="0" w:color="auto"/>
        <w:right w:val="none" w:sz="0" w:space="0" w:color="auto"/>
      </w:divBdr>
    </w:div>
    <w:div w:id="1490748242">
      <w:bodyDiv w:val="1"/>
      <w:marLeft w:val="0"/>
      <w:marRight w:val="0"/>
      <w:marTop w:val="0"/>
      <w:marBottom w:val="0"/>
      <w:divBdr>
        <w:top w:val="none" w:sz="0" w:space="0" w:color="auto"/>
        <w:left w:val="none" w:sz="0" w:space="0" w:color="auto"/>
        <w:bottom w:val="none" w:sz="0" w:space="0" w:color="auto"/>
        <w:right w:val="none" w:sz="0" w:space="0" w:color="auto"/>
      </w:divBdr>
    </w:div>
    <w:div w:id="1491018252">
      <w:bodyDiv w:val="1"/>
      <w:marLeft w:val="0"/>
      <w:marRight w:val="0"/>
      <w:marTop w:val="0"/>
      <w:marBottom w:val="0"/>
      <w:divBdr>
        <w:top w:val="none" w:sz="0" w:space="0" w:color="auto"/>
        <w:left w:val="none" w:sz="0" w:space="0" w:color="auto"/>
        <w:bottom w:val="none" w:sz="0" w:space="0" w:color="auto"/>
        <w:right w:val="none" w:sz="0" w:space="0" w:color="auto"/>
      </w:divBdr>
    </w:div>
    <w:div w:id="1491092312">
      <w:bodyDiv w:val="1"/>
      <w:marLeft w:val="0"/>
      <w:marRight w:val="0"/>
      <w:marTop w:val="0"/>
      <w:marBottom w:val="0"/>
      <w:divBdr>
        <w:top w:val="none" w:sz="0" w:space="0" w:color="auto"/>
        <w:left w:val="none" w:sz="0" w:space="0" w:color="auto"/>
        <w:bottom w:val="none" w:sz="0" w:space="0" w:color="auto"/>
        <w:right w:val="none" w:sz="0" w:space="0" w:color="auto"/>
      </w:divBdr>
    </w:div>
    <w:div w:id="1491097865">
      <w:bodyDiv w:val="1"/>
      <w:marLeft w:val="0"/>
      <w:marRight w:val="0"/>
      <w:marTop w:val="0"/>
      <w:marBottom w:val="0"/>
      <w:divBdr>
        <w:top w:val="none" w:sz="0" w:space="0" w:color="auto"/>
        <w:left w:val="none" w:sz="0" w:space="0" w:color="auto"/>
        <w:bottom w:val="none" w:sz="0" w:space="0" w:color="auto"/>
        <w:right w:val="none" w:sz="0" w:space="0" w:color="auto"/>
      </w:divBdr>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3203">
      <w:bodyDiv w:val="1"/>
      <w:marLeft w:val="0"/>
      <w:marRight w:val="0"/>
      <w:marTop w:val="0"/>
      <w:marBottom w:val="0"/>
      <w:divBdr>
        <w:top w:val="none" w:sz="0" w:space="0" w:color="auto"/>
        <w:left w:val="none" w:sz="0" w:space="0" w:color="auto"/>
        <w:bottom w:val="none" w:sz="0" w:space="0" w:color="auto"/>
        <w:right w:val="none" w:sz="0" w:space="0" w:color="auto"/>
      </w:divBdr>
    </w:div>
    <w:div w:id="1491479929">
      <w:bodyDiv w:val="1"/>
      <w:marLeft w:val="0"/>
      <w:marRight w:val="0"/>
      <w:marTop w:val="0"/>
      <w:marBottom w:val="0"/>
      <w:divBdr>
        <w:top w:val="none" w:sz="0" w:space="0" w:color="auto"/>
        <w:left w:val="none" w:sz="0" w:space="0" w:color="auto"/>
        <w:bottom w:val="none" w:sz="0" w:space="0" w:color="auto"/>
        <w:right w:val="none" w:sz="0" w:space="0" w:color="auto"/>
      </w:divBdr>
    </w:div>
    <w:div w:id="1491560532">
      <w:bodyDiv w:val="1"/>
      <w:marLeft w:val="0"/>
      <w:marRight w:val="0"/>
      <w:marTop w:val="0"/>
      <w:marBottom w:val="0"/>
      <w:divBdr>
        <w:top w:val="none" w:sz="0" w:space="0" w:color="auto"/>
        <w:left w:val="none" w:sz="0" w:space="0" w:color="auto"/>
        <w:bottom w:val="none" w:sz="0" w:space="0" w:color="auto"/>
        <w:right w:val="none" w:sz="0" w:space="0" w:color="auto"/>
      </w:divBdr>
    </w:div>
    <w:div w:id="1491673971">
      <w:bodyDiv w:val="1"/>
      <w:marLeft w:val="0"/>
      <w:marRight w:val="0"/>
      <w:marTop w:val="0"/>
      <w:marBottom w:val="0"/>
      <w:divBdr>
        <w:top w:val="none" w:sz="0" w:space="0" w:color="auto"/>
        <w:left w:val="none" w:sz="0" w:space="0" w:color="auto"/>
        <w:bottom w:val="none" w:sz="0" w:space="0" w:color="auto"/>
        <w:right w:val="none" w:sz="0" w:space="0" w:color="auto"/>
      </w:divBdr>
    </w:div>
    <w:div w:id="1491677968">
      <w:bodyDiv w:val="1"/>
      <w:marLeft w:val="0"/>
      <w:marRight w:val="0"/>
      <w:marTop w:val="0"/>
      <w:marBottom w:val="0"/>
      <w:divBdr>
        <w:top w:val="none" w:sz="0" w:space="0" w:color="auto"/>
        <w:left w:val="none" w:sz="0" w:space="0" w:color="auto"/>
        <w:bottom w:val="none" w:sz="0" w:space="0" w:color="auto"/>
        <w:right w:val="none" w:sz="0" w:space="0" w:color="auto"/>
      </w:divBdr>
    </w:div>
    <w:div w:id="1492022533">
      <w:bodyDiv w:val="1"/>
      <w:marLeft w:val="0"/>
      <w:marRight w:val="0"/>
      <w:marTop w:val="0"/>
      <w:marBottom w:val="0"/>
      <w:divBdr>
        <w:top w:val="none" w:sz="0" w:space="0" w:color="auto"/>
        <w:left w:val="none" w:sz="0" w:space="0" w:color="auto"/>
        <w:bottom w:val="none" w:sz="0" w:space="0" w:color="auto"/>
        <w:right w:val="none" w:sz="0" w:space="0" w:color="auto"/>
      </w:divBdr>
    </w:div>
    <w:div w:id="1492064344">
      <w:bodyDiv w:val="1"/>
      <w:marLeft w:val="0"/>
      <w:marRight w:val="0"/>
      <w:marTop w:val="0"/>
      <w:marBottom w:val="0"/>
      <w:divBdr>
        <w:top w:val="none" w:sz="0" w:space="0" w:color="auto"/>
        <w:left w:val="none" w:sz="0" w:space="0" w:color="auto"/>
        <w:bottom w:val="none" w:sz="0" w:space="0" w:color="auto"/>
        <w:right w:val="none" w:sz="0" w:space="0" w:color="auto"/>
      </w:divBdr>
    </w:div>
    <w:div w:id="1492066530">
      <w:bodyDiv w:val="1"/>
      <w:marLeft w:val="0"/>
      <w:marRight w:val="0"/>
      <w:marTop w:val="0"/>
      <w:marBottom w:val="0"/>
      <w:divBdr>
        <w:top w:val="none" w:sz="0" w:space="0" w:color="auto"/>
        <w:left w:val="none" w:sz="0" w:space="0" w:color="auto"/>
        <w:bottom w:val="none" w:sz="0" w:space="0" w:color="auto"/>
        <w:right w:val="none" w:sz="0" w:space="0" w:color="auto"/>
      </w:divBdr>
    </w:div>
    <w:div w:id="1492136019">
      <w:bodyDiv w:val="1"/>
      <w:marLeft w:val="0"/>
      <w:marRight w:val="0"/>
      <w:marTop w:val="0"/>
      <w:marBottom w:val="0"/>
      <w:divBdr>
        <w:top w:val="none" w:sz="0" w:space="0" w:color="auto"/>
        <w:left w:val="none" w:sz="0" w:space="0" w:color="auto"/>
        <w:bottom w:val="none" w:sz="0" w:space="0" w:color="auto"/>
        <w:right w:val="none" w:sz="0" w:space="0" w:color="auto"/>
      </w:divBdr>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84901">
      <w:bodyDiv w:val="1"/>
      <w:marLeft w:val="0"/>
      <w:marRight w:val="0"/>
      <w:marTop w:val="0"/>
      <w:marBottom w:val="0"/>
      <w:divBdr>
        <w:top w:val="none" w:sz="0" w:space="0" w:color="auto"/>
        <w:left w:val="none" w:sz="0" w:space="0" w:color="auto"/>
        <w:bottom w:val="none" w:sz="0" w:space="0" w:color="auto"/>
        <w:right w:val="none" w:sz="0" w:space="0" w:color="auto"/>
      </w:divBdr>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678519">
      <w:bodyDiv w:val="1"/>
      <w:marLeft w:val="0"/>
      <w:marRight w:val="0"/>
      <w:marTop w:val="0"/>
      <w:marBottom w:val="0"/>
      <w:divBdr>
        <w:top w:val="none" w:sz="0" w:space="0" w:color="auto"/>
        <w:left w:val="none" w:sz="0" w:space="0" w:color="auto"/>
        <w:bottom w:val="none" w:sz="0" w:space="0" w:color="auto"/>
        <w:right w:val="none" w:sz="0" w:space="0" w:color="auto"/>
      </w:divBdr>
    </w:div>
    <w:div w:id="1493062234">
      <w:bodyDiv w:val="1"/>
      <w:marLeft w:val="0"/>
      <w:marRight w:val="0"/>
      <w:marTop w:val="0"/>
      <w:marBottom w:val="0"/>
      <w:divBdr>
        <w:top w:val="none" w:sz="0" w:space="0" w:color="auto"/>
        <w:left w:val="none" w:sz="0" w:space="0" w:color="auto"/>
        <w:bottom w:val="none" w:sz="0" w:space="0" w:color="auto"/>
        <w:right w:val="none" w:sz="0" w:space="0" w:color="auto"/>
      </w:divBdr>
    </w:div>
    <w:div w:id="1493136917">
      <w:bodyDiv w:val="1"/>
      <w:marLeft w:val="0"/>
      <w:marRight w:val="0"/>
      <w:marTop w:val="0"/>
      <w:marBottom w:val="0"/>
      <w:divBdr>
        <w:top w:val="none" w:sz="0" w:space="0" w:color="auto"/>
        <w:left w:val="none" w:sz="0" w:space="0" w:color="auto"/>
        <w:bottom w:val="none" w:sz="0" w:space="0" w:color="auto"/>
        <w:right w:val="none" w:sz="0" w:space="0" w:color="auto"/>
      </w:divBdr>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335157">
      <w:bodyDiv w:val="1"/>
      <w:marLeft w:val="0"/>
      <w:marRight w:val="0"/>
      <w:marTop w:val="0"/>
      <w:marBottom w:val="0"/>
      <w:divBdr>
        <w:top w:val="none" w:sz="0" w:space="0" w:color="auto"/>
        <w:left w:val="none" w:sz="0" w:space="0" w:color="auto"/>
        <w:bottom w:val="none" w:sz="0" w:space="0" w:color="auto"/>
        <w:right w:val="none" w:sz="0" w:space="0" w:color="auto"/>
      </w:divBdr>
    </w:div>
    <w:div w:id="1493447830">
      <w:bodyDiv w:val="1"/>
      <w:marLeft w:val="0"/>
      <w:marRight w:val="0"/>
      <w:marTop w:val="0"/>
      <w:marBottom w:val="0"/>
      <w:divBdr>
        <w:top w:val="none" w:sz="0" w:space="0" w:color="auto"/>
        <w:left w:val="none" w:sz="0" w:space="0" w:color="auto"/>
        <w:bottom w:val="none" w:sz="0" w:space="0" w:color="auto"/>
        <w:right w:val="none" w:sz="0" w:space="0" w:color="auto"/>
      </w:divBdr>
    </w:div>
    <w:div w:id="1493717398">
      <w:bodyDiv w:val="1"/>
      <w:marLeft w:val="0"/>
      <w:marRight w:val="0"/>
      <w:marTop w:val="0"/>
      <w:marBottom w:val="0"/>
      <w:divBdr>
        <w:top w:val="none" w:sz="0" w:space="0" w:color="auto"/>
        <w:left w:val="none" w:sz="0" w:space="0" w:color="auto"/>
        <w:bottom w:val="none" w:sz="0" w:space="0" w:color="auto"/>
        <w:right w:val="none" w:sz="0" w:space="0" w:color="auto"/>
      </w:divBdr>
    </w:div>
    <w:div w:id="1493911345">
      <w:bodyDiv w:val="1"/>
      <w:marLeft w:val="0"/>
      <w:marRight w:val="0"/>
      <w:marTop w:val="0"/>
      <w:marBottom w:val="0"/>
      <w:divBdr>
        <w:top w:val="none" w:sz="0" w:space="0" w:color="auto"/>
        <w:left w:val="none" w:sz="0" w:space="0" w:color="auto"/>
        <w:bottom w:val="none" w:sz="0" w:space="0" w:color="auto"/>
        <w:right w:val="none" w:sz="0" w:space="0" w:color="auto"/>
      </w:divBdr>
    </w:div>
    <w:div w:id="1493986306">
      <w:bodyDiv w:val="1"/>
      <w:marLeft w:val="0"/>
      <w:marRight w:val="0"/>
      <w:marTop w:val="0"/>
      <w:marBottom w:val="0"/>
      <w:divBdr>
        <w:top w:val="none" w:sz="0" w:space="0" w:color="auto"/>
        <w:left w:val="none" w:sz="0" w:space="0" w:color="auto"/>
        <w:bottom w:val="none" w:sz="0" w:space="0" w:color="auto"/>
        <w:right w:val="none" w:sz="0" w:space="0" w:color="auto"/>
      </w:divBdr>
    </w:div>
    <w:div w:id="1493989412">
      <w:bodyDiv w:val="1"/>
      <w:marLeft w:val="0"/>
      <w:marRight w:val="0"/>
      <w:marTop w:val="0"/>
      <w:marBottom w:val="0"/>
      <w:divBdr>
        <w:top w:val="none" w:sz="0" w:space="0" w:color="auto"/>
        <w:left w:val="none" w:sz="0" w:space="0" w:color="auto"/>
        <w:bottom w:val="none" w:sz="0" w:space="0" w:color="auto"/>
        <w:right w:val="none" w:sz="0" w:space="0" w:color="auto"/>
      </w:divBdr>
    </w:div>
    <w:div w:id="1493989540">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5564">
      <w:bodyDiv w:val="1"/>
      <w:marLeft w:val="0"/>
      <w:marRight w:val="0"/>
      <w:marTop w:val="0"/>
      <w:marBottom w:val="0"/>
      <w:divBdr>
        <w:top w:val="none" w:sz="0" w:space="0" w:color="auto"/>
        <w:left w:val="none" w:sz="0" w:space="0" w:color="auto"/>
        <w:bottom w:val="none" w:sz="0" w:space="0" w:color="auto"/>
        <w:right w:val="none" w:sz="0" w:space="0" w:color="auto"/>
      </w:divBdr>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0121">
      <w:bodyDiv w:val="1"/>
      <w:marLeft w:val="0"/>
      <w:marRight w:val="0"/>
      <w:marTop w:val="0"/>
      <w:marBottom w:val="0"/>
      <w:divBdr>
        <w:top w:val="none" w:sz="0" w:space="0" w:color="auto"/>
        <w:left w:val="none" w:sz="0" w:space="0" w:color="auto"/>
        <w:bottom w:val="none" w:sz="0" w:space="0" w:color="auto"/>
        <w:right w:val="none" w:sz="0" w:space="0" w:color="auto"/>
      </w:divBdr>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78018">
      <w:bodyDiv w:val="1"/>
      <w:marLeft w:val="0"/>
      <w:marRight w:val="0"/>
      <w:marTop w:val="0"/>
      <w:marBottom w:val="0"/>
      <w:divBdr>
        <w:top w:val="none" w:sz="0" w:space="0" w:color="auto"/>
        <w:left w:val="none" w:sz="0" w:space="0" w:color="auto"/>
        <w:bottom w:val="none" w:sz="0" w:space="0" w:color="auto"/>
        <w:right w:val="none" w:sz="0" w:space="0" w:color="auto"/>
      </w:divBdr>
    </w:div>
    <w:div w:id="1494880147">
      <w:bodyDiv w:val="1"/>
      <w:marLeft w:val="0"/>
      <w:marRight w:val="0"/>
      <w:marTop w:val="0"/>
      <w:marBottom w:val="0"/>
      <w:divBdr>
        <w:top w:val="none" w:sz="0" w:space="0" w:color="auto"/>
        <w:left w:val="none" w:sz="0" w:space="0" w:color="auto"/>
        <w:bottom w:val="none" w:sz="0" w:space="0" w:color="auto"/>
        <w:right w:val="none" w:sz="0" w:space="0" w:color="auto"/>
      </w:divBdr>
    </w:div>
    <w:div w:id="1494949199">
      <w:bodyDiv w:val="1"/>
      <w:marLeft w:val="0"/>
      <w:marRight w:val="0"/>
      <w:marTop w:val="0"/>
      <w:marBottom w:val="0"/>
      <w:divBdr>
        <w:top w:val="none" w:sz="0" w:space="0" w:color="auto"/>
        <w:left w:val="none" w:sz="0" w:space="0" w:color="auto"/>
        <w:bottom w:val="none" w:sz="0" w:space="0" w:color="auto"/>
        <w:right w:val="none" w:sz="0" w:space="0" w:color="auto"/>
      </w:divBdr>
    </w:div>
    <w:div w:id="1494950735">
      <w:bodyDiv w:val="1"/>
      <w:marLeft w:val="0"/>
      <w:marRight w:val="0"/>
      <w:marTop w:val="0"/>
      <w:marBottom w:val="0"/>
      <w:divBdr>
        <w:top w:val="none" w:sz="0" w:space="0" w:color="auto"/>
        <w:left w:val="none" w:sz="0" w:space="0" w:color="auto"/>
        <w:bottom w:val="none" w:sz="0" w:space="0" w:color="auto"/>
        <w:right w:val="none" w:sz="0" w:space="0" w:color="auto"/>
      </w:divBdr>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143687">
      <w:bodyDiv w:val="1"/>
      <w:marLeft w:val="0"/>
      <w:marRight w:val="0"/>
      <w:marTop w:val="0"/>
      <w:marBottom w:val="0"/>
      <w:divBdr>
        <w:top w:val="none" w:sz="0" w:space="0" w:color="auto"/>
        <w:left w:val="none" w:sz="0" w:space="0" w:color="auto"/>
        <w:bottom w:val="none" w:sz="0" w:space="0" w:color="auto"/>
        <w:right w:val="none" w:sz="0" w:space="0" w:color="auto"/>
      </w:divBdr>
    </w:div>
    <w:div w:id="1495219884">
      <w:bodyDiv w:val="1"/>
      <w:marLeft w:val="0"/>
      <w:marRight w:val="0"/>
      <w:marTop w:val="0"/>
      <w:marBottom w:val="0"/>
      <w:divBdr>
        <w:top w:val="none" w:sz="0" w:space="0" w:color="auto"/>
        <w:left w:val="none" w:sz="0" w:space="0" w:color="auto"/>
        <w:bottom w:val="none" w:sz="0" w:space="0" w:color="auto"/>
        <w:right w:val="none" w:sz="0" w:space="0" w:color="auto"/>
      </w:divBdr>
    </w:div>
    <w:div w:id="1495297504">
      <w:bodyDiv w:val="1"/>
      <w:marLeft w:val="0"/>
      <w:marRight w:val="0"/>
      <w:marTop w:val="0"/>
      <w:marBottom w:val="0"/>
      <w:divBdr>
        <w:top w:val="none" w:sz="0" w:space="0" w:color="auto"/>
        <w:left w:val="none" w:sz="0" w:space="0" w:color="auto"/>
        <w:bottom w:val="none" w:sz="0" w:space="0" w:color="auto"/>
        <w:right w:val="none" w:sz="0" w:space="0" w:color="auto"/>
      </w:divBdr>
    </w:div>
    <w:div w:id="1495490539">
      <w:bodyDiv w:val="1"/>
      <w:marLeft w:val="0"/>
      <w:marRight w:val="0"/>
      <w:marTop w:val="0"/>
      <w:marBottom w:val="0"/>
      <w:divBdr>
        <w:top w:val="none" w:sz="0" w:space="0" w:color="auto"/>
        <w:left w:val="none" w:sz="0" w:space="0" w:color="auto"/>
        <w:bottom w:val="none" w:sz="0" w:space="0" w:color="auto"/>
        <w:right w:val="none" w:sz="0" w:space="0" w:color="auto"/>
      </w:divBdr>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679266">
      <w:bodyDiv w:val="1"/>
      <w:marLeft w:val="0"/>
      <w:marRight w:val="0"/>
      <w:marTop w:val="0"/>
      <w:marBottom w:val="0"/>
      <w:divBdr>
        <w:top w:val="none" w:sz="0" w:space="0" w:color="auto"/>
        <w:left w:val="none" w:sz="0" w:space="0" w:color="auto"/>
        <w:bottom w:val="none" w:sz="0" w:space="0" w:color="auto"/>
        <w:right w:val="none" w:sz="0" w:space="0" w:color="auto"/>
      </w:divBdr>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998043">
      <w:bodyDiv w:val="1"/>
      <w:marLeft w:val="0"/>
      <w:marRight w:val="0"/>
      <w:marTop w:val="0"/>
      <w:marBottom w:val="0"/>
      <w:divBdr>
        <w:top w:val="none" w:sz="0" w:space="0" w:color="auto"/>
        <w:left w:val="none" w:sz="0" w:space="0" w:color="auto"/>
        <w:bottom w:val="none" w:sz="0" w:space="0" w:color="auto"/>
        <w:right w:val="none" w:sz="0" w:space="0" w:color="auto"/>
      </w:divBdr>
    </w:div>
    <w:div w:id="1496336405">
      <w:bodyDiv w:val="1"/>
      <w:marLeft w:val="0"/>
      <w:marRight w:val="0"/>
      <w:marTop w:val="0"/>
      <w:marBottom w:val="0"/>
      <w:divBdr>
        <w:top w:val="none" w:sz="0" w:space="0" w:color="auto"/>
        <w:left w:val="none" w:sz="0" w:space="0" w:color="auto"/>
        <w:bottom w:val="none" w:sz="0" w:space="0" w:color="auto"/>
        <w:right w:val="none" w:sz="0" w:space="0" w:color="auto"/>
      </w:divBdr>
    </w:div>
    <w:div w:id="1496458975">
      <w:bodyDiv w:val="1"/>
      <w:marLeft w:val="0"/>
      <w:marRight w:val="0"/>
      <w:marTop w:val="0"/>
      <w:marBottom w:val="0"/>
      <w:divBdr>
        <w:top w:val="none" w:sz="0" w:space="0" w:color="auto"/>
        <w:left w:val="none" w:sz="0" w:space="0" w:color="auto"/>
        <w:bottom w:val="none" w:sz="0" w:space="0" w:color="auto"/>
        <w:right w:val="none" w:sz="0" w:space="0" w:color="auto"/>
      </w:divBdr>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5403">
      <w:bodyDiv w:val="1"/>
      <w:marLeft w:val="0"/>
      <w:marRight w:val="0"/>
      <w:marTop w:val="0"/>
      <w:marBottom w:val="0"/>
      <w:divBdr>
        <w:top w:val="none" w:sz="0" w:space="0" w:color="auto"/>
        <w:left w:val="none" w:sz="0" w:space="0" w:color="auto"/>
        <w:bottom w:val="none" w:sz="0" w:space="0" w:color="auto"/>
        <w:right w:val="none" w:sz="0" w:space="0" w:color="auto"/>
      </w:divBdr>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7187249">
      <w:bodyDiv w:val="1"/>
      <w:marLeft w:val="0"/>
      <w:marRight w:val="0"/>
      <w:marTop w:val="0"/>
      <w:marBottom w:val="0"/>
      <w:divBdr>
        <w:top w:val="none" w:sz="0" w:space="0" w:color="auto"/>
        <w:left w:val="none" w:sz="0" w:space="0" w:color="auto"/>
        <w:bottom w:val="none" w:sz="0" w:space="0" w:color="auto"/>
        <w:right w:val="none" w:sz="0" w:space="0" w:color="auto"/>
      </w:divBdr>
    </w:div>
    <w:div w:id="1497266940">
      <w:bodyDiv w:val="1"/>
      <w:marLeft w:val="0"/>
      <w:marRight w:val="0"/>
      <w:marTop w:val="0"/>
      <w:marBottom w:val="0"/>
      <w:divBdr>
        <w:top w:val="none" w:sz="0" w:space="0" w:color="auto"/>
        <w:left w:val="none" w:sz="0" w:space="0" w:color="auto"/>
        <w:bottom w:val="none" w:sz="0" w:space="0" w:color="auto"/>
        <w:right w:val="none" w:sz="0" w:space="0" w:color="auto"/>
      </w:divBdr>
    </w:div>
    <w:div w:id="1497377672">
      <w:bodyDiv w:val="1"/>
      <w:marLeft w:val="0"/>
      <w:marRight w:val="0"/>
      <w:marTop w:val="0"/>
      <w:marBottom w:val="0"/>
      <w:divBdr>
        <w:top w:val="none" w:sz="0" w:space="0" w:color="auto"/>
        <w:left w:val="none" w:sz="0" w:space="0" w:color="auto"/>
        <w:bottom w:val="none" w:sz="0" w:space="0" w:color="auto"/>
        <w:right w:val="none" w:sz="0" w:space="0" w:color="auto"/>
      </w:divBdr>
    </w:div>
    <w:div w:id="1497917504">
      <w:bodyDiv w:val="1"/>
      <w:marLeft w:val="0"/>
      <w:marRight w:val="0"/>
      <w:marTop w:val="0"/>
      <w:marBottom w:val="0"/>
      <w:divBdr>
        <w:top w:val="none" w:sz="0" w:space="0" w:color="auto"/>
        <w:left w:val="none" w:sz="0" w:space="0" w:color="auto"/>
        <w:bottom w:val="none" w:sz="0" w:space="0" w:color="auto"/>
        <w:right w:val="none" w:sz="0" w:space="0" w:color="auto"/>
      </w:divBdr>
    </w:div>
    <w:div w:id="1497956958">
      <w:bodyDiv w:val="1"/>
      <w:marLeft w:val="0"/>
      <w:marRight w:val="0"/>
      <w:marTop w:val="0"/>
      <w:marBottom w:val="0"/>
      <w:divBdr>
        <w:top w:val="none" w:sz="0" w:space="0" w:color="auto"/>
        <w:left w:val="none" w:sz="0" w:space="0" w:color="auto"/>
        <w:bottom w:val="none" w:sz="0" w:space="0" w:color="auto"/>
        <w:right w:val="none" w:sz="0" w:space="0" w:color="auto"/>
      </w:divBdr>
    </w:div>
    <w:div w:id="1498685938">
      <w:bodyDiv w:val="1"/>
      <w:marLeft w:val="0"/>
      <w:marRight w:val="0"/>
      <w:marTop w:val="0"/>
      <w:marBottom w:val="0"/>
      <w:divBdr>
        <w:top w:val="none" w:sz="0" w:space="0" w:color="auto"/>
        <w:left w:val="none" w:sz="0" w:space="0" w:color="auto"/>
        <w:bottom w:val="none" w:sz="0" w:space="0" w:color="auto"/>
        <w:right w:val="none" w:sz="0" w:space="0" w:color="auto"/>
      </w:divBdr>
    </w:div>
    <w:div w:id="1498762280">
      <w:bodyDiv w:val="1"/>
      <w:marLeft w:val="0"/>
      <w:marRight w:val="0"/>
      <w:marTop w:val="0"/>
      <w:marBottom w:val="0"/>
      <w:divBdr>
        <w:top w:val="none" w:sz="0" w:space="0" w:color="auto"/>
        <w:left w:val="none" w:sz="0" w:space="0" w:color="auto"/>
        <w:bottom w:val="none" w:sz="0" w:space="0" w:color="auto"/>
        <w:right w:val="none" w:sz="0" w:space="0" w:color="auto"/>
      </w:divBdr>
    </w:div>
    <w:div w:id="1498881124">
      <w:bodyDiv w:val="1"/>
      <w:marLeft w:val="0"/>
      <w:marRight w:val="0"/>
      <w:marTop w:val="0"/>
      <w:marBottom w:val="0"/>
      <w:divBdr>
        <w:top w:val="none" w:sz="0" w:space="0" w:color="auto"/>
        <w:left w:val="none" w:sz="0" w:space="0" w:color="auto"/>
        <w:bottom w:val="none" w:sz="0" w:space="0" w:color="auto"/>
        <w:right w:val="none" w:sz="0" w:space="0" w:color="auto"/>
      </w:divBdr>
    </w:div>
    <w:div w:id="1498956945">
      <w:bodyDiv w:val="1"/>
      <w:marLeft w:val="0"/>
      <w:marRight w:val="0"/>
      <w:marTop w:val="0"/>
      <w:marBottom w:val="0"/>
      <w:divBdr>
        <w:top w:val="none" w:sz="0" w:space="0" w:color="auto"/>
        <w:left w:val="none" w:sz="0" w:space="0" w:color="auto"/>
        <w:bottom w:val="none" w:sz="0" w:space="0" w:color="auto"/>
        <w:right w:val="none" w:sz="0" w:space="0" w:color="auto"/>
      </w:divBdr>
    </w:div>
    <w:div w:id="1499033449">
      <w:bodyDiv w:val="1"/>
      <w:marLeft w:val="0"/>
      <w:marRight w:val="0"/>
      <w:marTop w:val="0"/>
      <w:marBottom w:val="0"/>
      <w:divBdr>
        <w:top w:val="none" w:sz="0" w:space="0" w:color="auto"/>
        <w:left w:val="none" w:sz="0" w:space="0" w:color="auto"/>
        <w:bottom w:val="none" w:sz="0" w:space="0" w:color="auto"/>
        <w:right w:val="none" w:sz="0" w:space="0" w:color="auto"/>
      </w:divBdr>
    </w:div>
    <w:div w:id="1499466883">
      <w:bodyDiv w:val="1"/>
      <w:marLeft w:val="0"/>
      <w:marRight w:val="0"/>
      <w:marTop w:val="0"/>
      <w:marBottom w:val="0"/>
      <w:divBdr>
        <w:top w:val="none" w:sz="0" w:space="0" w:color="auto"/>
        <w:left w:val="none" w:sz="0" w:space="0" w:color="auto"/>
        <w:bottom w:val="none" w:sz="0" w:space="0" w:color="auto"/>
        <w:right w:val="none" w:sz="0" w:space="0" w:color="auto"/>
      </w:divBdr>
    </w:div>
    <w:div w:id="1499493642">
      <w:bodyDiv w:val="1"/>
      <w:marLeft w:val="0"/>
      <w:marRight w:val="0"/>
      <w:marTop w:val="0"/>
      <w:marBottom w:val="0"/>
      <w:divBdr>
        <w:top w:val="none" w:sz="0" w:space="0" w:color="auto"/>
        <w:left w:val="none" w:sz="0" w:space="0" w:color="auto"/>
        <w:bottom w:val="none" w:sz="0" w:space="0" w:color="auto"/>
        <w:right w:val="none" w:sz="0" w:space="0" w:color="auto"/>
      </w:divBdr>
    </w:div>
    <w:div w:id="1499688468">
      <w:bodyDiv w:val="1"/>
      <w:marLeft w:val="0"/>
      <w:marRight w:val="0"/>
      <w:marTop w:val="0"/>
      <w:marBottom w:val="0"/>
      <w:divBdr>
        <w:top w:val="none" w:sz="0" w:space="0" w:color="auto"/>
        <w:left w:val="none" w:sz="0" w:space="0" w:color="auto"/>
        <w:bottom w:val="none" w:sz="0" w:space="0" w:color="auto"/>
        <w:right w:val="none" w:sz="0" w:space="0" w:color="auto"/>
      </w:divBdr>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0006099">
      <w:bodyDiv w:val="1"/>
      <w:marLeft w:val="0"/>
      <w:marRight w:val="0"/>
      <w:marTop w:val="0"/>
      <w:marBottom w:val="0"/>
      <w:divBdr>
        <w:top w:val="none" w:sz="0" w:space="0" w:color="auto"/>
        <w:left w:val="none" w:sz="0" w:space="0" w:color="auto"/>
        <w:bottom w:val="none" w:sz="0" w:space="0" w:color="auto"/>
        <w:right w:val="none" w:sz="0" w:space="0" w:color="auto"/>
      </w:divBdr>
    </w:div>
    <w:div w:id="1500080545">
      <w:bodyDiv w:val="1"/>
      <w:marLeft w:val="0"/>
      <w:marRight w:val="0"/>
      <w:marTop w:val="0"/>
      <w:marBottom w:val="0"/>
      <w:divBdr>
        <w:top w:val="none" w:sz="0" w:space="0" w:color="auto"/>
        <w:left w:val="none" w:sz="0" w:space="0" w:color="auto"/>
        <w:bottom w:val="none" w:sz="0" w:space="0" w:color="auto"/>
        <w:right w:val="none" w:sz="0" w:space="0" w:color="auto"/>
      </w:divBdr>
    </w:div>
    <w:div w:id="1500266084">
      <w:bodyDiv w:val="1"/>
      <w:marLeft w:val="0"/>
      <w:marRight w:val="0"/>
      <w:marTop w:val="0"/>
      <w:marBottom w:val="0"/>
      <w:divBdr>
        <w:top w:val="none" w:sz="0" w:space="0" w:color="auto"/>
        <w:left w:val="none" w:sz="0" w:space="0" w:color="auto"/>
        <w:bottom w:val="none" w:sz="0" w:space="0" w:color="auto"/>
        <w:right w:val="none" w:sz="0" w:space="0" w:color="auto"/>
      </w:divBdr>
    </w:div>
    <w:div w:id="1500458578">
      <w:bodyDiv w:val="1"/>
      <w:marLeft w:val="0"/>
      <w:marRight w:val="0"/>
      <w:marTop w:val="0"/>
      <w:marBottom w:val="0"/>
      <w:divBdr>
        <w:top w:val="none" w:sz="0" w:space="0" w:color="auto"/>
        <w:left w:val="none" w:sz="0" w:space="0" w:color="auto"/>
        <w:bottom w:val="none" w:sz="0" w:space="0" w:color="auto"/>
        <w:right w:val="none" w:sz="0" w:space="0" w:color="auto"/>
      </w:divBdr>
    </w:div>
    <w:div w:id="1500466104">
      <w:bodyDiv w:val="1"/>
      <w:marLeft w:val="0"/>
      <w:marRight w:val="0"/>
      <w:marTop w:val="0"/>
      <w:marBottom w:val="0"/>
      <w:divBdr>
        <w:top w:val="none" w:sz="0" w:space="0" w:color="auto"/>
        <w:left w:val="none" w:sz="0" w:space="0" w:color="auto"/>
        <w:bottom w:val="none" w:sz="0" w:space="0" w:color="auto"/>
        <w:right w:val="none" w:sz="0" w:space="0" w:color="auto"/>
      </w:divBdr>
    </w:div>
    <w:div w:id="1500584946">
      <w:bodyDiv w:val="1"/>
      <w:marLeft w:val="0"/>
      <w:marRight w:val="0"/>
      <w:marTop w:val="0"/>
      <w:marBottom w:val="0"/>
      <w:divBdr>
        <w:top w:val="none" w:sz="0" w:space="0" w:color="auto"/>
        <w:left w:val="none" w:sz="0" w:space="0" w:color="auto"/>
        <w:bottom w:val="none" w:sz="0" w:space="0" w:color="auto"/>
        <w:right w:val="none" w:sz="0" w:space="0" w:color="auto"/>
      </w:divBdr>
    </w:div>
    <w:div w:id="1500609740">
      <w:bodyDiv w:val="1"/>
      <w:marLeft w:val="0"/>
      <w:marRight w:val="0"/>
      <w:marTop w:val="0"/>
      <w:marBottom w:val="0"/>
      <w:divBdr>
        <w:top w:val="none" w:sz="0" w:space="0" w:color="auto"/>
        <w:left w:val="none" w:sz="0" w:space="0" w:color="auto"/>
        <w:bottom w:val="none" w:sz="0" w:space="0" w:color="auto"/>
        <w:right w:val="none" w:sz="0" w:space="0" w:color="auto"/>
      </w:divBdr>
    </w:div>
    <w:div w:id="1500659623">
      <w:bodyDiv w:val="1"/>
      <w:marLeft w:val="0"/>
      <w:marRight w:val="0"/>
      <w:marTop w:val="0"/>
      <w:marBottom w:val="0"/>
      <w:divBdr>
        <w:top w:val="none" w:sz="0" w:space="0" w:color="auto"/>
        <w:left w:val="none" w:sz="0" w:space="0" w:color="auto"/>
        <w:bottom w:val="none" w:sz="0" w:space="0" w:color="auto"/>
        <w:right w:val="none" w:sz="0" w:space="0" w:color="auto"/>
      </w:divBdr>
    </w:div>
    <w:div w:id="1500728264">
      <w:bodyDiv w:val="1"/>
      <w:marLeft w:val="0"/>
      <w:marRight w:val="0"/>
      <w:marTop w:val="0"/>
      <w:marBottom w:val="0"/>
      <w:divBdr>
        <w:top w:val="none" w:sz="0" w:space="0" w:color="auto"/>
        <w:left w:val="none" w:sz="0" w:space="0" w:color="auto"/>
        <w:bottom w:val="none" w:sz="0" w:space="0" w:color="auto"/>
        <w:right w:val="none" w:sz="0" w:space="0" w:color="auto"/>
      </w:divBdr>
    </w:div>
    <w:div w:id="1500730516">
      <w:bodyDiv w:val="1"/>
      <w:marLeft w:val="0"/>
      <w:marRight w:val="0"/>
      <w:marTop w:val="0"/>
      <w:marBottom w:val="0"/>
      <w:divBdr>
        <w:top w:val="none" w:sz="0" w:space="0" w:color="auto"/>
        <w:left w:val="none" w:sz="0" w:space="0" w:color="auto"/>
        <w:bottom w:val="none" w:sz="0" w:space="0" w:color="auto"/>
        <w:right w:val="none" w:sz="0" w:space="0" w:color="auto"/>
      </w:divBdr>
    </w:div>
    <w:div w:id="1500733597">
      <w:bodyDiv w:val="1"/>
      <w:marLeft w:val="0"/>
      <w:marRight w:val="0"/>
      <w:marTop w:val="0"/>
      <w:marBottom w:val="0"/>
      <w:divBdr>
        <w:top w:val="none" w:sz="0" w:space="0" w:color="auto"/>
        <w:left w:val="none" w:sz="0" w:space="0" w:color="auto"/>
        <w:bottom w:val="none" w:sz="0" w:space="0" w:color="auto"/>
        <w:right w:val="none" w:sz="0" w:space="0" w:color="auto"/>
      </w:divBdr>
    </w:div>
    <w:div w:id="1500803585">
      <w:bodyDiv w:val="1"/>
      <w:marLeft w:val="0"/>
      <w:marRight w:val="0"/>
      <w:marTop w:val="0"/>
      <w:marBottom w:val="0"/>
      <w:divBdr>
        <w:top w:val="none" w:sz="0" w:space="0" w:color="auto"/>
        <w:left w:val="none" w:sz="0" w:space="0" w:color="auto"/>
        <w:bottom w:val="none" w:sz="0" w:space="0" w:color="auto"/>
        <w:right w:val="none" w:sz="0" w:space="0" w:color="auto"/>
      </w:divBdr>
    </w:div>
    <w:div w:id="1500853214">
      <w:bodyDiv w:val="1"/>
      <w:marLeft w:val="0"/>
      <w:marRight w:val="0"/>
      <w:marTop w:val="0"/>
      <w:marBottom w:val="0"/>
      <w:divBdr>
        <w:top w:val="none" w:sz="0" w:space="0" w:color="auto"/>
        <w:left w:val="none" w:sz="0" w:space="0" w:color="auto"/>
        <w:bottom w:val="none" w:sz="0" w:space="0" w:color="auto"/>
        <w:right w:val="none" w:sz="0" w:space="0" w:color="auto"/>
      </w:divBdr>
    </w:div>
    <w:div w:id="1500927288">
      <w:bodyDiv w:val="1"/>
      <w:marLeft w:val="0"/>
      <w:marRight w:val="0"/>
      <w:marTop w:val="0"/>
      <w:marBottom w:val="0"/>
      <w:divBdr>
        <w:top w:val="none" w:sz="0" w:space="0" w:color="auto"/>
        <w:left w:val="none" w:sz="0" w:space="0" w:color="auto"/>
        <w:bottom w:val="none" w:sz="0" w:space="0" w:color="auto"/>
        <w:right w:val="none" w:sz="0" w:space="0" w:color="auto"/>
      </w:divBdr>
    </w:div>
    <w:div w:id="1500999700">
      <w:bodyDiv w:val="1"/>
      <w:marLeft w:val="0"/>
      <w:marRight w:val="0"/>
      <w:marTop w:val="0"/>
      <w:marBottom w:val="0"/>
      <w:divBdr>
        <w:top w:val="none" w:sz="0" w:space="0" w:color="auto"/>
        <w:left w:val="none" w:sz="0" w:space="0" w:color="auto"/>
        <w:bottom w:val="none" w:sz="0" w:space="0" w:color="auto"/>
        <w:right w:val="none" w:sz="0" w:space="0" w:color="auto"/>
      </w:divBdr>
    </w:div>
    <w:div w:id="1501000493">
      <w:bodyDiv w:val="1"/>
      <w:marLeft w:val="0"/>
      <w:marRight w:val="0"/>
      <w:marTop w:val="0"/>
      <w:marBottom w:val="0"/>
      <w:divBdr>
        <w:top w:val="none" w:sz="0" w:space="0" w:color="auto"/>
        <w:left w:val="none" w:sz="0" w:space="0" w:color="auto"/>
        <w:bottom w:val="none" w:sz="0" w:space="0" w:color="auto"/>
        <w:right w:val="none" w:sz="0" w:space="0" w:color="auto"/>
      </w:divBdr>
    </w:div>
    <w:div w:id="1501307048">
      <w:bodyDiv w:val="1"/>
      <w:marLeft w:val="0"/>
      <w:marRight w:val="0"/>
      <w:marTop w:val="0"/>
      <w:marBottom w:val="0"/>
      <w:divBdr>
        <w:top w:val="none" w:sz="0" w:space="0" w:color="auto"/>
        <w:left w:val="none" w:sz="0" w:space="0" w:color="auto"/>
        <w:bottom w:val="none" w:sz="0" w:space="0" w:color="auto"/>
        <w:right w:val="none" w:sz="0" w:space="0" w:color="auto"/>
      </w:divBdr>
    </w:div>
    <w:div w:id="1501652823">
      <w:bodyDiv w:val="1"/>
      <w:marLeft w:val="0"/>
      <w:marRight w:val="0"/>
      <w:marTop w:val="0"/>
      <w:marBottom w:val="0"/>
      <w:divBdr>
        <w:top w:val="none" w:sz="0" w:space="0" w:color="auto"/>
        <w:left w:val="none" w:sz="0" w:space="0" w:color="auto"/>
        <w:bottom w:val="none" w:sz="0" w:space="0" w:color="auto"/>
        <w:right w:val="none" w:sz="0" w:space="0" w:color="auto"/>
      </w:divBdr>
    </w:div>
    <w:div w:id="1501654651">
      <w:bodyDiv w:val="1"/>
      <w:marLeft w:val="0"/>
      <w:marRight w:val="0"/>
      <w:marTop w:val="0"/>
      <w:marBottom w:val="0"/>
      <w:divBdr>
        <w:top w:val="none" w:sz="0" w:space="0" w:color="auto"/>
        <w:left w:val="none" w:sz="0" w:space="0" w:color="auto"/>
        <w:bottom w:val="none" w:sz="0" w:space="0" w:color="auto"/>
        <w:right w:val="none" w:sz="0" w:space="0" w:color="auto"/>
      </w:divBdr>
    </w:div>
    <w:div w:id="1501848544">
      <w:bodyDiv w:val="1"/>
      <w:marLeft w:val="0"/>
      <w:marRight w:val="0"/>
      <w:marTop w:val="0"/>
      <w:marBottom w:val="0"/>
      <w:divBdr>
        <w:top w:val="none" w:sz="0" w:space="0" w:color="auto"/>
        <w:left w:val="none" w:sz="0" w:space="0" w:color="auto"/>
        <w:bottom w:val="none" w:sz="0" w:space="0" w:color="auto"/>
        <w:right w:val="none" w:sz="0" w:space="0" w:color="auto"/>
      </w:divBdr>
    </w:div>
    <w:div w:id="1502045689">
      <w:bodyDiv w:val="1"/>
      <w:marLeft w:val="0"/>
      <w:marRight w:val="0"/>
      <w:marTop w:val="0"/>
      <w:marBottom w:val="0"/>
      <w:divBdr>
        <w:top w:val="none" w:sz="0" w:space="0" w:color="auto"/>
        <w:left w:val="none" w:sz="0" w:space="0" w:color="auto"/>
        <w:bottom w:val="none" w:sz="0" w:space="0" w:color="auto"/>
        <w:right w:val="none" w:sz="0" w:space="0" w:color="auto"/>
      </w:divBdr>
    </w:div>
    <w:div w:id="1502089340">
      <w:bodyDiv w:val="1"/>
      <w:marLeft w:val="0"/>
      <w:marRight w:val="0"/>
      <w:marTop w:val="0"/>
      <w:marBottom w:val="0"/>
      <w:divBdr>
        <w:top w:val="none" w:sz="0" w:space="0" w:color="auto"/>
        <w:left w:val="none" w:sz="0" w:space="0" w:color="auto"/>
        <w:bottom w:val="none" w:sz="0" w:space="0" w:color="auto"/>
        <w:right w:val="none" w:sz="0" w:space="0" w:color="auto"/>
      </w:divBdr>
    </w:div>
    <w:div w:id="1502117166">
      <w:bodyDiv w:val="1"/>
      <w:marLeft w:val="0"/>
      <w:marRight w:val="0"/>
      <w:marTop w:val="0"/>
      <w:marBottom w:val="0"/>
      <w:divBdr>
        <w:top w:val="none" w:sz="0" w:space="0" w:color="auto"/>
        <w:left w:val="none" w:sz="0" w:space="0" w:color="auto"/>
        <w:bottom w:val="none" w:sz="0" w:space="0" w:color="auto"/>
        <w:right w:val="none" w:sz="0" w:space="0" w:color="auto"/>
      </w:divBdr>
    </w:div>
    <w:div w:id="1502232176">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282984">
      <w:bodyDiv w:val="1"/>
      <w:marLeft w:val="0"/>
      <w:marRight w:val="0"/>
      <w:marTop w:val="0"/>
      <w:marBottom w:val="0"/>
      <w:divBdr>
        <w:top w:val="none" w:sz="0" w:space="0" w:color="auto"/>
        <w:left w:val="none" w:sz="0" w:space="0" w:color="auto"/>
        <w:bottom w:val="none" w:sz="0" w:space="0" w:color="auto"/>
        <w:right w:val="none" w:sz="0" w:space="0" w:color="auto"/>
      </w:divBdr>
    </w:div>
    <w:div w:id="1502427103">
      <w:bodyDiv w:val="1"/>
      <w:marLeft w:val="0"/>
      <w:marRight w:val="0"/>
      <w:marTop w:val="0"/>
      <w:marBottom w:val="0"/>
      <w:divBdr>
        <w:top w:val="none" w:sz="0" w:space="0" w:color="auto"/>
        <w:left w:val="none" w:sz="0" w:space="0" w:color="auto"/>
        <w:bottom w:val="none" w:sz="0" w:space="0" w:color="auto"/>
        <w:right w:val="none" w:sz="0" w:space="0" w:color="auto"/>
      </w:divBdr>
    </w:div>
    <w:div w:id="1502429271">
      <w:bodyDiv w:val="1"/>
      <w:marLeft w:val="0"/>
      <w:marRight w:val="0"/>
      <w:marTop w:val="0"/>
      <w:marBottom w:val="0"/>
      <w:divBdr>
        <w:top w:val="none" w:sz="0" w:space="0" w:color="auto"/>
        <w:left w:val="none" w:sz="0" w:space="0" w:color="auto"/>
        <w:bottom w:val="none" w:sz="0" w:space="0" w:color="auto"/>
        <w:right w:val="none" w:sz="0" w:space="0" w:color="auto"/>
      </w:divBdr>
    </w:div>
    <w:div w:id="1502744313">
      <w:bodyDiv w:val="1"/>
      <w:marLeft w:val="0"/>
      <w:marRight w:val="0"/>
      <w:marTop w:val="0"/>
      <w:marBottom w:val="0"/>
      <w:divBdr>
        <w:top w:val="none" w:sz="0" w:space="0" w:color="auto"/>
        <w:left w:val="none" w:sz="0" w:space="0" w:color="auto"/>
        <w:bottom w:val="none" w:sz="0" w:space="0" w:color="auto"/>
        <w:right w:val="none" w:sz="0" w:space="0" w:color="auto"/>
      </w:divBdr>
    </w:div>
    <w:div w:id="1502813658">
      <w:bodyDiv w:val="1"/>
      <w:marLeft w:val="0"/>
      <w:marRight w:val="0"/>
      <w:marTop w:val="0"/>
      <w:marBottom w:val="0"/>
      <w:divBdr>
        <w:top w:val="none" w:sz="0" w:space="0" w:color="auto"/>
        <w:left w:val="none" w:sz="0" w:space="0" w:color="auto"/>
        <w:bottom w:val="none" w:sz="0" w:space="0" w:color="auto"/>
        <w:right w:val="none" w:sz="0" w:space="0" w:color="auto"/>
      </w:divBdr>
    </w:div>
    <w:div w:id="1502816248">
      <w:bodyDiv w:val="1"/>
      <w:marLeft w:val="0"/>
      <w:marRight w:val="0"/>
      <w:marTop w:val="0"/>
      <w:marBottom w:val="0"/>
      <w:divBdr>
        <w:top w:val="none" w:sz="0" w:space="0" w:color="auto"/>
        <w:left w:val="none" w:sz="0" w:space="0" w:color="auto"/>
        <w:bottom w:val="none" w:sz="0" w:space="0" w:color="auto"/>
        <w:right w:val="none" w:sz="0" w:space="0" w:color="auto"/>
      </w:divBdr>
    </w:div>
    <w:div w:id="1503010838">
      <w:bodyDiv w:val="1"/>
      <w:marLeft w:val="0"/>
      <w:marRight w:val="0"/>
      <w:marTop w:val="0"/>
      <w:marBottom w:val="0"/>
      <w:divBdr>
        <w:top w:val="none" w:sz="0" w:space="0" w:color="auto"/>
        <w:left w:val="none" w:sz="0" w:space="0" w:color="auto"/>
        <w:bottom w:val="none" w:sz="0" w:space="0" w:color="auto"/>
        <w:right w:val="none" w:sz="0" w:space="0" w:color="auto"/>
      </w:divBdr>
    </w:div>
    <w:div w:id="1503620065">
      <w:bodyDiv w:val="1"/>
      <w:marLeft w:val="0"/>
      <w:marRight w:val="0"/>
      <w:marTop w:val="0"/>
      <w:marBottom w:val="0"/>
      <w:divBdr>
        <w:top w:val="none" w:sz="0" w:space="0" w:color="auto"/>
        <w:left w:val="none" w:sz="0" w:space="0" w:color="auto"/>
        <w:bottom w:val="none" w:sz="0" w:space="0" w:color="auto"/>
        <w:right w:val="none" w:sz="0" w:space="0" w:color="auto"/>
      </w:divBdr>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1890">
      <w:bodyDiv w:val="1"/>
      <w:marLeft w:val="0"/>
      <w:marRight w:val="0"/>
      <w:marTop w:val="0"/>
      <w:marBottom w:val="0"/>
      <w:divBdr>
        <w:top w:val="none" w:sz="0" w:space="0" w:color="auto"/>
        <w:left w:val="none" w:sz="0" w:space="0" w:color="auto"/>
        <w:bottom w:val="none" w:sz="0" w:space="0" w:color="auto"/>
        <w:right w:val="none" w:sz="0" w:space="0" w:color="auto"/>
      </w:divBdr>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937375">
      <w:bodyDiv w:val="1"/>
      <w:marLeft w:val="0"/>
      <w:marRight w:val="0"/>
      <w:marTop w:val="0"/>
      <w:marBottom w:val="0"/>
      <w:divBdr>
        <w:top w:val="none" w:sz="0" w:space="0" w:color="auto"/>
        <w:left w:val="none" w:sz="0" w:space="0" w:color="auto"/>
        <w:bottom w:val="none" w:sz="0" w:space="0" w:color="auto"/>
        <w:right w:val="none" w:sz="0" w:space="0" w:color="auto"/>
      </w:divBdr>
    </w:div>
    <w:div w:id="1504010980">
      <w:bodyDiv w:val="1"/>
      <w:marLeft w:val="0"/>
      <w:marRight w:val="0"/>
      <w:marTop w:val="0"/>
      <w:marBottom w:val="0"/>
      <w:divBdr>
        <w:top w:val="none" w:sz="0" w:space="0" w:color="auto"/>
        <w:left w:val="none" w:sz="0" w:space="0" w:color="auto"/>
        <w:bottom w:val="none" w:sz="0" w:space="0" w:color="auto"/>
        <w:right w:val="none" w:sz="0" w:space="0" w:color="auto"/>
      </w:divBdr>
    </w:div>
    <w:div w:id="1504083897">
      <w:bodyDiv w:val="1"/>
      <w:marLeft w:val="0"/>
      <w:marRight w:val="0"/>
      <w:marTop w:val="0"/>
      <w:marBottom w:val="0"/>
      <w:divBdr>
        <w:top w:val="none" w:sz="0" w:space="0" w:color="auto"/>
        <w:left w:val="none" w:sz="0" w:space="0" w:color="auto"/>
        <w:bottom w:val="none" w:sz="0" w:space="0" w:color="auto"/>
        <w:right w:val="none" w:sz="0" w:space="0" w:color="auto"/>
      </w:divBdr>
    </w:div>
    <w:div w:id="1504276844">
      <w:bodyDiv w:val="1"/>
      <w:marLeft w:val="0"/>
      <w:marRight w:val="0"/>
      <w:marTop w:val="0"/>
      <w:marBottom w:val="0"/>
      <w:divBdr>
        <w:top w:val="none" w:sz="0" w:space="0" w:color="auto"/>
        <w:left w:val="none" w:sz="0" w:space="0" w:color="auto"/>
        <w:bottom w:val="none" w:sz="0" w:space="0" w:color="auto"/>
        <w:right w:val="none" w:sz="0" w:space="0" w:color="auto"/>
      </w:divBdr>
    </w:div>
    <w:div w:id="1504583803">
      <w:bodyDiv w:val="1"/>
      <w:marLeft w:val="0"/>
      <w:marRight w:val="0"/>
      <w:marTop w:val="0"/>
      <w:marBottom w:val="0"/>
      <w:divBdr>
        <w:top w:val="none" w:sz="0" w:space="0" w:color="auto"/>
        <w:left w:val="none" w:sz="0" w:space="0" w:color="auto"/>
        <w:bottom w:val="none" w:sz="0" w:space="0" w:color="auto"/>
        <w:right w:val="none" w:sz="0" w:space="0" w:color="auto"/>
      </w:divBdr>
    </w:div>
    <w:div w:id="1504779886">
      <w:bodyDiv w:val="1"/>
      <w:marLeft w:val="0"/>
      <w:marRight w:val="0"/>
      <w:marTop w:val="0"/>
      <w:marBottom w:val="0"/>
      <w:divBdr>
        <w:top w:val="none" w:sz="0" w:space="0" w:color="auto"/>
        <w:left w:val="none" w:sz="0" w:space="0" w:color="auto"/>
        <w:bottom w:val="none" w:sz="0" w:space="0" w:color="auto"/>
        <w:right w:val="none" w:sz="0" w:space="0" w:color="auto"/>
      </w:divBdr>
    </w:div>
    <w:div w:id="1504784300">
      <w:bodyDiv w:val="1"/>
      <w:marLeft w:val="0"/>
      <w:marRight w:val="0"/>
      <w:marTop w:val="0"/>
      <w:marBottom w:val="0"/>
      <w:divBdr>
        <w:top w:val="none" w:sz="0" w:space="0" w:color="auto"/>
        <w:left w:val="none" w:sz="0" w:space="0" w:color="auto"/>
        <w:bottom w:val="none" w:sz="0" w:space="0" w:color="auto"/>
        <w:right w:val="none" w:sz="0" w:space="0" w:color="auto"/>
      </w:divBdr>
    </w:div>
    <w:div w:id="1504855883">
      <w:bodyDiv w:val="1"/>
      <w:marLeft w:val="0"/>
      <w:marRight w:val="0"/>
      <w:marTop w:val="0"/>
      <w:marBottom w:val="0"/>
      <w:divBdr>
        <w:top w:val="none" w:sz="0" w:space="0" w:color="auto"/>
        <w:left w:val="none" w:sz="0" w:space="0" w:color="auto"/>
        <w:bottom w:val="none" w:sz="0" w:space="0" w:color="auto"/>
        <w:right w:val="none" w:sz="0" w:space="0" w:color="auto"/>
      </w:divBdr>
    </w:div>
    <w:div w:id="1504856618">
      <w:bodyDiv w:val="1"/>
      <w:marLeft w:val="0"/>
      <w:marRight w:val="0"/>
      <w:marTop w:val="0"/>
      <w:marBottom w:val="0"/>
      <w:divBdr>
        <w:top w:val="none" w:sz="0" w:space="0" w:color="auto"/>
        <w:left w:val="none" w:sz="0" w:space="0" w:color="auto"/>
        <w:bottom w:val="none" w:sz="0" w:space="0" w:color="auto"/>
        <w:right w:val="none" w:sz="0" w:space="0" w:color="auto"/>
      </w:divBdr>
    </w:div>
    <w:div w:id="1504859933">
      <w:bodyDiv w:val="1"/>
      <w:marLeft w:val="0"/>
      <w:marRight w:val="0"/>
      <w:marTop w:val="0"/>
      <w:marBottom w:val="0"/>
      <w:divBdr>
        <w:top w:val="none" w:sz="0" w:space="0" w:color="auto"/>
        <w:left w:val="none" w:sz="0" w:space="0" w:color="auto"/>
        <w:bottom w:val="none" w:sz="0" w:space="0" w:color="auto"/>
        <w:right w:val="none" w:sz="0" w:space="0" w:color="auto"/>
      </w:divBdr>
    </w:div>
    <w:div w:id="1505392538">
      <w:bodyDiv w:val="1"/>
      <w:marLeft w:val="0"/>
      <w:marRight w:val="0"/>
      <w:marTop w:val="0"/>
      <w:marBottom w:val="0"/>
      <w:divBdr>
        <w:top w:val="none" w:sz="0" w:space="0" w:color="auto"/>
        <w:left w:val="none" w:sz="0" w:space="0" w:color="auto"/>
        <w:bottom w:val="none" w:sz="0" w:space="0" w:color="auto"/>
        <w:right w:val="none" w:sz="0" w:space="0" w:color="auto"/>
      </w:divBdr>
    </w:div>
    <w:div w:id="1505508506">
      <w:bodyDiv w:val="1"/>
      <w:marLeft w:val="0"/>
      <w:marRight w:val="0"/>
      <w:marTop w:val="0"/>
      <w:marBottom w:val="0"/>
      <w:divBdr>
        <w:top w:val="none" w:sz="0" w:space="0" w:color="auto"/>
        <w:left w:val="none" w:sz="0" w:space="0" w:color="auto"/>
        <w:bottom w:val="none" w:sz="0" w:space="0" w:color="auto"/>
        <w:right w:val="none" w:sz="0" w:space="0" w:color="auto"/>
      </w:divBdr>
    </w:div>
    <w:div w:id="1505700950">
      <w:bodyDiv w:val="1"/>
      <w:marLeft w:val="0"/>
      <w:marRight w:val="0"/>
      <w:marTop w:val="0"/>
      <w:marBottom w:val="0"/>
      <w:divBdr>
        <w:top w:val="none" w:sz="0" w:space="0" w:color="auto"/>
        <w:left w:val="none" w:sz="0" w:space="0" w:color="auto"/>
        <w:bottom w:val="none" w:sz="0" w:space="0" w:color="auto"/>
        <w:right w:val="none" w:sz="0" w:space="0" w:color="auto"/>
      </w:divBdr>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427">
      <w:bodyDiv w:val="1"/>
      <w:marLeft w:val="0"/>
      <w:marRight w:val="0"/>
      <w:marTop w:val="0"/>
      <w:marBottom w:val="0"/>
      <w:divBdr>
        <w:top w:val="none" w:sz="0" w:space="0" w:color="auto"/>
        <w:left w:val="none" w:sz="0" w:space="0" w:color="auto"/>
        <w:bottom w:val="none" w:sz="0" w:space="0" w:color="auto"/>
        <w:right w:val="none" w:sz="0" w:space="0" w:color="auto"/>
      </w:divBdr>
    </w:div>
    <w:div w:id="1505822078">
      <w:bodyDiv w:val="1"/>
      <w:marLeft w:val="0"/>
      <w:marRight w:val="0"/>
      <w:marTop w:val="0"/>
      <w:marBottom w:val="0"/>
      <w:divBdr>
        <w:top w:val="none" w:sz="0" w:space="0" w:color="auto"/>
        <w:left w:val="none" w:sz="0" w:space="0" w:color="auto"/>
        <w:bottom w:val="none" w:sz="0" w:space="0" w:color="auto"/>
        <w:right w:val="none" w:sz="0" w:space="0" w:color="auto"/>
      </w:divBdr>
    </w:div>
    <w:div w:id="1506094442">
      <w:bodyDiv w:val="1"/>
      <w:marLeft w:val="0"/>
      <w:marRight w:val="0"/>
      <w:marTop w:val="0"/>
      <w:marBottom w:val="0"/>
      <w:divBdr>
        <w:top w:val="none" w:sz="0" w:space="0" w:color="auto"/>
        <w:left w:val="none" w:sz="0" w:space="0" w:color="auto"/>
        <w:bottom w:val="none" w:sz="0" w:space="0" w:color="auto"/>
        <w:right w:val="none" w:sz="0" w:space="0" w:color="auto"/>
      </w:divBdr>
    </w:div>
    <w:div w:id="1506287658">
      <w:bodyDiv w:val="1"/>
      <w:marLeft w:val="0"/>
      <w:marRight w:val="0"/>
      <w:marTop w:val="0"/>
      <w:marBottom w:val="0"/>
      <w:divBdr>
        <w:top w:val="none" w:sz="0" w:space="0" w:color="auto"/>
        <w:left w:val="none" w:sz="0" w:space="0" w:color="auto"/>
        <w:bottom w:val="none" w:sz="0" w:space="0" w:color="auto"/>
        <w:right w:val="none" w:sz="0" w:space="0" w:color="auto"/>
      </w:divBdr>
    </w:div>
    <w:div w:id="1506432676">
      <w:bodyDiv w:val="1"/>
      <w:marLeft w:val="0"/>
      <w:marRight w:val="0"/>
      <w:marTop w:val="0"/>
      <w:marBottom w:val="0"/>
      <w:divBdr>
        <w:top w:val="none" w:sz="0" w:space="0" w:color="auto"/>
        <w:left w:val="none" w:sz="0" w:space="0" w:color="auto"/>
        <w:bottom w:val="none" w:sz="0" w:space="0" w:color="auto"/>
        <w:right w:val="none" w:sz="0" w:space="0" w:color="auto"/>
      </w:divBdr>
    </w:div>
    <w:div w:id="1506557015">
      <w:bodyDiv w:val="1"/>
      <w:marLeft w:val="0"/>
      <w:marRight w:val="0"/>
      <w:marTop w:val="0"/>
      <w:marBottom w:val="0"/>
      <w:divBdr>
        <w:top w:val="none" w:sz="0" w:space="0" w:color="auto"/>
        <w:left w:val="none" w:sz="0" w:space="0" w:color="auto"/>
        <w:bottom w:val="none" w:sz="0" w:space="0" w:color="auto"/>
        <w:right w:val="none" w:sz="0" w:space="0" w:color="auto"/>
      </w:divBdr>
    </w:div>
    <w:div w:id="1506703237">
      <w:bodyDiv w:val="1"/>
      <w:marLeft w:val="0"/>
      <w:marRight w:val="0"/>
      <w:marTop w:val="0"/>
      <w:marBottom w:val="0"/>
      <w:divBdr>
        <w:top w:val="none" w:sz="0" w:space="0" w:color="auto"/>
        <w:left w:val="none" w:sz="0" w:space="0" w:color="auto"/>
        <w:bottom w:val="none" w:sz="0" w:space="0" w:color="auto"/>
        <w:right w:val="none" w:sz="0" w:space="0" w:color="auto"/>
      </w:divBdr>
    </w:div>
    <w:div w:id="1506819094">
      <w:bodyDiv w:val="1"/>
      <w:marLeft w:val="0"/>
      <w:marRight w:val="0"/>
      <w:marTop w:val="0"/>
      <w:marBottom w:val="0"/>
      <w:divBdr>
        <w:top w:val="none" w:sz="0" w:space="0" w:color="auto"/>
        <w:left w:val="none" w:sz="0" w:space="0" w:color="auto"/>
        <w:bottom w:val="none" w:sz="0" w:space="0" w:color="auto"/>
        <w:right w:val="none" w:sz="0" w:space="0" w:color="auto"/>
      </w:divBdr>
    </w:div>
    <w:div w:id="1507088297">
      <w:bodyDiv w:val="1"/>
      <w:marLeft w:val="0"/>
      <w:marRight w:val="0"/>
      <w:marTop w:val="0"/>
      <w:marBottom w:val="0"/>
      <w:divBdr>
        <w:top w:val="none" w:sz="0" w:space="0" w:color="auto"/>
        <w:left w:val="none" w:sz="0" w:space="0" w:color="auto"/>
        <w:bottom w:val="none" w:sz="0" w:space="0" w:color="auto"/>
        <w:right w:val="none" w:sz="0" w:space="0" w:color="auto"/>
      </w:divBdr>
    </w:div>
    <w:div w:id="1507090688">
      <w:bodyDiv w:val="1"/>
      <w:marLeft w:val="0"/>
      <w:marRight w:val="0"/>
      <w:marTop w:val="0"/>
      <w:marBottom w:val="0"/>
      <w:divBdr>
        <w:top w:val="none" w:sz="0" w:space="0" w:color="auto"/>
        <w:left w:val="none" w:sz="0" w:space="0" w:color="auto"/>
        <w:bottom w:val="none" w:sz="0" w:space="0" w:color="auto"/>
        <w:right w:val="none" w:sz="0" w:space="0" w:color="auto"/>
      </w:divBdr>
    </w:div>
    <w:div w:id="1507481257">
      <w:bodyDiv w:val="1"/>
      <w:marLeft w:val="0"/>
      <w:marRight w:val="0"/>
      <w:marTop w:val="0"/>
      <w:marBottom w:val="0"/>
      <w:divBdr>
        <w:top w:val="none" w:sz="0" w:space="0" w:color="auto"/>
        <w:left w:val="none" w:sz="0" w:space="0" w:color="auto"/>
        <w:bottom w:val="none" w:sz="0" w:space="0" w:color="auto"/>
        <w:right w:val="none" w:sz="0" w:space="0" w:color="auto"/>
      </w:divBdr>
    </w:div>
    <w:div w:id="1507674212">
      <w:bodyDiv w:val="1"/>
      <w:marLeft w:val="0"/>
      <w:marRight w:val="0"/>
      <w:marTop w:val="0"/>
      <w:marBottom w:val="0"/>
      <w:divBdr>
        <w:top w:val="none" w:sz="0" w:space="0" w:color="auto"/>
        <w:left w:val="none" w:sz="0" w:space="0" w:color="auto"/>
        <w:bottom w:val="none" w:sz="0" w:space="0" w:color="auto"/>
        <w:right w:val="none" w:sz="0" w:space="0" w:color="auto"/>
      </w:divBdr>
    </w:div>
    <w:div w:id="1507861755">
      <w:bodyDiv w:val="1"/>
      <w:marLeft w:val="0"/>
      <w:marRight w:val="0"/>
      <w:marTop w:val="0"/>
      <w:marBottom w:val="0"/>
      <w:divBdr>
        <w:top w:val="none" w:sz="0" w:space="0" w:color="auto"/>
        <w:left w:val="none" w:sz="0" w:space="0" w:color="auto"/>
        <w:bottom w:val="none" w:sz="0" w:space="0" w:color="auto"/>
        <w:right w:val="none" w:sz="0" w:space="0" w:color="auto"/>
      </w:divBdr>
    </w:div>
    <w:div w:id="1507867047">
      <w:bodyDiv w:val="1"/>
      <w:marLeft w:val="0"/>
      <w:marRight w:val="0"/>
      <w:marTop w:val="0"/>
      <w:marBottom w:val="0"/>
      <w:divBdr>
        <w:top w:val="none" w:sz="0" w:space="0" w:color="auto"/>
        <w:left w:val="none" w:sz="0" w:space="0" w:color="auto"/>
        <w:bottom w:val="none" w:sz="0" w:space="0" w:color="auto"/>
        <w:right w:val="none" w:sz="0" w:space="0" w:color="auto"/>
      </w:divBdr>
    </w:div>
    <w:div w:id="1508010846">
      <w:bodyDiv w:val="1"/>
      <w:marLeft w:val="0"/>
      <w:marRight w:val="0"/>
      <w:marTop w:val="0"/>
      <w:marBottom w:val="0"/>
      <w:divBdr>
        <w:top w:val="none" w:sz="0" w:space="0" w:color="auto"/>
        <w:left w:val="none" w:sz="0" w:space="0" w:color="auto"/>
        <w:bottom w:val="none" w:sz="0" w:space="0" w:color="auto"/>
        <w:right w:val="none" w:sz="0" w:space="0" w:color="auto"/>
      </w:divBdr>
    </w:div>
    <w:div w:id="1508014021">
      <w:bodyDiv w:val="1"/>
      <w:marLeft w:val="0"/>
      <w:marRight w:val="0"/>
      <w:marTop w:val="0"/>
      <w:marBottom w:val="0"/>
      <w:divBdr>
        <w:top w:val="none" w:sz="0" w:space="0" w:color="auto"/>
        <w:left w:val="none" w:sz="0" w:space="0" w:color="auto"/>
        <w:bottom w:val="none" w:sz="0" w:space="0" w:color="auto"/>
        <w:right w:val="none" w:sz="0" w:space="0" w:color="auto"/>
      </w:divBdr>
    </w:div>
    <w:div w:id="1508136827">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10774">
      <w:bodyDiv w:val="1"/>
      <w:marLeft w:val="0"/>
      <w:marRight w:val="0"/>
      <w:marTop w:val="0"/>
      <w:marBottom w:val="0"/>
      <w:divBdr>
        <w:top w:val="none" w:sz="0" w:space="0" w:color="auto"/>
        <w:left w:val="none" w:sz="0" w:space="0" w:color="auto"/>
        <w:bottom w:val="none" w:sz="0" w:space="0" w:color="auto"/>
        <w:right w:val="none" w:sz="0" w:space="0" w:color="auto"/>
      </w:divBdr>
    </w:div>
    <w:div w:id="1508523869">
      <w:bodyDiv w:val="1"/>
      <w:marLeft w:val="0"/>
      <w:marRight w:val="0"/>
      <w:marTop w:val="0"/>
      <w:marBottom w:val="0"/>
      <w:divBdr>
        <w:top w:val="none" w:sz="0" w:space="0" w:color="auto"/>
        <w:left w:val="none" w:sz="0" w:space="0" w:color="auto"/>
        <w:bottom w:val="none" w:sz="0" w:space="0" w:color="auto"/>
        <w:right w:val="none" w:sz="0" w:space="0" w:color="auto"/>
      </w:divBdr>
    </w:div>
    <w:div w:id="1508594041">
      <w:bodyDiv w:val="1"/>
      <w:marLeft w:val="0"/>
      <w:marRight w:val="0"/>
      <w:marTop w:val="0"/>
      <w:marBottom w:val="0"/>
      <w:divBdr>
        <w:top w:val="none" w:sz="0" w:space="0" w:color="auto"/>
        <w:left w:val="none" w:sz="0" w:space="0" w:color="auto"/>
        <w:bottom w:val="none" w:sz="0" w:space="0" w:color="auto"/>
        <w:right w:val="none" w:sz="0" w:space="0" w:color="auto"/>
      </w:divBdr>
    </w:div>
    <w:div w:id="1508979048">
      <w:bodyDiv w:val="1"/>
      <w:marLeft w:val="0"/>
      <w:marRight w:val="0"/>
      <w:marTop w:val="0"/>
      <w:marBottom w:val="0"/>
      <w:divBdr>
        <w:top w:val="none" w:sz="0" w:space="0" w:color="auto"/>
        <w:left w:val="none" w:sz="0" w:space="0" w:color="auto"/>
        <w:bottom w:val="none" w:sz="0" w:space="0" w:color="auto"/>
        <w:right w:val="none" w:sz="0" w:space="0" w:color="auto"/>
      </w:divBdr>
    </w:div>
    <w:div w:id="1508981070">
      <w:bodyDiv w:val="1"/>
      <w:marLeft w:val="0"/>
      <w:marRight w:val="0"/>
      <w:marTop w:val="0"/>
      <w:marBottom w:val="0"/>
      <w:divBdr>
        <w:top w:val="none" w:sz="0" w:space="0" w:color="auto"/>
        <w:left w:val="none" w:sz="0" w:space="0" w:color="auto"/>
        <w:bottom w:val="none" w:sz="0" w:space="0" w:color="auto"/>
        <w:right w:val="none" w:sz="0" w:space="0" w:color="auto"/>
      </w:divBdr>
    </w:div>
    <w:div w:id="1509057981">
      <w:bodyDiv w:val="1"/>
      <w:marLeft w:val="0"/>
      <w:marRight w:val="0"/>
      <w:marTop w:val="0"/>
      <w:marBottom w:val="0"/>
      <w:divBdr>
        <w:top w:val="none" w:sz="0" w:space="0" w:color="auto"/>
        <w:left w:val="none" w:sz="0" w:space="0" w:color="auto"/>
        <w:bottom w:val="none" w:sz="0" w:space="0" w:color="auto"/>
        <w:right w:val="none" w:sz="0" w:space="0" w:color="auto"/>
      </w:divBdr>
    </w:div>
    <w:div w:id="1509325361">
      <w:bodyDiv w:val="1"/>
      <w:marLeft w:val="0"/>
      <w:marRight w:val="0"/>
      <w:marTop w:val="0"/>
      <w:marBottom w:val="0"/>
      <w:divBdr>
        <w:top w:val="none" w:sz="0" w:space="0" w:color="auto"/>
        <w:left w:val="none" w:sz="0" w:space="0" w:color="auto"/>
        <w:bottom w:val="none" w:sz="0" w:space="0" w:color="auto"/>
        <w:right w:val="none" w:sz="0" w:space="0" w:color="auto"/>
      </w:divBdr>
    </w:div>
    <w:div w:id="1509633317">
      <w:bodyDiv w:val="1"/>
      <w:marLeft w:val="0"/>
      <w:marRight w:val="0"/>
      <w:marTop w:val="0"/>
      <w:marBottom w:val="0"/>
      <w:divBdr>
        <w:top w:val="none" w:sz="0" w:space="0" w:color="auto"/>
        <w:left w:val="none" w:sz="0" w:space="0" w:color="auto"/>
        <w:bottom w:val="none" w:sz="0" w:space="0" w:color="auto"/>
        <w:right w:val="none" w:sz="0" w:space="0" w:color="auto"/>
      </w:divBdr>
    </w:div>
    <w:div w:id="1509634431">
      <w:bodyDiv w:val="1"/>
      <w:marLeft w:val="0"/>
      <w:marRight w:val="0"/>
      <w:marTop w:val="0"/>
      <w:marBottom w:val="0"/>
      <w:divBdr>
        <w:top w:val="none" w:sz="0" w:space="0" w:color="auto"/>
        <w:left w:val="none" w:sz="0" w:space="0" w:color="auto"/>
        <w:bottom w:val="none" w:sz="0" w:space="0" w:color="auto"/>
        <w:right w:val="none" w:sz="0" w:space="0" w:color="auto"/>
      </w:divBdr>
    </w:div>
    <w:div w:id="1509636773">
      <w:bodyDiv w:val="1"/>
      <w:marLeft w:val="0"/>
      <w:marRight w:val="0"/>
      <w:marTop w:val="0"/>
      <w:marBottom w:val="0"/>
      <w:divBdr>
        <w:top w:val="none" w:sz="0" w:space="0" w:color="auto"/>
        <w:left w:val="none" w:sz="0" w:space="0" w:color="auto"/>
        <w:bottom w:val="none" w:sz="0" w:space="0" w:color="auto"/>
        <w:right w:val="none" w:sz="0" w:space="0" w:color="auto"/>
      </w:divBdr>
    </w:div>
    <w:div w:id="1509715381">
      <w:bodyDiv w:val="1"/>
      <w:marLeft w:val="0"/>
      <w:marRight w:val="0"/>
      <w:marTop w:val="0"/>
      <w:marBottom w:val="0"/>
      <w:divBdr>
        <w:top w:val="none" w:sz="0" w:space="0" w:color="auto"/>
        <w:left w:val="none" w:sz="0" w:space="0" w:color="auto"/>
        <w:bottom w:val="none" w:sz="0" w:space="0" w:color="auto"/>
        <w:right w:val="none" w:sz="0" w:space="0" w:color="auto"/>
      </w:divBdr>
    </w:div>
    <w:div w:id="1509755767">
      <w:bodyDiv w:val="1"/>
      <w:marLeft w:val="0"/>
      <w:marRight w:val="0"/>
      <w:marTop w:val="0"/>
      <w:marBottom w:val="0"/>
      <w:divBdr>
        <w:top w:val="none" w:sz="0" w:space="0" w:color="auto"/>
        <w:left w:val="none" w:sz="0" w:space="0" w:color="auto"/>
        <w:bottom w:val="none" w:sz="0" w:space="0" w:color="auto"/>
        <w:right w:val="none" w:sz="0" w:space="0" w:color="auto"/>
      </w:divBdr>
    </w:div>
    <w:div w:id="1509827902">
      <w:bodyDiv w:val="1"/>
      <w:marLeft w:val="0"/>
      <w:marRight w:val="0"/>
      <w:marTop w:val="0"/>
      <w:marBottom w:val="0"/>
      <w:divBdr>
        <w:top w:val="none" w:sz="0" w:space="0" w:color="auto"/>
        <w:left w:val="none" w:sz="0" w:space="0" w:color="auto"/>
        <w:bottom w:val="none" w:sz="0" w:space="0" w:color="auto"/>
        <w:right w:val="none" w:sz="0" w:space="0" w:color="auto"/>
      </w:divBdr>
    </w:div>
    <w:div w:id="1509900952">
      <w:bodyDiv w:val="1"/>
      <w:marLeft w:val="0"/>
      <w:marRight w:val="0"/>
      <w:marTop w:val="0"/>
      <w:marBottom w:val="0"/>
      <w:divBdr>
        <w:top w:val="none" w:sz="0" w:space="0" w:color="auto"/>
        <w:left w:val="none" w:sz="0" w:space="0" w:color="auto"/>
        <w:bottom w:val="none" w:sz="0" w:space="0" w:color="auto"/>
        <w:right w:val="none" w:sz="0" w:space="0" w:color="auto"/>
      </w:divBdr>
    </w:div>
    <w:div w:id="1509907404">
      <w:bodyDiv w:val="1"/>
      <w:marLeft w:val="0"/>
      <w:marRight w:val="0"/>
      <w:marTop w:val="0"/>
      <w:marBottom w:val="0"/>
      <w:divBdr>
        <w:top w:val="none" w:sz="0" w:space="0" w:color="auto"/>
        <w:left w:val="none" w:sz="0" w:space="0" w:color="auto"/>
        <w:bottom w:val="none" w:sz="0" w:space="0" w:color="auto"/>
        <w:right w:val="none" w:sz="0" w:space="0" w:color="auto"/>
      </w:divBdr>
    </w:div>
    <w:div w:id="1510290319">
      <w:bodyDiv w:val="1"/>
      <w:marLeft w:val="0"/>
      <w:marRight w:val="0"/>
      <w:marTop w:val="0"/>
      <w:marBottom w:val="0"/>
      <w:divBdr>
        <w:top w:val="none" w:sz="0" w:space="0" w:color="auto"/>
        <w:left w:val="none" w:sz="0" w:space="0" w:color="auto"/>
        <w:bottom w:val="none" w:sz="0" w:space="0" w:color="auto"/>
        <w:right w:val="none" w:sz="0" w:space="0" w:color="auto"/>
      </w:divBdr>
    </w:div>
    <w:div w:id="1510363718">
      <w:bodyDiv w:val="1"/>
      <w:marLeft w:val="0"/>
      <w:marRight w:val="0"/>
      <w:marTop w:val="0"/>
      <w:marBottom w:val="0"/>
      <w:divBdr>
        <w:top w:val="none" w:sz="0" w:space="0" w:color="auto"/>
        <w:left w:val="none" w:sz="0" w:space="0" w:color="auto"/>
        <w:bottom w:val="none" w:sz="0" w:space="0" w:color="auto"/>
        <w:right w:val="none" w:sz="0" w:space="0" w:color="auto"/>
      </w:divBdr>
    </w:div>
    <w:div w:id="1510409043">
      <w:bodyDiv w:val="1"/>
      <w:marLeft w:val="0"/>
      <w:marRight w:val="0"/>
      <w:marTop w:val="0"/>
      <w:marBottom w:val="0"/>
      <w:divBdr>
        <w:top w:val="none" w:sz="0" w:space="0" w:color="auto"/>
        <w:left w:val="none" w:sz="0" w:space="0" w:color="auto"/>
        <w:bottom w:val="none" w:sz="0" w:space="0" w:color="auto"/>
        <w:right w:val="none" w:sz="0" w:space="0" w:color="auto"/>
      </w:divBdr>
    </w:div>
    <w:div w:id="1510605241">
      <w:bodyDiv w:val="1"/>
      <w:marLeft w:val="0"/>
      <w:marRight w:val="0"/>
      <w:marTop w:val="0"/>
      <w:marBottom w:val="0"/>
      <w:divBdr>
        <w:top w:val="none" w:sz="0" w:space="0" w:color="auto"/>
        <w:left w:val="none" w:sz="0" w:space="0" w:color="auto"/>
        <w:bottom w:val="none" w:sz="0" w:space="0" w:color="auto"/>
        <w:right w:val="none" w:sz="0" w:space="0" w:color="auto"/>
      </w:divBdr>
    </w:div>
    <w:div w:id="1510677314">
      <w:bodyDiv w:val="1"/>
      <w:marLeft w:val="0"/>
      <w:marRight w:val="0"/>
      <w:marTop w:val="0"/>
      <w:marBottom w:val="0"/>
      <w:divBdr>
        <w:top w:val="none" w:sz="0" w:space="0" w:color="auto"/>
        <w:left w:val="none" w:sz="0" w:space="0" w:color="auto"/>
        <w:bottom w:val="none" w:sz="0" w:space="0" w:color="auto"/>
        <w:right w:val="none" w:sz="0" w:space="0" w:color="auto"/>
      </w:divBdr>
      <w:divsChild>
        <w:div w:id="1021518089">
          <w:marLeft w:val="0"/>
          <w:marRight w:val="0"/>
          <w:marTop w:val="0"/>
          <w:marBottom w:val="0"/>
          <w:divBdr>
            <w:top w:val="none" w:sz="0" w:space="0" w:color="auto"/>
            <w:left w:val="none" w:sz="0" w:space="0" w:color="auto"/>
            <w:bottom w:val="none" w:sz="0" w:space="0" w:color="auto"/>
            <w:right w:val="none" w:sz="0" w:space="0" w:color="auto"/>
          </w:divBdr>
          <w:divsChild>
            <w:div w:id="131055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81673">
      <w:bodyDiv w:val="1"/>
      <w:marLeft w:val="0"/>
      <w:marRight w:val="0"/>
      <w:marTop w:val="0"/>
      <w:marBottom w:val="0"/>
      <w:divBdr>
        <w:top w:val="none" w:sz="0" w:space="0" w:color="auto"/>
        <w:left w:val="none" w:sz="0" w:space="0" w:color="auto"/>
        <w:bottom w:val="none" w:sz="0" w:space="0" w:color="auto"/>
        <w:right w:val="none" w:sz="0" w:space="0" w:color="auto"/>
      </w:divBdr>
    </w:div>
    <w:div w:id="1510834084">
      <w:bodyDiv w:val="1"/>
      <w:marLeft w:val="0"/>
      <w:marRight w:val="0"/>
      <w:marTop w:val="0"/>
      <w:marBottom w:val="0"/>
      <w:divBdr>
        <w:top w:val="none" w:sz="0" w:space="0" w:color="auto"/>
        <w:left w:val="none" w:sz="0" w:space="0" w:color="auto"/>
        <w:bottom w:val="none" w:sz="0" w:space="0" w:color="auto"/>
        <w:right w:val="none" w:sz="0" w:space="0" w:color="auto"/>
      </w:divBdr>
    </w:div>
    <w:div w:id="1511211308">
      <w:bodyDiv w:val="1"/>
      <w:marLeft w:val="0"/>
      <w:marRight w:val="0"/>
      <w:marTop w:val="0"/>
      <w:marBottom w:val="0"/>
      <w:divBdr>
        <w:top w:val="none" w:sz="0" w:space="0" w:color="auto"/>
        <w:left w:val="none" w:sz="0" w:space="0" w:color="auto"/>
        <w:bottom w:val="none" w:sz="0" w:space="0" w:color="auto"/>
        <w:right w:val="none" w:sz="0" w:space="0" w:color="auto"/>
      </w:divBdr>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288516">
      <w:bodyDiv w:val="1"/>
      <w:marLeft w:val="0"/>
      <w:marRight w:val="0"/>
      <w:marTop w:val="0"/>
      <w:marBottom w:val="0"/>
      <w:divBdr>
        <w:top w:val="none" w:sz="0" w:space="0" w:color="auto"/>
        <w:left w:val="none" w:sz="0" w:space="0" w:color="auto"/>
        <w:bottom w:val="none" w:sz="0" w:space="0" w:color="auto"/>
        <w:right w:val="none" w:sz="0" w:space="0" w:color="auto"/>
      </w:divBdr>
    </w:div>
    <w:div w:id="1511404765">
      <w:bodyDiv w:val="1"/>
      <w:marLeft w:val="0"/>
      <w:marRight w:val="0"/>
      <w:marTop w:val="0"/>
      <w:marBottom w:val="0"/>
      <w:divBdr>
        <w:top w:val="none" w:sz="0" w:space="0" w:color="auto"/>
        <w:left w:val="none" w:sz="0" w:space="0" w:color="auto"/>
        <w:bottom w:val="none" w:sz="0" w:space="0" w:color="auto"/>
        <w:right w:val="none" w:sz="0" w:space="0" w:color="auto"/>
      </w:divBdr>
    </w:div>
    <w:div w:id="1511603151">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1868739">
      <w:bodyDiv w:val="1"/>
      <w:marLeft w:val="0"/>
      <w:marRight w:val="0"/>
      <w:marTop w:val="0"/>
      <w:marBottom w:val="0"/>
      <w:divBdr>
        <w:top w:val="none" w:sz="0" w:space="0" w:color="auto"/>
        <w:left w:val="none" w:sz="0" w:space="0" w:color="auto"/>
        <w:bottom w:val="none" w:sz="0" w:space="0" w:color="auto"/>
        <w:right w:val="none" w:sz="0" w:space="0" w:color="auto"/>
      </w:divBdr>
    </w:div>
    <w:div w:id="1512060383">
      <w:bodyDiv w:val="1"/>
      <w:marLeft w:val="0"/>
      <w:marRight w:val="0"/>
      <w:marTop w:val="0"/>
      <w:marBottom w:val="0"/>
      <w:divBdr>
        <w:top w:val="none" w:sz="0" w:space="0" w:color="auto"/>
        <w:left w:val="none" w:sz="0" w:space="0" w:color="auto"/>
        <w:bottom w:val="none" w:sz="0" w:space="0" w:color="auto"/>
        <w:right w:val="none" w:sz="0" w:space="0" w:color="auto"/>
      </w:divBdr>
    </w:div>
    <w:div w:id="1512450630">
      <w:bodyDiv w:val="1"/>
      <w:marLeft w:val="0"/>
      <w:marRight w:val="0"/>
      <w:marTop w:val="0"/>
      <w:marBottom w:val="0"/>
      <w:divBdr>
        <w:top w:val="none" w:sz="0" w:space="0" w:color="auto"/>
        <w:left w:val="none" w:sz="0" w:space="0" w:color="auto"/>
        <w:bottom w:val="none" w:sz="0" w:space="0" w:color="auto"/>
        <w:right w:val="none" w:sz="0" w:space="0" w:color="auto"/>
      </w:divBdr>
    </w:div>
    <w:div w:id="1512524088">
      <w:bodyDiv w:val="1"/>
      <w:marLeft w:val="0"/>
      <w:marRight w:val="0"/>
      <w:marTop w:val="0"/>
      <w:marBottom w:val="0"/>
      <w:divBdr>
        <w:top w:val="none" w:sz="0" w:space="0" w:color="auto"/>
        <w:left w:val="none" w:sz="0" w:space="0" w:color="auto"/>
        <w:bottom w:val="none" w:sz="0" w:space="0" w:color="auto"/>
        <w:right w:val="none" w:sz="0" w:space="0" w:color="auto"/>
      </w:divBdr>
    </w:div>
    <w:div w:id="1512524359">
      <w:bodyDiv w:val="1"/>
      <w:marLeft w:val="0"/>
      <w:marRight w:val="0"/>
      <w:marTop w:val="0"/>
      <w:marBottom w:val="0"/>
      <w:divBdr>
        <w:top w:val="none" w:sz="0" w:space="0" w:color="auto"/>
        <w:left w:val="none" w:sz="0" w:space="0" w:color="auto"/>
        <w:bottom w:val="none" w:sz="0" w:space="0" w:color="auto"/>
        <w:right w:val="none" w:sz="0" w:space="0" w:color="auto"/>
      </w:divBdr>
    </w:div>
    <w:div w:id="1512528181">
      <w:bodyDiv w:val="1"/>
      <w:marLeft w:val="0"/>
      <w:marRight w:val="0"/>
      <w:marTop w:val="0"/>
      <w:marBottom w:val="0"/>
      <w:divBdr>
        <w:top w:val="none" w:sz="0" w:space="0" w:color="auto"/>
        <w:left w:val="none" w:sz="0" w:space="0" w:color="auto"/>
        <w:bottom w:val="none" w:sz="0" w:space="0" w:color="auto"/>
        <w:right w:val="none" w:sz="0" w:space="0" w:color="auto"/>
      </w:divBdr>
    </w:div>
    <w:div w:id="1512641209">
      <w:bodyDiv w:val="1"/>
      <w:marLeft w:val="0"/>
      <w:marRight w:val="0"/>
      <w:marTop w:val="0"/>
      <w:marBottom w:val="0"/>
      <w:divBdr>
        <w:top w:val="none" w:sz="0" w:space="0" w:color="auto"/>
        <w:left w:val="none" w:sz="0" w:space="0" w:color="auto"/>
        <w:bottom w:val="none" w:sz="0" w:space="0" w:color="auto"/>
        <w:right w:val="none" w:sz="0" w:space="0" w:color="auto"/>
      </w:divBdr>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2723729">
      <w:bodyDiv w:val="1"/>
      <w:marLeft w:val="0"/>
      <w:marRight w:val="0"/>
      <w:marTop w:val="0"/>
      <w:marBottom w:val="0"/>
      <w:divBdr>
        <w:top w:val="none" w:sz="0" w:space="0" w:color="auto"/>
        <w:left w:val="none" w:sz="0" w:space="0" w:color="auto"/>
        <w:bottom w:val="none" w:sz="0" w:space="0" w:color="auto"/>
        <w:right w:val="none" w:sz="0" w:space="0" w:color="auto"/>
      </w:divBdr>
    </w:div>
    <w:div w:id="1512796506">
      <w:bodyDiv w:val="1"/>
      <w:marLeft w:val="0"/>
      <w:marRight w:val="0"/>
      <w:marTop w:val="0"/>
      <w:marBottom w:val="0"/>
      <w:divBdr>
        <w:top w:val="none" w:sz="0" w:space="0" w:color="auto"/>
        <w:left w:val="none" w:sz="0" w:space="0" w:color="auto"/>
        <w:bottom w:val="none" w:sz="0" w:space="0" w:color="auto"/>
        <w:right w:val="none" w:sz="0" w:space="0" w:color="auto"/>
      </w:divBdr>
    </w:div>
    <w:div w:id="1512987194">
      <w:bodyDiv w:val="1"/>
      <w:marLeft w:val="0"/>
      <w:marRight w:val="0"/>
      <w:marTop w:val="0"/>
      <w:marBottom w:val="0"/>
      <w:divBdr>
        <w:top w:val="none" w:sz="0" w:space="0" w:color="auto"/>
        <w:left w:val="none" w:sz="0" w:space="0" w:color="auto"/>
        <w:bottom w:val="none" w:sz="0" w:space="0" w:color="auto"/>
        <w:right w:val="none" w:sz="0" w:space="0" w:color="auto"/>
      </w:divBdr>
    </w:div>
    <w:div w:id="1513102038">
      <w:bodyDiv w:val="1"/>
      <w:marLeft w:val="0"/>
      <w:marRight w:val="0"/>
      <w:marTop w:val="0"/>
      <w:marBottom w:val="0"/>
      <w:divBdr>
        <w:top w:val="none" w:sz="0" w:space="0" w:color="auto"/>
        <w:left w:val="none" w:sz="0" w:space="0" w:color="auto"/>
        <w:bottom w:val="none" w:sz="0" w:space="0" w:color="auto"/>
        <w:right w:val="none" w:sz="0" w:space="0" w:color="auto"/>
      </w:divBdr>
    </w:div>
    <w:div w:id="1513102819">
      <w:bodyDiv w:val="1"/>
      <w:marLeft w:val="0"/>
      <w:marRight w:val="0"/>
      <w:marTop w:val="0"/>
      <w:marBottom w:val="0"/>
      <w:divBdr>
        <w:top w:val="none" w:sz="0" w:space="0" w:color="auto"/>
        <w:left w:val="none" w:sz="0" w:space="0" w:color="auto"/>
        <w:bottom w:val="none" w:sz="0" w:space="0" w:color="auto"/>
        <w:right w:val="none" w:sz="0" w:space="0" w:color="auto"/>
      </w:divBdr>
    </w:div>
    <w:div w:id="1513106705">
      <w:bodyDiv w:val="1"/>
      <w:marLeft w:val="0"/>
      <w:marRight w:val="0"/>
      <w:marTop w:val="0"/>
      <w:marBottom w:val="0"/>
      <w:divBdr>
        <w:top w:val="none" w:sz="0" w:space="0" w:color="auto"/>
        <w:left w:val="none" w:sz="0" w:space="0" w:color="auto"/>
        <w:bottom w:val="none" w:sz="0" w:space="0" w:color="auto"/>
        <w:right w:val="none" w:sz="0" w:space="0" w:color="auto"/>
      </w:divBdr>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3298662">
      <w:bodyDiv w:val="1"/>
      <w:marLeft w:val="0"/>
      <w:marRight w:val="0"/>
      <w:marTop w:val="0"/>
      <w:marBottom w:val="0"/>
      <w:divBdr>
        <w:top w:val="none" w:sz="0" w:space="0" w:color="auto"/>
        <w:left w:val="none" w:sz="0" w:space="0" w:color="auto"/>
        <w:bottom w:val="none" w:sz="0" w:space="0" w:color="auto"/>
        <w:right w:val="none" w:sz="0" w:space="0" w:color="auto"/>
      </w:divBdr>
    </w:div>
    <w:div w:id="1513374494">
      <w:bodyDiv w:val="1"/>
      <w:marLeft w:val="0"/>
      <w:marRight w:val="0"/>
      <w:marTop w:val="0"/>
      <w:marBottom w:val="0"/>
      <w:divBdr>
        <w:top w:val="none" w:sz="0" w:space="0" w:color="auto"/>
        <w:left w:val="none" w:sz="0" w:space="0" w:color="auto"/>
        <w:bottom w:val="none" w:sz="0" w:space="0" w:color="auto"/>
        <w:right w:val="none" w:sz="0" w:space="0" w:color="auto"/>
      </w:divBdr>
    </w:div>
    <w:div w:id="1513565363">
      <w:bodyDiv w:val="1"/>
      <w:marLeft w:val="0"/>
      <w:marRight w:val="0"/>
      <w:marTop w:val="0"/>
      <w:marBottom w:val="0"/>
      <w:divBdr>
        <w:top w:val="none" w:sz="0" w:space="0" w:color="auto"/>
        <w:left w:val="none" w:sz="0" w:space="0" w:color="auto"/>
        <w:bottom w:val="none" w:sz="0" w:space="0" w:color="auto"/>
        <w:right w:val="none" w:sz="0" w:space="0" w:color="auto"/>
      </w:divBdr>
    </w:div>
    <w:div w:id="1513568532">
      <w:bodyDiv w:val="1"/>
      <w:marLeft w:val="0"/>
      <w:marRight w:val="0"/>
      <w:marTop w:val="0"/>
      <w:marBottom w:val="0"/>
      <w:divBdr>
        <w:top w:val="none" w:sz="0" w:space="0" w:color="auto"/>
        <w:left w:val="none" w:sz="0" w:space="0" w:color="auto"/>
        <w:bottom w:val="none" w:sz="0" w:space="0" w:color="auto"/>
        <w:right w:val="none" w:sz="0" w:space="0" w:color="auto"/>
      </w:divBdr>
    </w:div>
    <w:div w:id="1513644450">
      <w:bodyDiv w:val="1"/>
      <w:marLeft w:val="0"/>
      <w:marRight w:val="0"/>
      <w:marTop w:val="0"/>
      <w:marBottom w:val="0"/>
      <w:divBdr>
        <w:top w:val="none" w:sz="0" w:space="0" w:color="auto"/>
        <w:left w:val="none" w:sz="0" w:space="0" w:color="auto"/>
        <w:bottom w:val="none" w:sz="0" w:space="0" w:color="auto"/>
        <w:right w:val="none" w:sz="0" w:space="0" w:color="auto"/>
      </w:divBdr>
    </w:div>
    <w:div w:id="1514224935">
      <w:bodyDiv w:val="1"/>
      <w:marLeft w:val="0"/>
      <w:marRight w:val="0"/>
      <w:marTop w:val="0"/>
      <w:marBottom w:val="0"/>
      <w:divBdr>
        <w:top w:val="none" w:sz="0" w:space="0" w:color="auto"/>
        <w:left w:val="none" w:sz="0" w:space="0" w:color="auto"/>
        <w:bottom w:val="none" w:sz="0" w:space="0" w:color="auto"/>
        <w:right w:val="none" w:sz="0" w:space="0" w:color="auto"/>
      </w:divBdr>
    </w:div>
    <w:div w:id="1514687178">
      <w:bodyDiv w:val="1"/>
      <w:marLeft w:val="0"/>
      <w:marRight w:val="0"/>
      <w:marTop w:val="0"/>
      <w:marBottom w:val="0"/>
      <w:divBdr>
        <w:top w:val="none" w:sz="0" w:space="0" w:color="auto"/>
        <w:left w:val="none" w:sz="0" w:space="0" w:color="auto"/>
        <w:bottom w:val="none" w:sz="0" w:space="0" w:color="auto"/>
        <w:right w:val="none" w:sz="0" w:space="0" w:color="auto"/>
      </w:divBdr>
    </w:div>
    <w:div w:id="1514877120">
      <w:bodyDiv w:val="1"/>
      <w:marLeft w:val="0"/>
      <w:marRight w:val="0"/>
      <w:marTop w:val="0"/>
      <w:marBottom w:val="0"/>
      <w:divBdr>
        <w:top w:val="none" w:sz="0" w:space="0" w:color="auto"/>
        <w:left w:val="none" w:sz="0" w:space="0" w:color="auto"/>
        <w:bottom w:val="none" w:sz="0" w:space="0" w:color="auto"/>
        <w:right w:val="none" w:sz="0" w:space="0" w:color="auto"/>
      </w:divBdr>
    </w:div>
    <w:div w:id="1515195252">
      <w:bodyDiv w:val="1"/>
      <w:marLeft w:val="0"/>
      <w:marRight w:val="0"/>
      <w:marTop w:val="0"/>
      <w:marBottom w:val="0"/>
      <w:divBdr>
        <w:top w:val="none" w:sz="0" w:space="0" w:color="auto"/>
        <w:left w:val="none" w:sz="0" w:space="0" w:color="auto"/>
        <w:bottom w:val="none" w:sz="0" w:space="0" w:color="auto"/>
        <w:right w:val="none" w:sz="0" w:space="0" w:color="auto"/>
      </w:divBdr>
    </w:div>
    <w:div w:id="1515218944">
      <w:bodyDiv w:val="1"/>
      <w:marLeft w:val="0"/>
      <w:marRight w:val="0"/>
      <w:marTop w:val="0"/>
      <w:marBottom w:val="0"/>
      <w:divBdr>
        <w:top w:val="none" w:sz="0" w:space="0" w:color="auto"/>
        <w:left w:val="none" w:sz="0" w:space="0" w:color="auto"/>
        <w:bottom w:val="none" w:sz="0" w:space="0" w:color="auto"/>
        <w:right w:val="none" w:sz="0" w:space="0" w:color="auto"/>
      </w:divBdr>
    </w:div>
    <w:div w:id="1515223763">
      <w:bodyDiv w:val="1"/>
      <w:marLeft w:val="0"/>
      <w:marRight w:val="0"/>
      <w:marTop w:val="0"/>
      <w:marBottom w:val="0"/>
      <w:divBdr>
        <w:top w:val="none" w:sz="0" w:space="0" w:color="auto"/>
        <w:left w:val="none" w:sz="0" w:space="0" w:color="auto"/>
        <w:bottom w:val="none" w:sz="0" w:space="0" w:color="auto"/>
        <w:right w:val="none" w:sz="0" w:space="0" w:color="auto"/>
      </w:divBdr>
    </w:div>
    <w:div w:id="1515414829">
      <w:bodyDiv w:val="1"/>
      <w:marLeft w:val="0"/>
      <w:marRight w:val="0"/>
      <w:marTop w:val="0"/>
      <w:marBottom w:val="0"/>
      <w:divBdr>
        <w:top w:val="none" w:sz="0" w:space="0" w:color="auto"/>
        <w:left w:val="none" w:sz="0" w:space="0" w:color="auto"/>
        <w:bottom w:val="none" w:sz="0" w:space="0" w:color="auto"/>
        <w:right w:val="none" w:sz="0" w:space="0" w:color="auto"/>
      </w:divBdr>
    </w:div>
    <w:div w:id="1515536807">
      <w:bodyDiv w:val="1"/>
      <w:marLeft w:val="0"/>
      <w:marRight w:val="0"/>
      <w:marTop w:val="0"/>
      <w:marBottom w:val="0"/>
      <w:divBdr>
        <w:top w:val="none" w:sz="0" w:space="0" w:color="auto"/>
        <w:left w:val="none" w:sz="0" w:space="0" w:color="auto"/>
        <w:bottom w:val="none" w:sz="0" w:space="0" w:color="auto"/>
        <w:right w:val="none" w:sz="0" w:space="0" w:color="auto"/>
      </w:divBdr>
    </w:div>
    <w:div w:id="1515848702">
      <w:bodyDiv w:val="1"/>
      <w:marLeft w:val="0"/>
      <w:marRight w:val="0"/>
      <w:marTop w:val="0"/>
      <w:marBottom w:val="0"/>
      <w:divBdr>
        <w:top w:val="none" w:sz="0" w:space="0" w:color="auto"/>
        <w:left w:val="none" w:sz="0" w:space="0" w:color="auto"/>
        <w:bottom w:val="none" w:sz="0" w:space="0" w:color="auto"/>
        <w:right w:val="none" w:sz="0" w:space="0" w:color="auto"/>
      </w:divBdr>
    </w:div>
    <w:div w:id="1515874884">
      <w:bodyDiv w:val="1"/>
      <w:marLeft w:val="0"/>
      <w:marRight w:val="0"/>
      <w:marTop w:val="0"/>
      <w:marBottom w:val="0"/>
      <w:divBdr>
        <w:top w:val="none" w:sz="0" w:space="0" w:color="auto"/>
        <w:left w:val="none" w:sz="0" w:space="0" w:color="auto"/>
        <w:bottom w:val="none" w:sz="0" w:space="0" w:color="auto"/>
        <w:right w:val="none" w:sz="0" w:space="0" w:color="auto"/>
      </w:divBdr>
    </w:div>
    <w:div w:id="1515878567">
      <w:bodyDiv w:val="1"/>
      <w:marLeft w:val="0"/>
      <w:marRight w:val="0"/>
      <w:marTop w:val="0"/>
      <w:marBottom w:val="0"/>
      <w:divBdr>
        <w:top w:val="none" w:sz="0" w:space="0" w:color="auto"/>
        <w:left w:val="none" w:sz="0" w:space="0" w:color="auto"/>
        <w:bottom w:val="none" w:sz="0" w:space="0" w:color="auto"/>
        <w:right w:val="none" w:sz="0" w:space="0" w:color="auto"/>
      </w:divBdr>
    </w:div>
    <w:div w:id="1516074328">
      <w:bodyDiv w:val="1"/>
      <w:marLeft w:val="0"/>
      <w:marRight w:val="0"/>
      <w:marTop w:val="0"/>
      <w:marBottom w:val="0"/>
      <w:divBdr>
        <w:top w:val="none" w:sz="0" w:space="0" w:color="auto"/>
        <w:left w:val="none" w:sz="0" w:space="0" w:color="auto"/>
        <w:bottom w:val="none" w:sz="0" w:space="0" w:color="auto"/>
        <w:right w:val="none" w:sz="0" w:space="0" w:color="auto"/>
      </w:divBdr>
    </w:div>
    <w:div w:id="1516188357">
      <w:bodyDiv w:val="1"/>
      <w:marLeft w:val="0"/>
      <w:marRight w:val="0"/>
      <w:marTop w:val="0"/>
      <w:marBottom w:val="0"/>
      <w:divBdr>
        <w:top w:val="none" w:sz="0" w:space="0" w:color="auto"/>
        <w:left w:val="none" w:sz="0" w:space="0" w:color="auto"/>
        <w:bottom w:val="none" w:sz="0" w:space="0" w:color="auto"/>
        <w:right w:val="none" w:sz="0" w:space="0" w:color="auto"/>
      </w:divBdr>
    </w:div>
    <w:div w:id="1516269650">
      <w:bodyDiv w:val="1"/>
      <w:marLeft w:val="0"/>
      <w:marRight w:val="0"/>
      <w:marTop w:val="0"/>
      <w:marBottom w:val="0"/>
      <w:divBdr>
        <w:top w:val="none" w:sz="0" w:space="0" w:color="auto"/>
        <w:left w:val="none" w:sz="0" w:space="0" w:color="auto"/>
        <w:bottom w:val="none" w:sz="0" w:space="0" w:color="auto"/>
        <w:right w:val="none" w:sz="0" w:space="0" w:color="auto"/>
      </w:divBdr>
    </w:div>
    <w:div w:id="1516381495">
      <w:bodyDiv w:val="1"/>
      <w:marLeft w:val="0"/>
      <w:marRight w:val="0"/>
      <w:marTop w:val="0"/>
      <w:marBottom w:val="0"/>
      <w:divBdr>
        <w:top w:val="none" w:sz="0" w:space="0" w:color="auto"/>
        <w:left w:val="none" w:sz="0" w:space="0" w:color="auto"/>
        <w:bottom w:val="none" w:sz="0" w:space="0" w:color="auto"/>
        <w:right w:val="none" w:sz="0" w:space="0" w:color="auto"/>
      </w:divBdr>
    </w:div>
    <w:div w:id="1516505068">
      <w:bodyDiv w:val="1"/>
      <w:marLeft w:val="0"/>
      <w:marRight w:val="0"/>
      <w:marTop w:val="0"/>
      <w:marBottom w:val="0"/>
      <w:divBdr>
        <w:top w:val="none" w:sz="0" w:space="0" w:color="auto"/>
        <w:left w:val="none" w:sz="0" w:space="0" w:color="auto"/>
        <w:bottom w:val="none" w:sz="0" w:space="0" w:color="auto"/>
        <w:right w:val="none" w:sz="0" w:space="0" w:color="auto"/>
      </w:divBdr>
    </w:div>
    <w:div w:id="1516535083">
      <w:bodyDiv w:val="1"/>
      <w:marLeft w:val="0"/>
      <w:marRight w:val="0"/>
      <w:marTop w:val="0"/>
      <w:marBottom w:val="0"/>
      <w:divBdr>
        <w:top w:val="none" w:sz="0" w:space="0" w:color="auto"/>
        <w:left w:val="none" w:sz="0" w:space="0" w:color="auto"/>
        <w:bottom w:val="none" w:sz="0" w:space="0" w:color="auto"/>
        <w:right w:val="none" w:sz="0" w:space="0" w:color="auto"/>
      </w:divBdr>
    </w:div>
    <w:div w:id="1516575007">
      <w:bodyDiv w:val="1"/>
      <w:marLeft w:val="0"/>
      <w:marRight w:val="0"/>
      <w:marTop w:val="0"/>
      <w:marBottom w:val="0"/>
      <w:divBdr>
        <w:top w:val="none" w:sz="0" w:space="0" w:color="auto"/>
        <w:left w:val="none" w:sz="0" w:space="0" w:color="auto"/>
        <w:bottom w:val="none" w:sz="0" w:space="0" w:color="auto"/>
        <w:right w:val="none" w:sz="0" w:space="0" w:color="auto"/>
      </w:divBdr>
    </w:div>
    <w:div w:id="1517109261">
      <w:bodyDiv w:val="1"/>
      <w:marLeft w:val="0"/>
      <w:marRight w:val="0"/>
      <w:marTop w:val="0"/>
      <w:marBottom w:val="0"/>
      <w:divBdr>
        <w:top w:val="none" w:sz="0" w:space="0" w:color="auto"/>
        <w:left w:val="none" w:sz="0" w:space="0" w:color="auto"/>
        <w:bottom w:val="none" w:sz="0" w:space="0" w:color="auto"/>
        <w:right w:val="none" w:sz="0" w:space="0" w:color="auto"/>
      </w:divBdr>
    </w:div>
    <w:div w:id="1517189844">
      <w:bodyDiv w:val="1"/>
      <w:marLeft w:val="0"/>
      <w:marRight w:val="0"/>
      <w:marTop w:val="0"/>
      <w:marBottom w:val="0"/>
      <w:divBdr>
        <w:top w:val="none" w:sz="0" w:space="0" w:color="auto"/>
        <w:left w:val="none" w:sz="0" w:space="0" w:color="auto"/>
        <w:bottom w:val="none" w:sz="0" w:space="0" w:color="auto"/>
        <w:right w:val="none" w:sz="0" w:space="0" w:color="auto"/>
      </w:divBdr>
    </w:div>
    <w:div w:id="1517230974">
      <w:bodyDiv w:val="1"/>
      <w:marLeft w:val="0"/>
      <w:marRight w:val="0"/>
      <w:marTop w:val="0"/>
      <w:marBottom w:val="0"/>
      <w:divBdr>
        <w:top w:val="none" w:sz="0" w:space="0" w:color="auto"/>
        <w:left w:val="none" w:sz="0" w:space="0" w:color="auto"/>
        <w:bottom w:val="none" w:sz="0" w:space="0" w:color="auto"/>
        <w:right w:val="none" w:sz="0" w:space="0" w:color="auto"/>
      </w:divBdr>
    </w:div>
    <w:div w:id="1517377427">
      <w:bodyDiv w:val="1"/>
      <w:marLeft w:val="0"/>
      <w:marRight w:val="0"/>
      <w:marTop w:val="0"/>
      <w:marBottom w:val="0"/>
      <w:divBdr>
        <w:top w:val="none" w:sz="0" w:space="0" w:color="auto"/>
        <w:left w:val="none" w:sz="0" w:space="0" w:color="auto"/>
        <w:bottom w:val="none" w:sz="0" w:space="0" w:color="auto"/>
        <w:right w:val="none" w:sz="0" w:space="0" w:color="auto"/>
      </w:divBdr>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573100">
      <w:bodyDiv w:val="1"/>
      <w:marLeft w:val="0"/>
      <w:marRight w:val="0"/>
      <w:marTop w:val="0"/>
      <w:marBottom w:val="0"/>
      <w:divBdr>
        <w:top w:val="none" w:sz="0" w:space="0" w:color="auto"/>
        <w:left w:val="none" w:sz="0" w:space="0" w:color="auto"/>
        <w:bottom w:val="none" w:sz="0" w:space="0" w:color="auto"/>
        <w:right w:val="none" w:sz="0" w:space="0" w:color="auto"/>
      </w:divBdr>
    </w:div>
    <w:div w:id="1517649691">
      <w:bodyDiv w:val="1"/>
      <w:marLeft w:val="0"/>
      <w:marRight w:val="0"/>
      <w:marTop w:val="0"/>
      <w:marBottom w:val="0"/>
      <w:divBdr>
        <w:top w:val="none" w:sz="0" w:space="0" w:color="auto"/>
        <w:left w:val="none" w:sz="0" w:space="0" w:color="auto"/>
        <w:bottom w:val="none" w:sz="0" w:space="0" w:color="auto"/>
        <w:right w:val="none" w:sz="0" w:space="0" w:color="auto"/>
      </w:divBdr>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77429">
      <w:bodyDiv w:val="1"/>
      <w:marLeft w:val="0"/>
      <w:marRight w:val="0"/>
      <w:marTop w:val="0"/>
      <w:marBottom w:val="0"/>
      <w:divBdr>
        <w:top w:val="none" w:sz="0" w:space="0" w:color="auto"/>
        <w:left w:val="none" w:sz="0" w:space="0" w:color="auto"/>
        <w:bottom w:val="none" w:sz="0" w:space="0" w:color="auto"/>
        <w:right w:val="none" w:sz="0" w:space="0" w:color="auto"/>
      </w:divBdr>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8303534">
      <w:bodyDiv w:val="1"/>
      <w:marLeft w:val="0"/>
      <w:marRight w:val="0"/>
      <w:marTop w:val="0"/>
      <w:marBottom w:val="0"/>
      <w:divBdr>
        <w:top w:val="none" w:sz="0" w:space="0" w:color="auto"/>
        <w:left w:val="none" w:sz="0" w:space="0" w:color="auto"/>
        <w:bottom w:val="none" w:sz="0" w:space="0" w:color="auto"/>
        <w:right w:val="none" w:sz="0" w:space="0" w:color="auto"/>
      </w:divBdr>
    </w:div>
    <w:div w:id="1518421527">
      <w:bodyDiv w:val="1"/>
      <w:marLeft w:val="0"/>
      <w:marRight w:val="0"/>
      <w:marTop w:val="0"/>
      <w:marBottom w:val="0"/>
      <w:divBdr>
        <w:top w:val="none" w:sz="0" w:space="0" w:color="auto"/>
        <w:left w:val="none" w:sz="0" w:space="0" w:color="auto"/>
        <w:bottom w:val="none" w:sz="0" w:space="0" w:color="auto"/>
        <w:right w:val="none" w:sz="0" w:space="0" w:color="auto"/>
      </w:divBdr>
    </w:div>
    <w:div w:id="1518545511">
      <w:bodyDiv w:val="1"/>
      <w:marLeft w:val="0"/>
      <w:marRight w:val="0"/>
      <w:marTop w:val="0"/>
      <w:marBottom w:val="0"/>
      <w:divBdr>
        <w:top w:val="none" w:sz="0" w:space="0" w:color="auto"/>
        <w:left w:val="none" w:sz="0" w:space="0" w:color="auto"/>
        <w:bottom w:val="none" w:sz="0" w:space="0" w:color="auto"/>
        <w:right w:val="none" w:sz="0" w:space="0" w:color="auto"/>
      </w:divBdr>
    </w:div>
    <w:div w:id="1518620063">
      <w:bodyDiv w:val="1"/>
      <w:marLeft w:val="0"/>
      <w:marRight w:val="0"/>
      <w:marTop w:val="0"/>
      <w:marBottom w:val="0"/>
      <w:divBdr>
        <w:top w:val="none" w:sz="0" w:space="0" w:color="auto"/>
        <w:left w:val="none" w:sz="0" w:space="0" w:color="auto"/>
        <w:bottom w:val="none" w:sz="0" w:space="0" w:color="auto"/>
        <w:right w:val="none" w:sz="0" w:space="0" w:color="auto"/>
      </w:divBdr>
    </w:div>
    <w:div w:id="1519194230">
      <w:bodyDiv w:val="1"/>
      <w:marLeft w:val="0"/>
      <w:marRight w:val="0"/>
      <w:marTop w:val="0"/>
      <w:marBottom w:val="0"/>
      <w:divBdr>
        <w:top w:val="none" w:sz="0" w:space="0" w:color="auto"/>
        <w:left w:val="none" w:sz="0" w:space="0" w:color="auto"/>
        <w:bottom w:val="none" w:sz="0" w:space="0" w:color="auto"/>
        <w:right w:val="none" w:sz="0" w:space="0" w:color="auto"/>
      </w:divBdr>
    </w:div>
    <w:div w:id="1519271892">
      <w:bodyDiv w:val="1"/>
      <w:marLeft w:val="0"/>
      <w:marRight w:val="0"/>
      <w:marTop w:val="0"/>
      <w:marBottom w:val="0"/>
      <w:divBdr>
        <w:top w:val="none" w:sz="0" w:space="0" w:color="auto"/>
        <w:left w:val="none" w:sz="0" w:space="0" w:color="auto"/>
        <w:bottom w:val="none" w:sz="0" w:space="0" w:color="auto"/>
        <w:right w:val="none" w:sz="0" w:space="0" w:color="auto"/>
      </w:divBdr>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540061">
      <w:bodyDiv w:val="1"/>
      <w:marLeft w:val="0"/>
      <w:marRight w:val="0"/>
      <w:marTop w:val="0"/>
      <w:marBottom w:val="0"/>
      <w:divBdr>
        <w:top w:val="none" w:sz="0" w:space="0" w:color="auto"/>
        <w:left w:val="none" w:sz="0" w:space="0" w:color="auto"/>
        <w:bottom w:val="none" w:sz="0" w:space="0" w:color="auto"/>
        <w:right w:val="none" w:sz="0" w:space="0" w:color="auto"/>
      </w:divBdr>
    </w:div>
    <w:div w:id="1519541102">
      <w:bodyDiv w:val="1"/>
      <w:marLeft w:val="0"/>
      <w:marRight w:val="0"/>
      <w:marTop w:val="0"/>
      <w:marBottom w:val="0"/>
      <w:divBdr>
        <w:top w:val="none" w:sz="0" w:space="0" w:color="auto"/>
        <w:left w:val="none" w:sz="0" w:space="0" w:color="auto"/>
        <w:bottom w:val="none" w:sz="0" w:space="0" w:color="auto"/>
        <w:right w:val="none" w:sz="0" w:space="0" w:color="auto"/>
      </w:divBdr>
    </w:div>
    <w:div w:id="1519614249">
      <w:bodyDiv w:val="1"/>
      <w:marLeft w:val="0"/>
      <w:marRight w:val="0"/>
      <w:marTop w:val="0"/>
      <w:marBottom w:val="0"/>
      <w:divBdr>
        <w:top w:val="none" w:sz="0" w:space="0" w:color="auto"/>
        <w:left w:val="none" w:sz="0" w:space="0" w:color="auto"/>
        <w:bottom w:val="none" w:sz="0" w:space="0" w:color="auto"/>
        <w:right w:val="none" w:sz="0" w:space="0" w:color="auto"/>
      </w:divBdr>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661306">
      <w:bodyDiv w:val="1"/>
      <w:marLeft w:val="0"/>
      <w:marRight w:val="0"/>
      <w:marTop w:val="0"/>
      <w:marBottom w:val="0"/>
      <w:divBdr>
        <w:top w:val="none" w:sz="0" w:space="0" w:color="auto"/>
        <w:left w:val="none" w:sz="0" w:space="0" w:color="auto"/>
        <w:bottom w:val="none" w:sz="0" w:space="0" w:color="auto"/>
        <w:right w:val="none" w:sz="0" w:space="0" w:color="auto"/>
      </w:divBdr>
    </w:div>
    <w:div w:id="1519662720">
      <w:bodyDiv w:val="1"/>
      <w:marLeft w:val="0"/>
      <w:marRight w:val="0"/>
      <w:marTop w:val="0"/>
      <w:marBottom w:val="0"/>
      <w:divBdr>
        <w:top w:val="none" w:sz="0" w:space="0" w:color="auto"/>
        <w:left w:val="none" w:sz="0" w:space="0" w:color="auto"/>
        <w:bottom w:val="none" w:sz="0" w:space="0" w:color="auto"/>
        <w:right w:val="none" w:sz="0" w:space="0" w:color="auto"/>
      </w:divBdr>
    </w:div>
    <w:div w:id="1519737103">
      <w:bodyDiv w:val="1"/>
      <w:marLeft w:val="0"/>
      <w:marRight w:val="0"/>
      <w:marTop w:val="0"/>
      <w:marBottom w:val="0"/>
      <w:divBdr>
        <w:top w:val="none" w:sz="0" w:space="0" w:color="auto"/>
        <w:left w:val="none" w:sz="0" w:space="0" w:color="auto"/>
        <w:bottom w:val="none" w:sz="0" w:space="0" w:color="auto"/>
        <w:right w:val="none" w:sz="0" w:space="0" w:color="auto"/>
      </w:divBdr>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388035">
      <w:bodyDiv w:val="1"/>
      <w:marLeft w:val="0"/>
      <w:marRight w:val="0"/>
      <w:marTop w:val="0"/>
      <w:marBottom w:val="0"/>
      <w:divBdr>
        <w:top w:val="none" w:sz="0" w:space="0" w:color="auto"/>
        <w:left w:val="none" w:sz="0" w:space="0" w:color="auto"/>
        <w:bottom w:val="none" w:sz="0" w:space="0" w:color="auto"/>
        <w:right w:val="none" w:sz="0" w:space="0" w:color="auto"/>
      </w:divBdr>
    </w:div>
    <w:div w:id="1520698359">
      <w:bodyDiv w:val="1"/>
      <w:marLeft w:val="0"/>
      <w:marRight w:val="0"/>
      <w:marTop w:val="0"/>
      <w:marBottom w:val="0"/>
      <w:divBdr>
        <w:top w:val="none" w:sz="0" w:space="0" w:color="auto"/>
        <w:left w:val="none" w:sz="0" w:space="0" w:color="auto"/>
        <w:bottom w:val="none" w:sz="0" w:space="0" w:color="auto"/>
        <w:right w:val="none" w:sz="0" w:space="0" w:color="auto"/>
      </w:divBdr>
    </w:div>
    <w:div w:id="1520700757">
      <w:bodyDiv w:val="1"/>
      <w:marLeft w:val="0"/>
      <w:marRight w:val="0"/>
      <w:marTop w:val="0"/>
      <w:marBottom w:val="0"/>
      <w:divBdr>
        <w:top w:val="none" w:sz="0" w:space="0" w:color="auto"/>
        <w:left w:val="none" w:sz="0" w:space="0" w:color="auto"/>
        <w:bottom w:val="none" w:sz="0" w:space="0" w:color="auto"/>
        <w:right w:val="none" w:sz="0" w:space="0" w:color="auto"/>
      </w:divBdr>
    </w:div>
    <w:div w:id="1520772703">
      <w:bodyDiv w:val="1"/>
      <w:marLeft w:val="0"/>
      <w:marRight w:val="0"/>
      <w:marTop w:val="0"/>
      <w:marBottom w:val="0"/>
      <w:divBdr>
        <w:top w:val="none" w:sz="0" w:space="0" w:color="auto"/>
        <w:left w:val="none" w:sz="0" w:space="0" w:color="auto"/>
        <w:bottom w:val="none" w:sz="0" w:space="0" w:color="auto"/>
        <w:right w:val="none" w:sz="0" w:space="0" w:color="auto"/>
      </w:divBdr>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965245">
      <w:bodyDiv w:val="1"/>
      <w:marLeft w:val="0"/>
      <w:marRight w:val="0"/>
      <w:marTop w:val="0"/>
      <w:marBottom w:val="0"/>
      <w:divBdr>
        <w:top w:val="none" w:sz="0" w:space="0" w:color="auto"/>
        <w:left w:val="none" w:sz="0" w:space="0" w:color="auto"/>
        <w:bottom w:val="none" w:sz="0" w:space="0" w:color="auto"/>
        <w:right w:val="none" w:sz="0" w:space="0" w:color="auto"/>
      </w:divBdr>
    </w:div>
    <w:div w:id="1520970238">
      <w:bodyDiv w:val="1"/>
      <w:marLeft w:val="0"/>
      <w:marRight w:val="0"/>
      <w:marTop w:val="0"/>
      <w:marBottom w:val="0"/>
      <w:divBdr>
        <w:top w:val="none" w:sz="0" w:space="0" w:color="auto"/>
        <w:left w:val="none" w:sz="0" w:space="0" w:color="auto"/>
        <w:bottom w:val="none" w:sz="0" w:space="0" w:color="auto"/>
        <w:right w:val="none" w:sz="0" w:space="0" w:color="auto"/>
      </w:divBdr>
    </w:div>
    <w:div w:id="1521048972">
      <w:bodyDiv w:val="1"/>
      <w:marLeft w:val="0"/>
      <w:marRight w:val="0"/>
      <w:marTop w:val="0"/>
      <w:marBottom w:val="0"/>
      <w:divBdr>
        <w:top w:val="none" w:sz="0" w:space="0" w:color="auto"/>
        <w:left w:val="none" w:sz="0" w:space="0" w:color="auto"/>
        <w:bottom w:val="none" w:sz="0" w:space="0" w:color="auto"/>
        <w:right w:val="none" w:sz="0" w:space="0" w:color="auto"/>
      </w:divBdr>
    </w:div>
    <w:div w:id="1521161271">
      <w:bodyDiv w:val="1"/>
      <w:marLeft w:val="0"/>
      <w:marRight w:val="0"/>
      <w:marTop w:val="0"/>
      <w:marBottom w:val="0"/>
      <w:divBdr>
        <w:top w:val="none" w:sz="0" w:space="0" w:color="auto"/>
        <w:left w:val="none" w:sz="0" w:space="0" w:color="auto"/>
        <w:bottom w:val="none" w:sz="0" w:space="0" w:color="auto"/>
        <w:right w:val="none" w:sz="0" w:space="0" w:color="auto"/>
      </w:divBdr>
    </w:div>
    <w:div w:id="1521236110">
      <w:bodyDiv w:val="1"/>
      <w:marLeft w:val="0"/>
      <w:marRight w:val="0"/>
      <w:marTop w:val="0"/>
      <w:marBottom w:val="0"/>
      <w:divBdr>
        <w:top w:val="none" w:sz="0" w:space="0" w:color="auto"/>
        <w:left w:val="none" w:sz="0" w:space="0" w:color="auto"/>
        <w:bottom w:val="none" w:sz="0" w:space="0" w:color="auto"/>
        <w:right w:val="none" w:sz="0" w:space="0" w:color="auto"/>
      </w:divBdr>
      <w:divsChild>
        <w:div w:id="114450009">
          <w:marLeft w:val="0"/>
          <w:marRight w:val="0"/>
          <w:marTop w:val="0"/>
          <w:marBottom w:val="0"/>
          <w:divBdr>
            <w:top w:val="none" w:sz="0" w:space="0" w:color="auto"/>
            <w:left w:val="none" w:sz="0" w:space="0" w:color="auto"/>
            <w:bottom w:val="none" w:sz="0" w:space="0" w:color="auto"/>
            <w:right w:val="none" w:sz="0" w:space="0" w:color="auto"/>
          </w:divBdr>
        </w:div>
        <w:div w:id="699863644">
          <w:marLeft w:val="0"/>
          <w:marRight w:val="0"/>
          <w:marTop w:val="0"/>
          <w:marBottom w:val="0"/>
          <w:divBdr>
            <w:top w:val="none" w:sz="0" w:space="0" w:color="auto"/>
            <w:left w:val="none" w:sz="0" w:space="0" w:color="auto"/>
            <w:bottom w:val="none" w:sz="0" w:space="0" w:color="auto"/>
            <w:right w:val="none" w:sz="0" w:space="0" w:color="auto"/>
          </w:divBdr>
          <w:divsChild>
            <w:div w:id="216749474">
              <w:marLeft w:val="0"/>
              <w:marRight w:val="0"/>
              <w:marTop w:val="0"/>
              <w:marBottom w:val="0"/>
              <w:divBdr>
                <w:top w:val="none" w:sz="0" w:space="0" w:color="auto"/>
                <w:left w:val="none" w:sz="0" w:space="0" w:color="auto"/>
                <w:bottom w:val="none" w:sz="0" w:space="0" w:color="auto"/>
                <w:right w:val="none" w:sz="0" w:space="0" w:color="auto"/>
              </w:divBdr>
              <w:divsChild>
                <w:div w:id="1129980127">
                  <w:marLeft w:val="0"/>
                  <w:marRight w:val="0"/>
                  <w:marTop w:val="0"/>
                  <w:marBottom w:val="584"/>
                  <w:divBdr>
                    <w:top w:val="none" w:sz="0" w:space="0" w:color="auto"/>
                    <w:left w:val="none" w:sz="0" w:space="0" w:color="auto"/>
                    <w:bottom w:val="none" w:sz="0" w:space="0" w:color="auto"/>
                    <w:right w:val="none" w:sz="0" w:space="0" w:color="auto"/>
                  </w:divBdr>
                  <w:divsChild>
                    <w:div w:id="225189658">
                      <w:marLeft w:val="0"/>
                      <w:marRight w:val="0"/>
                      <w:marTop w:val="0"/>
                      <w:marBottom w:val="0"/>
                      <w:divBdr>
                        <w:top w:val="none" w:sz="0" w:space="0" w:color="auto"/>
                        <w:left w:val="none" w:sz="0" w:space="0" w:color="auto"/>
                        <w:bottom w:val="none" w:sz="0" w:space="0" w:color="auto"/>
                        <w:right w:val="none" w:sz="0" w:space="0" w:color="auto"/>
                      </w:divBdr>
                      <w:divsChild>
                        <w:div w:id="211774422">
                          <w:marLeft w:val="0"/>
                          <w:marRight w:val="0"/>
                          <w:marTop w:val="0"/>
                          <w:marBottom w:val="0"/>
                          <w:divBdr>
                            <w:top w:val="none" w:sz="0" w:space="0" w:color="auto"/>
                            <w:left w:val="none" w:sz="0" w:space="0" w:color="auto"/>
                            <w:bottom w:val="none" w:sz="0" w:space="0" w:color="auto"/>
                            <w:right w:val="none" w:sz="0" w:space="0" w:color="auto"/>
                          </w:divBdr>
                          <w:divsChild>
                            <w:div w:id="662661831">
                              <w:marLeft w:val="0"/>
                              <w:marRight w:val="0"/>
                              <w:marTop w:val="136"/>
                              <w:marBottom w:val="0"/>
                              <w:divBdr>
                                <w:top w:val="none" w:sz="0" w:space="0" w:color="auto"/>
                                <w:left w:val="none" w:sz="0" w:space="0" w:color="auto"/>
                                <w:bottom w:val="none" w:sz="0" w:space="0" w:color="auto"/>
                                <w:right w:val="none" w:sz="0" w:space="0" w:color="auto"/>
                              </w:divBdr>
                              <w:divsChild>
                                <w:div w:id="1155730404">
                                  <w:marLeft w:val="0"/>
                                  <w:marRight w:val="0"/>
                                  <w:marTop w:val="0"/>
                                  <w:marBottom w:val="0"/>
                                  <w:divBdr>
                                    <w:top w:val="none" w:sz="0" w:space="0" w:color="auto"/>
                                    <w:left w:val="none" w:sz="0" w:space="0" w:color="auto"/>
                                    <w:bottom w:val="none" w:sz="0" w:space="0" w:color="auto"/>
                                    <w:right w:val="none" w:sz="0" w:space="0" w:color="auto"/>
                                  </w:divBdr>
                                  <w:divsChild>
                                    <w:div w:id="6306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161255">
              <w:marLeft w:val="0"/>
              <w:marRight w:val="0"/>
              <w:marTop w:val="0"/>
              <w:marBottom w:val="0"/>
              <w:divBdr>
                <w:top w:val="none" w:sz="0" w:space="0" w:color="auto"/>
                <w:left w:val="none" w:sz="0" w:space="0" w:color="auto"/>
                <w:bottom w:val="none" w:sz="0" w:space="0" w:color="auto"/>
                <w:right w:val="none" w:sz="0" w:space="0" w:color="auto"/>
              </w:divBdr>
              <w:divsChild>
                <w:div w:id="1093820998">
                  <w:marLeft w:val="0"/>
                  <w:marRight w:val="0"/>
                  <w:marTop w:val="0"/>
                  <w:marBottom w:val="0"/>
                  <w:divBdr>
                    <w:top w:val="none" w:sz="0" w:space="0" w:color="auto"/>
                    <w:left w:val="none" w:sz="0" w:space="0" w:color="auto"/>
                    <w:bottom w:val="none" w:sz="0" w:space="0" w:color="auto"/>
                    <w:right w:val="none" w:sz="0" w:space="0" w:color="auto"/>
                  </w:divBdr>
                </w:div>
                <w:div w:id="1890451970">
                  <w:marLeft w:val="0"/>
                  <w:marRight w:val="0"/>
                  <w:marTop w:val="0"/>
                  <w:marBottom w:val="0"/>
                  <w:divBdr>
                    <w:top w:val="none" w:sz="0" w:space="0" w:color="auto"/>
                    <w:left w:val="none" w:sz="0" w:space="0" w:color="auto"/>
                    <w:bottom w:val="none" w:sz="0" w:space="0" w:color="auto"/>
                    <w:right w:val="none" w:sz="0" w:space="0" w:color="auto"/>
                  </w:divBdr>
                  <w:divsChild>
                    <w:div w:id="11786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436050">
      <w:bodyDiv w:val="1"/>
      <w:marLeft w:val="0"/>
      <w:marRight w:val="0"/>
      <w:marTop w:val="0"/>
      <w:marBottom w:val="0"/>
      <w:divBdr>
        <w:top w:val="none" w:sz="0" w:space="0" w:color="auto"/>
        <w:left w:val="none" w:sz="0" w:space="0" w:color="auto"/>
        <w:bottom w:val="none" w:sz="0" w:space="0" w:color="auto"/>
        <w:right w:val="none" w:sz="0" w:space="0" w:color="auto"/>
      </w:divBdr>
    </w:div>
    <w:div w:id="1521502325">
      <w:bodyDiv w:val="1"/>
      <w:marLeft w:val="0"/>
      <w:marRight w:val="0"/>
      <w:marTop w:val="0"/>
      <w:marBottom w:val="0"/>
      <w:divBdr>
        <w:top w:val="none" w:sz="0" w:space="0" w:color="auto"/>
        <w:left w:val="none" w:sz="0" w:space="0" w:color="auto"/>
        <w:bottom w:val="none" w:sz="0" w:space="0" w:color="auto"/>
        <w:right w:val="none" w:sz="0" w:space="0" w:color="auto"/>
      </w:divBdr>
    </w:div>
    <w:div w:id="1521503190">
      <w:bodyDiv w:val="1"/>
      <w:marLeft w:val="0"/>
      <w:marRight w:val="0"/>
      <w:marTop w:val="0"/>
      <w:marBottom w:val="0"/>
      <w:divBdr>
        <w:top w:val="none" w:sz="0" w:space="0" w:color="auto"/>
        <w:left w:val="none" w:sz="0" w:space="0" w:color="auto"/>
        <w:bottom w:val="none" w:sz="0" w:space="0" w:color="auto"/>
        <w:right w:val="none" w:sz="0" w:space="0" w:color="auto"/>
      </w:divBdr>
    </w:div>
    <w:div w:id="1521581555">
      <w:bodyDiv w:val="1"/>
      <w:marLeft w:val="0"/>
      <w:marRight w:val="0"/>
      <w:marTop w:val="0"/>
      <w:marBottom w:val="0"/>
      <w:divBdr>
        <w:top w:val="none" w:sz="0" w:space="0" w:color="auto"/>
        <w:left w:val="none" w:sz="0" w:space="0" w:color="auto"/>
        <w:bottom w:val="none" w:sz="0" w:space="0" w:color="auto"/>
        <w:right w:val="none" w:sz="0" w:space="0" w:color="auto"/>
      </w:divBdr>
    </w:div>
    <w:div w:id="1521696613">
      <w:bodyDiv w:val="1"/>
      <w:marLeft w:val="0"/>
      <w:marRight w:val="0"/>
      <w:marTop w:val="0"/>
      <w:marBottom w:val="0"/>
      <w:divBdr>
        <w:top w:val="none" w:sz="0" w:space="0" w:color="auto"/>
        <w:left w:val="none" w:sz="0" w:space="0" w:color="auto"/>
        <w:bottom w:val="none" w:sz="0" w:space="0" w:color="auto"/>
        <w:right w:val="none" w:sz="0" w:space="0" w:color="auto"/>
      </w:divBdr>
    </w:div>
    <w:div w:id="1521817720">
      <w:bodyDiv w:val="1"/>
      <w:marLeft w:val="0"/>
      <w:marRight w:val="0"/>
      <w:marTop w:val="0"/>
      <w:marBottom w:val="0"/>
      <w:divBdr>
        <w:top w:val="none" w:sz="0" w:space="0" w:color="auto"/>
        <w:left w:val="none" w:sz="0" w:space="0" w:color="auto"/>
        <w:bottom w:val="none" w:sz="0" w:space="0" w:color="auto"/>
        <w:right w:val="none" w:sz="0" w:space="0" w:color="auto"/>
      </w:divBdr>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94396">
      <w:bodyDiv w:val="1"/>
      <w:marLeft w:val="0"/>
      <w:marRight w:val="0"/>
      <w:marTop w:val="0"/>
      <w:marBottom w:val="0"/>
      <w:divBdr>
        <w:top w:val="none" w:sz="0" w:space="0" w:color="auto"/>
        <w:left w:val="none" w:sz="0" w:space="0" w:color="auto"/>
        <w:bottom w:val="none" w:sz="0" w:space="0" w:color="auto"/>
        <w:right w:val="none" w:sz="0" w:space="0" w:color="auto"/>
      </w:divBdr>
    </w:div>
    <w:div w:id="1521896855">
      <w:bodyDiv w:val="1"/>
      <w:marLeft w:val="0"/>
      <w:marRight w:val="0"/>
      <w:marTop w:val="0"/>
      <w:marBottom w:val="0"/>
      <w:divBdr>
        <w:top w:val="none" w:sz="0" w:space="0" w:color="auto"/>
        <w:left w:val="none" w:sz="0" w:space="0" w:color="auto"/>
        <w:bottom w:val="none" w:sz="0" w:space="0" w:color="auto"/>
        <w:right w:val="none" w:sz="0" w:space="0" w:color="auto"/>
      </w:divBdr>
    </w:div>
    <w:div w:id="1522086249">
      <w:bodyDiv w:val="1"/>
      <w:marLeft w:val="0"/>
      <w:marRight w:val="0"/>
      <w:marTop w:val="0"/>
      <w:marBottom w:val="0"/>
      <w:divBdr>
        <w:top w:val="none" w:sz="0" w:space="0" w:color="auto"/>
        <w:left w:val="none" w:sz="0" w:space="0" w:color="auto"/>
        <w:bottom w:val="none" w:sz="0" w:space="0" w:color="auto"/>
        <w:right w:val="none" w:sz="0" w:space="0" w:color="auto"/>
      </w:divBdr>
    </w:div>
    <w:div w:id="1522160207">
      <w:bodyDiv w:val="1"/>
      <w:marLeft w:val="0"/>
      <w:marRight w:val="0"/>
      <w:marTop w:val="0"/>
      <w:marBottom w:val="0"/>
      <w:divBdr>
        <w:top w:val="none" w:sz="0" w:space="0" w:color="auto"/>
        <w:left w:val="none" w:sz="0" w:space="0" w:color="auto"/>
        <w:bottom w:val="none" w:sz="0" w:space="0" w:color="auto"/>
        <w:right w:val="none" w:sz="0" w:space="0" w:color="auto"/>
      </w:divBdr>
    </w:div>
    <w:div w:id="1522477805">
      <w:bodyDiv w:val="1"/>
      <w:marLeft w:val="0"/>
      <w:marRight w:val="0"/>
      <w:marTop w:val="0"/>
      <w:marBottom w:val="0"/>
      <w:divBdr>
        <w:top w:val="none" w:sz="0" w:space="0" w:color="auto"/>
        <w:left w:val="none" w:sz="0" w:space="0" w:color="auto"/>
        <w:bottom w:val="none" w:sz="0" w:space="0" w:color="auto"/>
        <w:right w:val="none" w:sz="0" w:space="0" w:color="auto"/>
      </w:divBdr>
    </w:div>
    <w:div w:id="1522549399">
      <w:bodyDiv w:val="1"/>
      <w:marLeft w:val="0"/>
      <w:marRight w:val="0"/>
      <w:marTop w:val="0"/>
      <w:marBottom w:val="0"/>
      <w:divBdr>
        <w:top w:val="none" w:sz="0" w:space="0" w:color="auto"/>
        <w:left w:val="none" w:sz="0" w:space="0" w:color="auto"/>
        <w:bottom w:val="none" w:sz="0" w:space="0" w:color="auto"/>
        <w:right w:val="none" w:sz="0" w:space="0" w:color="auto"/>
      </w:divBdr>
    </w:div>
    <w:div w:id="1522668682">
      <w:bodyDiv w:val="1"/>
      <w:marLeft w:val="0"/>
      <w:marRight w:val="0"/>
      <w:marTop w:val="0"/>
      <w:marBottom w:val="0"/>
      <w:divBdr>
        <w:top w:val="none" w:sz="0" w:space="0" w:color="auto"/>
        <w:left w:val="none" w:sz="0" w:space="0" w:color="auto"/>
        <w:bottom w:val="none" w:sz="0" w:space="0" w:color="auto"/>
        <w:right w:val="none" w:sz="0" w:space="0" w:color="auto"/>
      </w:divBdr>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822359">
      <w:bodyDiv w:val="1"/>
      <w:marLeft w:val="0"/>
      <w:marRight w:val="0"/>
      <w:marTop w:val="0"/>
      <w:marBottom w:val="0"/>
      <w:divBdr>
        <w:top w:val="none" w:sz="0" w:space="0" w:color="auto"/>
        <w:left w:val="none" w:sz="0" w:space="0" w:color="auto"/>
        <w:bottom w:val="none" w:sz="0" w:space="0" w:color="auto"/>
        <w:right w:val="none" w:sz="0" w:space="0" w:color="auto"/>
      </w:divBdr>
    </w:div>
    <w:div w:id="1522860333">
      <w:bodyDiv w:val="1"/>
      <w:marLeft w:val="0"/>
      <w:marRight w:val="0"/>
      <w:marTop w:val="0"/>
      <w:marBottom w:val="0"/>
      <w:divBdr>
        <w:top w:val="none" w:sz="0" w:space="0" w:color="auto"/>
        <w:left w:val="none" w:sz="0" w:space="0" w:color="auto"/>
        <w:bottom w:val="none" w:sz="0" w:space="0" w:color="auto"/>
        <w:right w:val="none" w:sz="0" w:space="0" w:color="auto"/>
      </w:divBdr>
    </w:div>
    <w:div w:id="1522931130">
      <w:bodyDiv w:val="1"/>
      <w:marLeft w:val="0"/>
      <w:marRight w:val="0"/>
      <w:marTop w:val="0"/>
      <w:marBottom w:val="0"/>
      <w:divBdr>
        <w:top w:val="none" w:sz="0" w:space="0" w:color="auto"/>
        <w:left w:val="none" w:sz="0" w:space="0" w:color="auto"/>
        <w:bottom w:val="none" w:sz="0" w:space="0" w:color="auto"/>
        <w:right w:val="none" w:sz="0" w:space="0" w:color="auto"/>
      </w:divBdr>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7598">
      <w:bodyDiv w:val="1"/>
      <w:marLeft w:val="0"/>
      <w:marRight w:val="0"/>
      <w:marTop w:val="0"/>
      <w:marBottom w:val="0"/>
      <w:divBdr>
        <w:top w:val="none" w:sz="0" w:space="0" w:color="auto"/>
        <w:left w:val="none" w:sz="0" w:space="0" w:color="auto"/>
        <w:bottom w:val="none" w:sz="0" w:space="0" w:color="auto"/>
        <w:right w:val="none" w:sz="0" w:space="0" w:color="auto"/>
      </w:divBdr>
    </w:div>
    <w:div w:id="1523398491">
      <w:bodyDiv w:val="1"/>
      <w:marLeft w:val="0"/>
      <w:marRight w:val="0"/>
      <w:marTop w:val="0"/>
      <w:marBottom w:val="0"/>
      <w:divBdr>
        <w:top w:val="none" w:sz="0" w:space="0" w:color="auto"/>
        <w:left w:val="none" w:sz="0" w:space="0" w:color="auto"/>
        <w:bottom w:val="none" w:sz="0" w:space="0" w:color="auto"/>
        <w:right w:val="none" w:sz="0" w:space="0" w:color="auto"/>
      </w:divBdr>
    </w:div>
    <w:div w:id="1523400149">
      <w:bodyDiv w:val="1"/>
      <w:marLeft w:val="0"/>
      <w:marRight w:val="0"/>
      <w:marTop w:val="0"/>
      <w:marBottom w:val="0"/>
      <w:divBdr>
        <w:top w:val="none" w:sz="0" w:space="0" w:color="auto"/>
        <w:left w:val="none" w:sz="0" w:space="0" w:color="auto"/>
        <w:bottom w:val="none" w:sz="0" w:space="0" w:color="auto"/>
        <w:right w:val="none" w:sz="0" w:space="0" w:color="auto"/>
      </w:divBdr>
    </w:div>
    <w:div w:id="1523402092">
      <w:bodyDiv w:val="1"/>
      <w:marLeft w:val="0"/>
      <w:marRight w:val="0"/>
      <w:marTop w:val="0"/>
      <w:marBottom w:val="0"/>
      <w:divBdr>
        <w:top w:val="none" w:sz="0" w:space="0" w:color="auto"/>
        <w:left w:val="none" w:sz="0" w:space="0" w:color="auto"/>
        <w:bottom w:val="none" w:sz="0" w:space="0" w:color="auto"/>
        <w:right w:val="none" w:sz="0" w:space="0" w:color="auto"/>
      </w:divBdr>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444">
      <w:bodyDiv w:val="1"/>
      <w:marLeft w:val="0"/>
      <w:marRight w:val="0"/>
      <w:marTop w:val="0"/>
      <w:marBottom w:val="0"/>
      <w:divBdr>
        <w:top w:val="none" w:sz="0" w:space="0" w:color="auto"/>
        <w:left w:val="none" w:sz="0" w:space="0" w:color="auto"/>
        <w:bottom w:val="none" w:sz="0" w:space="0" w:color="auto"/>
        <w:right w:val="none" w:sz="0" w:space="0" w:color="auto"/>
      </w:divBdr>
    </w:div>
    <w:div w:id="1524125747">
      <w:bodyDiv w:val="1"/>
      <w:marLeft w:val="0"/>
      <w:marRight w:val="0"/>
      <w:marTop w:val="0"/>
      <w:marBottom w:val="0"/>
      <w:divBdr>
        <w:top w:val="none" w:sz="0" w:space="0" w:color="auto"/>
        <w:left w:val="none" w:sz="0" w:space="0" w:color="auto"/>
        <w:bottom w:val="none" w:sz="0" w:space="0" w:color="auto"/>
        <w:right w:val="none" w:sz="0" w:space="0" w:color="auto"/>
      </w:divBdr>
    </w:div>
    <w:div w:id="1524131934">
      <w:bodyDiv w:val="1"/>
      <w:marLeft w:val="0"/>
      <w:marRight w:val="0"/>
      <w:marTop w:val="0"/>
      <w:marBottom w:val="0"/>
      <w:divBdr>
        <w:top w:val="none" w:sz="0" w:space="0" w:color="auto"/>
        <w:left w:val="none" w:sz="0" w:space="0" w:color="auto"/>
        <w:bottom w:val="none" w:sz="0" w:space="0" w:color="auto"/>
        <w:right w:val="none" w:sz="0" w:space="0" w:color="auto"/>
      </w:divBdr>
    </w:div>
    <w:div w:id="1524243808">
      <w:bodyDiv w:val="1"/>
      <w:marLeft w:val="0"/>
      <w:marRight w:val="0"/>
      <w:marTop w:val="0"/>
      <w:marBottom w:val="0"/>
      <w:divBdr>
        <w:top w:val="none" w:sz="0" w:space="0" w:color="auto"/>
        <w:left w:val="none" w:sz="0" w:space="0" w:color="auto"/>
        <w:bottom w:val="none" w:sz="0" w:space="0" w:color="auto"/>
        <w:right w:val="none" w:sz="0" w:space="0" w:color="auto"/>
      </w:divBdr>
    </w:div>
    <w:div w:id="1524438519">
      <w:bodyDiv w:val="1"/>
      <w:marLeft w:val="0"/>
      <w:marRight w:val="0"/>
      <w:marTop w:val="0"/>
      <w:marBottom w:val="0"/>
      <w:divBdr>
        <w:top w:val="none" w:sz="0" w:space="0" w:color="auto"/>
        <w:left w:val="none" w:sz="0" w:space="0" w:color="auto"/>
        <w:bottom w:val="none" w:sz="0" w:space="0" w:color="auto"/>
        <w:right w:val="none" w:sz="0" w:space="0" w:color="auto"/>
      </w:divBdr>
    </w:div>
    <w:div w:id="1524636104">
      <w:bodyDiv w:val="1"/>
      <w:marLeft w:val="0"/>
      <w:marRight w:val="0"/>
      <w:marTop w:val="0"/>
      <w:marBottom w:val="0"/>
      <w:divBdr>
        <w:top w:val="none" w:sz="0" w:space="0" w:color="auto"/>
        <w:left w:val="none" w:sz="0" w:space="0" w:color="auto"/>
        <w:bottom w:val="none" w:sz="0" w:space="0" w:color="auto"/>
        <w:right w:val="none" w:sz="0" w:space="0" w:color="auto"/>
      </w:divBdr>
    </w:div>
    <w:div w:id="1524707575">
      <w:bodyDiv w:val="1"/>
      <w:marLeft w:val="0"/>
      <w:marRight w:val="0"/>
      <w:marTop w:val="0"/>
      <w:marBottom w:val="0"/>
      <w:divBdr>
        <w:top w:val="none" w:sz="0" w:space="0" w:color="auto"/>
        <w:left w:val="none" w:sz="0" w:space="0" w:color="auto"/>
        <w:bottom w:val="none" w:sz="0" w:space="0" w:color="auto"/>
        <w:right w:val="none" w:sz="0" w:space="0" w:color="auto"/>
      </w:divBdr>
    </w:div>
    <w:div w:id="1524973303">
      <w:bodyDiv w:val="1"/>
      <w:marLeft w:val="0"/>
      <w:marRight w:val="0"/>
      <w:marTop w:val="0"/>
      <w:marBottom w:val="0"/>
      <w:divBdr>
        <w:top w:val="none" w:sz="0" w:space="0" w:color="auto"/>
        <w:left w:val="none" w:sz="0" w:space="0" w:color="auto"/>
        <w:bottom w:val="none" w:sz="0" w:space="0" w:color="auto"/>
        <w:right w:val="none" w:sz="0" w:space="0" w:color="auto"/>
      </w:divBdr>
    </w:div>
    <w:div w:id="1525094146">
      <w:bodyDiv w:val="1"/>
      <w:marLeft w:val="0"/>
      <w:marRight w:val="0"/>
      <w:marTop w:val="0"/>
      <w:marBottom w:val="0"/>
      <w:divBdr>
        <w:top w:val="none" w:sz="0" w:space="0" w:color="auto"/>
        <w:left w:val="none" w:sz="0" w:space="0" w:color="auto"/>
        <w:bottom w:val="none" w:sz="0" w:space="0" w:color="auto"/>
        <w:right w:val="none" w:sz="0" w:space="0" w:color="auto"/>
      </w:divBdr>
    </w:div>
    <w:div w:id="1525096016">
      <w:bodyDiv w:val="1"/>
      <w:marLeft w:val="0"/>
      <w:marRight w:val="0"/>
      <w:marTop w:val="0"/>
      <w:marBottom w:val="0"/>
      <w:divBdr>
        <w:top w:val="none" w:sz="0" w:space="0" w:color="auto"/>
        <w:left w:val="none" w:sz="0" w:space="0" w:color="auto"/>
        <w:bottom w:val="none" w:sz="0" w:space="0" w:color="auto"/>
        <w:right w:val="none" w:sz="0" w:space="0" w:color="auto"/>
      </w:divBdr>
    </w:div>
    <w:div w:id="1525240654">
      <w:bodyDiv w:val="1"/>
      <w:marLeft w:val="0"/>
      <w:marRight w:val="0"/>
      <w:marTop w:val="0"/>
      <w:marBottom w:val="0"/>
      <w:divBdr>
        <w:top w:val="none" w:sz="0" w:space="0" w:color="auto"/>
        <w:left w:val="none" w:sz="0" w:space="0" w:color="auto"/>
        <w:bottom w:val="none" w:sz="0" w:space="0" w:color="auto"/>
        <w:right w:val="none" w:sz="0" w:space="0" w:color="auto"/>
      </w:divBdr>
    </w:div>
    <w:div w:id="1525316546">
      <w:bodyDiv w:val="1"/>
      <w:marLeft w:val="0"/>
      <w:marRight w:val="0"/>
      <w:marTop w:val="0"/>
      <w:marBottom w:val="0"/>
      <w:divBdr>
        <w:top w:val="none" w:sz="0" w:space="0" w:color="auto"/>
        <w:left w:val="none" w:sz="0" w:space="0" w:color="auto"/>
        <w:bottom w:val="none" w:sz="0" w:space="0" w:color="auto"/>
        <w:right w:val="none" w:sz="0" w:space="0" w:color="auto"/>
      </w:divBdr>
    </w:div>
    <w:div w:id="1525557585">
      <w:bodyDiv w:val="1"/>
      <w:marLeft w:val="0"/>
      <w:marRight w:val="0"/>
      <w:marTop w:val="0"/>
      <w:marBottom w:val="0"/>
      <w:divBdr>
        <w:top w:val="none" w:sz="0" w:space="0" w:color="auto"/>
        <w:left w:val="none" w:sz="0" w:space="0" w:color="auto"/>
        <w:bottom w:val="none" w:sz="0" w:space="0" w:color="auto"/>
        <w:right w:val="none" w:sz="0" w:space="0" w:color="auto"/>
      </w:divBdr>
    </w:div>
    <w:div w:id="1525560409">
      <w:bodyDiv w:val="1"/>
      <w:marLeft w:val="0"/>
      <w:marRight w:val="0"/>
      <w:marTop w:val="0"/>
      <w:marBottom w:val="0"/>
      <w:divBdr>
        <w:top w:val="none" w:sz="0" w:space="0" w:color="auto"/>
        <w:left w:val="none" w:sz="0" w:space="0" w:color="auto"/>
        <w:bottom w:val="none" w:sz="0" w:space="0" w:color="auto"/>
        <w:right w:val="none" w:sz="0" w:space="0" w:color="auto"/>
      </w:divBdr>
    </w:div>
    <w:div w:id="1525628983">
      <w:bodyDiv w:val="1"/>
      <w:marLeft w:val="0"/>
      <w:marRight w:val="0"/>
      <w:marTop w:val="0"/>
      <w:marBottom w:val="0"/>
      <w:divBdr>
        <w:top w:val="none" w:sz="0" w:space="0" w:color="auto"/>
        <w:left w:val="none" w:sz="0" w:space="0" w:color="auto"/>
        <w:bottom w:val="none" w:sz="0" w:space="0" w:color="auto"/>
        <w:right w:val="none" w:sz="0" w:space="0" w:color="auto"/>
      </w:divBdr>
    </w:div>
    <w:div w:id="1525705924">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5903979">
      <w:bodyDiv w:val="1"/>
      <w:marLeft w:val="0"/>
      <w:marRight w:val="0"/>
      <w:marTop w:val="0"/>
      <w:marBottom w:val="0"/>
      <w:divBdr>
        <w:top w:val="none" w:sz="0" w:space="0" w:color="auto"/>
        <w:left w:val="none" w:sz="0" w:space="0" w:color="auto"/>
        <w:bottom w:val="none" w:sz="0" w:space="0" w:color="auto"/>
        <w:right w:val="none" w:sz="0" w:space="0" w:color="auto"/>
      </w:divBdr>
    </w:div>
    <w:div w:id="1525941199">
      <w:bodyDiv w:val="1"/>
      <w:marLeft w:val="0"/>
      <w:marRight w:val="0"/>
      <w:marTop w:val="0"/>
      <w:marBottom w:val="0"/>
      <w:divBdr>
        <w:top w:val="none" w:sz="0" w:space="0" w:color="auto"/>
        <w:left w:val="none" w:sz="0" w:space="0" w:color="auto"/>
        <w:bottom w:val="none" w:sz="0" w:space="0" w:color="auto"/>
        <w:right w:val="none" w:sz="0" w:space="0" w:color="auto"/>
      </w:divBdr>
    </w:div>
    <w:div w:id="1526210001">
      <w:bodyDiv w:val="1"/>
      <w:marLeft w:val="0"/>
      <w:marRight w:val="0"/>
      <w:marTop w:val="0"/>
      <w:marBottom w:val="0"/>
      <w:divBdr>
        <w:top w:val="none" w:sz="0" w:space="0" w:color="auto"/>
        <w:left w:val="none" w:sz="0" w:space="0" w:color="auto"/>
        <w:bottom w:val="none" w:sz="0" w:space="0" w:color="auto"/>
        <w:right w:val="none" w:sz="0" w:space="0" w:color="auto"/>
      </w:divBdr>
    </w:div>
    <w:div w:id="1526407747">
      <w:bodyDiv w:val="1"/>
      <w:marLeft w:val="0"/>
      <w:marRight w:val="0"/>
      <w:marTop w:val="0"/>
      <w:marBottom w:val="0"/>
      <w:divBdr>
        <w:top w:val="none" w:sz="0" w:space="0" w:color="auto"/>
        <w:left w:val="none" w:sz="0" w:space="0" w:color="auto"/>
        <w:bottom w:val="none" w:sz="0" w:space="0" w:color="auto"/>
        <w:right w:val="none" w:sz="0" w:space="0" w:color="auto"/>
      </w:divBdr>
    </w:div>
    <w:div w:id="1526559567">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6746152">
      <w:bodyDiv w:val="1"/>
      <w:marLeft w:val="0"/>
      <w:marRight w:val="0"/>
      <w:marTop w:val="0"/>
      <w:marBottom w:val="0"/>
      <w:divBdr>
        <w:top w:val="none" w:sz="0" w:space="0" w:color="auto"/>
        <w:left w:val="none" w:sz="0" w:space="0" w:color="auto"/>
        <w:bottom w:val="none" w:sz="0" w:space="0" w:color="auto"/>
        <w:right w:val="none" w:sz="0" w:space="0" w:color="auto"/>
      </w:divBdr>
    </w:div>
    <w:div w:id="1526795431">
      <w:bodyDiv w:val="1"/>
      <w:marLeft w:val="0"/>
      <w:marRight w:val="0"/>
      <w:marTop w:val="0"/>
      <w:marBottom w:val="0"/>
      <w:divBdr>
        <w:top w:val="none" w:sz="0" w:space="0" w:color="auto"/>
        <w:left w:val="none" w:sz="0" w:space="0" w:color="auto"/>
        <w:bottom w:val="none" w:sz="0" w:space="0" w:color="auto"/>
        <w:right w:val="none" w:sz="0" w:space="0" w:color="auto"/>
      </w:divBdr>
    </w:div>
    <w:div w:id="1527015146">
      <w:bodyDiv w:val="1"/>
      <w:marLeft w:val="0"/>
      <w:marRight w:val="0"/>
      <w:marTop w:val="0"/>
      <w:marBottom w:val="0"/>
      <w:divBdr>
        <w:top w:val="none" w:sz="0" w:space="0" w:color="auto"/>
        <w:left w:val="none" w:sz="0" w:space="0" w:color="auto"/>
        <w:bottom w:val="none" w:sz="0" w:space="0" w:color="auto"/>
        <w:right w:val="none" w:sz="0" w:space="0" w:color="auto"/>
      </w:divBdr>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5589">
      <w:bodyDiv w:val="1"/>
      <w:marLeft w:val="0"/>
      <w:marRight w:val="0"/>
      <w:marTop w:val="0"/>
      <w:marBottom w:val="0"/>
      <w:divBdr>
        <w:top w:val="none" w:sz="0" w:space="0" w:color="auto"/>
        <w:left w:val="none" w:sz="0" w:space="0" w:color="auto"/>
        <w:bottom w:val="none" w:sz="0" w:space="0" w:color="auto"/>
        <w:right w:val="none" w:sz="0" w:space="0" w:color="auto"/>
      </w:divBdr>
    </w:div>
    <w:div w:id="1527327762">
      <w:bodyDiv w:val="1"/>
      <w:marLeft w:val="0"/>
      <w:marRight w:val="0"/>
      <w:marTop w:val="0"/>
      <w:marBottom w:val="0"/>
      <w:divBdr>
        <w:top w:val="none" w:sz="0" w:space="0" w:color="auto"/>
        <w:left w:val="none" w:sz="0" w:space="0" w:color="auto"/>
        <w:bottom w:val="none" w:sz="0" w:space="0" w:color="auto"/>
        <w:right w:val="none" w:sz="0" w:space="0" w:color="auto"/>
      </w:divBdr>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32943">
      <w:bodyDiv w:val="1"/>
      <w:marLeft w:val="0"/>
      <w:marRight w:val="0"/>
      <w:marTop w:val="0"/>
      <w:marBottom w:val="0"/>
      <w:divBdr>
        <w:top w:val="none" w:sz="0" w:space="0" w:color="auto"/>
        <w:left w:val="none" w:sz="0" w:space="0" w:color="auto"/>
        <w:bottom w:val="none" w:sz="0" w:space="0" w:color="auto"/>
        <w:right w:val="none" w:sz="0" w:space="0" w:color="auto"/>
      </w:divBdr>
    </w:div>
    <w:div w:id="1527596214">
      <w:bodyDiv w:val="1"/>
      <w:marLeft w:val="0"/>
      <w:marRight w:val="0"/>
      <w:marTop w:val="0"/>
      <w:marBottom w:val="0"/>
      <w:divBdr>
        <w:top w:val="none" w:sz="0" w:space="0" w:color="auto"/>
        <w:left w:val="none" w:sz="0" w:space="0" w:color="auto"/>
        <w:bottom w:val="none" w:sz="0" w:space="0" w:color="auto"/>
        <w:right w:val="none" w:sz="0" w:space="0" w:color="auto"/>
      </w:divBdr>
    </w:div>
    <w:div w:id="1527863556">
      <w:bodyDiv w:val="1"/>
      <w:marLeft w:val="0"/>
      <w:marRight w:val="0"/>
      <w:marTop w:val="0"/>
      <w:marBottom w:val="0"/>
      <w:divBdr>
        <w:top w:val="none" w:sz="0" w:space="0" w:color="auto"/>
        <w:left w:val="none" w:sz="0" w:space="0" w:color="auto"/>
        <w:bottom w:val="none" w:sz="0" w:space="0" w:color="auto"/>
        <w:right w:val="none" w:sz="0" w:space="0" w:color="auto"/>
      </w:divBdr>
    </w:div>
    <w:div w:id="1527907480">
      <w:bodyDiv w:val="1"/>
      <w:marLeft w:val="0"/>
      <w:marRight w:val="0"/>
      <w:marTop w:val="0"/>
      <w:marBottom w:val="0"/>
      <w:divBdr>
        <w:top w:val="none" w:sz="0" w:space="0" w:color="auto"/>
        <w:left w:val="none" w:sz="0" w:space="0" w:color="auto"/>
        <w:bottom w:val="none" w:sz="0" w:space="0" w:color="auto"/>
        <w:right w:val="none" w:sz="0" w:space="0" w:color="auto"/>
      </w:divBdr>
    </w:div>
    <w:div w:id="1528331727">
      <w:bodyDiv w:val="1"/>
      <w:marLeft w:val="0"/>
      <w:marRight w:val="0"/>
      <w:marTop w:val="0"/>
      <w:marBottom w:val="0"/>
      <w:divBdr>
        <w:top w:val="none" w:sz="0" w:space="0" w:color="auto"/>
        <w:left w:val="none" w:sz="0" w:space="0" w:color="auto"/>
        <w:bottom w:val="none" w:sz="0" w:space="0" w:color="auto"/>
        <w:right w:val="none" w:sz="0" w:space="0" w:color="auto"/>
      </w:divBdr>
    </w:div>
    <w:div w:id="1528374744">
      <w:bodyDiv w:val="1"/>
      <w:marLeft w:val="0"/>
      <w:marRight w:val="0"/>
      <w:marTop w:val="0"/>
      <w:marBottom w:val="0"/>
      <w:divBdr>
        <w:top w:val="none" w:sz="0" w:space="0" w:color="auto"/>
        <w:left w:val="none" w:sz="0" w:space="0" w:color="auto"/>
        <w:bottom w:val="none" w:sz="0" w:space="0" w:color="auto"/>
        <w:right w:val="none" w:sz="0" w:space="0" w:color="auto"/>
      </w:divBdr>
    </w:div>
    <w:div w:id="1528909141">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29371850">
      <w:bodyDiv w:val="1"/>
      <w:marLeft w:val="0"/>
      <w:marRight w:val="0"/>
      <w:marTop w:val="0"/>
      <w:marBottom w:val="0"/>
      <w:divBdr>
        <w:top w:val="none" w:sz="0" w:space="0" w:color="auto"/>
        <w:left w:val="none" w:sz="0" w:space="0" w:color="auto"/>
        <w:bottom w:val="none" w:sz="0" w:space="0" w:color="auto"/>
        <w:right w:val="none" w:sz="0" w:space="0" w:color="auto"/>
      </w:divBdr>
    </w:div>
    <w:div w:id="1529642667">
      <w:bodyDiv w:val="1"/>
      <w:marLeft w:val="0"/>
      <w:marRight w:val="0"/>
      <w:marTop w:val="0"/>
      <w:marBottom w:val="0"/>
      <w:divBdr>
        <w:top w:val="none" w:sz="0" w:space="0" w:color="auto"/>
        <w:left w:val="none" w:sz="0" w:space="0" w:color="auto"/>
        <w:bottom w:val="none" w:sz="0" w:space="0" w:color="auto"/>
        <w:right w:val="none" w:sz="0" w:space="0" w:color="auto"/>
      </w:divBdr>
    </w:div>
    <w:div w:id="1529953284">
      <w:bodyDiv w:val="1"/>
      <w:marLeft w:val="0"/>
      <w:marRight w:val="0"/>
      <w:marTop w:val="0"/>
      <w:marBottom w:val="0"/>
      <w:divBdr>
        <w:top w:val="none" w:sz="0" w:space="0" w:color="auto"/>
        <w:left w:val="none" w:sz="0" w:space="0" w:color="auto"/>
        <w:bottom w:val="none" w:sz="0" w:space="0" w:color="auto"/>
        <w:right w:val="none" w:sz="0" w:space="0" w:color="auto"/>
      </w:divBdr>
    </w:div>
    <w:div w:id="1530023361">
      <w:bodyDiv w:val="1"/>
      <w:marLeft w:val="0"/>
      <w:marRight w:val="0"/>
      <w:marTop w:val="0"/>
      <w:marBottom w:val="0"/>
      <w:divBdr>
        <w:top w:val="none" w:sz="0" w:space="0" w:color="auto"/>
        <w:left w:val="none" w:sz="0" w:space="0" w:color="auto"/>
        <w:bottom w:val="none" w:sz="0" w:space="0" w:color="auto"/>
        <w:right w:val="none" w:sz="0" w:space="0" w:color="auto"/>
      </w:divBdr>
    </w:div>
    <w:div w:id="1530142541">
      <w:bodyDiv w:val="1"/>
      <w:marLeft w:val="0"/>
      <w:marRight w:val="0"/>
      <w:marTop w:val="0"/>
      <w:marBottom w:val="0"/>
      <w:divBdr>
        <w:top w:val="none" w:sz="0" w:space="0" w:color="auto"/>
        <w:left w:val="none" w:sz="0" w:space="0" w:color="auto"/>
        <w:bottom w:val="none" w:sz="0" w:space="0" w:color="auto"/>
        <w:right w:val="none" w:sz="0" w:space="0" w:color="auto"/>
      </w:divBdr>
    </w:div>
    <w:div w:id="1530147052">
      <w:bodyDiv w:val="1"/>
      <w:marLeft w:val="0"/>
      <w:marRight w:val="0"/>
      <w:marTop w:val="0"/>
      <w:marBottom w:val="0"/>
      <w:divBdr>
        <w:top w:val="none" w:sz="0" w:space="0" w:color="auto"/>
        <w:left w:val="none" w:sz="0" w:space="0" w:color="auto"/>
        <w:bottom w:val="none" w:sz="0" w:space="0" w:color="auto"/>
        <w:right w:val="none" w:sz="0" w:space="0" w:color="auto"/>
      </w:divBdr>
    </w:div>
    <w:div w:id="1530219965">
      <w:bodyDiv w:val="1"/>
      <w:marLeft w:val="0"/>
      <w:marRight w:val="0"/>
      <w:marTop w:val="0"/>
      <w:marBottom w:val="0"/>
      <w:divBdr>
        <w:top w:val="none" w:sz="0" w:space="0" w:color="auto"/>
        <w:left w:val="none" w:sz="0" w:space="0" w:color="auto"/>
        <w:bottom w:val="none" w:sz="0" w:space="0" w:color="auto"/>
        <w:right w:val="none" w:sz="0" w:space="0" w:color="auto"/>
      </w:divBdr>
    </w:div>
    <w:div w:id="1530295223">
      <w:bodyDiv w:val="1"/>
      <w:marLeft w:val="0"/>
      <w:marRight w:val="0"/>
      <w:marTop w:val="0"/>
      <w:marBottom w:val="0"/>
      <w:divBdr>
        <w:top w:val="none" w:sz="0" w:space="0" w:color="auto"/>
        <w:left w:val="none" w:sz="0" w:space="0" w:color="auto"/>
        <w:bottom w:val="none" w:sz="0" w:space="0" w:color="auto"/>
        <w:right w:val="none" w:sz="0" w:space="0" w:color="auto"/>
      </w:divBdr>
    </w:div>
    <w:div w:id="1530334307">
      <w:bodyDiv w:val="1"/>
      <w:marLeft w:val="0"/>
      <w:marRight w:val="0"/>
      <w:marTop w:val="0"/>
      <w:marBottom w:val="0"/>
      <w:divBdr>
        <w:top w:val="none" w:sz="0" w:space="0" w:color="auto"/>
        <w:left w:val="none" w:sz="0" w:space="0" w:color="auto"/>
        <w:bottom w:val="none" w:sz="0" w:space="0" w:color="auto"/>
        <w:right w:val="none" w:sz="0" w:space="0" w:color="auto"/>
      </w:divBdr>
    </w:div>
    <w:div w:id="1530485725">
      <w:bodyDiv w:val="1"/>
      <w:marLeft w:val="0"/>
      <w:marRight w:val="0"/>
      <w:marTop w:val="0"/>
      <w:marBottom w:val="0"/>
      <w:divBdr>
        <w:top w:val="none" w:sz="0" w:space="0" w:color="auto"/>
        <w:left w:val="none" w:sz="0" w:space="0" w:color="auto"/>
        <w:bottom w:val="none" w:sz="0" w:space="0" w:color="auto"/>
        <w:right w:val="none" w:sz="0" w:space="0" w:color="auto"/>
      </w:divBdr>
    </w:div>
    <w:div w:id="1530609262">
      <w:bodyDiv w:val="1"/>
      <w:marLeft w:val="0"/>
      <w:marRight w:val="0"/>
      <w:marTop w:val="0"/>
      <w:marBottom w:val="0"/>
      <w:divBdr>
        <w:top w:val="none" w:sz="0" w:space="0" w:color="auto"/>
        <w:left w:val="none" w:sz="0" w:space="0" w:color="auto"/>
        <w:bottom w:val="none" w:sz="0" w:space="0" w:color="auto"/>
        <w:right w:val="none" w:sz="0" w:space="0" w:color="auto"/>
      </w:divBdr>
    </w:div>
    <w:div w:id="1530724762">
      <w:bodyDiv w:val="1"/>
      <w:marLeft w:val="0"/>
      <w:marRight w:val="0"/>
      <w:marTop w:val="0"/>
      <w:marBottom w:val="0"/>
      <w:divBdr>
        <w:top w:val="none" w:sz="0" w:space="0" w:color="auto"/>
        <w:left w:val="none" w:sz="0" w:space="0" w:color="auto"/>
        <w:bottom w:val="none" w:sz="0" w:space="0" w:color="auto"/>
        <w:right w:val="none" w:sz="0" w:space="0" w:color="auto"/>
      </w:divBdr>
    </w:div>
    <w:div w:id="153114053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186130">
      <w:bodyDiv w:val="1"/>
      <w:marLeft w:val="0"/>
      <w:marRight w:val="0"/>
      <w:marTop w:val="0"/>
      <w:marBottom w:val="0"/>
      <w:divBdr>
        <w:top w:val="none" w:sz="0" w:space="0" w:color="auto"/>
        <w:left w:val="none" w:sz="0" w:space="0" w:color="auto"/>
        <w:bottom w:val="none" w:sz="0" w:space="0" w:color="auto"/>
        <w:right w:val="none" w:sz="0" w:space="0" w:color="auto"/>
      </w:divBdr>
    </w:div>
    <w:div w:id="1531258199">
      <w:bodyDiv w:val="1"/>
      <w:marLeft w:val="0"/>
      <w:marRight w:val="0"/>
      <w:marTop w:val="0"/>
      <w:marBottom w:val="0"/>
      <w:divBdr>
        <w:top w:val="none" w:sz="0" w:space="0" w:color="auto"/>
        <w:left w:val="none" w:sz="0" w:space="0" w:color="auto"/>
        <w:bottom w:val="none" w:sz="0" w:space="0" w:color="auto"/>
        <w:right w:val="none" w:sz="0" w:space="0" w:color="auto"/>
      </w:divBdr>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796455">
      <w:bodyDiv w:val="1"/>
      <w:marLeft w:val="0"/>
      <w:marRight w:val="0"/>
      <w:marTop w:val="0"/>
      <w:marBottom w:val="0"/>
      <w:divBdr>
        <w:top w:val="none" w:sz="0" w:space="0" w:color="auto"/>
        <w:left w:val="none" w:sz="0" w:space="0" w:color="auto"/>
        <w:bottom w:val="none" w:sz="0" w:space="0" w:color="auto"/>
        <w:right w:val="none" w:sz="0" w:space="0" w:color="auto"/>
      </w:divBdr>
    </w:div>
    <w:div w:id="1531841966">
      <w:bodyDiv w:val="1"/>
      <w:marLeft w:val="0"/>
      <w:marRight w:val="0"/>
      <w:marTop w:val="0"/>
      <w:marBottom w:val="0"/>
      <w:divBdr>
        <w:top w:val="none" w:sz="0" w:space="0" w:color="auto"/>
        <w:left w:val="none" w:sz="0" w:space="0" w:color="auto"/>
        <w:bottom w:val="none" w:sz="0" w:space="0" w:color="auto"/>
        <w:right w:val="none" w:sz="0" w:space="0" w:color="auto"/>
      </w:divBdr>
    </w:div>
    <w:div w:id="1532180440">
      <w:bodyDiv w:val="1"/>
      <w:marLeft w:val="0"/>
      <w:marRight w:val="0"/>
      <w:marTop w:val="0"/>
      <w:marBottom w:val="0"/>
      <w:divBdr>
        <w:top w:val="none" w:sz="0" w:space="0" w:color="auto"/>
        <w:left w:val="none" w:sz="0" w:space="0" w:color="auto"/>
        <w:bottom w:val="none" w:sz="0" w:space="0" w:color="auto"/>
        <w:right w:val="none" w:sz="0" w:space="0" w:color="auto"/>
      </w:divBdr>
    </w:div>
    <w:div w:id="1532258776">
      <w:bodyDiv w:val="1"/>
      <w:marLeft w:val="0"/>
      <w:marRight w:val="0"/>
      <w:marTop w:val="0"/>
      <w:marBottom w:val="0"/>
      <w:divBdr>
        <w:top w:val="none" w:sz="0" w:space="0" w:color="auto"/>
        <w:left w:val="none" w:sz="0" w:space="0" w:color="auto"/>
        <w:bottom w:val="none" w:sz="0" w:space="0" w:color="auto"/>
        <w:right w:val="none" w:sz="0" w:space="0" w:color="auto"/>
      </w:divBdr>
    </w:div>
    <w:div w:id="1532302815">
      <w:bodyDiv w:val="1"/>
      <w:marLeft w:val="0"/>
      <w:marRight w:val="0"/>
      <w:marTop w:val="0"/>
      <w:marBottom w:val="0"/>
      <w:divBdr>
        <w:top w:val="none" w:sz="0" w:space="0" w:color="auto"/>
        <w:left w:val="none" w:sz="0" w:space="0" w:color="auto"/>
        <w:bottom w:val="none" w:sz="0" w:space="0" w:color="auto"/>
        <w:right w:val="none" w:sz="0" w:space="0" w:color="auto"/>
      </w:divBdr>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2457746">
      <w:bodyDiv w:val="1"/>
      <w:marLeft w:val="0"/>
      <w:marRight w:val="0"/>
      <w:marTop w:val="0"/>
      <w:marBottom w:val="0"/>
      <w:divBdr>
        <w:top w:val="none" w:sz="0" w:space="0" w:color="auto"/>
        <w:left w:val="none" w:sz="0" w:space="0" w:color="auto"/>
        <w:bottom w:val="none" w:sz="0" w:space="0" w:color="auto"/>
        <w:right w:val="none" w:sz="0" w:space="0" w:color="auto"/>
      </w:divBdr>
    </w:div>
    <w:div w:id="1532500064">
      <w:bodyDiv w:val="1"/>
      <w:marLeft w:val="0"/>
      <w:marRight w:val="0"/>
      <w:marTop w:val="0"/>
      <w:marBottom w:val="0"/>
      <w:divBdr>
        <w:top w:val="none" w:sz="0" w:space="0" w:color="auto"/>
        <w:left w:val="none" w:sz="0" w:space="0" w:color="auto"/>
        <w:bottom w:val="none" w:sz="0" w:space="0" w:color="auto"/>
        <w:right w:val="none" w:sz="0" w:space="0" w:color="auto"/>
      </w:divBdr>
    </w:div>
    <w:div w:id="1532764896">
      <w:bodyDiv w:val="1"/>
      <w:marLeft w:val="0"/>
      <w:marRight w:val="0"/>
      <w:marTop w:val="0"/>
      <w:marBottom w:val="0"/>
      <w:divBdr>
        <w:top w:val="none" w:sz="0" w:space="0" w:color="auto"/>
        <w:left w:val="none" w:sz="0" w:space="0" w:color="auto"/>
        <w:bottom w:val="none" w:sz="0" w:space="0" w:color="auto"/>
        <w:right w:val="none" w:sz="0" w:space="0" w:color="auto"/>
      </w:divBdr>
    </w:div>
    <w:div w:id="1532843790">
      <w:bodyDiv w:val="1"/>
      <w:marLeft w:val="0"/>
      <w:marRight w:val="0"/>
      <w:marTop w:val="0"/>
      <w:marBottom w:val="0"/>
      <w:divBdr>
        <w:top w:val="none" w:sz="0" w:space="0" w:color="auto"/>
        <w:left w:val="none" w:sz="0" w:space="0" w:color="auto"/>
        <w:bottom w:val="none" w:sz="0" w:space="0" w:color="auto"/>
        <w:right w:val="none" w:sz="0" w:space="0" w:color="auto"/>
      </w:divBdr>
    </w:div>
    <w:div w:id="1533037845">
      <w:bodyDiv w:val="1"/>
      <w:marLeft w:val="0"/>
      <w:marRight w:val="0"/>
      <w:marTop w:val="0"/>
      <w:marBottom w:val="0"/>
      <w:divBdr>
        <w:top w:val="none" w:sz="0" w:space="0" w:color="auto"/>
        <w:left w:val="none" w:sz="0" w:space="0" w:color="auto"/>
        <w:bottom w:val="none" w:sz="0" w:space="0" w:color="auto"/>
        <w:right w:val="none" w:sz="0" w:space="0" w:color="auto"/>
      </w:divBdr>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303777">
      <w:bodyDiv w:val="1"/>
      <w:marLeft w:val="0"/>
      <w:marRight w:val="0"/>
      <w:marTop w:val="0"/>
      <w:marBottom w:val="0"/>
      <w:divBdr>
        <w:top w:val="none" w:sz="0" w:space="0" w:color="auto"/>
        <w:left w:val="none" w:sz="0" w:space="0" w:color="auto"/>
        <w:bottom w:val="none" w:sz="0" w:space="0" w:color="auto"/>
        <w:right w:val="none" w:sz="0" w:space="0" w:color="auto"/>
      </w:divBdr>
    </w:div>
    <w:div w:id="1533348901">
      <w:bodyDiv w:val="1"/>
      <w:marLeft w:val="0"/>
      <w:marRight w:val="0"/>
      <w:marTop w:val="0"/>
      <w:marBottom w:val="0"/>
      <w:divBdr>
        <w:top w:val="none" w:sz="0" w:space="0" w:color="auto"/>
        <w:left w:val="none" w:sz="0" w:space="0" w:color="auto"/>
        <w:bottom w:val="none" w:sz="0" w:space="0" w:color="auto"/>
        <w:right w:val="none" w:sz="0" w:space="0" w:color="auto"/>
      </w:divBdr>
    </w:div>
    <w:div w:id="1533374846">
      <w:bodyDiv w:val="1"/>
      <w:marLeft w:val="0"/>
      <w:marRight w:val="0"/>
      <w:marTop w:val="0"/>
      <w:marBottom w:val="0"/>
      <w:divBdr>
        <w:top w:val="none" w:sz="0" w:space="0" w:color="auto"/>
        <w:left w:val="none" w:sz="0" w:space="0" w:color="auto"/>
        <w:bottom w:val="none" w:sz="0" w:space="0" w:color="auto"/>
        <w:right w:val="none" w:sz="0" w:space="0" w:color="auto"/>
      </w:divBdr>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808583">
      <w:bodyDiv w:val="1"/>
      <w:marLeft w:val="0"/>
      <w:marRight w:val="0"/>
      <w:marTop w:val="0"/>
      <w:marBottom w:val="0"/>
      <w:divBdr>
        <w:top w:val="none" w:sz="0" w:space="0" w:color="auto"/>
        <w:left w:val="none" w:sz="0" w:space="0" w:color="auto"/>
        <w:bottom w:val="none" w:sz="0" w:space="0" w:color="auto"/>
        <w:right w:val="none" w:sz="0" w:space="0" w:color="auto"/>
      </w:divBdr>
    </w:div>
    <w:div w:id="1533879143">
      <w:bodyDiv w:val="1"/>
      <w:marLeft w:val="0"/>
      <w:marRight w:val="0"/>
      <w:marTop w:val="0"/>
      <w:marBottom w:val="0"/>
      <w:divBdr>
        <w:top w:val="none" w:sz="0" w:space="0" w:color="auto"/>
        <w:left w:val="none" w:sz="0" w:space="0" w:color="auto"/>
        <w:bottom w:val="none" w:sz="0" w:space="0" w:color="auto"/>
        <w:right w:val="none" w:sz="0" w:space="0" w:color="auto"/>
      </w:divBdr>
    </w:div>
    <w:div w:id="1533954266">
      <w:bodyDiv w:val="1"/>
      <w:marLeft w:val="0"/>
      <w:marRight w:val="0"/>
      <w:marTop w:val="0"/>
      <w:marBottom w:val="0"/>
      <w:divBdr>
        <w:top w:val="none" w:sz="0" w:space="0" w:color="auto"/>
        <w:left w:val="none" w:sz="0" w:space="0" w:color="auto"/>
        <w:bottom w:val="none" w:sz="0" w:space="0" w:color="auto"/>
        <w:right w:val="none" w:sz="0" w:space="0" w:color="auto"/>
      </w:divBdr>
    </w:div>
    <w:div w:id="1534033553">
      <w:bodyDiv w:val="1"/>
      <w:marLeft w:val="0"/>
      <w:marRight w:val="0"/>
      <w:marTop w:val="0"/>
      <w:marBottom w:val="0"/>
      <w:divBdr>
        <w:top w:val="none" w:sz="0" w:space="0" w:color="auto"/>
        <w:left w:val="none" w:sz="0" w:space="0" w:color="auto"/>
        <w:bottom w:val="none" w:sz="0" w:space="0" w:color="auto"/>
        <w:right w:val="none" w:sz="0" w:space="0" w:color="auto"/>
      </w:divBdr>
    </w:div>
    <w:div w:id="1534726744">
      <w:bodyDiv w:val="1"/>
      <w:marLeft w:val="0"/>
      <w:marRight w:val="0"/>
      <w:marTop w:val="0"/>
      <w:marBottom w:val="0"/>
      <w:divBdr>
        <w:top w:val="none" w:sz="0" w:space="0" w:color="auto"/>
        <w:left w:val="none" w:sz="0" w:space="0" w:color="auto"/>
        <w:bottom w:val="none" w:sz="0" w:space="0" w:color="auto"/>
        <w:right w:val="none" w:sz="0" w:space="0" w:color="auto"/>
      </w:divBdr>
    </w:div>
    <w:div w:id="1534879933">
      <w:bodyDiv w:val="1"/>
      <w:marLeft w:val="0"/>
      <w:marRight w:val="0"/>
      <w:marTop w:val="0"/>
      <w:marBottom w:val="0"/>
      <w:divBdr>
        <w:top w:val="none" w:sz="0" w:space="0" w:color="auto"/>
        <w:left w:val="none" w:sz="0" w:space="0" w:color="auto"/>
        <w:bottom w:val="none" w:sz="0" w:space="0" w:color="auto"/>
        <w:right w:val="none" w:sz="0" w:space="0" w:color="auto"/>
      </w:divBdr>
    </w:div>
    <w:div w:id="1534995756">
      <w:bodyDiv w:val="1"/>
      <w:marLeft w:val="0"/>
      <w:marRight w:val="0"/>
      <w:marTop w:val="0"/>
      <w:marBottom w:val="0"/>
      <w:divBdr>
        <w:top w:val="none" w:sz="0" w:space="0" w:color="auto"/>
        <w:left w:val="none" w:sz="0" w:space="0" w:color="auto"/>
        <w:bottom w:val="none" w:sz="0" w:space="0" w:color="auto"/>
        <w:right w:val="none" w:sz="0" w:space="0" w:color="auto"/>
      </w:divBdr>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94339">
      <w:bodyDiv w:val="1"/>
      <w:marLeft w:val="0"/>
      <w:marRight w:val="0"/>
      <w:marTop w:val="0"/>
      <w:marBottom w:val="0"/>
      <w:divBdr>
        <w:top w:val="none" w:sz="0" w:space="0" w:color="auto"/>
        <w:left w:val="none" w:sz="0" w:space="0" w:color="auto"/>
        <w:bottom w:val="none" w:sz="0" w:space="0" w:color="auto"/>
        <w:right w:val="none" w:sz="0" w:space="0" w:color="auto"/>
      </w:divBdr>
    </w:div>
    <w:div w:id="1535575592">
      <w:bodyDiv w:val="1"/>
      <w:marLeft w:val="0"/>
      <w:marRight w:val="0"/>
      <w:marTop w:val="0"/>
      <w:marBottom w:val="0"/>
      <w:divBdr>
        <w:top w:val="none" w:sz="0" w:space="0" w:color="auto"/>
        <w:left w:val="none" w:sz="0" w:space="0" w:color="auto"/>
        <w:bottom w:val="none" w:sz="0" w:space="0" w:color="auto"/>
        <w:right w:val="none" w:sz="0" w:space="0" w:color="auto"/>
      </w:divBdr>
    </w:div>
    <w:div w:id="1535653429">
      <w:bodyDiv w:val="1"/>
      <w:marLeft w:val="0"/>
      <w:marRight w:val="0"/>
      <w:marTop w:val="0"/>
      <w:marBottom w:val="0"/>
      <w:divBdr>
        <w:top w:val="none" w:sz="0" w:space="0" w:color="auto"/>
        <w:left w:val="none" w:sz="0" w:space="0" w:color="auto"/>
        <w:bottom w:val="none" w:sz="0" w:space="0" w:color="auto"/>
        <w:right w:val="none" w:sz="0" w:space="0" w:color="auto"/>
      </w:divBdr>
    </w:div>
    <w:div w:id="1535730511">
      <w:bodyDiv w:val="1"/>
      <w:marLeft w:val="0"/>
      <w:marRight w:val="0"/>
      <w:marTop w:val="0"/>
      <w:marBottom w:val="0"/>
      <w:divBdr>
        <w:top w:val="none" w:sz="0" w:space="0" w:color="auto"/>
        <w:left w:val="none" w:sz="0" w:space="0" w:color="auto"/>
        <w:bottom w:val="none" w:sz="0" w:space="0" w:color="auto"/>
        <w:right w:val="none" w:sz="0" w:space="0" w:color="auto"/>
      </w:divBdr>
    </w:div>
    <w:div w:id="1535996530">
      <w:bodyDiv w:val="1"/>
      <w:marLeft w:val="0"/>
      <w:marRight w:val="0"/>
      <w:marTop w:val="0"/>
      <w:marBottom w:val="0"/>
      <w:divBdr>
        <w:top w:val="none" w:sz="0" w:space="0" w:color="auto"/>
        <w:left w:val="none" w:sz="0" w:space="0" w:color="auto"/>
        <w:bottom w:val="none" w:sz="0" w:space="0" w:color="auto"/>
        <w:right w:val="none" w:sz="0" w:space="0" w:color="auto"/>
      </w:divBdr>
    </w:div>
    <w:div w:id="1535999066">
      <w:bodyDiv w:val="1"/>
      <w:marLeft w:val="0"/>
      <w:marRight w:val="0"/>
      <w:marTop w:val="0"/>
      <w:marBottom w:val="0"/>
      <w:divBdr>
        <w:top w:val="none" w:sz="0" w:space="0" w:color="auto"/>
        <w:left w:val="none" w:sz="0" w:space="0" w:color="auto"/>
        <w:bottom w:val="none" w:sz="0" w:space="0" w:color="auto"/>
        <w:right w:val="none" w:sz="0" w:space="0" w:color="auto"/>
      </w:divBdr>
    </w:div>
    <w:div w:id="1536120484">
      <w:bodyDiv w:val="1"/>
      <w:marLeft w:val="0"/>
      <w:marRight w:val="0"/>
      <w:marTop w:val="0"/>
      <w:marBottom w:val="0"/>
      <w:divBdr>
        <w:top w:val="none" w:sz="0" w:space="0" w:color="auto"/>
        <w:left w:val="none" w:sz="0" w:space="0" w:color="auto"/>
        <w:bottom w:val="none" w:sz="0" w:space="0" w:color="auto"/>
        <w:right w:val="none" w:sz="0" w:space="0" w:color="auto"/>
      </w:divBdr>
    </w:div>
    <w:div w:id="1536232271">
      <w:bodyDiv w:val="1"/>
      <w:marLeft w:val="0"/>
      <w:marRight w:val="0"/>
      <w:marTop w:val="0"/>
      <w:marBottom w:val="0"/>
      <w:divBdr>
        <w:top w:val="none" w:sz="0" w:space="0" w:color="auto"/>
        <w:left w:val="none" w:sz="0" w:space="0" w:color="auto"/>
        <w:bottom w:val="none" w:sz="0" w:space="0" w:color="auto"/>
        <w:right w:val="none" w:sz="0" w:space="0" w:color="auto"/>
      </w:divBdr>
    </w:div>
    <w:div w:id="1536232882">
      <w:bodyDiv w:val="1"/>
      <w:marLeft w:val="0"/>
      <w:marRight w:val="0"/>
      <w:marTop w:val="0"/>
      <w:marBottom w:val="0"/>
      <w:divBdr>
        <w:top w:val="none" w:sz="0" w:space="0" w:color="auto"/>
        <w:left w:val="none" w:sz="0" w:space="0" w:color="auto"/>
        <w:bottom w:val="none" w:sz="0" w:space="0" w:color="auto"/>
        <w:right w:val="none" w:sz="0" w:space="0" w:color="auto"/>
      </w:divBdr>
    </w:div>
    <w:div w:id="1536238823">
      <w:bodyDiv w:val="1"/>
      <w:marLeft w:val="0"/>
      <w:marRight w:val="0"/>
      <w:marTop w:val="0"/>
      <w:marBottom w:val="0"/>
      <w:divBdr>
        <w:top w:val="none" w:sz="0" w:space="0" w:color="auto"/>
        <w:left w:val="none" w:sz="0" w:space="0" w:color="auto"/>
        <w:bottom w:val="none" w:sz="0" w:space="0" w:color="auto"/>
        <w:right w:val="none" w:sz="0" w:space="0" w:color="auto"/>
      </w:divBdr>
    </w:div>
    <w:div w:id="1536575598">
      <w:bodyDiv w:val="1"/>
      <w:marLeft w:val="0"/>
      <w:marRight w:val="0"/>
      <w:marTop w:val="0"/>
      <w:marBottom w:val="0"/>
      <w:divBdr>
        <w:top w:val="none" w:sz="0" w:space="0" w:color="auto"/>
        <w:left w:val="none" w:sz="0" w:space="0" w:color="auto"/>
        <w:bottom w:val="none" w:sz="0" w:space="0" w:color="auto"/>
        <w:right w:val="none" w:sz="0" w:space="0" w:color="auto"/>
      </w:divBdr>
    </w:div>
    <w:div w:id="1536770020">
      <w:bodyDiv w:val="1"/>
      <w:marLeft w:val="0"/>
      <w:marRight w:val="0"/>
      <w:marTop w:val="0"/>
      <w:marBottom w:val="0"/>
      <w:divBdr>
        <w:top w:val="none" w:sz="0" w:space="0" w:color="auto"/>
        <w:left w:val="none" w:sz="0" w:space="0" w:color="auto"/>
        <w:bottom w:val="none" w:sz="0" w:space="0" w:color="auto"/>
        <w:right w:val="none" w:sz="0" w:space="0" w:color="auto"/>
      </w:divBdr>
    </w:div>
    <w:div w:id="1536845905">
      <w:bodyDiv w:val="1"/>
      <w:marLeft w:val="0"/>
      <w:marRight w:val="0"/>
      <w:marTop w:val="0"/>
      <w:marBottom w:val="0"/>
      <w:divBdr>
        <w:top w:val="none" w:sz="0" w:space="0" w:color="auto"/>
        <w:left w:val="none" w:sz="0" w:space="0" w:color="auto"/>
        <w:bottom w:val="none" w:sz="0" w:space="0" w:color="auto"/>
        <w:right w:val="none" w:sz="0" w:space="0" w:color="auto"/>
      </w:divBdr>
    </w:div>
    <w:div w:id="1537039921">
      <w:bodyDiv w:val="1"/>
      <w:marLeft w:val="0"/>
      <w:marRight w:val="0"/>
      <w:marTop w:val="0"/>
      <w:marBottom w:val="0"/>
      <w:divBdr>
        <w:top w:val="none" w:sz="0" w:space="0" w:color="auto"/>
        <w:left w:val="none" w:sz="0" w:space="0" w:color="auto"/>
        <w:bottom w:val="none" w:sz="0" w:space="0" w:color="auto"/>
        <w:right w:val="none" w:sz="0" w:space="0" w:color="auto"/>
      </w:divBdr>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155010">
      <w:bodyDiv w:val="1"/>
      <w:marLeft w:val="0"/>
      <w:marRight w:val="0"/>
      <w:marTop w:val="0"/>
      <w:marBottom w:val="0"/>
      <w:divBdr>
        <w:top w:val="none" w:sz="0" w:space="0" w:color="auto"/>
        <w:left w:val="none" w:sz="0" w:space="0" w:color="auto"/>
        <w:bottom w:val="none" w:sz="0" w:space="0" w:color="auto"/>
        <w:right w:val="none" w:sz="0" w:space="0" w:color="auto"/>
      </w:divBdr>
    </w:div>
    <w:div w:id="1537231459">
      <w:bodyDiv w:val="1"/>
      <w:marLeft w:val="0"/>
      <w:marRight w:val="0"/>
      <w:marTop w:val="0"/>
      <w:marBottom w:val="0"/>
      <w:divBdr>
        <w:top w:val="none" w:sz="0" w:space="0" w:color="auto"/>
        <w:left w:val="none" w:sz="0" w:space="0" w:color="auto"/>
        <w:bottom w:val="none" w:sz="0" w:space="0" w:color="auto"/>
        <w:right w:val="none" w:sz="0" w:space="0" w:color="auto"/>
      </w:divBdr>
    </w:div>
    <w:div w:id="1537350665">
      <w:bodyDiv w:val="1"/>
      <w:marLeft w:val="0"/>
      <w:marRight w:val="0"/>
      <w:marTop w:val="0"/>
      <w:marBottom w:val="0"/>
      <w:divBdr>
        <w:top w:val="none" w:sz="0" w:space="0" w:color="auto"/>
        <w:left w:val="none" w:sz="0" w:space="0" w:color="auto"/>
        <w:bottom w:val="none" w:sz="0" w:space="0" w:color="auto"/>
        <w:right w:val="none" w:sz="0" w:space="0" w:color="auto"/>
      </w:divBdr>
    </w:div>
    <w:div w:id="1537506059">
      <w:bodyDiv w:val="1"/>
      <w:marLeft w:val="0"/>
      <w:marRight w:val="0"/>
      <w:marTop w:val="0"/>
      <w:marBottom w:val="0"/>
      <w:divBdr>
        <w:top w:val="none" w:sz="0" w:space="0" w:color="auto"/>
        <w:left w:val="none" w:sz="0" w:space="0" w:color="auto"/>
        <w:bottom w:val="none" w:sz="0" w:space="0" w:color="auto"/>
        <w:right w:val="none" w:sz="0" w:space="0" w:color="auto"/>
      </w:divBdr>
    </w:div>
    <w:div w:id="1537542426">
      <w:bodyDiv w:val="1"/>
      <w:marLeft w:val="0"/>
      <w:marRight w:val="0"/>
      <w:marTop w:val="0"/>
      <w:marBottom w:val="0"/>
      <w:divBdr>
        <w:top w:val="none" w:sz="0" w:space="0" w:color="auto"/>
        <w:left w:val="none" w:sz="0" w:space="0" w:color="auto"/>
        <w:bottom w:val="none" w:sz="0" w:space="0" w:color="auto"/>
        <w:right w:val="none" w:sz="0" w:space="0" w:color="auto"/>
      </w:divBdr>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817290">
      <w:bodyDiv w:val="1"/>
      <w:marLeft w:val="0"/>
      <w:marRight w:val="0"/>
      <w:marTop w:val="0"/>
      <w:marBottom w:val="0"/>
      <w:divBdr>
        <w:top w:val="none" w:sz="0" w:space="0" w:color="auto"/>
        <w:left w:val="none" w:sz="0" w:space="0" w:color="auto"/>
        <w:bottom w:val="none" w:sz="0" w:space="0" w:color="auto"/>
        <w:right w:val="none" w:sz="0" w:space="0" w:color="auto"/>
      </w:divBdr>
    </w:div>
    <w:div w:id="1537884695">
      <w:bodyDiv w:val="1"/>
      <w:marLeft w:val="0"/>
      <w:marRight w:val="0"/>
      <w:marTop w:val="0"/>
      <w:marBottom w:val="0"/>
      <w:divBdr>
        <w:top w:val="none" w:sz="0" w:space="0" w:color="auto"/>
        <w:left w:val="none" w:sz="0" w:space="0" w:color="auto"/>
        <w:bottom w:val="none" w:sz="0" w:space="0" w:color="auto"/>
        <w:right w:val="none" w:sz="0" w:space="0" w:color="auto"/>
      </w:divBdr>
    </w:div>
    <w:div w:id="1537891657">
      <w:bodyDiv w:val="1"/>
      <w:marLeft w:val="0"/>
      <w:marRight w:val="0"/>
      <w:marTop w:val="0"/>
      <w:marBottom w:val="0"/>
      <w:divBdr>
        <w:top w:val="none" w:sz="0" w:space="0" w:color="auto"/>
        <w:left w:val="none" w:sz="0" w:space="0" w:color="auto"/>
        <w:bottom w:val="none" w:sz="0" w:space="0" w:color="auto"/>
        <w:right w:val="none" w:sz="0" w:space="0" w:color="auto"/>
      </w:divBdr>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349274">
      <w:bodyDiv w:val="1"/>
      <w:marLeft w:val="0"/>
      <w:marRight w:val="0"/>
      <w:marTop w:val="0"/>
      <w:marBottom w:val="0"/>
      <w:divBdr>
        <w:top w:val="none" w:sz="0" w:space="0" w:color="auto"/>
        <w:left w:val="none" w:sz="0" w:space="0" w:color="auto"/>
        <w:bottom w:val="none" w:sz="0" w:space="0" w:color="auto"/>
        <w:right w:val="none" w:sz="0" w:space="0" w:color="auto"/>
      </w:divBdr>
    </w:div>
    <w:div w:id="1538545753">
      <w:bodyDiv w:val="1"/>
      <w:marLeft w:val="0"/>
      <w:marRight w:val="0"/>
      <w:marTop w:val="0"/>
      <w:marBottom w:val="0"/>
      <w:divBdr>
        <w:top w:val="none" w:sz="0" w:space="0" w:color="auto"/>
        <w:left w:val="none" w:sz="0" w:space="0" w:color="auto"/>
        <w:bottom w:val="none" w:sz="0" w:space="0" w:color="auto"/>
        <w:right w:val="none" w:sz="0" w:space="0" w:color="auto"/>
      </w:divBdr>
    </w:div>
    <w:div w:id="1538620280">
      <w:bodyDiv w:val="1"/>
      <w:marLeft w:val="0"/>
      <w:marRight w:val="0"/>
      <w:marTop w:val="0"/>
      <w:marBottom w:val="0"/>
      <w:divBdr>
        <w:top w:val="none" w:sz="0" w:space="0" w:color="auto"/>
        <w:left w:val="none" w:sz="0" w:space="0" w:color="auto"/>
        <w:bottom w:val="none" w:sz="0" w:space="0" w:color="auto"/>
        <w:right w:val="none" w:sz="0" w:space="0" w:color="auto"/>
      </w:divBdr>
    </w:div>
    <w:div w:id="1538660155">
      <w:bodyDiv w:val="1"/>
      <w:marLeft w:val="0"/>
      <w:marRight w:val="0"/>
      <w:marTop w:val="0"/>
      <w:marBottom w:val="0"/>
      <w:divBdr>
        <w:top w:val="none" w:sz="0" w:space="0" w:color="auto"/>
        <w:left w:val="none" w:sz="0" w:space="0" w:color="auto"/>
        <w:bottom w:val="none" w:sz="0" w:space="0" w:color="auto"/>
        <w:right w:val="none" w:sz="0" w:space="0" w:color="auto"/>
      </w:divBdr>
    </w:div>
    <w:div w:id="1538665581">
      <w:bodyDiv w:val="1"/>
      <w:marLeft w:val="0"/>
      <w:marRight w:val="0"/>
      <w:marTop w:val="0"/>
      <w:marBottom w:val="0"/>
      <w:divBdr>
        <w:top w:val="none" w:sz="0" w:space="0" w:color="auto"/>
        <w:left w:val="none" w:sz="0" w:space="0" w:color="auto"/>
        <w:bottom w:val="none" w:sz="0" w:space="0" w:color="auto"/>
        <w:right w:val="none" w:sz="0" w:space="0" w:color="auto"/>
      </w:divBdr>
    </w:div>
    <w:div w:id="1538740717">
      <w:bodyDiv w:val="1"/>
      <w:marLeft w:val="0"/>
      <w:marRight w:val="0"/>
      <w:marTop w:val="0"/>
      <w:marBottom w:val="0"/>
      <w:divBdr>
        <w:top w:val="none" w:sz="0" w:space="0" w:color="auto"/>
        <w:left w:val="none" w:sz="0" w:space="0" w:color="auto"/>
        <w:bottom w:val="none" w:sz="0" w:space="0" w:color="auto"/>
        <w:right w:val="none" w:sz="0" w:space="0" w:color="auto"/>
      </w:divBdr>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9633">
      <w:bodyDiv w:val="1"/>
      <w:marLeft w:val="0"/>
      <w:marRight w:val="0"/>
      <w:marTop w:val="0"/>
      <w:marBottom w:val="0"/>
      <w:divBdr>
        <w:top w:val="none" w:sz="0" w:space="0" w:color="auto"/>
        <w:left w:val="none" w:sz="0" w:space="0" w:color="auto"/>
        <w:bottom w:val="none" w:sz="0" w:space="0" w:color="auto"/>
        <w:right w:val="none" w:sz="0" w:space="0" w:color="auto"/>
      </w:divBdr>
    </w:div>
    <w:div w:id="1538931568">
      <w:bodyDiv w:val="1"/>
      <w:marLeft w:val="0"/>
      <w:marRight w:val="0"/>
      <w:marTop w:val="0"/>
      <w:marBottom w:val="0"/>
      <w:divBdr>
        <w:top w:val="none" w:sz="0" w:space="0" w:color="auto"/>
        <w:left w:val="none" w:sz="0" w:space="0" w:color="auto"/>
        <w:bottom w:val="none" w:sz="0" w:space="0" w:color="auto"/>
        <w:right w:val="none" w:sz="0" w:space="0" w:color="auto"/>
      </w:divBdr>
    </w:div>
    <w:div w:id="1538934037">
      <w:bodyDiv w:val="1"/>
      <w:marLeft w:val="0"/>
      <w:marRight w:val="0"/>
      <w:marTop w:val="0"/>
      <w:marBottom w:val="0"/>
      <w:divBdr>
        <w:top w:val="none" w:sz="0" w:space="0" w:color="auto"/>
        <w:left w:val="none" w:sz="0" w:space="0" w:color="auto"/>
        <w:bottom w:val="none" w:sz="0" w:space="0" w:color="auto"/>
        <w:right w:val="none" w:sz="0" w:space="0" w:color="auto"/>
      </w:divBdr>
    </w:div>
    <w:div w:id="1539123149">
      <w:bodyDiv w:val="1"/>
      <w:marLeft w:val="0"/>
      <w:marRight w:val="0"/>
      <w:marTop w:val="0"/>
      <w:marBottom w:val="0"/>
      <w:divBdr>
        <w:top w:val="none" w:sz="0" w:space="0" w:color="auto"/>
        <w:left w:val="none" w:sz="0" w:space="0" w:color="auto"/>
        <w:bottom w:val="none" w:sz="0" w:space="0" w:color="auto"/>
        <w:right w:val="none" w:sz="0" w:space="0" w:color="auto"/>
      </w:divBdr>
    </w:div>
    <w:div w:id="1539927825">
      <w:bodyDiv w:val="1"/>
      <w:marLeft w:val="0"/>
      <w:marRight w:val="0"/>
      <w:marTop w:val="0"/>
      <w:marBottom w:val="0"/>
      <w:divBdr>
        <w:top w:val="none" w:sz="0" w:space="0" w:color="auto"/>
        <w:left w:val="none" w:sz="0" w:space="0" w:color="auto"/>
        <w:bottom w:val="none" w:sz="0" w:space="0" w:color="auto"/>
        <w:right w:val="none" w:sz="0" w:space="0" w:color="auto"/>
      </w:divBdr>
    </w:div>
    <w:div w:id="1540238697">
      <w:bodyDiv w:val="1"/>
      <w:marLeft w:val="0"/>
      <w:marRight w:val="0"/>
      <w:marTop w:val="0"/>
      <w:marBottom w:val="0"/>
      <w:divBdr>
        <w:top w:val="none" w:sz="0" w:space="0" w:color="auto"/>
        <w:left w:val="none" w:sz="0" w:space="0" w:color="auto"/>
        <w:bottom w:val="none" w:sz="0" w:space="0" w:color="auto"/>
        <w:right w:val="none" w:sz="0" w:space="0" w:color="auto"/>
      </w:divBdr>
    </w:div>
    <w:div w:id="1540975277">
      <w:bodyDiv w:val="1"/>
      <w:marLeft w:val="0"/>
      <w:marRight w:val="0"/>
      <w:marTop w:val="0"/>
      <w:marBottom w:val="0"/>
      <w:divBdr>
        <w:top w:val="none" w:sz="0" w:space="0" w:color="auto"/>
        <w:left w:val="none" w:sz="0" w:space="0" w:color="auto"/>
        <w:bottom w:val="none" w:sz="0" w:space="0" w:color="auto"/>
        <w:right w:val="none" w:sz="0" w:space="0" w:color="auto"/>
      </w:divBdr>
    </w:div>
    <w:div w:id="1541016834">
      <w:bodyDiv w:val="1"/>
      <w:marLeft w:val="0"/>
      <w:marRight w:val="0"/>
      <w:marTop w:val="0"/>
      <w:marBottom w:val="0"/>
      <w:divBdr>
        <w:top w:val="none" w:sz="0" w:space="0" w:color="auto"/>
        <w:left w:val="none" w:sz="0" w:space="0" w:color="auto"/>
        <w:bottom w:val="none" w:sz="0" w:space="0" w:color="auto"/>
        <w:right w:val="none" w:sz="0" w:space="0" w:color="auto"/>
      </w:divBdr>
    </w:div>
    <w:div w:id="1541018788">
      <w:bodyDiv w:val="1"/>
      <w:marLeft w:val="0"/>
      <w:marRight w:val="0"/>
      <w:marTop w:val="0"/>
      <w:marBottom w:val="0"/>
      <w:divBdr>
        <w:top w:val="none" w:sz="0" w:space="0" w:color="auto"/>
        <w:left w:val="none" w:sz="0" w:space="0" w:color="auto"/>
        <w:bottom w:val="none" w:sz="0" w:space="0" w:color="auto"/>
        <w:right w:val="none" w:sz="0" w:space="0" w:color="auto"/>
      </w:divBdr>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164446">
      <w:bodyDiv w:val="1"/>
      <w:marLeft w:val="0"/>
      <w:marRight w:val="0"/>
      <w:marTop w:val="0"/>
      <w:marBottom w:val="0"/>
      <w:divBdr>
        <w:top w:val="none" w:sz="0" w:space="0" w:color="auto"/>
        <w:left w:val="none" w:sz="0" w:space="0" w:color="auto"/>
        <w:bottom w:val="none" w:sz="0" w:space="0" w:color="auto"/>
        <w:right w:val="none" w:sz="0" w:space="0" w:color="auto"/>
      </w:divBdr>
    </w:div>
    <w:div w:id="1541287227">
      <w:bodyDiv w:val="1"/>
      <w:marLeft w:val="0"/>
      <w:marRight w:val="0"/>
      <w:marTop w:val="0"/>
      <w:marBottom w:val="0"/>
      <w:divBdr>
        <w:top w:val="none" w:sz="0" w:space="0" w:color="auto"/>
        <w:left w:val="none" w:sz="0" w:space="0" w:color="auto"/>
        <w:bottom w:val="none" w:sz="0" w:space="0" w:color="auto"/>
        <w:right w:val="none" w:sz="0" w:space="0" w:color="auto"/>
      </w:divBdr>
    </w:div>
    <w:div w:id="1541631204">
      <w:bodyDiv w:val="1"/>
      <w:marLeft w:val="0"/>
      <w:marRight w:val="0"/>
      <w:marTop w:val="0"/>
      <w:marBottom w:val="0"/>
      <w:divBdr>
        <w:top w:val="none" w:sz="0" w:space="0" w:color="auto"/>
        <w:left w:val="none" w:sz="0" w:space="0" w:color="auto"/>
        <w:bottom w:val="none" w:sz="0" w:space="0" w:color="auto"/>
        <w:right w:val="none" w:sz="0" w:space="0" w:color="auto"/>
      </w:divBdr>
    </w:div>
    <w:div w:id="1541745949">
      <w:bodyDiv w:val="1"/>
      <w:marLeft w:val="0"/>
      <w:marRight w:val="0"/>
      <w:marTop w:val="0"/>
      <w:marBottom w:val="0"/>
      <w:divBdr>
        <w:top w:val="none" w:sz="0" w:space="0" w:color="auto"/>
        <w:left w:val="none" w:sz="0" w:space="0" w:color="auto"/>
        <w:bottom w:val="none" w:sz="0" w:space="0" w:color="auto"/>
        <w:right w:val="none" w:sz="0" w:space="0" w:color="auto"/>
      </w:divBdr>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867740">
      <w:bodyDiv w:val="1"/>
      <w:marLeft w:val="0"/>
      <w:marRight w:val="0"/>
      <w:marTop w:val="0"/>
      <w:marBottom w:val="0"/>
      <w:divBdr>
        <w:top w:val="none" w:sz="0" w:space="0" w:color="auto"/>
        <w:left w:val="none" w:sz="0" w:space="0" w:color="auto"/>
        <w:bottom w:val="none" w:sz="0" w:space="0" w:color="auto"/>
        <w:right w:val="none" w:sz="0" w:space="0" w:color="auto"/>
      </w:divBdr>
    </w:div>
    <w:div w:id="1541896979">
      <w:bodyDiv w:val="1"/>
      <w:marLeft w:val="0"/>
      <w:marRight w:val="0"/>
      <w:marTop w:val="0"/>
      <w:marBottom w:val="0"/>
      <w:divBdr>
        <w:top w:val="none" w:sz="0" w:space="0" w:color="auto"/>
        <w:left w:val="none" w:sz="0" w:space="0" w:color="auto"/>
        <w:bottom w:val="none" w:sz="0" w:space="0" w:color="auto"/>
        <w:right w:val="none" w:sz="0" w:space="0" w:color="auto"/>
      </w:divBdr>
    </w:div>
    <w:div w:id="1541940581">
      <w:bodyDiv w:val="1"/>
      <w:marLeft w:val="0"/>
      <w:marRight w:val="0"/>
      <w:marTop w:val="0"/>
      <w:marBottom w:val="0"/>
      <w:divBdr>
        <w:top w:val="none" w:sz="0" w:space="0" w:color="auto"/>
        <w:left w:val="none" w:sz="0" w:space="0" w:color="auto"/>
        <w:bottom w:val="none" w:sz="0" w:space="0" w:color="auto"/>
        <w:right w:val="none" w:sz="0" w:space="0" w:color="auto"/>
      </w:divBdr>
      <w:divsChild>
        <w:div w:id="482626741">
          <w:marLeft w:val="0"/>
          <w:marRight w:val="0"/>
          <w:marTop w:val="0"/>
          <w:marBottom w:val="0"/>
          <w:divBdr>
            <w:top w:val="none" w:sz="0" w:space="0" w:color="auto"/>
            <w:left w:val="none" w:sz="0" w:space="0" w:color="auto"/>
            <w:bottom w:val="none" w:sz="0" w:space="0" w:color="auto"/>
            <w:right w:val="none" w:sz="0" w:space="0" w:color="auto"/>
          </w:divBdr>
          <w:divsChild>
            <w:div w:id="12907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1940">
      <w:bodyDiv w:val="1"/>
      <w:marLeft w:val="0"/>
      <w:marRight w:val="0"/>
      <w:marTop w:val="0"/>
      <w:marBottom w:val="0"/>
      <w:divBdr>
        <w:top w:val="none" w:sz="0" w:space="0" w:color="auto"/>
        <w:left w:val="none" w:sz="0" w:space="0" w:color="auto"/>
        <w:bottom w:val="none" w:sz="0" w:space="0" w:color="auto"/>
        <w:right w:val="none" w:sz="0" w:space="0" w:color="auto"/>
      </w:divBdr>
    </w:div>
    <w:div w:id="1542202326">
      <w:bodyDiv w:val="1"/>
      <w:marLeft w:val="0"/>
      <w:marRight w:val="0"/>
      <w:marTop w:val="0"/>
      <w:marBottom w:val="0"/>
      <w:divBdr>
        <w:top w:val="none" w:sz="0" w:space="0" w:color="auto"/>
        <w:left w:val="none" w:sz="0" w:space="0" w:color="auto"/>
        <w:bottom w:val="none" w:sz="0" w:space="0" w:color="auto"/>
        <w:right w:val="none" w:sz="0" w:space="0" w:color="auto"/>
      </w:divBdr>
    </w:div>
    <w:div w:id="1542202475">
      <w:bodyDiv w:val="1"/>
      <w:marLeft w:val="0"/>
      <w:marRight w:val="0"/>
      <w:marTop w:val="0"/>
      <w:marBottom w:val="0"/>
      <w:divBdr>
        <w:top w:val="none" w:sz="0" w:space="0" w:color="auto"/>
        <w:left w:val="none" w:sz="0" w:space="0" w:color="auto"/>
        <w:bottom w:val="none" w:sz="0" w:space="0" w:color="auto"/>
        <w:right w:val="none" w:sz="0" w:space="0" w:color="auto"/>
      </w:divBdr>
    </w:div>
    <w:div w:id="1542328354">
      <w:bodyDiv w:val="1"/>
      <w:marLeft w:val="0"/>
      <w:marRight w:val="0"/>
      <w:marTop w:val="0"/>
      <w:marBottom w:val="0"/>
      <w:divBdr>
        <w:top w:val="none" w:sz="0" w:space="0" w:color="auto"/>
        <w:left w:val="none" w:sz="0" w:space="0" w:color="auto"/>
        <w:bottom w:val="none" w:sz="0" w:space="0" w:color="auto"/>
        <w:right w:val="none" w:sz="0" w:space="0" w:color="auto"/>
      </w:divBdr>
    </w:div>
    <w:div w:id="1542593246">
      <w:bodyDiv w:val="1"/>
      <w:marLeft w:val="0"/>
      <w:marRight w:val="0"/>
      <w:marTop w:val="0"/>
      <w:marBottom w:val="0"/>
      <w:divBdr>
        <w:top w:val="none" w:sz="0" w:space="0" w:color="auto"/>
        <w:left w:val="none" w:sz="0" w:space="0" w:color="auto"/>
        <w:bottom w:val="none" w:sz="0" w:space="0" w:color="auto"/>
        <w:right w:val="none" w:sz="0" w:space="0" w:color="auto"/>
      </w:divBdr>
    </w:div>
    <w:div w:id="1542594891">
      <w:bodyDiv w:val="1"/>
      <w:marLeft w:val="0"/>
      <w:marRight w:val="0"/>
      <w:marTop w:val="0"/>
      <w:marBottom w:val="0"/>
      <w:divBdr>
        <w:top w:val="none" w:sz="0" w:space="0" w:color="auto"/>
        <w:left w:val="none" w:sz="0" w:space="0" w:color="auto"/>
        <w:bottom w:val="none" w:sz="0" w:space="0" w:color="auto"/>
        <w:right w:val="none" w:sz="0" w:space="0" w:color="auto"/>
      </w:divBdr>
    </w:div>
    <w:div w:id="1542941327">
      <w:bodyDiv w:val="1"/>
      <w:marLeft w:val="0"/>
      <w:marRight w:val="0"/>
      <w:marTop w:val="0"/>
      <w:marBottom w:val="0"/>
      <w:divBdr>
        <w:top w:val="none" w:sz="0" w:space="0" w:color="auto"/>
        <w:left w:val="none" w:sz="0" w:space="0" w:color="auto"/>
        <w:bottom w:val="none" w:sz="0" w:space="0" w:color="auto"/>
        <w:right w:val="none" w:sz="0" w:space="0" w:color="auto"/>
      </w:divBdr>
    </w:div>
    <w:div w:id="1542983577">
      <w:bodyDiv w:val="1"/>
      <w:marLeft w:val="0"/>
      <w:marRight w:val="0"/>
      <w:marTop w:val="0"/>
      <w:marBottom w:val="0"/>
      <w:divBdr>
        <w:top w:val="none" w:sz="0" w:space="0" w:color="auto"/>
        <w:left w:val="none" w:sz="0" w:space="0" w:color="auto"/>
        <w:bottom w:val="none" w:sz="0" w:space="0" w:color="auto"/>
        <w:right w:val="none" w:sz="0" w:space="0" w:color="auto"/>
      </w:divBdr>
    </w:div>
    <w:div w:id="1543710831">
      <w:bodyDiv w:val="1"/>
      <w:marLeft w:val="0"/>
      <w:marRight w:val="0"/>
      <w:marTop w:val="0"/>
      <w:marBottom w:val="0"/>
      <w:divBdr>
        <w:top w:val="none" w:sz="0" w:space="0" w:color="auto"/>
        <w:left w:val="none" w:sz="0" w:space="0" w:color="auto"/>
        <w:bottom w:val="none" w:sz="0" w:space="0" w:color="auto"/>
        <w:right w:val="none" w:sz="0" w:space="0" w:color="auto"/>
      </w:divBdr>
    </w:div>
    <w:div w:id="1543789122">
      <w:bodyDiv w:val="1"/>
      <w:marLeft w:val="0"/>
      <w:marRight w:val="0"/>
      <w:marTop w:val="0"/>
      <w:marBottom w:val="0"/>
      <w:divBdr>
        <w:top w:val="none" w:sz="0" w:space="0" w:color="auto"/>
        <w:left w:val="none" w:sz="0" w:space="0" w:color="auto"/>
        <w:bottom w:val="none" w:sz="0" w:space="0" w:color="auto"/>
        <w:right w:val="none" w:sz="0" w:space="0" w:color="auto"/>
      </w:divBdr>
    </w:div>
    <w:div w:id="1543903679">
      <w:bodyDiv w:val="1"/>
      <w:marLeft w:val="0"/>
      <w:marRight w:val="0"/>
      <w:marTop w:val="0"/>
      <w:marBottom w:val="0"/>
      <w:divBdr>
        <w:top w:val="none" w:sz="0" w:space="0" w:color="auto"/>
        <w:left w:val="none" w:sz="0" w:space="0" w:color="auto"/>
        <w:bottom w:val="none" w:sz="0" w:space="0" w:color="auto"/>
        <w:right w:val="none" w:sz="0" w:space="0" w:color="auto"/>
      </w:divBdr>
    </w:div>
    <w:div w:id="1543981899">
      <w:bodyDiv w:val="1"/>
      <w:marLeft w:val="0"/>
      <w:marRight w:val="0"/>
      <w:marTop w:val="0"/>
      <w:marBottom w:val="0"/>
      <w:divBdr>
        <w:top w:val="none" w:sz="0" w:space="0" w:color="auto"/>
        <w:left w:val="none" w:sz="0" w:space="0" w:color="auto"/>
        <w:bottom w:val="none" w:sz="0" w:space="0" w:color="auto"/>
        <w:right w:val="none" w:sz="0" w:space="0" w:color="auto"/>
      </w:divBdr>
    </w:div>
    <w:div w:id="1544169567">
      <w:bodyDiv w:val="1"/>
      <w:marLeft w:val="0"/>
      <w:marRight w:val="0"/>
      <w:marTop w:val="0"/>
      <w:marBottom w:val="0"/>
      <w:divBdr>
        <w:top w:val="none" w:sz="0" w:space="0" w:color="auto"/>
        <w:left w:val="none" w:sz="0" w:space="0" w:color="auto"/>
        <w:bottom w:val="none" w:sz="0" w:space="0" w:color="auto"/>
        <w:right w:val="none" w:sz="0" w:space="0" w:color="auto"/>
      </w:divBdr>
    </w:div>
    <w:div w:id="1544294864">
      <w:bodyDiv w:val="1"/>
      <w:marLeft w:val="0"/>
      <w:marRight w:val="0"/>
      <w:marTop w:val="0"/>
      <w:marBottom w:val="0"/>
      <w:divBdr>
        <w:top w:val="none" w:sz="0" w:space="0" w:color="auto"/>
        <w:left w:val="none" w:sz="0" w:space="0" w:color="auto"/>
        <w:bottom w:val="none" w:sz="0" w:space="0" w:color="auto"/>
        <w:right w:val="none" w:sz="0" w:space="0" w:color="auto"/>
      </w:divBdr>
    </w:div>
    <w:div w:id="1544513808">
      <w:bodyDiv w:val="1"/>
      <w:marLeft w:val="0"/>
      <w:marRight w:val="0"/>
      <w:marTop w:val="0"/>
      <w:marBottom w:val="0"/>
      <w:divBdr>
        <w:top w:val="none" w:sz="0" w:space="0" w:color="auto"/>
        <w:left w:val="none" w:sz="0" w:space="0" w:color="auto"/>
        <w:bottom w:val="none" w:sz="0" w:space="0" w:color="auto"/>
        <w:right w:val="none" w:sz="0" w:space="0" w:color="auto"/>
      </w:divBdr>
    </w:div>
    <w:div w:id="1544558490">
      <w:bodyDiv w:val="1"/>
      <w:marLeft w:val="0"/>
      <w:marRight w:val="0"/>
      <w:marTop w:val="0"/>
      <w:marBottom w:val="0"/>
      <w:divBdr>
        <w:top w:val="none" w:sz="0" w:space="0" w:color="auto"/>
        <w:left w:val="none" w:sz="0" w:space="0" w:color="auto"/>
        <w:bottom w:val="none" w:sz="0" w:space="0" w:color="auto"/>
        <w:right w:val="none" w:sz="0" w:space="0" w:color="auto"/>
      </w:divBdr>
    </w:div>
    <w:div w:id="1544636851">
      <w:bodyDiv w:val="1"/>
      <w:marLeft w:val="0"/>
      <w:marRight w:val="0"/>
      <w:marTop w:val="0"/>
      <w:marBottom w:val="0"/>
      <w:divBdr>
        <w:top w:val="none" w:sz="0" w:space="0" w:color="auto"/>
        <w:left w:val="none" w:sz="0" w:space="0" w:color="auto"/>
        <w:bottom w:val="none" w:sz="0" w:space="0" w:color="auto"/>
        <w:right w:val="none" w:sz="0" w:space="0" w:color="auto"/>
      </w:divBdr>
    </w:div>
    <w:div w:id="1544752729">
      <w:bodyDiv w:val="1"/>
      <w:marLeft w:val="0"/>
      <w:marRight w:val="0"/>
      <w:marTop w:val="0"/>
      <w:marBottom w:val="0"/>
      <w:divBdr>
        <w:top w:val="none" w:sz="0" w:space="0" w:color="auto"/>
        <w:left w:val="none" w:sz="0" w:space="0" w:color="auto"/>
        <w:bottom w:val="none" w:sz="0" w:space="0" w:color="auto"/>
        <w:right w:val="none" w:sz="0" w:space="0" w:color="auto"/>
      </w:divBdr>
    </w:div>
    <w:div w:id="1544754161">
      <w:bodyDiv w:val="1"/>
      <w:marLeft w:val="0"/>
      <w:marRight w:val="0"/>
      <w:marTop w:val="0"/>
      <w:marBottom w:val="0"/>
      <w:divBdr>
        <w:top w:val="none" w:sz="0" w:space="0" w:color="auto"/>
        <w:left w:val="none" w:sz="0" w:space="0" w:color="auto"/>
        <w:bottom w:val="none" w:sz="0" w:space="0" w:color="auto"/>
        <w:right w:val="none" w:sz="0" w:space="0" w:color="auto"/>
      </w:divBdr>
    </w:div>
    <w:div w:id="1544902067">
      <w:bodyDiv w:val="1"/>
      <w:marLeft w:val="0"/>
      <w:marRight w:val="0"/>
      <w:marTop w:val="0"/>
      <w:marBottom w:val="0"/>
      <w:divBdr>
        <w:top w:val="none" w:sz="0" w:space="0" w:color="auto"/>
        <w:left w:val="none" w:sz="0" w:space="0" w:color="auto"/>
        <w:bottom w:val="none" w:sz="0" w:space="0" w:color="auto"/>
        <w:right w:val="none" w:sz="0" w:space="0" w:color="auto"/>
      </w:divBdr>
    </w:div>
    <w:div w:id="1545171695">
      <w:bodyDiv w:val="1"/>
      <w:marLeft w:val="0"/>
      <w:marRight w:val="0"/>
      <w:marTop w:val="0"/>
      <w:marBottom w:val="0"/>
      <w:divBdr>
        <w:top w:val="none" w:sz="0" w:space="0" w:color="auto"/>
        <w:left w:val="none" w:sz="0" w:space="0" w:color="auto"/>
        <w:bottom w:val="none" w:sz="0" w:space="0" w:color="auto"/>
        <w:right w:val="none" w:sz="0" w:space="0" w:color="auto"/>
      </w:divBdr>
    </w:div>
    <w:div w:id="1545174421">
      <w:bodyDiv w:val="1"/>
      <w:marLeft w:val="0"/>
      <w:marRight w:val="0"/>
      <w:marTop w:val="0"/>
      <w:marBottom w:val="0"/>
      <w:divBdr>
        <w:top w:val="none" w:sz="0" w:space="0" w:color="auto"/>
        <w:left w:val="none" w:sz="0" w:space="0" w:color="auto"/>
        <w:bottom w:val="none" w:sz="0" w:space="0" w:color="auto"/>
        <w:right w:val="none" w:sz="0" w:space="0" w:color="auto"/>
      </w:divBdr>
    </w:div>
    <w:div w:id="1545366698">
      <w:bodyDiv w:val="1"/>
      <w:marLeft w:val="0"/>
      <w:marRight w:val="0"/>
      <w:marTop w:val="0"/>
      <w:marBottom w:val="0"/>
      <w:divBdr>
        <w:top w:val="none" w:sz="0" w:space="0" w:color="auto"/>
        <w:left w:val="none" w:sz="0" w:space="0" w:color="auto"/>
        <w:bottom w:val="none" w:sz="0" w:space="0" w:color="auto"/>
        <w:right w:val="none" w:sz="0" w:space="0" w:color="auto"/>
      </w:divBdr>
    </w:div>
    <w:div w:id="1545405399">
      <w:bodyDiv w:val="1"/>
      <w:marLeft w:val="0"/>
      <w:marRight w:val="0"/>
      <w:marTop w:val="0"/>
      <w:marBottom w:val="0"/>
      <w:divBdr>
        <w:top w:val="none" w:sz="0" w:space="0" w:color="auto"/>
        <w:left w:val="none" w:sz="0" w:space="0" w:color="auto"/>
        <w:bottom w:val="none" w:sz="0" w:space="0" w:color="auto"/>
        <w:right w:val="none" w:sz="0" w:space="0" w:color="auto"/>
      </w:divBdr>
    </w:div>
    <w:div w:id="1545672206">
      <w:bodyDiv w:val="1"/>
      <w:marLeft w:val="0"/>
      <w:marRight w:val="0"/>
      <w:marTop w:val="0"/>
      <w:marBottom w:val="0"/>
      <w:divBdr>
        <w:top w:val="none" w:sz="0" w:space="0" w:color="auto"/>
        <w:left w:val="none" w:sz="0" w:space="0" w:color="auto"/>
        <w:bottom w:val="none" w:sz="0" w:space="0" w:color="auto"/>
        <w:right w:val="none" w:sz="0" w:space="0" w:color="auto"/>
      </w:divBdr>
    </w:div>
    <w:div w:id="1545678176">
      <w:bodyDiv w:val="1"/>
      <w:marLeft w:val="0"/>
      <w:marRight w:val="0"/>
      <w:marTop w:val="0"/>
      <w:marBottom w:val="0"/>
      <w:divBdr>
        <w:top w:val="none" w:sz="0" w:space="0" w:color="auto"/>
        <w:left w:val="none" w:sz="0" w:space="0" w:color="auto"/>
        <w:bottom w:val="none" w:sz="0" w:space="0" w:color="auto"/>
        <w:right w:val="none" w:sz="0" w:space="0" w:color="auto"/>
      </w:divBdr>
    </w:div>
    <w:div w:id="1545680163">
      <w:bodyDiv w:val="1"/>
      <w:marLeft w:val="0"/>
      <w:marRight w:val="0"/>
      <w:marTop w:val="0"/>
      <w:marBottom w:val="0"/>
      <w:divBdr>
        <w:top w:val="none" w:sz="0" w:space="0" w:color="auto"/>
        <w:left w:val="none" w:sz="0" w:space="0" w:color="auto"/>
        <w:bottom w:val="none" w:sz="0" w:space="0" w:color="auto"/>
        <w:right w:val="none" w:sz="0" w:space="0" w:color="auto"/>
      </w:divBdr>
    </w:div>
    <w:div w:id="1545798176">
      <w:bodyDiv w:val="1"/>
      <w:marLeft w:val="0"/>
      <w:marRight w:val="0"/>
      <w:marTop w:val="0"/>
      <w:marBottom w:val="0"/>
      <w:divBdr>
        <w:top w:val="none" w:sz="0" w:space="0" w:color="auto"/>
        <w:left w:val="none" w:sz="0" w:space="0" w:color="auto"/>
        <w:bottom w:val="none" w:sz="0" w:space="0" w:color="auto"/>
        <w:right w:val="none" w:sz="0" w:space="0" w:color="auto"/>
      </w:divBdr>
    </w:div>
    <w:div w:id="1545941622">
      <w:bodyDiv w:val="1"/>
      <w:marLeft w:val="0"/>
      <w:marRight w:val="0"/>
      <w:marTop w:val="0"/>
      <w:marBottom w:val="0"/>
      <w:divBdr>
        <w:top w:val="none" w:sz="0" w:space="0" w:color="auto"/>
        <w:left w:val="none" w:sz="0" w:space="0" w:color="auto"/>
        <w:bottom w:val="none" w:sz="0" w:space="0" w:color="auto"/>
        <w:right w:val="none" w:sz="0" w:space="0" w:color="auto"/>
      </w:divBdr>
    </w:div>
    <w:div w:id="1546211560">
      <w:bodyDiv w:val="1"/>
      <w:marLeft w:val="0"/>
      <w:marRight w:val="0"/>
      <w:marTop w:val="0"/>
      <w:marBottom w:val="0"/>
      <w:divBdr>
        <w:top w:val="none" w:sz="0" w:space="0" w:color="auto"/>
        <w:left w:val="none" w:sz="0" w:space="0" w:color="auto"/>
        <w:bottom w:val="none" w:sz="0" w:space="0" w:color="auto"/>
        <w:right w:val="none" w:sz="0" w:space="0" w:color="auto"/>
      </w:divBdr>
    </w:div>
    <w:div w:id="1546258868">
      <w:bodyDiv w:val="1"/>
      <w:marLeft w:val="0"/>
      <w:marRight w:val="0"/>
      <w:marTop w:val="0"/>
      <w:marBottom w:val="0"/>
      <w:divBdr>
        <w:top w:val="none" w:sz="0" w:space="0" w:color="auto"/>
        <w:left w:val="none" w:sz="0" w:space="0" w:color="auto"/>
        <w:bottom w:val="none" w:sz="0" w:space="0" w:color="auto"/>
        <w:right w:val="none" w:sz="0" w:space="0" w:color="auto"/>
      </w:divBdr>
    </w:div>
    <w:div w:id="1546408923">
      <w:bodyDiv w:val="1"/>
      <w:marLeft w:val="0"/>
      <w:marRight w:val="0"/>
      <w:marTop w:val="0"/>
      <w:marBottom w:val="0"/>
      <w:divBdr>
        <w:top w:val="none" w:sz="0" w:space="0" w:color="auto"/>
        <w:left w:val="none" w:sz="0" w:space="0" w:color="auto"/>
        <w:bottom w:val="none" w:sz="0" w:space="0" w:color="auto"/>
        <w:right w:val="none" w:sz="0" w:space="0" w:color="auto"/>
      </w:divBdr>
    </w:div>
    <w:div w:id="1546719870">
      <w:bodyDiv w:val="1"/>
      <w:marLeft w:val="0"/>
      <w:marRight w:val="0"/>
      <w:marTop w:val="0"/>
      <w:marBottom w:val="0"/>
      <w:divBdr>
        <w:top w:val="none" w:sz="0" w:space="0" w:color="auto"/>
        <w:left w:val="none" w:sz="0" w:space="0" w:color="auto"/>
        <w:bottom w:val="none" w:sz="0" w:space="0" w:color="auto"/>
        <w:right w:val="none" w:sz="0" w:space="0" w:color="auto"/>
      </w:divBdr>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522033">
      <w:bodyDiv w:val="1"/>
      <w:marLeft w:val="0"/>
      <w:marRight w:val="0"/>
      <w:marTop w:val="0"/>
      <w:marBottom w:val="0"/>
      <w:divBdr>
        <w:top w:val="none" w:sz="0" w:space="0" w:color="auto"/>
        <w:left w:val="none" w:sz="0" w:space="0" w:color="auto"/>
        <w:bottom w:val="none" w:sz="0" w:space="0" w:color="auto"/>
        <w:right w:val="none" w:sz="0" w:space="0" w:color="auto"/>
      </w:divBdr>
    </w:div>
    <w:div w:id="1547522306">
      <w:bodyDiv w:val="1"/>
      <w:marLeft w:val="0"/>
      <w:marRight w:val="0"/>
      <w:marTop w:val="0"/>
      <w:marBottom w:val="0"/>
      <w:divBdr>
        <w:top w:val="none" w:sz="0" w:space="0" w:color="auto"/>
        <w:left w:val="none" w:sz="0" w:space="0" w:color="auto"/>
        <w:bottom w:val="none" w:sz="0" w:space="0" w:color="auto"/>
        <w:right w:val="none" w:sz="0" w:space="0" w:color="auto"/>
      </w:divBdr>
    </w:div>
    <w:div w:id="1547527307">
      <w:bodyDiv w:val="1"/>
      <w:marLeft w:val="0"/>
      <w:marRight w:val="0"/>
      <w:marTop w:val="0"/>
      <w:marBottom w:val="0"/>
      <w:divBdr>
        <w:top w:val="none" w:sz="0" w:space="0" w:color="auto"/>
        <w:left w:val="none" w:sz="0" w:space="0" w:color="auto"/>
        <w:bottom w:val="none" w:sz="0" w:space="0" w:color="auto"/>
        <w:right w:val="none" w:sz="0" w:space="0" w:color="auto"/>
      </w:divBdr>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837051">
      <w:bodyDiv w:val="1"/>
      <w:marLeft w:val="0"/>
      <w:marRight w:val="0"/>
      <w:marTop w:val="0"/>
      <w:marBottom w:val="0"/>
      <w:divBdr>
        <w:top w:val="none" w:sz="0" w:space="0" w:color="auto"/>
        <w:left w:val="none" w:sz="0" w:space="0" w:color="auto"/>
        <w:bottom w:val="none" w:sz="0" w:space="0" w:color="auto"/>
        <w:right w:val="none" w:sz="0" w:space="0" w:color="auto"/>
      </w:divBdr>
    </w:div>
    <w:div w:id="1547907467">
      <w:bodyDiv w:val="1"/>
      <w:marLeft w:val="0"/>
      <w:marRight w:val="0"/>
      <w:marTop w:val="0"/>
      <w:marBottom w:val="0"/>
      <w:divBdr>
        <w:top w:val="none" w:sz="0" w:space="0" w:color="auto"/>
        <w:left w:val="none" w:sz="0" w:space="0" w:color="auto"/>
        <w:bottom w:val="none" w:sz="0" w:space="0" w:color="auto"/>
        <w:right w:val="none" w:sz="0" w:space="0" w:color="auto"/>
      </w:divBdr>
    </w:div>
    <w:div w:id="1547911897">
      <w:bodyDiv w:val="1"/>
      <w:marLeft w:val="0"/>
      <w:marRight w:val="0"/>
      <w:marTop w:val="0"/>
      <w:marBottom w:val="0"/>
      <w:divBdr>
        <w:top w:val="none" w:sz="0" w:space="0" w:color="auto"/>
        <w:left w:val="none" w:sz="0" w:space="0" w:color="auto"/>
        <w:bottom w:val="none" w:sz="0" w:space="0" w:color="auto"/>
        <w:right w:val="none" w:sz="0" w:space="0" w:color="auto"/>
      </w:divBdr>
    </w:div>
    <w:div w:id="1548032202">
      <w:bodyDiv w:val="1"/>
      <w:marLeft w:val="0"/>
      <w:marRight w:val="0"/>
      <w:marTop w:val="0"/>
      <w:marBottom w:val="0"/>
      <w:divBdr>
        <w:top w:val="none" w:sz="0" w:space="0" w:color="auto"/>
        <w:left w:val="none" w:sz="0" w:space="0" w:color="auto"/>
        <w:bottom w:val="none" w:sz="0" w:space="0" w:color="auto"/>
        <w:right w:val="none" w:sz="0" w:space="0" w:color="auto"/>
      </w:divBdr>
    </w:div>
    <w:div w:id="1548184487">
      <w:bodyDiv w:val="1"/>
      <w:marLeft w:val="0"/>
      <w:marRight w:val="0"/>
      <w:marTop w:val="0"/>
      <w:marBottom w:val="0"/>
      <w:divBdr>
        <w:top w:val="none" w:sz="0" w:space="0" w:color="auto"/>
        <w:left w:val="none" w:sz="0" w:space="0" w:color="auto"/>
        <w:bottom w:val="none" w:sz="0" w:space="0" w:color="auto"/>
        <w:right w:val="none" w:sz="0" w:space="0" w:color="auto"/>
      </w:divBdr>
    </w:div>
    <w:div w:id="1548300861">
      <w:bodyDiv w:val="1"/>
      <w:marLeft w:val="0"/>
      <w:marRight w:val="0"/>
      <w:marTop w:val="0"/>
      <w:marBottom w:val="0"/>
      <w:divBdr>
        <w:top w:val="none" w:sz="0" w:space="0" w:color="auto"/>
        <w:left w:val="none" w:sz="0" w:space="0" w:color="auto"/>
        <w:bottom w:val="none" w:sz="0" w:space="0" w:color="auto"/>
        <w:right w:val="none" w:sz="0" w:space="0" w:color="auto"/>
      </w:divBdr>
    </w:div>
    <w:div w:id="1548447476">
      <w:bodyDiv w:val="1"/>
      <w:marLeft w:val="0"/>
      <w:marRight w:val="0"/>
      <w:marTop w:val="0"/>
      <w:marBottom w:val="0"/>
      <w:divBdr>
        <w:top w:val="none" w:sz="0" w:space="0" w:color="auto"/>
        <w:left w:val="none" w:sz="0" w:space="0" w:color="auto"/>
        <w:bottom w:val="none" w:sz="0" w:space="0" w:color="auto"/>
        <w:right w:val="none" w:sz="0" w:space="0" w:color="auto"/>
      </w:divBdr>
    </w:div>
    <w:div w:id="1548493331">
      <w:bodyDiv w:val="1"/>
      <w:marLeft w:val="0"/>
      <w:marRight w:val="0"/>
      <w:marTop w:val="0"/>
      <w:marBottom w:val="0"/>
      <w:divBdr>
        <w:top w:val="none" w:sz="0" w:space="0" w:color="auto"/>
        <w:left w:val="none" w:sz="0" w:space="0" w:color="auto"/>
        <w:bottom w:val="none" w:sz="0" w:space="0" w:color="auto"/>
        <w:right w:val="none" w:sz="0" w:space="0" w:color="auto"/>
      </w:divBdr>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8688230">
      <w:bodyDiv w:val="1"/>
      <w:marLeft w:val="0"/>
      <w:marRight w:val="0"/>
      <w:marTop w:val="0"/>
      <w:marBottom w:val="0"/>
      <w:divBdr>
        <w:top w:val="none" w:sz="0" w:space="0" w:color="auto"/>
        <w:left w:val="none" w:sz="0" w:space="0" w:color="auto"/>
        <w:bottom w:val="none" w:sz="0" w:space="0" w:color="auto"/>
        <w:right w:val="none" w:sz="0" w:space="0" w:color="auto"/>
      </w:divBdr>
    </w:div>
    <w:div w:id="1548837607">
      <w:bodyDiv w:val="1"/>
      <w:marLeft w:val="0"/>
      <w:marRight w:val="0"/>
      <w:marTop w:val="0"/>
      <w:marBottom w:val="0"/>
      <w:divBdr>
        <w:top w:val="none" w:sz="0" w:space="0" w:color="auto"/>
        <w:left w:val="none" w:sz="0" w:space="0" w:color="auto"/>
        <w:bottom w:val="none" w:sz="0" w:space="0" w:color="auto"/>
        <w:right w:val="none" w:sz="0" w:space="0" w:color="auto"/>
      </w:divBdr>
    </w:div>
    <w:div w:id="1548907213">
      <w:bodyDiv w:val="1"/>
      <w:marLeft w:val="0"/>
      <w:marRight w:val="0"/>
      <w:marTop w:val="0"/>
      <w:marBottom w:val="0"/>
      <w:divBdr>
        <w:top w:val="none" w:sz="0" w:space="0" w:color="auto"/>
        <w:left w:val="none" w:sz="0" w:space="0" w:color="auto"/>
        <w:bottom w:val="none" w:sz="0" w:space="0" w:color="auto"/>
        <w:right w:val="none" w:sz="0" w:space="0" w:color="auto"/>
      </w:divBdr>
    </w:div>
    <w:div w:id="1549024045">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49297241">
      <w:bodyDiv w:val="1"/>
      <w:marLeft w:val="0"/>
      <w:marRight w:val="0"/>
      <w:marTop w:val="0"/>
      <w:marBottom w:val="0"/>
      <w:divBdr>
        <w:top w:val="none" w:sz="0" w:space="0" w:color="auto"/>
        <w:left w:val="none" w:sz="0" w:space="0" w:color="auto"/>
        <w:bottom w:val="none" w:sz="0" w:space="0" w:color="auto"/>
        <w:right w:val="none" w:sz="0" w:space="0" w:color="auto"/>
      </w:divBdr>
    </w:div>
    <w:div w:id="1549301552">
      <w:bodyDiv w:val="1"/>
      <w:marLeft w:val="0"/>
      <w:marRight w:val="0"/>
      <w:marTop w:val="0"/>
      <w:marBottom w:val="0"/>
      <w:divBdr>
        <w:top w:val="none" w:sz="0" w:space="0" w:color="auto"/>
        <w:left w:val="none" w:sz="0" w:space="0" w:color="auto"/>
        <w:bottom w:val="none" w:sz="0" w:space="0" w:color="auto"/>
        <w:right w:val="none" w:sz="0" w:space="0" w:color="auto"/>
      </w:divBdr>
    </w:div>
    <w:div w:id="1549418479">
      <w:bodyDiv w:val="1"/>
      <w:marLeft w:val="0"/>
      <w:marRight w:val="0"/>
      <w:marTop w:val="0"/>
      <w:marBottom w:val="0"/>
      <w:divBdr>
        <w:top w:val="none" w:sz="0" w:space="0" w:color="auto"/>
        <w:left w:val="none" w:sz="0" w:space="0" w:color="auto"/>
        <w:bottom w:val="none" w:sz="0" w:space="0" w:color="auto"/>
        <w:right w:val="none" w:sz="0" w:space="0" w:color="auto"/>
      </w:divBdr>
    </w:div>
    <w:div w:id="1549535797">
      <w:bodyDiv w:val="1"/>
      <w:marLeft w:val="0"/>
      <w:marRight w:val="0"/>
      <w:marTop w:val="0"/>
      <w:marBottom w:val="0"/>
      <w:divBdr>
        <w:top w:val="none" w:sz="0" w:space="0" w:color="auto"/>
        <w:left w:val="none" w:sz="0" w:space="0" w:color="auto"/>
        <w:bottom w:val="none" w:sz="0" w:space="0" w:color="auto"/>
        <w:right w:val="none" w:sz="0" w:space="0" w:color="auto"/>
      </w:divBdr>
    </w:div>
    <w:div w:id="1549681472">
      <w:bodyDiv w:val="1"/>
      <w:marLeft w:val="0"/>
      <w:marRight w:val="0"/>
      <w:marTop w:val="0"/>
      <w:marBottom w:val="0"/>
      <w:divBdr>
        <w:top w:val="none" w:sz="0" w:space="0" w:color="auto"/>
        <w:left w:val="none" w:sz="0" w:space="0" w:color="auto"/>
        <w:bottom w:val="none" w:sz="0" w:space="0" w:color="auto"/>
        <w:right w:val="none" w:sz="0" w:space="0" w:color="auto"/>
      </w:divBdr>
    </w:div>
    <w:div w:id="1549731209">
      <w:bodyDiv w:val="1"/>
      <w:marLeft w:val="0"/>
      <w:marRight w:val="0"/>
      <w:marTop w:val="0"/>
      <w:marBottom w:val="0"/>
      <w:divBdr>
        <w:top w:val="none" w:sz="0" w:space="0" w:color="auto"/>
        <w:left w:val="none" w:sz="0" w:space="0" w:color="auto"/>
        <w:bottom w:val="none" w:sz="0" w:space="0" w:color="auto"/>
        <w:right w:val="none" w:sz="0" w:space="0" w:color="auto"/>
      </w:divBdr>
    </w:div>
    <w:div w:id="1549872854">
      <w:bodyDiv w:val="1"/>
      <w:marLeft w:val="0"/>
      <w:marRight w:val="0"/>
      <w:marTop w:val="0"/>
      <w:marBottom w:val="0"/>
      <w:divBdr>
        <w:top w:val="none" w:sz="0" w:space="0" w:color="auto"/>
        <w:left w:val="none" w:sz="0" w:space="0" w:color="auto"/>
        <w:bottom w:val="none" w:sz="0" w:space="0" w:color="auto"/>
        <w:right w:val="none" w:sz="0" w:space="0" w:color="auto"/>
      </w:divBdr>
    </w:div>
    <w:div w:id="1549999097">
      <w:bodyDiv w:val="1"/>
      <w:marLeft w:val="0"/>
      <w:marRight w:val="0"/>
      <w:marTop w:val="0"/>
      <w:marBottom w:val="0"/>
      <w:divBdr>
        <w:top w:val="none" w:sz="0" w:space="0" w:color="auto"/>
        <w:left w:val="none" w:sz="0" w:space="0" w:color="auto"/>
        <w:bottom w:val="none" w:sz="0" w:space="0" w:color="auto"/>
        <w:right w:val="none" w:sz="0" w:space="0" w:color="auto"/>
      </w:divBdr>
    </w:div>
    <w:div w:id="1550066229">
      <w:bodyDiv w:val="1"/>
      <w:marLeft w:val="0"/>
      <w:marRight w:val="0"/>
      <w:marTop w:val="0"/>
      <w:marBottom w:val="0"/>
      <w:divBdr>
        <w:top w:val="none" w:sz="0" w:space="0" w:color="auto"/>
        <w:left w:val="none" w:sz="0" w:space="0" w:color="auto"/>
        <w:bottom w:val="none" w:sz="0" w:space="0" w:color="auto"/>
        <w:right w:val="none" w:sz="0" w:space="0" w:color="auto"/>
      </w:divBdr>
    </w:div>
    <w:div w:id="1550217571">
      <w:bodyDiv w:val="1"/>
      <w:marLeft w:val="0"/>
      <w:marRight w:val="0"/>
      <w:marTop w:val="0"/>
      <w:marBottom w:val="0"/>
      <w:divBdr>
        <w:top w:val="none" w:sz="0" w:space="0" w:color="auto"/>
        <w:left w:val="none" w:sz="0" w:space="0" w:color="auto"/>
        <w:bottom w:val="none" w:sz="0" w:space="0" w:color="auto"/>
        <w:right w:val="none" w:sz="0" w:space="0" w:color="auto"/>
      </w:divBdr>
    </w:div>
    <w:div w:id="1550334429">
      <w:bodyDiv w:val="1"/>
      <w:marLeft w:val="0"/>
      <w:marRight w:val="0"/>
      <w:marTop w:val="0"/>
      <w:marBottom w:val="0"/>
      <w:divBdr>
        <w:top w:val="none" w:sz="0" w:space="0" w:color="auto"/>
        <w:left w:val="none" w:sz="0" w:space="0" w:color="auto"/>
        <w:bottom w:val="none" w:sz="0" w:space="0" w:color="auto"/>
        <w:right w:val="none" w:sz="0" w:space="0" w:color="auto"/>
      </w:divBdr>
    </w:div>
    <w:div w:id="1550338578">
      <w:bodyDiv w:val="1"/>
      <w:marLeft w:val="0"/>
      <w:marRight w:val="0"/>
      <w:marTop w:val="0"/>
      <w:marBottom w:val="0"/>
      <w:divBdr>
        <w:top w:val="none" w:sz="0" w:space="0" w:color="auto"/>
        <w:left w:val="none" w:sz="0" w:space="0" w:color="auto"/>
        <w:bottom w:val="none" w:sz="0" w:space="0" w:color="auto"/>
        <w:right w:val="none" w:sz="0" w:space="0" w:color="auto"/>
      </w:divBdr>
    </w:div>
    <w:div w:id="1550341296">
      <w:bodyDiv w:val="1"/>
      <w:marLeft w:val="0"/>
      <w:marRight w:val="0"/>
      <w:marTop w:val="0"/>
      <w:marBottom w:val="0"/>
      <w:divBdr>
        <w:top w:val="none" w:sz="0" w:space="0" w:color="auto"/>
        <w:left w:val="none" w:sz="0" w:space="0" w:color="auto"/>
        <w:bottom w:val="none" w:sz="0" w:space="0" w:color="auto"/>
        <w:right w:val="none" w:sz="0" w:space="0" w:color="auto"/>
      </w:divBdr>
    </w:div>
    <w:div w:id="1550452830">
      <w:bodyDiv w:val="1"/>
      <w:marLeft w:val="0"/>
      <w:marRight w:val="0"/>
      <w:marTop w:val="0"/>
      <w:marBottom w:val="0"/>
      <w:divBdr>
        <w:top w:val="none" w:sz="0" w:space="0" w:color="auto"/>
        <w:left w:val="none" w:sz="0" w:space="0" w:color="auto"/>
        <w:bottom w:val="none" w:sz="0" w:space="0" w:color="auto"/>
        <w:right w:val="none" w:sz="0" w:space="0" w:color="auto"/>
      </w:divBdr>
    </w:div>
    <w:div w:id="1550529017">
      <w:bodyDiv w:val="1"/>
      <w:marLeft w:val="0"/>
      <w:marRight w:val="0"/>
      <w:marTop w:val="0"/>
      <w:marBottom w:val="0"/>
      <w:divBdr>
        <w:top w:val="none" w:sz="0" w:space="0" w:color="auto"/>
        <w:left w:val="none" w:sz="0" w:space="0" w:color="auto"/>
        <w:bottom w:val="none" w:sz="0" w:space="0" w:color="auto"/>
        <w:right w:val="none" w:sz="0" w:space="0" w:color="auto"/>
      </w:divBdr>
    </w:div>
    <w:div w:id="1550725278">
      <w:bodyDiv w:val="1"/>
      <w:marLeft w:val="0"/>
      <w:marRight w:val="0"/>
      <w:marTop w:val="0"/>
      <w:marBottom w:val="0"/>
      <w:divBdr>
        <w:top w:val="none" w:sz="0" w:space="0" w:color="auto"/>
        <w:left w:val="none" w:sz="0" w:space="0" w:color="auto"/>
        <w:bottom w:val="none" w:sz="0" w:space="0" w:color="auto"/>
        <w:right w:val="none" w:sz="0" w:space="0" w:color="auto"/>
      </w:divBdr>
    </w:div>
    <w:div w:id="1550727195">
      <w:bodyDiv w:val="1"/>
      <w:marLeft w:val="0"/>
      <w:marRight w:val="0"/>
      <w:marTop w:val="0"/>
      <w:marBottom w:val="0"/>
      <w:divBdr>
        <w:top w:val="none" w:sz="0" w:space="0" w:color="auto"/>
        <w:left w:val="none" w:sz="0" w:space="0" w:color="auto"/>
        <w:bottom w:val="none" w:sz="0" w:space="0" w:color="auto"/>
        <w:right w:val="none" w:sz="0" w:space="0" w:color="auto"/>
      </w:divBdr>
    </w:div>
    <w:div w:id="1551072123">
      <w:bodyDiv w:val="1"/>
      <w:marLeft w:val="0"/>
      <w:marRight w:val="0"/>
      <w:marTop w:val="0"/>
      <w:marBottom w:val="0"/>
      <w:divBdr>
        <w:top w:val="none" w:sz="0" w:space="0" w:color="auto"/>
        <w:left w:val="none" w:sz="0" w:space="0" w:color="auto"/>
        <w:bottom w:val="none" w:sz="0" w:space="0" w:color="auto"/>
        <w:right w:val="none" w:sz="0" w:space="0" w:color="auto"/>
      </w:divBdr>
    </w:div>
    <w:div w:id="1551308558">
      <w:bodyDiv w:val="1"/>
      <w:marLeft w:val="0"/>
      <w:marRight w:val="0"/>
      <w:marTop w:val="0"/>
      <w:marBottom w:val="0"/>
      <w:divBdr>
        <w:top w:val="none" w:sz="0" w:space="0" w:color="auto"/>
        <w:left w:val="none" w:sz="0" w:space="0" w:color="auto"/>
        <w:bottom w:val="none" w:sz="0" w:space="0" w:color="auto"/>
        <w:right w:val="none" w:sz="0" w:space="0" w:color="auto"/>
      </w:divBdr>
    </w:div>
    <w:div w:id="1551382154">
      <w:bodyDiv w:val="1"/>
      <w:marLeft w:val="0"/>
      <w:marRight w:val="0"/>
      <w:marTop w:val="0"/>
      <w:marBottom w:val="0"/>
      <w:divBdr>
        <w:top w:val="none" w:sz="0" w:space="0" w:color="auto"/>
        <w:left w:val="none" w:sz="0" w:space="0" w:color="auto"/>
        <w:bottom w:val="none" w:sz="0" w:space="0" w:color="auto"/>
        <w:right w:val="none" w:sz="0" w:space="0" w:color="auto"/>
      </w:divBdr>
    </w:div>
    <w:div w:id="1551720127">
      <w:bodyDiv w:val="1"/>
      <w:marLeft w:val="0"/>
      <w:marRight w:val="0"/>
      <w:marTop w:val="0"/>
      <w:marBottom w:val="0"/>
      <w:divBdr>
        <w:top w:val="none" w:sz="0" w:space="0" w:color="auto"/>
        <w:left w:val="none" w:sz="0" w:space="0" w:color="auto"/>
        <w:bottom w:val="none" w:sz="0" w:space="0" w:color="auto"/>
        <w:right w:val="none" w:sz="0" w:space="0" w:color="auto"/>
      </w:divBdr>
    </w:div>
    <w:div w:id="1551726128">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2156534">
      <w:bodyDiv w:val="1"/>
      <w:marLeft w:val="0"/>
      <w:marRight w:val="0"/>
      <w:marTop w:val="0"/>
      <w:marBottom w:val="0"/>
      <w:divBdr>
        <w:top w:val="none" w:sz="0" w:space="0" w:color="auto"/>
        <w:left w:val="none" w:sz="0" w:space="0" w:color="auto"/>
        <w:bottom w:val="none" w:sz="0" w:space="0" w:color="auto"/>
        <w:right w:val="none" w:sz="0" w:space="0" w:color="auto"/>
      </w:divBdr>
    </w:div>
    <w:div w:id="1552185842">
      <w:bodyDiv w:val="1"/>
      <w:marLeft w:val="0"/>
      <w:marRight w:val="0"/>
      <w:marTop w:val="0"/>
      <w:marBottom w:val="0"/>
      <w:divBdr>
        <w:top w:val="none" w:sz="0" w:space="0" w:color="auto"/>
        <w:left w:val="none" w:sz="0" w:space="0" w:color="auto"/>
        <w:bottom w:val="none" w:sz="0" w:space="0" w:color="auto"/>
        <w:right w:val="none" w:sz="0" w:space="0" w:color="auto"/>
      </w:divBdr>
    </w:div>
    <w:div w:id="1552229604">
      <w:bodyDiv w:val="1"/>
      <w:marLeft w:val="0"/>
      <w:marRight w:val="0"/>
      <w:marTop w:val="0"/>
      <w:marBottom w:val="0"/>
      <w:divBdr>
        <w:top w:val="none" w:sz="0" w:space="0" w:color="auto"/>
        <w:left w:val="none" w:sz="0" w:space="0" w:color="auto"/>
        <w:bottom w:val="none" w:sz="0" w:space="0" w:color="auto"/>
        <w:right w:val="none" w:sz="0" w:space="0" w:color="auto"/>
      </w:divBdr>
    </w:div>
    <w:div w:id="1552302886">
      <w:bodyDiv w:val="1"/>
      <w:marLeft w:val="0"/>
      <w:marRight w:val="0"/>
      <w:marTop w:val="0"/>
      <w:marBottom w:val="0"/>
      <w:divBdr>
        <w:top w:val="none" w:sz="0" w:space="0" w:color="auto"/>
        <w:left w:val="none" w:sz="0" w:space="0" w:color="auto"/>
        <w:bottom w:val="none" w:sz="0" w:space="0" w:color="auto"/>
        <w:right w:val="none" w:sz="0" w:space="0" w:color="auto"/>
      </w:divBdr>
    </w:div>
    <w:div w:id="1552380141">
      <w:bodyDiv w:val="1"/>
      <w:marLeft w:val="0"/>
      <w:marRight w:val="0"/>
      <w:marTop w:val="0"/>
      <w:marBottom w:val="0"/>
      <w:divBdr>
        <w:top w:val="none" w:sz="0" w:space="0" w:color="auto"/>
        <w:left w:val="none" w:sz="0" w:space="0" w:color="auto"/>
        <w:bottom w:val="none" w:sz="0" w:space="0" w:color="auto"/>
        <w:right w:val="none" w:sz="0" w:space="0" w:color="auto"/>
      </w:divBdr>
    </w:div>
    <w:div w:id="1552695282">
      <w:bodyDiv w:val="1"/>
      <w:marLeft w:val="0"/>
      <w:marRight w:val="0"/>
      <w:marTop w:val="0"/>
      <w:marBottom w:val="0"/>
      <w:divBdr>
        <w:top w:val="none" w:sz="0" w:space="0" w:color="auto"/>
        <w:left w:val="none" w:sz="0" w:space="0" w:color="auto"/>
        <w:bottom w:val="none" w:sz="0" w:space="0" w:color="auto"/>
        <w:right w:val="none" w:sz="0" w:space="0" w:color="auto"/>
      </w:divBdr>
    </w:div>
    <w:div w:id="1552837639">
      <w:bodyDiv w:val="1"/>
      <w:marLeft w:val="0"/>
      <w:marRight w:val="0"/>
      <w:marTop w:val="0"/>
      <w:marBottom w:val="0"/>
      <w:divBdr>
        <w:top w:val="none" w:sz="0" w:space="0" w:color="auto"/>
        <w:left w:val="none" w:sz="0" w:space="0" w:color="auto"/>
        <w:bottom w:val="none" w:sz="0" w:space="0" w:color="auto"/>
        <w:right w:val="none" w:sz="0" w:space="0" w:color="auto"/>
      </w:divBdr>
    </w:div>
    <w:div w:id="1553075118">
      <w:bodyDiv w:val="1"/>
      <w:marLeft w:val="0"/>
      <w:marRight w:val="0"/>
      <w:marTop w:val="0"/>
      <w:marBottom w:val="0"/>
      <w:divBdr>
        <w:top w:val="none" w:sz="0" w:space="0" w:color="auto"/>
        <w:left w:val="none" w:sz="0" w:space="0" w:color="auto"/>
        <w:bottom w:val="none" w:sz="0" w:space="0" w:color="auto"/>
        <w:right w:val="none" w:sz="0" w:space="0" w:color="auto"/>
      </w:divBdr>
    </w:div>
    <w:div w:id="1553270386">
      <w:bodyDiv w:val="1"/>
      <w:marLeft w:val="0"/>
      <w:marRight w:val="0"/>
      <w:marTop w:val="0"/>
      <w:marBottom w:val="0"/>
      <w:divBdr>
        <w:top w:val="none" w:sz="0" w:space="0" w:color="auto"/>
        <w:left w:val="none" w:sz="0" w:space="0" w:color="auto"/>
        <w:bottom w:val="none" w:sz="0" w:space="0" w:color="auto"/>
        <w:right w:val="none" w:sz="0" w:space="0" w:color="auto"/>
      </w:divBdr>
    </w:div>
    <w:div w:id="1553301239">
      <w:bodyDiv w:val="1"/>
      <w:marLeft w:val="0"/>
      <w:marRight w:val="0"/>
      <w:marTop w:val="0"/>
      <w:marBottom w:val="0"/>
      <w:divBdr>
        <w:top w:val="none" w:sz="0" w:space="0" w:color="auto"/>
        <w:left w:val="none" w:sz="0" w:space="0" w:color="auto"/>
        <w:bottom w:val="none" w:sz="0" w:space="0" w:color="auto"/>
        <w:right w:val="none" w:sz="0" w:space="0" w:color="auto"/>
      </w:divBdr>
    </w:div>
    <w:div w:id="1553350400">
      <w:bodyDiv w:val="1"/>
      <w:marLeft w:val="0"/>
      <w:marRight w:val="0"/>
      <w:marTop w:val="0"/>
      <w:marBottom w:val="0"/>
      <w:divBdr>
        <w:top w:val="none" w:sz="0" w:space="0" w:color="auto"/>
        <w:left w:val="none" w:sz="0" w:space="0" w:color="auto"/>
        <w:bottom w:val="none" w:sz="0" w:space="0" w:color="auto"/>
        <w:right w:val="none" w:sz="0" w:space="0" w:color="auto"/>
      </w:divBdr>
    </w:div>
    <w:div w:id="1553425974">
      <w:bodyDiv w:val="1"/>
      <w:marLeft w:val="0"/>
      <w:marRight w:val="0"/>
      <w:marTop w:val="0"/>
      <w:marBottom w:val="0"/>
      <w:divBdr>
        <w:top w:val="none" w:sz="0" w:space="0" w:color="auto"/>
        <w:left w:val="none" w:sz="0" w:space="0" w:color="auto"/>
        <w:bottom w:val="none" w:sz="0" w:space="0" w:color="auto"/>
        <w:right w:val="none" w:sz="0" w:space="0" w:color="auto"/>
      </w:divBdr>
    </w:div>
    <w:div w:id="1553737584">
      <w:bodyDiv w:val="1"/>
      <w:marLeft w:val="0"/>
      <w:marRight w:val="0"/>
      <w:marTop w:val="0"/>
      <w:marBottom w:val="0"/>
      <w:divBdr>
        <w:top w:val="none" w:sz="0" w:space="0" w:color="auto"/>
        <w:left w:val="none" w:sz="0" w:space="0" w:color="auto"/>
        <w:bottom w:val="none" w:sz="0" w:space="0" w:color="auto"/>
        <w:right w:val="none" w:sz="0" w:space="0" w:color="auto"/>
      </w:divBdr>
    </w:div>
    <w:div w:id="1553805450">
      <w:bodyDiv w:val="1"/>
      <w:marLeft w:val="0"/>
      <w:marRight w:val="0"/>
      <w:marTop w:val="0"/>
      <w:marBottom w:val="0"/>
      <w:divBdr>
        <w:top w:val="none" w:sz="0" w:space="0" w:color="auto"/>
        <w:left w:val="none" w:sz="0" w:space="0" w:color="auto"/>
        <w:bottom w:val="none" w:sz="0" w:space="0" w:color="auto"/>
        <w:right w:val="none" w:sz="0" w:space="0" w:color="auto"/>
      </w:divBdr>
    </w:div>
    <w:div w:id="1554079829">
      <w:bodyDiv w:val="1"/>
      <w:marLeft w:val="0"/>
      <w:marRight w:val="0"/>
      <w:marTop w:val="0"/>
      <w:marBottom w:val="0"/>
      <w:divBdr>
        <w:top w:val="none" w:sz="0" w:space="0" w:color="auto"/>
        <w:left w:val="none" w:sz="0" w:space="0" w:color="auto"/>
        <w:bottom w:val="none" w:sz="0" w:space="0" w:color="auto"/>
        <w:right w:val="none" w:sz="0" w:space="0" w:color="auto"/>
      </w:divBdr>
    </w:div>
    <w:div w:id="1554122452">
      <w:bodyDiv w:val="1"/>
      <w:marLeft w:val="0"/>
      <w:marRight w:val="0"/>
      <w:marTop w:val="0"/>
      <w:marBottom w:val="0"/>
      <w:divBdr>
        <w:top w:val="none" w:sz="0" w:space="0" w:color="auto"/>
        <w:left w:val="none" w:sz="0" w:space="0" w:color="auto"/>
        <w:bottom w:val="none" w:sz="0" w:space="0" w:color="auto"/>
        <w:right w:val="none" w:sz="0" w:space="0" w:color="auto"/>
      </w:divBdr>
    </w:div>
    <w:div w:id="1554193290">
      <w:bodyDiv w:val="1"/>
      <w:marLeft w:val="0"/>
      <w:marRight w:val="0"/>
      <w:marTop w:val="0"/>
      <w:marBottom w:val="0"/>
      <w:divBdr>
        <w:top w:val="none" w:sz="0" w:space="0" w:color="auto"/>
        <w:left w:val="none" w:sz="0" w:space="0" w:color="auto"/>
        <w:bottom w:val="none" w:sz="0" w:space="0" w:color="auto"/>
        <w:right w:val="none" w:sz="0" w:space="0" w:color="auto"/>
      </w:divBdr>
    </w:div>
    <w:div w:id="1554274455">
      <w:bodyDiv w:val="1"/>
      <w:marLeft w:val="0"/>
      <w:marRight w:val="0"/>
      <w:marTop w:val="0"/>
      <w:marBottom w:val="0"/>
      <w:divBdr>
        <w:top w:val="none" w:sz="0" w:space="0" w:color="auto"/>
        <w:left w:val="none" w:sz="0" w:space="0" w:color="auto"/>
        <w:bottom w:val="none" w:sz="0" w:space="0" w:color="auto"/>
        <w:right w:val="none" w:sz="0" w:space="0" w:color="auto"/>
      </w:divBdr>
    </w:div>
    <w:div w:id="1554348628">
      <w:bodyDiv w:val="1"/>
      <w:marLeft w:val="0"/>
      <w:marRight w:val="0"/>
      <w:marTop w:val="0"/>
      <w:marBottom w:val="0"/>
      <w:divBdr>
        <w:top w:val="none" w:sz="0" w:space="0" w:color="auto"/>
        <w:left w:val="none" w:sz="0" w:space="0" w:color="auto"/>
        <w:bottom w:val="none" w:sz="0" w:space="0" w:color="auto"/>
        <w:right w:val="none" w:sz="0" w:space="0" w:color="auto"/>
      </w:divBdr>
    </w:div>
    <w:div w:id="1554584559">
      <w:bodyDiv w:val="1"/>
      <w:marLeft w:val="0"/>
      <w:marRight w:val="0"/>
      <w:marTop w:val="0"/>
      <w:marBottom w:val="0"/>
      <w:divBdr>
        <w:top w:val="none" w:sz="0" w:space="0" w:color="auto"/>
        <w:left w:val="none" w:sz="0" w:space="0" w:color="auto"/>
        <w:bottom w:val="none" w:sz="0" w:space="0" w:color="auto"/>
        <w:right w:val="none" w:sz="0" w:space="0" w:color="auto"/>
      </w:divBdr>
    </w:div>
    <w:div w:id="1554735737">
      <w:bodyDiv w:val="1"/>
      <w:marLeft w:val="0"/>
      <w:marRight w:val="0"/>
      <w:marTop w:val="0"/>
      <w:marBottom w:val="0"/>
      <w:divBdr>
        <w:top w:val="none" w:sz="0" w:space="0" w:color="auto"/>
        <w:left w:val="none" w:sz="0" w:space="0" w:color="auto"/>
        <w:bottom w:val="none" w:sz="0" w:space="0" w:color="auto"/>
        <w:right w:val="none" w:sz="0" w:space="0" w:color="auto"/>
      </w:divBdr>
    </w:div>
    <w:div w:id="1554776367">
      <w:bodyDiv w:val="1"/>
      <w:marLeft w:val="0"/>
      <w:marRight w:val="0"/>
      <w:marTop w:val="0"/>
      <w:marBottom w:val="0"/>
      <w:divBdr>
        <w:top w:val="none" w:sz="0" w:space="0" w:color="auto"/>
        <w:left w:val="none" w:sz="0" w:space="0" w:color="auto"/>
        <w:bottom w:val="none" w:sz="0" w:space="0" w:color="auto"/>
        <w:right w:val="none" w:sz="0" w:space="0" w:color="auto"/>
      </w:divBdr>
    </w:div>
    <w:div w:id="1555000006">
      <w:bodyDiv w:val="1"/>
      <w:marLeft w:val="0"/>
      <w:marRight w:val="0"/>
      <w:marTop w:val="0"/>
      <w:marBottom w:val="0"/>
      <w:divBdr>
        <w:top w:val="none" w:sz="0" w:space="0" w:color="auto"/>
        <w:left w:val="none" w:sz="0" w:space="0" w:color="auto"/>
        <w:bottom w:val="none" w:sz="0" w:space="0" w:color="auto"/>
        <w:right w:val="none" w:sz="0" w:space="0" w:color="auto"/>
      </w:divBdr>
    </w:div>
    <w:div w:id="1555000423">
      <w:bodyDiv w:val="1"/>
      <w:marLeft w:val="0"/>
      <w:marRight w:val="0"/>
      <w:marTop w:val="0"/>
      <w:marBottom w:val="0"/>
      <w:divBdr>
        <w:top w:val="none" w:sz="0" w:space="0" w:color="auto"/>
        <w:left w:val="none" w:sz="0" w:space="0" w:color="auto"/>
        <w:bottom w:val="none" w:sz="0" w:space="0" w:color="auto"/>
        <w:right w:val="none" w:sz="0" w:space="0" w:color="auto"/>
      </w:divBdr>
    </w:div>
    <w:div w:id="1555114386">
      <w:bodyDiv w:val="1"/>
      <w:marLeft w:val="0"/>
      <w:marRight w:val="0"/>
      <w:marTop w:val="0"/>
      <w:marBottom w:val="0"/>
      <w:divBdr>
        <w:top w:val="none" w:sz="0" w:space="0" w:color="auto"/>
        <w:left w:val="none" w:sz="0" w:space="0" w:color="auto"/>
        <w:bottom w:val="none" w:sz="0" w:space="0" w:color="auto"/>
        <w:right w:val="none" w:sz="0" w:space="0" w:color="auto"/>
      </w:divBdr>
    </w:div>
    <w:div w:id="1555504918">
      <w:bodyDiv w:val="1"/>
      <w:marLeft w:val="0"/>
      <w:marRight w:val="0"/>
      <w:marTop w:val="0"/>
      <w:marBottom w:val="0"/>
      <w:divBdr>
        <w:top w:val="none" w:sz="0" w:space="0" w:color="auto"/>
        <w:left w:val="none" w:sz="0" w:space="0" w:color="auto"/>
        <w:bottom w:val="none" w:sz="0" w:space="0" w:color="auto"/>
        <w:right w:val="none" w:sz="0" w:space="0" w:color="auto"/>
      </w:divBdr>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5847063">
      <w:bodyDiv w:val="1"/>
      <w:marLeft w:val="0"/>
      <w:marRight w:val="0"/>
      <w:marTop w:val="0"/>
      <w:marBottom w:val="0"/>
      <w:divBdr>
        <w:top w:val="none" w:sz="0" w:space="0" w:color="auto"/>
        <w:left w:val="none" w:sz="0" w:space="0" w:color="auto"/>
        <w:bottom w:val="none" w:sz="0" w:space="0" w:color="auto"/>
        <w:right w:val="none" w:sz="0" w:space="0" w:color="auto"/>
      </w:divBdr>
    </w:div>
    <w:div w:id="1555968644">
      <w:bodyDiv w:val="1"/>
      <w:marLeft w:val="0"/>
      <w:marRight w:val="0"/>
      <w:marTop w:val="0"/>
      <w:marBottom w:val="0"/>
      <w:divBdr>
        <w:top w:val="none" w:sz="0" w:space="0" w:color="auto"/>
        <w:left w:val="none" w:sz="0" w:space="0" w:color="auto"/>
        <w:bottom w:val="none" w:sz="0" w:space="0" w:color="auto"/>
        <w:right w:val="none" w:sz="0" w:space="0" w:color="auto"/>
      </w:divBdr>
    </w:div>
    <w:div w:id="1555968695">
      <w:bodyDiv w:val="1"/>
      <w:marLeft w:val="0"/>
      <w:marRight w:val="0"/>
      <w:marTop w:val="0"/>
      <w:marBottom w:val="0"/>
      <w:divBdr>
        <w:top w:val="none" w:sz="0" w:space="0" w:color="auto"/>
        <w:left w:val="none" w:sz="0" w:space="0" w:color="auto"/>
        <w:bottom w:val="none" w:sz="0" w:space="0" w:color="auto"/>
        <w:right w:val="none" w:sz="0" w:space="0" w:color="auto"/>
      </w:divBdr>
    </w:div>
    <w:div w:id="1555970292">
      <w:bodyDiv w:val="1"/>
      <w:marLeft w:val="0"/>
      <w:marRight w:val="0"/>
      <w:marTop w:val="0"/>
      <w:marBottom w:val="0"/>
      <w:divBdr>
        <w:top w:val="none" w:sz="0" w:space="0" w:color="auto"/>
        <w:left w:val="none" w:sz="0" w:space="0" w:color="auto"/>
        <w:bottom w:val="none" w:sz="0" w:space="0" w:color="auto"/>
        <w:right w:val="none" w:sz="0" w:space="0" w:color="auto"/>
      </w:divBdr>
    </w:div>
    <w:div w:id="1555971644">
      <w:bodyDiv w:val="1"/>
      <w:marLeft w:val="0"/>
      <w:marRight w:val="0"/>
      <w:marTop w:val="0"/>
      <w:marBottom w:val="0"/>
      <w:divBdr>
        <w:top w:val="none" w:sz="0" w:space="0" w:color="auto"/>
        <w:left w:val="none" w:sz="0" w:space="0" w:color="auto"/>
        <w:bottom w:val="none" w:sz="0" w:space="0" w:color="auto"/>
        <w:right w:val="none" w:sz="0" w:space="0" w:color="auto"/>
      </w:divBdr>
    </w:div>
    <w:div w:id="1556038380">
      <w:bodyDiv w:val="1"/>
      <w:marLeft w:val="0"/>
      <w:marRight w:val="0"/>
      <w:marTop w:val="0"/>
      <w:marBottom w:val="0"/>
      <w:divBdr>
        <w:top w:val="none" w:sz="0" w:space="0" w:color="auto"/>
        <w:left w:val="none" w:sz="0" w:space="0" w:color="auto"/>
        <w:bottom w:val="none" w:sz="0" w:space="0" w:color="auto"/>
        <w:right w:val="none" w:sz="0" w:space="0" w:color="auto"/>
      </w:divBdr>
    </w:div>
    <w:div w:id="1556236757">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889423">
      <w:bodyDiv w:val="1"/>
      <w:marLeft w:val="0"/>
      <w:marRight w:val="0"/>
      <w:marTop w:val="0"/>
      <w:marBottom w:val="0"/>
      <w:divBdr>
        <w:top w:val="none" w:sz="0" w:space="0" w:color="auto"/>
        <w:left w:val="none" w:sz="0" w:space="0" w:color="auto"/>
        <w:bottom w:val="none" w:sz="0" w:space="0" w:color="auto"/>
        <w:right w:val="none" w:sz="0" w:space="0" w:color="auto"/>
      </w:divBdr>
    </w:div>
    <w:div w:id="1556891659">
      <w:bodyDiv w:val="1"/>
      <w:marLeft w:val="0"/>
      <w:marRight w:val="0"/>
      <w:marTop w:val="0"/>
      <w:marBottom w:val="0"/>
      <w:divBdr>
        <w:top w:val="none" w:sz="0" w:space="0" w:color="auto"/>
        <w:left w:val="none" w:sz="0" w:space="0" w:color="auto"/>
        <w:bottom w:val="none" w:sz="0" w:space="0" w:color="auto"/>
        <w:right w:val="none" w:sz="0" w:space="0" w:color="auto"/>
      </w:divBdr>
    </w:div>
    <w:div w:id="1557080336">
      <w:bodyDiv w:val="1"/>
      <w:marLeft w:val="0"/>
      <w:marRight w:val="0"/>
      <w:marTop w:val="0"/>
      <w:marBottom w:val="0"/>
      <w:divBdr>
        <w:top w:val="none" w:sz="0" w:space="0" w:color="auto"/>
        <w:left w:val="none" w:sz="0" w:space="0" w:color="auto"/>
        <w:bottom w:val="none" w:sz="0" w:space="0" w:color="auto"/>
        <w:right w:val="none" w:sz="0" w:space="0" w:color="auto"/>
      </w:divBdr>
    </w:div>
    <w:div w:id="1557281635">
      <w:bodyDiv w:val="1"/>
      <w:marLeft w:val="0"/>
      <w:marRight w:val="0"/>
      <w:marTop w:val="0"/>
      <w:marBottom w:val="0"/>
      <w:divBdr>
        <w:top w:val="none" w:sz="0" w:space="0" w:color="auto"/>
        <w:left w:val="none" w:sz="0" w:space="0" w:color="auto"/>
        <w:bottom w:val="none" w:sz="0" w:space="0" w:color="auto"/>
        <w:right w:val="none" w:sz="0" w:space="0" w:color="auto"/>
      </w:divBdr>
    </w:div>
    <w:div w:id="1557544621">
      <w:bodyDiv w:val="1"/>
      <w:marLeft w:val="0"/>
      <w:marRight w:val="0"/>
      <w:marTop w:val="0"/>
      <w:marBottom w:val="0"/>
      <w:divBdr>
        <w:top w:val="none" w:sz="0" w:space="0" w:color="auto"/>
        <w:left w:val="none" w:sz="0" w:space="0" w:color="auto"/>
        <w:bottom w:val="none" w:sz="0" w:space="0" w:color="auto"/>
        <w:right w:val="none" w:sz="0" w:space="0" w:color="auto"/>
      </w:divBdr>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25944">
      <w:bodyDiv w:val="1"/>
      <w:marLeft w:val="0"/>
      <w:marRight w:val="0"/>
      <w:marTop w:val="0"/>
      <w:marBottom w:val="0"/>
      <w:divBdr>
        <w:top w:val="none" w:sz="0" w:space="0" w:color="auto"/>
        <w:left w:val="none" w:sz="0" w:space="0" w:color="auto"/>
        <w:bottom w:val="none" w:sz="0" w:space="0" w:color="auto"/>
        <w:right w:val="none" w:sz="0" w:space="0" w:color="auto"/>
      </w:divBdr>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12148">
      <w:bodyDiv w:val="1"/>
      <w:marLeft w:val="0"/>
      <w:marRight w:val="0"/>
      <w:marTop w:val="0"/>
      <w:marBottom w:val="0"/>
      <w:divBdr>
        <w:top w:val="none" w:sz="0" w:space="0" w:color="auto"/>
        <w:left w:val="none" w:sz="0" w:space="0" w:color="auto"/>
        <w:bottom w:val="none" w:sz="0" w:space="0" w:color="auto"/>
        <w:right w:val="none" w:sz="0" w:space="0" w:color="auto"/>
      </w:divBdr>
    </w:div>
    <w:div w:id="1557856267">
      <w:bodyDiv w:val="1"/>
      <w:marLeft w:val="0"/>
      <w:marRight w:val="0"/>
      <w:marTop w:val="0"/>
      <w:marBottom w:val="0"/>
      <w:divBdr>
        <w:top w:val="none" w:sz="0" w:space="0" w:color="auto"/>
        <w:left w:val="none" w:sz="0" w:space="0" w:color="auto"/>
        <w:bottom w:val="none" w:sz="0" w:space="0" w:color="auto"/>
        <w:right w:val="none" w:sz="0" w:space="0" w:color="auto"/>
      </w:divBdr>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931409">
      <w:bodyDiv w:val="1"/>
      <w:marLeft w:val="0"/>
      <w:marRight w:val="0"/>
      <w:marTop w:val="0"/>
      <w:marBottom w:val="0"/>
      <w:divBdr>
        <w:top w:val="none" w:sz="0" w:space="0" w:color="auto"/>
        <w:left w:val="none" w:sz="0" w:space="0" w:color="auto"/>
        <w:bottom w:val="none" w:sz="0" w:space="0" w:color="auto"/>
        <w:right w:val="none" w:sz="0" w:space="0" w:color="auto"/>
      </w:divBdr>
    </w:div>
    <w:div w:id="1558006427">
      <w:bodyDiv w:val="1"/>
      <w:marLeft w:val="0"/>
      <w:marRight w:val="0"/>
      <w:marTop w:val="0"/>
      <w:marBottom w:val="0"/>
      <w:divBdr>
        <w:top w:val="none" w:sz="0" w:space="0" w:color="auto"/>
        <w:left w:val="none" w:sz="0" w:space="0" w:color="auto"/>
        <w:bottom w:val="none" w:sz="0" w:space="0" w:color="auto"/>
        <w:right w:val="none" w:sz="0" w:space="0" w:color="auto"/>
      </w:divBdr>
    </w:div>
    <w:div w:id="1558199053">
      <w:bodyDiv w:val="1"/>
      <w:marLeft w:val="0"/>
      <w:marRight w:val="0"/>
      <w:marTop w:val="0"/>
      <w:marBottom w:val="0"/>
      <w:divBdr>
        <w:top w:val="none" w:sz="0" w:space="0" w:color="auto"/>
        <w:left w:val="none" w:sz="0" w:space="0" w:color="auto"/>
        <w:bottom w:val="none" w:sz="0" w:space="0" w:color="auto"/>
        <w:right w:val="none" w:sz="0" w:space="0" w:color="auto"/>
      </w:divBdr>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8324142">
      <w:bodyDiv w:val="1"/>
      <w:marLeft w:val="0"/>
      <w:marRight w:val="0"/>
      <w:marTop w:val="0"/>
      <w:marBottom w:val="0"/>
      <w:divBdr>
        <w:top w:val="none" w:sz="0" w:space="0" w:color="auto"/>
        <w:left w:val="none" w:sz="0" w:space="0" w:color="auto"/>
        <w:bottom w:val="none" w:sz="0" w:space="0" w:color="auto"/>
        <w:right w:val="none" w:sz="0" w:space="0" w:color="auto"/>
      </w:divBdr>
    </w:div>
    <w:div w:id="1558393293">
      <w:bodyDiv w:val="1"/>
      <w:marLeft w:val="0"/>
      <w:marRight w:val="0"/>
      <w:marTop w:val="0"/>
      <w:marBottom w:val="0"/>
      <w:divBdr>
        <w:top w:val="none" w:sz="0" w:space="0" w:color="auto"/>
        <w:left w:val="none" w:sz="0" w:space="0" w:color="auto"/>
        <w:bottom w:val="none" w:sz="0" w:space="0" w:color="auto"/>
        <w:right w:val="none" w:sz="0" w:space="0" w:color="auto"/>
      </w:divBdr>
    </w:div>
    <w:div w:id="1558398430">
      <w:bodyDiv w:val="1"/>
      <w:marLeft w:val="0"/>
      <w:marRight w:val="0"/>
      <w:marTop w:val="0"/>
      <w:marBottom w:val="0"/>
      <w:divBdr>
        <w:top w:val="none" w:sz="0" w:space="0" w:color="auto"/>
        <w:left w:val="none" w:sz="0" w:space="0" w:color="auto"/>
        <w:bottom w:val="none" w:sz="0" w:space="0" w:color="auto"/>
        <w:right w:val="none" w:sz="0" w:space="0" w:color="auto"/>
      </w:divBdr>
    </w:div>
    <w:div w:id="1558399395">
      <w:bodyDiv w:val="1"/>
      <w:marLeft w:val="0"/>
      <w:marRight w:val="0"/>
      <w:marTop w:val="0"/>
      <w:marBottom w:val="0"/>
      <w:divBdr>
        <w:top w:val="none" w:sz="0" w:space="0" w:color="auto"/>
        <w:left w:val="none" w:sz="0" w:space="0" w:color="auto"/>
        <w:bottom w:val="none" w:sz="0" w:space="0" w:color="auto"/>
        <w:right w:val="none" w:sz="0" w:space="0" w:color="auto"/>
      </w:divBdr>
    </w:div>
    <w:div w:id="1558471500">
      <w:bodyDiv w:val="1"/>
      <w:marLeft w:val="0"/>
      <w:marRight w:val="0"/>
      <w:marTop w:val="0"/>
      <w:marBottom w:val="0"/>
      <w:divBdr>
        <w:top w:val="none" w:sz="0" w:space="0" w:color="auto"/>
        <w:left w:val="none" w:sz="0" w:space="0" w:color="auto"/>
        <w:bottom w:val="none" w:sz="0" w:space="0" w:color="auto"/>
        <w:right w:val="none" w:sz="0" w:space="0" w:color="auto"/>
      </w:divBdr>
    </w:div>
    <w:div w:id="1558475111">
      <w:bodyDiv w:val="1"/>
      <w:marLeft w:val="0"/>
      <w:marRight w:val="0"/>
      <w:marTop w:val="0"/>
      <w:marBottom w:val="0"/>
      <w:divBdr>
        <w:top w:val="none" w:sz="0" w:space="0" w:color="auto"/>
        <w:left w:val="none" w:sz="0" w:space="0" w:color="auto"/>
        <w:bottom w:val="none" w:sz="0" w:space="0" w:color="auto"/>
        <w:right w:val="none" w:sz="0" w:space="0" w:color="auto"/>
      </w:divBdr>
    </w:div>
    <w:div w:id="1558591364">
      <w:bodyDiv w:val="1"/>
      <w:marLeft w:val="0"/>
      <w:marRight w:val="0"/>
      <w:marTop w:val="0"/>
      <w:marBottom w:val="0"/>
      <w:divBdr>
        <w:top w:val="none" w:sz="0" w:space="0" w:color="auto"/>
        <w:left w:val="none" w:sz="0" w:space="0" w:color="auto"/>
        <w:bottom w:val="none" w:sz="0" w:space="0" w:color="auto"/>
        <w:right w:val="none" w:sz="0" w:space="0" w:color="auto"/>
      </w:divBdr>
    </w:div>
    <w:div w:id="1558661878">
      <w:bodyDiv w:val="1"/>
      <w:marLeft w:val="0"/>
      <w:marRight w:val="0"/>
      <w:marTop w:val="0"/>
      <w:marBottom w:val="0"/>
      <w:divBdr>
        <w:top w:val="none" w:sz="0" w:space="0" w:color="auto"/>
        <w:left w:val="none" w:sz="0" w:space="0" w:color="auto"/>
        <w:bottom w:val="none" w:sz="0" w:space="0" w:color="auto"/>
        <w:right w:val="none" w:sz="0" w:space="0" w:color="auto"/>
      </w:divBdr>
    </w:div>
    <w:div w:id="1558929513">
      <w:bodyDiv w:val="1"/>
      <w:marLeft w:val="0"/>
      <w:marRight w:val="0"/>
      <w:marTop w:val="0"/>
      <w:marBottom w:val="0"/>
      <w:divBdr>
        <w:top w:val="none" w:sz="0" w:space="0" w:color="auto"/>
        <w:left w:val="none" w:sz="0" w:space="0" w:color="auto"/>
        <w:bottom w:val="none" w:sz="0" w:space="0" w:color="auto"/>
        <w:right w:val="none" w:sz="0" w:space="0" w:color="auto"/>
      </w:divBdr>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9585202">
      <w:bodyDiv w:val="1"/>
      <w:marLeft w:val="0"/>
      <w:marRight w:val="0"/>
      <w:marTop w:val="0"/>
      <w:marBottom w:val="0"/>
      <w:divBdr>
        <w:top w:val="none" w:sz="0" w:space="0" w:color="auto"/>
        <w:left w:val="none" w:sz="0" w:space="0" w:color="auto"/>
        <w:bottom w:val="none" w:sz="0" w:space="0" w:color="auto"/>
        <w:right w:val="none" w:sz="0" w:space="0" w:color="auto"/>
      </w:divBdr>
    </w:div>
    <w:div w:id="1559627101">
      <w:bodyDiv w:val="1"/>
      <w:marLeft w:val="0"/>
      <w:marRight w:val="0"/>
      <w:marTop w:val="0"/>
      <w:marBottom w:val="0"/>
      <w:divBdr>
        <w:top w:val="none" w:sz="0" w:space="0" w:color="auto"/>
        <w:left w:val="none" w:sz="0" w:space="0" w:color="auto"/>
        <w:bottom w:val="none" w:sz="0" w:space="0" w:color="auto"/>
        <w:right w:val="none" w:sz="0" w:space="0" w:color="auto"/>
      </w:divBdr>
    </w:div>
    <w:div w:id="1559710185">
      <w:bodyDiv w:val="1"/>
      <w:marLeft w:val="0"/>
      <w:marRight w:val="0"/>
      <w:marTop w:val="0"/>
      <w:marBottom w:val="0"/>
      <w:divBdr>
        <w:top w:val="none" w:sz="0" w:space="0" w:color="auto"/>
        <w:left w:val="none" w:sz="0" w:space="0" w:color="auto"/>
        <w:bottom w:val="none" w:sz="0" w:space="0" w:color="auto"/>
        <w:right w:val="none" w:sz="0" w:space="0" w:color="auto"/>
      </w:divBdr>
    </w:div>
    <w:div w:id="1559902455">
      <w:bodyDiv w:val="1"/>
      <w:marLeft w:val="0"/>
      <w:marRight w:val="0"/>
      <w:marTop w:val="0"/>
      <w:marBottom w:val="0"/>
      <w:divBdr>
        <w:top w:val="none" w:sz="0" w:space="0" w:color="auto"/>
        <w:left w:val="none" w:sz="0" w:space="0" w:color="auto"/>
        <w:bottom w:val="none" w:sz="0" w:space="0" w:color="auto"/>
        <w:right w:val="none" w:sz="0" w:space="0" w:color="auto"/>
      </w:divBdr>
    </w:div>
    <w:div w:id="1560095752">
      <w:bodyDiv w:val="1"/>
      <w:marLeft w:val="0"/>
      <w:marRight w:val="0"/>
      <w:marTop w:val="0"/>
      <w:marBottom w:val="0"/>
      <w:divBdr>
        <w:top w:val="none" w:sz="0" w:space="0" w:color="auto"/>
        <w:left w:val="none" w:sz="0" w:space="0" w:color="auto"/>
        <w:bottom w:val="none" w:sz="0" w:space="0" w:color="auto"/>
        <w:right w:val="none" w:sz="0" w:space="0" w:color="auto"/>
      </w:divBdr>
      <w:divsChild>
        <w:div w:id="943921349">
          <w:marLeft w:val="0"/>
          <w:marRight w:val="0"/>
          <w:marTop w:val="0"/>
          <w:marBottom w:val="0"/>
          <w:divBdr>
            <w:top w:val="none" w:sz="0" w:space="0" w:color="auto"/>
            <w:left w:val="none" w:sz="0" w:space="0" w:color="auto"/>
            <w:bottom w:val="none" w:sz="0" w:space="0" w:color="auto"/>
            <w:right w:val="none" w:sz="0" w:space="0" w:color="auto"/>
          </w:divBdr>
          <w:divsChild>
            <w:div w:id="19939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360">
      <w:bodyDiv w:val="1"/>
      <w:marLeft w:val="0"/>
      <w:marRight w:val="0"/>
      <w:marTop w:val="0"/>
      <w:marBottom w:val="0"/>
      <w:divBdr>
        <w:top w:val="none" w:sz="0" w:space="0" w:color="auto"/>
        <w:left w:val="none" w:sz="0" w:space="0" w:color="auto"/>
        <w:bottom w:val="none" w:sz="0" w:space="0" w:color="auto"/>
        <w:right w:val="none" w:sz="0" w:space="0" w:color="auto"/>
      </w:divBdr>
    </w:div>
    <w:div w:id="1560633436">
      <w:bodyDiv w:val="1"/>
      <w:marLeft w:val="0"/>
      <w:marRight w:val="0"/>
      <w:marTop w:val="0"/>
      <w:marBottom w:val="0"/>
      <w:divBdr>
        <w:top w:val="none" w:sz="0" w:space="0" w:color="auto"/>
        <w:left w:val="none" w:sz="0" w:space="0" w:color="auto"/>
        <w:bottom w:val="none" w:sz="0" w:space="0" w:color="auto"/>
        <w:right w:val="none" w:sz="0" w:space="0" w:color="auto"/>
      </w:divBdr>
    </w:div>
    <w:div w:id="1560750246">
      <w:bodyDiv w:val="1"/>
      <w:marLeft w:val="0"/>
      <w:marRight w:val="0"/>
      <w:marTop w:val="0"/>
      <w:marBottom w:val="0"/>
      <w:divBdr>
        <w:top w:val="none" w:sz="0" w:space="0" w:color="auto"/>
        <w:left w:val="none" w:sz="0" w:space="0" w:color="auto"/>
        <w:bottom w:val="none" w:sz="0" w:space="0" w:color="auto"/>
        <w:right w:val="none" w:sz="0" w:space="0" w:color="auto"/>
      </w:divBdr>
    </w:div>
    <w:div w:id="1561360096">
      <w:bodyDiv w:val="1"/>
      <w:marLeft w:val="0"/>
      <w:marRight w:val="0"/>
      <w:marTop w:val="0"/>
      <w:marBottom w:val="0"/>
      <w:divBdr>
        <w:top w:val="none" w:sz="0" w:space="0" w:color="auto"/>
        <w:left w:val="none" w:sz="0" w:space="0" w:color="auto"/>
        <w:bottom w:val="none" w:sz="0" w:space="0" w:color="auto"/>
        <w:right w:val="none" w:sz="0" w:space="0" w:color="auto"/>
      </w:divBdr>
    </w:div>
    <w:div w:id="1561482262">
      <w:bodyDiv w:val="1"/>
      <w:marLeft w:val="0"/>
      <w:marRight w:val="0"/>
      <w:marTop w:val="0"/>
      <w:marBottom w:val="0"/>
      <w:divBdr>
        <w:top w:val="none" w:sz="0" w:space="0" w:color="auto"/>
        <w:left w:val="none" w:sz="0" w:space="0" w:color="auto"/>
        <w:bottom w:val="none" w:sz="0" w:space="0" w:color="auto"/>
        <w:right w:val="none" w:sz="0" w:space="0" w:color="auto"/>
      </w:divBdr>
    </w:div>
    <w:div w:id="1561597889">
      <w:bodyDiv w:val="1"/>
      <w:marLeft w:val="0"/>
      <w:marRight w:val="0"/>
      <w:marTop w:val="0"/>
      <w:marBottom w:val="0"/>
      <w:divBdr>
        <w:top w:val="none" w:sz="0" w:space="0" w:color="auto"/>
        <w:left w:val="none" w:sz="0" w:space="0" w:color="auto"/>
        <w:bottom w:val="none" w:sz="0" w:space="0" w:color="auto"/>
        <w:right w:val="none" w:sz="0" w:space="0" w:color="auto"/>
      </w:divBdr>
    </w:div>
    <w:div w:id="1561747592">
      <w:bodyDiv w:val="1"/>
      <w:marLeft w:val="0"/>
      <w:marRight w:val="0"/>
      <w:marTop w:val="0"/>
      <w:marBottom w:val="0"/>
      <w:divBdr>
        <w:top w:val="none" w:sz="0" w:space="0" w:color="auto"/>
        <w:left w:val="none" w:sz="0" w:space="0" w:color="auto"/>
        <w:bottom w:val="none" w:sz="0" w:space="0" w:color="auto"/>
        <w:right w:val="none" w:sz="0" w:space="0" w:color="auto"/>
      </w:divBdr>
    </w:div>
    <w:div w:id="1561867969">
      <w:bodyDiv w:val="1"/>
      <w:marLeft w:val="0"/>
      <w:marRight w:val="0"/>
      <w:marTop w:val="0"/>
      <w:marBottom w:val="0"/>
      <w:divBdr>
        <w:top w:val="none" w:sz="0" w:space="0" w:color="auto"/>
        <w:left w:val="none" w:sz="0" w:space="0" w:color="auto"/>
        <w:bottom w:val="none" w:sz="0" w:space="0" w:color="auto"/>
        <w:right w:val="none" w:sz="0" w:space="0" w:color="auto"/>
      </w:divBdr>
    </w:div>
    <w:div w:id="1561986648">
      <w:bodyDiv w:val="1"/>
      <w:marLeft w:val="0"/>
      <w:marRight w:val="0"/>
      <w:marTop w:val="0"/>
      <w:marBottom w:val="0"/>
      <w:divBdr>
        <w:top w:val="none" w:sz="0" w:space="0" w:color="auto"/>
        <w:left w:val="none" w:sz="0" w:space="0" w:color="auto"/>
        <w:bottom w:val="none" w:sz="0" w:space="0" w:color="auto"/>
        <w:right w:val="none" w:sz="0" w:space="0" w:color="auto"/>
      </w:divBdr>
    </w:div>
    <w:div w:id="1562790048">
      <w:bodyDiv w:val="1"/>
      <w:marLeft w:val="0"/>
      <w:marRight w:val="0"/>
      <w:marTop w:val="0"/>
      <w:marBottom w:val="0"/>
      <w:divBdr>
        <w:top w:val="none" w:sz="0" w:space="0" w:color="auto"/>
        <w:left w:val="none" w:sz="0" w:space="0" w:color="auto"/>
        <w:bottom w:val="none" w:sz="0" w:space="0" w:color="auto"/>
        <w:right w:val="none" w:sz="0" w:space="0" w:color="auto"/>
      </w:divBdr>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327874">
      <w:bodyDiv w:val="1"/>
      <w:marLeft w:val="0"/>
      <w:marRight w:val="0"/>
      <w:marTop w:val="0"/>
      <w:marBottom w:val="0"/>
      <w:divBdr>
        <w:top w:val="none" w:sz="0" w:space="0" w:color="auto"/>
        <w:left w:val="none" w:sz="0" w:space="0" w:color="auto"/>
        <w:bottom w:val="none" w:sz="0" w:space="0" w:color="auto"/>
        <w:right w:val="none" w:sz="0" w:space="0" w:color="auto"/>
      </w:divBdr>
    </w:div>
    <w:div w:id="1563715497">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5326">
      <w:bodyDiv w:val="1"/>
      <w:marLeft w:val="0"/>
      <w:marRight w:val="0"/>
      <w:marTop w:val="0"/>
      <w:marBottom w:val="0"/>
      <w:divBdr>
        <w:top w:val="none" w:sz="0" w:space="0" w:color="auto"/>
        <w:left w:val="none" w:sz="0" w:space="0" w:color="auto"/>
        <w:bottom w:val="none" w:sz="0" w:space="0" w:color="auto"/>
        <w:right w:val="none" w:sz="0" w:space="0" w:color="auto"/>
      </w:divBdr>
    </w:div>
    <w:div w:id="1564295273">
      <w:bodyDiv w:val="1"/>
      <w:marLeft w:val="0"/>
      <w:marRight w:val="0"/>
      <w:marTop w:val="0"/>
      <w:marBottom w:val="0"/>
      <w:divBdr>
        <w:top w:val="none" w:sz="0" w:space="0" w:color="auto"/>
        <w:left w:val="none" w:sz="0" w:space="0" w:color="auto"/>
        <w:bottom w:val="none" w:sz="0" w:space="0" w:color="auto"/>
        <w:right w:val="none" w:sz="0" w:space="0" w:color="auto"/>
      </w:divBdr>
    </w:div>
    <w:div w:id="1564484992">
      <w:bodyDiv w:val="1"/>
      <w:marLeft w:val="0"/>
      <w:marRight w:val="0"/>
      <w:marTop w:val="0"/>
      <w:marBottom w:val="0"/>
      <w:divBdr>
        <w:top w:val="none" w:sz="0" w:space="0" w:color="auto"/>
        <w:left w:val="none" w:sz="0" w:space="0" w:color="auto"/>
        <w:bottom w:val="none" w:sz="0" w:space="0" w:color="auto"/>
        <w:right w:val="none" w:sz="0" w:space="0" w:color="auto"/>
      </w:divBdr>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4952371">
      <w:bodyDiv w:val="1"/>
      <w:marLeft w:val="0"/>
      <w:marRight w:val="0"/>
      <w:marTop w:val="0"/>
      <w:marBottom w:val="0"/>
      <w:divBdr>
        <w:top w:val="none" w:sz="0" w:space="0" w:color="auto"/>
        <w:left w:val="none" w:sz="0" w:space="0" w:color="auto"/>
        <w:bottom w:val="none" w:sz="0" w:space="0" w:color="auto"/>
        <w:right w:val="none" w:sz="0" w:space="0" w:color="auto"/>
      </w:divBdr>
    </w:div>
    <w:div w:id="1565022980">
      <w:bodyDiv w:val="1"/>
      <w:marLeft w:val="0"/>
      <w:marRight w:val="0"/>
      <w:marTop w:val="0"/>
      <w:marBottom w:val="0"/>
      <w:divBdr>
        <w:top w:val="none" w:sz="0" w:space="0" w:color="auto"/>
        <w:left w:val="none" w:sz="0" w:space="0" w:color="auto"/>
        <w:bottom w:val="none" w:sz="0" w:space="0" w:color="auto"/>
        <w:right w:val="none" w:sz="0" w:space="0" w:color="auto"/>
      </w:divBdr>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69763">
      <w:bodyDiv w:val="1"/>
      <w:marLeft w:val="0"/>
      <w:marRight w:val="0"/>
      <w:marTop w:val="0"/>
      <w:marBottom w:val="0"/>
      <w:divBdr>
        <w:top w:val="none" w:sz="0" w:space="0" w:color="auto"/>
        <w:left w:val="none" w:sz="0" w:space="0" w:color="auto"/>
        <w:bottom w:val="none" w:sz="0" w:space="0" w:color="auto"/>
        <w:right w:val="none" w:sz="0" w:space="0" w:color="auto"/>
      </w:divBdr>
    </w:div>
    <w:div w:id="1565213638">
      <w:bodyDiv w:val="1"/>
      <w:marLeft w:val="0"/>
      <w:marRight w:val="0"/>
      <w:marTop w:val="0"/>
      <w:marBottom w:val="0"/>
      <w:divBdr>
        <w:top w:val="none" w:sz="0" w:space="0" w:color="auto"/>
        <w:left w:val="none" w:sz="0" w:space="0" w:color="auto"/>
        <w:bottom w:val="none" w:sz="0" w:space="0" w:color="auto"/>
        <w:right w:val="none" w:sz="0" w:space="0" w:color="auto"/>
      </w:divBdr>
    </w:div>
    <w:div w:id="1565221611">
      <w:bodyDiv w:val="1"/>
      <w:marLeft w:val="0"/>
      <w:marRight w:val="0"/>
      <w:marTop w:val="0"/>
      <w:marBottom w:val="0"/>
      <w:divBdr>
        <w:top w:val="none" w:sz="0" w:space="0" w:color="auto"/>
        <w:left w:val="none" w:sz="0" w:space="0" w:color="auto"/>
        <w:bottom w:val="none" w:sz="0" w:space="0" w:color="auto"/>
        <w:right w:val="none" w:sz="0" w:space="0" w:color="auto"/>
      </w:divBdr>
    </w:div>
    <w:div w:id="1565330795">
      <w:bodyDiv w:val="1"/>
      <w:marLeft w:val="0"/>
      <w:marRight w:val="0"/>
      <w:marTop w:val="0"/>
      <w:marBottom w:val="0"/>
      <w:divBdr>
        <w:top w:val="none" w:sz="0" w:space="0" w:color="auto"/>
        <w:left w:val="none" w:sz="0" w:space="0" w:color="auto"/>
        <w:bottom w:val="none" w:sz="0" w:space="0" w:color="auto"/>
        <w:right w:val="none" w:sz="0" w:space="0" w:color="auto"/>
      </w:divBdr>
    </w:div>
    <w:div w:id="1565332134">
      <w:bodyDiv w:val="1"/>
      <w:marLeft w:val="0"/>
      <w:marRight w:val="0"/>
      <w:marTop w:val="0"/>
      <w:marBottom w:val="0"/>
      <w:divBdr>
        <w:top w:val="none" w:sz="0" w:space="0" w:color="auto"/>
        <w:left w:val="none" w:sz="0" w:space="0" w:color="auto"/>
        <w:bottom w:val="none" w:sz="0" w:space="0" w:color="auto"/>
        <w:right w:val="none" w:sz="0" w:space="0" w:color="auto"/>
      </w:divBdr>
    </w:div>
    <w:div w:id="1565526498">
      <w:bodyDiv w:val="1"/>
      <w:marLeft w:val="0"/>
      <w:marRight w:val="0"/>
      <w:marTop w:val="0"/>
      <w:marBottom w:val="0"/>
      <w:divBdr>
        <w:top w:val="none" w:sz="0" w:space="0" w:color="auto"/>
        <w:left w:val="none" w:sz="0" w:space="0" w:color="auto"/>
        <w:bottom w:val="none" w:sz="0" w:space="0" w:color="auto"/>
        <w:right w:val="none" w:sz="0" w:space="0" w:color="auto"/>
      </w:divBdr>
    </w:div>
    <w:div w:id="1565527104">
      <w:bodyDiv w:val="1"/>
      <w:marLeft w:val="0"/>
      <w:marRight w:val="0"/>
      <w:marTop w:val="0"/>
      <w:marBottom w:val="0"/>
      <w:divBdr>
        <w:top w:val="none" w:sz="0" w:space="0" w:color="auto"/>
        <w:left w:val="none" w:sz="0" w:space="0" w:color="auto"/>
        <w:bottom w:val="none" w:sz="0" w:space="0" w:color="auto"/>
        <w:right w:val="none" w:sz="0" w:space="0" w:color="auto"/>
      </w:divBdr>
    </w:div>
    <w:div w:id="1565679144">
      <w:bodyDiv w:val="1"/>
      <w:marLeft w:val="0"/>
      <w:marRight w:val="0"/>
      <w:marTop w:val="0"/>
      <w:marBottom w:val="0"/>
      <w:divBdr>
        <w:top w:val="none" w:sz="0" w:space="0" w:color="auto"/>
        <w:left w:val="none" w:sz="0" w:space="0" w:color="auto"/>
        <w:bottom w:val="none" w:sz="0" w:space="0" w:color="auto"/>
        <w:right w:val="none" w:sz="0" w:space="0" w:color="auto"/>
      </w:divBdr>
    </w:div>
    <w:div w:id="1566260967">
      <w:bodyDiv w:val="1"/>
      <w:marLeft w:val="0"/>
      <w:marRight w:val="0"/>
      <w:marTop w:val="0"/>
      <w:marBottom w:val="0"/>
      <w:divBdr>
        <w:top w:val="none" w:sz="0" w:space="0" w:color="auto"/>
        <w:left w:val="none" w:sz="0" w:space="0" w:color="auto"/>
        <w:bottom w:val="none" w:sz="0" w:space="0" w:color="auto"/>
        <w:right w:val="none" w:sz="0" w:space="0" w:color="auto"/>
      </w:divBdr>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6604335">
      <w:bodyDiv w:val="1"/>
      <w:marLeft w:val="0"/>
      <w:marRight w:val="0"/>
      <w:marTop w:val="0"/>
      <w:marBottom w:val="0"/>
      <w:divBdr>
        <w:top w:val="none" w:sz="0" w:space="0" w:color="auto"/>
        <w:left w:val="none" w:sz="0" w:space="0" w:color="auto"/>
        <w:bottom w:val="none" w:sz="0" w:space="0" w:color="auto"/>
        <w:right w:val="none" w:sz="0" w:space="0" w:color="auto"/>
      </w:divBdr>
    </w:div>
    <w:div w:id="1566800778">
      <w:bodyDiv w:val="1"/>
      <w:marLeft w:val="0"/>
      <w:marRight w:val="0"/>
      <w:marTop w:val="0"/>
      <w:marBottom w:val="0"/>
      <w:divBdr>
        <w:top w:val="none" w:sz="0" w:space="0" w:color="auto"/>
        <w:left w:val="none" w:sz="0" w:space="0" w:color="auto"/>
        <w:bottom w:val="none" w:sz="0" w:space="0" w:color="auto"/>
        <w:right w:val="none" w:sz="0" w:space="0" w:color="auto"/>
      </w:divBdr>
    </w:div>
    <w:div w:id="1566989562">
      <w:bodyDiv w:val="1"/>
      <w:marLeft w:val="0"/>
      <w:marRight w:val="0"/>
      <w:marTop w:val="0"/>
      <w:marBottom w:val="0"/>
      <w:divBdr>
        <w:top w:val="none" w:sz="0" w:space="0" w:color="auto"/>
        <w:left w:val="none" w:sz="0" w:space="0" w:color="auto"/>
        <w:bottom w:val="none" w:sz="0" w:space="0" w:color="auto"/>
        <w:right w:val="none" w:sz="0" w:space="0" w:color="auto"/>
      </w:divBdr>
    </w:div>
    <w:div w:id="1567374709">
      <w:bodyDiv w:val="1"/>
      <w:marLeft w:val="0"/>
      <w:marRight w:val="0"/>
      <w:marTop w:val="0"/>
      <w:marBottom w:val="0"/>
      <w:divBdr>
        <w:top w:val="none" w:sz="0" w:space="0" w:color="auto"/>
        <w:left w:val="none" w:sz="0" w:space="0" w:color="auto"/>
        <w:bottom w:val="none" w:sz="0" w:space="0" w:color="auto"/>
        <w:right w:val="none" w:sz="0" w:space="0" w:color="auto"/>
      </w:divBdr>
    </w:div>
    <w:div w:id="1567498710">
      <w:bodyDiv w:val="1"/>
      <w:marLeft w:val="0"/>
      <w:marRight w:val="0"/>
      <w:marTop w:val="0"/>
      <w:marBottom w:val="0"/>
      <w:divBdr>
        <w:top w:val="none" w:sz="0" w:space="0" w:color="auto"/>
        <w:left w:val="none" w:sz="0" w:space="0" w:color="auto"/>
        <w:bottom w:val="none" w:sz="0" w:space="0" w:color="auto"/>
        <w:right w:val="none" w:sz="0" w:space="0" w:color="auto"/>
      </w:divBdr>
    </w:div>
    <w:div w:id="1567643320">
      <w:bodyDiv w:val="1"/>
      <w:marLeft w:val="0"/>
      <w:marRight w:val="0"/>
      <w:marTop w:val="0"/>
      <w:marBottom w:val="0"/>
      <w:divBdr>
        <w:top w:val="none" w:sz="0" w:space="0" w:color="auto"/>
        <w:left w:val="none" w:sz="0" w:space="0" w:color="auto"/>
        <w:bottom w:val="none" w:sz="0" w:space="0" w:color="auto"/>
        <w:right w:val="none" w:sz="0" w:space="0" w:color="auto"/>
      </w:divBdr>
    </w:div>
    <w:div w:id="1567759146">
      <w:bodyDiv w:val="1"/>
      <w:marLeft w:val="0"/>
      <w:marRight w:val="0"/>
      <w:marTop w:val="0"/>
      <w:marBottom w:val="0"/>
      <w:divBdr>
        <w:top w:val="none" w:sz="0" w:space="0" w:color="auto"/>
        <w:left w:val="none" w:sz="0" w:space="0" w:color="auto"/>
        <w:bottom w:val="none" w:sz="0" w:space="0" w:color="auto"/>
        <w:right w:val="none" w:sz="0" w:space="0" w:color="auto"/>
      </w:divBdr>
    </w:div>
    <w:div w:id="1567759219">
      <w:bodyDiv w:val="1"/>
      <w:marLeft w:val="0"/>
      <w:marRight w:val="0"/>
      <w:marTop w:val="0"/>
      <w:marBottom w:val="0"/>
      <w:divBdr>
        <w:top w:val="none" w:sz="0" w:space="0" w:color="auto"/>
        <w:left w:val="none" w:sz="0" w:space="0" w:color="auto"/>
        <w:bottom w:val="none" w:sz="0" w:space="0" w:color="auto"/>
        <w:right w:val="none" w:sz="0" w:space="0" w:color="auto"/>
      </w:divBdr>
    </w:div>
    <w:div w:id="1567764131">
      <w:bodyDiv w:val="1"/>
      <w:marLeft w:val="0"/>
      <w:marRight w:val="0"/>
      <w:marTop w:val="0"/>
      <w:marBottom w:val="0"/>
      <w:divBdr>
        <w:top w:val="none" w:sz="0" w:space="0" w:color="auto"/>
        <w:left w:val="none" w:sz="0" w:space="0" w:color="auto"/>
        <w:bottom w:val="none" w:sz="0" w:space="0" w:color="auto"/>
        <w:right w:val="none" w:sz="0" w:space="0" w:color="auto"/>
      </w:divBdr>
    </w:div>
    <w:div w:id="1567767418">
      <w:bodyDiv w:val="1"/>
      <w:marLeft w:val="0"/>
      <w:marRight w:val="0"/>
      <w:marTop w:val="0"/>
      <w:marBottom w:val="0"/>
      <w:divBdr>
        <w:top w:val="none" w:sz="0" w:space="0" w:color="auto"/>
        <w:left w:val="none" w:sz="0" w:space="0" w:color="auto"/>
        <w:bottom w:val="none" w:sz="0" w:space="0" w:color="auto"/>
        <w:right w:val="none" w:sz="0" w:space="0" w:color="auto"/>
      </w:divBdr>
    </w:div>
    <w:div w:id="1567912313">
      <w:bodyDiv w:val="1"/>
      <w:marLeft w:val="0"/>
      <w:marRight w:val="0"/>
      <w:marTop w:val="0"/>
      <w:marBottom w:val="0"/>
      <w:divBdr>
        <w:top w:val="none" w:sz="0" w:space="0" w:color="auto"/>
        <w:left w:val="none" w:sz="0" w:space="0" w:color="auto"/>
        <w:bottom w:val="none" w:sz="0" w:space="0" w:color="auto"/>
        <w:right w:val="none" w:sz="0" w:space="0" w:color="auto"/>
      </w:divBdr>
    </w:div>
    <w:div w:id="1568033479">
      <w:bodyDiv w:val="1"/>
      <w:marLeft w:val="0"/>
      <w:marRight w:val="0"/>
      <w:marTop w:val="0"/>
      <w:marBottom w:val="0"/>
      <w:divBdr>
        <w:top w:val="none" w:sz="0" w:space="0" w:color="auto"/>
        <w:left w:val="none" w:sz="0" w:space="0" w:color="auto"/>
        <w:bottom w:val="none" w:sz="0" w:space="0" w:color="auto"/>
        <w:right w:val="none" w:sz="0" w:space="0" w:color="auto"/>
      </w:divBdr>
    </w:div>
    <w:div w:id="1568346371">
      <w:bodyDiv w:val="1"/>
      <w:marLeft w:val="0"/>
      <w:marRight w:val="0"/>
      <w:marTop w:val="0"/>
      <w:marBottom w:val="0"/>
      <w:divBdr>
        <w:top w:val="none" w:sz="0" w:space="0" w:color="auto"/>
        <w:left w:val="none" w:sz="0" w:space="0" w:color="auto"/>
        <w:bottom w:val="none" w:sz="0" w:space="0" w:color="auto"/>
        <w:right w:val="none" w:sz="0" w:space="0" w:color="auto"/>
      </w:divBdr>
    </w:div>
    <w:div w:id="1568415938">
      <w:bodyDiv w:val="1"/>
      <w:marLeft w:val="0"/>
      <w:marRight w:val="0"/>
      <w:marTop w:val="0"/>
      <w:marBottom w:val="0"/>
      <w:divBdr>
        <w:top w:val="none" w:sz="0" w:space="0" w:color="auto"/>
        <w:left w:val="none" w:sz="0" w:space="0" w:color="auto"/>
        <w:bottom w:val="none" w:sz="0" w:space="0" w:color="auto"/>
        <w:right w:val="none" w:sz="0" w:space="0" w:color="auto"/>
      </w:divBdr>
    </w:div>
    <w:div w:id="1568564650">
      <w:bodyDiv w:val="1"/>
      <w:marLeft w:val="0"/>
      <w:marRight w:val="0"/>
      <w:marTop w:val="0"/>
      <w:marBottom w:val="0"/>
      <w:divBdr>
        <w:top w:val="none" w:sz="0" w:space="0" w:color="auto"/>
        <w:left w:val="none" w:sz="0" w:space="0" w:color="auto"/>
        <w:bottom w:val="none" w:sz="0" w:space="0" w:color="auto"/>
        <w:right w:val="none" w:sz="0" w:space="0" w:color="auto"/>
      </w:divBdr>
    </w:div>
    <w:div w:id="1568608771">
      <w:bodyDiv w:val="1"/>
      <w:marLeft w:val="0"/>
      <w:marRight w:val="0"/>
      <w:marTop w:val="0"/>
      <w:marBottom w:val="0"/>
      <w:divBdr>
        <w:top w:val="none" w:sz="0" w:space="0" w:color="auto"/>
        <w:left w:val="none" w:sz="0" w:space="0" w:color="auto"/>
        <w:bottom w:val="none" w:sz="0" w:space="0" w:color="auto"/>
        <w:right w:val="none" w:sz="0" w:space="0" w:color="auto"/>
      </w:divBdr>
    </w:div>
    <w:div w:id="1568804208">
      <w:bodyDiv w:val="1"/>
      <w:marLeft w:val="0"/>
      <w:marRight w:val="0"/>
      <w:marTop w:val="0"/>
      <w:marBottom w:val="0"/>
      <w:divBdr>
        <w:top w:val="none" w:sz="0" w:space="0" w:color="auto"/>
        <w:left w:val="none" w:sz="0" w:space="0" w:color="auto"/>
        <w:bottom w:val="none" w:sz="0" w:space="0" w:color="auto"/>
        <w:right w:val="none" w:sz="0" w:space="0" w:color="auto"/>
      </w:divBdr>
    </w:div>
    <w:div w:id="1568882150">
      <w:bodyDiv w:val="1"/>
      <w:marLeft w:val="0"/>
      <w:marRight w:val="0"/>
      <w:marTop w:val="0"/>
      <w:marBottom w:val="0"/>
      <w:divBdr>
        <w:top w:val="none" w:sz="0" w:space="0" w:color="auto"/>
        <w:left w:val="none" w:sz="0" w:space="0" w:color="auto"/>
        <w:bottom w:val="none" w:sz="0" w:space="0" w:color="auto"/>
        <w:right w:val="none" w:sz="0" w:space="0" w:color="auto"/>
      </w:divBdr>
    </w:div>
    <w:div w:id="1568882656">
      <w:bodyDiv w:val="1"/>
      <w:marLeft w:val="0"/>
      <w:marRight w:val="0"/>
      <w:marTop w:val="0"/>
      <w:marBottom w:val="0"/>
      <w:divBdr>
        <w:top w:val="none" w:sz="0" w:space="0" w:color="auto"/>
        <w:left w:val="none" w:sz="0" w:space="0" w:color="auto"/>
        <w:bottom w:val="none" w:sz="0" w:space="0" w:color="auto"/>
        <w:right w:val="none" w:sz="0" w:space="0" w:color="auto"/>
      </w:divBdr>
    </w:div>
    <w:div w:id="1570309136">
      <w:bodyDiv w:val="1"/>
      <w:marLeft w:val="0"/>
      <w:marRight w:val="0"/>
      <w:marTop w:val="0"/>
      <w:marBottom w:val="0"/>
      <w:divBdr>
        <w:top w:val="none" w:sz="0" w:space="0" w:color="auto"/>
        <w:left w:val="none" w:sz="0" w:space="0" w:color="auto"/>
        <w:bottom w:val="none" w:sz="0" w:space="0" w:color="auto"/>
        <w:right w:val="none" w:sz="0" w:space="0" w:color="auto"/>
      </w:divBdr>
    </w:div>
    <w:div w:id="1570387070">
      <w:bodyDiv w:val="1"/>
      <w:marLeft w:val="0"/>
      <w:marRight w:val="0"/>
      <w:marTop w:val="0"/>
      <w:marBottom w:val="0"/>
      <w:divBdr>
        <w:top w:val="none" w:sz="0" w:space="0" w:color="auto"/>
        <w:left w:val="none" w:sz="0" w:space="0" w:color="auto"/>
        <w:bottom w:val="none" w:sz="0" w:space="0" w:color="auto"/>
        <w:right w:val="none" w:sz="0" w:space="0" w:color="auto"/>
      </w:divBdr>
    </w:div>
    <w:div w:id="1570461819">
      <w:bodyDiv w:val="1"/>
      <w:marLeft w:val="0"/>
      <w:marRight w:val="0"/>
      <w:marTop w:val="0"/>
      <w:marBottom w:val="0"/>
      <w:divBdr>
        <w:top w:val="none" w:sz="0" w:space="0" w:color="auto"/>
        <w:left w:val="none" w:sz="0" w:space="0" w:color="auto"/>
        <w:bottom w:val="none" w:sz="0" w:space="0" w:color="auto"/>
        <w:right w:val="none" w:sz="0" w:space="0" w:color="auto"/>
      </w:divBdr>
    </w:div>
    <w:div w:id="1570505771">
      <w:bodyDiv w:val="1"/>
      <w:marLeft w:val="0"/>
      <w:marRight w:val="0"/>
      <w:marTop w:val="0"/>
      <w:marBottom w:val="0"/>
      <w:divBdr>
        <w:top w:val="none" w:sz="0" w:space="0" w:color="auto"/>
        <w:left w:val="none" w:sz="0" w:space="0" w:color="auto"/>
        <w:bottom w:val="none" w:sz="0" w:space="0" w:color="auto"/>
        <w:right w:val="none" w:sz="0" w:space="0" w:color="auto"/>
      </w:divBdr>
    </w:div>
    <w:div w:id="1570530616">
      <w:bodyDiv w:val="1"/>
      <w:marLeft w:val="0"/>
      <w:marRight w:val="0"/>
      <w:marTop w:val="0"/>
      <w:marBottom w:val="0"/>
      <w:divBdr>
        <w:top w:val="none" w:sz="0" w:space="0" w:color="auto"/>
        <w:left w:val="none" w:sz="0" w:space="0" w:color="auto"/>
        <w:bottom w:val="none" w:sz="0" w:space="0" w:color="auto"/>
        <w:right w:val="none" w:sz="0" w:space="0" w:color="auto"/>
      </w:divBdr>
    </w:div>
    <w:div w:id="1570578853">
      <w:bodyDiv w:val="1"/>
      <w:marLeft w:val="0"/>
      <w:marRight w:val="0"/>
      <w:marTop w:val="0"/>
      <w:marBottom w:val="0"/>
      <w:divBdr>
        <w:top w:val="none" w:sz="0" w:space="0" w:color="auto"/>
        <w:left w:val="none" w:sz="0" w:space="0" w:color="auto"/>
        <w:bottom w:val="none" w:sz="0" w:space="0" w:color="auto"/>
        <w:right w:val="none" w:sz="0" w:space="0" w:color="auto"/>
      </w:divBdr>
    </w:div>
    <w:div w:id="1570580897">
      <w:bodyDiv w:val="1"/>
      <w:marLeft w:val="0"/>
      <w:marRight w:val="0"/>
      <w:marTop w:val="0"/>
      <w:marBottom w:val="0"/>
      <w:divBdr>
        <w:top w:val="none" w:sz="0" w:space="0" w:color="auto"/>
        <w:left w:val="none" w:sz="0" w:space="0" w:color="auto"/>
        <w:bottom w:val="none" w:sz="0" w:space="0" w:color="auto"/>
        <w:right w:val="none" w:sz="0" w:space="0" w:color="auto"/>
      </w:divBdr>
    </w:div>
    <w:div w:id="1570655607">
      <w:bodyDiv w:val="1"/>
      <w:marLeft w:val="0"/>
      <w:marRight w:val="0"/>
      <w:marTop w:val="0"/>
      <w:marBottom w:val="0"/>
      <w:divBdr>
        <w:top w:val="none" w:sz="0" w:space="0" w:color="auto"/>
        <w:left w:val="none" w:sz="0" w:space="0" w:color="auto"/>
        <w:bottom w:val="none" w:sz="0" w:space="0" w:color="auto"/>
        <w:right w:val="none" w:sz="0" w:space="0" w:color="auto"/>
      </w:divBdr>
    </w:div>
    <w:div w:id="1571110971">
      <w:bodyDiv w:val="1"/>
      <w:marLeft w:val="0"/>
      <w:marRight w:val="0"/>
      <w:marTop w:val="0"/>
      <w:marBottom w:val="0"/>
      <w:divBdr>
        <w:top w:val="none" w:sz="0" w:space="0" w:color="auto"/>
        <w:left w:val="none" w:sz="0" w:space="0" w:color="auto"/>
        <w:bottom w:val="none" w:sz="0" w:space="0" w:color="auto"/>
        <w:right w:val="none" w:sz="0" w:space="0" w:color="auto"/>
      </w:divBdr>
    </w:div>
    <w:div w:id="1571118545">
      <w:bodyDiv w:val="1"/>
      <w:marLeft w:val="0"/>
      <w:marRight w:val="0"/>
      <w:marTop w:val="0"/>
      <w:marBottom w:val="0"/>
      <w:divBdr>
        <w:top w:val="none" w:sz="0" w:space="0" w:color="auto"/>
        <w:left w:val="none" w:sz="0" w:space="0" w:color="auto"/>
        <w:bottom w:val="none" w:sz="0" w:space="0" w:color="auto"/>
        <w:right w:val="none" w:sz="0" w:space="0" w:color="auto"/>
      </w:divBdr>
    </w:div>
    <w:div w:id="1571234240">
      <w:bodyDiv w:val="1"/>
      <w:marLeft w:val="0"/>
      <w:marRight w:val="0"/>
      <w:marTop w:val="0"/>
      <w:marBottom w:val="0"/>
      <w:divBdr>
        <w:top w:val="none" w:sz="0" w:space="0" w:color="auto"/>
        <w:left w:val="none" w:sz="0" w:space="0" w:color="auto"/>
        <w:bottom w:val="none" w:sz="0" w:space="0" w:color="auto"/>
        <w:right w:val="none" w:sz="0" w:space="0" w:color="auto"/>
      </w:divBdr>
    </w:div>
    <w:div w:id="1571693090">
      <w:bodyDiv w:val="1"/>
      <w:marLeft w:val="0"/>
      <w:marRight w:val="0"/>
      <w:marTop w:val="0"/>
      <w:marBottom w:val="0"/>
      <w:divBdr>
        <w:top w:val="none" w:sz="0" w:space="0" w:color="auto"/>
        <w:left w:val="none" w:sz="0" w:space="0" w:color="auto"/>
        <w:bottom w:val="none" w:sz="0" w:space="0" w:color="auto"/>
        <w:right w:val="none" w:sz="0" w:space="0" w:color="auto"/>
      </w:divBdr>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1960518">
      <w:bodyDiv w:val="1"/>
      <w:marLeft w:val="0"/>
      <w:marRight w:val="0"/>
      <w:marTop w:val="0"/>
      <w:marBottom w:val="0"/>
      <w:divBdr>
        <w:top w:val="none" w:sz="0" w:space="0" w:color="auto"/>
        <w:left w:val="none" w:sz="0" w:space="0" w:color="auto"/>
        <w:bottom w:val="none" w:sz="0" w:space="0" w:color="auto"/>
        <w:right w:val="none" w:sz="0" w:space="0" w:color="auto"/>
      </w:divBdr>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232062">
      <w:bodyDiv w:val="1"/>
      <w:marLeft w:val="0"/>
      <w:marRight w:val="0"/>
      <w:marTop w:val="0"/>
      <w:marBottom w:val="0"/>
      <w:divBdr>
        <w:top w:val="none" w:sz="0" w:space="0" w:color="auto"/>
        <w:left w:val="none" w:sz="0" w:space="0" w:color="auto"/>
        <w:bottom w:val="none" w:sz="0" w:space="0" w:color="auto"/>
        <w:right w:val="none" w:sz="0" w:space="0" w:color="auto"/>
      </w:divBdr>
    </w:div>
    <w:div w:id="1572349246">
      <w:bodyDiv w:val="1"/>
      <w:marLeft w:val="0"/>
      <w:marRight w:val="0"/>
      <w:marTop w:val="0"/>
      <w:marBottom w:val="0"/>
      <w:divBdr>
        <w:top w:val="none" w:sz="0" w:space="0" w:color="auto"/>
        <w:left w:val="none" w:sz="0" w:space="0" w:color="auto"/>
        <w:bottom w:val="none" w:sz="0" w:space="0" w:color="auto"/>
        <w:right w:val="none" w:sz="0" w:space="0" w:color="auto"/>
      </w:divBdr>
    </w:div>
    <w:div w:id="1572502166">
      <w:bodyDiv w:val="1"/>
      <w:marLeft w:val="0"/>
      <w:marRight w:val="0"/>
      <w:marTop w:val="0"/>
      <w:marBottom w:val="0"/>
      <w:divBdr>
        <w:top w:val="none" w:sz="0" w:space="0" w:color="auto"/>
        <w:left w:val="none" w:sz="0" w:space="0" w:color="auto"/>
        <w:bottom w:val="none" w:sz="0" w:space="0" w:color="auto"/>
        <w:right w:val="none" w:sz="0" w:space="0" w:color="auto"/>
      </w:divBdr>
    </w:div>
    <w:div w:id="1572538711">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885445">
      <w:bodyDiv w:val="1"/>
      <w:marLeft w:val="0"/>
      <w:marRight w:val="0"/>
      <w:marTop w:val="0"/>
      <w:marBottom w:val="0"/>
      <w:divBdr>
        <w:top w:val="none" w:sz="0" w:space="0" w:color="auto"/>
        <w:left w:val="none" w:sz="0" w:space="0" w:color="auto"/>
        <w:bottom w:val="none" w:sz="0" w:space="0" w:color="auto"/>
        <w:right w:val="none" w:sz="0" w:space="0" w:color="auto"/>
      </w:divBdr>
    </w:div>
    <w:div w:id="1573003893">
      <w:bodyDiv w:val="1"/>
      <w:marLeft w:val="0"/>
      <w:marRight w:val="0"/>
      <w:marTop w:val="0"/>
      <w:marBottom w:val="0"/>
      <w:divBdr>
        <w:top w:val="none" w:sz="0" w:space="0" w:color="auto"/>
        <w:left w:val="none" w:sz="0" w:space="0" w:color="auto"/>
        <w:bottom w:val="none" w:sz="0" w:space="0" w:color="auto"/>
        <w:right w:val="none" w:sz="0" w:space="0" w:color="auto"/>
      </w:divBdr>
    </w:div>
    <w:div w:id="1573080485">
      <w:bodyDiv w:val="1"/>
      <w:marLeft w:val="0"/>
      <w:marRight w:val="0"/>
      <w:marTop w:val="0"/>
      <w:marBottom w:val="0"/>
      <w:divBdr>
        <w:top w:val="none" w:sz="0" w:space="0" w:color="auto"/>
        <w:left w:val="none" w:sz="0" w:space="0" w:color="auto"/>
        <w:bottom w:val="none" w:sz="0" w:space="0" w:color="auto"/>
        <w:right w:val="none" w:sz="0" w:space="0" w:color="auto"/>
      </w:divBdr>
    </w:div>
    <w:div w:id="1573154839">
      <w:bodyDiv w:val="1"/>
      <w:marLeft w:val="0"/>
      <w:marRight w:val="0"/>
      <w:marTop w:val="0"/>
      <w:marBottom w:val="0"/>
      <w:divBdr>
        <w:top w:val="none" w:sz="0" w:space="0" w:color="auto"/>
        <w:left w:val="none" w:sz="0" w:space="0" w:color="auto"/>
        <w:bottom w:val="none" w:sz="0" w:space="0" w:color="auto"/>
        <w:right w:val="none" w:sz="0" w:space="0" w:color="auto"/>
      </w:divBdr>
    </w:div>
    <w:div w:id="1573155947">
      <w:bodyDiv w:val="1"/>
      <w:marLeft w:val="0"/>
      <w:marRight w:val="0"/>
      <w:marTop w:val="0"/>
      <w:marBottom w:val="0"/>
      <w:divBdr>
        <w:top w:val="none" w:sz="0" w:space="0" w:color="auto"/>
        <w:left w:val="none" w:sz="0" w:space="0" w:color="auto"/>
        <w:bottom w:val="none" w:sz="0" w:space="0" w:color="auto"/>
        <w:right w:val="none" w:sz="0" w:space="0" w:color="auto"/>
      </w:divBdr>
    </w:div>
    <w:div w:id="1573346833">
      <w:bodyDiv w:val="1"/>
      <w:marLeft w:val="0"/>
      <w:marRight w:val="0"/>
      <w:marTop w:val="0"/>
      <w:marBottom w:val="0"/>
      <w:divBdr>
        <w:top w:val="none" w:sz="0" w:space="0" w:color="auto"/>
        <w:left w:val="none" w:sz="0" w:space="0" w:color="auto"/>
        <w:bottom w:val="none" w:sz="0" w:space="0" w:color="auto"/>
        <w:right w:val="none" w:sz="0" w:space="0" w:color="auto"/>
      </w:divBdr>
    </w:div>
    <w:div w:id="1573350406">
      <w:bodyDiv w:val="1"/>
      <w:marLeft w:val="0"/>
      <w:marRight w:val="0"/>
      <w:marTop w:val="0"/>
      <w:marBottom w:val="0"/>
      <w:divBdr>
        <w:top w:val="none" w:sz="0" w:space="0" w:color="auto"/>
        <w:left w:val="none" w:sz="0" w:space="0" w:color="auto"/>
        <w:bottom w:val="none" w:sz="0" w:space="0" w:color="auto"/>
        <w:right w:val="none" w:sz="0" w:space="0" w:color="auto"/>
      </w:divBdr>
    </w:div>
    <w:div w:id="1573352246">
      <w:bodyDiv w:val="1"/>
      <w:marLeft w:val="0"/>
      <w:marRight w:val="0"/>
      <w:marTop w:val="0"/>
      <w:marBottom w:val="0"/>
      <w:divBdr>
        <w:top w:val="none" w:sz="0" w:space="0" w:color="auto"/>
        <w:left w:val="none" w:sz="0" w:space="0" w:color="auto"/>
        <w:bottom w:val="none" w:sz="0" w:space="0" w:color="auto"/>
        <w:right w:val="none" w:sz="0" w:space="0" w:color="auto"/>
      </w:divBdr>
    </w:div>
    <w:div w:id="1573421041">
      <w:bodyDiv w:val="1"/>
      <w:marLeft w:val="0"/>
      <w:marRight w:val="0"/>
      <w:marTop w:val="0"/>
      <w:marBottom w:val="0"/>
      <w:divBdr>
        <w:top w:val="none" w:sz="0" w:space="0" w:color="auto"/>
        <w:left w:val="none" w:sz="0" w:space="0" w:color="auto"/>
        <w:bottom w:val="none" w:sz="0" w:space="0" w:color="auto"/>
        <w:right w:val="none" w:sz="0" w:space="0" w:color="auto"/>
      </w:divBdr>
    </w:div>
    <w:div w:id="1573663739">
      <w:bodyDiv w:val="1"/>
      <w:marLeft w:val="0"/>
      <w:marRight w:val="0"/>
      <w:marTop w:val="0"/>
      <w:marBottom w:val="0"/>
      <w:divBdr>
        <w:top w:val="none" w:sz="0" w:space="0" w:color="auto"/>
        <w:left w:val="none" w:sz="0" w:space="0" w:color="auto"/>
        <w:bottom w:val="none" w:sz="0" w:space="0" w:color="auto"/>
        <w:right w:val="none" w:sz="0" w:space="0" w:color="auto"/>
      </w:divBdr>
    </w:div>
    <w:div w:id="1574004385">
      <w:bodyDiv w:val="1"/>
      <w:marLeft w:val="0"/>
      <w:marRight w:val="0"/>
      <w:marTop w:val="0"/>
      <w:marBottom w:val="0"/>
      <w:divBdr>
        <w:top w:val="none" w:sz="0" w:space="0" w:color="auto"/>
        <w:left w:val="none" w:sz="0" w:space="0" w:color="auto"/>
        <w:bottom w:val="none" w:sz="0" w:space="0" w:color="auto"/>
        <w:right w:val="none" w:sz="0" w:space="0" w:color="auto"/>
      </w:divBdr>
    </w:div>
    <w:div w:id="1574046556">
      <w:bodyDiv w:val="1"/>
      <w:marLeft w:val="0"/>
      <w:marRight w:val="0"/>
      <w:marTop w:val="0"/>
      <w:marBottom w:val="0"/>
      <w:divBdr>
        <w:top w:val="none" w:sz="0" w:space="0" w:color="auto"/>
        <w:left w:val="none" w:sz="0" w:space="0" w:color="auto"/>
        <w:bottom w:val="none" w:sz="0" w:space="0" w:color="auto"/>
        <w:right w:val="none" w:sz="0" w:space="0" w:color="auto"/>
      </w:divBdr>
    </w:div>
    <w:div w:id="1574122574">
      <w:bodyDiv w:val="1"/>
      <w:marLeft w:val="0"/>
      <w:marRight w:val="0"/>
      <w:marTop w:val="0"/>
      <w:marBottom w:val="0"/>
      <w:divBdr>
        <w:top w:val="none" w:sz="0" w:space="0" w:color="auto"/>
        <w:left w:val="none" w:sz="0" w:space="0" w:color="auto"/>
        <w:bottom w:val="none" w:sz="0" w:space="0" w:color="auto"/>
        <w:right w:val="none" w:sz="0" w:space="0" w:color="auto"/>
      </w:divBdr>
    </w:div>
    <w:div w:id="1574318190">
      <w:bodyDiv w:val="1"/>
      <w:marLeft w:val="0"/>
      <w:marRight w:val="0"/>
      <w:marTop w:val="0"/>
      <w:marBottom w:val="0"/>
      <w:divBdr>
        <w:top w:val="none" w:sz="0" w:space="0" w:color="auto"/>
        <w:left w:val="none" w:sz="0" w:space="0" w:color="auto"/>
        <w:bottom w:val="none" w:sz="0" w:space="0" w:color="auto"/>
        <w:right w:val="none" w:sz="0" w:space="0" w:color="auto"/>
      </w:divBdr>
    </w:div>
    <w:div w:id="1574391000">
      <w:bodyDiv w:val="1"/>
      <w:marLeft w:val="0"/>
      <w:marRight w:val="0"/>
      <w:marTop w:val="0"/>
      <w:marBottom w:val="0"/>
      <w:divBdr>
        <w:top w:val="none" w:sz="0" w:space="0" w:color="auto"/>
        <w:left w:val="none" w:sz="0" w:space="0" w:color="auto"/>
        <w:bottom w:val="none" w:sz="0" w:space="0" w:color="auto"/>
        <w:right w:val="none" w:sz="0" w:space="0" w:color="auto"/>
      </w:divBdr>
    </w:div>
    <w:div w:id="1574506961">
      <w:bodyDiv w:val="1"/>
      <w:marLeft w:val="0"/>
      <w:marRight w:val="0"/>
      <w:marTop w:val="0"/>
      <w:marBottom w:val="0"/>
      <w:divBdr>
        <w:top w:val="none" w:sz="0" w:space="0" w:color="auto"/>
        <w:left w:val="none" w:sz="0" w:space="0" w:color="auto"/>
        <w:bottom w:val="none" w:sz="0" w:space="0" w:color="auto"/>
        <w:right w:val="none" w:sz="0" w:space="0" w:color="auto"/>
      </w:divBdr>
    </w:div>
    <w:div w:id="1574509774">
      <w:bodyDiv w:val="1"/>
      <w:marLeft w:val="0"/>
      <w:marRight w:val="0"/>
      <w:marTop w:val="0"/>
      <w:marBottom w:val="0"/>
      <w:divBdr>
        <w:top w:val="none" w:sz="0" w:space="0" w:color="auto"/>
        <w:left w:val="none" w:sz="0" w:space="0" w:color="auto"/>
        <w:bottom w:val="none" w:sz="0" w:space="0" w:color="auto"/>
        <w:right w:val="none" w:sz="0" w:space="0" w:color="auto"/>
      </w:divBdr>
    </w:div>
    <w:div w:id="1574704001">
      <w:bodyDiv w:val="1"/>
      <w:marLeft w:val="0"/>
      <w:marRight w:val="0"/>
      <w:marTop w:val="0"/>
      <w:marBottom w:val="0"/>
      <w:divBdr>
        <w:top w:val="none" w:sz="0" w:space="0" w:color="auto"/>
        <w:left w:val="none" w:sz="0" w:space="0" w:color="auto"/>
        <w:bottom w:val="none" w:sz="0" w:space="0" w:color="auto"/>
        <w:right w:val="none" w:sz="0" w:space="0" w:color="auto"/>
      </w:divBdr>
    </w:div>
    <w:div w:id="1574852477">
      <w:bodyDiv w:val="1"/>
      <w:marLeft w:val="0"/>
      <w:marRight w:val="0"/>
      <w:marTop w:val="0"/>
      <w:marBottom w:val="0"/>
      <w:divBdr>
        <w:top w:val="none" w:sz="0" w:space="0" w:color="auto"/>
        <w:left w:val="none" w:sz="0" w:space="0" w:color="auto"/>
        <w:bottom w:val="none" w:sz="0" w:space="0" w:color="auto"/>
        <w:right w:val="none" w:sz="0" w:space="0" w:color="auto"/>
      </w:divBdr>
    </w:div>
    <w:div w:id="1574856163">
      <w:bodyDiv w:val="1"/>
      <w:marLeft w:val="0"/>
      <w:marRight w:val="0"/>
      <w:marTop w:val="0"/>
      <w:marBottom w:val="0"/>
      <w:divBdr>
        <w:top w:val="none" w:sz="0" w:space="0" w:color="auto"/>
        <w:left w:val="none" w:sz="0" w:space="0" w:color="auto"/>
        <w:bottom w:val="none" w:sz="0" w:space="0" w:color="auto"/>
        <w:right w:val="none" w:sz="0" w:space="0" w:color="auto"/>
      </w:divBdr>
    </w:div>
    <w:div w:id="1575042773">
      <w:bodyDiv w:val="1"/>
      <w:marLeft w:val="0"/>
      <w:marRight w:val="0"/>
      <w:marTop w:val="0"/>
      <w:marBottom w:val="0"/>
      <w:divBdr>
        <w:top w:val="none" w:sz="0" w:space="0" w:color="auto"/>
        <w:left w:val="none" w:sz="0" w:space="0" w:color="auto"/>
        <w:bottom w:val="none" w:sz="0" w:space="0" w:color="auto"/>
        <w:right w:val="none" w:sz="0" w:space="0" w:color="auto"/>
      </w:divBdr>
    </w:div>
    <w:div w:id="1575046530">
      <w:bodyDiv w:val="1"/>
      <w:marLeft w:val="0"/>
      <w:marRight w:val="0"/>
      <w:marTop w:val="0"/>
      <w:marBottom w:val="0"/>
      <w:divBdr>
        <w:top w:val="none" w:sz="0" w:space="0" w:color="auto"/>
        <w:left w:val="none" w:sz="0" w:space="0" w:color="auto"/>
        <w:bottom w:val="none" w:sz="0" w:space="0" w:color="auto"/>
        <w:right w:val="none" w:sz="0" w:space="0" w:color="auto"/>
      </w:divBdr>
    </w:div>
    <w:div w:id="1575503391">
      <w:bodyDiv w:val="1"/>
      <w:marLeft w:val="0"/>
      <w:marRight w:val="0"/>
      <w:marTop w:val="0"/>
      <w:marBottom w:val="0"/>
      <w:divBdr>
        <w:top w:val="none" w:sz="0" w:space="0" w:color="auto"/>
        <w:left w:val="none" w:sz="0" w:space="0" w:color="auto"/>
        <w:bottom w:val="none" w:sz="0" w:space="0" w:color="auto"/>
        <w:right w:val="none" w:sz="0" w:space="0" w:color="auto"/>
      </w:divBdr>
    </w:div>
    <w:div w:id="1575624303">
      <w:bodyDiv w:val="1"/>
      <w:marLeft w:val="0"/>
      <w:marRight w:val="0"/>
      <w:marTop w:val="0"/>
      <w:marBottom w:val="0"/>
      <w:divBdr>
        <w:top w:val="none" w:sz="0" w:space="0" w:color="auto"/>
        <w:left w:val="none" w:sz="0" w:space="0" w:color="auto"/>
        <w:bottom w:val="none" w:sz="0" w:space="0" w:color="auto"/>
        <w:right w:val="none" w:sz="0" w:space="0" w:color="auto"/>
      </w:divBdr>
    </w:div>
    <w:div w:id="1575701515">
      <w:bodyDiv w:val="1"/>
      <w:marLeft w:val="0"/>
      <w:marRight w:val="0"/>
      <w:marTop w:val="0"/>
      <w:marBottom w:val="0"/>
      <w:divBdr>
        <w:top w:val="none" w:sz="0" w:space="0" w:color="auto"/>
        <w:left w:val="none" w:sz="0" w:space="0" w:color="auto"/>
        <w:bottom w:val="none" w:sz="0" w:space="0" w:color="auto"/>
        <w:right w:val="none" w:sz="0" w:space="0" w:color="auto"/>
      </w:divBdr>
    </w:div>
    <w:div w:id="1575776739">
      <w:bodyDiv w:val="1"/>
      <w:marLeft w:val="0"/>
      <w:marRight w:val="0"/>
      <w:marTop w:val="0"/>
      <w:marBottom w:val="0"/>
      <w:divBdr>
        <w:top w:val="none" w:sz="0" w:space="0" w:color="auto"/>
        <w:left w:val="none" w:sz="0" w:space="0" w:color="auto"/>
        <w:bottom w:val="none" w:sz="0" w:space="0" w:color="auto"/>
        <w:right w:val="none" w:sz="0" w:space="0" w:color="auto"/>
      </w:divBdr>
    </w:div>
    <w:div w:id="1576011137">
      <w:bodyDiv w:val="1"/>
      <w:marLeft w:val="0"/>
      <w:marRight w:val="0"/>
      <w:marTop w:val="0"/>
      <w:marBottom w:val="0"/>
      <w:divBdr>
        <w:top w:val="none" w:sz="0" w:space="0" w:color="auto"/>
        <w:left w:val="none" w:sz="0" w:space="0" w:color="auto"/>
        <w:bottom w:val="none" w:sz="0" w:space="0" w:color="auto"/>
        <w:right w:val="none" w:sz="0" w:space="0" w:color="auto"/>
      </w:divBdr>
    </w:div>
    <w:div w:id="1576088514">
      <w:bodyDiv w:val="1"/>
      <w:marLeft w:val="0"/>
      <w:marRight w:val="0"/>
      <w:marTop w:val="0"/>
      <w:marBottom w:val="0"/>
      <w:divBdr>
        <w:top w:val="none" w:sz="0" w:space="0" w:color="auto"/>
        <w:left w:val="none" w:sz="0" w:space="0" w:color="auto"/>
        <w:bottom w:val="none" w:sz="0" w:space="0" w:color="auto"/>
        <w:right w:val="none" w:sz="0" w:space="0" w:color="auto"/>
      </w:divBdr>
    </w:div>
    <w:div w:id="1576234123">
      <w:bodyDiv w:val="1"/>
      <w:marLeft w:val="0"/>
      <w:marRight w:val="0"/>
      <w:marTop w:val="0"/>
      <w:marBottom w:val="0"/>
      <w:divBdr>
        <w:top w:val="none" w:sz="0" w:space="0" w:color="auto"/>
        <w:left w:val="none" w:sz="0" w:space="0" w:color="auto"/>
        <w:bottom w:val="none" w:sz="0" w:space="0" w:color="auto"/>
        <w:right w:val="none" w:sz="0" w:space="0" w:color="auto"/>
      </w:divBdr>
    </w:div>
    <w:div w:id="1576236297">
      <w:bodyDiv w:val="1"/>
      <w:marLeft w:val="0"/>
      <w:marRight w:val="0"/>
      <w:marTop w:val="0"/>
      <w:marBottom w:val="0"/>
      <w:divBdr>
        <w:top w:val="none" w:sz="0" w:space="0" w:color="auto"/>
        <w:left w:val="none" w:sz="0" w:space="0" w:color="auto"/>
        <w:bottom w:val="none" w:sz="0" w:space="0" w:color="auto"/>
        <w:right w:val="none" w:sz="0" w:space="0" w:color="auto"/>
      </w:divBdr>
    </w:div>
    <w:div w:id="1576547660">
      <w:bodyDiv w:val="1"/>
      <w:marLeft w:val="0"/>
      <w:marRight w:val="0"/>
      <w:marTop w:val="0"/>
      <w:marBottom w:val="0"/>
      <w:divBdr>
        <w:top w:val="none" w:sz="0" w:space="0" w:color="auto"/>
        <w:left w:val="none" w:sz="0" w:space="0" w:color="auto"/>
        <w:bottom w:val="none" w:sz="0" w:space="0" w:color="auto"/>
        <w:right w:val="none" w:sz="0" w:space="0" w:color="auto"/>
      </w:divBdr>
    </w:div>
    <w:div w:id="1576740044">
      <w:bodyDiv w:val="1"/>
      <w:marLeft w:val="0"/>
      <w:marRight w:val="0"/>
      <w:marTop w:val="0"/>
      <w:marBottom w:val="0"/>
      <w:divBdr>
        <w:top w:val="none" w:sz="0" w:space="0" w:color="auto"/>
        <w:left w:val="none" w:sz="0" w:space="0" w:color="auto"/>
        <w:bottom w:val="none" w:sz="0" w:space="0" w:color="auto"/>
        <w:right w:val="none" w:sz="0" w:space="0" w:color="auto"/>
      </w:divBdr>
    </w:div>
    <w:div w:id="1576862267">
      <w:bodyDiv w:val="1"/>
      <w:marLeft w:val="0"/>
      <w:marRight w:val="0"/>
      <w:marTop w:val="0"/>
      <w:marBottom w:val="0"/>
      <w:divBdr>
        <w:top w:val="none" w:sz="0" w:space="0" w:color="auto"/>
        <w:left w:val="none" w:sz="0" w:space="0" w:color="auto"/>
        <w:bottom w:val="none" w:sz="0" w:space="0" w:color="auto"/>
        <w:right w:val="none" w:sz="0" w:space="0" w:color="auto"/>
      </w:divBdr>
    </w:div>
    <w:div w:id="1577203351">
      <w:bodyDiv w:val="1"/>
      <w:marLeft w:val="0"/>
      <w:marRight w:val="0"/>
      <w:marTop w:val="0"/>
      <w:marBottom w:val="0"/>
      <w:divBdr>
        <w:top w:val="none" w:sz="0" w:space="0" w:color="auto"/>
        <w:left w:val="none" w:sz="0" w:space="0" w:color="auto"/>
        <w:bottom w:val="none" w:sz="0" w:space="0" w:color="auto"/>
        <w:right w:val="none" w:sz="0" w:space="0" w:color="auto"/>
      </w:divBdr>
    </w:div>
    <w:div w:id="1577326306">
      <w:bodyDiv w:val="1"/>
      <w:marLeft w:val="0"/>
      <w:marRight w:val="0"/>
      <w:marTop w:val="0"/>
      <w:marBottom w:val="0"/>
      <w:divBdr>
        <w:top w:val="none" w:sz="0" w:space="0" w:color="auto"/>
        <w:left w:val="none" w:sz="0" w:space="0" w:color="auto"/>
        <w:bottom w:val="none" w:sz="0" w:space="0" w:color="auto"/>
        <w:right w:val="none" w:sz="0" w:space="0" w:color="auto"/>
      </w:divBdr>
    </w:div>
    <w:div w:id="1577518779">
      <w:bodyDiv w:val="1"/>
      <w:marLeft w:val="0"/>
      <w:marRight w:val="0"/>
      <w:marTop w:val="0"/>
      <w:marBottom w:val="0"/>
      <w:divBdr>
        <w:top w:val="none" w:sz="0" w:space="0" w:color="auto"/>
        <w:left w:val="none" w:sz="0" w:space="0" w:color="auto"/>
        <w:bottom w:val="none" w:sz="0" w:space="0" w:color="auto"/>
        <w:right w:val="none" w:sz="0" w:space="0" w:color="auto"/>
      </w:divBdr>
    </w:div>
    <w:div w:id="1577544782">
      <w:bodyDiv w:val="1"/>
      <w:marLeft w:val="0"/>
      <w:marRight w:val="0"/>
      <w:marTop w:val="0"/>
      <w:marBottom w:val="0"/>
      <w:divBdr>
        <w:top w:val="none" w:sz="0" w:space="0" w:color="auto"/>
        <w:left w:val="none" w:sz="0" w:space="0" w:color="auto"/>
        <w:bottom w:val="none" w:sz="0" w:space="0" w:color="auto"/>
        <w:right w:val="none" w:sz="0" w:space="0" w:color="auto"/>
      </w:divBdr>
    </w:div>
    <w:div w:id="1577667082">
      <w:bodyDiv w:val="1"/>
      <w:marLeft w:val="0"/>
      <w:marRight w:val="0"/>
      <w:marTop w:val="0"/>
      <w:marBottom w:val="0"/>
      <w:divBdr>
        <w:top w:val="none" w:sz="0" w:space="0" w:color="auto"/>
        <w:left w:val="none" w:sz="0" w:space="0" w:color="auto"/>
        <w:bottom w:val="none" w:sz="0" w:space="0" w:color="auto"/>
        <w:right w:val="none" w:sz="0" w:space="0" w:color="auto"/>
      </w:divBdr>
    </w:div>
    <w:div w:id="1577785383">
      <w:bodyDiv w:val="1"/>
      <w:marLeft w:val="0"/>
      <w:marRight w:val="0"/>
      <w:marTop w:val="0"/>
      <w:marBottom w:val="0"/>
      <w:divBdr>
        <w:top w:val="none" w:sz="0" w:space="0" w:color="auto"/>
        <w:left w:val="none" w:sz="0" w:space="0" w:color="auto"/>
        <w:bottom w:val="none" w:sz="0" w:space="0" w:color="auto"/>
        <w:right w:val="none" w:sz="0" w:space="0" w:color="auto"/>
      </w:divBdr>
    </w:div>
    <w:div w:id="1577786662">
      <w:bodyDiv w:val="1"/>
      <w:marLeft w:val="0"/>
      <w:marRight w:val="0"/>
      <w:marTop w:val="0"/>
      <w:marBottom w:val="0"/>
      <w:divBdr>
        <w:top w:val="none" w:sz="0" w:space="0" w:color="auto"/>
        <w:left w:val="none" w:sz="0" w:space="0" w:color="auto"/>
        <w:bottom w:val="none" w:sz="0" w:space="0" w:color="auto"/>
        <w:right w:val="none" w:sz="0" w:space="0" w:color="auto"/>
      </w:divBdr>
    </w:div>
    <w:div w:id="1577982718">
      <w:bodyDiv w:val="1"/>
      <w:marLeft w:val="0"/>
      <w:marRight w:val="0"/>
      <w:marTop w:val="0"/>
      <w:marBottom w:val="0"/>
      <w:divBdr>
        <w:top w:val="none" w:sz="0" w:space="0" w:color="auto"/>
        <w:left w:val="none" w:sz="0" w:space="0" w:color="auto"/>
        <w:bottom w:val="none" w:sz="0" w:space="0" w:color="auto"/>
        <w:right w:val="none" w:sz="0" w:space="0" w:color="auto"/>
      </w:divBdr>
    </w:div>
    <w:div w:id="1578006816">
      <w:bodyDiv w:val="1"/>
      <w:marLeft w:val="0"/>
      <w:marRight w:val="0"/>
      <w:marTop w:val="0"/>
      <w:marBottom w:val="0"/>
      <w:divBdr>
        <w:top w:val="none" w:sz="0" w:space="0" w:color="auto"/>
        <w:left w:val="none" w:sz="0" w:space="0" w:color="auto"/>
        <w:bottom w:val="none" w:sz="0" w:space="0" w:color="auto"/>
        <w:right w:val="none" w:sz="0" w:space="0" w:color="auto"/>
      </w:divBdr>
    </w:div>
    <w:div w:id="1578006857">
      <w:bodyDiv w:val="1"/>
      <w:marLeft w:val="0"/>
      <w:marRight w:val="0"/>
      <w:marTop w:val="0"/>
      <w:marBottom w:val="0"/>
      <w:divBdr>
        <w:top w:val="none" w:sz="0" w:space="0" w:color="auto"/>
        <w:left w:val="none" w:sz="0" w:space="0" w:color="auto"/>
        <w:bottom w:val="none" w:sz="0" w:space="0" w:color="auto"/>
        <w:right w:val="none" w:sz="0" w:space="0" w:color="auto"/>
      </w:divBdr>
    </w:div>
    <w:div w:id="1578049350">
      <w:bodyDiv w:val="1"/>
      <w:marLeft w:val="0"/>
      <w:marRight w:val="0"/>
      <w:marTop w:val="0"/>
      <w:marBottom w:val="0"/>
      <w:divBdr>
        <w:top w:val="none" w:sz="0" w:space="0" w:color="auto"/>
        <w:left w:val="none" w:sz="0" w:space="0" w:color="auto"/>
        <w:bottom w:val="none" w:sz="0" w:space="0" w:color="auto"/>
        <w:right w:val="none" w:sz="0" w:space="0" w:color="auto"/>
      </w:divBdr>
    </w:div>
    <w:div w:id="1578049373">
      <w:bodyDiv w:val="1"/>
      <w:marLeft w:val="0"/>
      <w:marRight w:val="0"/>
      <w:marTop w:val="0"/>
      <w:marBottom w:val="0"/>
      <w:divBdr>
        <w:top w:val="none" w:sz="0" w:space="0" w:color="auto"/>
        <w:left w:val="none" w:sz="0" w:space="0" w:color="auto"/>
        <w:bottom w:val="none" w:sz="0" w:space="0" w:color="auto"/>
        <w:right w:val="none" w:sz="0" w:space="0" w:color="auto"/>
      </w:divBdr>
    </w:div>
    <w:div w:id="1578051720">
      <w:bodyDiv w:val="1"/>
      <w:marLeft w:val="0"/>
      <w:marRight w:val="0"/>
      <w:marTop w:val="0"/>
      <w:marBottom w:val="0"/>
      <w:divBdr>
        <w:top w:val="none" w:sz="0" w:space="0" w:color="auto"/>
        <w:left w:val="none" w:sz="0" w:space="0" w:color="auto"/>
        <w:bottom w:val="none" w:sz="0" w:space="0" w:color="auto"/>
        <w:right w:val="none" w:sz="0" w:space="0" w:color="auto"/>
      </w:divBdr>
    </w:div>
    <w:div w:id="1578127070">
      <w:bodyDiv w:val="1"/>
      <w:marLeft w:val="0"/>
      <w:marRight w:val="0"/>
      <w:marTop w:val="0"/>
      <w:marBottom w:val="0"/>
      <w:divBdr>
        <w:top w:val="none" w:sz="0" w:space="0" w:color="auto"/>
        <w:left w:val="none" w:sz="0" w:space="0" w:color="auto"/>
        <w:bottom w:val="none" w:sz="0" w:space="0" w:color="auto"/>
        <w:right w:val="none" w:sz="0" w:space="0" w:color="auto"/>
      </w:divBdr>
    </w:div>
    <w:div w:id="1578203803">
      <w:bodyDiv w:val="1"/>
      <w:marLeft w:val="0"/>
      <w:marRight w:val="0"/>
      <w:marTop w:val="0"/>
      <w:marBottom w:val="0"/>
      <w:divBdr>
        <w:top w:val="none" w:sz="0" w:space="0" w:color="auto"/>
        <w:left w:val="none" w:sz="0" w:space="0" w:color="auto"/>
        <w:bottom w:val="none" w:sz="0" w:space="0" w:color="auto"/>
        <w:right w:val="none" w:sz="0" w:space="0" w:color="auto"/>
      </w:divBdr>
    </w:div>
    <w:div w:id="1578324897">
      <w:bodyDiv w:val="1"/>
      <w:marLeft w:val="0"/>
      <w:marRight w:val="0"/>
      <w:marTop w:val="0"/>
      <w:marBottom w:val="0"/>
      <w:divBdr>
        <w:top w:val="none" w:sz="0" w:space="0" w:color="auto"/>
        <w:left w:val="none" w:sz="0" w:space="0" w:color="auto"/>
        <w:bottom w:val="none" w:sz="0" w:space="0" w:color="auto"/>
        <w:right w:val="none" w:sz="0" w:space="0" w:color="auto"/>
      </w:divBdr>
    </w:div>
    <w:div w:id="1578399609">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8516919">
      <w:bodyDiv w:val="1"/>
      <w:marLeft w:val="0"/>
      <w:marRight w:val="0"/>
      <w:marTop w:val="0"/>
      <w:marBottom w:val="0"/>
      <w:divBdr>
        <w:top w:val="none" w:sz="0" w:space="0" w:color="auto"/>
        <w:left w:val="none" w:sz="0" w:space="0" w:color="auto"/>
        <w:bottom w:val="none" w:sz="0" w:space="0" w:color="auto"/>
        <w:right w:val="none" w:sz="0" w:space="0" w:color="auto"/>
      </w:divBdr>
    </w:div>
    <w:div w:id="1578590112">
      <w:bodyDiv w:val="1"/>
      <w:marLeft w:val="0"/>
      <w:marRight w:val="0"/>
      <w:marTop w:val="0"/>
      <w:marBottom w:val="0"/>
      <w:divBdr>
        <w:top w:val="none" w:sz="0" w:space="0" w:color="auto"/>
        <w:left w:val="none" w:sz="0" w:space="0" w:color="auto"/>
        <w:bottom w:val="none" w:sz="0" w:space="0" w:color="auto"/>
        <w:right w:val="none" w:sz="0" w:space="0" w:color="auto"/>
      </w:divBdr>
    </w:div>
    <w:div w:id="1579099724">
      <w:bodyDiv w:val="1"/>
      <w:marLeft w:val="0"/>
      <w:marRight w:val="0"/>
      <w:marTop w:val="0"/>
      <w:marBottom w:val="0"/>
      <w:divBdr>
        <w:top w:val="none" w:sz="0" w:space="0" w:color="auto"/>
        <w:left w:val="none" w:sz="0" w:space="0" w:color="auto"/>
        <w:bottom w:val="none" w:sz="0" w:space="0" w:color="auto"/>
        <w:right w:val="none" w:sz="0" w:space="0" w:color="auto"/>
      </w:divBdr>
    </w:div>
    <w:div w:id="1579100354">
      <w:bodyDiv w:val="1"/>
      <w:marLeft w:val="0"/>
      <w:marRight w:val="0"/>
      <w:marTop w:val="0"/>
      <w:marBottom w:val="0"/>
      <w:divBdr>
        <w:top w:val="none" w:sz="0" w:space="0" w:color="auto"/>
        <w:left w:val="none" w:sz="0" w:space="0" w:color="auto"/>
        <w:bottom w:val="none" w:sz="0" w:space="0" w:color="auto"/>
        <w:right w:val="none" w:sz="0" w:space="0" w:color="auto"/>
      </w:divBdr>
    </w:div>
    <w:div w:id="1579553356">
      <w:bodyDiv w:val="1"/>
      <w:marLeft w:val="0"/>
      <w:marRight w:val="0"/>
      <w:marTop w:val="0"/>
      <w:marBottom w:val="0"/>
      <w:divBdr>
        <w:top w:val="none" w:sz="0" w:space="0" w:color="auto"/>
        <w:left w:val="none" w:sz="0" w:space="0" w:color="auto"/>
        <w:bottom w:val="none" w:sz="0" w:space="0" w:color="auto"/>
        <w:right w:val="none" w:sz="0" w:space="0" w:color="auto"/>
      </w:divBdr>
    </w:div>
    <w:div w:id="1579631365">
      <w:bodyDiv w:val="1"/>
      <w:marLeft w:val="0"/>
      <w:marRight w:val="0"/>
      <w:marTop w:val="0"/>
      <w:marBottom w:val="0"/>
      <w:divBdr>
        <w:top w:val="none" w:sz="0" w:space="0" w:color="auto"/>
        <w:left w:val="none" w:sz="0" w:space="0" w:color="auto"/>
        <w:bottom w:val="none" w:sz="0" w:space="0" w:color="auto"/>
        <w:right w:val="none" w:sz="0" w:space="0" w:color="auto"/>
      </w:divBdr>
    </w:div>
    <w:div w:id="1579750447">
      <w:bodyDiv w:val="1"/>
      <w:marLeft w:val="0"/>
      <w:marRight w:val="0"/>
      <w:marTop w:val="0"/>
      <w:marBottom w:val="0"/>
      <w:divBdr>
        <w:top w:val="none" w:sz="0" w:space="0" w:color="auto"/>
        <w:left w:val="none" w:sz="0" w:space="0" w:color="auto"/>
        <w:bottom w:val="none" w:sz="0" w:space="0" w:color="auto"/>
        <w:right w:val="none" w:sz="0" w:space="0" w:color="auto"/>
      </w:divBdr>
    </w:div>
    <w:div w:id="1579754967">
      <w:bodyDiv w:val="1"/>
      <w:marLeft w:val="0"/>
      <w:marRight w:val="0"/>
      <w:marTop w:val="0"/>
      <w:marBottom w:val="0"/>
      <w:divBdr>
        <w:top w:val="none" w:sz="0" w:space="0" w:color="auto"/>
        <w:left w:val="none" w:sz="0" w:space="0" w:color="auto"/>
        <w:bottom w:val="none" w:sz="0" w:space="0" w:color="auto"/>
        <w:right w:val="none" w:sz="0" w:space="0" w:color="auto"/>
      </w:divBdr>
    </w:div>
    <w:div w:id="1579823783">
      <w:bodyDiv w:val="1"/>
      <w:marLeft w:val="0"/>
      <w:marRight w:val="0"/>
      <w:marTop w:val="0"/>
      <w:marBottom w:val="0"/>
      <w:divBdr>
        <w:top w:val="none" w:sz="0" w:space="0" w:color="auto"/>
        <w:left w:val="none" w:sz="0" w:space="0" w:color="auto"/>
        <w:bottom w:val="none" w:sz="0" w:space="0" w:color="auto"/>
        <w:right w:val="none" w:sz="0" w:space="0" w:color="auto"/>
      </w:divBdr>
    </w:div>
    <w:div w:id="1580023068">
      <w:bodyDiv w:val="1"/>
      <w:marLeft w:val="0"/>
      <w:marRight w:val="0"/>
      <w:marTop w:val="0"/>
      <w:marBottom w:val="0"/>
      <w:divBdr>
        <w:top w:val="none" w:sz="0" w:space="0" w:color="auto"/>
        <w:left w:val="none" w:sz="0" w:space="0" w:color="auto"/>
        <w:bottom w:val="none" w:sz="0" w:space="0" w:color="auto"/>
        <w:right w:val="none" w:sz="0" w:space="0" w:color="auto"/>
      </w:divBdr>
    </w:div>
    <w:div w:id="1580096242">
      <w:bodyDiv w:val="1"/>
      <w:marLeft w:val="0"/>
      <w:marRight w:val="0"/>
      <w:marTop w:val="0"/>
      <w:marBottom w:val="0"/>
      <w:divBdr>
        <w:top w:val="none" w:sz="0" w:space="0" w:color="auto"/>
        <w:left w:val="none" w:sz="0" w:space="0" w:color="auto"/>
        <w:bottom w:val="none" w:sz="0" w:space="0" w:color="auto"/>
        <w:right w:val="none" w:sz="0" w:space="0" w:color="auto"/>
      </w:divBdr>
    </w:div>
    <w:div w:id="1580215107">
      <w:bodyDiv w:val="1"/>
      <w:marLeft w:val="0"/>
      <w:marRight w:val="0"/>
      <w:marTop w:val="0"/>
      <w:marBottom w:val="0"/>
      <w:divBdr>
        <w:top w:val="none" w:sz="0" w:space="0" w:color="auto"/>
        <w:left w:val="none" w:sz="0" w:space="0" w:color="auto"/>
        <w:bottom w:val="none" w:sz="0" w:space="0" w:color="auto"/>
        <w:right w:val="none" w:sz="0" w:space="0" w:color="auto"/>
      </w:divBdr>
    </w:div>
    <w:div w:id="1580407315">
      <w:bodyDiv w:val="1"/>
      <w:marLeft w:val="0"/>
      <w:marRight w:val="0"/>
      <w:marTop w:val="0"/>
      <w:marBottom w:val="0"/>
      <w:divBdr>
        <w:top w:val="none" w:sz="0" w:space="0" w:color="auto"/>
        <w:left w:val="none" w:sz="0" w:space="0" w:color="auto"/>
        <w:bottom w:val="none" w:sz="0" w:space="0" w:color="auto"/>
        <w:right w:val="none" w:sz="0" w:space="0" w:color="auto"/>
      </w:divBdr>
    </w:div>
    <w:div w:id="1580482801">
      <w:bodyDiv w:val="1"/>
      <w:marLeft w:val="0"/>
      <w:marRight w:val="0"/>
      <w:marTop w:val="0"/>
      <w:marBottom w:val="0"/>
      <w:divBdr>
        <w:top w:val="none" w:sz="0" w:space="0" w:color="auto"/>
        <w:left w:val="none" w:sz="0" w:space="0" w:color="auto"/>
        <w:bottom w:val="none" w:sz="0" w:space="0" w:color="auto"/>
        <w:right w:val="none" w:sz="0" w:space="0" w:color="auto"/>
      </w:divBdr>
    </w:div>
    <w:div w:id="1580553731">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675049">
      <w:bodyDiv w:val="1"/>
      <w:marLeft w:val="0"/>
      <w:marRight w:val="0"/>
      <w:marTop w:val="0"/>
      <w:marBottom w:val="0"/>
      <w:divBdr>
        <w:top w:val="none" w:sz="0" w:space="0" w:color="auto"/>
        <w:left w:val="none" w:sz="0" w:space="0" w:color="auto"/>
        <w:bottom w:val="none" w:sz="0" w:space="0" w:color="auto"/>
        <w:right w:val="none" w:sz="0" w:space="0" w:color="auto"/>
      </w:divBdr>
    </w:div>
    <w:div w:id="1580747555">
      <w:bodyDiv w:val="1"/>
      <w:marLeft w:val="0"/>
      <w:marRight w:val="0"/>
      <w:marTop w:val="0"/>
      <w:marBottom w:val="0"/>
      <w:divBdr>
        <w:top w:val="none" w:sz="0" w:space="0" w:color="auto"/>
        <w:left w:val="none" w:sz="0" w:space="0" w:color="auto"/>
        <w:bottom w:val="none" w:sz="0" w:space="0" w:color="auto"/>
        <w:right w:val="none" w:sz="0" w:space="0" w:color="auto"/>
      </w:divBdr>
    </w:div>
    <w:div w:id="1581020322">
      <w:bodyDiv w:val="1"/>
      <w:marLeft w:val="0"/>
      <w:marRight w:val="0"/>
      <w:marTop w:val="0"/>
      <w:marBottom w:val="0"/>
      <w:divBdr>
        <w:top w:val="none" w:sz="0" w:space="0" w:color="auto"/>
        <w:left w:val="none" w:sz="0" w:space="0" w:color="auto"/>
        <w:bottom w:val="none" w:sz="0" w:space="0" w:color="auto"/>
        <w:right w:val="none" w:sz="0" w:space="0" w:color="auto"/>
      </w:divBdr>
    </w:div>
    <w:div w:id="1581135735">
      <w:bodyDiv w:val="1"/>
      <w:marLeft w:val="0"/>
      <w:marRight w:val="0"/>
      <w:marTop w:val="0"/>
      <w:marBottom w:val="0"/>
      <w:divBdr>
        <w:top w:val="none" w:sz="0" w:space="0" w:color="auto"/>
        <w:left w:val="none" w:sz="0" w:space="0" w:color="auto"/>
        <w:bottom w:val="none" w:sz="0" w:space="0" w:color="auto"/>
        <w:right w:val="none" w:sz="0" w:space="0" w:color="auto"/>
      </w:divBdr>
    </w:div>
    <w:div w:id="1581139480">
      <w:bodyDiv w:val="1"/>
      <w:marLeft w:val="0"/>
      <w:marRight w:val="0"/>
      <w:marTop w:val="0"/>
      <w:marBottom w:val="0"/>
      <w:divBdr>
        <w:top w:val="none" w:sz="0" w:space="0" w:color="auto"/>
        <w:left w:val="none" w:sz="0" w:space="0" w:color="auto"/>
        <w:bottom w:val="none" w:sz="0" w:space="0" w:color="auto"/>
        <w:right w:val="none" w:sz="0" w:space="0" w:color="auto"/>
      </w:divBdr>
    </w:div>
    <w:div w:id="1581139483">
      <w:bodyDiv w:val="1"/>
      <w:marLeft w:val="0"/>
      <w:marRight w:val="0"/>
      <w:marTop w:val="0"/>
      <w:marBottom w:val="0"/>
      <w:divBdr>
        <w:top w:val="none" w:sz="0" w:space="0" w:color="auto"/>
        <w:left w:val="none" w:sz="0" w:space="0" w:color="auto"/>
        <w:bottom w:val="none" w:sz="0" w:space="0" w:color="auto"/>
        <w:right w:val="none" w:sz="0" w:space="0" w:color="auto"/>
      </w:divBdr>
    </w:div>
    <w:div w:id="1581401496">
      <w:bodyDiv w:val="1"/>
      <w:marLeft w:val="0"/>
      <w:marRight w:val="0"/>
      <w:marTop w:val="0"/>
      <w:marBottom w:val="0"/>
      <w:divBdr>
        <w:top w:val="none" w:sz="0" w:space="0" w:color="auto"/>
        <w:left w:val="none" w:sz="0" w:space="0" w:color="auto"/>
        <w:bottom w:val="none" w:sz="0" w:space="0" w:color="auto"/>
        <w:right w:val="none" w:sz="0" w:space="0" w:color="auto"/>
      </w:divBdr>
    </w:div>
    <w:div w:id="1581410205">
      <w:bodyDiv w:val="1"/>
      <w:marLeft w:val="0"/>
      <w:marRight w:val="0"/>
      <w:marTop w:val="0"/>
      <w:marBottom w:val="0"/>
      <w:divBdr>
        <w:top w:val="none" w:sz="0" w:space="0" w:color="auto"/>
        <w:left w:val="none" w:sz="0" w:space="0" w:color="auto"/>
        <w:bottom w:val="none" w:sz="0" w:space="0" w:color="auto"/>
        <w:right w:val="none" w:sz="0" w:space="0" w:color="auto"/>
      </w:divBdr>
    </w:div>
    <w:div w:id="1581477591">
      <w:bodyDiv w:val="1"/>
      <w:marLeft w:val="0"/>
      <w:marRight w:val="0"/>
      <w:marTop w:val="0"/>
      <w:marBottom w:val="0"/>
      <w:divBdr>
        <w:top w:val="none" w:sz="0" w:space="0" w:color="auto"/>
        <w:left w:val="none" w:sz="0" w:space="0" w:color="auto"/>
        <w:bottom w:val="none" w:sz="0" w:space="0" w:color="auto"/>
        <w:right w:val="none" w:sz="0" w:space="0" w:color="auto"/>
      </w:divBdr>
    </w:div>
    <w:div w:id="1581526028">
      <w:bodyDiv w:val="1"/>
      <w:marLeft w:val="0"/>
      <w:marRight w:val="0"/>
      <w:marTop w:val="0"/>
      <w:marBottom w:val="0"/>
      <w:divBdr>
        <w:top w:val="none" w:sz="0" w:space="0" w:color="auto"/>
        <w:left w:val="none" w:sz="0" w:space="0" w:color="auto"/>
        <w:bottom w:val="none" w:sz="0" w:space="0" w:color="auto"/>
        <w:right w:val="none" w:sz="0" w:space="0" w:color="auto"/>
      </w:divBdr>
    </w:div>
    <w:div w:id="1581645865">
      <w:bodyDiv w:val="1"/>
      <w:marLeft w:val="0"/>
      <w:marRight w:val="0"/>
      <w:marTop w:val="0"/>
      <w:marBottom w:val="0"/>
      <w:divBdr>
        <w:top w:val="none" w:sz="0" w:space="0" w:color="auto"/>
        <w:left w:val="none" w:sz="0" w:space="0" w:color="auto"/>
        <w:bottom w:val="none" w:sz="0" w:space="0" w:color="auto"/>
        <w:right w:val="none" w:sz="0" w:space="0" w:color="auto"/>
      </w:divBdr>
    </w:div>
    <w:div w:id="1581670600">
      <w:bodyDiv w:val="1"/>
      <w:marLeft w:val="0"/>
      <w:marRight w:val="0"/>
      <w:marTop w:val="0"/>
      <w:marBottom w:val="0"/>
      <w:divBdr>
        <w:top w:val="none" w:sz="0" w:space="0" w:color="auto"/>
        <w:left w:val="none" w:sz="0" w:space="0" w:color="auto"/>
        <w:bottom w:val="none" w:sz="0" w:space="0" w:color="auto"/>
        <w:right w:val="none" w:sz="0" w:space="0" w:color="auto"/>
      </w:divBdr>
    </w:div>
    <w:div w:id="1581721077">
      <w:bodyDiv w:val="1"/>
      <w:marLeft w:val="0"/>
      <w:marRight w:val="0"/>
      <w:marTop w:val="0"/>
      <w:marBottom w:val="0"/>
      <w:divBdr>
        <w:top w:val="none" w:sz="0" w:space="0" w:color="auto"/>
        <w:left w:val="none" w:sz="0" w:space="0" w:color="auto"/>
        <w:bottom w:val="none" w:sz="0" w:space="0" w:color="auto"/>
        <w:right w:val="none" w:sz="0" w:space="0" w:color="auto"/>
      </w:divBdr>
    </w:div>
    <w:div w:id="1581867026">
      <w:bodyDiv w:val="1"/>
      <w:marLeft w:val="0"/>
      <w:marRight w:val="0"/>
      <w:marTop w:val="0"/>
      <w:marBottom w:val="0"/>
      <w:divBdr>
        <w:top w:val="none" w:sz="0" w:space="0" w:color="auto"/>
        <w:left w:val="none" w:sz="0" w:space="0" w:color="auto"/>
        <w:bottom w:val="none" w:sz="0" w:space="0" w:color="auto"/>
        <w:right w:val="none" w:sz="0" w:space="0" w:color="auto"/>
      </w:divBdr>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2061708">
      <w:bodyDiv w:val="1"/>
      <w:marLeft w:val="0"/>
      <w:marRight w:val="0"/>
      <w:marTop w:val="0"/>
      <w:marBottom w:val="0"/>
      <w:divBdr>
        <w:top w:val="none" w:sz="0" w:space="0" w:color="auto"/>
        <w:left w:val="none" w:sz="0" w:space="0" w:color="auto"/>
        <w:bottom w:val="none" w:sz="0" w:space="0" w:color="auto"/>
        <w:right w:val="none" w:sz="0" w:space="0" w:color="auto"/>
      </w:divBdr>
    </w:div>
    <w:div w:id="1582176667">
      <w:bodyDiv w:val="1"/>
      <w:marLeft w:val="0"/>
      <w:marRight w:val="0"/>
      <w:marTop w:val="0"/>
      <w:marBottom w:val="0"/>
      <w:divBdr>
        <w:top w:val="none" w:sz="0" w:space="0" w:color="auto"/>
        <w:left w:val="none" w:sz="0" w:space="0" w:color="auto"/>
        <w:bottom w:val="none" w:sz="0" w:space="0" w:color="auto"/>
        <w:right w:val="none" w:sz="0" w:space="0" w:color="auto"/>
      </w:divBdr>
    </w:div>
    <w:div w:id="1582181896">
      <w:bodyDiv w:val="1"/>
      <w:marLeft w:val="0"/>
      <w:marRight w:val="0"/>
      <w:marTop w:val="0"/>
      <w:marBottom w:val="0"/>
      <w:divBdr>
        <w:top w:val="none" w:sz="0" w:space="0" w:color="auto"/>
        <w:left w:val="none" w:sz="0" w:space="0" w:color="auto"/>
        <w:bottom w:val="none" w:sz="0" w:space="0" w:color="auto"/>
        <w:right w:val="none" w:sz="0" w:space="0" w:color="auto"/>
      </w:divBdr>
    </w:div>
    <w:div w:id="1582251720">
      <w:bodyDiv w:val="1"/>
      <w:marLeft w:val="0"/>
      <w:marRight w:val="0"/>
      <w:marTop w:val="0"/>
      <w:marBottom w:val="0"/>
      <w:divBdr>
        <w:top w:val="none" w:sz="0" w:space="0" w:color="auto"/>
        <w:left w:val="none" w:sz="0" w:space="0" w:color="auto"/>
        <w:bottom w:val="none" w:sz="0" w:space="0" w:color="auto"/>
        <w:right w:val="none" w:sz="0" w:space="0" w:color="auto"/>
      </w:divBdr>
    </w:div>
    <w:div w:id="1582254152">
      <w:bodyDiv w:val="1"/>
      <w:marLeft w:val="0"/>
      <w:marRight w:val="0"/>
      <w:marTop w:val="0"/>
      <w:marBottom w:val="0"/>
      <w:divBdr>
        <w:top w:val="none" w:sz="0" w:space="0" w:color="auto"/>
        <w:left w:val="none" w:sz="0" w:space="0" w:color="auto"/>
        <w:bottom w:val="none" w:sz="0" w:space="0" w:color="auto"/>
        <w:right w:val="none" w:sz="0" w:space="0" w:color="auto"/>
      </w:divBdr>
    </w:div>
    <w:div w:id="1582328532">
      <w:bodyDiv w:val="1"/>
      <w:marLeft w:val="0"/>
      <w:marRight w:val="0"/>
      <w:marTop w:val="0"/>
      <w:marBottom w:val="0"/>
      <w:divBdr>
        <w:top w:val="none" w:sz="0" w:space="0" w:color="auto"/>
        <w:left w:val="none" w:sz="0" w:space="0" w:color="auto"/>
        <w:bottom w:val="none" w:sz="0" w:space="0" w:color="auto"/>
        <w:right w:val="none" w:sz="0" w:space="0" w:color="auto"/>
      </w:divBdr>
    </w:div>
    <w:div w:id="1582448253">
      <w:bodyDiv w:val="1"/>
      <w:marLeft w:val="0"/>
      <w:marRight w:val="0"/>
      <w:marTop w:val="0"/>
      <w:marBottom w:val="0"/>
      <w:divBdr>
        <w:top w:val="none" w:sz="0" w:space="0" w:color="auto"/>
        <w:left w:val="none" w:sz="0" w:space="0" w:color="auto"/>
        <w:bottom w:val="none" w:sz="0" w:space="0" w:color="auto"/>
        <w:right w:val="none" w:sz="0" w:space="0" w:color="auto"/>
      </w:divBdr>
    </w:div>
    <w:div w:id="1582711222">
      <w:bodyDiv w:val="1"/>
      <w:marLeft w:val="0"/>
      <w:marRight w:val="0"/>
      <w:marTop w:val="0"/>
      <w:marBottom w:val="0"/>
      <w:divBdr>
        <w:top w:val="none" w:sz="0" w:space="0" w:color="auto"/>
        <w:left w:val="none" w:sz="0" w:space="0" w:color="auto"/>
        <w:bottom w:val="none" w:sz="0" w:space="0" w:color="auto"/>
        <w:right w:val="none" w:sz="0" w:space="0" w:color="auto"/>
      </w:divBdr>
    </w:div>
    <w:div w:id="1582830504">
      <w:bodyDiv w:val="1"/>
      <w:marLeft w:val="0"/>
      <w:marRight w:val="0"/>
      <w:marTop w:val="0"/>
      <w:marBottom w:val="0"/>
      <w:divBdr>
        <w:top w:val="none" w:sz="0" w:space="0" w:color="auto"/>
        <w:left w:val="none" w:sz="0" w:space="0" w:color="auto"/>
        <w:bottom w:val="none" w:sz="0" w:space="0" w:color="auto"/>
        <w:right w:val="none" w:sz="0" w:space="0" w:color="auto"/>
      </w:divBdr>
    </w:div>
    <w:div w:id="1582836553">
      <w:bodyDiv w:val="1"/>
      <w:marLeft w:val="0"/>
      <w:marRight w:val="0"/>
      <w:marTop w:val="0"/>
      <w:marBottom w:val="0"/>
      <w:divBdr>
        <w:top w:val="none" w:sz="0" w:space="0" w:color="auto"/>
        <w:left w:val="none" w:sz="0" w:space="0" w:color="auto"/>
        <w:bottom w:val="none" w:sz="0" w:space="0" w:color="auto"/>
        <w:right w:val="none" w:sz="0" w:space="0" w:color="auto"/>
      </w:divBdr>
    </w:div>
    <w:div w:id="1583176258">
      <w:bodyDiv w:val="1"/>
      <w:marLeft w:val="0"/>
      <w:marRight w:val="0"/>
      <w:marTop w:val="0"/>
      <w:marBottom w:val="0"/>
      <w:divBdr>
        <w:top w:val="none" w:sz="0" w:space="0" w:color="auto"/>
        <w:left w:val="none" w:sz="0" w:space="0" w:color="auto"/>
        <w:bottom w:val="none" w:sz="0" w:space="0" w:color="auto"/>
        <w:right w:val="none" w:sz="0" w:space="0" w:color="auto"/>
      </w:divBdr>
    </w:div>
    <w:div w:id="1583368114">
      <w:bodyDiv w:val="1"/>
      <w:marLeft w:val="0"/>
      <w:marRight w:val="0"/>
      <w:marTop w:val="0"/>
      <w:marBottom w:val="0"/>
      <w:divBdr>
        <w:top w:val="none" w:sz="0" w:space="0" w:color="auto"/>
        <w:left w:val="none" w:sz="0" w:space="0" w:color="auto"/>
        <w:bottom w:val="none" w:sz="0" w:space="0" w:color="auto"/>
        <w:right w:val="none" w:sz="0" w:space="0" w:color="auto"/>
      </w:divBdr>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4098103">
      <w:bodyDiv w:val="1"/>
      <w:marLeft w:val="0"/>
      <w:marRight w:val="0"/>
      <w:marTop w:val="0"/>
      <w:marBottom w:val="0"/>
      <w:divBdr>
        <w:top w:val="none" w:sz="0" w:space="0" w:color="auto"/>
        <w:left w:val="none" w:sz="0" w:space="0" w:color="auto"/>
        <w:bottom w:val="none" w:sz="0" w:space="0" w:color="auto"/>
        <w:right w:val="none" w:sz="0" w:space="0" w:color="auto"/>
      </w:divBdr>
    </w:div>
    <w:div w:id="1584100819">
      <w:bodyDiv w:val="1"/>
      <w:marLeft w:val="0"/>
      <w:marRight w:val="0"/>
      <w:marTop w:val="0"/>
      <w:marBottom w:val="0"/>
      <w:divBdr>
        <w:top w:val="none" w:sz="0" w:space="0" w:color="auto"/>
        <w:left w:val="none" w:sz="0" w:space="0" w:color="auto"/>
        <w:bottom w:val="none" w:sz="0" w:space="0" w:color="auto"/>
        <w:right w:val="none" w:sz="0" w:space="0" w:color="auto"/>
      </w:divBdr>
    </w:div>
    <w:div w:id="1584298980">
      <w:bodyDiv w:val="1"/>
      <w:marLeft w:val="0"/>
      <w:marRight w:val="0"/>
      <w:marTop w:val="0"/>
      <w:marBottom w:val="0"/>
      <w:divBdr>
        <w:top w:val="none" w:sz="0" w:space="0" w:color="auto"/>
        <w:left w:val="none" w:sz="0" w:space="0" w:color="auto"/>
        <w:bottom w:val="none" w:sz="0" w:space="0" w:color="auto"/>
        <w:right w:val="none" w:sz="0" w:space="0" w:color="auto"/>
      </w:divBdr>
    </w:div>
    <w:div w:id="1584416826">
      <w:bodyDiv w:val="1"/>
      <w:marLeft w:val="0"/>
      <w:marRight w:val="0"/>
      <w:marTop w:val="0"/>
      <w:marBottom w:val="0"/>
      <w:divBdr>
        <w:top w:val="none" w:sz="0" w:space="0" w:color="auto"/>
        <w:left w:val="none" w:sz="0" w:space="0" w:color="auto"/>
        <w:bottom w:val="none" w:sz="0" w:space="0" w:color="auto"/>
        <w:right w:val="none" w:sz="0" w:space="0" w:color="auto"/>
      </w:divBdr>
    </w:div>
    <w:div w:id="1584486372">
      <w:bodyDiv w:val="1"/>
      <w:marLeft w:val="0"/>
      <w:marRight w:val="0"/>
      <w:marTop w:val="0"/>
      <w:marBottom w:val="0"/>
      <w:divBdr>
        <w:top w:val="none" w:sz="0" w:space="0" w:color="auto"/>
        <w:left w:val="none" w:sz="0" w:space="0" w:color="auto"/>
        <w:bottom w:val="none" w:sz="0" w:space="0" w:color="auto"/>
        <w:right w:val="none" w:sz="0" w:space="0" w:color="auto"/>
      </w:divBdr>
    </w:div>
    <w:div w:id="1584531792">
      <w:bodyDiv w:val="1"/>
      <w:marLeft w:val="0"/>
      <w:marRight w:val="0"/>
      <w:marTop w:val="0"/>
      <w:marBottom w:val="0"/>
      <w:divBdr>
        <w:top w:val="none" w:sz="0" w:space="0" w:color="auto"/>
        <w:left w:val="none" w:sz="0" w:space="0" w:color="auto"/>
        <w:bottom w:val="none" w:sz="0" w:space="0" w:color="auto"/>
        <w:right w:val="none" w:sz="0" w:space="0" w:color="auto"/>
      </w:divBdr>
    </w:div>
    <w:div w:id="1584534783">
      <w:bodyDiv w:val="1"/>
      <w:marLeft w:val="0"/>
      <w:marRight w:val="0"/>
      <w:marTop w:val="0"/>
      <w:marBottom w:val="0"/>
      <w:divBdr>
        <w:top w:val="none" w:sz="0" w:space="0" w:color="auto"/>
        <w:left w:val="none" w:sz="0" w:space="0" w:color="auto"/>
        <w:bottom w:val="none" w:sz="0" w:space="0" w:color="auto"/>
        <w:right w:val="none" w:sz="0" w:space="0" w:color="auto"/>
      </w:divBdr>
    </w:div>
    <w:div w:id="1584681135">
      <w:bodyDiv w:val="1"/>
      <w:marLeft w:val="0"/>
      <w:marRight w:val="0"/>
      <w:marTop w:val="0"/>
      <w:marBottom w:val="0"/>
      <w:divBdr>
        <w:top w:val="none" w:sz="0" w:space="0" w:color="auto"/>
        <w:left w:val="none" w:sz="0" w:space="0" w:color="auto"/>
        <w:bottom w:val="none" w:sz="0" w:space="0" w:color="auto"/>
        <w:right w:val="none" w:sz="0" w:space="0" w:color="auto"/>
      </w:divBdr>
    </w:div>
    <w:div w:id="1584681609">
      <w:bodyDiv w:val="1"/>
      <w:marLeft w:val="0"/>
      <w:marRight w:val="0"/>
      <w:marTop w:val="0"/>
      <w:marBottom w:val="0"/>
      <w:divBdr>
        <w:top w:val="none" w:sz="0" w:space="0" w:color="auto"/>
        <w:left w:val="none" w:sz="0" w:space="0" w:color="auto"/>
        <w:bottom w:val="none" w:sz="0" w:space="0" w:color="auto"/>
        <w:right w:val="none" w:sz="0" w:space="0" w:color="auto"/>
      </w:divBdr>
    </w:div>
    <w:div w:id="1584873266">
      <w:bodyDiv w:val="1"/>
      <w:marLeft w:val="0"/>
      <w:marRight w:val="0"/>
      <w:marTop w:val="0"/>
      <w:marBottom w:val="0"/>
      <w:divBdr>
        <w:top w:val="none" w:sz="0" w:space="0" w:color="auto"/>
        <w:left w:val="none" w:sz="0" w:space="0" w:color="auto"/>
        <w:bottom w:val="none" w:sz="0" w:space="0" w:color="auto"/>
        <w:right w:val="none" w:sz="0" w:space="0" w:color="auto"/>
      </w:divBdr>
    </w:div>
    <w:div w:id="1585143451">
      <w:bodyDiv w:val="1"/>
      <w:marLeft w:val="0"/>
      <w:marRight w:val="0"/>
      <w:marTop w:val="0"/>
      <w:marBottom w:val="0"/>
      <w:divBdr>
        <w:top w:val="none" w:sz="0" w:space="0" w:color="auto"/>
        <w:left w:val="none" w:sz="0" w:space="0" w:color="auto"/>
        <w:bottom w:val="none" w:sz="0" w:space="0" w:color="auto"/>
        <w:right w:val="none" w:sz="0" w:space="0" w:color="auto"/>
      </w:divBdr>
    </w:div>
    <w:div w:id="1585144623">
      <w:bodyDiv w:val="1"/>
      <w:marLeft w:val="0"/>
      <w:marRight w:val="0"/>
      <w:marTop w:val="0"/>
      <w:marBottom w:val="0"/>
      <w:divBdr>
        <w:top w:val="none" w:sz="0" w:space="0" w:color="auto"/>
        <w:left w:val="none" w:sz="0" w:space="0" w:color="auto"/>
        <w:bottom w:val="none" w:sz="0" w:space="0" w:color="auto"/>
        <w:right w:val="none" w:sz="0" w:space="0" w:color="auto"/>
      </w:divBdr>
    </w:div>
    <w:div w:id="1585148203">
      <w:bodyDiv w:val="1"/>
      <w:marLeft w:val="0"/>
      <w:marRight w:val="0"/>
      <w:marTop w:val="0"/>
      <w:marBottom w:val="0"/>
      <w:divBdr>
        <w:top w:val="none" w:sz="0" w:space="0" w:color="auto"/>
        <w:left w:val="none" w:sz="0" w:space="0" w:color="auto"/>
        <w:bottom w:val="none" w:sz="0" w:space="0" w:color="auto"/>
        <w:right w:val="none" w:sz="0" w:space="0" w:color="auto"/>
      </w:divBdr>
    </w:div>
    <w:div w:id="1585261978">
      <w:bodyDiv w:val="1"/>
      <w:marLeft w:val="0"/>
      <w:marRight w:val="0"/>
      <w:marTop w:val="0"/>
      <w:marBottom w:val="0"/>
      <w:divBdr>
        <w:top w:val="none" w:sz="0" w:space="0" w:color="auto"/>
        <w:left w:val="none" w:sz="0" w:space="0" w:color="auto"/>
        <w:bottom w:val="none" w:sz="0" w:space="0" w:color="auto"/>
        <w:right w:val="none" w:sz="0" w:space="0" w:color="auto"/>
      </w:divBdr>
    </w:div>
    <w:div w:id="1585452494">
      <w:bodyDiv w:val="1"/>
      <w:marLeft w:val="0"/>
      <w:marRight w:val="0"/>
      <w:marTop w:val="0"/>
      <w:marBottom w:val="0"/>
      <w:divBdr>
        <w:top w:val="none" w:sz="0" w:space="0" w:color="auto"/>
        <w:left w:val="none" w:sz="0" w:space="0" w:color="auto"/>
        <w:bottom w:val="none" w:sz="0" w:space="0" w:color="auto"/>
        <w:right w:val="none" w:sz="0" w:space="0" w:color="auto"/>
      </w:divBdr>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3724">
      <w:bodyDiv w:val="1"/>
      <w:marLeft w:val="0"/>
      <w:marRight w:val="0"/>
      <w:marTop w:val="0"/>
      <w:marBottom w:val="0"/>
      <w:divBdr>
        <w:top w:val="none" w:sz="0" w:space="0" w:color="auto"/>
        <w:left w:val="none" w:sz="0" w:space="0" w:color="auto"/>
        <w:bottom w:val="none" w:sz="0" w:space="0" w:color="auto"/>
        <w:right w:val="none" w:sz="0" w:space="0" w:color="auto"/>
      </w:divBdr>
    </w:div>
    <w:div w:id="1585841373">
      <w:bodyDiv w:val="1"/>
      <w:marLeft w:val="0"/>
      <w:marRight w:val="0"/>
      <w:marTop w:val="0"/>
      <w:marBottom w:val="0"/>
      <w:divBdr>
        <w:top w:val="none" w:sz="0" w:space="0" w:color="auto"/>
        <w:left w:val="none" w:sz="0" w:space="0" w:color="auto"/>
        <w:bottom w:val="none" w:sz="0" w:space="0" w:color="auto"/>
        <w:right w:val="none" w:sz="0" w:space="0" w:color="auto"/>
      </w:divBdr>
    </w:div>
    <w:div w:id="1585846101">
      <w:bodyDiv w:val="1"/>
      <w:marLeft w:val="0"/>
      <w:marRight w:val="0"/>
      <w:marTop w:val="0"/>
      <w:marBottom w:val="0"/>
      <w:divBdr>
        <w:top w:val="none" w:sz="0" w:space="0" w:color="auto"/>
        <w:left w:val="none" w:sz="0" w:space="0" w:color="auto"/>
        <w:bottom w:val="none" w:sz="0" w:space="0" w:color="auto"/>
        <w:right w:val="none" w:sz="0" w:space="0" w:color="auto"/>
      </w:divBdr>
    </w:div>
    <w:div w:id="1585870587">
      <w:bodyDiv w:val="1"/>
      <w:marLeft w:val="0"/>
      <w:marRight w:val="0"/>
      <w:marTop w:val="0"/>
      <w:marBottom w:val="0"/>
      <w:divBdr>
        <w:top w:val="none" w:sz="0" w:space="0" w:color="auto"/>
        <w:left w:val="none" w:sz="0" w:space="0" w:color="auto"/>
        <w:bottom w:val="none" w:sz="0" w:space="0" w:color="auto"/>
        <w:right w:val="none" w:sz="0" w:space="0" w:color="auto"/>
      </w:divBdr>
    </w:div>
    <w:div w:id="1585871704">
      <w:bodyDiv w:val="1"/>
      <w:marLeft w:val="0"/>
      <w:marRight w:val="0"/>
      <w:marTop w:val="0"/>
      <w:marBottom w:val="0"/>
      <w:divBdr>
        <w:top w:val="none" w:sz="0" w:space="0" w:color="auto"/>
        <w:left w:val="none" w:sz="0" w:space="0" w:color="auto"/>
        <w:bottom w:val="none" w:sz="0" w:space="0" w:color="auto"/>
        <w:right w:val="none" w:sz="0" w:space="0" w:color="auto"/>
      </w:divBdr>
    </w:div>
    <w:div w:id="1586039299">
      <w:bodyDiv w:val="1"/>
      <w:marLeft w:val="0"/>
      <w:marRight w:val="0"/>
      <w:marTop w:val="0"/>
      <w:marBottom w:val="0"/>
      <w:divBdr>
        <w:top w:val="none" w:sz="0" w:space="0" w:color="auto"/>
        <w:left w:val="none" w:sz="0" w:space="0" w:color="auto"/>
        <w:bottom w:val="none" w:sz="0" w:space="0" w:color="auto"/>
        <w:right w:val="none" w:sz="0" w:space="0" w:color="auto"/>
      </w:divBdr>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6501373">
      <w:bodyDiv w:val="1"/>
      <w:marLeft w:val="0"/>
      <w:marRight w:val="0"/>
      <w:marTop w:val="0"/>
      <w:marBottom w:val="0"/>
      <w:divBdr>
        <w:top w:val="none" w:sz="0" w:space="0" w:color="auto"/>
        <w:left w:val="none" w:sz="0" w:space="0" w:color="auto"/>
        <w:bottom w:val="none" w:sz="0" w:space="0" w:color="auto"/>
        <w:right w:val="none" w:sz="0" w:space="0" w:color="auto"/>
      </w:divBdr>
    </w:div>
    <w:div w:id="1586648383">
      <w:bodyDiv w:val="1"/>
      <w:marLeft w:val="0"/>
      <w:marRight w:val="0"/>
      <w:marTop w:val="0"/>
      <w:marBottom w:val="0"/>
      <w:divBdr>
        <w:top w:val="none" w:sz="0" w:space="0" w:color="auto"/>
        <w:left w:val="none" w:sz="0" w:space="0" w:color="auto"/>
        <w:bottom w:val="none" w:sz="0" w:space="0" w:color="auto"/>
        <w:right w:val="none" w:sz="0" w:space="0" w:color="auto"/>
      </w:divBdr>
    </w:div>
    <w:div w:id="1586762968">
      <w:bodyDiv w:val="1"/>
      <w:marLeft w:val="0"/>
      <w:marRight w:val="0"/>
      <w:marTop w:val="0"/>
      <w:marBottom w:val="0"/>
      <w:divBdr>
        <w:top w:val="none" w:sz="0" w:space="0" w:color="auto"/>
        <w:left w:val="none" w:sz="0" w:space="0" w:color="auto"/>
        <w:bottom w:val="none" w:sz="0" w:space="0" w:color="auto"/>
        <w:right w:val="none" w:sz="0" w:space="0" w:color="auto"/>
      </w:divBdr>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155931">
      <w:bodyDiv w:val="1"/>
      <w:marLeft w:val="0"/>
      <w:marRight w:val="0"/>
      <w:marTop w:val="0"/>
      <w:marBottom w:val="0"/>
      <w:divBdr>
        <w:top w:val="none" w:sz="0" w:space="0" w:color="auto"/>
        <w:left w:val="none" w:sz="0" w:space="0" w:color="auto"/>
        <w:bottom w:val="none" w:sz="0" w:space="0" w:color="auto"/>
        <w:right w:val="none" w:sz="0" w:space="0" w:color="auto"/>
      </w:divBdr>
    </w:div>
    <w:div w:id="1587762262">
      <w:bodyDiv w:val="1"/>
      <w:marLeft w:val="0"/>
      <w:marRight w:val="0"/>
      <w:marTop w:val="0"/>
      <w:marBottom w:val="0"/>
      <w:divBdr>
        <w:top w:val="none" w:sz="0" w:space="0" w:color="auto"/>
        <w:left w:val="none" w:sz="0" w:space="0" w:color="auto"/>
        <w:bottom w:val="none" w:sz="0" w:space="0" w:color="auto"/>
        <w:right w:val="none" w:sz="0" w:space="0" w:color="auto"/>
      </w:divBdr>
    </w:div>
    <w:div w:id="1587762450">
      <w:bodyDiv w:val="1"/>
      <w:marLeft w:val="0"/>
      <w:marRight w:val="0"/>
      <w:marTop w:val="0"/>
      <w:marBottom w:val="0"/>
      <w:divBdr>
        <w:top w:val="none" w:sz="0" w:space="0" w:color="auto"/>
        <w:left w:val="none" w:sz="0" w:space="0" w:color="auto"/>
        <w:bottom w:val="none" w:sz="0" w:space="0" w:color="auto"/>
        <w:right w:val="none" w:sz="0" w:space="0" w:color="auto"/>
      </w:divBdr>
    </w:div>
    <w:div w:id="1587836423">
      <w:bodyDiv w:val="1"/>
      <w:marLeft w:val="0"/>
      <w:marRight w:val="0"/>
      <w:marTop w:val="0"/>
      <w:marBottom w:val="0"/>
      <w:divBdr>
        <w:top w:val="none" w:sz="0" w:space="0" w:color="auto"/>
        <w:left w:val="none" w:sz="0" w:space="0" w:color="auto"/>
        <w:bottom w:val="none" w:sz="0" w:space="0" w:color="auto"/>
        <w:right w:val="none" w:sz="0" w:space="0" w:color="auto"/>
      </w:divBdr>
    </w:div>
    <w:div w:id="1587956923">
      <w:bodyDiv w:val="1"/>
      <w:marLeft w:val="0"/>
      <w:marRight w:val="0"/>
      <w:marTop w:val="0"/>
      <w:marBottom w:val="0"/>
      <w:divBdr>
        <w:top w:val="none" w:sz="0" w:space="0" w:color="auto"/>
        <w:left w:val="none" w:sz="0" w:space="0" w:color="auto"/>
        <w:bottom w:val="none" w:sz="0" w:space="0" w:color="auto"/>
        <w:right w:val="none" w:sz="0" w:space="0" w:color="auto"/>
      </w:divBdr>
    </w:div>
    <w:div w:id="1588154487">
      <w:bodyDiv w:val="1"/>
      <w:marLeft w:val="0"/>
      <w:marRight w:val="0"/>
      <w:marTop w:val="0"/>
      <w:marBottom w:val="0"/>
      <w:divBdr>
        <w:top w:val="none" w:sz="0" w:space="0" w:color="auto"/>
        <w:left w:val="none" w:sz="0" w:space="0" w:color="auto"/>
        <w:bottom w:val="none" w:sz="0" w:space="0" w:color="auto"/>
        <w:right w:val="none" w:sz="0" w:space="0" w:color="auto"/>
      </w:divBdr>
    </w:div>
    <w:div w:id="1588270684">
      <w:bodyDiv w:val="1"/>
      <w:marLeft w:val="0"/>
      <w:marRight w:val="0"/>
      <w:marTop w:val="0"/>
      <w:marBottom w:val="0"/>
      <w:divBdr>
        <w:top w:val="none" w:sz="0" w:space="0" w:color="auto"/>
        <w:left w:val="none" w:sz="0" w:space="0" w:color="auto"/>
        <w:bottom w:val="none" w:sz="0" w:space="0" w:color="auto"/>
        <w:right w:val="none" w:sz="0" w:space="0" w:color="auto"/>
      </w:divBdr>
    </w:div>
    <w:div w:id="1588273746">
      <w:bodyDiv w:val="1"/>
      <w:marLeft w:val="0"/>
      <w:marRight w:val="0"/>
      <w:marTop w:val="0"/>
      <w:marBottom w:val="0"/>
      <w:divBdr>
        <w:top w:val="none" w:sz="0" w:space="0" w:color="auto"/>
        <w:left w:val="none" w:sz="0" w:space="0" w:color="auto"/>
        <w:bottom w:val="none" w:sz="0" w:space="0" w:color="auto"/>
        <w:right w:val="none" w:sz="0" w:space="0" w:color="auto"/>
      </w:divBdr>
    </w:div>
    <w:div w:id="1588347891">
      <w:bodyDiv w:val="1"/>
      <w:marLeft w:val="0"/>
      <w:marRight w:val="0"/>
      <w:marTop w:val="0"/>
      <w:marBottom w:val="0"/>
      <w:divBdr>
        <w:top w:val="none" w:sz="0" w:space="0" w:color="auto"/>
        <w:left w:val="none" w:sz="0" w:space="0" w:color="auto"/>
        <w:bottom w:val="none" w:sz="0" w:space="0" w:color="auto"/>
        <w:right w:val="none" w:sz="0" w:space="0" w:color="auto"/>
      </w:divBdr>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08888">
      <w:bodyDiv w:val="1"/>
      <w:marLeft w:val="0"/>
      <w:marRight w:val="0"/>
      <w:marTop w:val="0"/>
      <w:marBottom w:val="0"/>
      <w:divBdr>
        <w:top w:val="none" w:sz="0" w:space="0" w:color="auto"/>
        <w:left w:val="none" w:sz="0" w:space="0" w:color="auto"/>
        <w:bottom w:val="none" w:sz="0" w:space="0" w:color="auto"/>
        <w:right w:val="none" w:sz="0" w:space="0" w:color="auto"/>
      </w:divBdr>
    </w:div>
    <w:div w:id="1588613803">
      <w:bodyDiv w:val="1"/>
      <w:marLeft w:val="0"/>
      <w:marRight w:val="0"/>
      <w:marTop w:val="0"/>
      <w:marBottom w:val="0"/>
      <w:divBdr>
        <w:top w:val="none" w:sz="0" w:space="0" w:color="auto"/>
        <w:left w:val="none" w:sz="0" w:space="0" w:color="auto"/>
        <w:bottom w:val="none" w:sz="0" w:space="0" w:color="auto"/>
        <w:right w:val="none" w:sz="0" w:space="0" w:color="auto"/>
      </w:divBdr>
    </w:div>
    <w:div w:id="1588659014">
      <w:bodyDiv w:val="1"/>
      <w:marLeft w:val="0"/>
      <w:marRight w:val="0"/>
      <w:marTop w:val="0"/>
      <w:marBottom w:val="0"/>
      <w:divBdr>
        <w:top w:val="none" w:sz="0" w:space="0" w:color="auto"/>
        <w:left w:val="none" w:sz="0" w:space="0" w:color="auto"/>
        <w:bottom w:val="none" w:sz="0" w:space="0" w:color="auto"/>
        <w:right w:val="none" w:sz="0" w:space="0" w:color="auto"/>
      </w:divBdr>
    </w:div>
    <w:div w:id="1588882309">
      <w:bodyDiv w:val="1"/>
      <w:marLeft w:val="0"/>
      <w:marRight w:val="0"/>
      <w:marTop w:val="0"/>
      <w:marBottom w:val="0"/>
      <w:divBdr>
        <w:top w:val="none" w:sz="0" w:space="0" w:color="auto"/>
        <w:left w:val="none" w:sz="0" w:space="0" w:color="auto"/>
        <w:bottom w:val="none" w:sz="0" w:space="0" w:color="auto"/>
        <w:right w:val="none" w:sz="0" w:space="0" w:color="auto"/>
      </w:divBdr>
    </w:div>
    <w:div w:id="1588929322">
      <w:bodyDiv w:val="1"/>
      <w:marLeft w:val="0"/>
      <w:marRight w:val="0"/>
      <w:marTop w:val="0"/>
      <w:marBottom w:val="0"/>
      <w:divBdr>
        <w:top w:val="none" w:sz="0" w:space="0" w:color="auto"/>
        <w:left w:val="none" w:sz="0" w:space="0" w:color="auto"/>
        <w:bottom w:val="none" w:sz="0" w:space="0" w:color="auto"/>
        <w:right w:val="none" w:sz="0" w:space="0" w:color="auto"/>
      </w:divBdr>
    </w:div>
    <w:div w:id="1589002331">
      <w:bodyDiv w:val="1"/>
      <w:marLeft w:val="0"/>
      <w:marRight w:val="0"/>
      <w:marTop w:val="0"/>
      <w:marBottom w:val="0"/>
      <w:divBdr>
        <w:top w:val="none" w:sz="0" w:space="0" w:color="auto"/>
        <w:left w:val="none" w:sz="0" w:space="0" w:color="auto"/>
        <w:bottom w:val="none" w:sz="0" w:space="0" w:color="auto"/>
        <w:right w:val="none" w:sz="0" w:space="0" w:color="auto"/>
      </w:divBdr>
    </w:div>
    <w:div w:id="1589003208">
      <w:bodyDiv w:val="1"/>
      <w:marLeft w:val="0"/>
      <w:marRight w:val="0"/>
      <w:marTop w:val="0"/>
      <w:marBottom w:val="0"/>
      <w:divBdr>
        <w:top w:val="none" w:sz="0" w:space="0" w:color="auto"/>
        <w:left w:val="none" w:sz="0" w:space="0" w:color="auto"/>
        <w:bottom w:val="none" w:sz="0" w:space="0" w:color="auto"/>
        <w:right w:val="none" w:sz="0" w:space="0" w:color="auto"/>
      </w:divBdr>
    </w:div>
    <w:div w:id="1589119609">
      <w:bodyDiv w:val="1"/>
      <w:marLeft w:val="0"/>
      <w:marRight w:val="0"/>
      <w:marTop w:val="0"/>
      <w:marBottom w:val="0"/>
      <w:divBdr>
        <w:top w:val="none" w:sz="0" w:space="0" w:color="auto"/>
        <w:left w:val="none" w:sz="0" w:space="0" w:color="auto"/>
        <w:bottom w:val="none" w:sz="0" w:space="0" w:color="auto"/>
        <w:right w:val="none" w:sz="0" w:space="0" w:color="auto"/>
      </w:divBdr>
    </w:div>
    <w:div w:id="1589121733">
      <w:bodyDiv w:val="1"/>
      <w:marLeft w:val="0"/>
      <w:marRight w:val="0"/>
      <w:marTop w:val="0"/>
      <w:marBottom w:val="0"/>
      <w:divBdr>
        <w:top w:val="none" w:sz="0" w:space="0" w:color="auto"/>
        <w:left w:val="none" w:sz="0" w:space="0" w:color="auto"/>
        <w:bottom w:val="none" w:sz="0" w:space="0" w:color="auto"/>
        <w:right w:val="none" w:sz="0" w:space="0" w:color="auto"/>
      </w:divBdr>
    </w:div>
    <w:div w:id="1589314351">
      <w:bodyDiv w:val="1"/>
      <w:marLeft w:val="0"/>
      <w:marRight w:val="0"/>
      <w:marTop w:val="0"/>
      <w:marBottom w:val="0"/>
      <w:divBdr>
        <w:top w:val="none" w:sz="0" w:space="0" w:color="auto"/>
        <w:left w:val="none" w:sz="0" w:space="0" w:color="auto"/>
        <w:bottom w:val="none" w:sz="0" w:space="0" w:color="auto"/>
        <w:right w:val="none" w:sz="0" w:space="0" w:color="auto"/>
      </w:divBdr>
    </w:div>
    <w:div w:id="1589314366">
      <w:bodyDiv w:val="1"/>
      <w:marLeft w:val="0"/>
      <w:marRight w:val="0"/>
      <w:marTop w:val="0"/>
      <w:marBottom w:val="0"/>
      <w:divBdr>
        <w:top w:val="none" w:sz="0" w:space="0" w:color="auto"/>
        <w:left w:val="none" w:sz="0" w:space="0" w:color="auto"/>
        <w:bottom w:val="none" w:sz="0" w:space="0" w:color="auto"/>
        <w:right w:val="none" w:sz="0" w:space="0" w:color="auto"/>
      </w:divBdr>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391227">
      <w:bodyDiv w:val="1"/>
      <w:marLeft w:val="0"/>
      <w:marRight w:val="0"/>
      <w:marTop w:val="0"/>
      <w:marBottom w:val="0"/>
      <w:divBdr>
        <w:top w:val="none" w:sz="0" w:space="0" w:color="auto"/>
        <w:left w:val="none" w:sz="0" w:space="0" w:color="auto"/>
        <w:bottom w:val="none" w:sz="0" w:space="0" w:color="auto"/>
        <w:right w:val="none" w:sz="0" w:space="0" w:color="auto"/>
      </w:divBdr>
    </w:div>
    <w:div w:id="1589726205">
      <w:bodyDiv w:val="1"/>
      <w:marLeft w:val="0"/>
      <w:marRight w:val="0"/>
      <w:marTop w:val="0"/>
      <w:marBottom w:val="0"/>
      <w:divBdr>
        <w:top w:val="none" w:sz="0" w:space="0" w:color="auto"/>
        <w:left w:val="none" w:sz="0" w:space="0" w:color="auto"/>
        <w:bottom w:val="none" w:sz="0" w:space="0" w:color="auto"/>
        <w:right w:val="none" w:sz="0" w:space="0" w:color="auto"/>
      </w:divBdr>
    </w:div>
    <w:div w:id="1589773231">
      <w:bodyDiv w:val="1"/>
      <w:marLeft w:val="0"/>
      <w:marRight w:val="0"/>
      <w:marTop w:val="0"/>
      <w:marBottom w:val="0"/>
      <w:divBdr>
        <w:top w:val="none" w:sz="0" w:space="0" w:color="auto"/>
        <w:left w:val="none" w:sz="0" w:space="0" w:color="auto"/>
        <w:bottom w:val="none" w:sz="0" w:space="0" w:color="auto"/>
        <w:right w:val="none" w:sz="0" w:space="0" w:color="auto"/>
      </w:divBdr>
      <w:divsChild>
        <w:div w:id="1804343877">
          <w:marLeft w:val="0"/>
          <w:marRight w:val="0"/>
          <w:marTop w:val="0"/>
          <w:marBottom w:val="0"/>
          <w:divBdr>
            <w:top w:val="none" w:sz="0" w:space="0" w:color="auto"/>
            <w:left w:val="none" w:sz="0" w:space="0" w:color="auto"/>
            <w:bottom w:val="none" w:sz="0" w:space="0" w:color="auto"/>
            <w:right w:val="none" w:sz="0" w:space="0" w:color="auto"/>
          </w:divBdr>
          <w:divsChild>
            <w:div w:id="13071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74445">
      <w:bodyDiv w:val="1"/>
      <w:marLeft w:val="0"/>
      <w:marRight w:val="0"/>
      <w:marTop w:val="0"/>
      <w:marBottom w:val="0"/>
      <w:divBdr>
        <w:top w:val="none" w:sz="0" w:space="0" w:color="auto"/>
        <w:left w:val="none" w:sz="0" w:space="0" w:color="auto"/>
        <w:bottom w:val="none" w:sz="0" w:space="0" w:color="auto"/>
        <w:right w:val="none" w:sz="0" w:space="0" w:color="auto"/>
      </w:divBdr>
    </w:div>
    <w:div w:id="1590038818">
      <w:bodyDiv w:val="1"/>
      <w:marLeft w:val="0"/>
      <w:marRight w:val="0"/>
      <w:marTop w:val="0"/>
      <w:marBottom w:val="0"/>
      <w:divBdr>
        <w:top w:val="none" w:sz="0" w:space="0" w:color="auto"/>
        <w:left w:val="none" w:sz="0" w:space="0" w:color="auto"/>
        <w:bottom w:val="none" w:sz="0" w:space="0" w:color="auto"/>
        <w:right w:val="none" w:sz="0" w:space="0" w:color="auto"/>
      </w:divBdr>
    </w:div>
    <w:div w:id="1590114575">
      <w:bodyDiv w:val="1"/>
      <w:marLeft w:val="0"/>
      <w:marRight w:val="0"/>
      <w:marTop w:val="0"/>
      <w:marBottom w:val="0"/>
      <w:divBdr>
        <w:top w:val="none" w:sz="0" w:space="0" w:color="auto"/>
        <w:left w:val="none" w:sz="0" w:space="0" w:color="auto"/>
        <w:bottom w:val="none" w:sz="0" w:space="0" w:color="auto"/>
        <w:right w:val="none" w:sz="0" w:space="0" w:color="auto"/>
      </w:divBdr>
    </w:div>
    <w:div w:id="1590456829">
      <w:bodyDiv w:val="1"/>
      <w:marLeft w:val="0"/>
      <w:marRight w:val="0"/>
      <w:marTop w:val="0"/>
      <w:marBottom w:val="0"/>
      <w:divBdr>
        <w:top w:val="none" w:sz="0" w:space="0" w:color="auto"/>
        <w:left w:val="none" w:sz="0" w:space="0" w:color="auto"/>
        <w:bottom w:val="none" w:sz="0" w:space="0" w:color="auto"/>
        <w:right w:val="none" w:sz="0" w:space="0" w:color="auto"/>
      </w:divBdr>
    </w:div>
    <w:div w:id="1590457180">
      <w:bodyDiv w:val="1"/>
      <w:marLeft w:val="0"/>
      <w:marRight w:val="0"/>
      <w:marTop w:val="0"/>
      <w:marBottom w:val="0"/>
      <w:divBdr>
        <w:top w:val="none" w:sz="0" w:space="0" w:color="auto"/>
        <w:left w:val="none" w:sz="0" w:space="0" w:color="auto"/>
        <w:bottom w:val="none" w:sz="0" w:space="0" w:color="auto"/>
        <w:right w:val="none" w:sz="0" w:space="0" w:color="auto"/>
      </w:divBdr>
    </w:div>
    <w:div w:id="1590582734">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590771171">
      <w:bodyDiv w:val="1"/>
      <w:marLeft w:val="0"/>
      <w:marRight w:val="0"/>
      <w:marTop w:val="0"/>
      <w:marBottom w:val="0"/>
      <w:divBdr>
        <w:top w:val="none" w:sz="0" w:space="0" w:color="auto"/>
        <w:left w:val="none" w:sz="0" w:space="0" w:color="auto"/>
        <w:bottom w:val="none" w:sz="0" w:space="0" w:color="auto"/>
        <w:right w:val="none" w:sz="0" w:space="0" w:color="auto"/>
      </w:divBdr>
    </w:div>
    <w:div w:id="1590893602">
      <w:bodyDiv w:val="1"/>
      <w:marLeft w:val="0"/>
      <w:marRight w:val="0"/>
      <w:marTop w:val="0"/>
      <w:marBottom w:val="0"/>
      <w:divBdr>
        <w:top w:val="none" w:sz="0" w:space="0" w:color="auto"/>
        <w:left w:val="none" w:sz="0" w:space="0" w:color="auto"/>
        <w:bottom w:val="none" w:sz="0" w:space="0" w:color="auto"/>
        <w:right w:val="none" w:sz="0" w:space="0" w:color="auto"/>
      </w:divBdr>
    </w:div>
    <w:div w:id="1591085598">
      <w:bodyDiv w:val="1"/>
      <w:marLeft w:val="0"/>
      <w:marRight w:val="0"/>
      <w:marTop w:val="0"/>
      <w:marBottom w:val="0"/>
      <w:divBdr>
        <w:top w:val="none" w:sz="0" w:space="0" w:color="auto"/>
        <w:left w:val="none" w:sz="0" w:space="0" w:color="auto"/>
        <w:bottom w:val="none" w:sz="0" w:space="0" w:color="auto"/>
        <w:right w:val="none" w:sz="0" w:space="0" w:color="auto"/>
      </w:divBdr>
    </w:div>
    <w:div w:id="1591113118">
      <w:bodyDiv w:val="1"/>
      <w:marLeft w:val="0"/>
      <w:marRight w:val="0"/>
      <w:marTop w:val="0"/>
      <w:marBottom w:val="0"/>
      <w:divBdr>
        <w:top w:val="none" w:sz="0" w:space="0" w:color="auto"/>
        <w:left w:val="none" w:sz="0" w:space="0" w:color="auto"/>
        <w:bottom w:val="none" w:sz="0" w:space="0" w:color="auto"/>
        <w:right w:val="none" w:sz="0" w:space="0" w:color="auto"/>
      </w:divBdr>
    </w:div>
    <w:div w:id="1591115534">
      <w:bodyDiv w:val="1"/>
      <w:marLeft w:val="0"/>
      <w:marRight w:val="0"/>
      <w:marTop w:val="0"/>
      <w:marBottom w:val="0"/>
      <w:divBdr>
        <w:top w:val="none" w:sz="0" w:space="0" w:color="auto"/>
        <w:left w:val="none" w:sz="0" w:space="0" w:color="auto"/>
        <w:bottom w:val="none" w:sz="0" w:space="0" w:color="auto"/>
        <w:right w:val="none" w:sz="0" w:space="0" w:color="auto"/>
      </w:divBdr>
    </w:div>
    <w:div w:id="1591499778">
      <w:bodyDiv w:val="1"/>
      <w:marLeft w:val="0"/>
      <w:marRight w:val="0"/>
      <w:marTop w:val="0"/>
      <w:marBottom w:val="0"/>
      <w:divBdr>
        <w:top w:val="none" w:sz="0" w:space="0" w:color="auto"/>
        <w:left w:val="none" w:sz="0" w:space="0" w:color="auto"/>
        <w:bottom w:val="none" w:sz="0" w:space="0" w:color="auto"/>
        <w:right w:val="none" w:sz="0" w:space="0" w:color="auto"/>
      </w:divBdr>
    </w:div>
    <w:div w:id="1591549989">
      <w:bodyDiv w:val="1"/>
      <w:marLeft w:val="0"/>
      <w:marRight w:val="0"/>
      <w:marTop w:val="0"/>
      <w:marBottom w:val="0"/>
      <w:divBdr>
        <w:top w:val="none" w:sz="0" w:space="0" w:color="auto"/>
        <w:left w:val="none" w:sz="0" w:space="0" w:color="auto"/>
        <w:bottom w:val="none" w:sz="0" w:space="0" w:color="auto"/>
        <w:right w:val="none" w:sz="0" w:space="0" w:color="auto"/>
      </w:divBdr>
    </w:div>
    <w:div w:id="1591618601">
      <w:bodyDiv w:val="1"/>
      <w:marLeft w:val="0"/>
      <w:marRight w:val="0"/>
      <w:marTop w:val="0"/>
      <w:marBottom w:val="0"/>
      <w:divBdr>
        <w:top w:val="none" w:sz="0" w:space="0" w:color="auto"/>
        <w:left w:val="none" w:sz="0" w:space="0" w:color="auto"/>
        <w:bottom w:val="none" w:sz="0" w:space="0" w:color="auto"/>
        <w:right w:val="none" w:sz="0" w:space="0" w:color="auto"/>
      </w:divBdr>
    </w:div>
    <w:div w:id="1591768943">
      <w:bodyDiv w:val="1"/>
      <w:marLeft w:val="0"/>
      <w:marRight w:val="0"/>
      <w:marTop w:val="0"/>
      <w:marBottom w:val="0"/>
      <w:divBdr>
        <w:top w:val="none" w:sz="0" w:space="0" w:color="auto"/>
        <w:left w:val="none" w:sz="0" w:space="0" w:color="auto"/>
        <w:bottom w:val="none" w:sz="0" w:space="0" w:color="auto"/>
        <w:right w:val="none" w:sz="0" w:space="0" w:color="auto"/>
      </w:divBdr>
    </w:div>
    <w:div w:id="1591892074">
      <w:bodyDiv w:val="1"/>
      <w:marLeft w:val="0"/>
      <w:marRight w:val="0"/>
      <w:marTop w:val="0"/>
      <w:marBottom w:val="0"/>
      <w:divBdr>
        <w:top w:val="none" w:sz="0" w:space="0" w:color="auto"/>
        <w:left w:val="none" w:sz="0" w:space="0" w:color="auto"/>
        <w:bottom w:val="none" w:sz="0" w:space="0" w:color="auto"/>
        <w:right w:val="none" w:sz="0" w:space="0" w:color="auto"/>
      </w:divBdr>
    </w:div>
    <w:div w:id="1591964298">
      <w:bodyDiv w:val="1"/>
      <w:marLeft w:val="0"/>
      <w:marRight w:val="0"/>
      <w:marTop w:val="0"/>
      <w:marBottom w:val="0"/>
      <w:divBdr>
        <w:top w:val="none" w:sz="0" w:space="0" w:color="auto"/>
        <w:left w:val="none" w:sz="0" w:space="0" w:color="auto"/>
        <w:bottom w:val="none" w:sz="0" w:space="0" w:color="auto"/>
        <w:right w:val="none" w:sz="0" w:space="0" w:color="auto"/>
      </w:divBdr>
    </w:div>
    <w:div w:id="1592081104">
      <w:bodyDiv w:val="1"/>
      <w:marLeft w:val="0"/>
      <w:marRight w:val="0"/>
      <w:marTop w:val="0"/>
      <w:marBottom w:val="0"/>
      <w:divBdr>
        <w:top w:val="none" w:sz="0" w:space="0" w:color="auto"/>
        <w:left w:val="none" w:sz="0" w:space="0" w:color="auto"/>
        <w:bottom w:val="none" w:sz="0" w:space="0" w:color="auto"/>
        <w:right w:val="none" w:sz="0" w:space="0" w:color="auto"/>
      </w:divBdr>
    </w:div>
    <w:div w:id="1592198976">
      <w:bodyDiv w:val="1"/>
      <w:marLeft w:val="0"/>
      <w:marRight w:val="0"/>
      <w:marTop w:val="0"/>
      <w:marBottom w:val="0"/>
      <w:divBdr>
        <w:top w:val="none" w:sz="0" w:space="0" w:color="auto"/>
        <w:left w:val="none" w:sz="0" w:space="0" w:color="auto"/>
        <w:bottom w:val="none" w:sz="0" w:space="0" w:color="auto"/>
        <w:right w:val="none" w:sz="0" w:space="0" w:color="auto"/>
      </w:divBdr>
    </w:div>
    <w:div w:id="1592204613">
      <w:bodyDiv w:val="1"/>
      <w:marLeft w:val="0"/>
      <w:marRight w:val="0"/>
      <w:marTop w:val="0"/>
      <w:marBottom w:val="0"/>
      <w:divBdr>
        <w:top w:val="none" w:sz="0" w:space="0" w:color="auto"/>
        <w:left w:val="none" w:sz="0" w:space="0" w:color="auto"/>
        <w:bottom w:val="none" w:sz="0" w:space="0" w:color="auto"/>
        <w:right w:val="none" w:sz="0" w:space="0" w:color="auto"/>
      </w:divBdr>
    </w:div>
    <w:div w:id="1592472501">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2615362">
      <w:bodyDiv w:val="1"/>
      <w:marLeft w:val="0"/>
      <w:marRight w:val="0"/>
      <w:marTop w:val="0"/>
      <w:marBottom w:val="0"/>
      <w:divBdr>
        <w:top w:val="none" w:sz="0" w:space="0" w:color="auto"/>
        <w:left w:val="none" w:sz="0" w:space="0" w:color="auto"/>
        <w:bottom w:val="none" w:sz="0" w:space="0" w:color="auto"/>
        <w:right w:val="none" w:sz="0" w:space="0" w:color="auto"/>
      </w:divBdr>
    </w:div>
    <w:div w:id="1592660608">
      <w:bodyDiv w:val="1"/>
      <w:marLeft w:val="0"/>
      <w:marRight w:val="0"/>
      <w:marTop w:val="0"/>
      <w:marBottom w:val="0"/>
      <w:divBdr>
        <w:top w:val="none" w:sz="0" w:space="0" w:color="auto"/>
        <w:left w:val="none" w:sz="0" w:space="0" w:color="auto"/>
        <w:bottom w:val="none" w:sz="0" w:space="0" w:color="auto"/>
        <w:right w:val="none" w:sz="0" w:space="0" w:color="auto"/>
      </w:divBdr>
    </w:div>
    <w:div w:id="1592860813">
      <w:bodyDiv w:val="1"/>
      <w:marLeft w:val="0"/>
      <w:marRight w:val="0"/>
      <w:marTop w:val="0"/>
      <w:marBottom w:val="0"/>
      <w:divBdr>
        <w:top w:val="none" w:sz="0" w:space="0" w:color="auto"/>
        <w:left w:val="none" w:sz="0" w:space="0" w:color="auto"/>
        <w:bottom w:val="none" w:sz="0" w:space="0" w:color="auto"/>
        <w:right w:val="none" w:sz="0" w:space="0" w:color="auto"/>
      </w:divBdr>
    </w:div>
    <w:div w:id="1593003625">
      <w:bodyDiv w:val="1"/>
      <w:marLeft w:val="0"/>
      <w:marRight w:val="0"/>
      <w:marTop w:val="0"/>
      <w:marBottom w:val="0"/>
      <w:divBdr>
        <w:top w:val="none" w:sz="0" w:space="0" w:color="auto"/>
        <w:left w:val="none" w:sz="0" w:space="0" w:color="auto"/>
        <w:bottom w:val="none" w:sz="0" w:space="0" w:color="auto"/>
        <w:right w:val="none" w:sz="0" w:space="0" w:color="auto"/>
      </w:divBdr>
    </w:div>
    <w:div w:id="1593050905">
      <w:bodyDiv w:val="1"/>
      <w:marLeft w:val="0"/>
      <w:marRight w:val="0"/>
      <w:marTop w:val="0"/>
      <w:marBottom w:val="0"/>
      <w:divBdr>
        <w:top w:val="none" w:sz="0" w:space="0" w:color="auto"/>
        <w:left w:val="none" w:sz="0" w:space="0" w:color="auto"/>
        <w:bottom w:val="none" w:sz="0" w:space="0" w:color="auto"/>
        <w:right w:val="none" w:sz="0" w:space="0" w:color="auto"/>
      </w:divBdr>
    </w:div>
    <w:div w:id="1593051935">
      <w:bodyDiv w:val="1"/>
      <w:marLeft w:val="0"/>
      <w:marRight w:val="0"/>
      <w:marTop w:val="0"/>
      <w:marBottom w:val="0"/>
      <w:divBdr>
        <w:top w:val="none" w:sz="0" w:space="0" w:color="auto"/>
        <w:left w:val="none" w:sz="0" w:space="0" w:color="auto"/>
        <w:bottom w:val="none" w:sz="0" w:space="0" w:color="auto"/>
        <w:right w:val="none" w:sz="0" w:space="0" w:color="auto"/>
      </w:divBdr>
    </w:div>
    <w:div w:id="1593079955">
      <w:bodyDiv w:val="1"/>
      <w:marLeft w:val="0"/>
      <w:marRight w:val="0"/>
      <w:marTop w:val="0"/>
      <w:marBottom w:val="0"/>
      <w:divBdr>
        <w:top w:val="none" w:sz="0" w:space="0" w:color="auto"/>
        <w:left w:val="none" w:sz="0" w:space="0" w:color="auto"/>
        <w:bottom w:val="none" w:sz="0" w:space="0" w:color="auto"/>
        <w:right w:val="none" w:sz="0" w:space="0" w:color="auto"/>
      </w:divBdr>
    </w:div>
    <w:div w:id="1593125720">
      <w:bodyDiv w:val="1"/>
      <w:marLeft w:val="0"/>
      <w:marRight w:val="0"/>
      <w:marTop w:val="0"/>
      <w:marBottom w:val="0"/>
      <w:divBdr>
        <w:top w:val="none" w:sz="0" w:space="0" w:color="auto"/>
        <w:left w:val="none" w:sz="0" w:space="0" w:color="auto"/>
        <w:bottom w:val="none" w:sz="0" w:space="0" w:color="auto"/>
        <w:right w:val="none" w:sz="0" w:space="0" w:color="auto"/>
      </w:divBdr>
    </w:div>
    <w:div w:id="1593584036">
      <w:bodyDiv w:val="1"/>
      <w:marLeft w:val="0"/>
      <w:marRight w:val="0"/>
      <w:marTop w:val="0"/>
      <w:marBottom w:val="0"/>
      <w:divBdr>
        <w:top w:val="none" w:sz="0" w:space="0" w:color="auto"/>
        <w:left w:val="none" w:sz="0" w:space="0" w:color="auto"/>
        <w:bottom w:val="none" w:sz="0" w:space="0" w:color="auto"/>
        <w:right w:val="none" w:sz="0" w:space="0" w:color="auto"/>
      </w:divBdr>
    </w:div>
    <w:div w:id="1593857732">
      <w:bodyDiv w:val="1"/>
      <w:marLeft w:val="0"/>
      <w:marRight w:val="0"/>
      <w:marTop w:val="0"/>
      <w:marBottom w:val="0"/>
      <w:divBdr>
        <w:top w:val="none" w:sz="0" w:space="0" w:color="auto"/>
        <w:left w:val="none" w:sz="0" w:space="0" w:color="auto"/>
        <w:bottom w:val="none" w:sz="0" w:space="0" w:color="auto"/>
        <w:right w:val="none" w:sz="0" w:space="0" w:color="auto"/>
      </w:divBdr>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586463">
      <w:bodyDiv w:val="1"/>
      <w:marLeft w:val="0"/>
      <w:marRight w:val="0"/>
      <w:marTop w:val="0"/>
      <w:marBottom w:val="0"/>
      <w:divBdr>
        <w:top w:val="none" w:sz="0" w:space="0" w:color="auto"/>
        <w:left w:val="none" w:sz="0" w:space="0" w:color="auto"/>
        <w:bottom w:val="none" w:sz="0" w:space="0" w:color="auto"/>
        <w:right w:val="none" w:sz="0" w:space="0" w:color="auto"/>
      </w:divBdr>
    </w:div>
    <w:div w:id="1594701897">
      <w:bodyDiv w:val="1"/>
      <w:marLeft w:val="0"/>
      <w:marRight w:val="0"/>
      <w:marTop w:val="0"/>
      <w:marBottom w:val="0"/>
      <w:divBdr>
        <w:top w:val="none" w:sz="0" w:space="0" w:color="auto"/>
        <w:left w:val="none" w:sz="0" w:space="0" w:color="auto"/>
        <w:bottom w:val="none" w:sz="0" w:space="0" w:color="auto"/>
        <w:right w:val="none" w:sz="0" w:space="0" w:color="auto"/>
      </w:divBdr>
    </w:div>
    <w:div w:id="1594850430">
      <w:bodyDiv w:val="1"/>
      <w:marLeft w:val="0"/>
      <w:marRight w:val="0"/>
      <w:marTop w:val="0"/>
      <w:marBottom w:val="0"/>
      <w:divBdr>
        <w:top w:val="none" w:sz="0" w:space="0" w:color="auto"/>
        <w:left w:val="none" w:sz="0" w:space="0" w:color="auto"/>
        <w:bottom w:val="none" w:sz="0" w:space="0" w:color="auto"/>
        <w:right w:val="none" w:sz="0" w:space="0" w:color="auto"/>
      </w:divBdr>
    </w:div>
    <w:div w:id="1594897177">
      <w:bodyDiv w:val="1"/>
      <w:marLeft w:val="0"/>
      <w:marRight w:val="0"/>
      <w:marTop w:val="0"/>
      <w:marBottom w:val="0"/>
      <w:divBdr>
        <w:top w:val="none" w:sz="0" w:space="0" w:color="auto"/>
        <w:left w:val="none" w:sz="0" w:space="0" w:color="auto"/>
        <w:bottom w:val="none" w:sz="0" w:space="0" w:color="auto"/>
        <w:right w:val="none" w:sz="0" w:space="0" w:color="auto"/>
      </w:divBdr>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5700">
      <w:bodyDiv w:val="1"/>
      <w:marLeft w:val="0"/>
      <w:marRight w:val="0"/>
      <w:marTop w:val="0"/>
      <w:marBottom w:val="0"/>
      <w:divBdr>
        <w:top w:val="none" w:sz="0" w:space="0" w:color="auto"/>
        <w:left w:val="none" w:sz="0" w:space="0" w:color="auto"/>
        <w:bottom w:val="none" w:sz="0" w:space="0" w:color="auto"/>
        <w:right w:val="none" w:sz="0" w:space="0" w:color="auto"/>
      </w:divBdr>
    </w:div>
    <w:div w:id="1595280556">
      <w:bodyDiv w:val="1"/>
      <w:marLeft w:val="0"/>
      <w:marRight w:val="0"/>
      <w:marTop w:val="0"/>
      <w:marBottom w:val="0"/>
      <w:divBdr>
        <w:top w:val="none" w:sz="0" w:space="0" w:color="auto"/>
        <w:left w:val="none" w:sz="0" w:space="0" w:color="auto"/>
        <w:bottom w:val="none" w:sz="0" w:space="0" w:color="auto"/>
        <w:right w:val="none" w:sz="0" w:space="0" w:color="auto"/>
      </w:divBdr>
      <w:divsChild>
        <w:div w:id="711151758">
          <w:marLeft w:val="0"/>
          <w:marRight w:val="0"/>
          <w:marTop w:val="0"/>
          <w:marBottom w:val="0"/>
          <w:divBdr>
            <w:top w:val="none" w:sz="0" w:space="0" w:color="auto"/>
            <w:left w:val="none" w:sz="0" w:space="0" w:color="auto"/>
            <w:bottom w:val="none" w:sz="0" w:space="0" w:color="auto"/>
            <w:right w:val="none" w:sz="0" w:space="0" w:color="auto"/>
          </w:divBdr>
          <w:divsChild>
            <w:div w:id="5444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3701">
      <w:bodyDiv w:val="1"/>
      <w:marLeft w:val="0"/>
      <w:marRight w:val="0"/>
      <w:marTop w:val="0"/>
      <w:marBottom w:val="0"/>
      <w:divBdr>
        <w:top w:val="none" w:sz="0" w:space="0" w:color="auto"/>
        <w:left w:val="none" w:sz="0" w:space="0" w:color="auto"/>
        <w:bottom w:val="none" w:sz="0" w:space="0" w:color="auto"/>
        <w:right w:val="none" w:sz="0" w:space="0" w:color="auto"/>
      </w:divBdr>
    </w:div>
    <w:div w:id="1595818063">
      <w:bodyDiv w:val="1"/>
      <w:marLeft w:val="0"/>
      <w:marRight w:val="0"/>
      <w:marTop w:val="0"/>
      <w:marBottom w:val="0"/>
      <w:divBdr>
        <w:top w:val="none" w:sz="0" w:space="0" w:color="auto"/>
        <w:left w:val="none" w:sz="0" w:space="0" w:color="auto"/>
        <w:bottom w:val="none" w:sz="0" w:space="0" w:color="auto"/>
        <w:right w:val="none" w:sz="0" w:space="0" w:color="auto"/>
      </w:divBdr>
    </w:div>
    <w:div w:id="1595819774">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011991">
      <w:bodyDiv w:val="1"/>
      <w:marLeft w:val="0"/>
      <w:marRight w:val="0"/>
      <w:marTop w:val="0"/>
      <w:marBottom w:val="0"/>
      <w:divBdr>
        <w:top w:val="none" w:sz="0" w:space="0" w:color="auto"/>
        <w:left w:val="none" w:sz="0" w:space="0" w:color="auto"/>
        <w:bottom w:val="none" w:sz="0" w:space="0" w:color="auto"/>
        <w:right w:val="none" w:sz="0" w:space="0" w:color="auto"/>
      </w:divBdr>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3929">
      <w:bodyDiv w:val="1"/>
      <w:marLeft w:val="0"/>
      <w:marRight w:val="0"/>
      <w:marTop w:val="0"/>
      <w:marBottom w:val="0"/>
      <w:divBdr>
        <w:top w:val="none" w:sz="0" w:space="0" w:color="auto"/>
        <w:left w:val="none" w:sz="0" w:space="0" w:color="auto"/>
        <w:bottom w:val="none" w:sz="0" w:space="0" w:color="auto"/>
        <w:right w:val="none" w:sz="0" w:space="0" w:color="auto"/>
      </w:divBdr>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75574">
      <w:bodyDiv w:val="1"/>
      <w:marLeft w:val="0"/>
      <w:marRight w:val="0"/>
      <w:marTop w:val="0"/>
      <w:marBottom w:val="0"/>
      <w:divBdr>
        <w:top w:val="none" w:sz="0" w:space="0" w:color="auto"/>
        <w:left w:val="none" w:sz="0" w:space="0" w:color="auto"/>
        <w:bottom w:val="none" w:sz="0" w:space="0" w:color="auto"/>
        <w:right w:val="none" w:sz="0" w:space="0" w:color="auto"/>
      </w:divBdr>
    </w:div>
    <w:div w:id="1596480908">
      <w:bodyDiv w:val="1"/>
      <w:marLeft w:val="0"/>
      <w:marRight w:val="0"/>
      <w:marTop w:val="0"/>
      <w:marBottom w:val="0"/>
      <w:divBdr>
        <w:top w:val="none" w:sz="0" w:space="0" w:color="auto"/>
        <w:left w:val="none" w:sz="0" w:space="0" w:color="auto"/>
        <w:bottom w:val="none" w:sz="0" w:space="0" w:color="auto"/>
        <w:right w:val="none" w:sz="0" w:space="0" w:color="auto"/>
      </w:divBdr>
    </w:div>
    <w:div w:id="1596791145">
      <w:bodyDiv w:val="1"/>
      <w:marLeft w:val="0"/>
      <w:marRight w:val="0"/>
      <w:marTop w:val="0"/>
      <w:marBottom w:val="0"/>
      <w:divBdr>
        <w:top w:val="none" w:sz="0" w:space="0" w:color="auto"/>
        <w:left w:val="none" w:sz="0" w:space="0" w:color="auto"/>
        <w:bottom w:val="none" w:sz="0" w:space="0" w:color="auto"/>
        <w:right w:val="none" w:sz="0" w:space="0" w:color="auto"/>
      </w:divBdr>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867354">
      <w:bodyDiv w:val="1"/>
      <w:marLeft w:val="0"/>
      <w:marRight w:val="0"/>
      <w:marTop w:val="0"/>
      <w:marBottom w:val="0"/>
      <w:divBdr>
        <w:top w:val="none" w:sz="0" w:space="0" w:color="auto"/>
        <w:left w:val="none" w:sz="0" w:space="0" w:color="auto"/>
        <w:bottom w:val="none" w:sz="0" w:space="0" w:color="auto"/>
        <w:right w:val="none" w:sz="0" w:space="0" w:color="auto"/>
      </w:divBdr>
    </w:div>
    <w:div w:id="1596982642">
      <w:bodyDiv w:val="1"/>
      <w:marLeft w:val="0"/>
      <w:marRight w:val="0"/>
      <w:marTop w:val="0"/>
      <w:marBottom w:val="0"/>
      <w:divBdr>
        <w:top w:val="none" w:sz="0" w:space="0" w:color="auto"/>
        <w:left w:val="none" w:sz="0" w:space="0" w:color="auto"/>
        <w:bottom w:val="none" w:sz="0" w:space="0" w:color="auto"/>
        <w:right w:val="none" w:sz="0" w:space="0" w:color="auto"/>
      </w:divBdr>
    </w:div>
    <w:div w:id="1597012656">
      <w:bodyDiv w:val="1"/>
      <w:marLeft w:val="0"/>
      <w:marRight w:val="0"/>
      <w:marTop w:val="0"/>
      <w:marBottom w:val="0"/>
      <w:divBdr>
        <w:top w:val="none" w:sz="0" w:space="0" w:color="auto"/>
        <w:left w:val="none" w:sz="0" w:space="0" w:color="auto"/>
        <w:bottom w:val="none" w:sz="0" w:space="0" w:color="auto"/>
        <w:right w:val="none" w:sz="0" w:space="0" w:color="auto"/>
      </w:divBdr>
    </w:div>
    <w:div w:id="1597056468">
      <w:bodyDiv w:val="1"/>
      <w:marLeft w:val="0"/>
      <w:marRight w:val="0"/>
      <w:marTop w:val="0"/>
      <w:marBottom w:val="0"/>
      <w:divBdr>
        <w:top w:val="none" w:sz="0" w:space="0" w:color="auto"/>
        <w:left w:val="none" w:sz="0" w:space="0" w:color="auto"/>
        <w:bottom w:val="none" w:sz="0" w:space="0" w:color="auto"/>
        <w:right w:val="none" w:sz="0" w:space="0" w:color="auto"/>
      </w:divBdr>
    </w:div>
    <w:div w:id="1597128286">
      <w:bodyDiv w:val="1"/>
      <w:marLeft w:val="0"/>
      <w:marRight w:val="0"/>
      <w:marTop w:val="0"/>
      <w:marBottom w:val="0"/>
      <w:divBdr>
        <w:top w:val="none" w:sz="0" w:space="0" w:color="auto"/>
        <w:left w:val="none" w:sz="0" w:space="0" w:color="auto"/>
        <w:bottom w:val="none" w:sz="0" w:space="0" w:color="auto"/>
        <w:right w:val="none" w:sz="0" w:space="0" w:color="auto"/>
      </w:divBdr>
    </w:div>
    <w:div w:id="1597396152">
      <w:bodyDiv w:val="1"/>
      <w:marLeft w:val="0"/>
      <w:marRight w:val="0"/>
      <w:marTop w:val="0"/>
      <w:marBottom w:val="0"/>
      <w:divBdr>
        <w:top w:val="none" w:sz="0" w:space="0" w:color="auto"/>
        <w:left w:val="none" w:sz="0" w:space="0" w:color="auto"/>
        <w:bottom w:val="none" w:sz="0" w:space="0" w:color="auto"/>
        <w:right w:val="none" w:sz="0" w:space="0" w:color="auto"/>
      </w:divBdr>
    </w:div>
    <w:div w:id="1597641065">
      <w:bodyDiv w:val="1"/>
      <w:marLeft w:val="0"/>
      <w:marRight w:val="0"/>
      <w:marTop w:val="0"/>
      <w:marBottom w:val="0"/>
      <w:divBdr>
        <w:top w:val="none" w:sz="0" w:space="0" w:color="auto"/>
        <w:left w:val="none" w:sz="0" w:space="0" w:color="auto"/>
        <w:bottom w:val="none" w:sz="0" w:space="0" w:color="auto"/>
        <w:right w:val="none" w:sz="0" w:space="0" w:color="auto"/>
      </w:divBdr>
    </w:div>
    <w:div w:id="1597711102">
      <w:bodyDiv w:val="1"/>
      <w:marLeft w:val="0"/>
      <w:marRight w:val="0"/>
      <w:marTop w:val="0"/>
      <w:marBottom w:val="0"/>
      <w:divBdr>
        <w:top w:val="none" w:sz="0" w:space="0" w:color="auto"/>
        <w:left w:val="none" w:sz="0" w:space="0" w:color="auto"/>
        <w:bottom w:val="none" w:sz="0" w:space="0" w:color="auto"/>
        <w:right w:val="none" w:sz="0" w:space="0" w:color="auto"/>
      </w:divBdr>
    </w:div>
    <w:div w:id="1597900778">
      <w:bodyDiv w:val="1"/>
      <w:marLeft w:val="0"/>
      <w:marRight w:val="0"/>
      <w:marTop w:val="0"/>
      <w:marBottom w:val="0"/>
      <w:divBdr>
        <w:top w:val="none" w:sz="0" w:space="0" w:color="auto"/>
        <w:left w:val="none" w:sz="0" w:space="0" w:color="auto"/>
        <w:bottom w:val="none" w:sz="0" w:space="0" w:color="auto"/>
        <w:right w:val="none" w:sz="0" w:space="0" w:color="auto"/>
      </w:divBdr>
    </w:div>
    <w:div w:id="1597901742">
      <w:bodyDiv w:val="1"/>
      <w:marLeft w:val="0"/>
      <w:marRight w:val="0"/>
      <w:marTop w:val="0"/>
      <w:marBottom w:val="0"/>
      <w:divBdr>
        <w:top w:val="none" w:sz="0" w:space="0" w:color="auto"/>
        <w:left w:val="none" w:sz="0" w:space="0" w:color="auto"/>
        <w:bottom w:val="none" w:sz="0" w:space="0" w:color="auto"/>
        <w:right w:val="none" w:sz="0" w:space="0" w:color="auto"/>
      </w:divBdr>
    </w:div>
    <w:div w:id="1597982154">
      <w:bodyDiv w:val="1"/>
      <w:marLeft w:val="0"/>
      <w:marRight w:val="0"/>
      <w:marTop w:val="0"/>
      <w:marBottom w:val="0"/>
      <w:divBdr>
        <w:top w:val="none" w:sz="0" w:space="0" w:color="auto"/>
        <w:left w:val="none" w:sz="0" w:space="0" w:color="auto"/>
        <w:bottom w:val="none" w:sz="0" w:space="0" w:color="auto"/>
        <w:right w:val="none" w:sz="0" w:space="0" w:color="auto"/>
      </w:divBdr>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62458">
      <w:bodyDiv w:val="1"/>
      <w:marLeft w:val="0"/>
      <w:marRight w:val="0"/>
      <w:marTop w:val="0"/>
      <w:marBottom w:val="0"/>
      <w:divBdr>
        <w:top w:val="none" w:sz="0" w:space="0" w:color="auto"/>
        <w:left w:val="none" w:sz="0" w:space="0" w:color="auto"/>
        <w:bottom w:val="none" w:sz="0" w:space="0" w:color="auto"/>
        <w:right w:val="none" w:sz="0" w:space="0" w:color="auto"/>
      </w:divBdr>
    </w:div>
    <w:div w:id="1598518755">
      <w:bodyDiv w:val="1"/>
      <w:marLeft w:val="0"/>
      <w:marRight w:val="0"/>
      <w:marTop w:val="0"/>
      <w:marBottom w:val="0"/>
      <w:divBdr>
        <w:top w:val="none" w:sz="0" w:space="0" w:color="auto"/>
        <w:left w:val="none" w:sz="0" w:space="0" w:color="auto"/>
        <w:bottom w:val="none" w:sz="0" w:space="0" w:color="auto"/>
        <w:right w:val="none" w:sz="0" w:space="0" w:color="auto"/>
      </w:divBdr>
    </w:div>
    <w:div w:id="1598753720">
      <w:bodyDiv w:val="1"/>
      <w:marLeft w:val="0"/>
      <w:marRight w:val="0"/>
      <w:marTop w:val="0"/>
      <w:marBottom w:val="0"/>
      <w:divBdr>
        <w:top w:val="none" w:sz="0" w:space="0" w:color="auto"/>
        <w:left w:val="none" w:sz="0" w:space="0" w:color="auto"/>
        <w:bottom w:val="none" w:sz="0" w:space="0" w:color="auto"/>
        <w:right w:val="none" w:sz="0" w:space="0" w:color="auto"/>
      </w:divBdr>
    </w:div>
    <w:div w:id="1599026236">
      <w:bodyDiv w:val="1"/>
      <w:marLeft w:val="0"/>
      <w:marRight w:val="0"/>
      <w:marTop w:val="0"/>
      <w:marBottom w:val="0"/>
      <w:divBdr>
        <w:top w:val="none" w:sz="0" w:space="0" w:color="auto"/>
        <w:left w:val="none" w:sz="0" w:space="0" w:color="auto"/>
        <w:bottom w:val="none" w:sz="0" w:space="0" w:color="auto"/>
        <w:right w:val="none" w:sz="0" w:space="0" w:color="auto"/>
      </w:divBdr>
    </w:div>
    <w:div w:id="1599100820">
      <w:bodyDiv w:val="1"/>
      <w:marLeft w:val="0"/>
      <w:marRight w:val="0"/>
      <w:marTop w:val="0"/>
      <w:marBottom w:val="0"/>
      <w:divBdr>
        <w:top w:val="none" w:sz="0" w:space="0" w:color="auto"/>
        <w:left w:val="none" w:sz="0" w:space="0" w:color="auto"/>
        <w:bottom w:val="none" w:sz="0" w:space="0" w:color="auto"/>
        <w:right w:val="none" w:sz="0" w:space="0" w:color="auto"/>
      </w:divBdr>
    </w:div>
    <w:div w:id="1599175486">
      <w:bodyDiv w:val="1"/>
      <w:marLeft w:val="0"/>
      <w:marRight w:val="0"/>
      <w:marTop w:val="0"/>
      <w:marBottom w:val="0"/>
      <w:divBdr>
        <w:top w:val="none" w:sz="0" w:space="0" w:color="auto"/>
        <w:left w:val="none" w:sz="0" w:space="0" w:color="auto"/>
        <w:bottom w:val="none" w:sz="0" w:space="0" w:color="auto"/>
        <w:right w:val="none" w:sz="0" w:space="0" w:color="auto"/>
      </w:divBdr>
    </w:div>
    <w:div w:id="1599486927">
      <w:bodyDiv w:val="1"/>
      <w:marLeft w:val="0"/>
      <w:marRight w:val="0"/>
      <w:marTop w:val="0"/>
      <w:marBottom w:val="0"/>
      <w:divBdr>
        <w:top w:val="none" w:sz="0" w:space="0" w:color="auto"/>
        <w:left w:val="none" w:sz="0" w:space="0" w:color="auto"/>
        <w:bottom w:val="none" w:sz="0" w:space="0" w:color="auto"/>
        <w:right w:val="none" w:sz="0" w:space="0" w:color="auto"/>
      </w:divBdr>
    </w:div>
    <w:div w:id="1599630228">
      <w:bodyDiv w:val="1"/>
      <w:marLeft w:val="0"/>
      <w:marRight w:val="0"/>
      <w:marTop w:val="0"/>
      <w:marBottom w:val="0"/>
      <w:divBdr>
        <w:top w:val="none" w:sz="0" w:space="0" w:color="auto"/>
        <w:left w:val="none" w:sz="0" w:space="0" w:color="auto"/>
        <w:bottom w:val="none" w:sz="0" w:space="0" w:color="auto"/>
        <w:right w:val="none" w:sz="0" w:space="0" w:color="auto"/>
      </w:divBdr>
    </w:div>
    <w:div w:id="1599942275">
      <w:bodyDiv w:val="1"/>
      <w:marLeft w:val="0"/>
      <w:marRight w:val="0"/>
      <w:marTop w:val="0"/>
      <w:marBottom w:val="0"/>
      <w:divBdr>
        <w:top w:val="none" w:sz="0" w:space="0" w:color="auto"/>
        <w:left w:val="none" w:sz="0" w:space="0" w:color="auto"/>
        <w:bottom w:val="none" w:sz="0" w:space="0" w:color="auto"/>
        <w:right w:val="none" w:sz="0" w:space="0" w:color="auto"/>
      </w:divBdr>
    </w:div>
    <w:div w:id="1600020177">
      <w:bodyDiv w:val="1"/>
      <w:marLeft w:val="0"/>
      <w:marRight w:val="0"/>
      <w:marTop w:val="0"/>
      <w:marBottom w:val="0"/>
      <w:divBdr>
        <w:top w:val="none" w:sz="0" w:space="0" w:color="auto"/>
        <w:left w:val="none" w:sz="0" w:space="0" w:color="auto"/>
        <w:bottom w:val="none" w:sz="0" w:space="0" w:color="auto"/>
        <w:right w:val="none" w:sz="0" w:space="0" w:color="auto"/>
      </w:divBdr>
    </w:div>
    <w:div w:id="1600140787">
      <w:bodyDiv w:val="1"/>
      <w:marLeft w:val="0"/>
      <w:marRight w:val="0"/>
      <w:marTop w:val="0"/>
      <w:marBottom w:val="0"/>
      <w:divBdr>
        <w:top w:val="none" w:sz="0" w:space="0" w:color="auto"/>
        <w:left w:val="none" w:sz="0" w:space="0" w:color="auto"/>
        <w:bottom w:val="none" w:sz="0" w:space="0" w:color="auto"/>
        <w:right w:val="none" w:sz="0" w:space="0" w:color="auto"/>
      </w:divBdr>
    </w:div>
    <w:div w:id="1600258550">
      <w:bodyDiv w:val="1"/>
      <w:marLeft w:val="0"/>
      <w:marRight w:val="0"/>
      <w:marTop w:val="0"/>
      <w:marBottom w:val="0"/>
      <w:divBdr>
        <w:top w:val="none" w:sz="0" w:space="0" w:color="auto"/>
        <w:left w:val="none" w:sz="0" w:space="0" w:color="auto"/>
        <w:bottom w:val="none" w:sz="0" w:space="0" w:color="auto"/>
        <w:right w:val="none" w:sz="0" w:space="0" w:color="auto"/>
      </w:divBdr>
    </w:div>
    <w:div w:id="1600328111">
      <w:bodyDiv w:val="1"/>
      <w:marLeft w:val="0"/>
      <w:marRight w:val="0"/>
      <w:marTop w:val="0"/>
      <w:marBottom w:val="0"/>
      <w:divBdr>
        <w:top w:val="none" w:sz="0" w:space="0" w:color="auto"/>
        <w:left w:val="none" w:sz="0" w:space="0" w:color="auto"/>
        <w:bottom w:val="none" w:sz="0" w:space="0" w:color="auto"/>
        <w:right w:val="none" w:sz="0" w:space="0" w:color="auto"/>
      </w:divBdr>
    </w:div>
    <w:div w:id="1600405931">
      <w:bodyDiv w:val="1"/>
      <w:marLeft w:val="0"/>
      <w:marRight w:val="0"/>
      <w:marTop w:val="0"/>
      <w:marBottom w:val="0"/>
      <w:divBdr>
        <w:top w:val="none" w:sz="0" w:space="0" w:color="auto"/>
        <w:left w:val="none" w:sz="0" w:space="0" w:color="auto"/>
        <w:bottom w:val="none" w:sz="0" w:space="0" w:color="auto"/>
        <w:right w:val="none" w:sz="0" w:space="0" w:color="auto"/>
      </w:divBdr>
    </w:div>
    <w:div w:id="1600529237">
      <w:bodyDiv w:val="1"/>
      <w:marLeft w:val="0"/>
      <w:marRight w:val="0"/>
      <w:marTop w:val="0"/>
      <w:marBottom w:val="0"/>
      <w:divBdr>
        <w:top w:val="none" w:sz="0" w:space="0" w:color="auto"/>
        <w:left w:val="none" w:sz="0" w:space="0" w:color="auto"/>
        <w:bottom w:val="none" w:sz="0" w:space="0" w:color="auto"/>
        <w:right w:val="none" w:sz="0" w:space="0" w:color="auto"/>
      </w:divBdr>
    </w:div>
    <w:div w:id="1600602214">
      <w:bodyDiv w:val="1"/>
      <w:marLeft w:val="0"/>
      <w:marRight w:val="0"/>
      <w:marTop w:val="0"/>
      <w:marBottom w:val="0"/>
      <w:divBdr>
        <w:top w:val="none" w:sz="0" w:space="0" w:color="auto"/>
        <w:left w:val="none" w:sz="0" w:space="0" w:color="auto"/>
        <w:bottom w:val="none" w:sz="0" w:space="0" w:color="auto"/>
        <w:right w:val="none" w:sz="0" w:space="0" w:color="auto"/>
      </w:divBdr>
    </w:div>
    <w:div w:id="1601141536">
      <w:bodyDiv w:val="1"/>
      <w:marLeft w:val="0"/>
      <w:marRight w:val="0"/>
      <w:marTop w:val="0"/>
      <w:marBottom w:val="0"/>
      <w:divBdr>
        <w:top w:val="none" w:sz="0" w:space="0" w:color="auto"/>
        <w:left w:val="none" w:sz="0" w:space="0" w:color="auto"/>
        <w:bottom w:val="none" w:sz="0" w:space="0" w:color="auto"/>
        <w:right w:val="none" w:sz="0" w:space="0" w:color="auto"/>
      </w:divBdr>
    </w:div>
    <w:div w:id="1601256871">
      <w:bodyDiv w:val="1"/>
      <w:marLeft w:val="0"/>
      <w:marRight w:val="0"/>
      <w:marTop w:val="0"/>
      <w:marBottom w:val="0"/>
      <w:divBdr>
        <w:top w:val="none" w:sz="0" w:space="0" w:color="auto"/>
        <w:left w:val="none" w:sz="0" w:space="0" w:color="auto"/>
        <w:bottom w:val="none" w:sz="0" w:space="0" w:color="auto"/>
        <w:right w:val="none" w:sz="0" w:space="0" w:color="auto"/>
      </w:divBdr>
    </w:div>
    <w:div w:id="1601374222">
      <w:bodyDiv w:val="1"/>
      <w:marLeft w:val="0"/>
      <w:marRight w:val="0"/>
      <w:marTop w:val="0"/>
      <w:marBottom w:val="0"/>
      <w:divBdr>
        <w:top w:val="none" w:sz="0" w:space="0" w:color="auto"/>
        <w:left w:val="none" w:sz="0" w:space="0" w:color="auto"/>
        <w:bottom w:val="none" w:sz="0" w:space="0" w:color="auto"/>
        <w:right w:val="none" w:sz="0" w:space="0" w:color="auto"/>
      </w:divBdr>
    </w:div>
    <w:div w:id="1601521649">
      <w:bodyDiv w:val="1"/>
      <w:marLeft w:val="0"/>
      <w:marRight w:val="0"/>
      <w:marTop w:val="0"/>
      <w:marBottom w:val="0"/>
      <w:divBdr>
        <w:top w:val="none" w:sz="0" w:space="0" w:color="auto"/>
        <w:left w:val="none" w:sz="0" w:space="0" w:color="auto"/>
        <w:bottom w:val="none" w:sz="0" w:space="0" w:color="auto"/>
        <w:right w:val="none" w:sz="0" w:space="0" w:color="auto"/>
      </w:divBdr>
    </w:div>
    <w:div w:id="1601524296">
      <w:bodyDiv w:val="1"/>
      <w:marLeft w:val="0"/>
      <w:marRight w:val="0"/>
      <w:marTop w:val="0"/>
      <w:marBottom w:val="0"/>
      <w:divBdr>
        <w:top w:val="none" w:sz="0" w:space="0" w:color="auto"/>
        <w:left w:val="none" w:sz="0" w:space="0" w:color="auto"/>
        <w:bottom w:val="none" w:sz="0" w:space="0" w:color="auto"/>
        <w:right w:val="none" w:sz="0" w:space="0" w:color="auto"/>
      </w:divBdr>
    </w:div>
    <w:div w:id="1601526090">
      <w:bodyDiv w:val="1"/>
      <w:marLeft w:val="0"/>
      <w:marRight w:val="0"/>
      <w:marTop w:val="0"/>
      <w:marBottom w:val="0"/>
      <w:divBdr>
        <w:top w:val="none" w:sz="0" w:space="0" w:color="auto"/>
        <w:left w:val="none" w:sz="0" w:space="0" w:color="auto"/>
        <w:bottom w:val="none" w:sz="0" w:space="0" w:color="auto"/>
        <w:right w:val="none" w:sz="0" w:space="0" w:color="auto"/>
      </w:divBdr>
    </w:div>
    <w:div w:id="1601569531">
      <w:bodyDiv w:val="1"/>
      <w:marLeft w:val="0"/>
      <w:marRight w:val="0"/>
      <w:marTop w:val="0"/>
      <w:marBottom w:val="0"/>
      <w:divBdr>
        <w:top w:val="none" w:sz="0" w:space="0" w:color="auto"/>
        <w:left w:val="none" w:sz="0" w:space="0" w:color="auto"/>
        <w:bottom w:val="none" w:sz="0" w:space="0" w:color="auto"/>
        <w:right w:val="none" w:sz="0" w:space="0" w:color="auto"/>
      </w:divBdr>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07093">
      <w:bodyDiv w:val="1"/>
      <w:marLeft w:val="0"/>
      <w:marRight w:val="0"/>
      <w:marTop w:val="0"/>
      <w:marBottom w:val="0"/>
      <w:divBdr>
        <w:top w:val="none" w:sz="0" w:space="0" w:color="auto"/>
        <w:left w:val="none" w:sz="0" w:space="0" w:color="auto"/>
        <w:bottom w:val="none" w:sz="0" w:space="0" w:color="auto"/>
        <w:right w:val="none" w:sz="0" w:space="0" w:color="auto"/>
      </w:divBdr>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28301">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179291">
      <w:bodyDiv w:val="1"/>
      <w:marLeft w:val="0"/>
      <w:marRight w:val="0"/>
      <w:marTop w:val="0"/>
      <w:marBottom w:val="0"/>
      <w:divBdr>
        <w:top w:val="none" w:sz="0" w:space="0" w:color="auto"/>
        <w:left w:val="none" w:sz="0" w:space="0" w:color="auto"/>
        <w:bottom w:val="none" w:sz="0" w:space="0" w:color="auto"/>
        <w:right w:val="none" w:sz="0" w:space="0" w:color="auto"/>
      </w:divBdr>
    </w:div>
    <w:div w:id="1602375796">
      <w:bodyDiv w:val="1"/>
      <w:marLeft w:val="0"/>
      <w:marRight w:val="0"/>
      <w:marTop w:val="0"/>
      <w:marBottom w:val="0"/>
      <w:divBdr>
        <w:top w:val="none" w:sz="0" w:space="0" w:color="auto"/>
        <w:left w:val="none" w:sz="0" w:space="0" w:color="auto"/>
        <w:bottom w:val="none" w:sz="0" w:space="0" w:color="auto"/>
        <w:right w:val="none" w:sz="0" w:space="0" w:color="auto"/>
      </w:divBdr>
    </w:div>
    <w:div w:id="1602445590">
      <w:bodyDiv w:val="1"/>
      <w:marLeft w:val="0"/>
      <w:marRight w:val="0"/>
      <w:marTop w:val="0"/>
      <w:marBottom w:val="0"/>
      <w:divBdr>
        <w:top w:val="none" w:sz="0" w:space="0" w:color="auto"/>
        <w:left w:val="none" w:sz="0" w:space="0" w:color="auto"/>
        <w:bottom w:val="none" w:sz="0" w:space="0" w:color="auto"/>
        <w:right w:val="none" w:sz="0" w:space="0" w:color="auto"/>
      </w:divBdr>
    </w:div>
    <w:div w:id="1602448606">
      <w:bodyDiv w:val="1"/>
      <w:marLeft w:val="0"/>
      <w:marRight w:val="0"/>
      <w:marTop w:val="0"/>
      <w:marBottom w:val="0"/>
      <w:divBdr>
        <w:top w:val="none" w:sz="0" w:space="0" w:color="auto"/>
        <w:left w:val="none" w:sz="0" w:space="0" w:color="auto"/>
        <w:bottom w:val="none" w:sz="0" w:space="0" w:color="auto"/>
        <w:right w:val="none" w:sz="0" w:space="0" w:color="auto"/>
      </w:divBdr>
    </w:div>
    <w:div w:id="1602566206">
      <w:bodyDiv w:val="1"/>
      <w:marLeft w:val="0"/>
      <w:marRight w:val="0"/>
      <w:marTop w:val="0"/>
      <w:marBottom w:val="0"/>
      <w:divBdr>
        <w:top w:val="none" w:sz="0" w:space="0" w:color="auto"/>
        <w:left w:val="none" w:sz="0" w:space="0" w:color="auto"/>
        <w:bottom w:val="none" w:sz="0" w:space="0" w:color="auto"/>
        <w:right w:val="none" w:sz="0" w:space="0" w:color="auto"/>
      </w:divBdr>
    </w:div>
    <w:div w:id="1602832097">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105353">
      <w:bodyDiv w:val="1"/>
      <w:marLeft w:val="0"/>
      <w:marRight w:val="0"/>
      <w:marTop w:val="0"/>
      <w:marBottom w:val="0"/>
      <w:divBdr>
        <w:top w:val="none" w:sz="0" w:space="0" w:color="auto"/>
        <w:left w:val="none" w:sz="0" w:space="0" w:color="auto"/>
        <w:bottom w:val="none" w:sz="0" w:space="0" w:color="auto"/>
        <w:right w:val="none" w:sz="0" w:space="0" w:color="auto"/>
      </w:divBdr>
    </w:div>
    <w:div w:id="1603106969">
      <w:bodyDiv w:val="1"/>
      <w:marLeft w:val="0"/>
      <w:marRight w:val="0"/>
      <w:marTop w:val="0"/>
      <w:marBottom w:val="0"/>
      <w:divBdr>
        <w:top w:val="none" w:sz="0" w:space="0" w:color="auto"/>
        <w:left w:val="none" w:sz="0" w:space="0" w:color="auto"/>
        <w:bottom w:val="none" w:sz="0" w:space="0" w:color="auto"/>
        <w:right w:val="none" w:sz="0" w:space="0" w:color="auto"/>
      </w:divBdr>
    </w:div>
    <w:div w:id="160336963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13693">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3881215">
      <w:bodyDiv w:val="1"/>
      <w:marLeft w:val="0"/>
      <w:marRight w:val="0"/>
      <w:marTop w:val="0"/>
      <w:marBottom w:val="0"/>
      <w:divBdr>
        <w:top w:val="none" w:sz="0" w:space="0" w:color="auto"/>
        <w:left w:val="none" w:sz="0" w:space="0" w:color="auto"/>
        <w:bottom w:val="none" w:sz="0" w:space="0" w:color="auto"/>
        <w:right w:val="none" w:sz="0" w:space="0" w:color="auto"/>
      </w:divBdr>
    </w:div>
    <w:div w:id="1604266060">
      <w:bodyDiv w:val="1"/>
      <w:marLeft w:val="0"/>
      <w:marRight w:val="0"/>
      <w:marTop w:val="0"/>
      <w:marBottom w:val="0"/>
      <w:divBdr>
        <w:top w:val="none" w:sz="0" w:space="0" w:color="auto"/>
        <w:left w:val="none" w:sz="0" w:space="0" w:color="auto"/>
        <w:bottom w:val="none" w:sz="0" w:space="0" w:color="auto"/>
        <w:right w:val="none" w:sz="0" w:space="0" w:color="auto"/>
      </w:divBdr>
    </w:div>
    <w:div w:id="1604266424">
      <w:bodyDiv w:val="1"/>
      <w:marLeft w:val="0"/>
      <w:marRight w:val="0"/>
      <w:marTop w:val="0"/>
      <w:marBottom w:val="0"/>
      <w:divBdr>
        <w:top w:val="none" w:sz="0" w:space="0" w:color="auto"/>
        <w:left w:val="none" w:sz="0" w:space="0" w:color="auto"/>
        <w:bottom w:val="none" w:sz="0" w:space="0" w:color="auto"/>
        <w:right w:val="none" w:sz="0" w:space="0" w:color="auto"/>
      </w:divBdr>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796981">
      <w:bodyDiv w:val="1"/>
      <w:marLeft w:val="0"/>
      <w:marRight w:val="0"/>
      <w:marTop w:val="0"/>
      <w:marBottom w:val="0"/>
      <w:divBdr>
        <w:top w:val="none" w:sz="0" w:space="0" w:color="auto"/>
        <w:left w:val="none" w:sz="0" w:space="0" w:color="auto"/>
        <w:bottom w:val="none" w:sz="0" w:space="0" w:color="auto"/>
        <w:right w:val="none" w:sz="0" w:space="0" w:color="auto"/>
      </w:divBdr>
    </w:div>
    <w:div w:id="1604804392">
      <w:bodyDiv w:val="1"/>
      <w:marLeft w:val="0"/>
      <w:marRight w:val="0"/>
      <w:marTop w:val="0"/>
      <w:marBottom w:val="0"/>
      <w:divBdr>
        <w:top w:val="none" w:sz="0" w:space="0" w:color="auto"/>
        <w:left w:val="none" w:sz="0" w:space="0" w:color="auto"/>
        <w:bottom w:val="none" w:sz="0" w:space="0" w:color="auto"/>
        <w:right w:val="none" w:sz="0" w:space="0" w:color="auto"/>
      </w:divBdr>
    </w:div>
    <w:div w:id="1604993535">
      <w:bodyDiv w:val="1"/>
      <w:marLeft w:val="0"/>
      <w:marRight w:val="0"/>
      <w:marTop w:val="0"/>
      <w:marBottom w:val="0"/>
      <w:divBdr>
        <w:top w:val="none" w:sz="0" w:space="0" w:color="auto"/>
        <w:left w:val="none" w:sz="0" w:space="0" w:color="auto"/>
        <w:bottom w:val="none" w:sz="0" w:space="0" w:color="auto"/>
        <w:right w:val="none" w:sz="0" w:space="0" w:color="auto"/>
      </w:divBdr>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309231">
      <w:bodyDiv w:val="1"/>
      <w:marLeft w:val="0"/>
      <w:marRight w:val="0"/>
      <w:marTop w:val="0"/>
      <w:marBottom w:val="0"/>
      <w:divBdr>
        <w:top w:val="none" w:sz="0" w:space="0" w:color="auto"/>
        <w:left w:val="none" w:sz="0" w:space="0" w:color="auto"/>
        <w:bottom w:val="none" w:sz="0" w:space="0" w:color="auto"/>
        <w:right w:val="none" w:sz="0" w:space="0" w:color="auto"/>
      </w:divBdr>
    </w:div>
    <w:div w:id="1605383612">
      <w:bodyDiv w:val="1"/>
      <w:marLeft w:val="0"/>
      <w:marRight w:val="0"/>
      <w:marTop w:val="0"/>
      <w:marBottom w:val="0"/>
      <w:divBdr>
        <w:top w:val="none" w:sz="0" w:space="0" w:color="auto"/>
        <w:left w:val="none" w:sz="0" w:space="0" w:color="auto"/>
        <w:bottom w:val="none" w:sz="0" w:space="0" w:color="auto"/>
        <w:right w:val="none" w:sz="0" w:space="0" w:color="auto"/>
      </w:divBdr>
    </w:div>
    <w:div w:id="1605532225">
      <w:bodyDiv w:val="1"/>
      <w:marLeft w:val="0"/>
      <w:marRight w:val="0"/>
      <w:marTop w:val="0"/>
      <w:marBottom w:val="0"/>
      <w:divBdr>
        <w:top w:val="none" w:sz="0" w:space="0" w:color="auto"/>
        <w:left w:val="none" w:sz="0" w:space="0" w:color="auto"/>
        <w:bottom w:val="none" w:sz="0" w:space="0" w:color="auto"/>
        <w:right w:val="none" w:sz="0" w:space="0" w:color="auto"/>
      </w:divBdr>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575643">
      <w:bodyDiv w:val="1"/>
      <w:marLeft w:val="0"/>
      <w:marRight w:val="0"/>
      <w:marTop w:val="0"/>
      <w:marBottom w:val="0"/>
      <w:divBdr>
        <w:top w:val="none" w:sz="0" w:space="0" w:color="auto"/>
        <w:left w:val="none" w:sz="0" w:space="0" w:color="auto"/>
        <w:bottom w:val="none" w:sz="0" w:space="0" w:color="auto"/>
        <w:right w:val="none" w:sz="0" w:space="0" w:color="auto"/>
      </w:divBdr>
    </w:div>
    <w:div w:id="1605647894">
      <w:bodyDiv w:val="1"/>
      <w:marLeft w:val="0"/>
      <w:marRight w:val="0"/>
      <w:marTop w:val="0"/>
      <w:marBottom w:val="0"/>
      <w:divBdr>
        <w:top w:val="none" w:sz="0" w:space="0" w:color="auto"/>
        <w:left w:val="none" w:sz="0" w:space="0" w:color="auto"/>
        <w:bottom w:val="none" w:sz="0" w:space="0" w:color="auto"/>
        <w:right w:val="none" w:sz="0" w:space="0" w:color="auto"/>
      </w:divBdr>
    </w:div>
    <w:div w:id="1605654070">
      <w:bodyDiv w:val="1"/>
      <w:marLeft w:val="0"/>
      <w:marRight w:val="0"/>
      <w:marTop w:val="0"/>
      <w:marBottom w:val="0"/>
      <w:divBdr>
        <w:top w:val="none" w:sz="0" w:space="0" w:color="auto"/>
        <w:left w:val="none" w:sz="0" w:space="0" w:color="auto"/>
        <w:bottom w:val="none" w:sz="0" w:space="0" w:color="auto"/>
        <w:right w:val="none" w:sz="0" w:space="0" w:color="auto"/>
      </w:divBdr>
    </w:div>
    <w:div w:id="1605771435">
      <w:bodyDiv w:val="1"/>
      <w:marLeft w:val="0"/>
      <w:marRight w:val="0"/>
      <w:marTop w:val="0"/>
      <w:marBottom w:val="0"/>
      <w:divBdr>
        <w:top w:val="none" w:sz="0" w:space="0" w:color="auto"/>
        <w:left w:val="none" w:sz="0" w:space="0" w:color="auto"/>
        <w:bottom w:val="none" w:sz="0" w:space="0" w:color="auto"/>
        <w:right w:val="none" w:sz="0" w:space="0" w:color="auto"/>
      </w:divBdr>
    </w:div>
    <w:div w:id="1605773103">
      <w:bodyDiv w:val="1"/>
      <w:marLeft w:val="0"/>
      <w:marRight w:val="0"/>
      <w:marTop w:val="0"/>
      <w:marBottom w:val="0"/>
      <w:divBdr>
        <w:top w:val="none" w:sz="0" w:space="0" w:color="auto"/>
        <w:left w:val="none" w:sz="0" w:space="0" w:color="auto"/>
        <w:bottom w:val="none" w:sz="0" w:space="0" w:color="auto"/>
        <w:right w:val="none" w:sz="0" w:space="0" w:color="auto"/>
      </w:divBdr>
    </w:div>
    <w:div w:id="1605845080">
      <w:bodyDiv w:val="1"/>
      <w:marLeft w:val="0"/>
      <w:marRight w:val="0"/>
      <w:marTop w:val="0"/>
      <w:marBottom w:val="0"/>
      <w:divBdr>
        <w:top w:val="none" w:sz="0" w:space="0" w:color="auto"/>
        <w:left w:val="none" w:sz="0" w:space="0" w:color="auto"/>
        <w:bottom w:val="none" w:sz="0" w:space="0" w:color="auto"/>
        <w:right w:val="none" w:sz="0" w:space="0" w:color="auto"/>
      </w:divBdr>
    </w:div>
    <w:div w:id="1605917128">
      <w:bodyDiv w:val="1"/>
      <w:marLeft w:val="0"/>
      <w:marRight w:val="0"/>
      <w:marTop w:val="0"/>
      <w:marBottom w:val="0"/>
      <w:divBdr>
        <w:top w:val="none" w:sz="0" w:space="0" w:color="auto"/>
        <w:left w:val="none" w:sz="0" w:space="0" w:color="auto"/>
        <w:bottom w:val="none" w:sz="0" w:space="0" w:color="auto"/>
        <w:right w:val="none" w:sz="0" w:space="0" w:color="auto"/>
      </w:divBdr>
    </w:div>
    <w:div w:id="1606112385">
      <w:bodyDiv w:val="1"/>
      <w:marLeft w:val="0"/>
      <w:marRight w:val="0"/>
      <w:marTop w:val="0"/>
      <w:marBottom w:val="0"/>
      <w:divBdr>
        <w:top w:val="none" w:sz="0" w:space="0" w:color="auto"/>
        <w:left w:val="none" w:sz="0" w:space="0" w:color="auto"/>
        <w:bottom w:val="none" w:sz="0" w:space="0" w:color="auto"/>
        <w:right w:val="none" w:sz="0" w:space="0" w:color="auto"/>
      </w:divBdr>
    </w:div>
    <w:div w:id="1606157066">
      <w:bodyDiv w:val="1"/>
      <w:marLeft w:val="0"/>
      <w:marRight w:val="0"/>
      <w:marTop w:val="0"/>
      <w:marBottom w:val="0"/>
      <w:divBdr>
        <w:top w:val="none" w:sz="0" w:space="0" w:color="auto"/>
        <w:left w:val="none" w:sz="0" w:space="0" w:color="auto"/>
        <w:bottom w:val="none" w:sz="0" w:space="0" w:color="auto"/>
        <w:right w:val="none" w:sz="0" w:space="0" w:color="auto"/>
      </w:divBdr>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695690">
      <w:bodyDiv w:val="1"/>
      <w:marLeft w:val="0"/>
      <w:marRight w:val="0"/>
      <w:marTop w:val="0"/>
      <w:marBottom w:val="0"/>
      <w:divBdr>
        <w:top w:val="none" w:sz="0" w:space="0" w:color="auto"/>
        <w:left w:val="none" w:sz="0" w:space="0" w:color="auto"/>
        <w:bottom w:val="none" w:sz="0" w:space="0" w:color="auto"/>
        <w:right w:val="none" w:sz="0" w:space="0" w:color="auto"/>
      </w:divBdr>
    </w:div>
    <w:div w:id="1606770784">
      <w:bodyDiv w:val="1"/>
      <w:marLeft w:val="0"/>
      <w:marRight w:val="0"/>
      <w:marTop w:val="0"/>
      <w:marBottom w:val="0"/>
      <w:divBdr>
        <w:top w:val="none" w:sz="0" w:space="0" w:color="auto"/>
        <w:left w:val="none" w:sz="0" w:space="0" w:color="auto"/>
        <w:bottom w:val="none" w:sz="0" w:space="0" w:color="auto"/>
        <w:right w:val="none" w:sz="0" w:space="0" w:color="auto"/>
      </w:divBdr>
    </w:div>
    <w:div w:id="1606883330">
      <w:bodyDiv w:val="1"/>
      <w:marLeft w:val="0"/>
      <w:marRight w:val="0"/>
      <w:marTop w:val="0"/>
      <w:marBottom w:val="0"/>
      <w:divBdr>
        <w:top w:val="none" w:sz="0" w:space="0" w:color="auto"/>
        <w:left w:val="none" w:sz="0" w:space="0" w:color="auto"/>
        <w:bottom w:val="none" w:sz="0" w:space="0" w:color="auto"/>
        <w:right w:val="none" w:sz="0" w:space="0" w:color="auto"/>
      </w:divBdr>
    </w:div>
    <w:div w:id="1607541934">
      <w:bodyDiv w:val="1"/>
      <w:marLeft w:val="0"/>
      <w:marRight w:val="0"/>
      <w:marTop w:val="0"/>
      <w:marBottom w:val="0"/>
      <w:divBdr>
        <w:top w:val="none" w:sz="0" w:space="0" w:color="auto"/>
        <w:left w:val="none" w:sz="0" w:space="0" w:color="auto"/>
        <w:bottom w:val="none" w:sz="0" w:space="0" w:color="auto"/>
        <w:right w:val="none" w:sz="0" w:space="0" w:color="auto"/>
      </w:divBdr>
    </w:div>
    <w:div w:id="1607544120">
      <w:bodyDiv w:val="1"/>
      <w:marLeft w:val="0"/>
      <w:marRight w:val="0"/>
      <w:marTop w:val="0"/>
      <w:marBottom w:val="0"/>
      <w:divBdr>
        <w:top w:val="none" w:sz="0" w:space="0" w:color="auto"/>
        <w:left w:val="none" w:sz="0" w:space="0" w:color="auto"/>
        <w:bottom w:val="none" w:sz="0" w:space="0" w:color="auto"/>
        <w:right w:val="none" w:sz="0" w:space="0" w:color="auto"/>
      </w:divBdr>
    </w:div>
    <w:div w:id="1607696208">
      <w:bodyDiv w:val="1"/>
      <w:marLeft w:val="0"/>
      <w:marRight w:val="0"/>
      <w:marTop w:val="0"/>
      <w:marBottom w:val="0"/>
      <w:divBdr>
        <w:top w:val="none" w:sz="0" w:space="0" w:color="auto"/>
        <w:left w:val="none" w:sz="0" w:space="0" w:color="auto"/>
        <w:bottom w:val="none" w:sz="0" w:space="0" w:color="auto"/>
        <w:right w:val="none" w:sz="0" w:space="0" w:color="auto"/>
      </w:divBdr>
    </w:div>
    <w:div w:id="1607884431">
      <w:bodyDiv w:val="1"/>
      <w:marLeft w:val="0"/>
      <w:marRight w:val="0"/>
      <w:marTop w:val="0"/>
      <w:marBottom w:val="0"/>
      <w:divBdr>
        <w:top w:val="none" w:sz="0" w:space="0" w:color="auto"/>
        <w:left w:val="none" w:sz="0" w:space="0" w:color="auto"/>
        <w:bottom w:val="none" w:sz="0" w:space="0" w:color="auto"/>
        <w:right w:val="none" w:sz="0" w:space="0" w:color="auto"/>
      </w:divBdr>
    </w:div>
    <w:div w:id="1607997919">
      <w:bodyDiv w:val="1"/>
      <w:marLeft w:val="0"/>
      <w:marRight w:val="0"/>
      <w:marTop w:val="0"/>
      <w:marBottom w:val="0"/>
      <w:divBdr>
        <w:top w:val="none" w:sz="0" w:space="0" w:color="auto"/>
        <w:left w:val="none" w:sz="0" w:space="0" w:color="auto"/>
        <w:bottom w:val="none" w:sz="0" w:space="0" w:color="auto"/>
        <w:right w:val="none" w:sz="0" w:space="0" w:color="auto"/>
      </w:divBdr>
    </w:div>
    <w:div w:id="1608002201">
      <w:bodyDiv w:val="1"/>
      <w:marLeft w:val="0"/>
      <w:marRight w:val="0"/>
      <w:marTop w:val="0"/>
      <w:marBottom w:val="0"/>
      <w:divBdr>
        <w:top w:val="none" w:sz="0" w:space="0" w:color="auto"/>
        <w:left w:val="none" w:sz="0" w:space="0" w:color="auto"/>
        <w:bottom w:val="none" w:sz="0" w:space="0" w:color="auto"/>
        <w:right w:val="none" w:sz="0" w:space="0" w:color="auto"/>
      </w:divBdr>
    </w:div>
    <w:div w:id="1608005055">
      <w:bodyDiv w:val="1"/>
      <w:marLeft w:val="0"/>
      <w:marRight w:val="0"/>
      <w:marTop w:val="0"/>
      <w:marBottom w:val="0"/>
      <w:divBdr>
        <w:top w:val="none" w:sz="0" w:space="0" w:color="auto"/>
        <w:left w:val="none" w:sz="0" w:space="0" w:color="auto"/>
        <w:bottom w:val="none" w:sz="0" w:space="0" w:color="auto"/>
        <w:right w:val="none" w:sz="0" w:space="0" w:color="auto"/>
      </w:divBdr>
    </w:div>
    <w:div w:id="1608005070">
      <w:bodyDiv w:val="1"/>
      <w:marLeft w:val="0"/>
      <w:marRight w:val="0"/>
      <w:marTop w:val="0"/>
      <w:marBottom w:val="0"/>
      <w:divBdr>
        <w:top w:val="none" w:sz="0" w:space="0" w:color="auto"/>
        <w:left w:val="none" w:sz="0" w:space="0" w:color="auto"/>
        <w:bottom w:val="none" w:sz="0" w:space="0" w:color="auto"/>
        <w:right w:val="none" w:sz="0" w:space="0" w:color="auto"/>
      </w:divBdr>
    </w:div>
    <w:div w:id="1608081723">
      <w:bodyDiv w:val="1"/>
      <w:marLeft w:val="0"/>
      <w:marRight w:val="0"/>
      <w:marTop w:val="0"/>
      <w:marBottom w:val="0"/>
      <w:divBdr>
        <w:top w:val="none" w:sz="0" w:space="0" w:color="auto"/>
        <w:left w:val="none" w:sz="0" w:space="0" w:color="auto"/>
        <w:bottom w:val="none" w:sz="0" w:space="0" w:color="auto"/>
        <w:right w:val="none" w:sz="0" w:space="0" w:color="auto"/>
      </w:divBdr>
    </w:div>
    <w:div w:id="1608122552">
      <w:bodyDiv w:val="1"/>
      <w:marLeft w:val="0"/>
      <w:marRight w:val="0"/>
      <w:marTop w:val="0"/>
      <w:marBottom w:val="0"/>
      <w:divBdr>
        <w:top w:val="none" w:sz="0" w:space="0" w:color="auto"/>
        <w:left w:val="none" w:sz="0" w:space="0" w:color="auto"/>
        <w:bottom w:val="none" w:sz="0" w:space="0" w:color="auto"/>
        <w:right w:val="none" w:sz="0" w:space="0" w:color="auto"/>
      </w:divBdr>
    </w:div>
    <w:div w:id="1608150061">
      <w:bodyDiv w:val="1"/>
      <w:marLeft w:val="0"/>
      <w:marRight w:val="0"/>
      <w:marTop w:val="0"/>
      <w:marBottom w:val="0"/>
      <w:divBdr>
        <w:top w:val="none" w:sz="0" w:space="0" w:color="auto"/>
        <w:left w:val="none" w:sz="0" w:space="0" w:color="auto"/>
        <w:bottom w:val="none" w:sz="0" w:space="0" w:color="auto"/>
        <w:right w:val="none" w:sz="0" w:space="0" w:color="auto"/>
      </w:divBdr>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540990">
      <w:bodyDiv w:val="1"/>
      <w:marLeft w:val="0"/>
      <w:marRight w:val="0"/>
      <w:marTop w:val="0"/>
      <w:marBottom w:val="0"/>
      <w:divBdr>
        <w:top w:val="none" w:sz="0" w:space="0" w:color="auto"/>
        <w:left w:val="none" w:sz="0" w:space="0" w:color="auto"/>
        <w:bottom w:val="none" w:sz="0" w:space="0" w:color="auto"/>
        <w:right w:val="none" w:sz="0" w:space="0" w:color="auto"/>
      </w:divBdr>
      <w:divsChild>
        <w:div w:id="1858153656">
          <w:marLeft w:val="0"/>
          <w:marRight w:val="0"/>
          <w:marTop w:val="0"/>
          <w:marBottom w:val="0"/>
          <w:divBdr>
            <w:top w:val="none" w:sz="0" w:space="0" w:color="auto"/>
            <w:left w:val="none" w:sz="0" w:space="0" w:color="auto"/>
            <w:bottom w:val="none" w:sz="0" w:space="0" w:color="auto"/>
            <w:right w:val="none" w:sz="0" w:space="0" w:color="auto"/>
          </w:divBdr>
          <w:divsChild>
            <w:div w:id="9285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2677">
      <w:bodyDiv w:val="1"/>
      <w:marLeft w:val="0"/>
      <w:marRight w:val="0"/>
      <w:marTop w:val="0"/>
      <w:marBottom w:val="0"/>
      <w:divBdr>
        <w:top w:val="none" w:sz="0" w:space="0" w:color="auto"/>
        <w:left w:val="none" w:sz="0" w:space="0" w:color="auto"/>
        <w:bottom w:val="none" w:sz="0" w:space="0" w:color="auto"/>
        <w:right w:val="none" w:sz="0" w:space="0" w:color="auto"/>
      </w:divBdr>
    </w:div>
    <w:div w:id="1608779418">
      <w:bodyDiv w:val="1"/>
      <w:marLeft w:val="0"/>
      <w:marRight w:val="0"/>
      <w:marTop w:val="0"/>
      <w:marBottom w:val="0"/>
      <w:divBdr>
        <w:top w:val="none" w:sz="0" w:space="0" w:color="auto"/>
        <w:left w:val="none" w:sz="0" w:space="0" w:color="auto"/>
        <w:bottom w:val="none" w:sz="0" w:space="0" w:color="auto"/>
        <w:right w:val="none" w:sz="0" w:space="0" w:color="auto"/>
      </w:divBdr>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50135">
      <w:bodyDiv w:val="1"/>
      <w:marLeft w:val="0"/>
      <w:marRight w:val="0"/>
      <w:marTop w:val="0"/>
      <w:marBottom w:val="0"/>
      <w:divBdr>
        <w:top w:val="none" w:sz="0" w:space="0" w:color="auto"/>
        <w:left w:val="none" w:sz="0" w:space="0" w:color="auto"/>
        <w:bottom w:val="none" w:sz="0" w:space="0" w:color="auto"/>
        <w:right w:val="none" w:sz="0" w:space="0" w:color="auto"/>
      </w:divBdr>
    </w:div>
    <w:div w:id="1609117662">
      <w:bodyDiv w:val="1"/>
      <w:marLeft w:val="0"/>
      <w:marRight w:val="0"/>
      <w:marTop w:val="0"/>
      <w:marBottom w:val="0"/>
      <w:divBdr>
        <w:top w:val="none" w:sz="0" w:space="0" w:color="auto"/>
        <w:left w:val="none" w:sz="0" w:space="0" w:color="auto"/>
        <w:bottom w:val="none" w:sz="0" w:space="0" w:color="auto"/>
        <w:right w:val="none" w:sz="0" w:space="0" w:color="auto"/>
      </w:divBdr>
    </w:div>
    <w:div w:id="1609190764">
      <w:bodyDiv w:val="1"/>
      <w:marLeft w:val="0"/>
      <w:marRight w:val="0"/>
      <w:marTop w:val="0"/>
      <w:marBottom w:val="0"/>
      <w:divBdr>
        <w:top w:val="none" w:sz="0" w:space="0" w:color="auto"/>
        <w:left w:val="none" w:sz="0" w:space="0" w:color="auto"/>
        <w:bottom w:val="none" w:sz="0" w:space="0" w:color="auto"/>
        <w:right w:val="none" w:sz="0" w:space="0" w:color="auto"/>
      </w:divBdr>
    </w:div>
    <w:div w:id="1609312012">
      <w:bodyDiv w:val="1"/>
      <w:marLeft w:val="0"/>
      <w:marRight w:val="0"/>
      <w:marTop w:val="0"/>
      <w:marBottom w:val="0"/>
      <w:divBdr>
        <w:top w:val="none" w:sz="0" w:space="0" w:color="auto"/>
        <w:left w:val="none" w:sz="0" w:space="0" w:color="auto"/>
        <w:bottom w:val="none" w:sz="0" w:space="0" w:color="auto"/>
        <w:right w:val="none" w:sz="0" w:space="0" w:color="auto"/>
      </w:divBdr>
    </w:div>
    <w:div w:id="1609388694">
      <w:bodyDiv w:val="1"/>
      <w:marLeft w:val="0"/>
      <w:marRight w:val="0"/>
      <w:marTop w:val="0"/>
      <w:marBottom w:val="0"/>
      <w:divBdr>
        <w:top w:val="none" w:sz="0" w:space="0" w:color="auto"/>
        <w:left w:val="none" w:sz="0" w:space="0" w:color="auto"/>
        <w:bottom w:val="none" w:sz="0" w:space="0" w:color="auto"/>
        <w:right w:val="none" w:sz="0" w:space="0" w:color="auto"/>
      </w:divBdr>
    </w:div>
    <w:div w:id="1609460017">
      <w:bodyDiv w:val="1"/>
      <w:marLeft w:val="0"/>
      <w:marRight w:val="0"/>
      <w:marTop w:val="0"/>
      <w:marBottom w:val="0"/>
      <w:divBdr>
        <w:top w:val="none" w:sz="0" w:space="0" w:color="auto"/>
        <w:left w:val="none" w:sz="0" w:space="0" w:color="auto"/>
        <w:bottom w:val="none" w:sz="0" w:space="0" w:color="auto"/>
        <w:right w:val="none" w:sz="0" w:space="0" w:color="auto"/>
      </w:divBdr>
    </w:div>
    <w:div w:id="1609579942">
      <w:bodyDiv w:val="1"/>
      <w:marLeft w:val="0"/>
      <w:marRight w:val="0"/>
      <w:marTop w:val="0"/>
      <w:marBottom w:val="0"/>
      <w:divBdr>
        <w:top w:val="none" w:sz="0" w:space="0" w:color="auto"/>
        <w:left w:val="none" w:sz="0" w:space="0" w:color="auto"/>
        <w:bottom w:val="none" w:sz="0" w:space="0" w:color="auto"/>
        <w:right w:val="none" w:sz="0" w:space="0" w:color="auto"/>
      </w:divBdr>
    </w:div>
    <w:div w:id="1609586496">
      <w:bodyDiv w:val="1"/>
      <w:marLeft w:val="0"/>
      <w:marRight w:val="0"/>
      <w:marTop w:val="0"/>
      <w:marBottom w:val="0"/>
      <w:divBdr>
        <w:top w:val="none" w:sz="0" w:space="0" w:color="auto"/>
        <w:left w:val="none" w:sz="0" w:space="0" w:color="auto"/>
        <w:bottom w:val="none" w:sz="0" w:space="0" w:color="auto"/>
        <w:right w:val="none" w:sz="0" w:space="0" w:color="auto"/>
      </w:divBdr>
    </w:div>
    <w:div w:id="1609656244">
      <w:bodyDiv w:val="1"/>
      <w:marLeft w:val="0"/>
      <w:marRight w:val="0"/>
      <w:marTop w:val="0"/>
      <w:marBottom w:val="0"/>
      <w:divBdr>
        <w:top w:val="none" w:sz="0" w:space="0" w:color="auto"/>
        <w:left w:val="none" w:sz="0" w:space="0" w:color="auto"/>
        <w:bottom w:val="none" w:sz="0" w:space="0" w:color="auto"/>
        <w:right w:val="none" w:sz="0" w:space="0" w:color="auto"/>
      </w:divBdr>
    </w:div>
    <w:div w:id="1609657582">
      <w:bodyDiv w:val="1"/>
      <w:marLeft w:val="0"/>
      <w:marRight w:val="0"/>
      <w:marTop w:val="0"/>
      <w:marBottom w:val="0"/>
      <w:divBdr>
        <w:top w:val="none" w:sz="0" w:space="0" w:color="auto"/>
        <w:left w:val="none" w:sz="0" w:space="0" w:color="auto"/>
        <w:bottom w:val="none" w:sz="0" w:space="0" w:color="auto"/>
        <w:right w:val="none" w:sz="0" w:space="0" w:color="auto"/>
      </w:divBdr>
    </w:div>
    <w:div w:id="1609892574">
      <w:bodyDiv w:val="1"/>
      <w:marLeft w:val="0"/>
      <w:marRight w:val="0"/>
      <w:marTop w:val="0"/>
      <w:marBottom w:val="0"/>
      <w:divBdr>
        <w:top w:val="none" w:sz="0" w:space="0" w:color="auto"/>
        <w:left w:val="none" w:sz="0" w:space="0" w:color="auto"/>
        <w:bottom w:val="none" w:sz="0" w:space="0" w:color="auto"/>
        <w:right w:val="none" w:sz="0" w:space="0" w:color="auto"/>
      </w:divBdr>
    </w:div>
    <w:div w:id="1609921045">
      <w:bodyDiv w:val="1"/>
      <w:marLeft w:val="0"/>
      <w:marRight w:val="0"/>
      <w:marTop w:val="0"/>
      <w:marBottom w:val="0"/>
      <w:divBdr>
        <w:top w:val="none" w:sz="0" w:space="0" w:color="auto"/>
        <w:left w:val="none" w:sz="0" w:space="0" w:color="auto"/>
        <w:bottom w:val="none" w:sz="0" w:space="0" w:color="auto"/>
        <w:right w:val="none" w:sz="0" w:space="0" w:color="auto"/>
      </w:divBdr>
    </w:div>
    <w:div w:id="1609921415">
      <w:bodyDiv w:val="1"/>
      <w:marLeft w:val="0"/>
      <w:marRight w:val="0"/>
      <w:marTop w:val="0"/>
      <w:marBottom w:val="0"/>
      <w:divBdr>
        <w:top w:val="none" w:sz="0" w:space="0" w:color="auto"/>
        <w:left w:val="none" w:sz="0" w:space="0" w:color="auto"/>
        <w:bottom w:val="none" w:sz="0" w:space="0" w:color="auto"/>
        <w:right w:val="none" w:sz="0" w:space="0" w:color="auto"/>
      </w:divBdr>
    </w:div>
    <w:div w:id="1610041049">
      <w:bodyDiv w:val="1"/>
      <w:marLeft w:val="0"/>
      <w:marRight w:val="0"/>
      <w:marTop w:val="0"/>
      <w:marBottom w:val="0"/>
      <w:divBdr>
        <w:top w:val="none" w:sz="0" w:space="0" w:color="auto"/>
        <w:left w:val="none" w:sz="0" w:space="0" w:color="auto"/>
        <w:bottom w:val="none" w:sz="0" w:space="0" w:color="auto"/>
        <w:right w:val="none" w:sz="0" w:space="0" w:color="auto"/>
      </w:divBdr>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578712">
      <w:bodyDiv w:val="1"/>
      <w:marLeft w:val="0"/>
      <w:marRight w:val="0"/>
      <w:marTop w:val="0"/>
      <w:marBottom w:val="0"/>
      <w:divBdr>
        <w:top w:val="none" w:sz="0" w:space="0" w:color="auto"/>
        <w:left w:val="none" w:sz="0" w:space="0" w:color="auto"/>
        <w:bottom w:val="none" w:sz="0" w:space="0" w:color="auto"/>
        <w:right w:val="none" w:sz="0" w:space="0" w:color="auto"/>
      </w:divBdr>
    </w:div>
    <w:div w:id="1610894122">
      <w:bodyDiv w:val="1"/>
      <w:marLeft w:val="0"/>
      <w:marRight w:val="0"/>
      <w:marTop w:val="0"/>
      <w:marBottom w:val="0"/>
      <w:divBdr>
        <w:top w:val="none" w:sz="0" w:space="0" w:color="auto"/>
        <w:left w:val="none" w:sz="0" w:space="0" w:color="auto"/>
        <w:bottom w:val="none" w:sz="0" w:space="0" w:color="auto"/>
        <w:right w:val="none" w:sz="0" w:space="0" w:color="auto"/>
      </w:divBdr>
    </w:div>
    <w:div w:id="1611014186">
      <w:bodyDiv w:val="1"/>
      <w:marLeft w:val="0"/>
      <w:marRight w:val="0"/>
      <w:marTop w:val="0"/>
      <w:marBottom w:val="0"/>
      <w:divBdr>
        <w:top w:val="none" w:sz="0" w:space="0" w:color="auto"/>
        <w:left w:val="none" w:sz="0" w:space="0" w:color="auto"/>
        <w:bottom w:val="none" w:sz="0" w:space="0" w:color="auto"/>
        <w:right w:val="none" w:sz="0" w:space="0" w:color="auto"/>
      </w:divBdr>
    </w:div>
    <w:div w:id="1611084109">
      <w:bodyDiv w:val="1"/>
      <w:marLeft w:val="0"/>
      <w:marRight w:val="0"/>
      <w:marTop w:val="0"/>
      <w:marBottom w:val="0"/>
      <w:divBdr>
        <w:top w:val="none" w:sz="0" w:space="0" w:color="auto"/>
        <w:left w:val="none" w:sz="0" w:space="0" w:color="auto"/>
        <w:bottom w:val="none" w:sz="0" w:space="0" w:color="auto"/>
        <w:right w:val="none" w:sz="0" w:space="0" w:color="auto"/>
      </w:divBdr>
    </w:div>
    <w:div w:id="1611277647">
      <w:bodyDiv w:val="1"/>
      <w:marLeft w:val="0"/>
      <w:marRight w:val="0"/>
      <w:marTop w:val="0"/>
      <w:marBottom w:val="0"/>
      <w:divBdr>
        <w:top w:val="none" w:sz="0" w:space="0" w:color="auto"/>
        <w:left w:val="none" w:sz="0" w:space="0" w:color="auto"/>
        <w:bottom w:val="none" w:sz="0" w:space="0" w:color="auto"/>
        <w:right w:val="none" w:sz="0" w:space="0" w:color="auto"/>
      </w:divBdr>
    </w:div>
    <w:div w:id="1611467792">
      <w:bodyDiv w:val="1"/>
      <w:marLeft w:val="0"/>
      <w:marRight w:val="0"/>
      <w:marTop w:val="0"/>
      <w:marBottom w:val="0"/>
      <w:divBdr>
        <w:top w:val="none" w:sz="0" w:space="0" w:color="auto"/>
        <w:left w:val="none" w:sz="0" w:space="0" w:color="auto"/>
        <w:bottom w:val="none" w:sz="0" w:space="0" w:color="auto"/>
        <w:right w:val="none" w:sz="0" w:space="0" w:color="auto"/>
      </w:divBdr>
    </w:div>
    <w:div w:id="1611625619">
      <w:bodyDiv w:val="1"/>
      <w:marLeft w:val="0"/>
      <w:marRight w:val="0"/>
      <w:marTop w:val="0"/>
      <w:marBottom w:val="0"/>
      <w:divBdr>
        <w:top w:val="none" w:sz="0" w:space="0" w:color="auto"/>
        <w:left w:val="none" w:sz="0" w:space="0" w:color="auto"/>
        <w:bottom w:val="none" w:sz="0" w:space="0" w:color="auto"/>
        <w:right w:val="none" w:sz="0" w:space="0" w:color="auto"/>
      </w:divBdr>
    </w:div>
    <w:div w:id="1611929543">
      <w:bodyDiv w:val="1"/>
      <w:marLeft w:val="0"/>
      <w:marRight w:val="0"/>
      <w:marTop w:val="0"/>
      <w:marBottom w:val="0"/>
      <w:divBdr>
        <w:top w:val="none" w:sz="0" w:space="0" w:color="auto"/>
        <w:left w:val="none" w:sz="0" w:space="0" w:color="auto"/>
        <w:bottom w:val="none" w:sz="0" w:space="0" w:color="auto"/>
        <w:right w:val="none" w:sz="0" w:space="0" w:color="auto"/>
      </w:divBdr>
    </w:div>
    <w:div w:id="1611938826">
      <w:bodyDiv w:val="1"/>
      <w:marLeft w:val="0"/>
      <w:marRight w:val="0"/>
      <w:marTop w:val="0"/>
      <w:marBottom w:val="0"/>
      <w:divBdr>
        <w:top w:val="none" w:sz="0" w:space="0" w:color="auto"/>
        <w:left w:val="none" w:sz="0" w:space="0" w:color="auto"/>
        <w:bottom w:val="none" w:sz="0" w:space="0" w:color="auto"/>
        <w:right w:val="none" w:sz="0" w:space="0" w:color="auto"/>
      </w:divBdr>
    </w:div>
    <w:div w:id="1612055322">
      <w:bodyDiv w:val="1"/>
      <w:marLeft w:val="0"/>
      <w:marRight w:val="0"/>
      <w:marTop w:val="0"/>
      <w:marBottom w:val="0"/>
      <w:divBdr>
        <w:top w:val="none" w:sz="0" w:space="0" w:color="auto"/>
        <w:left w:val="none" w:sz="0" w:space="0" w:color="auto"/>
        <w:bottom w:val="none" w:sz="0" w:space="0" w:color="auto"/>
        <w:right w:val="none" w:sz="0" w:space="0" w:color="auto"/>
      </w:divBdr>
    </w:div>
    <w:div w:id="1612124524">
      <w:bodyDiv w:val="1"/>
      <w:marLeft w:val="0"/>
      <w:marRight w:val="0"/>
      <w:marTop w:val="0"/>
      <w:marBottom w:val="0"/>
      <w:divBdr>
        <w:top w:val="none" w:sz="0" w:space="0" w:color="auto"/>
        <w:left w:val="none" w:sz="0" w:space="0" w:color="auto"/>
        <w:bottom w:val="none" w:sz="0" w:space="0" w:color="auto"/>
        <w:right w:val="none" w:sz="0" w:space="0" w:color="auto"/>
      </w:divBdr>
    </w:div>
    <w:div w:id="1612124805">
      <w:bodyDiv w:val="1"/>
      <w:marLeft w:val="0"/>
      <w:marRight w:val="0"/>
      <w:marTop w:val="0"/>
      <w:marBottom w:val="0"/>
      <w:divBdr>
        <w:top w:val="none" w:sz="0" w:space="0" w:color="auto"/>
        <w:left w:val="none" w:sz="0" w:space="0" w:color="auto"/>
        <w:bottom w:val="none" w:sz="0" w:space="0" w:color="auto"/>
        <w:right w:val="none" w:sz="0" w:space="0" w:color="auto"/>
      </w:divBdr>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97993">
      <w:bodyDiv w:val="1"/>
      <w:marLeft w:val="0"/>
      <w:marRight w:val="0"/>
      <w:marTop w:val="0"/>
      <w:marBottom w:val="0"/>
      <w:divBdr>
        <w:top w:val="none" w:sz="0" w:space="0" w:color="auto"/>
        <w:left w:val="none" w:sz="0" w:space="0" w:color="auto"/>
        <w:bottom w:val="none" w:sz="0" w:space="0" w:color="auto"/>
        <w:right w:val="none" w:sz="0" w:space="0" w:color="auto"/>
      </w:divBdr>
    </w:div>
    <w:div w:id="1612858299">
      <w:bodyDiv w:val="1"/>
      <w:marLeft w:val="0"/>
      <w:marRight w:val="0"/>
      <w:marTop w:val="0"/>
      <w:marBottom w:val="0"/>
      <w:divBdr>
        <w:top w:val="none" w:sz="0" w:space="0" w:color="auto"/>
        <w:left w:val="none" w:sz="0" w:space="0" w:color="auto"/>
        <w:bottom w:val="none" w:sz="0" w:space="0" w:color="auto"/>
        <w:right w:val="none" w:sz="0" w:space="0" w:color="auto"/>
      </w:divBdr>
    </w:div>
    <w:div w:id="1613127678">
      <w:bodyDiv w:val="1"/>
      <w:marLeft w:val="0"/>
      <w:marRight w:val="0"/>
      <w:marTop w:val="0"/>
      <w:marBottom w:val="0"/>
      <w:divBdr>
        <w:top w:val="none" w:sz="0" w:space="0" w:color="auto"/>
        <w:left w:val="none" w:sz="0" w:space="0" w:color="auto"/>
        <w:bottom w:val="none" w:sz="0" w:space="0" w:color="auto"/>
        <w:right w:val="none" w:sz="0" w:space="0" w:color="auto"/>
      </w:divBdr>
    </w:div>
    <w:div w:id="1613173632">
      <w:bodyDiv w:val="1"/>
      <w:marLeft w:val="0"/>
      <w:marRight w:val="0"/>
      <w:marTop w:val="0"/>
      <w:marBottom w:val="0"/>
      <w:divBdr>
        <w:top w:val="none" w:sz="0" w:space="0" w:color="auto"/>
        <w:left w:val="none" w:sz="0" w:space="0" w:color="auto"/>
        <w:bottom w:val="none" w:sz="0" w:space="0" w:color="auto"/>
        <w:right w:val="none" w:sz="0" w:space="0" w:color="auto"/>
      </w:divBdr>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65286">
      <w:bodyDiv w:val="1"/>
      <w:marLeft w:val="0"/>
      <w:marRight w:val="0"/>
      <w:marTop w:val="0"/>
      <w:marBottom w:val="0"/>
      <w:divBdr>
        <w:top w:val="none" w:sz="0" w:space="0" w:color="auto"/>
        <w:left w:val="none" w:sz="0" w:space="0" w:color="auto"/>
        <w:bottom w:val="none" w:sz="0" w:space="0" w:color="auto"/>
        <w:right w:val="none" w:sz="0" w:space="0" w:color="auto"/>
      </w:divBdr>
    </w:div>
    <w:div w:id="1613703005">
      <w:bodyDiv w:val="1"/>
      <w:marLeft w:val="0"/>
      <w:marRight w:val="0"/>
      <w:marTop w:val="0"/>
      <w:marBottom w:val="0"/>
      <w:divBdr>
        <w:top w:val="none" w:sz="0" w:space="0" w:color="auto"/>
        <w:left w:val="none" w:sz="0" w:space="0" w:color="auto"/>
        <w:bottom w:val="none" w:sz="0" w:space="0" w:color="auto"/>
        <w:right w:val="none" w:sz="0" w:space="0" w:color="auto"/>
      </w:divBdr>
    </w:div>
    <w:div w:id="1613780447">
      <w:bodyDiv w:val="1"/>
      <w:marLeft w:val="0"/>
      <w:marRight w:val="0"/>
      <w:marTop w:val="0"/>
      <w:marBottom w:val="0"/>
      <w:divBdr>
        <w:top w:val="none" w:sz="0" w:space="0" w:color="auto"/>
        <w:left w:val="none" w:sz="0" w:space="0" w:color="auto"/>
        <w:bottom w:val="none" w:sz="0" w:space="0" w:color="auto"/>
        <w:right w:val="none" w:sz="0" w:space="0" w:color="auto"/>
      </w:divBdr>
    </w:div>
    <w:div w:id="1613824146">
      <w:bodyDiv w:val="1"/>
      <w:marLeft w:val="0"/>
      <w:marRight w:val="0"/>
      <w:marTop w:val="0"/>
      <w:marBottom w:val="0"/>
      <w:divBdr>
        <w:top w:val="none" w:sz="0" w:space="0" w:color="auto"/>
        <w:left w:val="none" w:sz="0" w:space="0" w:color="auto"/>
        <w:bottom w:val="none" w:sz="0" w:space="0" w:color="auto"/>
        <w:right w:val="none" w:sz="0" w:space="0" w:color="auto"/>
      </w:divBdr>
    </w:div>
    <w:div w:id="1613852745">
      <w:bodyDiv w:val="1"/>
      <w:marLeft w:val="0"/>
      <w:marRight w:val="0"/>
      <w:marTop w:val="0"/>
      <w:marBottom w:val="0"/>
      <w:divBdr>
        <w:top w:val="none" w:sz="0" w:space="0" w:color="auto"/>
        <w:left w:val="none" w:sz="0" w:space="0" w:color="auto"/>
        <w:bottom w:val="none" w:sz="0" w:space="0" w:color="auto"/>
        <w:right w:val="none" w:sz="0" w:space="0" w:color="auto"/>
      </w:divBdr>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80260">
      <w:bodyDiv w:val="1"/>
      <w:marLeft w:val="0"/>
      <w:marRight w:val="0"/>
      <w:marTop w:val="0"/>
      <w:marBottom w:val="0"/>
      <w:divBdr>
        <w:top w:val="none" w:sz="0" w:space="0" w:color="auto"/>
        <w:left w:val="none" w:sz="0" w:space="0" w:color="auto"/>
        <w:bottom w:val="none" w:sz="0" w:space="0" w:color="auto"/>
        <w:right w:val="none" w:sz="0" w:space="0" w:color="auto"/>
      </w:divBdr>
    </w:div>
    <w:div w:id="1614097136">
      <w:bodyDiv w:val="1"/>
      <w:marLeft w:val="0"/>
      <w:marRight w:val="0"/>
      <w:marTop w:val="0"/>
      <w:marBottom w:val="0"/>
      <w:divBdr>
        <w:top w:val="none" w:sz="0" w:space="0" w:color="auto"/>
        <w:left w:val="none" w:sz="0" w:space="0" w:color="auto"/>
        <w:bottom w:val="none" w:sz="0" w:space="0" w:color="auto"/>
        <w:right w:val="none" w:sz="0" w:space="0" w:color="auto"/>
      </w:divBdr>
    </w:div>
    <w:div w:id="1614819403">
      <w:bodyDiv w:val="1"/>
      <w:marLeft w:val="0"/>
      <w:marRight w:val="0"/>
      <w:marTop w:val="0"/>
      <w:marBottom w:val="0"/>
      <w:divBdr>
        <w:top w:val="none" w:sz="0" w:space="0" w:color="auto"/>
        <w:left w:val="none" w:sz="0" w:space="0" w:color="auto"/>
        <w:bottom w:val="none" w:sz="0" w:space="0" w:color="auto"/>
        <w:right w:val="none" w:sz="0" w:space="0" w:color="auto"/>
      </w:divBdr>
    </w:div>
    <w:div w:id="1615476031">
      <w:bodyDiv w:val="1"/>
      <w:marLeft w:val="0"/>
      <w:marRight w:val="0"/>
      <w:marTop w:val="0"/>
      <w:marBottom w:val="0"/>
      <w:divBdr>
        <w:top w:val="none" w:sz="0" w:space="0" w:color="auto"/>
        <w:left w:val="none" w:sz="0" w:space="0" w:color="auto"/>
        <w:bottom w:val="none" w:sz="0" w:space="0" w:color="auto"/>
        <w:right w:val="none" w:sz="0" w:space="0" w:color="auto"/>
      </w:divBdr>
    </w:div>
    <w:div w:id="1615481862">
      <w:bodyDiv w:val="1"/>
      <w:marLeft w:val="0"/>
      <w:marRight w:val="0"/>
      <w:marTop w:val="0"/>
      <w:marBottom w:val="0"/>
      <w:divBdr>
        <w:top w:val="none" w:sz="0" w:space="0" w:color="auto"/>
        <w:left w:val="none" w:sz="0" w:space="0" w:color="auto"/>
        <w:bottom w:val="none" w:sz="0" w:space="0" w:color="auto"/>
        <w:right w:val="none" w:sz="0" w:space="0" w:color="auto"/>
      </w:divBdr>
    </w:div>
    <w:div w:id="1615674780">
      <w:bodyDiv w:val="1"/>
      <w:marLeft w:val="0"/>
      <w:marRight w:val="0"/>
      <w:marTop w:val="0"/>
      <w:marBottom w:val="0"/>
      <w:divBdr>
        <w:top w:val="none" w:sz="0" w:space="0" w:color="auto"/>
        <w:left w:val="none" w:sz="0" w:space="0" w:color="auto"/>
        <w:bottom w:val="none" w:sz="0" w:space="0" w:color="auto"/>
        <w:right w:val="none" w:sz="0" w:space="0" w:color="auto"/>
      </w:divBdr>
    </w:div>
    <w:div w:id="1615743928">
      <w:bodyDiv w:val="1"/>
      <w:marLeft w:val="0"/>
      <w:marRight w:val="0"/>
      <w:marTop w:val="0"/>
      <w:marBottom w:val="0"/>
      <w:divBdr>
        <w:top w:val="none" w:sz="0" w:space="0" w:color="auto"/>
        <w:left w:val="none" w:sz="0" w:space="0" w:color="auto"/>
        <w:bottom w:val="none" w:sz="0" w:space="0" w:color="auto"/>
        <w:right w:val="none" w:sz="0" w:space="0" w:color="auto"/>
      </w:divBdr>
    </w:div>
    <w:div w:id="1616256738">
      <w:bodyDiv w:val="1"/>
      <w:marLeft w:val="0"/>
      <w:marRight w:val="0"/>
      <w:marTop w:val="0"/>
      <w:marBottom w:val="0"/>
      <w:divBdr>
        <w:top w:val="none" w:sz="0" w:space="0" w:color="auto"/>
        <w:left w:val="none" w:sz="0" w:space="0" w:color="auto"/>
        <w:bottom w:val="none" w:sz="0" w:space="0" w:color="auto"/>
        <w:right w:val="none" w:sz="0" w:space="0" w:color="auto"/>
      </w:divBdr>
    </w:div>
    <w:div w:id="1616328787">
      <w:bodyDiv w:val="1"/>
      <w:marLeft w:val="0"/>
      <w:marRight w:val="0"/>
      <w:marTop w:val="0"/>
      <w:marBottom w:val="0"/>
      <w:divBdr>
        <w:top w:val="none" w:sz="0" w:space="0" w:color="auto"/>
        <w:left w:val="none" w:sz="0" w:space="0" w:color="auto"/>
        <w:bottom w:val="none" w:sz="0" w:space="0" w:color="auto"/>
        <w:right w:val="none" w:sz="0" w:space="0" w:color="auto"/>
      </w:divBdr>
    </w:div>
    <w:div w:id="1616525896">
      <w:bodyDiv w:val="1"/>
      <w:marLeft w:val="0"/>
      <w:marRight w:val="0"/>
      <w:marTop w:val="0"/>
      <w:marBottom w:val="0"/>
      <w:divBdr>
        <w:top w:val="none" w:sz="0" w:space="0" w:color="auto"/>
        <w:left w:val="none" w:sz="0" w:space="0" w:color="auto"/>
        <w:bottom w:val="none" w:sz="0" w:space="0" w:color="auto"/>
        <w:right w:val="none" w:sz="0" w:space="0" w:color="auto"/>
      </w:divBdr>
    </w:div>
    <w:div w:id="1617173468">
      <w:bodyDiv w:val="1"/>
      <w:marLeft w:val="0"/>
      <w:marRight w:val="0"/>
      <w:marTop w:val="0"/>
      <w:marBottom w:val="0"/>
      <w:divBdr>
        <w:top w:val="none" w:sz="0" w:space="0" w:color="auto"/>
        <w:left w:val="none" w:sz="0" w:space="0" w:color="auto"/>
        <w:bottom w:val="none" w:sz="0" w:space="0" w:color="auto"/>
        <w:right w:val="none" w:sz="0" w:space="0" w:color="auto"/>
      </w:divBdr>
    </w:div>
    <w:div w:id="1617254643">
      <w:bodyDiv w:val="1"/>
      <w:marLeft w:val="0"/>
      <w:marRight w:val="0"/>
      <w:marTop w:val="0"/>
      <w:marBottom w:val="0"/>
      <w:divBdr>
        <w:top w:val="none" w:sz="0" w:space="0" w:color="auto"/>
        <w:left w:val="none" w:sz="0" w:space="0" w:color="auto"/>
        <w:bottom w:val="none" w:sz="0" w:space="0" w:color="auto"/>
        <w:right w:val="none" w:sz="0" w:space="0" w:color="auto"/>
      </w:divBdr>
    </w:div>
    <w:div w:id="1617256160">
      <w:bodyDiv w:val="1"/>
      <w:marLeft w:val="0"/>
      <w:marRight w:val="0"/>
      <w:marTop w:val="0"/>
      <w:marBottom w:val="0"/>
      <w:divBdr>
        <w:top w:val="none" w:sz="0" w:space="0" w:color="auto"/>
        <w:left w:val="none" w:sz="0" w:space="0" w:color="auto"/>
        <w:bottom w:val="none" w:sz="0" w:space="0" w:color="auto"/>
        <w:right w:val="none" w:sz="0" w:space="0" w:color="auto"/>
      </w:divBdr>
    </w:div>
    <w:div w:id="1617366337">
      <w:bodyDiv w:val="1"/>
      <w:marLeft w:val="0"/>
      <w:marRight w:val="0"/>
      <w:marTop w:val="0"/>
      <w:marBottom w:val="0"/>
      <w:divBdr>
        <w:top w:val="none" w:sz="0" w:space="0" w:color="auto"/>
        <w:left w:val="none" w:sz="0" w:space="0" w:color="auto"/>
        <w:bottom w:val="none" w:sz="0" w:space="0" w:color="auto"/>
        <w:right w:val="none" w:sz="0" w:space="0" w:color="auto"/>
      </w:divBdr>
    </w:div>
    <w:div w:id="1617449056">
      <w:bodyDiv w:val="1"/>
      <w:marLeft w:val="0"/>
      <w:marRight w:val="0"/>
      <w:marTop w:val="0"/>
      <w:marBottom w:val="0"/>
      <w:divBdr>
        <w:top w:val="none" w:sz="0" w:space="0" w:color="auto"/>
        <w:left w:val="none" w:sz="0" w:space="0" w:color="auto"/>
        <w:bottom w:val="none" w:sz="0" w:space="0" w:color="auto"/>
        <w:right w:val="none" w:sz="0" w:space="0" w:color="auto"/>
      </w:divBdr>
    </w:div>
    <w:div w:id="1617713755">
      <w:bodyDiv w:val="1"/>
      <w:marLeft w:val="0"/>
      <w:marRight w:val="0"/>
      <w:marTop w:val="0"/>
      <w:marBottom w:val="0"/>
      <w:divBdr>
        <w:top w:val="none" w:sz="0" w:space="0" w:color="auto"/>
        <w:left w:val="none" w:sz="0" w:space="0" w:color="auto"/>
        <w:bottom w:val="none" w:sz="0" w:space="0" w:color="auto"/>
        <w:right w:val="none" w:sz="0" w:space="0" w:color="auto"/>
      </w:divBdr>
    </w:div>
    <w:div w:id="1617904057">
      <w:bodyDiv w:val="1"/>
      <w:marLeft w:val="0"/>
      <w:marRight w:val="0"/>
      <w:marTop w:val="0"/>
      <w:marBottom w:val="0"/>
      <w:divBdr>
        <w:top w:val="none" w:sz="0" w:space="0" w:color="auto"/>
        <w:left w:val="none" w:sz="0" w:space="0" w:color="auto"/>
        <w:bottom w:val="none" w:sz="0" w:space="0" w:color="auto"/>
        <w:right w:val="none" w:sz="0" w:space="0" w:color="auto"/>
      </w:divBdr>
    </w:div>
    <w:div w:id="1617910719">
      <w:bodyDiv w:val="1"/>
      <w:marLeft w:val="0"/>
      <w:marRight w:val="0"/>
      <w:marTop w:val="0"/>
      <w:marBottom w:val="0"/>
      <w:divBdr>
        <w:top w:val="none" w:sz="0" w:space="0" w:color="auto"/>
        <w:left w:val="none" w:sz="0" w:space="0" w:color="auto"/>
        <w:bottom w:val="none" w:sz="0" w:space="0" w:color="auto"/>
        <w:right w:val="none" w:sz="0" w:space="0" w:color="auto"/>
      </w:divBdr>
    </w:div>
    <w:div w:id="1617979649">
      <w:bodyDiv w:val="1"/>
      <w:marLeft w:val="0"/>
      <w:marRight w:val="0"/>
      <w:marTop w:val="0"/>
      <w:marBottom w:val="0"/>
      <w:divBdr>
        <w:top w:val="none" w:sz="0" w:space="0" w:color="auto"/>
        <w:left w:val="none" w:sz="0" w:space="0" w:color="auto"/>
        <w:bottom w:val="none" w:sz="0" w:space="0" w:color="auto"/>
        <w:right w:val="none" w:sz="0" w:space="0" w:color="auto"/>
      </w:divBdr>
    </w:div>
    <w:div w:id="1617983137">
      <w:bodyDiv w:val="1"/>
      <w:marLeft w:val="0"/>
      <w:marRight w:val="0"/>
      <w:marTop w:val="0"/>
      <w:marBottom w:val="0"/>
      <w:divBdr>
        <w:top w:val="none" w:sz="0" w:space="0" w:color="auto"/>
        <w:left w:val="none" w:sz="0" w:space="0" w:color="auto"/>
        <w:bottom w:val="none" w:sz="0" w:space="0" w:color="auto"/>
        <w:right w:val="none" w:sz="0" w:space="0" w:color="auto"/>
      </w:divBdr>
    </w:div>
    <w:div w:id="1617984482">
      <w:bodyDiv w:val="1"/>
      <w:marLeft w:val="0"/>
      <w:marRight w:val="0"/>
      <w:marTop w:val="0"/>
      <w:marBottom w:val="0"/>
      <w:divBdr>
        <w:top w:val="none" w:sz="0" w:space="0" w:color="auto"/>
        <w:left w:val="none" w:sz="0" w:space="0" w:color="auto"/>
        <w:bottom w:val="none" w:sz="0" w:space="0" w:color="auto"/>
        <w:right w:val="none" w:sz="0" w:space="0" w:color="auto"/>
      </w:divBdr>
    </w:div>
    <w:div w:id="1618029663">
      <w:bodyDiv w:val="1"/>
      <w:marLeft w:val="0"/>
      <w:marRight w:val="0"/>
      <w:marTop w:val="0"/>
      <w:marBottom w:val="0"/>
      <w:divBdr>
        <w:top w:val="none" w:sz="0" w:space="0" w:color="auto"/>
        <w:left w:val="none" w:sz="0" w:space="0" w:color="auto"/>
        <w:bottom w:val="none" w:sz="0" w:space="0" w:color="auto"/>
        <w:right w:val="none" w:sz="0" w:space="0" w:color="auto"/>
      </w:divBdr>
    </w:div>
    <w:div w:id="1618098469">
      <w:bodyDiv w:val="1"/>
      <w:marLeft w:val="0"/>
      <w:marRight w:val="0"/>
      <w:marTop w:val="0"/>
      <w:marBottom w:val="0"/>
      <w:divBdr>
        <w:top w:val="none" w:sz="0" w:space="0" w:color="auto"/>
        <w:left w:val="none" w:sz="0" w:space="0" w:color="auto"/>
        <w:bottom w:val="none" w:sz="0" w:space="0" w:color="auto"/>
        <w:right w:val="none" w:sz="0" w:space="0" w:color="auto"/>
      </w:divBdr>
    </w:div>
    <w:div w:id="1618102560">
      <w:bodyDiv w:val="1"/>
      <w:marLeft w:val="0"/>
      <w:marRight w:val="0"/>
      <w:marTop w:val="0"/>
      <w:marBottom w:val="0"/>
      <w:divBdr>
        <w:top w:val="none" w:sz="0" w:space="0" w:color="auto"/>
        <w:left w:val="none" w:sz="0" w:space="0" w:color="auto"/>
        <w:bottom w:val="none" w:sz="0" w:space="0" w:color="auto"/>
        <w:right w:val="none" w:sz="0" w:space="0" w:color="auto"/>
      </w:divBdr>
    </w:div>
    <w:div w:id="1618104199">
      <w:bodyDiv w:val="1"/>
      <w:marLeft w:val="0"/>
      <w:marRight w:val="0"/>
      <w:marTop w:val="0"/>
      <w:marBottom w:val="0"/>
      <w:divBdr>
        <w:top w:val="none" w:sz="0" w:space="0" w:color="auto"/>
        <w:left w:val="none" w:sz="0" w:space="0" w:color="auto"/>
        <w:bottom w:val="none" w:sz="0" w:space="0" w:color="auto"/>
        <w:right w:val="none" w:sz="0" w:space="0" w:color="auto"/>
      </w:divBdr>
    </w:div>
    <w:div w:id="1618219438">
      <w:bodyDiv w:val="1"/>
      <w:marLeft w:val="0"/>
      <w:marRight w:val="0"/>
      <w:marTop w:val="0"/>
      <w:marBottom w:val="0"/>
      <w:divBdr>
        <w:top w:val="none" w:sz="0" w:space="0" w:color="auto"/>
        <w:left w:val="none" w:sz="0" w:space="0" w:color="auto"/>
        <w:bottom w:val="none" w:sz="0" w:space="0" w:color="auto"/>
        <w:right w:val="none" w:sz="0" w:space="0" w:color="auto"/>
      </w:divBdr>
    </w:div>
    <w:div w:id="1618370706">
      <w:bodyDiv w:val="1"/>
      <w:marLeft w:val="0"/>
      <w:marRight w:val="0"/>
      <w:marTop w:val="0"/>
      <w:marBottom w:val="0"/>
      <w:divBdr>
        <w:top w:val="none" w:sz="0" w:space="0" w:color="auto"/>
        <w:left w:val="none" w:sz="0" w:space="0" w:color="auto"/>
        <w:bottom w:val="none" w:sz="0" w:space="0" w:color="auto"/>
        <w:right w:val="none" w:sz="0" w:space="0" w:color="auto"/>
      </w:divBdr>
    </w:div>
    <w:div w:id="1618482909">
      <w:bodyDiv w:val="1"/>
      <w:marLeft w:val="0"/>
      <w:marRight w:val="0"/>
      <w:marTop w:val="0"/>
      <w:marBottom w:val="0"/>
      <w:divBdr>
        <w:top w:val="none" w:sz="0" w:space="0" w:color="auto"/>
        <w:left w:val="none" w:sz="0" w:space="0" w:color="auto"/>
        <w:bottom w:val="none" w:sz="0" w:space="0" w:color="auto"/>
        <w:right w:val="none" w:sz="0" w:space="0" w:color="auto"/>
      </w:divBdr>
    </w:div>
    <w:div w:id="1618562221">
      <w:bodyDiv w:val="1"/>
      <w:marLeft w:val="0"/>
      <w:marRight w:val="0"/>
      <w:marTop w:val="0"/>
      <w:marBottom w:val="0"/>
      <w:divBdr>
        <w:top w:val="none" w:sz="0" w:space="0" w:color="auto"/>
        <w:left w:val="none" w:sz="0" w:space="0" w:color="auto"/>
        <w:bottom w:val="none" w:sz="0" w:space="0" w:color="auto"/>
        <w:right w:val="none" w:sz="0" w:space="0" w:color="auto"/>
      </w:divBdr>
    </w:div>
    <w:div w:id="1618635156">
      <w:bodyDiv w:val="1"/>
      <w:marLeft w:val="0"/>
      <w:marRight w:val="0"/>
      <w:marTop w:val="0"/>
      <w:marBottom w:val="0"/>
      <w:divBdr>
        <w:top w:val="none" w:sz="0" w:space="0" w:color="auto"/>
        <w:left w:val="none" w:sz="0" w:space="0" w:color="auto"/>
        <w:bottom w:val="none" w:sz="0" w:space="0" w:color="auto"/>
        <w:right w:val="none" w:sz="0" w:space="0" w:color="auto"/>
      </w:divBdr>
    </w:div>
    <w:div w:id="1618902914">
      <w:bodyDiv w:val="1"/>
      <w:marLeft w:val="0"/>
      <w:marRight w:val="0"/>
      <w:marTop w:val="0"/>
      <w:marBottom w:val="0"/>
      <w:divBdr>
        <w:top w:val="none" w:sz="0" w:space="0" w:color="auto"/>
        <w:left w:val="none" w:sz="0" w:space="0" w:color="auto"/>
        <w:bottom w:val="none" w:sz="0" w:space="0" w:color="auto"/>
        <w:right w:val="none" w:sz="0" w:space="0" w:color="auto"/>
      </w:divBdr>
    </w:div>
    <w:div w:id="1619139951">
      <w:bodyDiv w:val="1"/>
      <w:marLeft w:val="0"/>
      <w:marRight w:val="0"/>
      <w:marTop w:val="0"/>
      <w:marBottom w:val="0"/>
      <w:divBdr>
        <w:top w:val="none" w:sz="0" w:space="0" w:color="auto"/>
        <w:left w:val="none" w:sz="0" w:space="0" w:color="auto"/>
        <w:bottom w:val="none" w:sz="0" w:space="0" w:color="auto"/>
        <w:right w:val="none" w:sz="0" w:space="0" w:color="auto"/>
      </w:divBdr>
    </w:div>
    <w:div w:id="1619338438">
      <w:bodyDiv w:val="1"/>
      <w:marLeft w:val="0"/>
      <w:marRight w:val="0"/>
      <w:marTop w:val="0"/>
      <w:marBottom w:val="0"/>
      <w:divBdr>
        <w:top w:val="none" w:sz="0" w:space="0" w:color="auto"/>
        <w:left w:val="none" w:sz="0" w:space="0" w:color="auto"/>
        <w:bottom w:val="none" w:sz="0" w:space="0" w:color="auto"/>
        <w:right w:val="none" w:sz="0" w:space="0" w:color="auto"/>
      </w:divBdr>
    </w:div>
    <w:div w:id="1619406608">
      <w:bodyDiv w:val="1"/>
      <w:marLeft w:val="0"/>
      <w:marRight w:val="0"/>
      <w:marTop w:val="0"/>
      <w:marBottom w:val="0"/>
      <w:divBdr>
        <w:top w:val="none" w:sz="0" w:space="0" w:color="auto"/>
        <w:left w:val="none" w:sz="0" w:space="0" w:color="auto"/>
        <w:bottom w:val="none" w:sz="0" w:space="0" w:color="auto"/>
        <w:right w:val="none" w:sz="0" w:space="0" w:color="auto"/>
      </w:divBdr>
    </w:div>
    <w:div w:id="1619527683">
      <w:bodyDiv w:val="1"/>
      <w:marLeft w:val="0"/>
      <w:marRight w:val="0"/>
      <w:marTop w:val="0"/>
      <w:marBottom w:val="0"/>
      <w:divBdr>
        <w:top w:val="none" w:sz="0" w:space="0" w:color="auto"/>
        <w:left w:val="none" w:sz="0" w:space="0" w:color="auto"/>
        <w:bottom w:val="none" w:sz="0" w:space="0" w:color="auto"/>
        <w:right w:val="none" w:sz="0" w:space="0" w:color="auto"/>
      </w:divBdr>
    </w:div>
    <w:div w:id="1619607116">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19877117">
      <w:bodyDiv w:val="1"/>
      <w:marLeft w:val="0"/>
      <w:marRight w:val="0"/>
      <w:marTop w:val="0"/>
      <w:marBottom w:val="0"/>
      <w:divBdr>
        <w:top w:val="none" w:sz="0" w:space="0" w:color="auto"/>
        <w:left w:val="none" w:sz="0" w:space="0" w:color="auto"/>
        <w:bottom w:val="none" w:sz="0" w:space="0" w:color="auto"/>
        <w:right w:val="none" w:sz="0" w:space="0" w:color="auto"/>
      </w:divBdr>
    </w:div>
    <w:div w:id="1619946565">
      <w:bodyDiv w:val="1"/>
      <w:marLeft w:val="0"/>
      <w:marRight w:val="0"/>
      <w:marTop w:val="0"/>
      <w:marBottom w:val="0"/>
      <w:divBdr>
        <w:top w:val="none" w:sz="0" w:space="0" w:color="auto"/>
        <w:left w:val="none" w:sz="0" w:space="0" w:color="auto"/>
        <w:bottom w:val="none" w:sz="0" w:space="0" w:color="auto"/>
        <w:right w:val="none" w:sz="0" w:space="0" w:color="auto"/>
      </w:divBdr>
    </w:div>
    <w:div w:id="1620065086">
      <w:bodyDiv w:val="1"/>
      <w:marLeft w:val="0"/>
      <w:marRight w:val="0"/>
      <w:marTop w:val="0"/>
      <w:marBottom w:val="0"/>
      <w:divBdr>
        <w:top w:val="none" w:sz="0" w:space="0" w:color="auto"/>
        <w:left w:val="none" w:sz="0" w:space="0" w:color="auto"/>
        <w:bottom w:val="none" w:sz="0" w:space="0" w:color="auto"/>
        <w:right w:val="none" w:sz="0" w:space="0" w:color="auto"/>
      </w:divBdr>
    </w:div>
    <w:div w:id="1620068298">
      <w:bodyDiv w:val="1"/>
      <w:marLeft w:val="0"/>
      <w:marRight w:val="0"/>
      <w:marTop w:val="0"/>
      <w:marBottom w:val="0"/>
      <w:divBdr>
        <w:top w:val="none" w:sz="0" w:space="0" w:color="auto"/>
        <w:left w:val="none" w:sz="0" w:space="0" w:color="auto"/>
        <w:bottom w:val="none" w:sz="0" w:space="0" w:color="auto"/>
        <w:right w:val="none" w:sz="0" w:space="0" w:color="auto"/>
      </w:divBdr>
    </w:div>
    <w:div w:id="1620137879">
      <w:bodyDiv w:val="1"/>
      <w:marLeft w:val="0"/>
      <w:marRight w:val="0"/>
      <w:marTop w:val="0"/>
      <w:marBottom w:val="0"/>
      <w:divBdr>
        <w:top w:val="none" w:sz="0" w:space="0" w:color="auto"/>
        <w:left w:val="none" w:sz="0" w:space="0" w:color="auto"/>
        <w:bottom w:val="none" w:sz="0" w:space="0" w:color="auto"/>
        <w:right w:val="none" w:sz="0" w:space="0" w:color="auto"/>
      </w:divBdr>
    </w:div>
    <w:div w:id="1620143685">
      <w:bodyDiv w:val="1"/>
      <w:marLeft w:val="0"/>
      <w:marRight w:val="0"/>
      <w:marTop w:val="0"/>
      <w:marBottom w:val="0"/>
      <w:divBdr>
        <w:top w:val="none" w:sz="0" w:space="0" w:color="auto"/>
        <w:left w:val="none" w:sz="0" w:space="0" w:color="auto"/>
        <w:bottom w:val="none" w:sz="0" w:space="0" w:color="auto"/>
        <w:right w:val="none" w:sz="0" w:space="0" w:color="auto"/>
      </w:divBdr>
    </w:div>
    <w:div w:id="1620145520">
      <w:bodyDiv w:val="1"/>
      <w:marLeft w:val="0"/>
      <w:marRight w:val="0"/>
      <w:marTop w:val="0"/>
      <w:marBottom w:val="0"/>
      <w:divBdr>
        <w:top w:val="none" w:sz="0" w:space="0" w:color="auto"/>
        <w:left w:val="none" w:sz="0" w:space="0" w:color="auto"/>
        <w:bottom w:val="none" w:sz="0" w:space="0" w:color="auto"/>
        <w:right w:val="none" w:sz="0" w:space="0" w:color="auto"/>
      </w:divBdr>
    </w:div>
    <w:div w:id="1620184740">
      <w:bodyDiv w:val="1"/>
      <w:marLeft w:val="0"/>
      <w:marRight w:val="0"/>
      <w:marTop w:val="0"/>
      <w:marBottom w:val="0"/>
      <w:divBdr>
        <w:top w:val="none" w:sz="0" w:space="0" w:color="auto"/>
        <w:left w:val="none" w:sz="0" w:space="0" w:color="auto"/>
        <w:bottom w:val="none" w:sz="0" w:space="0" w:color="auto"/>
        <w:right w:val="none" w:sz="0" w:space="0" w:color="auto"/>
      </w:divBdr>
    </w:div>
    <w:div w:id="1620335531">
      <w:bodyDiv w:val="1"/>
      <w:marLeft w:val="0"/>
      <w:marRight w:val="0"/>
      <w:marTop w:val="0"/>
      <w:marBottom w:val="0"/>
      <w:divBdr>
        <w:top w:val="none" w:sz="0" w:space="0" w:color="auto"/>
        <w:left w:val="none" w:sz="0" w:space="0" w:color="auto"/>
        <w:bottom w:val="none" w:sz="0" w:space="0" w:color="auto"/>
        <w:right w:val="none" w:sz="0" w:space="0" w:color="auto"/>
      </w:divBdr>
    </w:div>
    <w:div w:id="1620407208">
      <w:bodyDiv w:val="1"/>
      <w:marLeft w:val="0"/>
      <w:marRight w:val="0"/>
      <w:marTop w:val="0"/>
      <w:marBottom w:val="0"/>
      <w:divBdr>
        <w:top w:val="none" w:sz="0" w:space="0" w:color="auto"/>
        <w:left w:val="none" w:sz="0" w:space="0" w:color="auto"/>
        <w:bottom w:val="none" w:sz="0" w:space="0" w:color="auto"/>
        <w:right w:val="none" w:sz="0" w:space="0" w:color="auto"/>
      </w:divBdr>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48307">
      <w:bodyDiv w:val="1"/>
      <w:marLeft w:val="0"/>
      <w:marRight w:val="0"/>
      <w:marTop w:val="0"/>
      <w:marBottom w:val="0"/>
      <w:divBdr>
        <w:top w:val="none" w:sz="0" w:space="0" w:color="auto"/>
        <w:left w:val="none" w:sz="0" w:space="0" w:color="auto"/>
        <w:bottom w:val="none" w:sz="0" w:space="0" w:color="auto"/>
        <w:right w:val="none" w:sz="0" w:space="0" w:color="auto"/>
      </w:divBdr>
    </w:div>
    <w:div w:id="1620724555">
      <w:bodyDiv w:val="1"/>
      <w:marLeft w:val="0"/>
      <w:marRight w:val="0"/>
      <w:marTop w:val="0"/>
      <w:marBottom w:val="0"/>
      <w:divBdr>
        <w:top w:val="none" w:sz="0" w:space="0" w:color="auto"/>
        <w:left w:val="none" w:sz="0" w:space="0" w:color="auto"/>
        <w:bottom w:val="none" w:sz="0" w:space="0" w:color="auto"/>
        <w:right w:val="none" w:sz="0" w:space="0" w:color="auto"/>
      </w:divBdr>
    </w:div>
    <w:div w:id="1620797284">
      <w:bodyDiv w:val="1"/>
      <w:marLeft w:val="0"/>
      <w:marRight w:val="0"/>
      <w:marTop w:val="0"/>
      <w:marBottom w:val="0"/>
      <w:divBdr>
        <w:top w:val="none" w:sz="0" w:space="0" w:color="auto"/>
        <w:left w:val="none" w:sz="0" w:space="0" w:color="auto"/>
        <w:bottom w:val="none" w:sz="0" w:space="0" w:color="auto"/>
        <w:right w:val="none" w:sz="0" w:space="0" w:color="auto"/>
      </w:divBdr>
    </w:div>
    <w:div w:id="1621063424">
      <w:bodyDiv w:val="1"/>
      <w:marLeft w:val="0"/>
      <w:marRight w:val="0"/>
      <w:marTop w:val="0"/>
      <w:marBottom w:val="0"/>
      <w:divBdr>
        <w:top w:val="none" w:sz="0" w:space="0" w:color="auto"/>
        <w:left w:val="none" w:sz="0" w:space="0" w:color="auto"/>
        <w:bottom w:val="none" w:sz="0" w:space="0" w:color="auto"/>
        <w:right w:val="none" w:sz="0" w:space="0" w:color="auto"/>
      </w:divBdr>
    </w:div>
    <w:div w:id="1621103468">
      <w:bodyDiv w:val="1"/>
      <w:marLeft w:val="0"/>
      <w:marRight w:val="0"/>
      <w:marTop w:val="0"/>
      <w:marBottom w:val="0"/>
      <w:divBdr>
        <w:top w:val="none" w:sz="0" w:space="0" w:color="auto"/>
        <w:left w:val="none" w:sz="0" w:space="0" w:color="auto"/>
        <w:bottom w:val="none" w:sz="0" w:space="0" w:color="auto"/>
        <w:right w:val="none" w:sz="0" w:space="0" w:color="auto"/>
      </w:divBdr>
    </w:div>
    <w:div w:id="1621179610">
      <w:bodyDiv w:val="1"/>
      <w:marLeft w:val="0"/>
      <w:marRight w:val="0"/>
      <w:marTop w:val="0"/>
      <w:marBottom w:val="0"/>
      <w:divBdr>
        <w:top w:val="none" w:sz="0" w:space="0" w:color="auto"/>
        <w:left w:val="none" w:sz="0" w:space="0" w:color="auto"/>
        <w:bottom w:val="none" w:sz="0" w:space="0" w:color="auto"/>
        <w:right w:val="none" w:sz="0" w:space="0" w:color="auto"/>
      </w:divBdr>
    </w:div>
    <w:div w:id="1621182265">
      <w:bodyDiv w:val="1"/>
      <w:marLeft w:val="0"/>
      <w:marRight w:val="0"/>
      <w:marTop w:val="0"/>
      <w:marBottom w:val="0"/>
      <w:divBdr>
        <w:top w:val="none" w:sz="0" w:space="0" w:color="auto"/>
        <w:left w:val="none" w:sz="0" w:space="0" w:color="auto"/>
        <w:bottom w:val="none" w:sz="0" w:space="0" w:color="auto"/>
        <w:right w:val="none" w:sz="0" w:space="0" w:color="auto"/>
      </w:divBdr>
    </w:div>
    <w:div w:id="1621568208">
      <w:bodyDiv w:val="1"/>
      <w:marLeft w:val="0"/>
      <w:marRight w:val="0"/>
      <w:marTop w:val="0"/>
      <w:marBottom w:val="0"/>
      <w:divBdr>
        <w:top w:val="none" w:sz="0" w:space="0" w:color="auto"/>
        <w:left w:val="none" w:sz="0" w:space="0" w:color="auto"/>
        <w:bottom w:val="none" w:sz="0" w:space="0" w:color="auto"/>
        <w:right w:val="none" w:sz="0" w:space="0" w:color="auto"/>
      </w:divBdr>
    </w:div>
    <w:div w:id="1621761116">
      <w:bodyDiv w:val="1"/>
      <w:marLeft w:val="0"/>
      <w:marRight w:val="0"/>
      <w:marTop w:val="0"/>
      <w:marBottom w:val="0"/>
      <w:divBdr>
        <w:top w:val="none" w:sz="0" w:space="0" w:color="auto"/>
        <w:left w:val="none" w:sz="0" w:space="0" w:color="auto"/>
        <w:bottom w:val="none" w:sz="0" w:space="0" w:color="auto"/>
        <w:right w:val="none" w:sz="0" w:space="0" w:color="auto"/>
      </w:divBdr>
    </w:div>
    <w:div w:id="1621842804">
      <w:bodyDiv w:val="1"/>
      <w:marLeft w:val="0"/>
      <w:marRight w:val="0"/>
      <w:marTop w:val="0"/>
      <w:marBottom w:val="0"/>
      <w:divBdr>
        <w:top w:val="none" w:sz="0" w:space="0" w:color="auto"/>
        <w:left w:val="none" w:sz="0" w:space="0" w:color="auto"/>
        <w:bottom w:val="none" w:sz="0" w:space="0" w:color="auto"/>
        <w:right w:val="none" w:sz="0" w:space="0" w:color="auto"/>
      </w:divBdr>
    </w:div>
    <w:div w:id="1622104157">
      <w:bodyDiv w:val="1"/>
      <w:marLeft w:val="0"/>
      <w:marRight w:val="0"/>
      <w:marTop w:val="0"/>
      <w:marBottom w:val="0"/>
      <w:divBdr>
        <w:top w:val="none" w:sz="0" w:space="0" w:color="auto"/>
        <w:left w:val="none" w:sz="0" w:space="0" w:color="auto"/>
        <w:bottom w:val="none" w:sz="0" w:space="0" w:color="auto"/>
        <w:right w:val="none" w:sz="0" w:space="0" w:color="auto"/>
      </w:divBdr>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44473">
      <w:bodyDiv w:val="1"/>
      <w:marLeft w:val="0"/>
      <w:marRight w:val="0"/>
      <w:marTop w:val="0"/>
      <w:marBottom w:val="0"/>
      <w:divBdr>
        <w:top w:val="none" w:sz="0" w:space="0" w:color="auto"/>
        <w:left w:val="none" w:sz="0" w:space="0" w:color="auto"/>
        <w:bottom w:val="none" w:sz="0" w:space="0" w:color="auto"/>
        <w:right w:val="none" w:sz="0" w:space="0" w:color="auto"/>
      </w:divBdr>
    </w:div>
    <w:div w:id="1622611520">
      <w:bodyDiv w:val="1"/>
      <w:marLeft w:val="0"/>
      <w:marRight w:val="0"/>
      <w:marTop w:val="0"/>
      <w:marBottom w:val="0"/>
      <w:divBdr>
        <w:top w:val="none" w:sz="0" w:space="0" w:color="auto"/>
        <w:left w:val="none" w:sz="0" w:space="0" w:color="auto"/>
        <w:bottom w:val="none" w:sz="0" w:space="0" w:color="auto"/>
        <w:right w:val="none" w:sz="0" w:space="0" w:color="auto"/>
      </w:divBdr>
    </w:div>
    <w:div w:id="1622685845">
      <w:bodyDiv w:val="1"/>
      <w:marLeft w:val="0"/>
      <w:marRight w:val="0"/>
      <w:marTop w:val="0"/>
      <w:marBottom w:val="0"/>
      <w:divBdr>
        <w:top w:val="none" w:sz="0" w:space="0" w:color="auto"/>
        <w:left w:val="none" w:sz="0" w:space="0" w:color="auto"/>
        <w:bottom w:val="none" w:sz="0" w:space="0" w:color="auto"/>
        <w:right w:val="none" w:sz="0" w:space="0" w:color="auto"/>
      </w:divBdr>
    </w:div>
    <w:div w:id="1622758805">
      <w:bodyDiv w:val="1"/>
      <w:marLeft w:val="0"/>
      <w:marRight w:val="0"/>
      <w:marTop w:val="0"/>
      <w:marBottom w:val="0"/>
      <w:divBdr>
        <w:top w:val="none" w:sz="0" w:space="0" w:color="auto"/>
        <w:left w:val="none" w:sz="0" w:space="0" w:color="auto"/>
        <w:bottom w:val="none" w:sz="0" w:space="0" w:color="auto"/>
        <w:right w:val="none" w:sz="0" w:space="0" w:color="auto"/>
      </w:divBdr>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2880091">
      <w:bodyDiv w:val="1"/>
      <w:marLeft w:val="0"/>
      <w:marRight w:val="0"/>
      <w:marTop w:val="0"/>
      <w:marBottom w:val="0"/>
      <w:divBdr>
        <w:top w:val="none" w:sz="0" w:space="0" w:color="auto"/>
        <w:left w:val="none" w:sz="0" w:space="0" w:color="auto"/>
        <w:bottom w:val="none" w:sz="0" w:space="0" w:color="auto"/>
        <w:right w:val="none" w:sz="0" w:space="0" w:color="auto"/>
      </w:divBdr>
    </w:div>
    <w:div w:id="1623221153">
      <w:bodyDiv w:val="1"/>
      <w:marLeft w:val="0"/>
      <w:marRight w:val="0"/>
      <w:marTop w:val="0"/>
      <w:marBottom w:val="0"/>
      <w:divBdr>
        <w:top w:val="none" w:sz="0" w:space="0" w:color="auto"/>
        <w:left w:val="none" w:sz="0" w:space="0" w:color="auto"/>
        <w:bottom w:val="none" w:sz="0" w:space="0" w:color="auto"/>
        <w:right w:val="none" w:sz="0" w:space="0" w:color="auto"/>
      </w:divBdr>
    </w:div>
    <w:div w:id="1623223126">
      <w:bodyDiv w:val="1"/>
      <w:marLeft w:val="0"/>
      <w:marRight w:val="0"/>
      <w:marTop w:val="0"/>
      <w:marBottom w:val="0"/>
      <w:divBdr>
        <w:top w:val="none" w:sz="0" w:space="0" w:color="auto"/>
        <w:left w:val="none" w:sz="0" w:space="0" w:color="auto"/>
        <w:bottom w:val="none" w:sz="0" w:space="0" w:color="auto"/>
        <w:right w:val="none" w:sz="0" w:space="0" w:color="auto"/>
      </w:divBdr>
    </w:div>
    <w:div w:id="1623226840">
      <w:bodyDiv w:val="1"/>
      <w:marLeft w:val="0"/>
      <w:marRight w:val="0"/>
      <w:marTop w:val="0"/>
      <w:marBottom w:val="0"/>
      <w:divBdr>
        <w:top w:val="none" w:sz="0" w:space="0" w:color="auto"/>
        <w:left w:val="none" w:sz="0" w:space="0" w:color="auto"/>
        <w:bottom w:val="none" w:sz="0" w:space="0" w:color="auto"/>
        <w:right w:val="none" w:sz="0" w:space="0" w:color="auto"/>
      </w:divBdr>
    </w:div>
    <w:div w:id="1623268475">
      <w:bodyDiv w:val="1"/>
      <w:marLeft w:val="0"/>
      <w:marRight w:val="0"/>
      <w:marTop w:val="0"/>
      <w:marBottom w:val="0"/>
      <w:divBdr>
        <w:top w:val="none" w:sz="0" w:space="0" w:color="auto"/>
        <w:left w:val="none" w:sz="0" w:space="0" w:color="auto"/>
        <w:bottom w:val="none" w:sz="0" w:space="0" w:color="auto"/>
        <w:right w:val="none" w:sz="0" w:space="0" w:color="auto"/>
      </w:divBdr>
    </w:div>
    <w:div w:id="1623418137">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727402">
      <w:bodyDiv w:val="1"/>
      <w:marLeft w:val="0"/>
      <w:marRight w:val="0"/>
      <w:marTop w:val="0"/>
      <w:marBottom w:val="0"/>
      <w:divBdr>
        <w:top w:val="none" w:sz="0" w:space="0" w:color="auto"/>
        <w:left w:val="none" w:sz="0" w:space="0" w:color="auto"/>
        <w:bottom w:val="none" w:sz="0" w:space="0" w:color="auto"/>
        <w:right w:val="none" w:sz="0" w:space="0" w:color="auto"/>
      </w:divBdr>
    </w:div>
    <w:div w:id="1623805369">
      <w:bodyDiv w:val="1"/>
      <w:marLeft w:val="0"/>
      <w:marRight w:val="0"/>
      <w:marTop w:val="0"/>
      <w:marBottom w:val="0"/>
      <w:divBdr>
        <w:top w:val="none" w:sz="0" w:space="0" w:color="auto"/>
        <w:left w:val="none" w:sz="0" w:space="0" w:color="auto"/>
        <w:bottom w:val="none" w:sz="0" w:space="0" w:color="auto"/>
        <w:right w:val="none" w:sz="0" w:space="0" w:color="auto"/>
      </w:divBdr>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83339">
      <w:bodyDiv w:val="1"/>
      <w:marLeft w:val="0"/>
      <w:marRight w:val="0"/>
      <w:marTop w:val="0"/>
      <w:marBottom w:val="0"/>
      <w:divBdr>
        <w:top w:val="none" w:sz="0" w:space="0" w:color="auto"/>
        <w:left w:val="none" w:sz="0" w:space="0" w:color="auto"/>
        <w:bottom w:val="none" w:sz="0" w:space="0" w:color="auto"/>
        <w:right w:val="none" w:sz="0" w:space="0" w:color="auto"/>
      </w:divBdr>
    </w:div>
    <w:div w:id="1624068682">
      <w:bodyDiv w:val="1"/>
      <w:marLeft w:val="0"/>
      <w:marRight w:val="0"/>
      <w:marTop w:val="0"/>
      <w:marBottom w:val="0"/>
      <w:divBdr>
        <w:top w:val="none" w:sz="0" w:space="0" w:color="auto"/>
        <w:left w:val="none" w:sz="0" w:space="0" w:color="auto"/>
        <w:bottom w:val="none" w:sz="0" w:space="0" w:color="auto"/>
        <w:right w:val="none" w:sz="0" w:space="0" w:color="auto"/>
      </w:divBdr>
    </w:div>
    <w:div w:id="1624073152">
      <w:bodyDiv w:val="1"/>
      <w:marLeft w:val="0"/>
      <w:marRight w:val="0"/>
      <w:marTop w:val="0"/>
      <w:marBottom w:val="0"/>
      <w:divBdr>
        <w:top w:val="none" w:sz="0" w:space="0" w:color="auto"/>
        <w:left w:val="none" w:sz="0" w:space="0" w:color="auto"/>
        <w:bottom w:val="none" w:sz="0" w:space="0" w:color="auto"/>
        <w:right w:val="none" w:sz="0" w:space="0" w:color="auto"/>
      </w:divBdr>
    </w:div>
    <w:div w:id="1624267109">
      <w:bodyDiv w:val="1"/>
      <w:marLeft w:val="0"/>
      <w:marRight w:val="0"/>
      <w:marTop w:val="0"/>
      <w:marBottom w:val="0"/>
      <w:divBdr>
        <w:top w:val="none" w:sz="0" w:space="0" w:color="auto"/>
        <w:left w:val="none" w:sz="0" w:space="0" w:color="auto"/>
        <w:bottom w:val="none" w:sz="0" w:space="0" w:color="auto"/>
        <w:right w:val="none" w:sz="0" w:space="0" w:color="auto"/>
      </w:divBdr>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4386852">
      <w:bodyDiv w:val="1"/>
      <w:marLeft w:val="0"/>
      <w:marRight w:val="0"/>
      <w:marTop w:val="0"/>
      <w:marBottom w:val="0"/>
      <w:divBdr>
        <w:top w:val="none" w:sz="0" w:space="0" w:color="auto"/>
        <w:left w:val="none" w:sz="0" w:space="0" w:color="auto"/>
        <w:bottom w:val="none" w:sz="0" w:space="0" w:color="auto"/>
        <w:right w:val="none" w:sz="0" w:space="0" w:color="auto"/>
      </w:divBdr>
    </w:div>
    <w:div w:id="1624534013">
      <w:bodyDiv w:val="1"/>
      <w:marLeft w:val="0"/>
      <w:marRight w:val="0"/>
      <w:marTop w:val="0"/>
      <w:marBottom w:val="0"/>
      <w:divBdr>
        <w:top w:val="none" w:sz="0" w:space="0" w:color="auto"/>
        <w:left w:val="none" w:sz="0" w:space="0" w:color="auto"/>
        <w:bottom w:val="none" w:sz="0" w:space="0" w:color="auto"/>
        <w:right w:val="none" w:sz="0" w:space="0" w:color="auto"/>
      </w:divBdr>
    </w:div>
    <w:div w:id="1624966002">
      <w:bodyDiv w:val="1"/>
      <w:marLeft w:val="0"/>
      <w:marRight w:val="0"/>
      <w:marTop w:val="0"/>
      <w:marBottom w:val="0"/>
      <w:divBdr>
        <w:top w:val="none" w:sz="0" w:space="0" w:color="auto"/>
        <w:left w:val="none" w:sz="0" w:space="0" w:color="auto"/>
        <w:bottom w:val="none" w:sz="0" w:space="0" w:color="auto"/>
        <w:right w:val="none" w:sz="0" w:space="0" w:color="auto"/>
      </w:divBdr>
    </w:div>
    <w:div w:id="1624993494">
      <w:bodyDiv w:val="1"/>
      <w:marLeft w:val="0"/>
      <w:marRight w:val="0"/>
      <w:marTop w:val="0"/>
      <w:marBottom w:val="0"/>
      <w:divBdr>
        <w:top w:val="none" w:sz="0" w:space="0" w:color="auto"/>
        <w:left w:val="none" w:sz="0" w:space="0" w:color="auto"/>
        <w:bottom w:val="none" w:sz="0" w:space="0" w:color="auto"/>
        <w:right w:val="none" w:sz="0" w:space="0" w:color="auto"/>
      </w:divBdr>
    </w:div>
    <w:div w:id="1625037682">
      <w:bodyDiv w:val="1"/>
      <w:marLeft w:val="0"/>
      <w:marRight w:val="0"/>
      <w:marTop w:val="0"/>
      <w:marBottom w:val="0"/>
      <w:divBdr>
        <w:top w:val="none" w:sz="0" w:space="0" w:color="auto"/>
        <w:left w:val="none" w:sz="0" w:space="0" w:color="auto"/>
        <w:bottom w:val="none" w:sz="0" w:space="0" w:color="auto"/>
        <w:right w:val="none" w:sz="0" w:space="0" w:color="auto"/>
      </w:divBdr>
    </w:div>
    <w:div w:id="1625231395">
      <w:bodyDiv w:val="1"/>
      <w:marLeft w:val="0"/>
      <w:marRight w:val="0"/>
      <w:marTop w:val="0"/>
      <w:marBottom w:val="0"/>
      <w:divBdr>
        <w:top w:val="none" w:sz="0" w:space="0" w:color="auto"/>
        <w:left w:val="none" w:sz="0" w:space="0" w:color="auto"/>
        <w:bottom w:val="none" w:sz="0" w:space="0" w:color="auto"/>
        <w:right w:val="none" w:sz="0" w:space="0" w:color="auto"/>
      </w:divBdr>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5430531">
      <w:bodyDiv w:val="1"/>
      <w:marLeft w:val="0"/>
      <w:marRight w:val="0"/>
      <w:marTop w:val="0"/>
      <w:marBottom w:val="0"/>
      <w:divBdr>
        <w:top w:val="none" w:sz="0" w:space="0" w:color="auto"/>
        <w:left w:val="none" w:sz="0" w:space="0" w:color="auto"/>
        <w:bottom w:val="none" w:sz="0" w:space="0" w:color="auto"/>
        <w:right w:val="none" w:sz="0" w:space="0" w:color="auto"/>
      </w:divBdr>
    </w:div>
    <w:div w:id="1625574700">
      <w:bodyDiv w:val="1"/>
      <w:marLeft w:val="0"/>
      <w:marRight w:val="0"/>
      <w:marTop w:val="0"/>
      <w:marBottom w:val="0"/>
      <w:divBdr>
        <w:top w:val="none" w:sz="0" w:space="0" w:color="auto"/>
        <w:left w:val="none" w:sz="0" w:space="0" w:color="auto"/>
        <w:bottom w:val="none" w:sz="0" w:space="0" w:color="auto"/>
        <w:right w:val="none" w:sz="0" w:space="0" w:color="auto"/>
      </w:divBdr>
    </w:div>
    <w:div w:id="1625624173">
      <w:bodyDiv w:val="1"/>
      <w:marLeft w:val="0"/>
      <w:marRight w:val="0"/>
      <w:marTop w:val="0"/>
      <w:marBottom w:val="0"/>
      <w:divBdr>
        <w:top w:val="none" w:sz="0" w:space="0" w:color="auto"/>
        <w:left w:val="none" w:sz="0" w:space="0" w:color="auto"/>
        <w:bottom w:val="none" w:sz="0" w:space="0" w:color="auto"/>
        <w:right w:val="none" w:sz="0" w:space="0" w:color="auto"/>
      </w:divBdr>
    </w:div>
    <w:div w:id="1625650310">
      <w:bodyDiv w:val="1"/>
      <w:marLeft w:val="0"/>
      <w:marRight w:val="0"/>
      <w:marTop w:val="0"/>
      <w:marBottom w:val="0"/>
      <w:divBdr>
        <w:top w:val="none" w:sz="0" w:space="0" w:color="auto"/>
        <w:left w:val="none" w:sz="0" w:space="0" w:color="auto"/>
        <w:bottom w:val="none" w:sz="0" w:space="0" w:color="auto"/>
        <w:right w:val="none" w:sz="0" w:space="0" w:color="auto"/>
      </w:divBdr>
    </w:div>
    <w:div w:id="1625770633">
      <w:bodyDiv w:val="1"/>
      <w:marLeft w:val="0"/>
      <w:marRight w:val="0"/>
      <w:marTop w:val="0"/>
      <w:marBottom w:val="0"/>
      <w:divBdr>
        <w:top w:val="none" w:sz="0" w:space="0" w:color="auto"/>
        <w:left w:val="none" w:sz="0" w:space="0" w:color="auto"/>
        <w:bottom w:val="none" w:sz="0" w:space="0" w:color="auto"/>
        <w:right w:val="none" w:sz="0" w:space="0" w:color="auto"/>
      </w:divBdr>
    </w:div>
    <w:div w:id="1625772185">
      <w:bodyDiv w:val="1"/>
      <w:marLeft w:val="0"/>
      <w:marRight w:val="0"/>
      <w:marTop w:val="0"/>
      <w:marBottom w:val="0"/>
      <w:divBdr>
        <w:top w:val="none" w:sz="0" w:space="0" w:color="auto"/>
        <w:left w:val="none" w:sz="0" w:space="0" w:color="auto"/>
        <w:bottom w:val="none" w:sz="0" w:space="0" w:color="auto"/>
        <w:right w:val="none" w:sz="0" w:space="0" w:color="auto"/>
      </w:divBdr>
    </w:div>
    <w:div w:id="1625842072">
      <w:bodyDiv w:val="1"/>
      <w:marLeft w:val="0"/>
      <w:marRight w:val="0"/>
      <w:marTop w:val="0"/>
      <w:marBottom w:val="0"/>
      <w:divBdr>
        <w:top w:val="none" w:sz="0" w:space="0" w:color="auto"/>
        <w:left w:val="none" w:sz="0" w:space="0" w:color="auto"/>
        <w:bottom w:val="none" w:sz="0" w:space="0" w:color="auto"/>
        <w:right w:val="none" w:sz="0" w:space="0" w:color="auto"/>
      </w:divBdr>
    </w:div>
    <w:div w:id="1625888690">
      <w:bodyDiv w:val="1"/>
      <w:marLeft w:val="0"/>
      <w:marRight w:val="0"/>
      <w:marTop w:val="0"/>
      <w:marBottom w:val="0"/>
      <w:divBdr>
        <w:top w:val="none" w:sz="0" w:space="0" w:color="auto"/>
        <w:left w:val="none" w:sz="0" w:space="0" w:color="auto"/>
        <w:bottom w:val="none" w:sz="0" w:space="0" w:color="auto"/>
        <w:right w:val="none" w:sz="0" w:space="0" w:color="auto"/>
      </w:divBdr>
    </w:div>
    <w:div w:id="1626351492">
      <w:bodyDiv w:val="1"/>
      <w:marLeft w:val="0"/>
      <w:marRight w:val="0"/>
      <w:marTop w:val="0"/>
      <w:marBottom w:val="0"/>
      <w:divBdr>
        <w:top w:val="none" w:sz="0" w:space="0" w:color="auto"/>
        <w:left w:val="none" w:sz="0" w:space="0" w:color="auto"/>
        <w:bottom w:val="none" w:sz="0" w:space="0" w:color="auto"/>
        <w:right w:val="none" w:sz="0" w:space="0" w:color="auto"/>
      </w:divBdr>
    </w:div>
    <w:div w:id="1626352342">
      <w:bodyDiv w:val="1"/>
      <w:marLeft w:val="0"/>
      <w:marRight w:val="0"/>
      <w:marTop w:val="0"/>
      <w:marBottom w:val="0"/>
      <w:divBdr>
        <w:top w:val="none" w:sz="0" w:space="0" w:color="auto"/>
        <w:left w:val="none" w:sz="0" w:space="0" w:color="auto"/>
        <w:bottom w:val="none" w:sz="0" w:space="0" w:color="auto"/>
        <w:right w:val="none" w:sz="0" w:space="0" w:color="auto"/>
      </w:divBdr>
    </w:div>
    <w:div w:id="1626503666">
      <w:bodyDiv w:val="1"/>
      <w:marLeft w:val="0"/>
      <w:marRight w:val="0"/>
      <w:marTop w:val="0"/>
      <w:marBottom w:val="0"/>
      <w:divBdr>
        <w:top w:val="none" w:sz="0" w:space="0" w:color="auto"/>
        <w:left w:val="none" w:sz="0" w:space="0" w:color="auto"/>
        <w:bottom w:val="none" w:sz="0" w:space="0" w:color="auto"/>
        <w:right w:val="none" w:sz="0" w:space="0" w:color="auto"/>
      </w:divBdr>
    </w:div>
    <w:div w:id="1626539425">
      <w:bodyDiv w:val="1"/>
      <w:marLeft w:val="0"/>
      <w:marRight w:val="0"/>
      <w:marTop w:val="0"/>
      <w:marBottom w:val="0"/>
      <w:divBdr>
        <w:top w:val="none" w:sz="0" w:space="0" w:color="auto"/>
        <w:left w:val="none" w:sz="0" w:space="0" w:color="auto"/>
        <w:bottom w:val="none" w:sz="0" w:space="0" w:color="auto"/>
        <w:right w:val="none" w:sz="0" w:space="0" w:color="auto"/>
      </w:divBdr>
    </w:div>
    <w:div w:id="1626543057">
      <w:bodyDiv w:val="1"/>
      <w:marLeft w:val="0"/>
      <w:marRight w:val="0"/>
      <w:marTop w:val="0"/>
      <w:marBottom w:val="0"/>
      <w:divBdr>
        <w:top w:val="none" w:sz="0" w:space="0" w:color="auto"/>
        <w:left w:val="none" w:sz="0" w:space="0" w:color="auto"/>
        <w:bottom w:val="none" w:sz="0" w:space="0" w:color="auto"/>
        <w:right w:val="none" w:sz="0" w:space="0" w:color="auto"/>
      </w:divBdr>
    </w:div>
    <w:div w:id="1626691203">
      <w:bodyDiv w:val="1"/>
      <w:marLeft w:val="0"/>
      <w:marRight w:val="0"/>
      <w:marTop w:val="0"/>
      <w:marBottom w:val="0"/>
      <w:divBdr>
        <w:top w:val="none" w:sz="0" w:space="0" w:color="auto"/>
        <w:left w:val="none" w:sz="0" w:space="0" w:color="auto"/>
        <w:bottom w:val="none" w:sz="0" w:space="0" w:color="auto"/>
        <w:right w:val="none" w:sz="0" w:space="0" w:color="auto"/>
      </w:divBdr>
    </w:div>
    <w:div w:id="1626697143">
      <w:bodyDiv w:val="1"/>
      <w:marLeft w:val="0"/>
      <w:marRight w:val="0"/>
      <w:marTop w:val="0"/>
      <w:marBottom w:val="0"/>
      <w:divBdr>
        <w:top w:val="none" w:sz="0" w:space="0" w:color="auto"/>
        <w:left w:val="none" w:sz="0" w:space="0" w:color="auto"/>
        <w:bottom w:val="none" w:sz="0" w:space="0" w:color="auto"/>
        <w:right w:val="none" w:sz="0" w:space="0" w:color="auto"/>
      </w:divBdr>
    </w:div>
    <w:div w:id="1626737013">
      <w:bodyDiv w:val="1"/>
      <w:marLeft w:val="0"/>
      <w:marRight w:val="0"/>
      <w:marTop w:val="0"/>
      <w:marBottom w:val="0"/>
      <w:divBdr>
        <w:top w:val="none" w:sz="0" w:space="0" w:color="auto"/>
        <w:left w:val="none" w:sz="0" w:space="0" w:color="auto"/>
        <w:bottom w:val="none" w:sz="0" w:space="0" w:color="auto"/>
        <w:right w:val="none" w:sz="0" w:space="0" w:color="auto"/>
      </w:divBdr>
    </w:div>
    <w:div w:id="1626932668">
      <w:bodyDiv w:val="1"/>
      <w:marLeft w:val="0"/>
      <w:marRight w:val="0"/>
      <w:marTop w:val="0"/>
      <w:marBottom w:val="0"/>
      <w:divBdr>
        <w:top w:val="none" w:sz="0" w:space="0" w:color="auto"/>
        <w:left w:val="none" w:sz="0" w:space="0" w:color="auto"/>
        <w:bottom w:val="none" w:sz="0" w:space="0" w:color="auto"/>
        <w:right w:val="none" w:sz="0" w:space="0" w:color="auto"/>
      </w:divBdr>
    </w:div>
    <w:div w:id="1626933343">
      <w:bodyDiv w:val="1"/>
      <w:marLeft w:val="0"/>
      <w:marRight w:val="0"/>
      <w:marTop w:val="0"/>
      <w:marBottom w:val="0"/>
      <w:divBdr>
        <w:top w:val="none" w:sz="0" w:space="0" w:color="auto"/>
        <w:left w:val="none" w:sz="0" w:space="0" w:color="auto"/>
        <w:bottom w:val="none" w:sz="0" w:space="0" w:color="auto"/>
        <w:right w:val="none" w:sz="0" w:space="0" w:color="auto"/>
      </w:divBdr>
    </w:div>
    <w:div w:id="1627081997">
      <w:bodyDiv w:val="1"/>
      <w:marLeft w:val="0"/>
      <w:marRight w:val="0"/>
      <w:marTop w:val="0"/>
      <w:marBottom w:val="0"/>
      <w:divBdr>
        <w:top w:val="none" w:sz="0" w:space="0" w:color="auto"/>
        <w:left w:val="none" w:sz="0" w:space="0" w:color="auto"/>
        <w:bottom w:val="none" w:sz="0" w:space="0" w:color="auto"/>
        <w:right w:val="none" w:sz="0" w:space="0" w:color="auto"/>
      </w:divBdr>
    </w:div>
    <w:div w:id="1627084852">
      <w:bodyDiv w:val="1"/>
      <w:marLeft w:val="0"/>
      <w:marRight w:val="0"/>
      <w:marTop w:val="0"/>
      <w:marBottom w:val="0"/>
      <w:divBdr>
        <w:top w:val="none" w:sz="0" w:space="0" w:color="auto"/>
        <w:left w:val="none" w:sz="0" w:space="0" w:color="auto"/>
        <w:bottom w:val="none" w:sz="0" w:space="0" w:color="auto"/>
        <w:right w:val="none" w:sz="0" w:space="0" w:color="auto"/>
      </w:divBdr>
    </w:div>
    <w:div w:id="1627154839">
      <w:bodyDiv w:val="1"/>
      <w:marLeft w:val="0"/>
      <w:marRight w:val="0"/>
      <w:marTop w:val="0"/>
      <w:marBottom w:val="0"/>
      <w:divBdr>
        <w:top w:val="none" w:sz="0" w:space="0" w:color="auto"/>
        <w:left w:val="none" w:sz="0" w:space="0" w:color="auto"/>
        <w:bottom w:val="none" w:sz="0" w:space="0" w:color="auto"/>
        <w:right w:val="none" w:sz="0" w:space="0" w:color="auto"/>
      </w:divBdr>
    </w:div>
    <w:div w:id="1627195107">
      <w:bodyDiv w:val="1"/>
      <w:marLeft w:val="0"/>
      <w:marRight w:val="0"/>
      <w:marTop w:val="0"/>
      <w:marBottom w:val="0"/>
      <w:divBdr>
        <w:top w:val="none" w:sz="0" w:space="0" w:color="auto"/>
        <w:left w:val="none" w:sz="0" w:space="0" w:color="auto"/>
        <w:bottom w:val="none" w:sz="0" w:space="0" w:color="auto"/>
        <w:right w:val="none" w:sz="0" w:space="0" w:color="auto"/>
      </w:divBdr>
    </w:div>
    <w:div w:id="1627198821">
      <w:bodyDiv w:val="1"/>
      <w:marLeft w:val="0"/>
      <w:marRight w:val="0"/>
      <w:marTop w:val="0"/>
      <w:marBottom w:val="0"/>
      <w:divBdr>
        <w:top w:val="none" w:sz="0" w:space="0" w:color="auto"/>
        <w:left w:val="none" w:sz="0" w:space="0" w:color="auto"/>
        <w:bottom w:val="none" w:sz="0" w:space="0" w:color="auto"/>
        <w:right w:val="none" w:sz="0" w:space="0" w:color="auto"/>
      </w:divBdr>
    </w:div>
    <w:div w:id="1627587013">
      <w:bodyDiv w:val="1"/>
      <w:marLeft w:val="0"/>
      <w:marRight w:val="0"/>
      <w:marTop w:val="0"/>
      <w:marBottom w:val="0"/>
      <w:divBdr>
        <w:top w:val="none" w:sz="0" w:space="0" w:color="auto"/>
        <w:left w:val="none" w:sz="0" w:space="0" w:color="auto"/>
        <w:bottom w:val="none" w:sz="0" w:space="0" w:color="auto"/>
        <w:right w:val="none" w:sz="0" w:space="0" w:color="auto"/>
      </w:divBdr>
    </w:div>
    <w:div w:id="1627618640">
      <w:bodyDiv w:val="1"/>
      <w:marLeft w:val="0"/>
      <w:marRight w:val="0"/>
      <w:marTop w:val="0"/>
      <w:marBottom w:val="0"/>
      <w:divBdr>
        <w:top w:val="none" w:sz="0" w:space="0" w:color="auto"/>
        <w:left w:val="none" w:sz="0" w:space="0" w:color="auto"/>
        <w:bottom w:val="none" w:sz="0" w:space="0" w:color="auto"/>
        <w:right w:val="none" w:sz="0" w:space="0" w:color="auto"/>
      </w:divBdr>
    </w:div>
    <w:div w:id="1627739169">
      <w:bodyDiv w:val="1"/>
      <w:marLeft w:val="0"/>
      <w:marRight w:val="0"/>
      <w:marTop w:val="0"/>
      <w:marBottom w:val="0"/>
      <w:divBdr>
        <w:top w:val="none" w:sz="0" w:space="0" w:color="auto"/>
        <w:left w:val="none" w:sz="0" w:space="0" w:color="auto"/>
        <w:bottom w:val="none" w:sz="0" w:space="0" w:color="auto"/>
        <w:right w:val="none" w:sz="0" w:space="0" w:color="auto"/>
      </w:divBdr>
    </w:div>
    <w:div w:id="1627740078">
      <w:bodyDiv w:val="1"/>
      <w:marLeft w:val="0"/>
      <w:marRight w:val="0"/>
      <w:marTop w:val="0"/>
      <w:marBottom w:val="0"/>
      <w:divBdr>
        <w:top w:val="none" w:sz="0" w:space="0" w:color="auto"/>
        <w:left w:val="none" w:sz="0" w:space="0" w:color="auto"/>
        <w:bottom w:val="none" w:sz="0" w:space="0" w:color="auto"/>
        <w:right w:val="none" w:sz="0" w:space="0" w:color="auto"/>
      </w:divBdr>
    </w:div>
    <w:div w:id="1628245164">
      <w:bodyDiv w:val="1"/>
      <w:marLeft w:val="0"/>
      <w:marRight w:val="0"/>
      <w:marTop w:val="0"/>
      <w:marBottom w:val="0"/>
      <w:divBdr>
        <w:top w:val="none" w:sz="0" w:space="0" w:color="auto"/>
        <w:left w:val="none" w:sz="0" w:space="0" w:color="auto"/>
        <w:bottom w:val="none" w:sz="0" w:space="0" w:color="auto"/>
        <w:right w:val="none" w:sz="0" w:space="0" w:color="auto"/>
      </w:divBdr>
    </w:div>
    <w:div w:id="1628312134">
      <w:bodyDiv w:val="1"/>
      <w:marLeft w:val="0"/>
      <w:marRight w:val="0"/>
      <w:marTop w:val="0"/>
      <w:marBottom w:val="0"/>
      <w:divBdr>
        <w:top w:val="none" w:sz="0" w:space="0" w:color="auto"/>
        <w:left w:val="none" w:sz="0" w:space="0" w:color="auto"/>
        <w:bottom w:val="none" w:sz="0" w:space="0" w:color="auto"/>
        <w:right w:val="none" w:sz="0" w:space="0" w:color="auto"/>
      </w:divBdr>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82527">
      <w:bodyDiv w:val="1"/>
      <w:marLeft w:val="0"/>
      <w:marRight w:val="0"/>
      <w:marTop w:val="0"/>
      <w:marBottom w:val="0"/>
      <w:divBdr>
        <w:top w:val="none" w:sz="0" w:space="0" w:color="auto"/>
        <w:left w:val="none" w:sz="0" w:space="0" w:color="auto"/>
        <w:bottom w:val="none" w:sz="0" w:space="0" w:color="auto"/>
        <w:right w:val="none" w:sz="0" w:space="0" w:color="auto"/>
      </w:divBdr>
    </w:div>
    <w:div w:id="1628703050">
      <w:bodyDiv w:val="1"/>
      <w:marLeft w:val="0"/>
      <w:marRight w:val="0"/>
      <w:marTop w:val="0"/>
      <w:marBottom w:val="0"/>
      <w:divBdr>
        <w:top w:val="none" w:sz="0" w:space="0" w:color="auto"/>
        <w:left w:val="none" w:sz="0" w:space="0" w:color="auto"/>
        <w:bottom w:val="none" w:sz="0" w:space="0" w:color="auto"/>
        <w:right w:val="none" w:sz="0" w:space="0" w:color="auto"/>
      </w:divBdr>
    </w:div>
    <w:div w:id="1628856835">
      <w:bodyDiv w:val="1"/>
      <w:marLeft w:val="0"/>
      <w:marRight w:val="0"/>
      <w:marTop w:val="0"/>
      <w:marBottom w:val="0"/>
      <w:divBdr>
        <w:top w:val="none" w:sz="0" w:space="0" w:color="auto"/>
        <w:left w:val="none" w:sz="0" w:space="0" w:color="auto"/>
        <w:bottom w:val="none" w:sz="0" w:space="0" w:color="auto"/>
        <w:right w:val="none" w:sz="0" w:space="0" w:color="auto"/>
      </w:divBdr>
    </w:div>
    <w:div w:id="1629121117">
      <w:bodyDiv w:val="1"/>
      <w:marLeft w:val="0"/>
      <w:marRight w:val="0"/>
      <w:marTop w:val="0"/>
      <w:marBottom w:val="0"/>
      <w:divBdr>
        <w:top w:val="none" w:sz="0" w:space="0" w:color="auto"/>
        <w:left w:val="none" w:sz="0" w:space="0" w:color="auto"/>
        <w:bottom w:val="none" w:sz="0" w:space="0" w:color="auto"/>
        <w:right w:val="none" w:sz="0" w:space="0" w:color="auto"/>
      </w:divBdr>
    </w:div>
    <w:div w:id="1629166424">
      <w:bodyDiv w:val="1"/>
      <w:marLeft w:val="0"/>
      <w:marRight w:val="0"/>
      <w:marTop w:val="0"/>
      <w:marBottom w:val="0"/>
      <w:divBdr>
        <w:top w:val="none" w:sz="0" w:space="0" w:color="auto"/>
        <w:left w:val="none" w:sz="0" w:space="0" w:color="auto"/>
        <w:bottom w:val="none" w:sz="0" w:space="0" w:color="auto"/>
        <w:right w:val="none" w:sz="0" w:space="0" w:color="auto"/>
      </w:divBdr>
    </w:div>
    <w:div w:id="1629357676">
      <w:bodyDiv w:val="1"/>
      <w:marLeft w:val="0"/>
      <w:marRight w:val="0"/>
      <w:marTop w:val="0"/>
      <w:marBottom w:val="0"/>
      <w:divBdr>
        <w:top w:val="none" w:sz="0" w:space="0" w:color="auto"/>
        <w:left w:val="none" w:sz="0" w:space="0" w:color="auto"/>
        <w:bottom w:val="none" w:sz="0" w:space="0" w:color="auto"/>
        <w:right w:val="none" w:sz="0" w:space="0" w:color="auto"/>
      </w:divBdr>
    </w:div>
    <w:div w:id="1629966653">
      <w:bodyDiv w:val="1"/>
      <w:marLeft w:val="0"/>
      <w:marRight w:val="0"/>
      <w:marTop w:val="0"/>
      <w:marBottom w:val="0"/>
      <w:divBdr>
        <w:top w:val="none" w:sz="0" w:space="0" w:color="auto"/>
        <w:left w:val="none" w:sz="0" w:space="0" w:color="auto"/>
        <w:bottom w:val="none" w:sz="0" w:space="0" w:color="auto"/>
        <w:right w:val="none" w:sz="0" w:space="0" w:color="auto"/>
      </w:divBdr>
    </w:div>
    <w:div w:id="1630013620">
      <w:bodyDiv w:val="1"/>
      <w:marLeft w:val="0"/>
      <w:marRight w:val="0"/>
      <w:marTop w:val="0"/>
      <w:marBottom w:val="0"/>
      <w:divBdr>
        <w:top w:val="none" w:sz="0" w:space="0" w:color="auto"/>
        <w:left w:val="none" w:sz="0" w:space="0" w:color="auto"/>
        <w:bottom w:val="none" w:sz="0" w:space="0" w:color="auto"/>
        <w:right w:val="none" w:sz="0" w:space="0" w:color="auto"/>
      </w:divBdr>
    </w:div>
    <w:div w:id="1630087473">
      <w:bodyDiv w:val="1"/>
      <w:marLeft w:val="0"/>
      <w:marRight w:val="0"/>
      <w:marTop w:val="0"/>
      <w:marBottom w:val="0"/>
      <w:divBdr>
        <w:top w:val="none" w:sz="0" w:space="0" w:color="auto"/>
        <w:left w:val="none" w:sz="0" w:space="0" w:color="auto"/>
        <w:bottom w:val="none" w:sz="0" w:space="0" w:color="auto"/>
        <w:right w:val="none" w:sz="0" w:space="0" w:color="auto"/>
      </w:divBdr>
    </w:div>
    <w:div w:id="1630211096">
      <w:bodyDiv w:val="1"/>
      <w:marLeft w:val="0"/>
      <w:marRight w:val="0"/>
      <w:marTop w:val="0"/>
      <w:marBottom w:val="0"/>
      <w:divBdr>
        <w:top w:val="none" w:sz="0" w:space="0" w:color="auto"/>
        <w:left w:val="none" w:sz="0" w:space="0" w:color="auto"/>
        <w:bottom w:val="none" w:sz="0" w:space="0" w:color="auto"/>
        <w:right w:val="none" w:sz="0" w:space="0" w:color="auto"/>
      </w:divBdr>
    </w:div>
    <w:div w:id="1630361747">
      <w:bodyDiv w:val="1"/>
      <w:marLeft w:val="0"/>
      <w:marRight w:val="0"/>
      <w:marTop w:val="0"/>
      <w:marBottom w:val="0"/>
      <w:divBdr>
        <w:top w:val="none" w:sz="0" w:space="0" w:color="auto"/>
        <w:left w:val="none" w:sz="0" w:space="0" w:color="auto"/>
        <w:bottom w:val="none" w:sz="0" w:space="0" w:color="auto"/>
        <w:right w:val="none" w:sz="0" w:space="0" w:color="auto"/>
      </w:divBdr>
    </w:div>
    <w:div w:id="1630474205">
      <w:bodyDiv w:val="1"/>
      <w:marLeft w:val="0"/>
      <w:marRight w:val="0"/>
      <w:marTop w:val="0"/>
      <w:marBottom w:val="0"/>
      <w:divBdr>
        <w:top w:val="none" w:sz="0" w:space="0" w:color="auto"/>
        <w:left w:val="none" w:sz="0" w:space="0" w:color="auto"/>
        <w:bottom w:val="none" w:sz="0" w:space="0" w:color="auto"/>
        <w:right w:val="none" w:sz="0" w:space="0" w:color="auto"/>
      </w:divBdr>
    </w:div>
    <w:div w:id="1630667141">
      <w:bodyDiv w:val="1"/>
      <w:marLeft w:val="0"/>
      <w:marRight w:val="0"/>
      <w:marTop w:val="0"/>
      <w:marBottom w:val="0"/>
      <w:divBdr>
        <w:top w:val="none" w:sz="0" w:space="0" w:color="auto"/>
        <w:left w:val="none" w:sz="0" w:space="0" w:color="auto"/>
        <w:bottom w:val="none" w:sz="0" w:space="0" w:color="auto"/>
        <w:right w:val="none" w:sz="0" w:space="0" w:color="auto"/>
      </w:divBdr>
    </w:div>
    <w:div w:id="1630819223">
      <w:bodyDiv w:val="1"/>
      <w:marLeft w:val="0"/>
      <w:marRight w:val="0"/>
      <w:marTop w:val="0"/>
      <w:marBottom w:val="0"/>
      <w:divBdr>
        <w:top w:val="none" w:sz="0" w:space="0" w:color="auto"/>
        <w:left w:val="none" w:sz="0" w:space="0" w:color="auto"/>
        <w:bottom w:val="none" w:sz="0" w:space="0" w:color="auto"/>
        <w:right w:val="none" w:sz="0" w:space="0" w:color="auto"/>
      </w:divBdr>
    </w:div>
    <w:div w:id="1631014583">
      <w:bodyDiv w:val="1"/>
      <w:marLeft w:val="0"/>
      <w:marRight w:val="0"/>
      <w:marTop w:val="0"/>
      <w:marBottom w:val="0"/>
      <w:divBdr>
        <w:top w:val="none" w:sz="0" w:space="0" w:color="auto"/>
        <w:left w:val="none" w:sz="0" w:space="0" w:color="auto"/>
        <w:bottom w:val="none" w:sz="0" w:space="0" w:color="auto"/>
        <w:right w:val="none" w:sz="0" w:space="0" w:color="auto"/>
      </w:divBdr>
    </w:div>
    <w:div w:id="1631086854">
      <w:bodyDiv w:val="1"/>
      <w:marLeft w:val="0"/>
      <w:marRight w:val="0"/>
      <w:marTop w:val="0"/>
      <w:marBottom w:val="0"/>
      <w:divBdr>
        <w:top w:val="none" w:sz="0" w:space="0" w:color="auto"/>
        <w:left w:val="none" w:sz="0" w:space="0" w:color="auto"/>
        <w:bottom w:val="none" w:sz="0" w:space="0" w:color="auto"/>
        <w:right w:val="none" w:sz="0" w:space="0" w:color="auto"/>
      </w:divBdr>
    </w:div>
    <w:div w:id="1631208407">
      <w:bodyDiv w:val="1"/>
      <w:marLeft w:val="0"/>
      <w:marRight w:val="0"/>
      <w:marTop w:val="0"/>
      <w:marBottom w:val="0"/>
      <w:divBdr>
        <w:top w:val="none" w:sz="0" w:space="0" w:color="auto"/>
        <w:left w:val="none" w:sz="0" w:space="0" w:color="auto"/>
        <w:bottom w:val="none" w:sz="0" w:space="0" w:color="auto"/>
        <w:right w:val="none" w:sz="0" w:space="0" w:color="auto"/>
      </w:divBdr>
    </w:div>
    <w:div w:id="1631397951">
      <w:bodyDiv w:val="1"/>
      <w:marLeft w:val="0"/>
      <w:marRight w:val="0"/>
      <w:marTop w:val="0"/>
      <w:marBottom w:val="0"/>
      <w:divBdr>
        <w:top w:val="none" w:sz="0" w:space="0" w:color="auto"/>
        <w:left w:val="none" w:sz="0" w:space="0" w:color="auto"/>
        <w:bottom w:val="none" w:sz="0" w:space="0" w:color="auto"/>
        <w:right w:val="none" w:sz="0" w:space="0" w:color="auto"/>
      </w:divBdr>
    </w:div>
    <w:div w:id="1631471324">
      <w:bodyDiv w:val="1"/>
      <w:marLeft w:val="0"/>
      <w:marRight w:val="0"/>
      <w:marTop w:val="0"/>
      <w:marBottom w:val="0"/>
      <w:divBdr>
        <w:top w:val="none" w:sz="0" w:space="0" w:color="auto"/>
        <w:left w:val="none" w:sz="0" w:space="0" w:color="auto"/>
        <w:bottom w:val="none" w:sz="0" w:space="0" w:color="auto"/>
        <w:right w:val="none" w:sz="0" w:space="0" w:color="auto"/>
      </w:divBdr>
    </w:div>
    <w:div w:id="1631477569">
      <w:bodyDiv w:val="1"/>
      <w:marLeft w:val="0"/>
      <w:marRight w:val="0"/>
      <w:marTop w:val="0"/>
      <w:marBottom w:val="0"/>
      <w:divBdr>
        <w:top w:val="none" w:sz="0" w:space="0" w:color="auto"/>
        <w:left w:val="none" w:sz="0" w:space="0" w:color="auto"/>
        <w:bottom w:val="none" w:sz="0" w:space="0" w:color="auto"/>
        <w:right w:val="none" w:sz="0" w:space="0" w:color="auto"/>
      </w:divBdr>
    </w:div>
    <w:div w:id="1631740318">
      <w:bodyDiv w:val="1"/>
      <w:marLeft w:val="0"/>
      <w:marRight w:val="0"/>
      <w:marTop w:val="0"/>
      <w:marBottom w:val="0"/>
      <w:divBdr>
        <w:top w:val="none" w:sz="0" w:space="0" w:color="auto"/>
        <w:left w:val="none" w:sz="0" w:space="0" w:color="auto"/>
        <w:bottom w:val="none" w:sz="0" w:space="0" w:color="auto"/>
        <w:right w:val="none" w:sz="0" w:space="0" w:color="auto"/>
      </w:divBdr>
    </w:div>
    <w:div w:id="1631743232">
      <w:bodyDiv w:val="1"/>
      <w:marLeft w:val="0"/>
      <w:marRight w:val="0"/>
      <w:marTop w:val="0"/>
      <w:marBottom w:val="0"/>
      <w:divBdr>
        <w:top w:val="none" w:sz="0" w:space="0" w:color="auto"/>
        <w:left w:val="none" w:sz="0" w:space="0" w:color="auto"/>
        <w:bottom w:val="none" w:sz="0" w:space="0" w:color="auto"/>
        <w:right w:val="none" w:sz="0" w:space="0" w:color="auto"/>
      </w:divBdr>
    </w:div>
    <w:div w:id="1631745904">
      <w:bodyDiv w:val="1"/>
      <w:marLeft w:val="0"/>
      <w:marRight w:val="0"/>
      <w:marTop w:val="0"/>
      <w:marBottom w:val="0"/>
      <w:divBdr>
        <w:top w:val="none" w:sz="0" w:space="0" w:color="auto"/>
        <w:left w:val="none" w:sz="0" w:space="0" w:color="auto"/>
        <w:bottom w:val="none" w:sz="0" w:space="0" w:color="auto"/>
        <w:right w:val="none" w:sz="0" w:space="0" w:color="auto"/>
      </w:divBdr>
    </w:div>
    <w:div w:id="1631862454">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42849">
      <w:bodyDiv w:val="1"/>
      <w:marLeft w:val="0"/>
      <w:marRight w:val="0"/>
      <w:marTop w:val="0"/>
      <w:marBottom w:val="0"/>
      <w:divBdr>
        <w:top w:val="none" w:sz="0" w:space="0" w:color="auto"/>
        <w:left w:val="none" w:sz="0" w:space="0" w:color="auto"/>
        <w:bottom w:val="none" w:sz="0" w:space="0" w:color="auto"/>
        <w:right w:val="none" w:sz="0" w:space="0" w:color="auto"/>
      </w:divBdr>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2324865">
      <w:bodyDiv w:val="1"/>
      <w:marLeft w:val="0"/>
      <w:marRight w:val="0"/>
      <w:marTop w:val="0"/>
      <w:marBottom w:val="0"/>
      <w:divBdr>
        <w:top w:val="none" w:sz="0" w:space="0" w:color="auto"/>
        <w:left w:val="none" w:sz="0" w:space="0" w:color="auto"/>
        <w:bottom w:val="none" w:sz="0" w:space="0" w:color="auto"/>
        <w:right w:val="none" w:sz="0" w:space="0" w:color="auto"/>
      </w:divBdr>
    </w:div>
    <w:div w:id="1632327422">
      <w:bodyDiv w:val="1"/>
      <w:marLeft w:val="0"/>
      <w:marRight w:val="0"/>
      <w:marTop w:val="0"/>
      <w:marBottom w:val="0"/>
      <w:divBdr>
        <w:top w:val="none" w:sz="0" w:space="0" w:color="auto"/>
        <w:left w:val="none" w:sz="0" w:space="0" w:color="auto"/>
        <w:bottom w:val="none" w:sz="0" w:space="0" w:color="auto"/>
        <w:right w:val="none" w:sz="0" w:space="0" w:color="auto"/>
      </w:divBdr>
    </w:div>
    <w:div w:id="1632395990">
      <w:bodyDiv w:val="1"/>
      <w:marLeft w:val="0"/>
      <w:marRight w:val="0"/>
      <w:marTop w:val="0"/>
      <w:marBottom w:val="0"/>
      <w:divBdr>
        <w:top w:val="none" w:sz="0" w:space="0" w:color="auto"/>
        <w:left w:val="none" w:sz="0" w:space="0" w:color="auto"/>
        <w:bottom w:val="none" w:sz="0" w:space="0" w:color="auto"/>
        <w:right w:val="none" w:sz="0" w:space="0" w:color="auto"/>
      </w:divBdr>
    </w:div>
    <w:div w:id="1632594361">
      <w:bodyDiv w:val="1"/>
      <w:marLeft w:val="0"/>
      <w:marRight w:val="0"/>
      <w:marTop w:val="0"/>
      <w:marBottom w:val="0"/>
      <w:divBdr>
        <w:top w:val="none" w:sz="0" w:space="0" w:color="auto"/>
        <w:left w:val="none" w:sz="0" w:space="0" w:color="auto"/>
        <w:bottom w:val="none" w:sz="0" w:space="0" w:color="auto"/>
        <w:right w:val="none" w:sz="0" w:space="0" w:color="auto"/>
      </w:divBdr>
    </w:div>
    <w:div w:id="1632635662">
      <w:bodyDiv w:val="1"/>
      <w:marLeft w:val="0"/>
      <w:marRight w:val="0"/>
      <w:marTop w:val="0"/>
      <w:marBottom w:val="0"/>
      <w:divBdr>
        <w:top w:val="none" w:sz="0" w:space="0" w:color="auto"/>
        <w:left w:val="none" w:sz="0" w:space="0" w:color="auto"/>
        <w:bottom w:val="none" w:sz="0" w:space="0" w:color="auto"/>
        <w:right w:val="none" w:sz="0" w:space="0" w:color="auto"/>
      </w:divBdr>
    </w:div>
    <w:div w:id="1632975415">
      <w:bodyDiv w:val="1"/>
      <w:marLeft w:val="0"/>
      <w:marRight w:val="0"/>
      <w:marTop w:val="0"/>
      <w:marBottom w:val="0"/>
      <w:divBdr>
        <w:top w:val="none" w:sz="0" w:space="0" w:color="auto"/>
        <w:left w:val="none" w:sz="0" w:space="0" w:color="auto"/>
        <w:bottom w:val="none" w:sz="0" w:space="0" w:color="auto"/>
        <w:right w:val="none" w:sz="0" w:space="0" w:color="auto"/>
      </w:divBdr>
    </w:div>
    <w:div w:id="1633055154">
      <w:bodyDiv w:val="1"/>
      <w:marLeft w:val="0"/>
      <w:marRight w:val="0"/>
      <w:marTop w:val="0"/>
      <w:marBottom w:val="0"/>
      <w:divBdr>
        <w:top w:val="none" w:sz="0" w:space="0" w:color="auto"/>
        <w:left w:val="none" w:sz="0" w:space="0" w:color="auto"/>
        <w:bottom w:val="none" w:sz="0" w:space="0" w:color="auto"/>
        <w:right w:val="none" w:sz="0" w:space="0" w:color="auto"/>
      </w:divBdr>
    </w:div>
    <w:div w:id="1633362316">
      <w:bodyDiv w:val="1"/>
      <w:marLeft w:val="0"/>
      <w:marRight w:val="0"/>
      <w:marTop w:val="0"/>
      <w:marBottom w:val="0"/>
      <w:divBdr>
        <w:top w:val="none" w:sz="0" w:space="0" w:color="auto"/>
        <w:left w:val="none" w:sz="0" w:space="0" w:color="auto"/>
        <w:bottom w:val="none" w:sz="0" w:space="0" w:color="auto"/>
        <w:right w:val="none" w:sz="0" w:space="0" w:color="auto"/>
      </w:divBdr>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384">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3707442">
      <w:bodyDiv w:val="1"/>
      <w:marLeft w:val="0"/>
      <w:marRight w:val="0"/>
      <w:marTop w:val="0"/>
      <w:marBottom w:val="0"/>
      <w:divBdr>
        <w:top w:val="none" w:sz="0" w:space="0" w:color="auto"/>
        <w:left w:val="none" w:sz="0" w:space="0" w:color="auto"/>
        <w:bottom w:val="none" w:sz="0" w:space="0" w:color="auto"/>
        <w:right w:val="none" w:sz="0" w:space="0" w:color="auto"/>
      </w:divBdr>
    </w:div>
    <w:div w:id="1633711895">
      <w:bodyDiv w:val="1"/>
      <w:marLeft w:val="0"/>
      <w:marRight w:val="0"/>
      <w:marTop w:val="0"/>
      <w:marBottom w:val="0"/>
      <w:divBdr>
        <w:top w:val="none" w:sz="0" w:space="0" w:color="auto"/>
        <w:left w:val="none" w:sz="0" w:space="0" w:color="auto"/>
        <w:bottom w:val="none" w:sz="0" w:space="0" w:color="auto"/>
        <w:right w:val="none" w:sz="0" w:space="0" w:color="auto"/>
      </w:divBdr>
    </w:div>
    <w:div w:id="1633976303">
      <w:bodyDiv w:val="1"/>
      <w:marLeft w:val="0"/>
      <w:marRight w:val="0"/>
      <w:marTop w:val="0"/>
      <w:marBottom w:val="0"/>
      <w:divBdr>
        <w:top w:val="none" w:sz="0" w:space="0" w:color="auto"/>
        <w:left w:val="none" w:sz="0" w:space="0" w:color="auto"/>
        <w:bottom w:val="none" w:sz="0" w:space="0" w:color="auto"/>
        <w:right w:val="none" w:sz="0" w:space="0" w:color="auto"/>
      </w:divBdr>
    </w:div>
    <w:div w:id="1634018008">
      <w:bodyDiv w:val="1"/>
      <w:marLeft w:val="0"/>
      <w:marRight w:val="0"/>
      <w:marTop w:val="0"/>
      <w:marBottom w:val="0"/>
      <w:divBdr>
        <w:top w:val="none" w:sz="0" w:space="0" w:color="auto"/>
        <w:left w:val="none" w:sz="0" w:space="0" w:color="auto"/>
        <w:bottom w:val="none" w:sz="0" w:space="0" w:color="auto"/>
        <w:right w:val="none" w:sz="0" w:space="0" w:color="auto"/>
      </w:divBdr>
    </w:div>
    <w:div w:id="1634404493">
      <w:bodyDiv w:val="1"/>
      <w:marLeft w:val="0"/>
      <w:marRight w:val="0"/>
      <w:marTop w:val="0"/>
      <w:marBottom w:val="0"/>
      <w:divBdr>
        <w:top w:val="none" w:sz="0" w:space="0" w:color="auto"/>
        <w:left w:val="none" w:sz="0" w:space="0" w:color="auto"/>
        <w:bottom w:val="none" w:sz="0" w:space="0" w:color="auto"/>
        <w:right w:val="none" w:sz="0" w:space="0" w:color="auto"/>
      </w:divBdr>
    </w:div>
    <w:div w:id="1634749709">
      <w:bodyDiv w:val="1"/>
      <w:marLeft w:val="0"/>
      <w:marRight w:val="0"/>
      <w:marTop w:val="0"/>
      <w:marBottom w:val="0"/>
      <w:divBdr>
        <w:top w:val="none" w:sz="0" w:space="0" w:color="auto"/>
        <w:left w:val="none" w:sz="0" w:space="0" w:color="auto"/>
        <w:bottom w:val="none" w:sz="0" w:space="0" w:color="auto"/>
        <w:right w:val="none" w:sz="0" w:space="0" w:color="auto"/>
      </w:divBdr>
    </w:div>
    <w:div w:id="1635023605">
      <w:bodyDiv w:val="1"/>
      <w:marLeft w:val="0"/>
      <w:marRight w:val="0"/>
      <w:marTop w:val="0"/>
      <w:marBottom w:val="0"/>
      <w:divBdr>
        <w:top w:val="none" w:sz="0" w:space="0" w:color="auto"/>
        <w:left w:val="none" w:sz="0" w:space="0" w:color="auto"/>
        <w:bottom w:val="none" w:sz="0" w:space="0" w:color="auto"/>
        <w:right w:val="none" w:sz="0" w:space="0" w:color="auto"/>
      </w:divBdr>
    </w:div>
    <w:div w:id="1635063456">
      <w:bodyDiv w:val="1"/>
      <w:marLeft w:val="0"/>
      <w:marRight w:val="0"/>
      <w:marTop w:val="0"/>
      <w:marBottom w:val="0"/>
      <w:divBdr>
        <w:top w:val="none" w:sz="0" w:space="0" w:color="auto"/>
        <w:left w:val="none" w:sz="0" w:space="0" w:color="auto"/>
        <w:bottom w:val="none" w:sz="0" w:space="0" w:color="auto"/>
        <w:right w:val="none" w:sz="0" w:space="0" w:color="auto"/>
      </w:divBdr>
    </w:div>
    <w:div w:id="1635208049">
      <w:bodyDiv w:val="1"/>
      <w:marLeft w:val="0"/>
      <w:marRight w:val="0"/>
      <w:marTop w:val="0"/>
      <w:marBottom w:val="0"/>
      <w:divBdr>
        <w:top w:val="none" w:sz="0" w:space="0" w:color="auto"/>
        <w:left w:val="none" w:sz="0" w:space="0" w:color="auto"/>
        <w:bottom w:val="none" w:sz="0" w:space="0" w:color="auto"/>
        <w:right w:val="none" w:sz="0" w:space="0" w:color="auto"/>
      </w:divBdr>
    </w:div>
    <w:div w:id="1635259664">
      <w:bodyDiv w:val="1"/>
      <w:marLeft w:val="0"/>
      <w:marRight w:val="0"/>
      <w:marTop w:val="0"/>
      <w:marBottom w:val="0"/>
      <w:divBdr>
        <w:top w:val="none" w:sz="0" w:space="0" w:color="auto"/>
        <w:left w:val="none" w:sz="0" w:space="0" w:color="auto"/>
        <w:bottom w:val="none" w:sz="0" w:space="0" w:color="auto"/>
        <w:right w:val="none" w:sz="0" w:space="0" w:color="auto"/>
      </w:divBdr>
    </w:div>
    <w:div w:id="1635334597">
      <w:bodyDiv w:val="1"/>
      <w:marLeft w:val="0"/>
      <w:marRight w:val="0"/>
      <w:marTop w:val="0"/>
      <w:marBottom w:val="0"/>
      <w:divBdr>
        <w:top w:val="none" w:sz="0" w:space="0" w:color="auto"/>
        <w:left w:val="none" w:sz="0" w:space="0" w:color="auto"/>
        <w:bottom w:val="none" w:sz="0" w:space="0" w:color="auto"/>
        <w:right w:val="none" w:sz="0" w:space="0" w:color="auto"/>
      </w:divBdr>
    </w:div>
    <w:div w:id="1635909866">
      <w:bodyDiv w:val="1"/>
      <w:marLeft w:val="0"/>
      <w:marRight w:val="0"/>
      <w:marTop w:val="0"/>
      <w:marBottom w:val="0"/>
      <w:divBdr>
        <w:top w:val="none" w:sz="0" w:space="0" w:color="auto"/>
        <w:left w:val="none" w:sz="0" w:space="0" w:color="auto"/>
        <w:bottom w:val="none" w:sz="0" w:space="0" w:color="auto"/>
        <w:right w:val="none" w:sz="0" w:space="0" w:color="auto"/>
      </w:divBdr>
    </w:div>
    <w:div w:id="1635942090">
      <w:bodyDiv w:val="1"/>
      <w:marLeft w:val="0"/>
      <w:marRight w:val="0"/>
      <w:marTop w:val="0"/>
      <w:marBottom w:val="0"/>
      <w:divBdr>
        <w:top w:val="none" w:sz="0" w:space="0" w:color="auto"/>
        <w:left w:val="none" w:sz="0" w:space="0" w:color="auto"/>
        <w:bottom w:val="none" w:sz="0" w:space="0" w:color="auto"/>
        <w:right w:val="none" w:sz="0" w:space="0" w:color="auto"/>
      </w:divBdr>
    </w:div>
    <w:div w:id="1635986121">
      <w:bodyDiv w:val="1"/>
      <w:marLeft w:val="0"/>
      <w:marRight w:val="0"/>
      <w:marTop w:val="0"/>
      <w:marBottom w:val="0"/>
      <w:divBdr>
        <w:top w:val="none" w:sz="0" w:space="0" w:color="auto"/>
        <w:left w:val="none" w:sz="0" w:space="0" w:color="auto"/>
        <w:bottom w:val="none" w:sz="0" w:space="0" w:color="auto"/>
        <w:right w:val="none" w:sz="0" w:space="0" w:color="auto"/>
      </w:divBdr>
    </w:div>
    <w:div w:id="1636061310">
      <w:bodyDiv w:val="1"/>
      <w:marLeft w:val="0"/>
      <w:marRight w:val="0"/>
      <w:marTop w:val="0"/>
      <w:marBottom w:val="0"/>
      <w:divBdr>
        <w:top w:val="none" w:sz="0" w:space="0" w:color="auto"/>
        <w:left w:val="none" w:sz="0" w:space="0" w:color="auto"/>
        <w:bottom w:val="none" w:sz="0" w:space="0" w:color="auto"/>
        <w:right w:val="none" w:sz="0" w:space="0" w:color="auto"/>
      </w:divBdr>
    </w:div>
    <w:div w:id="1636254583">
      <w:bodyDiv w:val="1"/>
      <w:marLeft w:val="0"/>
      <w:marRight w:val="0"/>
      <w:marTop w:val="0"/>
      <w:marBottom w:val="0"/>
      <w:divBdr>
        <w:top w:val="none" w:sz="0" w:space="0" w:color="auto"/>
        <w:left w:val="none" w:sz="0" w:space="0" w:color="auto"/>
        <w:bottom w:val="none" w:sz="0" w:space="0" w:color="auto"/>
        <w:right w:val="none" w:sz="0" w:space="0" w:color="auto"/>
      </w:divBdr>
    </w:div>
    <w:div w:id="1636444381">
      <w:bodyDiv w:val="1"/>
      <w:marLeft w:val="0"/>
      <w:marRight w:val="0"/>
      <w:marTop w:val="0"/>
      <w:marBottom w:val="0"/>
      <w:divBdr>
        <w:top w:val="none" w:sz="0" w:space="0" w:color="auto"/>
        <w:left w:val="none" w:sz="0" w:space="0" w:color="auto"/>
        <w:bottom w:val="none" w:sz="0" w:space="0" w:color="auto"/>
        <w:right w:val="none" w:sz="0" w:space="0" w:color="auto"/>
      </w:divBdr>
    </w:div>
    <w:div w:id="1636448417">
      <w:bodyDiv w:val="1"/>
      <w:marLeft w:val="0"/>
      <w:marRight w:val="0"/>
      <w:marTop w:val="0"/>
      <w:marBottom w:val="0"/>
      <w:divBdr>
        <w:top w:val="none" w:sz="0" w:space="0" w:color="auto"/>
        <w:left w:val="none" w:sz="0" w:space="0" w:color="auto"/>
        <w:bottom w:val="none" w:sz="0" w:space="0" w:color="auto"/>
        <w:right w:val="none" w:sz="0" w:space="0" w:color="auto"/>
      </w:divBdr>
    </w:div>
    <w:div w:id="1636527942">
      <w:bodyDiv w:val="1"/>
      <w:marLeft w:val="0"/>
      <w:marRight w:val="0"/>
      <w:marTop w:val="0"/>
      <w:marBottom w:val="0"/>
      <w:divBdr>
        <w:top w:val="none" w:sz="0" w:space="0" w:color="auto"/>
        <w:left w:val="none" w:sz="0" w:space="0" w:color="auto"/>
        <w:bottom w:val="none" w:sz="0" w:space="0" w:color="auto"/>
        <w:right w:val="none" w:sz="0" w:space="0" w:color="auto"/>
      </w:divBdr>
    </w:div>
    <w:div w:id="1636838338">
      <w:bodyDiv w:val="1"/>
      <w:marLeft w:val="0"/>
      <w:marRight w:val="0"/>
      <w:marTop w:val="0"/>
      <w:marBottom w:val="0"/>
      <w:divBdr>
        <w:top w:val="none" w:sz="0" w:space="0" w:color="auto"/>
        <w:left w:val="none" w:sz="0" w:space="0" w:color="auto"/>
        <w:bottom w:val="none" w:sz="0" w:space="0" w:color="auto"/>
        <w:right w:val="none" w:sz="0" w:space="0" w:color="auto"/>
      </w:divBdr>
    </w:div>
    <w:div w:id="1636912476">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027735">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641530">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141138">
      <w:bodyDiv w:val="1"/>
      <w:marLeft w:val="0"/>
      <w:marRight w:val="0"/>
      <w:marTop w:val="0"/>
      <w:marBottom w:val="0"/>
      <w:divBdr>
        <w:top w:val="none" w:sz="0" w:space="0" w:color="auto"/>
        <w:left w:val="none" w:sz="0" w:space="0" w:color="auto"/>
        <w:bottom w:val="none" w:sz="0" w:space="0" w:color="auto"/>
        <w:right w:val="none" w:sz="0" w:space="0" w:color="auto"/>
      </w:divBdr>
    </w:div>
    <w:div w:id="1638291731">
      <w:bodyDiv w:val="1"/>
      <w:marLeft w:val="0"/>
      <w:marRight w:val="0"/>
      <w:marTop w:val="0"/>
      <w:marBottom w:val="0"/>
      <w:divBdr>
        <w:top w:val="none" w:sz="0" w:space="0" w:color="auto"/>
        <w:left w:val="none" w:sz="0" w:space="0" w:color="auto"/>
        <w:bottom w:val="none" w:sz="0" w:space="0" w:color="auto"/>
        <w:right w:val="none" w:sz="0" w:space="0" w:color="auto"/>
      </w:divBdr>
    </w:div>
    <w:div w:id="1638294667">
      <w:bodyDiv w:val="1"/>
      <w:marLeft w:val="0"/>
      <w:marRight w:val="0"/>
      <w:marTop w:val="0"/>
      <w:marBottom w:val="0"/>
      <w:divBdr>
        <w:top w:val="none" w:sz="0" w:space="0" w:color="auto"/>
        <w:left w:val="none" w:sz="0" w:space="0" w:color="auto"/>
        <w:bottom w:val="none" w:sz="0" w:space="0" w:color="auto"/>
        <w:right w:val="none" w:sz="0" w:space="0" w:color="auto"/>
      </w:divBdr>
    </w:div>
    <w:div w:id="1638297822">
      <w:bodyDiv w:val="1"/>
      <w:marLeft w:val="0"/>
      <w:marRight w:val="0"/>
      <w:marTop w:val="0"/>
      <w:marBottom w:val="0"/>
      <w:divBdr>
        <w:top w:val="none" w:sz="0" w:space="0" w:color="auto"/>
        <w:left w:val="none" w:sz="0" w:space="0" w:color="auto"/>
        <w:bottom w:val="none" w:sz="0" w:space="0" w:color="auto"/>
        <w:right w:val="none" w:sz="0" w:space="0" w:color="auto"/>
      </w:divBdr>
    </w:div>
    <w:div w:id="1638298655">
      <w:bodyDiv w:val="1"/>
      <w:marLeft w:val="0"/>
      <w:marRight w:val="0"/>
      <w:marTop w:val="0"/>
      <w:marBottom w:val="0"/>
      <w:divBdr>
        <w:top w:val="none" w:sz="0" w:space="0" w:color="auto"/>
        <w:left w:val="none" w:sz="0" w:space="0" w:color="auto"/>
        <w:bottom w:val="none" w:sz="0" w:space="0" w:color="auto"/>
        <w:right w:val="none" w:sz="0" w:space="0" w:color="auto"/>
      </w:divBdr>
    </w:div>
    <w:div w:id="1638417475">
      <w:bodyDiv w:val="1"/>
      <w:marLeft w:val="0"/>
      <w:marRight w:val="0"/>
      <w:marTop w:val="0"/>
      <w:marBottom w:val="0"/>
      <w:divBdr>
        <w:top w:val="none" w:sz="0" w:space="0" w:color="auto"/>
        <w:left w:val="none" w:sz="0" w:space="0" w:color="auto"/>
        <w:bottom w:val="none" w:sz="0" w:space="0" w:color="auto"/>
        <w:right w:val="none" w:sz="0" w:space="0" w:color="auto"/>
      </w:divBdr>
    </w:div>
    <w:div w:id="1638417637">
      <w:bodyDiv w:val="1"/>
      <w:marLeft w:val="0"/>
      <w:marRight w:val="0"/>
      <w:marTop w:val="0"/>
      <w:marBottom w:val="0"/>
      <w:divBdr>
        <w:top w:val="none" w:sz="0" w:space="0" w:color="auto"/>
        <w:left w:val="none" w:sz="0" w:space="0" w:color="auto"/>
        <w:bottom w:val="none" w:sz="0" w:space="0" w:color="auto"/>
        <w:right w:val="none" w:sz="0" w:space="0" w:color="auto"/>
      </w:divBdr>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603760">
      <w:bodyDiv w:val="1"/>
      <w:marLeft w:val="0"/>
      <w:marRight w:val="0"/>
      <w:marTop w:val="0"/>
      <w:marBottom w:val="0"/>
      <w:divBdr>
        <w:top w:val="none" w:sz="0" w:space="0" w:color="auto"/>
        <w:left w:val="none" w:sz="0" w:space="0" w:color="auto"/>
        <w:bottom w:val="none" w:sz="0" w:space="0" w:color="auto"/>
        <w:right w:val="none" w:sz="0" w:space="0" w:color="auto"/>
      </w:divBdr>
    </w:div>
    <w:div w:id="1638684609">
      <w:bodyDiv w:val="1"/>
      <w:marLeft w:val="0"/>
      <w:marRight w:val="0"/>
      <w:marTop w:val="0"/>
      <w:marBottom w:val="0"/>
      <w:divBdr>
        <w:top w:val="none" w:sz="0" w:space="0" w:color="auto"/>
        <w:left w:val="none" w:sz="0" w:space="0" w:color="auto"/>
        <w:bottom w:val="none" w:sz="0" w:space="0" w:color="auto"/>
        <w:right w:val="none" w:sz="0" w:space="0" w:color="auto"/>
      </w:divBdr>
    </w:div>
    <w:div w:id="1638757693">
      <w:bodyDiv w:val="1"/>
      <w:marLeft w:val="0"/>
      <w:marRight w:val="0"/>
      <w:marTop w:val="0"/>
      <w:marBottom w:val="0"/>
      <w:divBdr>
        <w:top w:val="none" w:sz="0" w:space="0" w:color="auto"/>
        <w:left w:val="none" w:sz="0" w:space="0" w:color="auto"/>
        <w:bottom w:val="none" w:sz="0" w:space="0" w:color="auto"/>
        <w:right w:val="none" w:sz="0" w:space="0" w:color="auto"/>
      </w:divBdr>
    </w:div>
    <w:div w:id="1638800650">
      <w:bodyDiv w:val="1"/>
      <w:marLeft w:val="0"/>
      <w:marRight w:val="0"/>
      <w:marTop w:val="0"/>
      <w:marBottom w:val="0"/>
      <w:divBdr>
        <w:top w:val="none" w:sz="0" w:space="0" w:color="auto"/>
        <w:left w:val="none" w:sz="0" w:space="0" w:color="auto"/>
        <w:bottom w:val="none" w:sz="0" w:space="0" w:color="auto"/>
        <w:right w:val="none" w:sz="0" w:space="0" w:color="auto"/>
      </w:divBdr>
    </w:div>
    <w:div w:id="1639526752">
      <w:bodyDiv w:val="1"/>
      <w:marLeft w:val="0"/>
      <w:marRight w:val="0"/>
      <w:marTop w:val="0"/>
      <w:marBottom w:val="0"/>
      <w:divBdr>
        <w:top w:val="none" w:sz="0" w:space="0" w:color="auto"/>
        <w:left w:val="none" w:sz="0" w:space="0" w:color="auto"/>
        <w:bottom w:val="none" w:sz="0" w:space="0" w:color="auto"/>
        <w:right w:val="none" w:sz="0" w:space="0" w:color="auto"/>
      </w:divBdr>
    </w:div>
    <w:div w:id="1639605417">
      <w:bodyDiv w:val="1"/>
      <w:marLeft w:val="0"/>
      <w:marRight w:val="0"/>
      <w:marTop w:val="0"/>
      <w:marBottom w:val="0"/>
      <w:divBdr>
        <w:top w:val="none" w:sz="0" w:space="0" w:color="auto"/>
        <w:left w:val="none" w:sz="0" w:space="0" w:color="auto"/>
        <w:bottom w:val="none" w:sz="0" w:space="0" w:color="auto"/>
        <w:right w:val="none" w:sz="0" w:space="0" w:color="auto"/>
      </w:divBdr>
    </w:div>
    <w:div w:id="1639804165">
      <w:bodyDiv w:val="1"/>
      <w:marLeft w:val="0"/>
      <w:marRight w:val="0"/>
      <w:marTop w:val="0"/>
      <w:marBottom w:val="0"/>
      <w:divBdr>
        <w:top w:val="none" w:sz="0" w:space="0" w:color="auto"/>
        <w:left w:val="none" w:sz="0" w:space="0" w:color="auto"/>
        <w:bottom w:val="none" w:sz="0" w:space="0" w:color="auto"/>
        <w:right w:val="none" w:sz="0" w:space="0" w:color="auto"/>
      </w:divBdr>
    </w:div>
    <w:div w:id="1640111875">
      <w:bodyDiv w:val="1"/>
      <w:marLeft w:val="0"/>
      <w:marRight w:val="0"/>
      <w:marTop w:val="0"/>
      <w:marBottom w:val="0"/>
      <w:divBdr>
        <w:top w:val="none" w:sz="0" w:space="0" w:color="auto"/>
        <w:left w:val="none" w:sz="0" w:space="0" w:color="auto"/>
        <w:bottom w:val="none" w:sz="0" w:space="0" w:color="auto"/>
        <w:right w:val="none" w:sz="0" w:space="0" w:color="auto"/>
      </w:divBdr>
    </w:div>
    <w:div w:id="1640455586">
      <w:bodyDiv w:val="1"/>
      <w:marLeft w:val="0"/>
      <w:marRight w:val="0"/>
      <w:marTop w:val="0"/>
      <w:marBottom w:val="0"/>
      <w:divBdr>
        <w:top w:val="none" w:sz="0" w:space="0" w:color="auto"/>
        <w:left w:val="none" w:sz="0" w:space="0" w:color="auto"/>
        <w:bottom w:val="none" w:sz="0" w:space="0" w:color="auto"/>
        <w:right w:val="none" w:sz="0" w:space="0" w:color="auto"/>
      </w:divBdr>
    </w:div>
    <w:div w:id="1640498029">
      <w:bodyDiv w:val="1"/>
      <w:marLeft w:val="0"/>
      <w:marRight w:val="0"/>
      <w:marTop w:val="0"/>
      <w:marBottom w:val="0"/>
      <w:divBdr>
        <w:top w:val="none" w:sz="0" w:space="0" w:color="auto"/>
        <w:left w:val="none" w:sz="0" w:space="0" w:color="auto"/>
        <w:bottom w:val="none" w:sz="0" w:space="0" w:color="auto"/>
        <w:right w:val="none" w:sz="0" w:space="0" w:color="auto"/>
      </w:divBdr>
    </w:div>
    <w:div w:id="1640577451">
      <w:bodyDiv w:val="1"/>
      <w:marLeft w:val="0"/>
      <w:marRight w:val="0"/>
      <w:marTop w:val="0"/>
      <w:marBottom w:val="0"/>
      <w:divBdr>
        <w:top w:val="none" w:sz="0" w:space="0" w:color="auto"/>
        <w:left w:val="none" w:sz="0" w:space="0" w:color="auto"/>
        <w:bottom w:val="none" w:sz="0" w:space="0" w:color="auto"/>
        <w:right w:val="none" w:sz="0" w:space="0" w:color="auto"/>
      </w:divBdr>
    </w:div>
    <w:div w:id="1640718817">
      <w:bodyDiv w:val="1"/>
      <w:marLeft w:val="0"/>
      <w:marRight w:val="0"/>
      <w:marTop w:val="0"/>
      <w:marBottom w:val="0"/>
      <w:divBdr>
        <w:top w:val="none" w:sz="0" w:space="0" w:color="auto"/>
        <w:left w:val="none" w:sz="0" w:space="0" w:color="auto"/>
        <w:bottom w:val="none" w:sz="0" w:space="0" w:color="auto"/>
        <w:right w:val="none" w:sz="0" w:space="0" w:color="auto"/>
      </w:divBdr>
    </w:div>
    <w:div w:id="1641108659">
      <w:bodyDiv w:val="1"/>
      <w:marLeft w:val="0"/>
      <w:marRight w:val="0"/>
      <w:marTop w:val="0"/>
      <w:marBottom w:val="0"/>
      <w:divBdr>
        <w:top w:val="none" w:sz="0" w:space="0" w:color="auto"/>
        <w:left w:val="none" w:sz="0" w:space="0" w:color="auto"/>
        <w:bottom w:val="none" w:sz="0" w:space="0" w:color="auto"/>
        <w:right w:val="none" w:sz="0" w:space="0" w:color="auto"/>
      </w:divBdr>
    </w:div>
    <w:div w:id="1641302241">
      <w:bodyDiv w:val="1"/>
      <w:marLeft w:val="0"/>
      <w:marRight w:val="0"/>
      <w:marTop w:val="0"/>
      <w:marBottom w:val="0"/>
      <w:divBdr>
        <w:top w:val="none" w:sz="0" w:space="0" w:color="auto"/>
        <w:left w:val="none" w:sz="0" w:space="0" w:color="auto"/>
        <w:bottom w:val="none" w:sz="0" w:space="0" w:color="auto"/>
        <w:right w:val="none" w:sz="0" w:space="0" w:color="auto"/>
      </w:divBdr>
    </w:div>
    <w:div w:id="1641493703">
      <w:bodyDiv w:val="1"/>
      <w:marLeft w:val="0"/>
      <w:marRight w:val="0"/>
      <w:marTop w:val="0"/>
      <w:marBottom w:val="0"/>
      <w:divBdr>
        <w:top w:val="none" w:sz="0" w:space="0" w:color="auto"/>
        <w:left w:val="none" w:sz="0" w:space="0" w:color="auto"/>
        <w:bottom w:val="none" w:sz="0" w:space="0" w:color="auto"/>
        <w:right w:val="none" w:sz="0" w:space="0" w:color="auto"/>
      </w:divBdr>
    </w:div>
    <w:div w:id="1641501169">
      <w:bodyDiv w:val="1"/>
      <w:marLeft w:val="0"/>
      <w:marRight w:val="0"/>
      <w:marTop w:val="0"/>
      <w:marBottom w:val="0"/>
      <w:divBdr>
        <w:top w:val="none" w:sz="0" w:space="0" w:color="auto"/>
        <w:left w:val="none" w:sz="0" w:space="0" w:color="auto"/>
        <w:bottom w:val="none" w:sz="0" w:space="0" w:color="auto"/>
        <w:right w:val="none" w:sz="0" w:space="0" w:color="auto"/>
      </w:divBdr>
    </w:div>
    <w:div w:id="1641568649">
      <w:bodyDiv w:val="1"/>
      <w:marLeft w:val="0"/>
      <w:marRight w:val="0"/>
      <w:marTop w:val="0"/>
      <w:marBottom w:val="0"/>
      <w:divBdr>
        <w:top w:val="none" w:sz="0" w:space="0" w:color="auto"/>
        <w:left w:val="none" w:sz="0" w:space="0" w:color="auto"/>
        <w:bottom w:val="none" w:sz="0" w:space="0" w:color="auto"/>
        <w:right w:val="none" w:sz="0" w:space="0" w:color="auto"/>
      </w:divBdr>
    </w:div>
    <w:div w:id="1641572688">
      <w:bodyDiv w:val="1"/>
      <w:marLeft w:val="0"/>
      <w:marRight w:val="0"/>
      <w:marTop w:val="0"/>
      <w:marBottom w:val="0"/>
      <w:divBdr>
        <w:top w:val="none" w:sz="0" w:space="0" w:color="auto"/>
        <w:left w:val="none" w:sz="0" w:space="0" w:color="auto"/>
        <w:bottom w:val="none" w:sz="0" w:space="0" w:color="auto"/>
        <w:right w:val="none" w:sz="0" w:space="0" w:color="auto"/>
      </w:divBdr>
    </w:div>
    <w:div w:id="1641611471">
      <w:bodyDiv w:val="1"/>
      <w:marLeft w:val="0"/>
      <w:marRight w:val="0"/>
      <w:marTop w:val="0"/>
      <w:marBottom w:val="0"/>
      <w:divBdr>
        <w:top w:val="none" w:sz="0" w:space="0" w:color="auto"/>
        <w:left w:val="none" w:sz="0" w:space="0" w:color="auto"/>
        <w:bottom w:val="none" w:sz="0" w:space="0" w:color="auto"/>
        <w:right w:val="none" w:sz="0" w:space="0" w:color="auto"/>
      </w:divBdr>
    </w:div>
    <w:div w:id="1641617255">
      <w:bodyDiv w:val="1"/>
      <w:marLeft w:val="0"/>
      <w:marRight w:val="0"/>
      <w:marTop w:val="0"/>
      <w:marBottom w:val="0"/>
      <w:divBdr>
        <w:top w:val="none" w:sz="0" w:space="0" w:color="auto"/>
        <w:left w:val="none" w:sz="0" w:space="0" w:color="auto"/>
        <w:bottom w:val="none" w:sz="0" w:space="0" w:color="auto"/>
        <w:right w:val="none" w:sz="0" w:space="0" w:color="auto"/>
      </w:divBdr>
    </w:div>
    <w:div w:id="1641642590">
      <w:bodyDiv w:val="1"/>
      <w:marLeft w:val="0"/>
      <w:marRight w:val="0"/>
      <w:marTop w:val="0"/>
      <w:marBottom w:val="0"/>
      <w:divBdr>
        <w:top w:val="none" w:sz="0" w:space="0" w:color="auto"/>
        <w:left w:val="none" w:sz="0" w:space="0" w:color="auto"/>
        <w:bottom w:val="none" w:sz="0" w:space="0" w:color="auto"/>
        <w:right w:val="none" w:sz="0" w:space="0" w:color="auto"/>
      </w:divBdr>
    </w:div>
    <w:div w:id="1641810119">
      <w:bodyDiv w:val="1"/>
      <w:marLeft w:val="0"/>
      <w:marRight w:val="0"/>
      <w:marTop w:val="0"/>
      <w:marBottom w:val="0"/>
      <w:divBdr>
        <w:top w:val="none" w:sz="0" w:space="0" w:color="auto"/>
        <w:left w:val="none" w:sz="0" w:space="0" w:color="auto"/>
        <w:bottom w:val="none" w:sz="0" w:space="0" w:color="auto"/>
        <w:right w:val="none" w:sz="0" w:space="0" w:color="auto"/>
      </w:divBdr>
    </w:div>
    <w:div w:id="1642029929">
      <w:bodyDiv w:val="1"/>
      <w:marLeft w:val="0"/>
      <w:marRight w:val="0"/>
      <w:marTop w:val="0"/>
      <w:marBottom w:val="0"/>
      <w:divBdr>
        <w:top w:val="none" w:sz="0" w:space="0" w:color="auto"/>
        <w:left w:val="none" w:sz="0" w:space="0" w:color="auto"/>
        <w:bottom w:val="none" w:sz="0" w:space="0" w:color="auto"/>
        <w:right w:val="none" w:sz="0" w:space="0" w:color="auto"/>
      </w:divBdr>
    </w:div>
    <w:div w:id="1642031195">
      <w:bodyDiv w:val="1"/>
      <w:marLeft w:val="0"/>
      <w:marRight w:val="0"/>
      <w:marTop w:val="0"/>
      <w:marBottom w:val="0"/>
      <w:divBdr>
        <w:top w:val="none" w:sz="0" w:space="0" w:color="auto"/>
        <w:left w:val="none" w:sz="0" w:space="0" w:color="auto"/>
        <w:bottom w:val="none" w:sz="0" w:space="0" w:color="auto"/>
        <w:right w:val="none" w:sz="0" w:space="0" w:color="auto"/>
      </w:divBdr>
    </w:div>
    <w:div w:id="1642153026">
      <w:bodyDiv w:val="1"/>
      <w:marLeft w:val="0"/>
      <w:marRight w:val="0"/>
      <w:marTop w:val="0"/>
      <w:marBottom w:val="0"/>
      <w:divBdr>
        <w:top w:val="none" w:sz="0" w:space="0" w:color="auto"/>
        <w:left w:val="none" w:sz="0" w:space="0" w:color="auto"/>
        <w:bottom w:val="none" w:sz="0" w:space="0" w:color="auto"/>
        <w:right w:val="none" w:sz="0" w:space="0" w:color="auto"/>
      </w:divBdr>
    </w:div>
    <w:div w:id="1642227955">
      <w:bodyDiv w:val="1"/>
      <w:marLeft w:val="0"/>
      <w:marRight w:val="0"/>
      <w:marTop w:val="0"/>
      <w:marBottom w:val="0"/>
      <w:divBdr>
        <w:top w:val="none" w:sz="0" w:space="0" w:color="auto"/>
        <w:left w:val="none" w:sz="0" w:space="0" w:color="auto"/>
        <w:bottom w:val="none" w:sz="0" w:space="0" w:color="auto"/>
        <w:right w:val="none" w:sz="0" w:space="0" w:color="auto"/>
      </w:divBdr>
    </w:div>
    <w:div w:id="1642230448">
      <w:bodyDiv w:val="1"/>
      <w:marLeft w:val="0"/>
      <w:marRight w:val="0"/>
      <w:marTop w:val="0"/>
      <w:marBottom w:val="0"/>
      <w:divBdr>
        <w:top w:val="none" w:sz="0" w:space="0" w:color="auto"/>
        <w:left w:val="none" w:sz="0" w:space="0" w:color="auto"/>
        <w:bottom w:val="none" w:sz="0" w:space="0" w:color="auto"/>
        <w:right w:val="none" w:sz="0" w:space="0" w:color="auto"/>
      </w:divBdr>
    </w:div>
    <w:div w:id="1642269026">
      <w:bodyDiv w:val="1"/>
      <w:marLeft w:val="0"/>
      <w:marRight w:val="0"/>
      <w:marTop w:val="0"/>
      <w:marBottom w:val="0"/>
      <w:divBdr>
        <w:top w:val="none" w:sz="0" w:space="0" w:color="auto"/>
        <w:left w:val="none" w:sz="0" w:space="0" w:color="auto"/>
        <w:bottom w:val="none" w:sz="0" w:space="0" w:color="auto"/>
        <w:right w:val="none" w:sz="0" w:space="0" w:color="auto"/>
      </w:divBdr>
    </w:div>
    <w:div w:id="1642342400">
      <w:bodyDiv w:val="1"/>
      <w:marLeft w:val="0"/>
      <w:marRight w:val="0"/>
      <w:marTop w:val="0"/>
      <w:marBottom w:val="0"/>
      <w:divBdr>
        <w:top w:val="none" w:sz="0" w:space="0" w:color="auto"/>
        <w:left w:val="none" w:sz="0" w:space="0" w:color="auto"/>
        <w:bottom w:val="none" w:sz="0" w:space="0" w:color="auto"/>
        <w:right w:val="none" w:sz="0" w:space="0" w:color="auto"/>
      </w:divBdr>
    </w:div>
    <w:div w:id="1642467390">
      <w:bodyDiv w:val="1"/>
      <w:marLeft w:val="0"/>
      <w:marRight w:val="0"/>
      <w:marTop w:val="0"/>
      <w:marBottom w:val="0"/>
      <w:divBdr>
        <w:top w:val="none" w:sz="0" w:space="0" w:color="auto"/>
        <w:left w:val="none" w:sz="0" w:space="0" w:color="auto"/>
        <w:bottom w:val="none" w:sz="0" w:space="0" w:color="auto"/>
        <w:right w:val="none" w:sz="0" w:space="0" w:color="auto"/>
      </w:divBdr>
    </w:div>
    <w:div w:id="1642687610">
      <w:bodyDiv w:val="1"/>
      <w:marLeft w:val="0"/>
      <w:marRight w:val="0"/>
      <w:marTop w:val="0"/>
      <w:marBottom w:val="0"/>
      <w:divBdr>
        <w:top w:val="none" w:sz="0" w:space="0" w:color="auto"/>
        <w:left w:val="none" w:sz="0" w:space="0" w:color="auto"/>
        <w:bottom w:val="none" w:sz="0" w:space="0" w:color="auto"/>
        <w:right w:val="none" w:sz="0" w:space="0" w:color="auto"/>
      </w:divBdr>
    </w:div>
    <w:div w:id="1642735505">
      <w:bodyDiv w:val="1"/>
      <w:marLeft w:val="0"/>
      <w:marRight w:val="0"/>
      <w:marTop w:val="0"/>
      <w:marBottom w:val="0"/>
      <w:divBdr>
        <w:top w:val="none" w:sz="0" w:space="0" w:color="auto"/>
        <w:left w:val="none" w:sz="0" w:space="0" w:color="auto"/>
        <w:bottom w:val="none" w:sz="0" w:space="0" w:color="auto"/>
        <w:right w:val="none" w:sz="0" w:space="0" w:color="auto"/>
      </w:divBdr>
    </w:div>
    <w:div w:id="1643074319">
      <w:bodyDiv w:val="1"/>
      <w:marLeft w:val="0"/>
      <w:marRight w:val="0"/>
      <w:marTop w:val="0"/>
      <w:marBottom w:val="0"/>
      <w:divBdr>
        <w:top w:val="none" w:sz="0" w:space="0" w:color="auto"/>
        <w:left w:val="none" w:sz="0" w:space="0" w:color="auto"/>
        <w:bottom w:val="none" w:sz="0" w:space="0" w:color="auto"/>
        <w:right w:val="none" w:sz="0" w:space="0" w:color="auto"/>
      </w:divBdr>
    </w:div>
    <w:div w:id="1643151036">
      <w:bodyDiv w:val="1"/>
      <w:marLeft w:val="0"/>
      <w:marRight w:val="0"/>
      <w:marTop w:val="0"/>
      <w:marBottom w:val="0"/>
      <w:divBdr>
        <w:top w:val="none" w:sz="0" w:space="0" w:color="auto"/>
        <w:left w:val="none" w:sz="0" w:space="0" w:color="auto"/>
        <w:bottom w:val="none" w:sz="0" w:space="0" w:color="auto"/>
        <w:right w:val="none" w:sz="0" w:space="0" w:color="auto"/>
      </w:divBdr>
    </w:div>
    <w:div w:id="1643461868">
      <w:bodyDiv w:val="1"/>
      <w:marLeft w:val="0"/>
      <w:marRight w:val="0"/>
      <w:marTop w:val="0"/>
      <w:marBottom w:val="0"/>
      <w:divBdr>
        <w:top w:val="none" w:sz="0" w:space="0" w:color="auto"/>
        <w:left w:val="none" w:sz="0" w:space="0" w:color="auto"/>
        <w:bottom w:val="none" w:sz="0" w:space="0" w:color="auto"/>
        <w:right w:val="none" w:sz="0" w:space="0" w:color="auto"/>
      </w:divBdr>
    </w:div>
    <w:div w:id="1643804538">
      <w:bodyDiv w:val="1"/>
      <w:marLeft w:val="0"/>
      <w:marRight w:val="0"/>
      <w:marTop w:val="0"/>
      <w:marBottom w:val="0"/>
      <w:divBdr>
        <w:top w:val="none" w:sz="0" w:space="0" w:color="auto"/>
        <w:left w:val="none" w:sz="0" w:space="0" w:color="auto"/>
        <w:bottom w:val="none" w:sz="0" w:space="0" w:color="auto"/>
        <w:right w:val="none" w:sz="0" w:space="0" w:color="auto"/>
      </w:divBdr>
    </w:div>
    <w:div w:id="1643846826">
      <w:bodyDiv w:val="1"/>
      <w:marLeft w:val="0"/>
      <w:marRight w:val="0"/>
      <w:marTop w:val="0"/>
      <w:marBottom w:val="0"/>
      <w:divBdr>
        <w:top w:val="none" w:sz="0" w:space="0" w:color="auto"/>
        <w:left w:val="none" w:sz="0" w:space="0" w:color="auto"/>
        <w:bottom w:val="none" w:sz="0" w:space="0" w:color="auto"/>
        <w:right w:val="none" w:sz="0" w:space="0" w:color="auto"/>
      </w:divBdr>
    </w:div>
    <w:div w:id="1643920871">
      <w:bodyDiv w:val="1"/>
      <w:marLeft w:val="0"/>
      <w:marRight w:val="0"/>
      <w:marTop w:val="0"/>
      <w:marBottom w:val="0"/>
      <w:divBdr>
        <w:top w:val="none" w:sz="0" w:space="0" w:color="auto"/>
        <w:left w:val="none" w:sz="0" w:space="0" w:color="auto"/>
        <w:bottom w:val="none" w:sz="0" w:space="0" w:color="auto"/>
        <w:right w:val="none" w:sz="0" w:space="0" w:color="auto"/>
      </w:divBdr>
    </w:div>
    <w:div w:id="1644001109">
      <w:bodyDiv w:val="1"/>
      <w:marLeft w:val="0"/>
      <w:marRight w:val="0"/>
      <w:marTop w:val="0"/>
      <w:marBottom w:val="0"/>
      <w:divBdr>
        <w:top w:val="none" w:sz="0" w:space="0" w:color="auto"/>
        <w:left w:val="none" w:sz="0" w:space="0" w:color="auto"/>
        <w:bottom w:val="none" w:sz="0" w:space="0" w:color="auto"/>
        <w:right w:val="none" w:sz="0" w:space="0" w:color="auto"/>
      </w:divBdr>
    </w:div>
    <w:div w:id="1644037736">
      <w:bodyDiv w:val="1"/>
      <w:marLeft w:val="0"/>
      <w:marRight w:val="0"/>
      <w:marTop w:val="0"/>
      <w:marBottom w:val="0"/>
      <w:divBdr>
        <w:top w:val="none" w:sz="0" w:space="0" w:color="auto"/>
        <w:left w:val="none" w:sz="0" w:space="0" w:color="auto"/>
        <w:bottom w:val="none" w:sz="0" w:space="0" w:color="auto"/>
        <w:right w:val="none" w:sz="0" w:space="0" w:color="auto"/>
      </w:divBdr>
    </w:div>
    <w:div w:id="1644310614">
      <w:bodyDiv w:val="1"/>
      <w:marLeft w:val="0"/>
      <w:marRight w:val="0"/>
      <w:marTop w:val="0"/>
      <w:marBottom w:val="0"/>
      <w:divBdr>
        <w:top w:val="none" w:sz="0" w:space="0" w:color="auto"/>
        <w:left w:val="none" w:sz="0" w:space="0" w:color="auto"/>
        <w:bottom w:val="none" w:sz="0" w:space="0" w:color="auto"/>
        <w:right w:val="none" w:sz="0" w:space="0" w:color="auto"/>
      </w:divBdr>
    </w:div>
    <w:div w:id="1644313151">
      <w:bodyDiv w:val="1"/>
      <w:marLeft w:val="0"/>
      <w:marRight w:val="0"/>
      <w:marTop w:val="0"/>
      <w:marBottom w:val="0"/>
      <w:divBdr>
        <w:top w:val="none" w:sz="0" w:space="0" w:color="auto"/>
        <w:left w:val="none" w:sz="0" w:space="0" w:color="auto"/>
        <w:bottom w:val="none" w:sz="0" w:space="0" w:color="auto"/>
        <w:right w:val="none" w:sz="0" w:space="0" w:color="auto"/>
      </w:divBdr>
    </w:div>
    <w:div w:id="1644461649">
      <w:bodyDiv w:val="1"/>
      <w:marLeft w:val="0"/>
      <w:marRight w:val="0"/>
      <w:marTop w:val="0"/>
      <w:marBottom w:val="0"/>
      <w:divBdr>
        <w:top w:val="none" w:sz="0" w:space="0" w:color="auto"/>
        <w:left w:val="none" w:sz="0" w:space="0" w:color="auto"/>
        <w:bottom w:val="none" w:sz="0" w:space="0" w:color="auto"/>
        <w:right w:val="none" w:sz="0" w:space="0" w:color="auto"/>
      </w:divBdr>
    </w:div>
    <w:div w:id="1644508791">
      <w:bodyDiv w:val="1"/>
      <w:marLeft w:val="0"/>
      <w:marRight w:val="0"/>
      <w:marTop w:val="0"/>
      <w:marBottom w:val="0"/>
      <w:divBdr>
        <w:top w:val="none" w:sz="0" w:space="0" w:color="auto"/>
        <w:left w:val="none" w:sz="0" w:space="0" w:color="auto"/>
        <w:bottom w:val="none" w:sz="0" w:space="0" w:color="auto"/>
        <w:right w:val="none" w:sz="0" w:space="0" w:color="auto"/>
      </w:divBdr>
    </w:div>
    <w:div w:id="1644653430">
      <w:bodyDiv w:val="1"/>
      <w:marLeft w:val="0"/>
      <w:marRight w:val="0"/>
      <w:marTop w:val="0"/>
      <w:marBottom w:val="0"/>
      <w:divBdr>
        <w:top w:val="none" w:sz="0" w:space="0" w:color="auto"/>
        <w:left w:val="none" w:sz="0" w:space="0" w:color="auto"/>
        <w:bottom w:val="none" w:sz="0" w:space="0" w:color="auto"/>
        <w:right w:val="none" w:sz="0" w:space="0" w:color="auto"/>
      </w:divBdr>
    </w:div>
    <w:div w:id="1644654395">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4919172">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5045918">
      <w:bodyDiv w:val="1"/>
      <w:marLeft w:val="0"/>
      <w:marRight w:val="0"/>
      <w:marTop w:val="0"/>
      <w:marBottom w:val="0"/>
      <w:divBdr>
        <w:top w:val="none" w:sz="0" w:space="0" w:color="auto"/>
        <w:left w:val="none" w:sz="0" w:space="0" w:color="auto"/>
        <w:bottom w:val="none" w:sz="0" w:space="0" w:color="auto"/>
        <w:right w:val="none" w:sz="0" w:space="0" w:color="auto"/>
      </w:divBdr>
    </w:div>
    <w:div w:id="1645088007">
      <w:bodyDiv w:val="1"/>
      <w:marLeft w:val="0"/>
      <w:marRight w:val="0"/>
      <w:marTop w:val="0"/>
      <w:marBottom w:val="0"/>
      <w:divBdr>
        <w:top w:val="none" w:sz="0" w:space="0" w:color="auto"/>
        <w:left w:val="none" w:sz="0" w:space="0" w:color="auto"/>
        <w:bottom w:val="none" w:sz="0" w:space="0" w:color="auto"/>
        <w:right w:val="none" w:sz="0" w:space="0" w:color="auto"/>
      </w:divBdr>
    </w:div>
    <w:div w:id="1645307827">
      <w:bodyDiv w:val="1"/>
      <w:marLeft w:val="0"/>
      <w:marRight w:val="0"/>
      <w:marTop w:val="0"/>
      <w:marBottom w:val="0"/>
      <w:divBdr>
        <w:top w:val="none" w:sz="0" w:space="0" w:color="auto"/>
        <w:left w:val="none" w:sz="0" w:space="0" w:color="auto"/>
        <w:bottom w:val="none" w:sz="0" w:space="0" w:color="auto"/>
        <w:right w:val="none" w:sz="0" w:space="0" w:color="auto"/>
      </w:divBdr>
    </w:div>
    <w:div w:id="1645545886">
      <w:bodyDiv w:val="1"/>
      <w:marLeft w:val="0"/>
      <w:marRight w:val="0"/>
      <w:marTop w:val="0"/>
      <w:marBottom w:val="0"/>
      <w:divBdr>
        <w:top w:val="none" w:sz="0" w:space="0" w:color="auto"/>
        <w:left w:val="none" w:sz="0" w:space="0" w:color="auto"/>
        <w:bottom w:val="none" w:sz="0" w:space="0" w:color="auto"/>
        <w:right w:val="none" w:sz="0" w:space="0" w:color="auto"/>
      </w:divBdr>
    </w:div>
    <w:div w:id="1645547556">
      <w:bodyDiv w:val="1"/>
      <w:marLeft w:val="0"/>
      <w:marRight w:val="0"/>
      <w:marTop w:val="0"/>
      <w:marBottom w:val="0"/>
      <w:divBdr>
        <w:top w:val="none" w:sz="0" w:space="0" w:color="auto"/>
        <w:left w:val="none" w:sz="0" w:space="0" w:color="auto"/>
        <w:bottom w:val="none" w:sz="0" w:space="0" w:color="auto"/>
        <w:right w:val="none" w:sz="0" w:space="0" w:color="auto"/>
      </w:divBdr>
    </w:div>
    <w:div w:id="1645618277">
      <w:bodyDiv w:val="1"/>
      <w:marLeft w:val="0"/>
      <w:marRight w:val="0"/>
      <w:marTop w:val="0"/>
      <w:marBottom w:val="0"/>
      <w:divBdr>
        <w:top w:val="none" w:sz="0" w:space="0" w:color="auto"/>
        <w:left w:val="none" w:sz="0" w:space="0" w:color="auto"/>
        <w:bottom w:val="none" w:sz="0" w:space="0" w:color="auto"/>
        <w:right w:val="none" w:sz="0" w:space="0" w:color="auto"/>
      </w:divBdr>
    </w:div>
    <w:div w:id="1645771944">
      <w:bodyDiv w:val="1"/>
      <w:marLeft w:val="0"/>
      <w:marRight w:val="0"/>
      <w:marTop w:val="0"/>
      <w:marBottom w:val="0"/>
      <w:divBdr>
        <w:top w:val="none" w:sz="0" w:space="0" w:color="auto"/>
        <w:left w:val="none" w:sz="0" w:space="0" w:color="auto"/>
        <w:bottom w:val="none" w:sz="0" w:space="0" w:color="auto"/>
        <w:right w:val="none" w:sz="0" w:space="0" w:color="auto"/>
      </w:divBdr>
    </w:div>
    <w:div w:id="1646082051">
      <w:bodyDiv w:val="1"/>
      <w:marLeft w:val="0"/>
      <w:marRight w:val="0"/>
      <w:marTop w:val="0"/>
      <w:marBottom w:val="0"/>
      <w:divBdr>
        <w:top w:val="none" w:sz="0" w:space="0" w:color="auto"/>
        <w:left w:val="none" w:sz="0" w:space="0" w:color="auto"/>
        <w:bottom w:val="none" w:sz="0" w:space="0" w:color="auto"/>
        <w:right w:val="none" w:sz="0" w:space="0" w:color="auto"/>
      </w:divBdr>
    </w:div>
    <w:div w:id="1646424833">
      <w:bodyDiv w:val="1"/>
      <w:marLeft w:val="0"/>
      <w:marRight w:val="0"/>
      <w:marTop w:val="0"/>
      <w:marBottom w:val="0"/>
      <w:divBdr>
        <w:top w:val="none" w:sz="0" w:space="0" w:color="auto"/>
        <w:left w:val="none" w:sz="0" w:space="0" w:color="auto"/>
        <w:bottom w:val="none" w:sz="0" w:space="0" w:color="auto"/>
        <w:right w:val="none" w:sz="0" w:space="0" w:color="auto"/>
      </w:divBdr>
    </w:div>
    <w:div w:id="1646547865">
      <w:bodyDiv w:val="1"/>
      <w:marLeft w:val="0"/>
      <w:marRight w:val="0"/>
      <w:marTop w:val="0"/>
      <w:marBottom w:val="0"/>
      <w:divBdr>
        <w:top w:val="none" w:sz="0" w:space="0" w:color="auto"/>
        <w:left w:val="none" w:sz="0" w:space="0" w:color="auto"/>
        <w:bottom w:val="none" w:sz="0" w:space="0" w:color="auto"/>
        <w:right w:val="none" w:sz="0" w:space="0" w:color="auto"/>
      </w:divBdr>
    </w:div>
    <w:div w:id="1646624323">
      <w:bodyDiv w:val="1"/>
      <w:marLeft w:val="0"/>
      <w:marRight w:val="0"/>
      <w:marTop w:val="0"/>
      <w:marBottom w:val="0"/>
      <w:divBdr>
        <w:top w:val="none" w:sz="0" w:space="0" w:color="auto"/>
        <w:left w:val="none" w:sz="0" w:space="0" w:color="auto"/>
        <w:bottom w:val="none" w:sz="0" w:space="0" w:color="auto"/>
        <w:right w:val="none" w:sz="0" w:space="0" w:color="auto"/>
      </w:divBdr>
    </w:div>
    <w:div w:id="1646934361">
      <w:bodyDiv w:val="1"/>
      <w:marLeft w:val="0"/>
      <w:marRight w:val="0"/>
      <w:marTop w:val="0"/>
      <w:marBottom w:val="0"/>
      <w:divBdr>
        <w:top w:val="none" w:sz="0" w:space="0" w:color="auto"/>
        <w:left w:val="none" w:sz="0" w:space="0" w:color="auto"/>
        <w:bottom w:val="none" w:sz="0" w:space="0" w:color="auto"/>
        <w:right w:val="none" w:sz="0" w:space="0" w:color="auto"/>
      </w:divBdr>
    </w:div>
    <w:div w:id="1647054588">
      <w:bodyDiv w:val="1"/>
      <w:marLeft w:val="0"/>
      <w:marRight w:val="0"/>
      <w:marTop w:val="0"/>
      <w:marBottom w:val="0"/>
      <w:divBdr>
        <w:top w:val="none" w:sz="0" w:space="0" w:color="auto"/>
        <w:left w:val="none" w:sz="0" w:space="0" w:color="auto"/>
        <w:bottom w:val="none" w:sz="0" w:space="0" w:color="auto"/>
        <w:right w:val="none" w:sz="0" w:space="0" w:color="auto"/>
      </w:divBdr>
    </w:div>
    <w:div w:id="1647125484">
      <w:bodyDiv w:val="1"/>
      <w:marLeft w:val="0"/>
      <w:marRight w:val="0"/>
      <w:marTop w:val="0"/>
      <w:marBottom w:val="0"/>
      <w:divBdr>
        <w:top w:val="none" w:sz="0" w:space="0" w:color="auto"/>
        <w:left w:val="none" w:sz="0" w:space="0" w:color="auto"/>
        <w:bottom w:val="none" w:sz="0" w:space="0" w:color="auto"/>
        <w:right w:val="none" w:sz="0" w:space="0" w:color="auto"/>
      </w:divBdr>
    </w:div>
    <w:div w:id="1647200073">
      <w:bodyDiv w:val="1"/>
      <w:marLeft w:val="0"/>
      <w:marRight w:val="0"/>
      <w:marTop w:val="0"/>
      <w:marBottom w:val="0"/>
      <w:divBdr>
        <w:top w:val="none" w:sz="0" w:space="0" w:color="auto"/>
        <w:left w:val="none" w:sz="0" w:space="0" w:color="auto"/>
        <w:bottom w:val="none" w:sz="0" w:space="0" w:color="auto"/>
        <w:right w:val="none" w:sz="0" w:space="0" w:color="auto"/>
      </w:divBdr>
    </w:div>
    <w:div w:id="1647390938">
      <w:bodyDiv w:val="1"/>
      <w:marLeft w:val="0"/>
      <w:marRight w:val="0"/>
      <w:marTop w:val="0"/>
      <w:marBottom w:val="0"/>
      <w:divBdr>
        <w:top w:val="none" w:sz="0" w:space="0" w:color="auto"/>
        <w:left w:val="none" w:sz="0" w:space="0" w:color="auto"/>
        <w:bottom w:val="none" w:sz="0" w:space="0" w:color="auto"/>
        <w:right w:val="none" w:sz="0" w:space="0" w:color="auto"/>
      </w:divBdr>
    </w:div>
    <w:div w:id="1647391543">
      <w:bodyDiv w:val="1"/>
      <w:marLeft w:val="0"/>
      <w:marRight w:val="0"/>
      <w:marTop w:val="0"/>
      <w:marBottom w:val="0"/>
      <w:divBdr>
        <w:top w:val="none" w:sz="0" w:space="0" w:color="auto"/>
        <w:left w:val="none" w:sz="0" w:space="0" w:color="auto"/>
        <w:bottom w:val="none" w:sz="0" w:space="0" w:color="auto"/>
        <w:right w:val="none" w:sz="0" w:space="0" w:color="auto"/>
      </w:divBdr>
    </w:div>
    <w:div w:id="1647394714">
      <w:bodyDiv w:val="1"/>
      <w:marLeft w:val="0"/>
      <w:marRight w:val="0"/>
      <w:marTop w:val="0"/>
      <w:marBottom w:val="0"/>
      <w:divBdr>
        <w:top w:val="none" w:sz="0" w:space="0" w:color="auto"/>
        <w:left w:val="none" w:sz="0" w:space="0" w:color="auto"/>
        <w:bottom w:val="none" w:sz="0" w:space="0" w:color="auto"/>
        <w:right w:val="none" w:sz="0" w:space="0" w:color="auto"/>
      </w:divBdr>
    </w:div>
    <w:div w:id="1647540687">
      <w:bodyDiv w:val="1"/>
      <w:marLeft w:val="0"/>
      <w:marRight w:val="0"/>
      <w:marTop w:val="0"/>
      <w:marBottom w:val="0"/>
      <w:divBdr>
        <w:top w:val="none" w:sz="0" w:space="0" w:color="auto"/>
        <w:left w:val="none" w:sz="0" w:space="0" w:color="auto"/>
        <w:bottom w:val="none" w:sz="0" w:space="0" w:color="auto"/>
        <w:right w:val="none" w:sz="0" w:space="0" w:color="auto"/>
      </w:divBdr>
    </w:div>
    <w:div w:id="1647780658">
      <w:bodyDiv w:val="1"/>
      <w:marLeft w:val="0"/>
      <w:marRight w:val="0"/>
      <w:marTop w:val="0"/>
      <w:marBottom w:val="0"/>
      <w:divBdr>
        <w:top w:val="none" w:sz="0" w:space="0" w:color="auto"/>
        <w:left w:val="none" w:sz="0" w:space="0" w:color="auto"/>
        <w:bottom w:val="none" w:sz="0" w:space="0" w:color="auto"/>
        <w:right w:val="none" w:sz="0" w:space="0" w:color="auto"/>
      </w:divBdr>
    </w:div>
    <w:div w:id="1648168732">
      <w:bodyDiv w:val="1"/>
      <w:marLeft w:val="0"/>
      <w:marRight w:val="0"/>
      <w:marTop w:val="0"/>
      <w:marBottom w:val="0"/>
      <w:divBdr>
        <w:top w:val="none" w:sz="0" w:space="0" w:color="auto"/>
        <w:left w:val="none" w:sz="0" w:space="0" w:color="auto"/>
        <w:bottom w:val="none" w:sz="0" w:space="0" w:color="auto"/>
        <w:right w:val="none" w:sz="0" w:space="0" w:color="auto"/>
      </w:divBdr>
    </w:div>
    <w:div w:id="1648587495">
      <w:bodyDiv w:val="1"/>
      <w:marLeft w:val="0"/>
      <w:marRight w:val="0"/>
      <w:marTop w:val="0"/>
      <w:marBottom w:val="0"/>
      <w:divBdr>
        <w:top w:val="none" w:sz="0" w:space="0" w:color="auto"/>
        <w:left w:val="none" w:sz="0" w:space="0" w:color="auto"/>
        <w:bottom w:val="none" w:sz="0" w:space="0" w:color="auto"/>
        <w:right w:val="none" w:sz="0" w:space="0" w:color="auto"/>
      </w:divBdr>
    </w:div>
    <w:div w:id="1648898986">
      <w:bodyDiv w:val="1"/>
      <w:marLeft w:val="0"/>
      <w:marRight w:val="0"/>
      <w:marTop w:val="0"/>
      <w:marBottom w:val="0"/>
      <w:divBdr>
        <w:top w:val="none" w:sz="0" w:space="0" w:color="auto"/>
        <w:left w:val="none" w:sz="0" w:space="0" w:color="auto"/>
        <w:bottom w:val="none" w:sz="0" w:space="0" w:color="auto"/>
        <w:right w:val="none" w:sz="0" w:space="0" w:color="auto"/>
      </w:divBdr>
    </w:div>
    <w:div w:id="1649047560">
      <w:bodyDiv w:val="1"/>
      <w:marLeft w:val="0"/>
      <w:marRight w:val="0"/>
      <w:marTop w:val="0"/>
      <w:marBottom w:val="0"/>
      <w:divBdr>
        <w:top w:val="none" w:sz="0" w:space="0" w:color="auto"/>
        <w:left w:val="none" w:sz="0" w:space="0" w:color="auto"/>
        <w:bottom w:val="none" w:sz="0" w:space="0" w:color="auto"/>
        <w:right w:val="none" w:sz="0" w:space="0" w:color="auto"/>
      </w:divBdr>
    </w:div>
    <w:div w:id="1649090244">
      <w:bodyDiv w:val="1"/>
      <w:marLeft w:val="0"/>
      <w:marRight w:val="0"/>
      <w:marTop w:val="0"/>
      <w:marBottom w:val="0"/>
      <w:divBdr>
        <w:top w:val="none" w:sz="0" w:space="0" w:color="auto"/>
        <w:left w:val="none" w:sz="0" w:space="0" w:color="auto"/>
        <w:bottom w:val="none" w:sz="0" w:space="0" w:color="auto"/>
        <w:right w:val="none" w:sz="0" w:space="0" w:color="auto"/>
      </w:divBdr>
    </w:div>
    <w:div w:id="1649167362">
      <w:bodyDiv w:val="1"/>
      <w:marLeft w:val="0"/>
      <w:marRight w:val="0"/>
      <w:marTop w:val="0"/>
      <w:marBottom w:val="0"/>
      <w:divBdr>
        <w:top w:val="none" w:sz="0" w:space="0" w:color="auto"/>
        <w:left w:val="none" w:sz="0" w:space="0" w:color="auto"/>
        <w:bottom w:val="none" w:sz="0" w:space="0" w:color="auto"/>
        <w:right w:val="none" w:sz="0" w:space="0" w:color="auto"/>
      </w:divBdr>
    </w:div>
    <w:div w:id="1649282908">
      <w:bodyDiv w:val="1"/>
      <w:marLeft w:val="0"/>
      <w:marRight w:val="0"/>
      <w:marTop w:val="0"/>
      <w:marBottom w:val="0"/>
      <w:divBdr>
        <w:top w:val="none" w:sz="0" w:space="0" w:color="auto"/>
        <w:left w:val="none" w:sz="0" w:space="0" w:color="auto"/>
        <w:bottom w:val="none" w:sz="0" w:space="0" w:color="auto"/>
        <w:right w:val="none" w:sz="0" w:space="0" w:color="auto"/>
      </w:divBdr>
    </w:div>
    <w:div w:id="1649475942">
      <w:bodyDiv w:val="1"/>
      <w:marLeft w:val="0"/>
      <w:marRight w:val="0"/>
      <w:marTop w:val="0"/>
      <w:marBottom w:val="0"/>
      <w:divBdr>
        <w:top w:val="none" w:sz="0" w:space="0" w:color="auto"/>
        <w:left w:val="none" w:sz="0" w:space="0" w:color="auto"/>
        <w:bottom w:val="none" w:sz="0" w:space="0" w:color="auto"/>
        <w:right w:val="none" w:sz="0" w:space="0" w:color="auto"/>
      </w:divBdr>
    </w:div>
    <w:div w:id="1649480154">
      <w:bodyDiv w:val="1"/>
      <w:marLeft w:val="0"/>
      <w:marRight w:val="0"/>
      <w:marTop w:val="0"/>
      <w:marBottom w:val="0"/>
      <w:divBdr>
        <w:top w:val="none" w:sz="0" w:space="0" w:color="auto"/>
        <w:left w:val="none" w:sz="0" w:space="0" w:color="auto"/>
        <w:bottom w:val="none" w:sz="0" w:space="0" w:color="auto"/>
        <w:right w:val="none" w:sz="0" w:space="0" w:color="auto"/>
      </w:divBdr>
    </w:div>
    <w:div w:id="1649625443">
      <w:bodyDiv w:val="1"/>
      <w:marLeft w:val="0"/>
      <w:marRight w:val="0"/>
      <w:marTop w:val="0"/>
      <w:marBottom w:val="0"/>
      <w:divBdr>
        <w:top w:val="none" w:sz="0" w:space="0" w:color="auto"/>
        <w:left w:val="none" w:sz="0" w:space="0" w:color="auto"/>
        <w:bottom w:val="none" w:sz="0" w:space="0" w:color="auto"/>
        <w:right w:val="none" w:sz="0" w:space="0" w:color="auto"/>
      </w:divBdr>
    </w:div>
    <w:div w:id="1649629566">
      <w:bodyDiv w:val="1"/>
      <w:marLeft w:val="0"/>
      <w:marRight w:val="0"/>
      <w:marTop w:val="0"/>
      <w:marBottom w:val="0"/>
      <w:divBdr>
        <w:top w:val="none" w:sz="0" w:space="0" w:color="auto"/>
        <w:left w:val="none" w:sz="0" w:space="0" w:color="auto"/>
        <w:bottom w:val="none" w:sz="0" w:space="0" w:color="auto"/>
        <w:right w:val="none" w:sz="0" w:space="0" w:color="auto"/>
      </w:divBdr>
    </w:div>
    <w:div w:id="1649747361">
      <w:bodyDiv w:val="1"/>
      <w:marLeft w:val="0"/>
      <w:marRight w:val="0"/>
      <w:marTop w:val="0"/>
      <w:marBottom w:val="0"/>
      <w:divBdr>
        <w:top w:val="none" w:sz="0" w:space="0" w:color="auto"/>
        <w:left w:val="none" w:sz="0" w:space="0" w:color="auto"/>
        <w:bottom w:val="none" w:sz="0" w:space="0" w:color="auto"/>
        <w:right w:val="none" w:sz="0" w:space="0" w:color="auto"/>
      </w:divBdr>
    </w:div>
    <w:div w:id="164974810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49821740">
      <w:bodyDiv w:val="1"/>
      <w:marLeft w:val="0"/>
      <w:marRight w:val="0"/>
      <w:marTop w:val="0"/>
      <w:marBottom w:val="0"/>
      <w:divBdr>
        <w:top w:val="none" w:sz="0" w:space="0" w:color="auto"/>
        <w:left w:val="none" w:sz="0" w:space="0" w:color="auto"/>
        <w:bottom w:val="none" w:sz="0" w:space="0" w:color="auto"/>
        <w:right w:val="none" w:sz="0" w:space="0" w:color="auto"/>
      </w:divBdr>
    </w:div>
    <w:div w:id="1649900507">
      <w:bodyDiv w:val="1"/>
      <w:marLeft w:val="0"/>
      <w:marRight w:val="0"/>
      <w:marTop w:val="0"/>
      <w:marBottom w:val="0"/>
      <w:divBdr>
        <w:top w:val="none" w:sz="0" w:space="0" w:color="auto"/>
        <w:left w:val="none" w:sz="0" w:space="0" w:color="auto"/>
        <w:bottom w:val="none" w:sz="0" w:space="0" w:color="auto"/>
        <w:right w:val="none" w:sz="0" w:space="0" w:color="auto"/>
      </w:divBdr>
    </w:div>
    <w:div w:id="1650013231">
      <w:bodyDiv w:val="1"/>
      <w:marLeft w:val="0"/>
      <w:marRight w:val="0"/>
      <w:marTop w:val="0"/>
      <w:marBottom w:val="0"/>
      <w:divBdr>
        <w:top w:val="none" w:sz="0" w:space="0" w:color="auto"/>
        <w:left w:val="none" w:sz="0" w:space="0" w:color="auto"/>
        <w:bottom w:val="none" w:sz="0" w:space="0" w:color="auto"/>
        <w:right w:val="none" w:sz="0" w:space="0" w:color="auto"/>
      </w:divBdr>
    </w:div>
    <w:div w:id="1650015091">
      <w:bodyDiv w:val="1"/>
      <w:marLeft w:val="0"/>
      <w:marRight w:val="0"/>
      <w:marTop w:val="0"/>
      <w:marBottom w:val="0"/>
      <w:divBdr>
        <w:top w:val="none" w:sz="0" w:space="0" w:color="auto"/>
        <w:left w:val="none" w:sz="0" w:space="0" w:color="auto"/>
        <w:bottom w:val="none" w:sz="0" w:space="0" w:color="auto"/>
        <w:right w:val="none" w:sz="0" w:space="0" w:color="auto"/>
      </w:divBdr>
    </w:div>
    <w:div w:id="1650094686">
      <w:bodyDiv w:val="1"/>
      <w:marLeft w:val="0"/>
      <w:marRight w:val="0"/>
      <w:marTop w:val="0"/>
      <w:marBottom w:val="0"/>
      <w:divBdr>
        <w:top w:val="none" w:sz="0" w:space="0" w:color="auto"/>
        <w:left w:val="none" w:sz="0" w:space="0" w:color="auto"/>
        <w:bottom w:val="none" w:sz="0" w:space="0" w:color="auto"/>
        <w:right w:val="none" w:sz="0" w:space="0" w:color="auto"/>
      </w:divBdr>
    </w:div>
    <w:div w:id="1650133772">
      <w:bodyDiv w:val="1"/>
      <w:marLeft w:val="0"/>
      <w:marRight w:val="0"/>
      <w:marTop w:val="0"/>
      <w:marBottom w:val="0"/>
      <w:divBdr>
        <w:top w:val="none" w:sz="0" w:space="0" w:color="auto"/>
        <w:left w:val="none" w:sz="0" w:space="0" w:color="auto"/>
        <w:bottom w:val="none" w:sz="0" w:space="0" w:color="auto"/>
        <w:right w:val="none" w:sz="0" w:space="0" w:color="auto"/>
      </w:divBdr>
    </w:div>
    <w:div w:id="1650136054">
      <w:bodyDiv w:val="1"/>
      <w:marLeft w:val="0"/>
      <w:marRight w:val="0"/>
      <w:marTop w:val="0"/>
      <w:marBottom w:val="0"/>
      <w:divBdr>
        <w:top w:val="none" w:sz="0" w:space="0" w:color="auto"/>
        <w:left w:val="none" w:sz="0" w:space="0" w:color="auto"/>
        <w:bottom w:val="none" w:sz="0" w:space="0" w:color="auto"/>
        <w:right w:val="none" w:sz="0" w:space="0" w:color="auto"/>
      </w:divBdr>
    </w:div>
    <w:div w:id="1650477877">
      <w:bodyDiv w:val="1"/>
      <w:marLeft w:val="0"/>
      <w:marRight w:val="0"/>
      <w:marTop w:val="0"/>
      <w:marBottom w:val="0"/>
      <w:divBdr>
        <w:top w:val="none" w:sz="0" w:space="0" w:color="auto"/>
        <w:left w:val="none" w:sz="0" w:space="0" w:color="auto"/>
        <w:bottom w:val="none" w:sz="0" w:space="0" w:color="auto"/>
        <w:right w:val="none" w:sz="0" w:space="0" w:color="auto"/>
      </w:divBdr>
    </w:div>
    <w:div w:id="1650478257">
      <w:bodyDiv w:val="1"/>
      <w:marLeft w:val="0"/>
      <w:marRight w:val="0"/>
      <w:marTop w:val="0"/>
      <w:marBottom w:val="0"/>
      <w:divBdr>
        <w:top w:val="none" w:sz="0" w:space="0" w:color="auto"/>
        <w:left w:val="none" w:sz="0" w:space="0" w:color="auto"/>
        <w:bottom w:val="none" w:sz="0" w:space="0" w:color="auto"/>
        <w:right w:val="none" w:sz="0" w:space="0" w:color="auto"/>
      </w:divBdr>
    </w:div>
    <w:div w:id="1650553674">
      <w:bodyDiv w:val="1"/>
      <w:marLeft w:val="0"/>
      <w:marRight w:val="0"/>
      <w:marTop w:val="0"/>
      <w:marBottom w:val="0"/>
      <w:divBdr>
        <w:top w:val="none" w:sz="0" w:space="0" w:color="auto"/>
        <w:left w:val="none" w:sz="0" w:space="0" w:color="auto"/>
        <w:bottom w:val="none" w:sz="0" w:space="0" w:color="auto"/>
        <w:right w:val="none" w:sz="0" w:space="0" w:color="auto"/>
      </w:divBdr>
    </w:div>
    <w:div w:id="1650591232">
      <w:bodyDiv w:val="1"/>
      <w:marLeft w:val="0"/>
      <w:marRight w:val="0"/>
      <w:marTop w:val="0"/>
      <w:marBottom w:val="0"/>
      <w:divBdr>
        <w:top w:val="none" w:sz="0" w:space="0" w:color="auto"/>
        <w:left w:val="none" w:sz="0" w:space="0" w:color="auto"/>
        <w:bottom w:val="none" w:sz="0" w:space="0" w:color="auto"/>
        <w:right w:val="none" w:sz="0" w:space="0" w:color="auto"/>
      </w:divBdr>
    </w:div>
    <w:div w:id="1650671752">
      <w:bodyDiv w:val="1"/>
      <w:marLeft w:val="0"/>
      <w:marRight w:val="0"/>
      <w:marTop w:val="0"/>
      <w:marBottom w:val="0"/>
      <w:divBdr>
        <w:top w:val="none" w:sz="0" w:space="0" w:color="auto"/>
        <w:left w:val="none" w:sz="0" w:space="0" w:color="auto"/>
        <w:bottom w:val="none" w:sz="0" w:space="0" w:color="auto"/>
        <w:right w:val="none" w:sz="0" w:space="0" w:color="auto"/>
      </w:divBdr>
    </w:div>
    <w:div w:id="1650743136">
      <w:bodyDiv w:val="1"/>
      <w:marLeft w:val="0"/>
      <w:marRight w:val="0"/>
      <w:marTop w:val="0"/>
      <w:marBottom w:val="0"/>
      <w:divBdr>
        <w:top w:val="none" w:sz="0" w:space="0" w:color="auto"/>
        <w:left w:val="none" w:sz="0" w:space="0" w:color="auto"/>
        <w:bottom w:val="none" w:sz="0" w:space="0" w:color="auto"/>
        <w:right w:val="none" w:sz="0" w:space="0" w:color="auto"/>
      </w:divBdr>
    </w:div>
    <w:div w:id="1650748967">
      <w:bodyDiv w:val="1"/>
      <w:marLeft w:val="0"/>
      <w:marRight w:val="0"/>
      <w:marTop w:val="0"/>
      <w:marBottom w:val="0"/>
      <w:divBdr>
        <w:top w:val="none" w:sz="0" w:space="0" w:color="auto"/>
        <w:left w:val="none" w:sz="0" w:space="0" w:color="auto"/>
        <w:bottom w:val="none" w:sz="0" w:space="0" w:color="auto"/>
        <w:right w:val="none" w:sz="0" w:space="0" w:color="auto"/>
      </w:divBdr>
    </w:div>
    <w:div w:id="1650866668">
      <w:bodyDiv w:val="1"/>
      <w:marLeft w:val="0"/>
      <w:marRight w:val="0"/>
      <w:marTop w:val="0"/>
      <w:marBottom w:val="0"/>
      <w:divBdr>
        <w:top w:val="none" w:sz="0" w:space="0" w:color="auto"/>
        <w:left w:val="none" w:sz="0" w:space="0" w:color="auto"/>
        <w:bottom w:val="none" w:sz="0" w:space="0" w:color="auto"/>
        <w:right w:val="none" w:sz="0" w:space="0" w:color="auto"/>
      </w:divBdr>
    </w:div>
    <w:div w:id="1651053120">
      <w:bodyDiv w:val="1"/>
      <w:marLeft w:val="0"/>
      <w:marRight w:val="0"/>
      <w:marTop w:val="0"/>
      <w:marBottom w:val="0"/>
      <w:divBdr>
        <w:top w:val="none" w:sz="0" w:space="0" w:color="auto"/>
        <w:left w:val="none" w:sz="0" w:space="0" w:color="auto"/>
        <w:bottom w:val="none" w:sz="0" w:space="0" w:color="auto"/>
        <w:right w:val="none" w:sz="0" w:space="0" w:color="auto"/>
      </w:divBdr>
    </w:div>
    <w:div w:id="1651210383">
      <w:bodyDiv w:val="1"/>
      <w:marLeft w:val="0"/>
      <w:marRight w:val="0"/>
      <w:marTop w:val="0"/>
      <w:marBottom w:val="0"/>
      <w:divBdr>
        <w:top w:val="none" w:sz="0" w:space="0" w:color="auto"/>
        <w:left w:val="none" w:sz="0" w:space="0" w:color="auto"/>
        <w:bottom w:val="none" w:sz="0" w:space="0" w:color="auto"/>
        <w:right w:val="none" w:sz="0" w:space="0" w:color="auto"/>
      </w:divBdr>
    </w:div>
    <w:div w:id="1651471772">
      <w:bodyDiv w:val="1"/>
      <w:marLeft w:val="0"/>
      <w:marRight w:val="0"/>
      <w:marTop w:val="0"/>
      <w:marBottom w:val="0"/>
      <w:divBdr>
        <w:top w:val="none" w:sz="0" w:space="0" w:color="auto"/>
        <w:left w:val="none" w:sz="0" w:space="0" w:color="auto"/>
        <w:bottom w:val="none" w:sz="0" w:space="0" w:color="auto"/>
        <w:right w:val="none" w:sz="0" w:space="0" w:color="auto"/>
      </w:divBdr>
    </w:div>
    <w:div w:id="1651985271">
      <w:bodyDiv w:val="1"/>
      <w:marLeft w:val="0"/>
      <w:marRight w:val="0"/>
      <w:marTop w:val="0"/>
      <w:marBottom w:val="0"/>
      <w:divBdr>
        <w:top w:val="none" w:sz="0" w:space="0" w:color="auto"/>
        <w:left w:val="none" w:sz="0" w:space="0" w:color="auto"/>
        <w:bottom w:val="none" w:sz="0" w:space="0" w:color="auto"/>
        <w:right w:val="none" w:sz="0" w:space="0" w:color="auto"/>
      </w:divBdr>
    </w:div>
    <w:div w:id="1651985283">
      <w:bodyDiv w:val="1"/>
      <w:marLeft w:val="0"/>
      <w:marRight w:val="0"/>
      <w:marTop w:val="0"/>
      <w:marBottom w:val="0"/>
      <w:divBdr>
        <w:top w:val="none" w:sz="0" w:space="0" w:color="auto"/>
        <w:left w:val="none" w:sz="0" w:space="0" w:color="auto"/>
        <w:bottom w:val="none" w:sz="0" w:space="0" w:color="auto"/>
        <w:right w:val="none" w:sz="0" w:space="0" w:color="auto"/>
      </w:divBdr>
    </w:div>
    <w:div w:id="1652059164">
      <w:bodyDiv w:val="1"/>
      <w:marLeft w:val="0"/>
      <w:marRight w:val="0"/>
      <w:marTop w:val="0"/>
      <w:marBottom w:val="0"/>
      <w:divBdr>
        <w:top w:val="none" w:sz="0" w:space="0" w:color="auto"/>
        <w:left w:val="none" w:sz="0" w:space="0" w:color="auto"/>
        <w:bottom w:val="none" w:sz="0" w:space="0" w:color="auto"/>
        <w:right w:val="none" w:sz="0" w:space="0" w:color="auto"/>
      </w:divBdr>
    </w:div>
    <w:div w:id="1652098042">
      <w:bodyDiv w:val="1"/>
      <w:marLeft w:val="0"/>
      <w:marRight w:val="0"/>
      <w:marTop w:val="0"/>
      <w:marBottom w:val="0"/>
      <w:divBdr>
        <w:top w:val="none" w:sz="0" w:space="0" w:color="auto"/>
        <w:left w:val="none" w:sz="0" w:space="0" w:color="auto"/>
        <w:bottom w:val="none" w:sz="0" w:space="0" w:color="auto"/>
        <w:right w:val="none" w:sz="0" w:space="0" w:color="auto"/>
      </w:divBdr>
    </w:div>
    <w:div w:id="1652099013">
      <w:bodyDiv w:val="1"/>
      <w:marLeft w:val="0"/>
      <w:marRight w:val="0"/>
      <w:marTop w:val="0"/>
      <w:marBottom w:val="0"/>
      <w:divBdr>
        <w:top w:val="none" w:sz="0" w:space="0" w:color="auto"/>
        <w:left w:val="none" w:sz="0" w:space="0" w:color="auto"/>
        <w:bottom w:val="none" w:sz="0" w:space="0" w:color="auto"/>
        <w:right w:val="none" w:sz="0" w:space="0" w:color="auto"/>
      </w:divBdr>
    </w:div>
    <w:div w:id="1652247455">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638351">
      <w:bodyDiv w:val="1"/>
      <w:marLeft w:val="0"/>
      <w:marRight w:val="0"/>
      <w:marTop w:val="0"/>
      <w:marBottom w:val="0"/>
      <w:divBdr>
        <w:top w:val="none" w:sz="0" w:space="0" w:color="auto"/>
        <w:left w:val="none" w:sz="0" w:space="0" w:color="auto"/>
        <w:bottom w:val="none" w:sz="0" w:space="0" w:color="auto"/>
        <w:right w:val="none" w:sz="0" w:space="0" w:color="auto"/>
      </w:divBdr>
    </w:div>
    <w:div w:id="1652714977">
      <w:bodyDiv w:val="1"/>
      <w:marLeft w:val="0"/>
      <w:marRight w:val="0"/>
      <w:marTop w:val="0"/>
      <w:marBottom w:val="0"/>
      <w:divBdr>
        <w:top w:val="none" w:sz="0" w:space="0" w:color="auto"/>
        <w:left w:val="none" w:sz="0" w:space="0" w:color="auto"/>
        <w:bottom w:val="none" w:sz="0" w:space="0" w:color="auto"/>
        <w:right w:val="none" w:sz="0" w:space="0" w:color="auto"/>
      </w:divBdr>
    </w:div>
    <w:div w:id="1652715242">
      <w:bodyDiv w:val="1"/>
      <w:marLeft w:val="0"/>
      <w:marRight w:val="0"/>
      <w:marTop w:val="0"/>
      <w:marBottom w:val="0"/>
      <w:divBdr>
        <w:top w:val="none" w:sz="0" w:space="0" w:color="auto"/>
        <w:left w:val="none" w:sz="0" w:space="0" w:color="auto"/>
        <w:bottom w:val="none" w:sz="0" w:space="0" w:color="auto"/>
        <w:right w:val="none" w:sz="0" w:space="0" w:color="auto"/>
      </w:divBdr>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3016">
      <w:bodyDiv w:val="1"/>
      <w:marLeft w:val="0"/>
      <w:marRight w:val="0"/>
      <w:marTop w:val="0"/>
      <w:marBottom w:val="0"/>
      <w:divBdr>
        <w:top w:val="none" w:sz="0" w:space="0" w:color="auto"/>
        <w:left w:val="none" w:sz="0" w:space="0" w:color="auto"/>
        <w:bottom w:val="none" w:sz="0" w:space="0" w:color="auto"/>
        <w:right w:val="none" w:sz="0" w:space="0" w:color="auto"/>
      </w:divBdr>
    </w:div>
    <w:div w:id="1653680739">
      <w:bodyDiv w:val="1"/>
      <w:marLeft w:val="0"/>
      <w:marRight w:val="0"/>
      <w:marTop w:val="0"/>
      <w:marBottom w:val="0"/>
      <w:divBdr>
        <w:top w:val="none" w:sz="0" w:space="0" w:color="auto"/>
        <w:left w:val="none" w:sz="0" w:space="0" w:color="auto"/>
        <w:bottom w:val="none" w:sz="0" w:space="0" w:color="auto"/>
        <w:right w:val="none" w:sz="0" w:space="0" w:color="auto"/>
      </w:divBdr>
    </w:div>
    <w:div w:id="1653755117">
      <w:bodyDiv w:val="1"/>
      <w:marLeft w:val="0"/>
      <w:marRight w:val="0"/>
      <w:marTop w:val="0"/>
      <w:marBottom w:val="0"/>
      <w:divBdr>
        <w:top w:val="none" w:sz="0" w:space="0" w:color="auto"/>
        <w:left w:val="none" w:sz="0" w:space="0" w:color="auto"/>
        <w:bottom w:val="none" w:sz="0" w:space="0" w:color="auto"/>
        <w:right w:val="none" w:sz="0" w:space="0" w:color="auto"/>
      </w:divBdr>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064242">
      <w:bodyDiv w:val="1"/>
      <w:marLeft w:val="0"/>
      <w:marRight w:val="0"/>
      <w:marTop w:val="0"/>
      <w:marBottom w:val="0"/>
      <w:divBdr>
        <w:top w:val="none" w:sz="0" w:space="0" w:color="auto"/>
        <w:left w:val="none" w:sz="0" w:space="0" w:color="auto"/>
        <w:bottom w:val="none" w:sz="0" w:space="0" w:color="auto"/>
        <w:right w:val="none" w:sz="0" w:space="0" w:color="auto"/>
      </w:divBdr>
    </w:div>
    <w:div w:id="1654067306">
      <w:bodyDiv w:val="1"/>
      <w:marLeft w:val="0"/>
      <w:marRight w:val="0"/>
      <w:marTop w:val="0"/>
      <w:marBottom w:val="0"/>
      <w:divBdr>
        <w:top w:val="none" w:sz="0" w:space="0" w:color="auto"/>
        <w:left w:val="none" w:sz="0" w:space="0" w:color="auto"/>
        <w:bottom w:val="none" w:sz="0" w:space="0" w:color="auto"/>
        <w:right w:val="none" w:sz="0" w:space="0" w:color="auto"/>
      </w:divBdr>
    </w:div>
    <w:div w:id="1654141364">
      <w:bodyDiv w:val="1"/>
      <w:marLeft w:val="0"/>
      <w:marRight w:val="0"/>
      <w:marTop w:val="0"/>
      <w:marBottom w:val="0"/>
      <w:divBdr>
        <w:top w:val="none" w:sz="0" w:space="0" w:color="auto"/>
        <w:left w:val="none" w:sz="0" w:space="0" w:color="auto"/>
        <w:bottom w:val="none" w:sz="0" w:space="0" w:color="auto"/>
        <w:right w:val="none" w:sz="0" w:space="0" w:color="auto"/>
      </w:divBdr>
    </w:div>
    <w:div w:id="1654799037">
      <w:bodyDiv w:val="1"/>
      <w:marLeft w:val="0"/>
      <w:marRight w:val="0"/>
      <w:marTop w:val="0"/>
      <w:marBottom w:val="0"/>
      <w:divBdr>
        <w:top w:val="none" w:sz="0" w:space="0" w:color="auto"/>
        <w:left w:val="none" w:sz="0" w:space="0" w:color="auto"/>
        <w:bottom w:val="none" w:sz="0" w:space="0" w:color="auto"/>
        <w:right w:val="none" w:sz="0" w:space="0" w:color="auto"/>
      </w:divBdr>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5139423">
      <w:bodyDiv w:val="1"/>
      <w:marLeft w:val="0"/>
      <w:marRight w:val="0"/>
      <w:marTop w:val="0"/>
      <w:marBottom w:val="0"/>
      <w:divBdr>
        <w:top w:val="none" w:sz="0" w:space="0" w:color="auto"/>
        <w:left w:val="none" w:sz="0" w:space="0" w:color="auto"/>
        <w:bottom w:val="none" w:sz="0" w:space="0" w:color="auto"/>
        <w:right w:val="none" w:sz="0" w:space="0" w:color="auto"/>
      </w:divBdr>
    </w:div>
    <w:div w:id="1655261727">
      <w:bodyDiv w:val="1"/>
      <w:marLeft w:val="0"/>
      <w:marRight w:val="0"/>
      <w:marTop w:val="0"/>
      <w:marBottom w:val="0"/>
      <w:divBdr>
        <w:top w:val="none" w:sz="0" w:space="0" w:color="auto"/>
        <w:left w:val="none" w:sz="0" w:space="0" w:color="auto"/>
        <w:bottom w:val="none" w:sz="0" w:space="0" w:color="auto"/>
        <w:right w:val="none" w:sz="0" w:space="0" w:color="auto"/>
      </w:divBdr>
    </w:div>
    <w:div w:id="1655448309">
      <w:bodyDiv w:val="1"/>
      <w:marLeft w:val="0"/>
      <w:marRight w:val="0"/>
      <w:marTop w:val="0"/>
      <w:marBottom w:val="0"/>
      <w:divBdr>
        <w:top w:val="none" w:sz="0" w:space="0" w:color="auto"/>
        <w:left w:val="none" w:sz="0" w:space="0" w:color="auto"/>
        <w:bottom w:val="none" w:sz="0" w:space="0" w:color="auto"/>
        <w:right w:val="none" w:sz="0" w:space="0" w:color="auto"/>
      </w:divBdr>
    </w:div>
    <w:div w:id="1655450505">
      <w:bodyDiv w:val="1"/>
      <w:marLeft w:val="0"/>
      <w:marRight w:val="0"/>
      <w:marTop w:val="0"/>
      <w:marBottom w:val="0"/>
      <w:divBdr>
        <w:top w:val="none" w:sz="0" w:space="0" w:color="auto"/>
        <w:left w:val="none" w:sz="0" w:space="0" w:color="auto"/>
        <w:bottom w:val="none" w:sz="0" w:space="0" w:color="auto"/>
        <w:right w:val="none" w:sz="0" w:space="0" w:color="auto"/>
      </w:divBdr>
    </w:div>
    <w:div w:id="1655573312">
      <w:bodyDiv w:val="1"/>
      <w:marLeft w:val="0"/>
      <w:marRight w:val="0"/>
      <w:marTop w:val="0"/>
      <w:marBottom w:val="0"/>
      <w:divBdr>
        <w:top w:val="none" w:sz="0" w:space="0" w:color="auto"/>
        <w:left w:val="none" w:sz="0" w:space="0" w:color="auto"/>
        <w:bottom w:val="none" w:sz="0" w:space="0" w:color="auto"/>
        <w:right w:val="none" w:sz="0" w:space="0" w:color="auto"/>
      </w:divBdr>
    </w:div>
    <w:div w:id="1655835805">
      <w:bodyDiv w:val="1"/>
      <w:marLeft w:val="0"/>
      <w:marRight w:val="0"/>
      <w:marTop w:val="0"/>
      <w:marBottom w:val="0"/>
      <w:divBdr>
        <w:top w:val="none" w:sz="0" w:space="0" w:color="auto"/>
        <w:left w:val="none" w:sz="0" w:space="0" w:color="auto"/>
        <w:bottom w:val="none" w:sz="0" w:space="0" w:color="auto"/>
        <w:right w:val="none" w:sz="0" w:space="0" w:color="auto"/>
      </w:divBdr>
    </w:div>
    <w:div w:id="1656059794">
      <w:bodyDiv w:val="1"/>
      <w:marLeft w:val="0"/>
      <w:marRight w:val="0"/>
      <w:marTop w:val="0"/>
      <w:marBottom w:val="0"/>
      <w:divBdr>
        <w:top w:val="none" w:sz="0" w:space="0" w:color="auto"/>
        <w:left w:val="none" w:sz="0" w:space="0" w:color="auto"/>
        <w:bottom w:val="none" w:sz="0" w:space="0" w:color="auto"/>
        <w:right w:val="none" w:sz="0" w:space="0" w:color="auto"/>
      </w:divBdr>
    </w:div>
    <w:div w:id="1656060044">
      <w:bodyDiv w:val="1"/>
      <w:marLeft w:val="0"/>
      <w:marRight w:val="0"/>
      <w:marTop w:val="0"/>
      <w:marBottom w:val="0"/>
      <w:divBdr>
        <w:top w:val="none" w:sz="0" w:space="0" w:color="auto"/>
        <w:left w:val="none" w:sz="0" w:space="0" w:color="auto"/>
        <w:bottom w:val="none" w:sz="0" w:space="0" w:color="auto"/>
        <w:right w:val="none" w:sz="0" w:space="0" w:color="auto"/>
      </w:divBdr>
    </w:div>
    <w:div w:id="1656256329">
      <w:bodyDiv w:val="1"/>
      <w:marLeft w:val="0"/>
      <w:marRight w:val="0"/>
      <w:marTop w:val="0"/>
      <w:marBottom w:val="0"/>
      <w:divBdr>
        <w:top w:val="none" w:sz="0" w:space="0" w:color="auto"/>
        <w:left w:val="none" w:sz="0" w:space="0" w:color="auto"/>
        <w:bottom w:val="none" w:sz="0" w:space="0" w:color="auto"/>
        <w:right w:val="none" w:sz="0" w:space="0" w:color="auto"/>
      </w:divBdr>
    </w:div>
    <w:div w:id="1656490380">
      <w:bodyDiv w:val="1"/>
      <w:marLeft w:val="0"/>
      <w:marRight w:val="0"/>
      <w:marTop w:val="0"/>
      <w:marBottom w:val="0"/>
      <w:divBdr>
        <w:top w:val="none" w:sz="0" w:space="0" w:color="auto"/>
        <w:left w:val="none" w:sz="0" w:space="0" w:color="auto"/>
        <w:bottom w:val="none" w:sz="0" w:space="0" w:color="auto"/>
        <w:right w:val="none" w:sz="0" w:space="0" w:color="auto"/>
      </w:divBdr>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645099">
      <w:bodyDiv w:val="1"/>
      <w:marLeft w:val="0"/>
      <w:marRight w:val="0"/>
      <w:marTop w:val="0"/>
      <w:marBottom w:val="0"/>
      <w:divBdr>
        <w:top w:val="none" w:sz="0" w:space="0" w:color="auto"/>
        <w:left w:val="none" w:sz="0" w:space="0" w:color="auto"/>
        <w:bottom w:val="none" w:sz="0" w:space="0" w:color="auto"/>
        <w:right w:val="none" w:sz="0" w:space="0" w:color="auto"/>
      </w:divBdr>
    </w:div>
    <w:div w:id="1656686607">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764256">
      <w:bodyDiv w:val="1"/>
      <w:marLeft w:val="0"/>
      <w:marRight w:val="0"/>
      <w:marTop w:val="0"/>
      <w:marBottom w:val="0"/>
      <w:divBdr>
        <w:top w:val="none" w:sz="0" w:space="0" w:color="auto"/>
        <w:left w:val="none" w:sz="0" w:space="0" w:color="auto"/>
        <w:bottom w:val="none" w:sz="0" w:space="0" w:color="auto"/>
        <w:right w:val="none" w:sz="0" w:space="0" w:color="auto"/>
      </w:divBdr>
    </w:div>
    <w:div w:id="1656841307">
      <w:bodyDiv w:val="1"/>
      <w:marLeft w:val="0"/>
      <w:marRight w:val="0"/>
      <w:marTop w:val="0"/>
      <w:marBottom w:val="0"/>
      <w:divBdr>
        <w:top w:val="none" w:sz="0" w:space="0" w:color="auto"/>
        <w:left w:val="none" w:sz="0" w:space="0" w:color="auto"/>
        <w:bottom w:val="none" w:sz="0" w:space="0" w:color="auto"/>
        <w:right w:val="none" w:sz="0" w:space="0" w:color="auto"/>
      </w:divBdr>
    </w:div>
    <w:div w:id="1657148583">
      <w:bodyDiv w:val="1"/>
      <w:marLeft w:val="0"/>
      <w:marRight w:val="0"/>
      <w:marTop w:val="0"/>
      <w:marBottom w:val="0"/>
      <w:divBdr>
        <w:top w:val="none" w:sz="0" w:space="0" w:color="auto"/>
        <w:left w:val="none" w:sz="0" w:space="0" w:color="auto"/>
        <w:bottom w:val="none" w:sz="0" w:space="0" w:color="auto"/>
        <w:right w:val="none" w:sz="0" w:space="0" w:color="auto"/>
      </w:divBdr>
    </w:div>
    <w:div w:id="1657149490">
      <w:bodyDiv w:val="1"/>
      <w:marLeft w:val="0"/>
      <w:marRight w:val="0"/>
      <w:marTop w:val="0"/>
      <w:marBottom w:val="0"/>
      <w:divBdr>
        <w:top w:val="none" w:sz="0" w:space="0" w:color="auto"/>
        <w:left w:val="none" w:sz="0" w:space="0" w:color="auto"/>
        <w:bottom w:val="none" w:sz="0" w:space="0" w:color="auto"/>
        <w:right w:val="none" w:sz="0" w:space="0" w:color="auto"/>
      </w:divBdr>
    </w:div>
    <w:div w:id="1657152148">
      <w:bodyDiv w:val="1"/>
      <w:marLeft w:val="0"/>
      <w:marRight w:val="0"/>
      <w:marTop w:val="0"/>
      <w:marBottom w:val="0"/>
      <w:divBdr>
        <w:top w:val="none" w:sz="0" w:space="0" w:color="auto"/>
        <w:left w:val="none" w:sz="0" w:space="0" w:color="auto"/>
        <w:bottom w:val="none" w:sz="0" w:space="0" w:color="auto"/>
        <w:right w:val="none" w:sz="0" w:space="0" w:color="auto"/>
      </w:divBdr>
    </w:div>
    <w:div w:id="1657299688">
      <w:bodyDiv w:val="1"/>
      <w:marLeft w:val="0"/>
      <w:marRight w:val="0"/>
      <w:marTop w:val="0"/>
      <w:marBottom w:val="0"/>
      <w:divBdr>
        <w:top w:val="none" w:sz="0" w:space="0" w:color="auto"/>
        <w:left w:val="none" w:sz="0" w:space="0" w:color="auto"/>
        <w:bottom w:val="none" w:sz="0" w:space="0" w:color="auto"/>
        <w:right w:val="none" w:sz="0" w:space="0" w:color="auto"/>
      </w:divBdr>
    </w:div>
    <w:div w:id="1657301543">
      <w:bodyDiv w:val="1"/>
      <w:marLeft w:val="0"/>
      <w:marRight w:val="0"/>
      <w:marTop w:val="0"/>
      <w:marBottom w:val="0"/>
      <w:divBdr>
        <w:top w:val="none" w:sz="0" w:space="0" w:color="auto"/>
        <w:left w:val="none" w:sz="0" w:space="0" w:color="auto"/>
        <w:bottom w:val="none" w:sz="0" w:space="0" w:color="auto"/>
        <w:right w:val="none" w:sz="0" w:space="0" w:color="auto"/>
      </w:divBdr>
    </w:div>
    <w:div w:id="1657345178">
      <w:bodyDiv w:val="1"/>
      <w:marLeft w:val="0"/>
      <w:marRight w:val="0"/>
      <w:marTop w:val="0"/>
      <w:marBottom w:val="0"/>
      <w:divBdr>
        <w:top w:val="none" w:sz="0" w:space="0" w:color="auto"/>
        <w:left w:val="none" w:sz="0" w:space="0" w:color="auto"/>
        <w:bottom w:val="none" w:sz="0" w:space="0" w:color="auto"/>
        <w:right w:val="none" w:sz="0" w:space="0" w:color="auto"/>
      </w:divBdr>
    </w:div>
    <w:div w:id="1657493690">
      <w:bodyDiv w:val="1"/>
      <w:marLeft w:val="0"/>
      <w:marRight w:val="0"/>
      <w:marTop w:val="0"/>
      <w:marBottom w:val="0"/>
      <w:divBdr>
        <w:top w:val="none" w:sz="0" w:space="0" w:color="auto"/>
        <w:left w:val="none" w:sz="0" w:space="0" w:color="auto"/>
        <w:bottom w:val="none" w:sz="0" w:space="0" w:color="auto"/>
        <w:right w:val="none" w:sz="0" w:space="0" w:color="auto"/>
      </w:divBdr>
    </w:div>
    <w:div w:id="1657613354">
      <w:bodyDiv w:val="1"/>
      <w:marLeft w:val="0"/>
      <w:marRight w:val="0"/>
      <w:marTop w:val="0"/>
      <w:marBottom w:val="0"/>
      <w:divBdr>
        <w:top w:val="none" w:sz="0" w:space="0" w:color="auto"/>
        <w:left w:val="none" w:sz="0" w:space="0" w:color="auto"/>
        <w:bottom w:val="none" w:sz="0" w:space="0" w:color="auto"/>
        <w:right w:val="none" w:sz="0" w:space="0" w:color="auto"/>
      </w:divBdr>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805543">
      <w:bodyDiv w:val="1"/>
      <w:marLeft w:val="0"/>
      <w:marRight w:val="0"/>
      <w:marTop w:val="0"/>
      <w:marBottom w:val="0"/>
      <w:divBdr>
        <w:top w:val="none" w:sz="0" w:space="0" w:color="auto"/>
        <w:left w:val="none" w:sz="0" w:space="0" w:color="auto"/>
        <w:bottom w:val="none" w:sz="0" w:space="0" w:color="auto"/>
        <w:right w:val="none" w:sz="0" w:space="0" w:color="auto"/>
      </w:divBdr>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69384">
      <w:bodyDiv w:val="1"/>
      <w:marLeft w:val="0"/>
      <w:marRight w:val="0"/>
      <w:marTop w:val="0"/>
      <w:marBottom w:val="0"/>
      <w:divBdr>
        <w:top w:val="none" w:sz="0" w:space="0" w:color="auto"/>
        <w:left w:val="none" w:sz="0" w:space="0" w:color="auto"/>
        <w:bottom w:val="none" w:sz="0" w:space="0" w:color="auto"/>
        <w:right w:val="none" w:sz="0" w:space="0" w:color="auto"/>
      </w:divBdr>
    </w:div>
    <w:div w:id="1658069913">
      <w:bodyDiv w:val="1"/>
      <w:marLeft w:val="0"/>
      <w:marRight w:val="0"/>
      <w:marTop w:val="0"/>
      <w:marBottom w:val="0"/>
      <w:divBdr>
        <w:top w:val="none" w:sz="0" w:space="0" w:color="auto"/>
        <w:left w:val="none" w:sz="0" w:space="0" w:color="auto"/>
        <w:bottom w:val="none" w:sz="0" w:space="0" w:color="auto"/>
        <w:right w:val="none" w:sz="0" w:space="0" w:color="auto"/>
      </w:divBdr>
    </w:div>
    <w:div w:id="1658071107">
      <w:bodyDiv w:val="1"/>
      <w:marLeft w:val="0"/>
      <w:marRight w:val="0"/>
      <w:marTop w:val="0"/>
      <w:marBottom w:val="0"/>
      <w:divBdr>
        <w:top w:val="none" w:sz="0" w:space="0" w:color="auto"/>
        <w:left w:val="none" w:sz="0" w:space="0" w:color="auto"/>
        <w:bottom w:val="none" w:sz="0" w:space="0" w:color="auto"/>
        <w:right w:val="none" w:sz="0" w:space="0" w:color="auto"/>
      </w:divBdr>
    </w:div>
    <w:div w:id="1658266581">
      <w:bodyDiv w:val="1"/>
      <w:marLeft w:val="0"/>
      <w:marRight w:val="0"/>
      <w:marTop w:val="0"/>
      <w:marBottom w:val="0"/>
      <w:divBdr>
        <w:top w:val="none" w:sz="0" w:space="0" w:color="auto"/>
        <w:left w:val="none" w:sz="0" w:space="0" w:color="auto"/>
        <w:bottom w:val="none" w:sz="0" w:space="0" w:color="auto"/>
        <w:right w:val="none" w:sz="0" w:space="0" w:color="auto"/>
      </w:divBdr>
    </w:div>
    <w:div w:id="1658267846">
      <w:bodyDiv w:val="1"/>
      <w:marLeft w:val="0"/>
      <w:marRight w:val="0"/>
      <w:marTop w:val="0"/>
      <w:marBottom w:val="0"/>
      <w:divBdr>
        <w:top w:val="none" w:sz="0" w:space="0" w:color="auto"/>
        <w:left w:val="none" w:sz="0" w:space="0" w:color="auto"/>
        <w:bottom w:val="none" w:sz="0" w:space="0" w:color="auto"/>
        <w:right w:val="none" w:sz="0" w:space="0" w:color="auto"/>
      </w:divBdr>
    </w:div>
    <w:div w:id="1658341460">
      <w:bodyDiv w:val="1"/>
      <w:marLeft w:val="0"/>
      <w:marRight w:val="0"/>
      <w:marTop w:val="0"/>
      <w:marBottom w:val="0"/>
      <w:divBdr>
        <w:top w:val="none" w:sz="0" w:space="0" w:color="auto"/>
        <w:left w:val="none" w:sz="0" w:space="0" w:color="auto"/>
        <w:bottom w:val="none" w:sz="0" w:space="0" w:color="auto"/>
        <w:right w:val="none" w:sz="0" w:space="0" w:color="auto"/>
      </w:divBdr>
    </w:div>
    <w:div w:id="1658459814">
      <w:bodyDiv w:val="1"/>
      <w:marLeft w:val="0"/>
      <w:marRight w:val="0"/>
      <w:marTop w:val="0"/>
      <w:marBottom w:val="0"/>
      <w:divBdr>
        <w:top w:val="none" w:sz="0" w:space="0" w:color="auto"/>
        <w:left w:val="none" w:sz="0" w:space="0" w:color="auto"/>
        <w:bottom w:val="none" w:sz="0" w:space="0" w:color="auto"/>
        <w:right w:val="none" w:sz="0" w:space="0" w:color="auto"/>
      </w:divBdr>
    </w:div>
    <w:div w:id="1658533286">
      <w:bodyDiv w:val="1"/>
      <w:marLeft w:val="0"/>
      <w:marRight w:val="0"/>
      <w:marTop w:val="0"/>
      <w:marBottom w:val="0"/>
      <w:divBdr>
        <w:top w:val="none" w:sz="0" w:space="0" w:color="auto"/>
        <w:left w:val="none" w:sz="0" w:space="0" w:color="auto"/>
        <w:bottom w:val="none" w:sz="0" w:space="0" w:color="auto"/>
        <w:right w:val="none" w:sz="0" w:space="0" w:color="auto"/>
      </w:divBdr>
    </w:div>
    <w:div w:id="1658730580">
      <w:bodyDiv w:val="1"/>
      <w:marLeft w:val="0"/>
      <w:marRight w:val="0"/>
      <w:marTop w:val="0"/>
      <w:marBottom w:val="0"/>
      <w:divBdr>
        <w:top w:val="none" w:sz="0" w:space="0" w:color="auto"/>
        <w:left w:val="none" w:sz="0" w:space="0" w:color="auto"/>
        <w:bottom w:val="none" w:sz="0" w:space="0" w:color="auto"/>
        <w:right w:val="none" w:sz="0" w:space="0" w:color="auto"/>
      </w:divBdr>
    </w:div>
    <w:div w:id="1658873896">
      <w:bodyDiv w:val="1"/>
      <w:marLeft w:val="0"/>
      <w:marRight w:val="0"/>
      <w:marTop w:val="0"/>
      <w:marBottom w:val="0"/>
      <w:divBdr>
        <w:top w:val="none" w:sz="0" w:space="0" w:color="auto"/>
        <w:left w:val="none" w:sz="0" w:space="0" w:color="auto"/>
        <w:bottom w:val="none" w:sz="0" w:space="0" w:color="auto"/>
        <w:right w:val="none" w:sz="0" w:space="0" w:color="auto"/>
      </w:divBdr>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186148">
      <w:bodyDiv w:val="1"/>
      <w:marLeft w:val="0"/>
      <w:marRight w:val="0"/>
      <w:marTop w:val="0"/>
      <w:marBottom w:val="0"/>
      <w:divBdr>
        <w:top w:val="none" w:sz="0" w:space="0" w:color="auto"/>
        <w:left w:val="none" w:sz="0" w:space="0" w:color="auto"/>
        <w:bottom w:val="none" w:sz="0" w:space="0" w:color="auto"/>
        <w:right w:val="none" w:sz="0" w:space="0" w:color="auto"/>
      </w:divBdr>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266546">
      <w:bodyDiv w:val="1"/>
      <w:marLeft w:val="0"/>
      <w:marRight w:val="0"/>
      <w:marTop w:val="0"/>
      <w:marBottom w:val="0"/>
      <w:divBdr>
        <w:top w:val="none" w:sz="0" w:space="0" w:color="auto"/>
        <w:left w:val="none" w:sz="0" w:space="0" w:color="auto"/>
        <w:bottom w:val="none" w:sz="0" w:space="0" w:color="auto"/>
        <w:right w:val="none" w:sz="0" w:space="0" w:color="auto"/>
      </w:divBdr>
    </w:div>
    <w:div w:id="1659453699">
      <w:bodyDiv w:val="1"/>
      <w:marLeft w:val="0"/>
      <w:marRight w:val="0"/>
      <w:marTop w:val="0"/>
      <w:marBottom w:val="0"/>
      <w:divBdr>
        <w:top w:val="none" w:sz="0" w:space="0" w:color="auto"/>
        <w:left w:val="none" w:sz="0" w:space="0" w:color="auto"/>
        <w:bottom w:val="none" w:sz="0" w:space="0" w:color="auto"/>
        <w:right w:val="none" w:sz="0" w:space="0" w:color="auto"/>
      </w:divBdr>
    </w:div>
    <w:div w:id="1659528845">
      <w:bodyDiv w:val="1"/>
      <w:marLeft w:val="0"/>
      <w:marRight w:val="0"/>
      <w:marTop w:val="0"/>
      <w:marBottom w:val="0"/>
      <w:divBdr>
        <w:top w:val="none" w:sz="0" w:space="0" w:color="auto"/>
        <w:left w:val="none" w:sz="0" w:space="0" w:color="auto"/>
        <w:bottom w:val="none" w:sz="0" w:space="0" w:color="auto"/>
        <w:right w:val="none" w:sz="0" w:space="0" w:color="auto"/>
      </w:divBdr>
    </w:div>
    <w:div w:id="1659580511">
      <w:bodyDiv w:val="1"/>
      <w:marLeft w:val="0"/>
      <w:marRight w:val="0"/>
      <w:marTop w:val="0"/>
      <w:marBottom w:val="0"/>
      <w:divBdr>
        <w:top w:val="none" w:sz="0" w:space="0" w:color="auto"/>
        <w:left w:val="none" w:sz="0" w:space="0" w:color="auto"/>
        <w:bottom w:val="none" w:sz="0" w:space="0" w:color="auto"/>
        <w:right w:val="none" w:sz="0" w:space="0" w:color="auto"/>
      </w:divBdr>
    </w:div>
    <w:div w:id="1659845890">
      <w:bodyDiv w:val="1"/>
      <w:marLeft w:val="0"/>
      <w:marRight w:val="0"/>
      <w:marTop w:val="0"/>
      <w:marBottom w:val="0"/>
      <w:divBdr>
        <w:top w:val="none" w:sz="0" w:space="0" w:color="auto"/>
        <w:left w:val="none" w:sz="0" w:space="0" w:color="auto"/>
        <w:bottom w:val="none" w:sz="0" w:space="0" w:color="auto"/>
        <w:right w:val="none" w:sz="0" w:space="0" w:color="auto"/>
      </w:divBdr>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496625">
      <w:bodyDiv w:val="1"/>
      <w:marLeft w:val="0"/>
      <w:marRight w:val="0"/>
      <w:marTop w:val="0"/>
      <w:marBottom w:val="0"/>
      <w:divBdr>
        <w:top w:val="none" w:sz="0" w:space="0" w:color="auto"/>
        <w:left w:val="none" w:sz="0" w:space="0" w:color="auto"/>
        <w:bottom w:val="none" w:sz="0" w:space="0" w:color="auto"/>
        <w:right w:val="none" w:sz="0" w:space="0" w:color="auto"/>
      </w:divBdr>
    </w:div>
    <w:div w:id="1660575742">
      <w:bodyDiv w:val="1"/>
      <w:marLeft w:val="0"/>
      <w:marRight w:val="0"/>
      <w:marTop w:val="0"/>
      <w:marBottom w:val="0"/>
      <w:divBdr>
        <w:top w:val="none" w:sz="0" w:space="0" w:color="auto"/>
        <w:left w:val="none" w:sz="0" w:space="0" w:color="auto"/>
        <w:bottom w:val="none" w:sz="0" w:space="0" w:color="auto"/>
        <w:right w:val="none" w:sz="0" w:space="0" w:color="auto"/>
      </w:divBdr>
    </w:div>
    <w:div w:id="1660620423">
      <w:bodyDiv w:val="1"/>
      <w:marLeft w:val="0"/>
      <w:marRight w:val="0"/>
      <w:marTop w:val="0"/>
      <w:marBottom w:val="0"/>
      <w:divBdr>
        <w:top w:val="none" w:sz="0" w:space="0" w:color="auto"/>
        <w:left w:val="none" w:sz="0" w:space="0" w:color="auto"/>
        <w:bottom w:val="none" w:sz="0" w:space="0" w:color="auto"/>
        <w:right w:val="none" w:sz="0" w:space="0" w:color="auto"/>
      </w:divBdr>
    </w:div>
    <w:div w:id="1660689165">
      <w:bodyDiv w:val="1"/>
      <w:marLeft w:val="0"/>
      <w:marRight w:val="0"/>
      <w:marTop w:val="0"/>
      <w:marBottom w:val="0"/>
      <w:divBdr>
        <w:top w:val="none" w:sz="0" w:space="0" w:color="auto"/>
        <w:left w:val="none" w:sz="0" w:space="0" w:color="auto"/>
        <w:bottom w:val="none" w:sz="0" w:space="0" w:color="auto"/>
        <w:right w:val="none" w:sz="0" w:space="0" w:color="auto"/>
      </w:divBdr>
    </w:div>
    <w:div w:id="1660696970">
      <w:bodyDiv w:val="1"/>
      <w:marLeft w:val="0"/>
      <w:marRight w:val="0"/>
      <w:marTop w:val="0"/>
      <w:marBottom w:val="0"/>
      <w:divBdr>
        <w:top w:val="none" w:sz="0" w:space="0" w:color="auto"/>
        <w:left w:val="none" w:sz="0" w:space="0" w:color="auto"/>
        <w:bottom w:val="none" w:sz="0" w:space="0" w:color="auto"/>
        <w:right w:val="none" w:sz="0" w:space="0" w:color="auto"/>
      </w:divBdr>
    </w:div>
    <w:div w:id="1660766952">
      <w:bodyDiv w:val="1"/>
      <w:marLeft w:val="0"/>
      <w:marRight w:val="0"/>
      <w:marTop w:val="0"/>
      <w:marBottom w:val="0"/>
      <w:divBdr>
        <w:top w:val="none" w:sz="0" w:space="0" w:color="auto"/>
        <w:left w:val="none" w:sz="0" w:space="0" w:color="auto"/>
        <w:bottom w:val="none" w:sz="0" w:space="0" w:color="auto"/>
        <w:right w:val="none" w:sz="0" w:space="0" w:color="auto"/>
      </w:divBdr>
    </w:div>
    <w:div w:id="1661038797">
      <w:bodyDiv w:val="1"/>
      <w:marLeft w:val="0"/>
      <w:marRight w:val="0"/>
      <w:marTop w:val="0"/>
      <w:marBottom w:val="0"/>
      <w:divBdr>
        <w:top w:val="none" w:sz="0" w:space="0" w:color="auto"/>
        <w:left w:val="none" w:sz="0" w:space="0" w:color="auto"/>
        <w:bottom w:val="none" w:sz="0" w:space="0" w:color="auto"/>
        <w:right w:val="none" w:sz="0" w:space="0" w:color="auto"/>
      </w:divBdr>
    </w:div>
    <w:div w:id="1661152326">
      <w:bodyDiv w:val="1"/>
      <w:marLeft w:val="0"/>
      <w:marRight w:val="0"/>
      <w:marTop w:val="0"/>
      <w:marBottom w:val="0"/>
      <w:divBdr>
        <w:top w:val="none" w:sz="0" w:space="0" w:color="auto"/>
        <w:left w:val="none" w:sz="0" w:space="0" w:color="auto"/>
        <w:bottom w:val="none" w:sz="0" w:space="0" w:color="auto"/>
        <w:right w:val="none" w:sz="0" w:space="0" w:color="auto"/>
      </w:divBdr>
    </w:div>
    <w:div w:id="1661154345">
      <w:bodyDiv w:val="1"/>
      <w:marLeft w:val="0"/>
      <w:marRight w:val="0"/>
      <w:marTop w:val="0"/>
      <w:marBottom w:val="0"/>
      <w:divBdr>
        <w:top w:val="none" w:sz="0" w:space="0" w:color="auto"/>
        <w:left w:val="none" w:sz="0" w:space="0" w:color="auto"/>
        <w:bottom w:val="none" w:sz="0" w:space="0" w:color="auto"/>
        <w:right w:val="none" w:sz="0" w:space="0" w:color="auto"/>
      </w:divBdr>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422332">
      <w:bodyDiv w:val="1"/>
      <w:marLeft w:val="0"/>
      <w:marRight w:val="0"/>
      <w:marTop w:val="0"/>
      <w:marBottom w:val="0"/>
      <w:divBdr>
        <w:top w:val="none" w:sz="0" w:space="0" w:color="auto"/>
        <w:left w:val="none" w:sz="0" w:space="0" w:color="auto"/>
        <w:bottom w:val="none" w:sz="0" w:space="0" w:color="auto"/>
        <w:right w:val="none" w:sz="0" w:space="0" w:color="auto"/>
      </w:divBdr>
    </w:div>
    <w:div w:id="1661539502">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661612966">
      <w:bodyDiv w:val="1"/>
      <w:marLeft w:val="0"/>
      <w:marRight w:val="0"/>
      <w:marTop w:val="0"/>
      <w:marBottom w:val="0"/>
      <w:divBdr>
        <w:top w:val="none" w:sz="0" w:space="0" w:color="auto"/>
        <w:left w:val="none" w:sz="0" w:space="0" w:color="auto"/>
        <w:bottom w:val="none" w:sz="0" w:space="0" w:color="auto"/>
        <w:right w:val="none" w:sz="0" w:space="0" w:color="auto"/>
      </w:divBdr>
    </w:div>
    <w:div w:id="1661806893">
      <w:bodyDiv w:val="1"/>
      <w:marLeft w:val="0"/>
      <w:marRight w:val="0"/>
      <w:marTop w:val="0"/>
      <w:marBottom w:val="0"/>
      <w:divBdr>
        <w:top w:val="none" w:sz="0" w:space="0" w:color="auto"/>
        <w:left w:val="none" w:sz="0" w:space="0" w:color="auto"/>
        <w:bottom w:val="none" w:sz="0" w:space="0" w:color="auto"/>
        <w:right w:val="none" w:sz="0" w:space="0" w:color="auto"/>
      </w:divBdr>
    </w:div>
    <w:div w:id="1661810357">
      <w:bodyDiv w:val="1"/>
      <w:marLeft w:val="0"/>
      <w:marRight w:val="0"/>
      <w:marTop w:val="0"/>
      <w:marBottom w:val="0"/>
      <w:divBdr>
        <w:top w:val="none" w:sz="0" w:space="0" w:color="auto"/>
        <w:left w:val="none" w:sz="0" w:space="0" w:color="auto"/>
        <w:bottom w:val="none" w:sz="0" w:space="0" w:color="auto"/>
        <w:right w:val="none" w:sz="0" w:space="0" w:color="auto"/>
      </w:divBdr>
    </w:div>
    <w:div w:id="1662078854">
      <w:bodyDiv w:val="1"/>
      <w:marLeft w:val="0"/>
      <w:marRight w:val="0"/>
      <w:marTop w:val="0"/>
      <w:marBottom w:val="0"/>
      <w:divBdr>
        <w:top w:val="none" w:sz="0" w:space="0" w:color="auto"/>
        <w:left w:val="none" w:sz="0" w:space="0" w:color="auto"/>
        <w:bottom w:val="none" w:sz="0" w:space="0" w:color="auto"/>
        <w:right w:val="none" w:sz="0" w:space="0" w:color="auto"/>
      </w:divBdr>
    </w:div>
    <w:div w:id="1662154687">
      <w:bodyDiv w:val="1"/>
      <w:marLeft w:val="0"/>
      <w:marRight w:val="0"/>
      <w:marTop w:val="0"/>
      <w:marBottom w:val="0"/>
      <w:divBdr>
        <w:top w:val="none" w:sz="0" w:space="0" w:color="auto"/>
        <w:left w:val="none" w:sz="0" w:space="0" w:color="auto"/>
        <w:bottom w:val="none" w:sz="0" w:space="0" w:color="auto"/>
        <w:right w:val="none" w:sz="0" w:space="0" w:color="auto"/>
      </w:divBdr>
    </w:div>
    <w:div w:id="1662390353">
      <w:bodyDiv w:val="1"/>
      <w:marLeft w:val="0"/>
      <w:marRight w:val="0"/>
      <w:marTop w:val="0"/>
      <w:marBottom w:val="0"/>
      <w:divBdr>
        <w:top w:val="none" w:sz="0" w:space="0" w:color="auto"/>
        <w:left w:val="none" w:sz="0" w:space="0" w:color="auto"/>
        <w:bottom w:val="none" w:sz="0" w:space="0" w:color="auto"/>
        <w:right w:val="none" w:sz="0" w:space="0" w:color="auto"/>
      </w:divBdr>
    </w:div>
    <w:div w:id="1662537650">
      <w:bodyDiv w:val="1"/>
      <w:marLeft w:val="0"/>
      <w:marRight w:val="0"/>
      <w:marTop w:val="0"/>
      <w:marBottom w:val="0"/>
      <w:divBdr>
        <w:top w:val="none" w:sz="0" w:space="0" w:color="auto"/>
        <w:left w:val="none" w:sz="0" w:space="0" w:color="auto"/>
        <w:bottom w:val="none" w:sz="0" w:space="0" w:color="auto"/>
        <w:right w:val="none" w:sz="0" w:space="0" w:color="auto"/>
      </w:divBdr>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2614735">
      <w:bodyDiv w:val="1"/>
      <w:marLeft w:val="0"/>
      <w:marRight w:val="0"/>
      <w:marTop w:val="0"/>
      <w:marBottom w:val="0"/>
      <w:divBdr>
        <w:top w:val="none" w:sz="0" w:space="0" w:color="auto"/>
        <w:left w:val="none" w:sz="0" w:space="0" w:color="auto"/>
        <w:bottom w:val="none" w:sz="0" w:space="0" w:color="auto"/>
        <w:right w:val="none" w:sz="0" w:space="0" w:color="auto"/>
      </w:divBdr>
    </w:div>
    <w:div w:id="1662659141">
      <w:bodyDiv w:val="1"/>
      <w:marLeft w:val="0"/>
      <w:marRight w:val="0"/>
      <w:marTop w:val="0"/>
      <w:marBottom w:val="0"/>
      <w:divBdr>
        <w:top w:val="none" w:sz="0" w:space="0" w:color="auto"/>
        <w:left w:val="none" w:sz="0" w:space="0" w:color="auto"/>
        <w:bottom w:val="none" w:sz="0" w:space="0" w:color="auto"/>
        <w:right w:val="none" w:sz="0" w:space="0" w:color="auto"/>
      </w:divBdr>
    </w:div>
    <w:div w:id="1662661422">
      <w:bodyDiv w:val="1"/>
      <w:marLeft w:val="0"/>
      <w:marRight w:val="0"/>
      <w:marTop w:val="0"/>
      <w:marBottom w:val="0"/>
      <w:divBdr>
        <w:top w:val="none" w:sz="0" w:space="0" w:color="auto"/>
        <w:left w:val="none" w:sz="0" w:space="0" w:color="auto"/>
        <w:bottom w:val="none" w:sz="0" w:space="0" w:color="auto"/>
        <w:right w:val="none" w:sz="0" w:space="0" w:color="auto"/>
      </w:divBdr>
    </w:div>
    <w:div w:id="1662809490">
      <w:bodyDiv w:val="1"/>
      <w:marLeft w:val="0"/>
      <w:marRight w:val="0"/>
      <w:marTop w:val="0"/>
      <w:marBottom w:val="0"/>
      <w:divBdr>
        <w:top w:val="none" w:sz="0" w:space="0" w:color="auto"/>
        <w:left w:val="none" w:sz="0" w:space="0" w:color="auto"/>
        <w:bottom w:val="none" w:sz="0" w:space="0" w:color="auto"/>
        <w:right w:val="none" w:sz="0" w:space="0" w:color="auto"/>
      </w:divBdr>
    </w:div>
    <w:div w:id="1663003872">
      <w:bodyDiv w:val="1"/>
      <w:marLeft w:val="0"/>
      <w:marRight w:val="0"/>
      <w:marTop w:val="0"/>
      <w:marBottom w:val="0"/>
      <w:divBdr>
        <w:top w:val="none" w:sz="0" w:space="0" w:color="auto"/>
        <w:left w:val="none" w:sz="0" w:space="0" w:color="auto"/>
        <w:bottom w:val="none" w:sz="0" w:space="0" w:color="auto"/>
        <w:right w:val="none" w:sz="0" w:space="0" w:color="auto"/>
      </w:divBdr>
    </w:div>
    <w:div w:id="1663386307">
      <w:bodyDiv w:val="1"/>
      <w:marLeft w:val="0"/>
      <w:marRight w:val="0"/>
      <w:marTop w:val="0"/>
      <w:marBottom w:val="0"/>
      <w:divBdr>
        <w:top w:val="none" w:sz="0" w:space="0" w:color="auto"/>
        <w:left w:val="none" w:sz="0" w:space="0" w:color="auto"/>
        <w:bottom w:val="none" w:sz="0" w:space="0" w:color="auto"/>
        <w:right w:val="none" w:sz="0" w:space="0" w:color="auto"/>
      </w:divBdr>
    </w:div>
    <w:div w:id="1663579238">
      <w:bodyDiv w:val="1"/>
      <w:marLeft w:val="0"/>
      <w:marRight w:val="0"/>
      <w:marTop w:val="0"/>
      <w:marBottom w:val="0"/>
      <w:divBdr>
        <w:top w:val="none" w:sz="0" w:space="0" w:color="auto"/>
        <w:left w:val="none" w:sz="0" w:space="0" w:color="auto"/>
        <w:bottom w:val="none" w:sz="0" w:space="0" w:color="auto"/>
        <w:right w:val="none" w:sz="0" w:space="0" w:color="auto"/>
      </w:divBdr>
    </w:div>
    <w:div w:id="1663774113">
      <w:bodyDiv w:val="1"/>
      <w:marLeft w:val="0"/>
      <w:marRight w:val="0"/>
      <w:marTop w:val="0"/>
      <w:marBottom w:val="0"/>
      <w:divBdr>
        <w:top w:val="none" w:sz="0" w:space="0" w:color="auto"/>
        <w:left w:val="none" w:sz="0" w:space="0" w:color="auto"/>
        <w:bottom w:val="none" w:sz="0" w:space="0" w:color="auto"/>
        <w:right w:val="none" w:sz="0" w:space="0" w:color="auto"/>
      </w:divBdr>
    </w:div>
    <w:div w:id="1663971245">
      <w:bodyDiv w:val="1"/>
      <w:marLeft w:val="0"/>
      <w:marRight w:val="0"/>
      <w:marTop w:val="0"/>
      <w:marBottom w:val="0"/>
      <w:divBdr>
        <w:top w:val="none" w:sz="0" w:space="0" w:color="auto"/>
        <w:left w:val="none" w:sz="0" w:space="0" w:color="auto"/>
        <w:bottom w:val="none" w:sz="0" w:space="0" w:color="auto"/>
        <w:right w:val="none" w:sz="0" w:space="0" w:color="auto"/>
      </w:divBdr>
    </w:div>
    <w:div w:id="1664122582">
      <w:bodyDiv w:val="1"/>
      <w:marLeft w:val="0"/>
      <w:marRight w:val="0"/>
      <w:marTop w:val="0"/>
      <w:marBottom w:val="0"/>
      <w:divBdr>
        <w:top w:val="none" w:sz="0" w:space="0" w:color="auto"/>
        <w:left w:val="none" w:sz="0" w:space="0" w:color="auto"/>
        <w:bottom w:val="none" w:sz="0" w:space="0" w:color="auto"/>
        <w:right w:val="none" w:sz="0" w:space="0" w:color="auto"/>
      </w:divBdr>
    </w:div>
    <w:div w:id="1664158796">
      <w:bodyDiv w:val="1"/>
      <w:marLeft w:val="0"/>
      <w:marRight w:val="0"/>
      <w:marTop w:val="0"/>
      <w:marBottom w:val="0"/>
      <w:divBdr>
        <w:top w:val="none" w:sz="0" w:space="0" w:color="auto"/>
        <w:left w:val="none" w:sz="0" w:space="0" w:color="auto"/>
        <w:bottom w:val="none" w:sz="0" w:space="0" w:color="auto"/>
        <w:right w:val="none" w:sz="0" w:space="0" w:color="auto"/>
      </w:divBdr>
    </w:div>
    <w:div w:id="1664161464">
      <w:bodyDiv w:val="1"/>
      <w:marLeft w:val="0"/>
      <w:marRight w:val="0"/>
      <w:marTop w:val="0"/>
      <w:marBottom w:val="0"/>
      <w:divBdr>
        <w:top w:val="none" w:sz="0" w:space="0" w:color="auto"/>
        <w:left w:val="none" w:sz="0" w:space="0" w:color="auto"/>
        <w:bottom w:val="none" w:sz="0" w:space="0" w:color="auto"/>
        <w:right w:val="none" w:sz="0" w:space="0" w:color="auto"/>
      </w:divBdr>
    </w:div>
    <w:div w:id="1664162691">
      <w:bodyDiv w:val="1"/>
      <w:marLeft w:val="0"/>
      <w:marRight w:val="0"/>
      <w:marTop w:val="0"/>
      <w:marBottom w:val="0"/>
      <w:divBdr>
        <w:top w:val="none" w:sz="0" w:space="0" w:color="auto"/>
        <w:left w:val="none" w:sz="0" w:space="0" w:color="auto"/>
        <w:bottom w:val="none" w:sz="0" w:space="0" w:color="auto"/>
        <w:right w:val="none" w:sz="0" w:space="0" w:color="auto"/>
      </w:divBdr>
    </w:div>
    <w:div w:id="1664312136">
      <w:bodyDiv w:val="1"/>
      <w:marLeft w:val="0"/>
      <w:marRight w:val="0"/>
      <w:marTop w:val="0"/>
      <w:marBottom w:val="0"/>
      <w:divBdr>
        <w:top w:val="none" w:sz="0" w:space="0" w:color="auto"/>
        <w:left w:val="none" w:sz="0" w:space="0" w:color="auto"/>
        <w:bottom w:val="none" w:sz="0" w:space="0" w:color="auto"/>
        <w:right w:val="none" w:sz="0" w:space="0" w:color="auto"/>
      </w:divBdr>
    </w:div>
    <w:div w:id="1664701267">
      <w:bodyDiv w:val="1"/>
      <w:marLeft w:val="0"/>
      <w:marRight w:val="0"/>
      <w:marTop w:val="0"/>
      <w:marBottom w:val="0"/>
      <w:divBdr>
        <w:top w:val="none" w:sz="0" w:space="0" w:color="auto"/>
        <w:left w:val="none" w:sz="0" w:space="0" w:color="auto"/>
        <w:bottom w:val="none" w:sz="0" w:space="0" w:color="auto"/>
        <w:right w:val="none" w:sz="0" w:space="0" w:color="auto"/>
      </w:divBdr>
    </w:div>
    <w:div w:id="1664821981">
      <w:bodyDiv w:val="1"/>
      <w:marLeft w:val="0"/>
      <w:marRight w:val="0"/>
      <w:marTop w:val="0"/>
      <w:marBottom w:val="0"/>
      <w:divBdr>
        <w:top w:val="none" w:sz="0" w:space="0" w:color="auto"/>
        <w:left w:val="none" w:sz="0" w:space="0" w:color="auto"/>
        <w:bottom w:val="none" w:sz="0" w:space="0" w:color="auto"/>
        <w:right w:val="none" w:sz="0" w:space="0" w:color="auto"/>
      </w:divBdr>
    </w:div>
    <w:div w:id="1665090731">
      <w:bodyDiv w:val="1"/>
      <w:marLeft w:val="0"/>
      <w:marRight w:val="0"/>
      <w:marTop w:val="0"/>
      <w:marBottom w:val="0"/>
      <w:divBdr>
        <w:top w:val="none" w:sz="0" w:space="0" w:color="auto"/>
        <w:left w:val="none" w:sz="0" w:space="0" w:color="auto"/>
        <w:bottom w:val="none" w:sz="0" w:space="0" w:color="auto"/>
        <w:right w:val="none" w:sz="0" w:space="0" w:color="auto"/>
      </w:divBdr>
    </w:div>
    <w:div w:id="1665235478">
      <w:bodyDiv w:val="1"/>
      <w:marLeft w:val="0"/>
      <w:marRight w:val="0"/>
      <w:marTop w:val="0"/>
      <w:marBottom w:val="0"/>
      <w:divBdr>
        <w:top w:val="none" w:sz="0" w:space="0" w:color="auto"/>
        <w:left w:val="none" w:sz="0" w:space="0" w:color="auto"/>
        <w:bottom w:val="none" w:sz="0" w:space="0" w:color="auto"/>
        <w:right w:val="none" w:sz="0" w:space="0" w:color="auto"/>
      </w:divBdr>
    </w:div>
    <w:div w:id="1665279944">
      <w:bodyDiv w:val="1"/>
      <w:marLeft w:val="0"/>
      <w:marRight w:val="0"/>
      <w:marTop w:val="0"/>
      <w:marBottom w:val="0"/>
      <w:divBdr>
        <w:top w:val="none" w:sz="0" w:space="0" w:color="auto"/>
        <w:left w:val="none" w:sz="0" w:space="0" w:color="auto"/>
        <w:bottom w:val="none" w:sz="0" w:space="0" w:color="auto"/>
        <w:right w:val="none" w:sz="0" w:space="0" w:color="auto"/>
      </w:divBdr>
    </w:div>
    <w:div w:id="1665281992">
      <w:bodyDiv w:val="1"/>
      <w:marLeft w:val="0"/>
      <w:marRight w:val="0"/>
      <w:marTop w:val="0"/>
      <w:marBottom w:val="0"/>
      <w:divBdr>
        <w:top w:val="none" w:sz="0" w:space="0" w:color="auto"/>
        <w:left w:val="none" w:sz="0" w:space="0" w:color="auto"/>
        <w:bottom w:val="none" w:sz="0" w:space="0" w:color="auto"/>
        <w:right w:val="none" w:sz="0" w:space="0" w:color="auto"/>
      </w:divBdr>
    </w:div>
    <w:div w:id="1665359745">
      <w:bodyDiv w:val="1"/>
      <w:marLeft w:val="0"/>
      <w:marRight w:val="0"/>
      <w:marTop w:val="0"/>
      <w:marBottom w:val="0"/>
      <w:divBdr>
        <w:top w:val="none" w:sz="0" w:space="0" w:color="auto"/>
        <w:left w:val="none" w:sz="0" w:space="0" w:color="auto"/>
        <w:bottom w:val="none" w:sz="0" w:space="0" w:color="auto"/>
        <w:right w:val="none" w:sz="0" w:space="0" w:color="auto"/>
      </w:divBdr>
    </w:div>
    <w:div w:id="1665476000">
      <w:bodyDiv w:val="1"/>
      <w:marLeft w:val="0"/>
      <w:marRight w:val="0"/>
      <w:marTop w:val="0"/>
      <w:marBottom w:val="0"/>
      <w:divBdr>
        <w:top w:val="none" w:sz="0" w:space="0" w:color="auto"/>
        <w:left w:val="none" w:sz="0" w:space="0" w:color="auto"/>
        <w:bottom w:val="none" w:sz="0" w:space="0" w:color="auto"/>
        <w:right w:val="none" w:sz="0" w:space="0" w:color="auto"/>
      </w:divBdr>
    </w:div>
    <w:div w:id="1665890637">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274452">
      <w:bodyDiv w:val="1"/>
      <w:marLeft w:val="0"/>
      <w:marRight w:val="0"/>
      <w:marTop w:val="0"/>
      <w:marBottom w:val="0"/>
      <w:divBdr>
        <w:top w:val="none" w:sz="0" w:space="0" w:color="auto"/>
        <w:left w:val="none" w:sz="0" w:space="0" w:color="auto"/>
        <w:bottom w:val="none" w:sz="0" w:space="0" w:color="auto"/>
        <w:right w:val="none" w:sz="0" w:space="0" w:color="auto"/>
      </w:divBdr>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71710">
      <w:bodyDiv w:val="1"/>
      <w:marLeft w:val="0"/>
      <w:marRight w:val="0"/>
      <w:marTop w:val="0"/>
      <w:marBottom w:val="0"/>
      <w:divBdr>
        <w:top w:val="none" w:sz="0" w:space="0" w:color="auto"/>
        <w:left w:val="none" w:sz="0" w:space="0" w:color="auto"/>
        <w:bottom w:val="none" w:sz="0" w:space="0" w:color="auto"/>
        <w:right w:val="none" w:sz="0" w:space="0" w:color="auto"/>
      </w:divBdr>
    </w:div>
    <w:div w:id="1666739421">
      <w:bodyDiv w:val="1"/>
      <w:marLeft w:val="0"/>
      <w:marRight w:val="0"/>
      <w:marTop w:val="0"/>
      <w:marBottom w:val="0"/>
      <w:divBdr>
        <w:top w:val="none" w:sz="0" w:space="0" w:color="auto"/>
        <w:left w:val="none" w:sz="0" w:space="0" w:color="auto"/>
        <w:bottom w:val="none" w:sz="0" w:space="0" w:color="auto"/>
        <w:right w:val="none" w:sz="0" w:space="0" w:color="auto"/>
      </w:divBdr>
    </w:div>
    <w:div w:id="1666741303">
      <w:bodyDiv w:val="1"/>
      <w:marLeft w:val="0"/>
      <w:marRight w:val="0"/>
      <w:marTop w:val="0"/>
      <w:marBottom w:val="0"/>
      <w:divBdr>
        <w:top w:val="none" w:sz="0" w:space="0" w:color="auto"/>
        <w:left w:val="none" w:sz="0" w:space="0" w:color="auto"/>
        <w:bottom w:val="none" w:sz="0" w:space="0" w:color="auto"/>
        <w:right w:val="none" w:sz="0" w:space="0" w:color="auto"/>
      </w:divBdr>
    </w:div>
    <w:div w:id="1666854122">
      <w:bodyDiv w:val="1"/>
      <w:marLeft w:val="0"/>
      <w:marRight w:val="0"/>
      <w:marTop w:val="0"/>
      <w:marBottom w:val="0"/>
      <w:divBdr>
        <w:top w:val="none" w:sz="0" w:space="0" w:color="auto"/>
        <w:left w:val="none" w:sz="0" w:space="0" w:color="auto"/>
        <w:bottom w:val="none" w:sz="0" w:space="0" w:color="auto"/>
        <w:right w:val="none" w:sz="0" w:space="0" w:color="auto"/>
      </w:divBdr>
    </w:div>
    <w:div w:id="1666856190">
      <w:bodyDiv w:val="1"/>
      <w:marLeft w:val="0"/>
      <w:marRight w:val="0"/>
      <w:marTop w:val="0"/>
      <w:marBottom w:val="0"/>
      <w:divBdr>
        <w:top w:val="none" w:sz="0" w:space="0" w:color="auto"/>
        <w:left w:val="none" w:sz="0" w:space="0" w:color="auto"/>
        <w:bottom w:val="none" w:sz="0" w:space="0" w:color="auto"/>
        <w:right w:val="none" w:sz="0" w:space="0" w:color="auto"/>
      </w:divBdr>
    </w:div>
    <w:div w:id="1666932901">
      <w:bodyDiv w:val="1"/>
      <w:marLeft w:val="0"/>
      <w:marRight w:val="0"/>
      <w:marTop w:val="0"/>
      <w:marBottom w:val="0"/>
      <w:divBdr>
        <w:top w:val="none" w:sz="0" w:space="0" w:color="auto"/>
        <w:left w:val="none" w:sz="0" w:space="0" w:color="auto"/>
        <w:bottom w:val="none" w:sz="0" w:space="0" w:color="auto"/>
        <w:right w:val="none" w:sz="0" w:space="0" w:color="auto"/>
      </w:divBdr>
    </w:div>
    <w:div w:id="1667050929">
      <w:bodyDiv w:val="1"/>
      <w:marLeft w:val="0"/>
      <w:marRight w:val="0"/>
      <w:marTop w:val="0"/>
      <w:marBottom w:val="0"/>
      <w:divBdr>
        <w:top w:val="none" w:sz="0" w:space="0" w:color="auto"/>
        <w:left w:val="none" w:sz="0" w:space="0" w:color="auto"/>
        <w:bottom w:val="none" w:sz="0" w:space="0" w:color="auto"/>
        <w:right w:val="none" w:sz="0" w:space="0" w:color="auto"/>
      </w:divBdr>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7242838">
      <w:bodyDiv w:val="1"/>
      <w:marLeft w:val="0"/>
      <w:marRight w:val="0"/>
      <w:marTop w:val="0"/>
      <w:marBottom w:val="0"/>
      <w:divBdr>
        <w:top w:val="none" w:sz="0" w:space="0" w:color="auto"/>
        <w:left w:val="none" w:sz="0" w:space="0" w:color="auto"/>
        <w:bottom w:val="none" w:sz="0" w:space="0" w:color="auto"/>
        <w:right w:val="none" w:sz="0" w:space="0" w:color="auto"/>
      </w:divBdr>
    </w:div>
    <w:div w:id="1667246684">
      <w:bodyDiv w:val="1"/>
      <w:marLeft w:val="0"/>
      <w:marRight w:val="0"/>
      <w:marTop w:val="0"/>
      <w:marBottom w:val="0"/>
      <w:divBdr>
        <w:top w:val="none" w:sz="0" w:space="0" w:color="auto"/>
        <w:left w:val="none" w:sz="0" w:space="0" w:color="auto"/>
        <w:bottom w:val="none" w:sz="0" w:space="0" w:color="auto"/>
        <w:right w:val="none" w:sz="0" w:space="0" w:color="auto"/>
      </w:divBdr>
    </w:div>
    <w:div w:id="1667248844">
      <w:bodyDiv w:val="1"/>
      <w:marLeft w:val="0"/>
      <w:marRight w:val="0"/>
      <w:marTop w:val="0"/>
      <w:marBottom w:val="0"/>
      <w:divBdr>
        <w:top w:val="none" w:sz="0" w:space="0" w:color="auto"/>
        <w:left w:val="none" w:sz="0" w:space="0" w:color="auto"/>
        <w:bottom w:val="none" w:sz="0" w:space="0" w:color="auto"/>
        <w:right w:val="none" w:sz="0" w:space="0" w:color="auto"/>
      </w:divBdr>
    </w:div>
    <w:div w:id="1667441017">
      <w:bodyDiv w:val="1"/>
      <w:marLeft w:val="0"/>
      <w:marRight w:val="0"/>
      <w:marTop w:val="0"/>
      <w:marBottom w:val="0"/>
      <w:divBdr>
        <w:top w:val="none" w:sz="0" w:space="0" w:color="auto"/>
        <w:left w:val="none" w:sz="0" w:space="0" w:color="auto"/>
        <w:bottom w:val="none" w:sz="0" w:space="0" w:color="auto"/>
        <w:right w:val="none" w:sz="0" w:space="0" w:color="auto"/>
      </w:divBdr>
    </w:div>
    <w:div w:id="1667588270">
      <w:bodyDiv w:val="1"/>
      <w:marLeft w:val="0"/>
      <w:marRight w:val="0"/>
      <w:marTop w:val="0"/>
      <w:marBottom w:val="0"/>
      <w:divBdr>
        <w:top w:val="none" w:sz="0" w:space="0" w:color="auto"/>
        <w:left w:val="none" w:sz="0" w:space="0" w:color="auto"/>
        <w:bottom w:val="none" w:sz="0" w:space="0" w:color="auto"/>
        <w:right w:val="none" w:sz="0" w:space="0" w:color="auto"/>
      </w:divBdr>
    </w:div>
    <w:div w:id="1667592813">
      <w:bodyDiv w:val="1"/>
      <w:marLeft w:val="0"/>
      <w:marRight w:val="0"/>
      <w:marTop w:val="0"/>
      <w:marBottom w:val="0"/>
      <w:divBdr>
        <w:top w:val="none" w:sz="0" w:space="0" w:color="auto"/>
        <w:left w:val="none" w:sz="0" w:space="0" w:color="auto"/>
        <w:bottom w:val="none" w:sz="0" w:space="0" w:color="auto"/>
        <w:right w:val="none" w:sz="0" w:space="0" w:color="auto"/>
      </w:divBdr>
    </w:div>
    <w:div w:id="1667779740">
      <w:bodyDiv w:val="1"/>
      <w:marLeft w:val="0"/>
      <w:marRight w:val="0"/>
      <w:marTop w:val="0"/>
      <w:marBottom w:val="0"/>
      <w:divBdr>
        <w:top w:val="none" w:sz="0" w:space="0" w:color="auto"/>
        <w:left w:val="none" w:sz="0" w:space="0" w:color="auto"/>
        <w:bottom w:val="none" w:sz="0" w:space="0" w:color="auto"/>
        <w:right w:val="none" w:sz="0" w:space="0" w:color="auto"/>
      </w:divBdr>
    </w:div>
    <w:div w:id="1667897252">
      <w:bodyDiv w:val="1"/>
      <w:marLeft w:val="0"/>
      <w:marRight w:val="0"/>
      <w:marTop w:val="0"/>
      <w:marBottom w:val="0"/>
      <w:divBdr>
        <w:top w:val="none" w:sz="0" w:space="0" w:color="auto"/>
        <w:left w:val="none" w:sz="0" w:space="0" w:color="auto"/>
        <w:bottom w:val="none" w:sz="0" w:space="0" w:color="auto"/>
        <w:right w:val="none" w:sz="0" w:space="0" w:color="auto"/>
      </w:divBdr>
    </w:div>
    <w:div w:id="1667978494">
      <w:bodyDiv w:val="1"/>
      <w:marLeft w:val="0"/>
      <w:marRight w:val="0"/>
      <w:marTop w:val="0"/>
      <w:marBottom w:val="0"/>
      <w:divBdr>
        <w:top w:val="none" w:sz="0" w:space="0" w:color="auto"/>
        <w:left w:val="none" w:sz="0" w:space="0" w:color="auto"/>
        <w:bottom w:val="none" w:sz="0" w:space="0" w:color="auto"/>
        <w:right w:val="none" w:sz="0" w:space="0" w:color="auto"/>
      </w:divBdr>
    </w:div>
    <w:div w:id="1668091590">
      <w:bodyDiv w:val="1"/>
      <w:marLeft w:val="0"/>
      <w:marRight w:val="0"/>
      <w:marTop w:val="0"/>
      <w:marBottom w:val="0"/>
      <w:divBdr>
        <w:top w:val="none" w:sz="0" w:space="0" w:color="auto"/>
        <w:left w:val="none" w:sz="0" w:space="0" w:color="auto"/>
        <w:bottom w:val="none" w:sz="0" w:space="0" w:color="auto"/>
        <w:right w:val="none" w:sz="0" w:space="0" w:color="auto"/>
      </w:divBdr>
    </w:div>
    <w:div w:id="1668170573">
      <w:bodyDiv w:val="1"/>
      <w:marLeft w:val="0"/>
      <w:marRight w:val="0"/>
      <w:marTop w:val="0"/>
      <w:marBottom w:val="0"/>
      <w:divBdr>
        <w:top w:val="none" w:sz="0" w:space="0" w:color="auto"/>
        <w:left w:val="none" w:sz="0" w:space="0" w:color="auto"/>
        <w:bottom w:val="none" w:sz="0" w:space="0" w:color="auto"/>
        <w:right w:val="none" w:sz="0" w:space="0" w:color="auto"/>
      </w:divBdr>
    </w:div>
    <w:div w:id="1668244251">
      <w:bodyDiv w:val="1"/>
      <w:marLeft w:val="0"/>
      <w:marRight w:val="0"/>
      <w:marTop w:val="0"/>
      <w:marBottom w:val="0"/>
      <w:divBdr>
        <w:top w:val="none" w:sz="0" w:space="0" w:color="auto"/>
        <w:left w:val="none" w:sz="0" w:space="0" w:color="auto"/>
        <w:bottom w:val="none" w:sz="0" w:space="0" w:color="auto"/>
        <w:right w:val="none" w:sz="0" w:space="0" w:color="auto"/>
      </w:divBdr>
    </w:div>
    <w:div w:id="1668820805">
      <w:bodyDiv w:val="1"/>
      <w:marLeft w:val="0"/>
      <w:marRight w:val="0"/>
      <w:marTop w:val="0"/>
      <w:marBottom w:val="0"/>
      <w:divBdr>
        <w:top w:val="none" w:sz="0" w:space="0" w:color="auto"/>
        <w:left w:val="none" w:sz="0" w:space="0" w:color="auto"/>
        <w:bottom w:val="none" w:sz="0" w:space="0" w:color="auto"/>
        <w:right w:val="none" w:sz="0" w:space="0" w:color="auto"/>
      </w:divBdr>
    </w:div>
    <w:div w:id="1669013340">
      <w:bodyDiv w:val="1"/>
      <w:marLeft w:val="0"/>
      <w:marRight w:val="0"/>
      <w:marTop w:val="0"/>
      <w:marBottom w:val="0"/>
      <w:divBdr>
        <w:top w:val="none" w:sz="0" w:space="0" w:color="auto"/>
        <w:left w:val="none" w:sz="0" w:space="0" w:color="auto"/>
        <w:bottom w:val="none" w:sz="0" w:space="0" w:color="auto"/>
        <w:right w:val="none" w:sz="0" w:space="0" w:color="auto"/>
      </w:divBdr>
    </w:div>
    <w:div w:id="1669361495">
      <w:bodyDiv w:val="1"/>
      <w:marLeft w:val="0"/>
      <w:marRight w:val="0"/>
      <w:marTop w:val="0"/>
      <w:marBottom w:val="0"/>
      <w:divBdr>
        <w:top w:val="none" w:sz="0" w:space="0" w:color="auto"/>
        <w:left w:val="none" w:sz="0" w:space="0" w:color="auto"/>
        <w:bottom w:val="none" w:sz="0" w:space="0" w:color="auto"/>
        <w:right w:val="none" w:sz="0" w:space="0" w:color="auto"/>
      </w:divBdr>
    </w:div>
    <w:div w:id="1669557302">
      <w:bodyDiv w:val="1"/>
      <w:marLeft w:val="0"/>
      <w:marRight w:val="0"/>
      <w:marTop w:val="0"/>
      <w:marBottom w:val="0"/>
      <w:divBdr>
        <w:top w:val="none" w:sz="0" w:space="0" w:color="auto"/>
        <w:left w:val="none" w:sz="0" w:space="0" w:color="auto"/>
        <w:bottom w:val="none" w:sz="0" w:space="0" w:color="auto"/>
        <w:right w:val="none" w:sz="0" w:space="0" w:color="auto"/>
      </w:divBdr>
    </w:div>
    <w:div w:id="1669820996">
      <w:bodyDiv w:val="1"/>
      <w:marLeft w:val="0"/>
      <w:marRight w:val="0"/>
      <w:marTop w:val="0"/>
      <w:marBottom w:val="0"/>
      <w:divBdr>
        <w:top w:val="none" w:sz="0" w:space="0" w:color="auto"/>
        <w:left w:val="none" w:sz="0" w:space="0" w:color="auto"/>
        <w:bottom w:val="none" w:sz="0" w:space="0" w:color="auto"/>
        <w:right w:val="none" w:sz="0" w:space="0" w:color="auto"/>
      </w:divBdr>
    </w:div>
    <w:div w:id="1669939648">
      <w:bodyDiv w:val="1"/>
      <w:marLeft w:val="0"/>
      <w:marRight w:val="0"/>
      <w:marTop w:val="0"/>
      <w:marBottom w:val="0"/>
      <w:divBdr>
        <w:top w:val="none" w:sz="0" w:space="0" w:color="auto"/>
        <w:left w:val="none" w:sz="0" w:space="0" w:color="auto"/>
        <w:bottom w:val="none" w:sz="0" w:space="0" w:color="auto"/>
        <w:right w:val="none" w:sz="0" w:space="0" w:color="auto"/>
      </w:divBdr>
    </w:div>
    <w:div w:id="1670136385">
      <w:bodyDiv w:val="1"/>
      <w:marLeft w:val="0"/>
      <w:marRight w:val="0"/>
      <w:marTop w:val="0"/>
      <w:marBottom w:val="0"/>
      <w:divBdr>
        <w:top w:val="none" w:sz="0" w:space="0" w:color="auto"/>
        <w:left w:val="none" w:sz="0" w:space="0" w:color="auto"/>
        <w:bottom w:val="none" w:sz="0" w:space="0" w:color="auto"/>
        <w:right w:val="none" w:sz="0" w:space="0" w:color="auto"/>
      </w:divBdr>
    </w:div>
    <w:div w:id="1670329064">
      <w:bodyDiv w:val="1"/>
      <w:marLeft w:val="0"/>
      <w:marRight w:val="0"/>
      <w:marTop w:val="0"/>
      <w:marBottom w:val="0"/>
      <w:divBdr>
        <w:top w:val="none" w:sz="0" w:space="0" w:color="auto"/>
        <w:left w:val="none" w:sz="0" w:space="0" w:color="auto"/>
        <w:bottom w:val="none" w:sz="0" w:space="0" w:color="auto"/>
        <w:right w:val="none" w:sz="0" w:space="0" w:color="auto"/>
      </w:divBdr>
    </w:div>
    <w:div w:id="1670404321">
      <w:bodyDiv w:val="1"/>
      <w:marLeft w:val="0"/>
      <w:marRight w:val="0"/>
      <w:marTop w:val="0"/>
      <w:marBottom w:val="0"/>
      <w:divBdr>
        <w:top w:val="none" w:sz="0" w:space="0" w:color="auto"/>
        <w:left w:val="none" w:sz="0" w:space="0" w:color="auto"/>
        <w:bottom w:val="none" w:sz="0" w:space="0" w:color="auto"/>
        <w:right w:val="none" w:sz="0" w:space="0" w:color="auto"/>
      </w:divBdr>
    </w:div>
    <w:div w:id="1670522314">
      <w:bodyDiv w:val="1"/>
      <w:marLeft w:val="0"/>
      <w:marRight w:val="0"/>
      <w:marTop w:val="0"/>
      <w:marBottom w:val="0"/>
      <w:divBdr>
        <w:top w:val="none" w:sz="0" w:space="0" w:color="auto"/>
        <w:left w:val="none" w:sz="0" w:space="0" w:color="auto"/>
        <w:bottom w:val="none" w:sz="0" w:space="0" w:color="auto"/>
        <w:right w:val="none" w:sz="0" w:space="0" w:color="auto"/>
      </w:divBdr>
    </w:div>
    <w:div w:id="1670600335">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868607">
      <w:bodyDiv w:val="1"/>
      <w:marLeft w:val="0"/>
      <w:marRight w:val="0"/>
      <w:marTop w:val="0"/>
      <w:marBottom w:val="0"/>
      <w:divBdr>
        <w:top w:val="none" w:sz="0" w:space="0" w:color="auto"/>
        <w:left w:val="none" w:sz="0" w:space="0" w:color="auto"/>
        <w:bottom w:val="none" w:sz="0" w:space="0" w:color="auto"/>
        <w:right w:val="none" w:sz="0" w:space="0" w:color="auto"/>
      </w:divBdr>
    </w:div>
    <w:div w:id="1670870018">
      <w:bodyDiv w:val="1"/>
      <w:marLeft w:val="0"/>
      <w:marRight w:val="0"/>
      <w:marTop w:val="0"/>
      <w:marBottom w:val="0"/>
      <w:divBdr>
        <w:top w:val="none" w:sz="0" w:space="0" w:color="auto"/>
        <w:left w:val="none" w:sz="0" w:space="0" w:color="auto"/>
        <w:bottom w:val="none" w:sz="0" w:space="0" w:color="auto"/>
        <w:right w:val="none" w:sz="0" w:space="0" w:color="auto"/>
      </w:divBdr>
    </w:div>
    <w:div w:id="1670909998">
      <w:bodyDiv w:val="1"/>
      <w:marLeft w:val="0"/>
      <w:marRight w:val="0"/>
      <w:marTop w:val="0"/>
      <w:marBottom w:val="0"/>
      <w:divBdr>
        <w:top w:val="none" w:sz="0" w:space="0" w:color="auto"/>
        <w:left w:val="none" w:sz="0" w:space="0" w:color="auto"/>
        <w:bottom w:val="none" w:sz="0" w:space="0" w:color="auto"/>
        <w:right w:val="none" w:sz="0" w:space="0" w:color="auto"/>
      </w:divBdr>
    </w:div>
    <w:div w:id="1671060141">
      <w:bodyDiv w:val="1"/>
      <w:marLeft w:val="0"/>
      <w:marRight w:val="0"/>
      <w:marTop w:val="0"/>
      <w:marBottom w:val="0"/>
      <w:divBdr>
        <w:top w:val="none" w:sz="0" w:space="0" w:color="auto"/>
        <w:left w:val="none" w:sz="0" w:space="0" w:color="auto"/>
        <w:bottom w:val="none" w:sz="0" w:space="0" w:color="auto"/>
        <w:right w:val="none" w:sz="0" w:space="0" w:color="auto"/>
      </w:divBdr>
    </w:div>
    <w:div w:id="1671592805">
      <w:bodyDiv w:val="1"/>
      <w:marLeft w:val="0"/>
      <w:marRight w:val="0"/>
      <w:marTop w:val="0"/>
      <w:marBottom w:val="0"/>
      <w:divBdr>
        <w:top w:val="none" w:sz="0" w:space="0" w:color="auto"/>
        <w:left w:val="none" w:sz="0" w:space="0" w:color="auto"/>
        <w:bottom w:val="none" w:sz="0" w:space="0" w:color="auto"/>
        <w:right w:val="none" w:sz="0" w:space="0" w:color="auto"/>
      </w:divBdr>
    </w:div>
    <w:div w:id="1671784957">
      <w:bodyDiv w:val="1"/>
      <w:marLeft w:val="0"/>
      <w:marRight w:val="0"/>
      <w:marTop w:val="0"/>
      <w:marBottom w:val="0"/>
      <w:divBdr>
        <w:top w:val="none" w:sz="0" w:space="0" w:color="auto"/>
        <w:left w:val="none" w:sz="0" w:space="0" w:color="auto"/>
        <w:bottom w:val="none" w:sz="0" w:space="0" w:color="auto"/>
        <w:right w:val="none" w:sz="0" w:space="0" w:color="auto"/>
      </w:divBdr>
    </w:div>
    <w:div w:id="1671908099">
      <w:bodyDiv w:val="1"/>
      <w:marLeft w:val="0"/>
      <w:marRight w:val="0"/>
      <w:marTop w:val="0"/>
      <w:marBottom w:val="0"/>
      <w:divBdr>
        <w:top w:val="none" w:sz="0" w:space="0" w:color="auto"/>
        <w:left w:val="none" w:sz="0" w:space="0" w:color="auto"/>
        <w:bottom w:val="none" w:sz="0" w:space="0" w:color="auto"/>
        <w:right w:val="none" w:sz="0" w:space="0" w:color="auto"/>
      </w:divBdr>
    </w:div>
    <w:div w:id="1672020829">
      <w:bodyDiv w:val="1"/>
      <w:marLeft w:val="0"/>
      <w:marRight w:val="0"/>
      <w:marTop w:val="0"/>
      <w:marBottom w:val="0"/>
      <w:divBdr>
        <w:top w:val="none" w:sz="0" w:space="0" w:color="auto"/>
        <w:left w:val="none" w:sz="0" w:space="0" w:color="auto"/>
        <w:bottom w:val="none" w:sz="0" w:space="0" w:color="auto"/>
        <w:right w:val="none" w:sz="0" w:space="0" w:color="auto"/>
      </w:divBdr>
    </w:div>
    <w:div w:id="1672028259">
      <w:bodyDiv w:val="1"/>
      <w:marLeft w:val="0"/>
      <w:marRight w:val="0"/>
      <w:marTop w:val="0"/>
      <w:marBottom w:val="0"/>
      <w:divBdr>
        <w:top w:val="none" w:sz="0" w:space="0" w:color="auto"/>
        <w:left w:val="none" w:sz="0" w:space="0" w:color="auto"/>
        <w:bottom w:val="none" w:sz="0" w:space="0" w:color="auto"/>
        <w:right w:val="none" w:sz="0" w:space="0" w:color="auto"/>
      </w:divBdr>
    </w:div>
    <w:div w:id="1672103384">
      <w:bodyDiv w:val="1"/>
      <w:marLeft w:val="0"/>
      <w:marRight w:val="0"/>
      <w:marTop w:val="0"/>
      <w:marBottom w:val="0"/>
      <w:divBdr>
        <w:top w:val="none" w:sz="0" w:space="0" w:color="auto"/>
        <w:left w:val="none" w:sz="0" w:space="0" w:color="auto"/>
        <w:bottom w:val="none" w:sz="0" w:space="0" w:color="auto"/>
        <w:right w:val="none" w:sz="0" w:space="0" w:color="auto"/>
      </w:divBdr>
    </w:div>
    <w:div w:id="1672291935">
      <w:bodyDiv w:val="1"/>
      <w:marLeft w:val="0"/>
      <w:marRight w:val="0"/>
      <w:marTop w:val="0"/>
      <w:marBottom w:val="0"/>
      <w:divBdr>
        <w:top w:val="none" w:sz="0" w:space="0" w:color="auto"/>
        <w:left w:val="none" w:sz="0" w:space="0" w:color="auto"/>
        <w:bottom w:val="none" w:sz="0" w:space="0" w:color="auto"/>
        <w:right w:val="none" w:sz="0" w:space="0" w:color="auto"/>
      </w:divBdr>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294023">
      <w:bodyDiv w:val="1"/>
      <w:marLeft w:val="0"/>
      <w:marRight w:val="0"/>
      <w:marTop w:val="0"/>
      <w:marBottom w:val="0"/>
      <w:divBdr>
        <w:top w:val="none" w:sz="0" w:space="0" w:color="auto"/>
        <w:left w:val="none" w:sz="0" w:space="0" w:color="auto"/>
        <w:bottom w:val="none" w:sz="0" w:space="0" w:color="auto"/>
        <w:right w:val="none" w:sz="0" w:space="0" w:color="auto"/>
      </w:divBdr>
    </w:div>
    <w:div w:id="1672373695">
      <w:bodyDiv w:val="1"/>
      <w:marLeft w:val="0"/>
      <w:marRight w:val="0"/>
      <w:marTop w:val="0"/>
      <w:marBottom w:val="0"/>
      <w:divBdr>
        <w:top w:val="none" w:sz="0" w:space="0" w:color="auto"/>
        <w:left w:val="none" w:sz="0" w:space="0" w:color="auto"/>
        <w:bottom w:val="none" w:sz="0" w:space="0" w:color="auto"/>
        <w:right w:val="none" w:sz="0" w:space="0" w:color="auto"/>
      </w:divBdr>
    </w:div>
    <w:div w:id="1672485414">
      <w:bodyDiv w:val="1"/>
      <w:marLeft w:val="0"/>
      <w:marRight w:val="0"/>
      <w:marTop w:val="0"/>
      <w:marBottom w:val="0"/>
      <w:divBdr>
        <w:top w:val="none" w:sz="0" w:space="0" w:color="auto"/>
        <w:left w:val="none" w:sz="0" w:space="0" w:color="auto"/>
        <w:bottom w:val="none" w:sz="0" w:space="0" w:color="auto"/>
        <w:right w:val="none" w:sz="0" w:space="0" w:color="auto"/>
      </w:divBdr>
    </w:div>
    <w:div w:id="1672758557">
      <w:bodyDiv w:val="1"/>
      <w:marLeft w:val="0"/>
      <w:marRight w:val="0"/>
      <w:marTop w:val="0"/>
      <w:marBottom w:val="0"/>
      <w:divBdr>
        <w:top w:val="none" w:sz="0" w:space="0" w:color="auto"/>
        <w:left w:val="none" w:sz="0" w:space="0" w:color="auto"/>
        <w:bottom w:val="none" w:sz="0" w:space="0" w:color="auto"/>
        <w:right w:val="none" w:sz="0" w:space="0" w:color="auto"/>
      </w:divBdr>
    </w:div>
    <w:div w:id="1672831002">
      <w:bodyDiv w:val="1"/>
      <w:marLeft w:val="0"/>
      <w:marRight w:val="0"/>
      <w:marTop w:val="0"/>
      <w:marBottom w:val="0"/>
      <w:divBdr>
        <w:top w:val="none" w:sz="0" w:space="0" w:color="auto"/>
        <w:left w:val="none" w:sz="0" w:space="0" w:color="auto"/>
        <w:bottom w:val="none" w:sz="0" w:space="0" w:color="auto"/>
        <w:right w:val="none" w:sz="0" w:space="0" w:color="auto"/>
      </w:divBdr>
    </w:div>
    <w:div w:id="1672832646">
      <w:bodyDiv w:val="1"/>
      <w:marLeft w:val="0"/>
      <w:marRight w:val="0"/>
      <w:marTop w:val="0"/>
      <w:marBottom w:val="0"/>
      <w:divBdr>
        <w:top w:val="none" w:sz="0" w:space="0" w:color="auto"/>
        <w:left w:val="none" w:sz="0" w:space="0" w:color="auto"/>
        <w:bottom w:val="none" w:sz="0" w:space="0" w:color="auto"/>
        <w:right w:val="none" w:sz="0" w:space="0" w:color="auto"/>
      </w:divBdr>
    </w:div>
    <w:div w:id="1672875041">
      <w:bodyDiv w:val="1"/>
      <w:marLeft w:val="0"/>
      <w:marRight w:val="0"/>
      <w:marTop w:val="0"/>
      <w:marBottom w:val="0"/>
      <w:divBdr>
        <w:top w:val="none" w:sz="0" w:space="0" w:color="auto"/>
        <w:left w:val="none" w:sz="0" w:space="0" w:color="auto"/>
        <w:bottom w:val="none" w:sz="0" w:space="0" w:color="auto"/>
        <w:right w:val="none" w:sz="0" w:space="0" w:color="auto"/>
      </w:divBdr>
    </w:div>
    <w:div w:id="1673145706">
      <w:bodyDiv w:val="1"/>
      <w:marLeft w:val="0"/>
      <w:marRight w:val="0"/>
      <w:marTop w:val="0"/>
      <w:marBottom w:val="0"/>
      <w:divBdr>
        <w:top w:val="none" w:sz="0" w:space="0" w:color="auto"/>
        <w:left w:val="none" w:sz="0" w:space="0" w:color="auto"/>
        <w:bottom w:val="none" w:sz="0" w:space="0" w:color="auto"/>
        <w:right w:val="none" w:sz="0" w:space="0" w:color="auto"/>
      </w:divBdr>
    </w:div>
    <w:div w:id="1673727665">
      <w:bodyDiv w:val="1"/>
      <w:marLeft w:val="0"/>
      <w:marRight w:val="0"/>
      <w:marTop w:val="0"/>
      <w:marBottom w:val="0"/>
      <w:divBdr>
        <w:top w:val="none" w:sz="0" w:space="0" w:color="auto"/>
        <w:left w:val="none" w:sz="0" w:space="0" w:color="auto"/>
        <w:bottom w:val="none" w:sz="0" w:space="0" w:color="auto"/>
        <w:right w:val="none" w:sz="0" w:space="0" w:color="auto"/>
      </w:divBdr>
    </w:div>
    <w:div w:id="1673795169">
      <w:bodyDiv w:val="1"/>
      <w:marLeft w:val="0"/>
      <w:marRight w:val="0"/>
      <w:marTop w:val="0"/>
      <w:marBottom w:val="0"/>
      <w:divBdr>
        <w:top w:val="none" w:sz="0" w:space="0" w:color="auto"/>
        <w:left w:val="none" w:sz="0" w:space="0" w:color="auto"/>
        <w:bottom w:val="none" w:sz="0" w:space="0" w:color="auto"/>
        <w:right w:val="none" w:sz="0" w:space="0" w:color="auto"/>
      </w:divBdr>
    </w:div>
    <w:div w:id="1674071520">
      <w:bodyDiv w:val="1"/>
      <w:marLeft w:val="0"/>
      <w:marRight w:val="0"/>
      <w:marTop w:val="0"/>
      <w:marBottom w:val="0"/>
      <w:divBdr>
        <w:top w:val="none" w:sz="0" w:space="0" w:color="auto"/>
        <w:left w:val="none" w:sz="0" w:space="0" w:color="auto"/>
        <w:bottom w:val="none" w:sz="0" w:space="0" w:color="auto"/>
        <w:right w:val="none" w:sz="0" w:space="0" w:color="auto"/>
      </w:divBdr>
    </w:div>
    <w:div w:id="1674260986">
      <w:bodyDiv w:val="1"/>
      <w:marLeft w:val="0"/>
      <w:marRight w:val="0"/>
      <w:marTop w:val="0"/>
      <w:marBottom w:val="0"/>
      <w:divBdr>
        <w:top w:val="none" w:sz="0" w:space="0" w:color="auto"/>
        <w:left w:val="none" w:sz="0" w:space="0" w:color="auto"/>
        <w:bottom w:val="none" w:sz="0" w:space="0" w:color="auto"/>
        <w:right w:val="none" w:sz="0" w:space="0" w:color="auto"/>
      </w:divBdr>
    </w:div>
    <w:div w:id="1674531332">
      <w:bodyDiv w:val="1"/>
      <w:marLeft w:val="0"/>
      <w:marRight w:val="0"/>
      <w:marTop w:val="0"/>
      <w:marBottom w:val="0"/>
      <w:divBdr>
        <w:top w:val="none" w:sz="0" w:space="0" w:color="auto"/>
        <w:left w:val="none" w:sz="0" w:space="0" w:color="auto"/>
        <w:bottom w:val="none" w:sz="0" w:space="0" w:color="auto"/>
        <w:right w:val="none" w:sz="0" w:space="0" w:color="auto"/>
      </w:divBdr>
    </w:div>
    <w:div w:id="1674646389">
      <w:bodyDiv w:val="1"/>
      <w:marLeft w:val="0"/>
      <w:marRight w:val="0"/>
      <w:marTop w:val="0"/>
      <w:marBottom w:val="0"/>
      <w:divBdr>
        <w:top w:val="none" w:sz="0" w:space="0" w:color="auto"/>
        <w:left w:val="none" w:sz="0" w:space="0" w:color="auto"/>
        <w:bottom w:val="none" w:sz="0" w:space="0" w:color="auto"/>
        <w:right w:val="none" w:sz="0" w:space="0" w:color="auto"/>
      </w:divBdr>
    </w:div>
    <w:div w:id="1675450515">
      <w:bodyDiv w:val="1"/>
      <w:marLeft w:val="0"/>
      <w:marRight w:val="0"/>
      <w:marTop w:val="0"/>
      <w:marBottom w:val="0"/>
      <w:divBdr>
        <w:top w:val="none" w:sz="0" w:space="0" w:color="auto"/>
        <w:left w:val="none" w:sz="0" w:space="0" w:color="auto"/>
        <w:bottom w:val="none" w:sz="0" w:space="0" w:color="auto"/>
        <w:right w:val="none" w:sz="0" w:space="0" w:color="auto"/>
      </w:divBdr>
    </w:div>
    <w:div w:id="1675455035">
      <w:bodyDiv w:val="1"/>
      <w:marLeft w:val="0"/>
      <w:marRight w:val="0"/>
      <w:marTop w:val="0"/>
      <w:marBottom w:val="0"/>
      <w:divBdr>
        <w:top w:val="none" w:sz="0" w:space="0" w:color="auto"/>
        <w:left w:val="none" w:sz="0" w:space="0" w:color="auto"/>
        <w:bottom w:val="none" w:sz="0" w:space="0" w:color="auto"/>
        <w:right w:val="none" w:sz="0" w:space="0" w:color="auto"/>
      </w:divBdr>
    </w:div>
    <w:div w:id="1675569825">
      <w:bodyDiv w:val="1"/>
      <w:marLeft w:val="0"/>
      <w:marRight w:val="0"/>
      <w:marTop w:val="0"/>
      <w:marBottom w:val="0"/>
      <w:divBdr>
        <w:top w:val="none" w:sz="0" w:space="0" w:color="auto"/>
        <w:left w:val="none" w:sz="0" w:space="0" w:color="auto"/>
        <w:bottom w:val="none" w:sz="0" w:space="0" w:color="auto"/>
        <w:right w:val="none" w:sz="0" w:space="0" w:color="auto"/>
      </w:divBdr>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029306">
      <w:bodyDiv w:val="1"/>
      <w:marLeft w:val="0"/>
      <w:marRight w:val="0"/>
      <w:marTop w:val="0"/>
      <w:marBottom w:val="0"/>
      <w:divBdr>
        <w:top w:val="none" w:sz="0" w:space="0" w:color="auto"/>
        <w:left w:val="none" w:sz="0" w:space="0" w:color="auto"/>
        <w:bottom w:val="none" w:sz="0" w:space="0" w:color="auto"/>
        <w:right w:val="none" w:sz="0" w:space="0" w:color="auto"/>
      </w:divBdr>
    </w:div>
    <w:div w:id="1676111974">
      <w:bodyDiv w:val="1"/>
      <w:marLeft w:val="0"/>
      <w:marRight w:val="0"/>
      <w:marTop w:val="0"/>
      <w:marBottom w:val="0"/>
      <w:divBdr>
        <w:top w:val="none" w:sz="0" w:space="0" w:color="auto"/>
        <w:left w:val="none" w:sz="0" w:space="0" w:color="auto"/>
        <w:bottom w:val="none" w:sz="0" w:space="0" w:color="auto"/>
        <w:right w:val="none" w:sz="0" w:space="0" w:color="auto"/>
      </w:divBdr>
    </w:div>
    <w:div w:id="1676149953">
      <w:bodyDiv w:val="1"/>
      <w:marLeft w:val="0"/>
      <w:marRight w:val="0"/>
      <w:marTop w:val="0"/>
      <w:marBottom w:val="0"/>
      <w:divBdr>
        <w:top w:val="none" w:sz="0" w:space="0" w:color="auto"/>
        <w:left w:val="none" w:sz="0" w:space="0" w:color="auto"/>
        <w:bottom w:val="none" w:sz="0" w:space="0" w:color="auto"/>
        <w:right w:val="none" w:sz="0" w:space="0" w:color="auto"/>
      </w:divBdr>
    </w:div>
    <w:div w:id="1676415999">
      <w:bodyDiv w:val="1"/>
      <w:marLeft w:val="0"/>
      <w:marRight w:val="0"/>
      <w:marTop w:val="0"/>
      <w:marBottom w:val="0"/>
      <w:divBdr>
        <w:top w:val="none" w:sz="0" w:space="0" w:color="auto"/>
        <w:left w:val="none" w:sz="0" w:space="0" w:color="auto"/>
        <w:bottom w:val="none" w:sz="0" w:space="0" w:color="auto"/>
        <w:right w:val="none" w:sz="0" w:space="0" w:color="auto"/>
      </w:divBdr>
    </w:div>
    <w:div w:id="1676684825">
      <w:bodyDiv w:val="1"/>
      <w:marLeft w:val="0"/>
      <w:marRight w:val="0"/>
      <w:marTop w:val="0"/>
      <w:marBottom w:val="0"/>
      <w:divBdr>
        <w:top w:val="none" w:sz="0" w:space="0" w:color="auto"/>
        <w:left w:val="none" w:sz="0" w:space="0" w:color="auto"/>
        <w:bottom w:val="none" w:sz="0" w:space="0" w:color="auto"/>
        <w:right w:val="none" w:sz="0" w:space="0" w:color="auto"/>
      </w:divBdr>
    </w:div>
    <w:div w:id="1677149205">
      <w:bodyDiv w:val="1"/>
      <w:marLeft w:val="0"/>
      <w:marRight w:val="0"/>
      <w:marTop w:val="0"/>
      <w:marBottom w:val="0"/>
      <w:divBdr>
        <w:top w:val="none" w:sz="0" w:space="0" w:color="auto"/>
        <w:left w:val="none" w:sz="0" w:space="0" w:color="auto"/>
        <w:bottom w:val="none" w:sz="0" w:space="0" w:color="auto"/>
        <w:right w:val="none" w:sz="0" w:space="0" w:color="auto"/>
      </w:divBdr>
    </w:div>
    <w:div w:id="1677227114">
      <w:bodyDiv w:val="1"/>
      <w:marLeft w:val="0"/>
      <w:marRight w:val="0"/>
      <w:marTop w:val="0"/>
      <w:marBottom w:val="0"/>
      <w:divBdr>
        <w:top w:val="none" w:sz="0" w:space="0" w:color="auto"/>
        <w:left w:val="none" w:sz="0" w:space="0" w:color="auto"/>
        <w:bottom w:val="none" w:sz="0" w:space="0" w:color="auto"/>
        <w:right w:val="none" w:sz="0" w:space="0" w:color="auto"/>
      </w:divBdr>
    </w:div>
    <w:div w:id="1677270227">
      <w:bodyDiv w:val="1"/>
      <w:marLeft w:val="0"/>
      <w:marRight w:val="0"/>
      <w:marTop w:val="0"/>
      <w:marBottom w:val="0"/>
      <w:divBdr>
        <w:top w:val="none" w:sz="0" w:space="0" w:color="auto"/>
        <w:left w:val="none" w:sz="0" w:space="0" w:color="auto"/>
        <w:bottom w:val="none" w:sz="0" w:space="0" w:color="auto"/>
        <w:right w:val="none" w:sz="0" w:space="0" w:color="auto"/>
      </w:divBdr>
    </w:div>
    <w:div w:id="1677465910">
      <w:bodyDiv w:val="1"/>
      <w:marLeft w:val="0"/>
      <w:marRight w:val="0"/>
      <w:marTop w:val="0"/>
      <w:marBottom w:val="0"/>
      <w:divBdr>
        <w:top w:val="none" w:sz="0" w:space="0" w:color="auto"/>
        <w:left w:val="none" w:sz="0" w:space="0" w:color="auto"/>
        <w:bottom w:val="none" w:sz="0" w:space="0" w:color="auto"/>
        <w:right w:val="none" w:sz="0" w:space="0" w:color="auto"/>
      </w:divBdr>
      <w:divsChild>
        <w:div w:id="1613433911">
          <w:marLeft w:val="0"/>
          <w:marRight w:val="0"/>
          <w:marTop w:val="0"/>
          <w:marBottom w:val="0"/>
          <w:divBdr>
            <w:top w:val="none" w:sz="0" w:space="0" w:color="auto"/>
            <w:left w:val="none" w:sz="0" w:space="0" w:color="auto"/>
            <w:bottom w:val="none" w:sz="0" w:space="0" w:color="auto"/>
            <w:right w:val="none" w:sz="0" w:space="0" w:color="auto"/>
          </w:divBdr>
        </w:div>
        <w:div w:id="1303777744">
          <w:marLeft w:val="0"/>
          <w:marRight w:val="0"/>
          <w:marTop w:val="0"/>
          <w:marBottom w:val="0"/>
          <w:divBdr>
            <w:top w:val="none" w:sz="0" w:space="0" w:color="auto"/>
            <w:left w:val="none" w:sz="0" w:space="0" w:color="auto"/>
            <w:bottom w:val="none" w:sz="0" w:space="0" w:color="auto"/>
            <w:right w:val="none" w:sz="0" w:space="0" w:color="auto"/>
          </w:divBdr>
          <w:divsChild>
            <w:div w:id="887449939">
              <w:marLeft w:val="0"/>
              <w:marRight w:val="0"/>
              <w:marTop w:val="0"/>
              <w:marBottom w:val="0"/>
              <w:divBdr>
                <w:top w:val="none" w:sz="0" w:space="0" w:color="auto"/>
                <w:left w:val="none" w:sz="0" w:space="0" w:color="auto"/>
                <w:bottom w:val="none" w:sz="0" w:space="0" w:color="auto"/>
                <w:right w:val="none" w:sz="0" w:space="0" w:color="auto"/>
              </w:divBdr>
              <w:divsChild>
                <w:div w:id="1932664155">
                  <w:marLeft w:val="0"/>
                  <w:marRight w:val="0"/>
                  <w:marTop w:val="0"/>
                  <w:marBottom w:val="584"/>
                  <w:divBdr>
                    <w:top w:val="none" w:sz="0" w:space="0" w:color="auto"/>
                    <w:left w:val="none" w:sz="0" w:space="0" w:color="auto"/>
                    <w:bottom w:val="none" w:sz="0" w:space="0" w:color="auto"/>
                    <w:right w:val="none" w:sz="0" w:space="0" w:color="auto"/>
                  </w:divBdr>
                  <w:divsChild>
                    <w:div w:id="1637642771">
                      <w:marLeft w:val="0"/>
                      <w:marRight w:val="0"/>
                      <w:marTop w:val="0"/>
                      <w:marBottom w:val="0"/>
                      <w:divBdr>
                        <w:top w:val="none" w:sz="0" w:space="0" w:color="auto"/>
                        <w:left w:val="none" w:sz="0" w:space="0" w:color="auto"/>
                        <w:bottom w:val="none" w:sz="0" w:space="0" w:color="auto"/>
                        <w:right w:val="none" w:sz="0" w:space="0" w:color="auto"/>
                      </w:divBdr>
                      <w:divsChild>
                        <w:div w:id="893156677">
                          <w:marLeft w:val="0"/>
                          <w:marRight w:val="0"/>
                          <w:marTop w:val="0"/>
                          <w:marBottom w:val="0"/>
                          <w:divBdr>
                            <w:top w:val="none" w:sz="0" w:space="0" w:color="auto"/>
                            <w:left w:val="none" w:sz="0" w:space="0" w:color="auto"/>
                            <w:bottom w:val="none" w:sz="0" w:space="0" w:color="auto"/>
                            <w:right w:val="none" w:sz="0" w:space="0" w:color="auto"/>
                          </w:divBdr>
                          <w:divsChild>
                            <w:div w:id="780540167">
                              <w:marLeft w:val="0"/>
                              <w:marRight w:val="0"/>
                              <w:marTop w:val="136"/>
                              <w:marBottom w:val="0"/>
                              <w:divBdr>
                                <w:top w:val="none" w:sz="0" w:space="0" w:color="auto"/>
                                <w:left w:val="none" w:sz="0" w:space="0" w:color="auto"/>
                                <w:bottom w:val="none" w:sz="0" w:space="0" w:color="auto"/>
                                <w:right w:val="none" w:sz="0" w:space="0" w:color="auto"/>
                              </w:divBdr>
                              <w:divsChild>
                                <w:div w:id="212087005">
                                  <w:marLeft w:val="0"/>
                                  <w:marRight w:val="0"/>
                                  <w:marTop w:val="0"/>
                                  <w:marBottom w:val="0"/>
                                  <w:divBdr>
                                    <w:top w:val="none" w:sz="0" w:space="0" w:color="auto"/>
                                    <w:left w:val="none" w:sz="0" w:space="0" w:color="auto"/>
                                    <w:bottom w:val="none" w:sz="0" w:space="0" w:color="auto"/>
                                    <w:right w:val="none" w:sz="0" w:space="0" w:color="auto"/>
                                  </w:divBdr>
                                  <w:divsChild>
                                    <w:div w:id="4870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524829">
              <w:marLeft w:val="0"/>
              <w:marRight w:val="0"/>
              <w:marTop w:val="0"/>
              <w:marBottom w:val="0"/>
              <w:divBdr>
                <w:top w:val="none" w:sz="0" w:space="0" w:color="auto"/>
                <w:left w:val="none" w:sz="0" w:space="0" w:color="auto"/>
                <w:bottom w:val="none" w:sz="0" w:space="0" w:color="auto"/>
                <w:right w:val="none" w:sz="0" w:space="0" w:color="auto"/>
              </w:divBdr>
              <w:divsChild>
                <w:div w:id="1323853035">
                  <w:marLeft w:val="0"/>
                  <w:marRight w:val="0"/>
                  <w:marTop w:val="0"/>
                  <w:marBottom w:val="0"/>
                  <w:divBdr>
                    <w:top w:val="none" w:sz="0" w:space="0" w:color="auto"/>
                    <w:left w:val="none" w:sz="0" w:space="0" w:color="auto"/>
                    <w:bottom w:val="none" w:sz="0" w:space="0" w:color="auto"/>
                    <w:right w:val="none" w:sz="0" w:space="0" w:color="auto"/>
                  </w:divBdr>
                </w:div>
                <w:div w:id="1419329591">
                  <w:marLeft w:val="0"/>
                  <w:marRight w:val="0"/>
                  <w:marTop w:val="0"/>
                  <w:marBottom w:val="0"/>
                  <w:divBdr>
                    <w:top w:val="none" w:sz="0" w:space="0" w:color="auto"/>
                    <w:left w:val="none" w:sz="0" w:space="0" w:color="auto"/>
                    <w:bottom w:val="none" w:sz="0" w:space="0" w:color="auto"/>
                    <w:right w:val="none" w:sz="0" w:space="0" w:color="auto"/>
                  </w:divBdr>
                  <w:divsChild>
                    <w:div w:id="5794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83024">
      <w:bodyDiv w:val="1"/>
      <w:marLeft w:val="0"/>
      <w:marRight w:val="0"/>
      <w:marTop w:val="0"/>
      <w:marBottom w:val="0"/>
      <w:divBdr>
        <w:top w:val="none" w:sz="0" w:space="0" w:color="auto"/>
        <w:left w:val="none" w:sz="0" w:space="0" w:color="auto"/>
        <w:bottom w:val="none" w:sz="0" w:space="0" w:color="auto"/>
        <w:right w:val="none" w:sz="0" w:space="0" w:color="auto"/>
      </w:divBdr>
    </w:div>
    <w:div w:id="1677685313">
      <w:bodyDiv w:val="1"/>
      <w:marLeft w:val="0"/>
      <w:marRight w:val="0"/>
      <w:marTop w:val="0"/>
      <w:marBottom w:val="0"/>
      <w:divBdr>
        <w:top w:val="none" w:sz="0" w:space="0" w:color="auto"/>
        <w:left w:val="none" w:sz="0" w:space="0" w:color="auto"/>
        <w:bottom w:val="none" w:sz="0" w:space="0" w:color="auto"/>
        <w:right w:val="none" w:sz="0" w:space="0" w:color="auto"/>
      </w:divBdr>
    </w:div>
    <w:div w:id="1677801279">
      <w:bodyDiv w:val="1"/>
      <w:marLeft w:val="0"/>
      <w:marRight w:val="0"/>
      <w:marTop w:val="0"/>
      <w:marBottom w:val="0"/>
      <w:divBdr>
        <w:top w:val="none" w:sz="0" w:space="0" w:color="auto"/>
        <w:left w:val="none" w:sz="0" w:space="0" w:color="auto"/>
        <w:bottom w:val="none" w:sz="0" w:space="0" w:color="auto"/>
        <w:right w:val="none" w:sz="0" w:space="0" w:color="auto"/>
      </w:divBdr>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117112">
      <w:bodyDiv w:val="1"/>
      <w:marLeft w:val="0"/>
      <w:marRight w:val="0"/>
      <w:marTop w:val="0"/>
      <w:marBottom w:val="0"/>
      <w:divBdr>
        <w:top w:val="none" w:sz="0" w:space="0" w:color="auto"/>
        <w:left w:val="none" w:sz="0" w:space="0" w:color="auto"/>
        <w:bottom w:val="none" w:sz="0" w:space="0" w:color="auto"/>
        <w:right w:val="none" w:sz="0" w:space="0" w:color="auto"/>
      </w:divBdr>
    </w:div>
    <w:div w:id="1678118417">
      <w:bodyDiv w:val="1"/>
      <w:marLeft w:val="0"/>
      <w:marRight w:val="0"/>
      <w:marTop w:val="0"/>
      <w:marBottom w:val="0"/>
      <w:divBdr>
        <w:top w:val="none" w:sz="0" w:space="0" w:color="auto"/>
        <w:left w:val="none" w:sz="0" w:space="0" w:color="auto"/>
        <w:bottom w:val="none" w:sz="0" w:space="0" w:color="auto"/>
        <w:right w:val="none" w:sz="0" w:space="0" w:color="auto"/>
      </w:divBdr>
    </w:div>
    <w:div w:id="1678188412">
      <w:bodyDiv w:val="1"/>
      <w:marLeft w:val="0"/>
      <w:marRight w:val="0"/>
      <w:marTop w:val="0"/>
      <w:marBottom w:val="0"/>
      <w:divBdr>
        <w:top w:val="none" w:sz="0" w:space="0" w:color="auto"/>
        <w:left w:val="none" w:sz="0" w:space="0" w:color="auto"/>
        <w:bottom w:val="none" w:sz="0" w:space="0" w:color="auto"/>
        <w:right w:val="none" w:sz="0" w:space="0" w:color="auto"/>
      </w:divBdr>
    </w:div>
    <w:div w:id="1678341560">
      <w:bodyDiv w:val="1"/>
      <w:marLeft w:val="0"/>
      <w:marRight w:val="0"/>
      <w:marTop w:val="0"/>
      <w:marBottom w:val="0"/>
      <w:divBdr>
        <w:top w:val="none" w:sz="0" w:space="0" w:color="auto"/>
        <w:left w:val="none" w:sz="0" w:space="0" w:color="auto"/>
        <w:bottom w:val="none" w:sz="0" w:space="0" w:color="auto"/>
        <w:right w:val="none" w:sz="0" w:space="0" w:color="auto"/>
      </w:divBdr>
    </w:div>
    <w:div w:id="1678387356">
      <w:bodyDiv w:val="1"/>
      <w:marLeft w:val="0"/>
      <w:marRight w:val="0"/>
      <w:marTop w:val="0"/>
      <w:marBottom w:val="0"/>
      <w:divBdr>
        <w:top w:val="none" w:sz="0" w:space="0" w:color="auto"/>
        <w:left w:val="none" w:sz="0" w:space="0" w:color="auto"/>
        <w:bottom w:val="none" w:sz="0" w:space="0" w:color="auto"/>
        <w:right w:val="none" w:sz="0" w:space="0" w:color="auto"/>
      </w:divBdr>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464340">
      <w:bodyDiv w:val="1"/>
      <w:marLeft w:val="0"/>
      <w:marRight w:val="0"/>
      <w:marTop w:val="0"/>
      <w:marBottom w:val="0"/>
      <w:divBdr>
        <w:top w:val="none" w:sz="0" w:space="0" w:color="auto"/>
        <w:left w:val="none" w:sz="0" w:space="0" w:color="auto"/>
        <w:bottom w:val="none" w:sz="0" w:space="0" w:color="auto"/>
        <w:right w:val="none" w:sz="0" w:space="0" w:color="auto"/>
      </w:divBdr>
    </w:div>
    <w:div w:id="1678535470">
      <w:bodyDiv w:val="1"/>
      <w:marLeft w:val="0"/>
      <w:marRight w:val="0"/>
      <w:marTop w:val="0"/>
      <w:marBottom w:val="0"/>
      <w:divBdr>
        <w:top w:val="none" w:sz="0" w:space="0" w:color="auto"/>
        <w:left w:val="none" w:sz="0" w:space="0" w:color="auto"/>
        <w:bottom w:val="none" w:sz="0" w:space="0" w:color="auto"/>
        <w:right w:val="none" w:sz="0" w:space="0" w:color="auto"/>
      </w:divBdr>
    </w:div>
    <w:div w:id="1678535544">
      <w:bodyDiv w:val="1"/>
      <w:marLeft w:val="0"/>
      <w:marRight w:val="0"/>
      <w:marTop w:val="0"/>
      <w:marBottom w:val="0"/>
      <w:divBdr>
        <w:top w:val="none" w:sz="0" w:space="0" w:color="auto"/>
        <w:left w:val="none" w:sz="0" w:space="0" w:color="auto"/>
        <w:bottom w:val="none" w:sz="0" w:space="0" w:color="auto"/>
        <w:right w:val="none" w:sz="0" w:space="0" w:color="auto"/>
      </w:divBdr>
    </w:div>
    <w:div w:id="1678726617">
      <w:bodyDiv w:val="1"/>
      <w:marLeft w:val="0"/>
      <w:marRight w:val="0"/>
      <w:marTop w:val="0"/>
      <w:marBottom w:val="0"/>
      <w:divBdr>
        <w:top w:val="none" w:sz="0" w:space="0" w:color="auto"/>
        <w:left w:val="none" w:sz="0" w:space="0" w:color="auto"/>
        <w:bottom w:val="none" w:sz="0" w:space="0" w:color="auto"/>
        <w:right w:val="none" w:sz="0" w:space="0" w:color="auto"/>
      </w:divBdr>
    </w:div>
    <w:div w:id="1678774933">
      <w:bodyDiv w:val="1"/>
      <w:marLeft w:val="0"/>
      <w:marRight w:val="0"/>
      <w:marTop w:val="0"/>
      <w:marBottom w:val="0"/>
      <w:divBdr>
        <w:top w:val="none" w:sz="0" w:space="0" w:color="auto"/>
        <w:left w:val="none" w:sz="0" w:space="0" w:color="auto"/>
        <w:bottom w:val="none" w:sz="0" w:space="0" w:color="auto"/>
        <w:right w:val="none" w:sz="0" w:space="0" w:color="auto"/>
      </w:divBdr>
    </w:div>
    <w:div w:id="1678844029">
      <w:bodyDiv w:val="1"/>
      <w:marLeft w:val="0"/>
      <w:marRight w:val="0"/>
      <w:marTop w:val="0"/>
      <w:marBottom w:val="0"/>
      <w:divBdr>
        <w:top w:val="none" w:sz="0" w:space="0" w:color="auto"/>
        <w:left w:val="none" w:sz="0" w:space="0" w:color="auto"/>
        <w:bottom w:val="none" w:sz="0" w:space="0" w:color="auto"/>
        <w:right w:val="none" w:sz="0" w:space="0" w:color="auto"/>
      </w:divBdr>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98498">
      <w:bodyDiv w:val="1"/>
      <w:marLeft w:val="0"/>
      <w:marRight w:val="0"/>
      <w:marTop w:val="0"/>
      <w:marBottom w:val="0"/>
      <w:divBdr>
        <w:top w:val="none" w:sz="0" w:space="0" w:color="auto"/>
        <w:left w:val="none" w:sz="0" w:space="0" w:color="auto"/>
        <w:bottom w:val="none" w:sz="0" w:space="0" w:color="auto"/>
        <w:right w:val="none" w:sz="0" w:space="0" w:color="auto"/>
      </w:divBdr>
    </w:div>
    <w:div w:id="1679043102">
      <w:bodyDiv w:val="1"/>
      <w:marLeft w:val="0"/>
      <w:marRight w:val="0"/>
      <w:marTop w:val="0"/>
      <w:marBottom w:val="0"/>
      <w:divBdr>
        <w:top w:val="none" w:sz="0" w:space="0" w:color="auto"/>
        <w:left w:val="none" w:sz="0" w:space="0" w:color="auto"/>
        <w:bottom w:val="none" w:sz="0" w:space="0" w:color="auto"/>
        <w:right w:val="none" w:sz="0" w:space="0" w:color="auto"/>
      </w:divBdr>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6215">
      <w:bodyDiv w:val="1"/>
      <w:marLeft w:val="0"/>
      <w:marRight w:val="0"/>
      <w:marTop w:val="0"/>
      <w:marBottom w:val="0"/>
      <w:divBdr>
        <w:top w:val="none" w:sz="0" w:space="0" w:color="auto"/>
        <w:left w:val="none" w:sz="0" w:space="0" w:color="auto"/>
        <w:bottom w:val="none" w:sz="0" w:space="0" w:color="auto"/>
        <w:right w:val="none" w:sz="0" w:space="0" w:color="auto"/>
      </w:divBdr>
    </w:div>
    <w:div w:id="1679120089">
      <w:bodyDiv w:val="1"/>
      <w:marLeft w:val="0"/>
      <w:marRight w:val="0"/>
      <w:marTop w:val="0"/>
      <w:marBottom w:val="0"/>
      <w:divBdr>
        <w:top w:val="none" w:sz="0" w:space="0" w:color="auto"/>
        <w:left w:val="none" w:sz="0" w:space="0" w:color="auto"/>
        <w:bottom w:val="none" w:sz="0" w:space="0" w:color="auto"/>
        <w:right w:val="none" w:sz="0" w:space="0" w:color="auto"/>
      </w:divBdr>
    </w:div>
    <w:div w:id="1679186266">
      <w:bodyDiv w:val="1"/>
      <w:marLeft w:val="0"/>
      <w:marRight w:val="0"/>
      <w:marTop w:val="0"/>
      <w:marBottom w:val="0"/>
      <w:divBdr>
        <w:top w:val="none" w:sz="0" w:space="0" w:color="auto"/>
        <w:left w:val="none" w:sz="0" w:space="0" w:color="auto"/>
        <w:bottom w:val="none" w:sz="0" w:space="0" w:color="auto"/>
        <w:right w:val="none" w:sz="0" w:space="0" w:color="auto"/>
      </w:divBdr>
    </w:div>
    <w:div w:id="1679430851">
      <w:bodyDiv w:val="1"/>
      <w:marLeft w:val="0"/>
      <w:marRight w:val="0"/>
      <w:marTop w:val="0"/>
      <w:marBottom w:val="0"/>
      <w:divBdr>
        <w:top w:val="none" w:sz="0" w:space="0" w:color="auto"/>
        <w:left w:val="none" w:sz="0" w:space="0" w:color="auto"/>
        <w:bottom w:val="none" w:sz="0" w:space="0" w:color="auto"/>
        <w:right w:val="none" w:sz="0" w:space="0" w:color="auto"/>
      </w:divBdr>
    </w:div>
    <w:div w:id="1679497618">
      <w:bodyDiv w:val="1"/>
      <w:marLeft w:val="0"/>
      <w:marRight w:val="0"/>
      <w:marTop w:val="0"/>
      <w:marBottom w:val="0"/>
      <w:divBdr>
        <w:top w:val="none" w:sz="0" w:space="0" w:color="auto"/>
        <w:left w:val="none" w:sz="0" w:space="0" w:color="auto"/>
        <w:bottom w:val="none" w:sz="0" w:space="0" w:color="auto"/>
        <w:right w:val="none" w:sz="0" w:space="0" w:color="auto"/>
      </w:divBdr>
    </w:div>
    <w:div w:id="1679504670">
      <w:bodyDiv w:val="1"/>
      <w:marLeft w:val="0"/>
      <w:marRight w:val="0"/>
      <w:marTop w:val="0"/>
      <w:marBottom w:val="0"/>
      <w:divBdr>
        <w:top w:val="none" w:sz="0" w:space="0" w:color="auto"/>
        <w:left w:val="none" w:sz="0" w:space="0" w:color="auto"/>
        <w:bottom w:val="none" w:sz="0" w:space="0" w:color="auto"/>
        <w:right w:val="none" w:sz="0" w:space="0" w:color="auto"/>
      </w:divBdr>
    </w:div>
    <w:div w:id="1679691869">
      <w:bodyDiv w:val="1"/>
      <w:marLeft w:val="0"/>
      <w:marRight w:val="0"/>
      <w:marTop w:val="0"/>
      <w:marBottom w:val="0"/>
      <w:divBdr>
        <w:top w:val="none" w:sz="0" w:space="0" w:color="auto"/>
        <w:left w:val="none" w:sz="0" w:space="0" w:color="auto"/>
        <w:bottom w:val="none" w:sz="0" w:space="0" w:color="auto"/>
        <w:right w:val="none" w:sz="0" w:space="0" w:color="auto"/>
      </w:divBdr>
    </w:div>
    <w:div w:id="1679885374">
      <w:bodyDiv w:val="1"/>
      <w:marLeft w:val="0"/>
      <w:marRight w:val="0"/>
      <w:marTop w:val="0"/>
      <w:marBottom w:val="0"/>
      <w:divBdr>
        <w:top w:val="none" w:sz="0" w:space="0" w:color="auto"/>
        <w:left w:val="none" w:sz="0" w:space="0" w:color="auto"/>
        <w:bottom w:val="none" w:sz="0" w:space="0" w:color="auto"/>
        <w:right w:val="none" w:sz="0" w:space="0" w:color="auto"/>
      </w:divBdr>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5380">
      <w:bodyDiv w:val="1"/>
      <w:marLeft w:val="0"/>
      <w:marRight w:val="0"/>
      <w:marTop w:val="0"/>
      <w:marBottom w:val="0"/>
      <w:divBdr>
        <w:top w:val="none" w:sz="0" w:space="0" w:color="auto"/>
        <w:left w:val="none" w:sz="0" w:space="0" w:color="auto"/>
        <w:bottom w:val="none" w:sz="0" w:space="0" w:color="auto"/>
        <w:right w:val="none" w:sz="0" w:space="0" w:color="auto"/>
      </w:divBdr>
    </w:div>
    <w:div w:id="1680502021">
      <w:bodyDiv w:val="1"/>
      <w:marLeft w:val="0"/>
      <w:marRight w:val="0"/>
      <w:marTop w:val="0"/>
      <w:marBottom w:val="0"/>
      <w:divBdr>
        <w:top w:val="none" w:sz="0" w:space="0" w:color="auto"/>
        <w:left w:val="none" w:sz="0" w:space="0" w:color="auto"/>
        <w:bottom w:val="none" w:sz="0" w:space="0" w:color="auto"/>
        <w:right w:val="none" w:sz="0" w:space="0" w:color="auto"/>
      </w:divBdr>
    </w:div>
    <w:div w:id="1680540174">
      <w:bodyDiv w:val="1"/>
      <w:marLeft w:val="0"/>
      <w:marRight w:val="0"/>
      <w:marTop w:val="0"/>
      <w:marBottom w:val="0"/>
      <w:divBdr>
        <w:top w:val="none" w:sz="0" w:space="0" w:color="auto"/>
        <w:left w:val="none" w:sz="0" w:space="0" w:color="auto"/>
        <w:bottom w:val="none" w:sz="0" w:space="0" w:color="auto"/>
        <w:right w:val="none" w:sz="0" w:space="0" w:color="auto"/>
      </w:divBdr>
    </w:div>
    <w:div w:id="1680884613">
      <w:bodyDiv w:val="1"/>
      <w:marLeft w:val="0"/>
      <w:marRight w:val="0"/>
      <w:marTop w:val="0"/>
      <w:marBottom w:val="0"/>
      <w:divBdr>
        <w:top w:val="none" w:sz="0" w:space="0" w:color="auto"/>
        <w:left w:val="none" w:sz="0" w:space="0" w:color="auto"/>
        <w:bottom w:val="none" w:sz="0" w:space="0" w:color="auto"/>
        <w:right w:val="none" w:sz="0" w:space="0" w:color="auto"/>
      </w:divBdr>
    </w:div>
    <w:div w:id="1680886820">
      <w:bodyDiv w:val="1"/>
      <w:marLeft w:val="0"/>
      <w:marRight w:val="0"/>
      <w:marTop w:val="0"/>
      <w:marBottom w:val="0"/>
      <w:divBdr>
        <w:top w:val="none" w:sz="0" w:space="0" w:color="auto"/>
        <w:left w:val="none" w:sz="0" w:space="0" w:color="auto"/>
        <w:bottom w:val="none" w:sz="0" w:space="0" w:color="auto"/>
        <w:right w:val="none" w:sz="0" w:space="0" w:color="auto"/>
      </w:divBdr>
    </w:div>
    <w:div w:id="1681081401">
      <w:bodyDiv w:val="1"/>
      <w:marLeft w:val="0"/>
      <w:marRight w:val="0"/>
      <w:marTop w:val="0"/>
      <w:marBottom w:val="0"/>
      <w:divBdr>
        <w:top w:val="none" w:sz="0" w:space="0" w:color="auto"/>
        <w:left w:val="none" w:sz="0" w:space="0" w:color="auto"/>
        <w:bottom w:val="none" w:sz="0" w:space="0" w:color="auto"/>
        <w:right w:val="none" w:sz="0" w:space="0" w:color="auto"/>
      </w:divBdr>
    </w:div>
    <w:div w:id="1681153968">
      <w:bodyDiv w:val="1"/>
      <w:marLeft w:val="0"/>
      <w:marRight w:val="0"/>
      <w:marTop w:val="0"/>
      <w:marBottom w:val="0"/>
      <w:divBdr>
        <w:top w:val="none" w:sz="0" w:space="0" w:color="auto"/>
        <w:left w:val="none" w:sz="0" w:space="0" w:color="auto"/>
        <w:bottom w:val="none" w:sz="0" w:space="0" w:color="auto"/>
        <w:right w:val="none" w:sz="0" w:space="0" w:color="auto"/>
      </w:divBdr>
    </w:div>
    <w:div w:id="1681466994">
      <w:bodyDiv w:val="1"/>
      <w:marLeft w:val="0"/>
      <w:marRight w:val="0"/>
      <w:marTop w:val="0"/>
      <w:marBottom w:val="0"/>
      <w:divBdr>
        <w:top w:val="none" w:sz="0" w:space="0" w:color="auto"/>
        <w:left w:val="none" w:sz="0" w:space="0" w:color="auto"/>
        <w:bottom w:val="none" w:sz="0" w:space="0" w:color="auto"/>
        <w:right w:val="none" w:sz="0" w:space="0" w:color="auto"/>
      </w:divBdr>
    </w:div>
    <w:div w:id="1681614700">
      <w:bodyDiv w:val="1"/>
      <w:marLeft w:val="0"/>
      <w:marRight w:val="0"/>
      <w:marTop w:val="0"/>
      <w:marBottom w:val="0"/>
      <w:divBdr>
        <w:top w:val="none" w:sz="0" w:space="0" w:color="auto"/>
        <w:left w:val="none" w:sz="0" w:space="0" w:color="auto"/>
        <w:bottom w:val="none" w:sz="0" w:space="0" w:color="auto"/>
        <w:right w:val="none" w:sz="0" w:space="0" w:color="auto"/>
      </w:divBdr>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1854284">
      <w:bodyDiv w:val="1"/>
      <w:marLeft w:val="0"/>
      <w:marRight w:val="0"/>
      <w:marTop w:val="0"/>
      <w:marBottom w:val="0"/>
      <w:divBdr>
        <w:top w:val="none" w:sz="0" w:space="0" w:color="auto"/>
        <w:left w:val="none" w:sz="0" w:space="0" w:color="auto"/>
        <w:bottom w:val="none" w:sz="0" w:space="0" w:color="auto"/>
        <w:right w:val="none" w:sz="0" w:space="0" w:color="auto"/>
      </w:divBdr>
    </w:div>
    <w:div w:id="1681856896">
      <w:bodyDiv w:val="1"/>
      <w:marLeft w:val="0"/>
      <w:marRight w:val="0"/>
      <w:marTop w:val="0"/>
      <w:marBottom w:val="0"/>
      <w:divBdr>
        <w:top w:val="none" w:sz="0" w:space="0" w:color="auto"/>
        <w:left w:val="none" w:sz="0" w:space="0" w:color="auto"/>
        <w:bottom w:val="none" w:sz="0" w:space="0" w:color="auto"/>
        <w:right w:val="none" w:sz="0" w:space="0" w:color="auto"/>
      </w:divBdr>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199330">
      <w:bodyDiv w:val="1"/>
      <w:marLeft w:val="0"/>
      <w:marRight w:val="0"/>
      <w:marTop w:val="0"/>
      <w:marBottom w:val="0"/>
      <w:divBdr>
        <w:top w:val="none" w:sz="0" w:space="0" w:color="auto"/>
        <w:left w:val="none" w:sz="0" w:space="0" w:color="auto"/>
        <w:bottom w:val="none" w:sz="0" w:space="0" w:color="auto"/>
        <w:right w:val="none" w:sz="0" w:space="0" w:color="auto"/>
      </w:divBdr>
    </w:div>
    <w:div w:id="1682389029">
      <w:bodyDiv w:val="1"/>
      <w:marLeft w:val="0"/>
      <w:marRight w:val="0"/>
      <w:marTop w:val="0"/>
      <w:marBottom w:val="0"/>
      <w:divBdr>
        <w:top w:val="none" w:sz="0" w:space="0" w:color="auto"/>
        <w:left w:val="none" w:sz="0" w:space="0" w:color="auto"/>
        <w:bottom w:val="none" w:sz="0" w:space="0" w:color="auto"/>
        <w:right w:val="none" w:sz="0" w:space="0" w:color="auto"/>
      </w:divBdr>
    </w:div>
    <w:div w:id="1682584274">
      <w:bodyDiv w:val="1"/>
      <w:marLeft w:val="0"/>
      <w:marRight w:val="0"/>
      <w:marTop w:val="0"/>
      <w:marBottom w:val="0"/>
      <w:divBdr>
        <w:top w:val="none" w:sz="0" w:space="0" w:color="auto"/>
        <w:left w:val="none" w:sz="0" w:space="0" w:color="auto"/>
        <w:bottom w:val="none" w:sz="0" w:space="0" w:color="auto"/>
        <w:right w:val="none" w:sz="0" w:space="0" w:color="auto"/>
      </w:divBdr>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779709">
      <w:bodyDiv w:val="1"/>
      <w:marLeft w:val="0"/>
      <w:marRight w:val="0"/>
      <w:marTop w:val="0"/>
      <w:marBottom w:val="0"/>
      <w:divBdr>
        <w:top w:val="none" w:sz="0" w:space="0" w:color="auto"/>
        <w:left w:val="none" w:sz="0" w:space="0" w:color="auto"/>
        <w:bottom w:val="none" w:sz="0" w:space="0" w:color="auto"/>
        <w:right w:val="none" w:sz="0" w:space="0" w:color="auto"/>
      </w:divBdr>
    </w:div>
    <w:div w:id="1682926946">
      <w:bodyDiv w:val="1"/>
      <w:marLeft w:val="0"/>
      <w:marRight w:val="0"/>
      <w:marTop w:val="0"/>
      <w:marBottom w:val="0"/>
      <w:divBdr>
        <w:top w:val="none" w:sz="0" w:space="0" w:color="auto"/>
        <w:left w:val="none" w:sz="0" w:space="0" w:color="auto"/>
        <w:bottom w:val="none" w:sz="0" w:space="0" w:color="auto"/>
        <w:right w:val="none" w:sz="0" w:space="0" w:color="auto"/>
      </w:divBdr>
    </w:div>
    <w:div w:id="1682931564">
      <w:bodyDiv w:val="1"/>
      <w:marLeft w:val="0"/>
      <w:marRight w:val="0"/>
      <w:marTop w:val="0"/>
      <w:marBottom w:val="0"/>
      <w:divBdr>
        <w:top w:val="none" w:sz="0" w:space="0" w:color="auto"/>
        <w:left w:val="none" w:sz="0" w:space="0" w:color="auto"/>
        <w:bottom w:val="none" w:sz="0" w:space="0" w:color="auto"/>
        <w:right w:val="none" w:sz="0" w:space="0" w:color="auto"/>
      </w:divBdr>
    </w:div>
    <w:div w:id="1683315423">
      <w:bodyDiv w:val="1"/>
      <w:marLeft w:val="0"/>
      <w:marRight w:val="0"/>
      <w:marTop w:val="0"/>
      <w:marBottom w:val="0"/>
      <w:divBdr>
        <w:top w:val="none" w:sz="0" w:space="0" w:color="auto"/>
        <w:left w:val="none" w:sz="0" w:space="0" w:color="auto"/>
        <w:bottom w:val="none" w:sz="0" w:space="0" w:color="auto"/>
        <w:right w:val="none" w:sz="0" w:space="0" w:color="auto"/>
      </w:divBdr>
    </w:div>
    <w:div w:id="1683432398">
      <w:bodyDiv w:val="1"/>
      <w:marLeft w:val="0"/>
      <w:marRight w:val="0"/>
      <w:marTop w:val="0"/>
      <w:marBottom w:val="0"/>
      <w:divBdr>
        <w:top w:val="none" w:sz="0" w:space="0" w:color="auto"/>
        <w:left w:val="none" w:sz="0" w:space="0" w:color="auto"/>
        <w:bottom w:val="none" w:sz="0" w:space="0" w:color="auto"/>
        <w:right w:val="none" w:sz="0" w:space="0" w:color="auto"/>
      </w:divBdr>
    </w:div>
    <w:div w:id="1683580799">
      <w:bodyDiv w:val="1"/>
      <w:marLeft w:val="0"/>
      <w:marRight w:val="0"/>
      <w:marTop w:val="0"/>
      <w:marBottom w:val="0"/>
      <w:divBdr>
        <w:top w:val="none" w:sz="0" w:space="0" w:color="auto"/>
        <w:left w:val="none" w:sz="0" w:space="0" w:color="auto"/>
        <w:bottom w:val="none" w:sz="0" w:space="0" w:color="auto"/>
        <w:right w:val="none" w:sz="0" w:space="0" w:color="auto"/>
      </w:divBdr>
    </w:div>
    <w:div w:id="1683629308">
      <w:bodyDiv w:val="1"/>
      <w:marLeft w:val="0"/>
      <w:marRight w:val="0"/>
      <w:marTop w:val="0"/>
      <w:marBottom w:val="0"/>
      <w:divBdr>
        <w:top w:val="none" w:sz="0" w:space="0" w:color="auto"/>
        <w:left w:val="none" w:sz="0" w:space="0" w:color="auto"/>
        <w:bottom w:val="none" w:sz="0" w:space="0" w:color="auto"/>
        <w:right w:val="none" w:sz="0" w:space="0" w:color="auto"/>
      </w:divBdr>
    </w:div>
    <w:div w:id="1683699688">
      <w:bodyDiv w:val="1"/>
      <w:marLeft w:val="0"/>
      <w:marRight w:val="0"/>
      <w:marTop w:val="0"/>
      <w:marBottom w:val="0"/>
      <w:divBdr>
        <w:top w:val="none" w:sz="0" w:space="0" w:color="auto"/>
        <w:left w:val="none" w:sz="0" w:space="0" w:color="auto"/>
        <w:bottom w:val="none" w:sz="0" w:space="0" w:color="auto"/>
        <w:right w:val="none" w:sz="0" w:space="0" w:color="auto"/>
      </w:divBdr>
    </w:div>
    <w:div w:id="1683775251">
      <w:bodyDiv w:val="1"/>
      <w:marLeft w:val="0"/>
      <w:marRight w:val="0"/>
      <w:marTop w:val="0"/>
      <w:marBottom w:val="0"/>
      <w:divBdr>
        <w:top w:val="none" w:sz="0" w:space="0" w:color="auto"/>
        <w:left w:val="none" w:sz="0" w:space="0" w:color="auto"/>
        <w:bottom w:val="none" w:sz="0" w:space="0" w:color="auto"/>
        <w:right w:val="none" w:sz="0" w:space="0" w:color="auto"/>
      </w:divBdr>
    </w:div>
    <w:div w:id="1684436909">
      <w:bodyDiv w:val="1"/>
      <w:marLeft w:val="0"/>
      <w:marRight w:val="0"/>
      <w:marTop w:val="0"/>
      <w:marBottom w:val="0"/>
      <w:divBdr>
        <w:top w:val="none" w:sz="0" w:space="0" w:color="auto"/>
        <w:left w:val="none" w:sz="0" w:space="0" w:color="auto"/>
        <w:bottom w:val="none" w:sz="0" w:space="0" w:color="auto"/>
        <w:right w:val="none" w:sz="0" w:space="0" w:color="auto"/>
      </w:divBdr>
    </w:div>
    <w:div w:id="1684816755">
      <w:bodyDiv w:val="1"/>
      <w:marLeft w:val="0"/>
      <w:marRight w:val="0"/>
      <w:marTop w:val="0"/>
      <w:marBottom w:val="0"/>
      <w:divBdr>
        <w:top w:val="none" w:sz="0" w:space="0" w:color="auto"/>
        <w:left w:val="none" w:sz="0" w:space="0" w:color="auto"/>
        <w:bottom w:val="none" w:sz="0" w:space="0" w:color="auto"/>
        <w:right w:val="none" w:sz="0" w:space="0" w:color="auto"/>
      </w:divBdr>
    </w:div>
    <w:div w:id="1685013803">
      <w:bodyDiv w:val="1"/>
      <w:marLeft w:val="0"/>
      <w:marRight w:val="0"/>
      <w:marTop w:val="0"/>
      <w:marBottom w:val="0"/>
      <w:divBdr>
        <w:top w:val="none" w:sz="0" w:space="0" w:color="auto"/>
        <w:left w:val="none" w:sz="0" w:space="0" w:color="auto"/>
        <w:bottom w:val="none" w:sz="0" w:space="0" w:color="auto"/>
        <w:right w:val="none" w:sz="0" w:space="0" w:color="auto"/>
      </w:divBdr>
    </w:div>
    <w:div w:id="1685015187">
      <w:bodyDiv w:val="1"/>
      <w:marLeft w:val="0"/>
      <w:marRight w:val="0"/>
      <w:marTop w:val="0"/>
      <w:marBottom w:val="0"/>
      <w:divBdr>
        <w:top w:val="none" w:sz="0" w:space="0" w:color="auto"/>
        <w:left w:val="none" w:sz="0" w:space="0" w:color="auto"/>
        <w:bottom w:val="none" w:sz="0" w:space="0" w:color="auto"/>
        <w:right w:val="none" w:sz="0" w:space="0" w:color="auto"/>
      </w:divBdr>
    </w:div>
    <w:div w:id="1685086981">
      <w:bodyDiv w:val="1"/>
      <w:marLeft w:val="0"/>
      <w:marRight w:val="0"/>
      <w:marTop w:val="0"/>
      <w:marBottom w:val="0"/>
      <w:divBdr>
        <w:top w:val="none" w:sz="0" w:space="0" w:color="auto"/>
        <w:left w:val="none" w:sz="0" w:space="0" w:color="auto"/>
        <w:bottom w:val="none" w:sz="0" w:space="0" w:color="auto"/>
        <w:right w:val="none" w:sz="0" w:space="0" w:color="auto"/>
      </w:divBdr>
    </w:div>
    <w:div w:id="1685128686">
      <w:bodyDiv w:val="1"/>
      <w:marLeft w:val="0"/>
      <w:marRight w:val="0"/>
      <w:marTop w:val="0"/>
      <w:marBottom w:val="0"/>
      <w:divBdr>
        <w:top w:val="none" w:sz="0" w:space="0" w:color="auto"/>
        <w:left w:val="none" w:sz="0" w:space="0" w:color="auto"/>
        <w:bottom w:val="none" w:sz="0" w:space="0" w:color="auto"/>
        <w:right w:val="none" w:sz="0" w:space="0" w:color="auto"/>
      </w:divBdr>
    </w:div>
    <w:div w:id="1685202345">
      <w:bodyDiv w:val="1"/>
      <w:marLeft w:val="0"/>
      <w:marRight w:val="0"/>
      <w:marTop w:val="0"/>
      <w:marBottom w:val="0"/>
      <w:divBdr>
        <w:top w:val="none" w:sz="0" w:space="0" w:color="auto"/>
        <w:left w:val="none" w:sz="0" w:space="0" w:color="auto"/>
        <w:bottom w:val="none" w:sz="0" w:space="0" w:color="auto"/>
        <w:right w:val="none" w:sz="0" w:space="0" w:color="auto"/>
      </w:divBdr>
    </w:div>
    <w:div w:id="1685329124">
      <w:bodyDiv w:val="1"/>
      <w:marLeft w:val="0"/>
      <w:marRight w:val="0"/>
      <w:marTop w:val="0"/>
      <w:marBottom w:val="0"/>
      <w:divBdr>
        <w:top w:val="none" w:sz="0" w:space="0" w:color="auto"/>
        <w:left w:val="none" w:sz="0" w:space="0" w:color="auto"/>
        <w:bottom w:val="none" w:sz="0" w:space="0" w:color="auto"/>
        <w:right w:val="none" w:sz="0" w:space="0" w:color="auto"/>
      </w:divBdr>
    </w:div>
    <w:div w:id="1685401926">
      <w:bodyDiv w:val="1"/>
      <w:marLeft w:val="0"/>
      <w:marRight w:val="0"/>
      <w:marTop w:val="0"/>
      <w:marBottom w:val="0"/>
      <w:divBdr>
        <w:top w:val="none" w:sz="0" w:space="0" w:color="auto"/>
        <w:left w:val="none" w:sz="0" w:space="0" w:color="auto"/>
        <w:bottom w:val="none" w:sz="0" w:space="0" w:color="auto"/>
        <w:right w:val="none" w:sz="0" w:space="0" w:color="auto"/>
      </w:divBdr>
    </w:div>
    <w:div w:id="1685551195">
      <w:bodyDiv w:val="1"/>
      <w:marLeft w:val="0"/>
      <w:marRight w:val="0"/>
      <w:marTop w:val="0"/>
      <w:marBottom w:val="0"/>
      <w:divBdr>
        <w:top w:val="none" w:sz="0" w:space="0" w:color="auto"/>
        <w:left w:val="none" w:sz="0" w:space="0" w:color="auto"/>
        <w:bottom w:val="none" w:sz="0" w:space="0" w:color="auto"/>
        <w:right w:val="none" w:sz="0" w:space="0" w:color="auto"/>
      </w:divBdr>
    </w:div>
    <w:div w:id="1685666635">
      <w:bodyDiv w:val="1"/>
      <w:marLeft w:val="0"/>
      <w:marRight w:val="0"/>
      <w:marTop w:val="0"/>
      <w:marBottom w:val="0"/>
      <w:divBdr>
        <w:top w:val="none" w:sz="0" w:space="0" w:color="auto"/>
        <w:left w:val="none" w:sz="0" w:space="0" w:color="auto"/>
        <w:bottom w:val="none" w:sz="0" w:space="0" w:color="auto"/>
        <w:right w:val="none" w:sz="0" w:space="0" w:color="auto"/>
      </w:divBdr>
    </w:div>
    <w:div w:id="1685668041">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6133392">
      <w:bodyDiv w:val="1"/>
      <w:marLeft w:val="0"/>
      <w:marRight w:val="0"/>
      <w:marTop w:val="0"/>
      <w:marBottom w:val="0"/>
      <w:divBdr>
        <w:top w:val="none" w:sz="0" w:space="0" w:color="auto"/>
        <w:left w:val="none" w:sz="0" w:space="0" w:color="auto"/>
        <w:bottom w:val="none" w:sz="0" w:space="0" w:color="auto"/>
        <w:right w:val="none" w:sz="0" w:space="0" w:color="auto"/>
      </w:divBdr>
    </w:div>
    <w:div w:id="1686321151">
      <w:bodyDiv w:val="1"/>
      <w:marLeft w:val="0"/>
      <w:marRight w:val="0"/>
      <w:marTop w:val="0"/>
      <w:marBottom w:val="0"/>
      <w:divBdr>
        <w:top w:val="none" w:sz="0" w:space="0" w:color="auto"/>
        <w:left w:val="none" w:sz="0" w:space="0" w:color="auto"/>
        <w:bottom w:val="none" w:sz="0" w:space="0" w:color="auto"/>
        <w:right w:val="none" w:sz="0" w:space="0" w:color="auto"/>
      </w:divBdr>
    </w:div>
    <w:div w:id="1686636270">
      <w:bodyDiv w:val="1"/>
      <w:marLeft w:val="0"/>
      <w:marRight w:val="0"/>
      <w:marTop w:val="0"/>
      <w:marBottom w:val="0"/>
      <w:divBdr>
        <w:top w:val="none" w:sz="0" w:space="0" w:color="auto"/>
        <w:left w:val="none" w:sz="0" w:space="0" w:color="auto"/>
        <w:bottom w:val="none" w:sz="0" w:space="0" w:color="auto"/>
        <w:right w:val="none" w:sz="0" w:space="0" w:color="auto"/>
      </w:divBdr>
    </w:div>
    <w:div w:id="1686780810">
      <w:bodyDiv w:val="1"/>
      <w:marLeft w:val="0"/>
      <w:marRight w:val="0"/>
      <w:marTop w:val="0"/>
      <w:marBottom w:val="0"/>
      <w:divBdr>
        <w:top w:val="none" w:sz="0" w:space="0" w:color="auto"/>
        <w:left w:val="none" w:sz="0" w:space="0" w:color="auto"/>
        <w:bottom w:val="none" w:sz="0" w:space="0" w:color="auto"/>
        <w:right w:val="none" w:sz="0" w:space="0" w:color="auto"/>
      </w:divBdr>
    </w:div>
    <w:div w:id="1687054230">
      <w:bodyDiv w:val="1"/>
      <w:marLeft w:val="0"/>
      <w:marRight w:val="0"/>
      <w:marTop w:val="0"/>
      <w:marBottom w:val="0"/>
      <w:divBdr>
        <w:top w:val="none" w:sz="0" w:space="0" w:color="auto"/>
        <w:left w:val="none" w:sz="0" w:space="0" w:color="auto"/>
        <w:bottom w:val="none" w:sz="0" w:space="0" w:color="auto"/>
        <w:right w:val="none" w:sz="0" w:space="0" w:color="auto"/>
      </w:divBdr>
    </w:div>
    <w:div w:id="1687251062">
      <w:bodyDiv w:val="1"/>
      <w:marLeft w:val="0"/>
      <w:marRight w:val="0"/>
      <w:marTop w:val="0"/>
      <w:marBottom w:val="0"/>
      <w:divBdr>
        <w:top w:val="none" w:sz="0" w:space="0" w:color="auto"/>
        <w:left w:val="none" w:sz="0" w:space="0" w:color="auto"/>
        <w:bottom w:val="none" w:sz="0" w:space="0" w:color="auto"/>
        <w:right w:val="none" w:sz="0" w:space="0" w:color="auto"/>
      </w:divBdr>
    </w:div>
    <w:div w:id="1687290076">
      <w:bodyDiv w:val="1"/>
      <w:marLeft w:val="0"/>
      <w:marRight w:val="0"/>
      <w:marTop w:val="0"/>
      <w:marBottom w:val="0"/>
      <w:divBdr>
        <w:top w:val="none" w:sz="0" w:space="0" w:color="auto"/>
        <w:left w:val="none" w:sz="0" w:space="0" w:color="auto"/>
        <w:bottom w:val="none" w:sz="0" w:space="0" w:color="auto"/>
        <w:right w:val="none" w:sz="0" w:space="0" w:color="auto"/>
      </w:divBdr>
    </w:div>
    <w:div w:id="1687368068">
      <w:bodyDiv w:val="1"/>
      <w:marLeft w:val="0"/>
      <w:marRight w:val="0"/>
      <w:marTop w:val="0"/>
      <w:marBottom w:val="0"/>
      <w:divBdr>
        <w:top w:val="none" w:sz="0" w:space="0" w:color="auto"/>
        <w:left w:val="none" w:sz="0" w:space="0" w:color="auto"/>
        <w:bottom w:val="none" w:sz="0" w:space="0" w:color="auto"/>
        <w:right w:val="none" w:sz="0" w:space="0" w:color="auto"/>
      </w:divBdr>
    </w:div>
    <w:div w:id="1687368955">
      <w:bodyDiv w:val="1"/>
      <w:marLeft w:val="0"/>
      <w:marRight w:val="0"/>
      <w:marTop w:val="0"/>
      <w:marBottom w:val="0"/>
      <w:divBdr>
        <w:top w:val="none" w:sz="0" w:space="0" w:color="auto"/>
        <w:left w:val="none" w:sz="0" w:space="0" w:color="auto"/>
        <w:bottom w:val="none" w:sz="0" w:space="0" w:color="auto"/>
        <w:right w:val="none" w:sz="0" w:space="0" w:color="auto"/>
      </w:divBdr>
    </w:div>
    <w:div w:id="1687369865">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439261">
      <w:bodyDiv w:val="1"/>
      <w:marLeft w:val="0"/>
      <w:marRight w:val="0"/>
      <w:marTop w:val="0"/>
      <w:marBottom w:val="0"/>
      <w:divBdr>
        <w:top w:val="none" w:sz="0" w:space="0" w:color="auto"/>
        <w:left w:val="none" w:sz="0" w:space="0" w:color="auto"/>
        <w:bottom w:val="none" w:sz="0" w:space="0" w:color="auto"/>
        <w:right w:val="none" w:sz="0" w:space="0" w:color="auto"/>
      </w:divBdr>
    </w:div>
    <w:div w:id="1687441202">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615">
      <w:bodyDiv w:val="1"/>
      <w:marLeft w:val="0"/>
      <w:marRight w:val="0"/>
      <w:marTop w:val="0"/>
      <w:marBottom w:val="0"/>
      <w:divBdr>
        <w:top w:val="none" w:sz="0" w:space="0" w:color="auto"/>
        <w:left w:val="none" w:sz="0" w:space="0" w:color="auto"/>
        <w:bottom w:val="none" w:sz="0" w:space="0" w:color="auto"/>
        <w:right w:val="none" w:sz="0" w:space="0" w:color="auto"/>
      </w:divBdr>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7634995">
      <w:bodyDiv w:val="1"/>
      <w:marLeft w:val="0"/>
      <w:marRight w:val="0"/>
      <w:marTop w:val="0"/>
      <w:marBottom w:val="0"/>
      <w:divBdr>
        <w:top w:val="none" w:sz="0" w:space="0" w:color="auto"/>
        <w:left w:val="none" w:sz="0" w:space="0" w:color="auto"/>
        <w:bottom w:val="none" w:sz="0" w:space="0" w:color="auto"/>
        <w:right w:val="none" w:sz="0" w:space="0" w:color="auto"/>
      </w:divBdr>
    </w:div>
    <w:div w:id="1687636546">
      <w:bodyDiv w:val="1"/>
      <w:marLeft w:val="0"/>
      <w:marRight w:val="0"/>
      <w:marTop w:val="0"/>
      <w:marBottom w:val="0"/>
      <w:divBdr>
        <w:top w:val="none" w:sz="0" w:space="0" w:color="auto"/>
        <w:left w:val="none" w:sz="0" w:space="0" w:color="auto"/>
        <w:bottom w:val="none" w:sz="0" w:space="0" w:color="auto"/>
        <w:right w:val="none" w:sz="0" w:space="0" w:color="auto"/>
      </w:divBdr>
    </w:div>
    <w:div w:id="1687780769">
      <w:bodyDiv w:val="1"/>
      <w:marLeft w:val="0"/>
      <w:marRight w:val="0"/>
      <w:marTop w:val="0"/>
      <w:marBottom w:val="0"/>
      <w:divBdr>
        <w:top w:val="none" w:sz="0" w:space="0" w:color="auto"/>
        <w:left w:val="none" w:sz="0" w:space="0" w:color="auto"/>
        <w:bottom w:val="none" w:sz="0" w:space="0" w:color="auto"/>
        <w:right w:val="none" w:sz="0" w:space="0" w:color="auto"/>
      </w:divBdr>
    </w:div>
    <w:div w:id="1687977396">
      <w:bodyDiv w:val="1"/>
      <w:marLeft w:val="0"/>
      <w:marRight w:val="0"/>
      <w:marTop w:val="0"/>
      <w:marBottom w:val="0"/>
      <w:divBdr>
        <w:top w:val="none" w:sz="0" w:space="0" w:color="auto"/>
        <w:left w:val="none" w:sz="0" w:space="0" w:color="auto"/>
        <w:bottom w:val="none" w:sz="0" w:space="0" w:color="auto"/>
        <w:right w:val="none" w:sz="0" w:space="0" w:color="auto"/>
      </w:divBdr>
    </w:div>
    <w:div w:id="1688091367">
      <w:bodyDiv w:val="1"/>
      <w:marLeft w:val="0"/>
      <w:marRight w:val="0"/>
      <w:marTop w:val="0"/>
      <w:marBottom w:val="0"/>
      <w:divBdr>
        <w:top w:val="none" w:sz="0" w:space="0" w:color="auto"/>
        <w:left w:val="none" w:sz="0" w:space="0" w:color="auto"/>
        <w:bottom w:val="none" w:sz="0" w:space="0" w:color="auto"/>
        <w:right w:val="none" w:sz="0" w:space="0" w:color="auto"/>
      </w:divBdr>
    </w:div>
    <w:div w:id="1688293997">
      <w:bodyDiv w:val="1"/>
      <w:marLeft w:val="0"/>
      <w:marRight w:val="0"/>
      <w:marTop w:val="0"/>
      <w:marBottom w:val="0"/>
      <w:divBdr>
        <w:top w:val="none" w:sz="0" w:space="0" w:color="auto"/>
        <w:left w:val="none" w:sz="0" w:space="0" w:color="auto"/>
        <w:bottom w:val="none" w:sz="0" w:space="0" w:color="auto"/>
        <w:right w:val="none" w:sz="0" w:space="0" w:color="auto"/>
      </w:divBdr>
    </w:div>
    <w:div w:id="1688363142">
      <w:bodyDiv w:val="1"/>
      <w:marLeft w:val="0"/>
      <w:marRight w:val="0"/>
      <w:marTop w:val="0"/>
      <w:marBottom w:val="0"/>
      <w:divBdr>
        <w:top w:val="none" w:sz="0" w:space="0" w:color="auto"/>
        <w:left w:val="none" w:sz="0" w:space="0" w:color="auto"/>
        <w:bottom w:val="none" w:sz="0" w:space="0" w:color="auto"/>
        <w:right w:val="none" w:sz="0" w:space="0" w:color="auto"/>
      </w:divBdr>
    </w:div>
    <w:div w:id="1688559626">
      <w:bodyDiv w:val="1"/>
      <w:marLeft w:val="0"/>
      <w:marRight w:val="0"/>
      <w:marTop w:val="0"/>
      <w:marBottom w:val="0"/>
      <w:divBdr>
        <w:top w:val="none" w:sz="0" w:space="0" w:color="auto"/>
        <w:left w:val="none" w:sz="0" w:space="0" w:color="auto"/>
        <w:bottom w:val="none" w:sz="0" w:space="0" w:color="auto"/>
        <w:right w:val="none" w:sz="0" w:space="0" w:color="auto"/>
      </w:divBdr>
    </w:div>
    <w:div w:id="1688559914">
      <w:bodyDiv w:val="1"/>
      <w:marLeft w:val="0"/>
      <w:marRight w:val="0"/>
      <w:marTop w:val="0"/>
      <w:marBottom w:val="0"/>
      <w:divBdr>
        <w:top w:val="none" w:sz="0" w:space="0" w:color="auto"/>
        <w:left w:val="none" w:sz="0" w:space="0" w:color="auto"/>
        <w:bottom w:val="none" w:sz="0" w:space="0" w:color="auto"/>
        <w:right w:val="none" w:sz="0" w:space="0" w:color="auto"/>
      </w:divBdr>
    </w:div>
    <w:div w:id="1688673370">
      <w:bodyDiv w:val="1"/>
      <w:marLeft w:val="0"/>
      <w:marRight w:val="0"/>
      <w:marTop w:val="0"/>
      <w:marBottom w:val="0"/>
      <w:divBdr>
        <w:top w:val="none" w:sz="0" w:space="0" w:color="auto"/>
        <w:left w:val="none" w:sz="0" w:space="0" w:color="auto"/>
        <w:bottom w:val="none" w:sz="0" w:space="0" w:color="auto"/>
        <w:right w:val="none" w:sz="0" w:space="0" w:color="auto"/>
      </w:divBdr>
    </w:div>
    <w:div w:id="1688677810">
      <w:bodyDiv w:val="1"/>
      <w:marLeft w:val="0"/>
      <w:marRight w:val="0"/>
      <w:marTop w:val="0"/>
      <w:marBottom w:val="0"/>
      <w:divBdr>
        <w:top w:val="none" w:sz="0" w:space="0" w:color="auto"/>
        <w:left w:val="none" w:sz="0" w:space="0" w:color="auto"/>
        <w:bottom w:val="none" w:sz="0" w:space="0" w:color="auto"/>
        <w:right w:val="none" w:sz="0" w:space="0" w:color="auto"/>
      </w:divBdr>
    </w:div>
    <w:div w:id="1688797576">
      <w:bodyDiv w:val="1"/>
      <w:marLeft w:val="0"/>
      <w:marRight w:val="0"/>
      <w:marTop w:val="0"/>
      <w:marBottom w:val="0"/>
      <w:divBdr>
        <w:top w:val="none" w:sz="0" w:space="0" w:color="auto"/>
        <w:left w:val="none" w:sz="0" w:space="0" w:color="auto"/>
        <w:bottom w:val="none" w:sz="0" w:space="0" w:color="auto"/>
        <w:right w:val="none" w:sz="0" w:space="0" w:color="auto"/>
      </w:divBdr>
      <w:divsChild>
        <w:div w:id="333804575">
          <w:marLeft w:val="0"/>
          <w:marRight w:val="0"/>
          <w:marTop w:val="0"/>
          <w:marBottom w:val="0"/>
          <w:divBdr>
            <w:top w:val="none" w:sz="0" w:space="0" w:color="auto"/>
            <w:left w:val="none" w:sz="0" w:space="0" w:color="auto"/>
            <w:bottom w:val="none" w:sz="0" w:space="0" w:color="auto"/>
            <w:right w:val="none" w:sz="0" w:space="0" w:color="auto"/>
          </w:divBdr>
        </w:div>
      </w:divsChild>
    </w:div>
    <w:div w:id="1688948898">
      <w:bodyDiv w:val="1"/>
      <w:marLeft w:val="0"/>
      <w:marRight w:val="0"/>
      <w:marTop w:val="0"/>
      <w:marBottom w:val="0"/>
      <w:divBdr>
        <w:top w:val="none" w:sz="0" w:space="0" w:color="auto"/>
        <w:left w:val="none" w:sz="0" w:space="0" w:color="auto"/>
        <w:bottom w:val="none" w:sz="0" w:space="0" w:color="auto"/>
        <w:right w:val="none" w:sz="0" w:space="0" w:color="auto"/>
      </w:divBdr>
    </w:div>
    <w:div w:id="1689062867">
      <w:bodyDiv w:val="1"/>
      <w:marLeft w:val="0"/>
      <w:marRight w:val="0"/>
      <w:marTop w:val="0"/>
      <w:marBottom w:val="0"/>
      <w:divBdr>
        <w:top w:val="none" w:sz="0" w:space="0" w:color="auto"/>
        <w:left w:val="none" w:sz="0" w:space="0" w:color="auto"/>
        <w:bottom w:val="none" w:sz="0" w:space="0" w:color="auto"/>
        <w:right w:val="none" w:sz="0" w:space="0" w:color="auto"/>
      </w:divBdr>
    </w:div>
    <w:div w:id="1689091527">
      <w:bodyDiv w:val="1"/>
      <w:marLeft w:val="0"/>
      <w:marRight w:val="0"/>
      <w:marTop w:val="0"/>
      <w:marBottom w:val="0"/>
      <w:divBdr>
        <w:top w:val="none" w:sz="0" w:space="0" w:color="auto"/>
        <w:left w:val="none" w:sz="0" w:space="0" w:color="auto"/>
        <w:bottom w:val="none" w:sz="0" w:space="0" w:color="auto"/>
        <w:right w:val="none" w:sz="0" w:space="0" w:color="auto"/>
      </w:divBdr>
    </w:div>
    <w:div w:id="1689214815">
      <w:bodyDiv w:val="1"/>
      <w:marLeft w:val="0"/>
      <w:marRight w:val="0"/>
      <w:marTop w:val="0"/>
      <w:marBottom w:val="0"/>
      <w:divBdr>
        <w:top w:val="none" w:sz="0" w:space="0" w:color="auto"/>
        <w:left w:val="none" w:sz="0" w:space="0" w:color="auto"/>
        <w:bottom w:val="none" w:sz="0" w:space="0" w:color="auto"/>
        <w:right w:val="none" w:sz="0" w:space="0" w:color="auto"/>
      </w:divBdr>
    </w:div>
    <w:div w:id="1689402618">
      <w:bodyDiv w:val="1"/>
      <w:marLeft w:val="0"/>
      <w:marRight w:val="0"/>
      <w:marTop w:val="0"/>
      <w:marBottom w:val="0"/>
      <w:divBdr>
        <w:top w:val="none" w:sz="0" w:space="0" w:color="auto"/>
        <w:left w:val="none" w:sz="0" w:space="0" w:color="auto"/>
        <w:bottom w:val="none" w:sz="0" w:space="0" w:color="auto"/>
        <w:right w:val="none" w:sz="0" w:space="0" w:color="auto"/>
      </w:divBdr>
    </w:div>
    <w:div w:id="1689479480">
      <w:bodyDiv w:val="1"/>
      <w:marLeft w:val="0"/>
      <w:marRight w:val="0"/>
      <w:marTop w:val="0"/>
      <w:marBottom w:val="0"/>
      <w:divBdr>
        <w:top w:val="none" w:sz="0" w:space="0" w:color="auto"/>
        <w:left w:val="none" w:sz="0" w:space="0" w:color="auto"/>
        <w:bottom w:val="none" w:sz="0" w:space="0" w:color="auto"/>
        <w:right w:val="none" w:sz="0" w:space="0" w:color="auto"/>
      </w:divBdr>
    </w:div>
    <w:div w:id="1689484306">
      <w:bodyDiv w:val="1"/>
      <w:marLeft w:val="0"/>
      <w:marRight w:val="0"/>
      <w:marTop w:val="0"/>
      <w:marBottom w:val="0"/>
      <w:divBdr>
        <w:top w:val="none" w:sz="0" w:space="0" w:color="auto"/>
        <w:left w:val="none" w:sz="0" w:space="0" w:color="auto"/>
        <w:bottom w:val="none" w:sz="0" w:space="0" w:color="auto"/>
        <w:right w:val="none" w:sz="0" w:space="0" w:color="auto"/>
      </w:divBdr>
    </w:div>
    <w:div w:id="1689523852">
      <w:bodyDiv w:val="1"/>
      <w:marLeft w:val="0"/>
      <w:marRight w:val="0"/>
      <w:marTop w:val="0"/>
      <w:marBottom w:val="0"/>
      <w:divBdr>
        <w:top w:val="none" w:sz="0" w:space="0" w:color="auto"/>
        <w:left w:val="none" w:sz="0" w:space="0" w:color="auto"/>
        <w:bottom w:val="none" w:sz="0" w:space="0" w:color="auto"/>
        <w:right w:val="none" w:sz="0" w:space="0" w:color="auto"/>
      </w:divBdr>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332183">
      <w:bodyDiv w:val="1"/>
      <w:marLeft w:val="0"/>
      <w:marRight w:val="0"/>
      <w:marTop w:val="0"/>
      <w:marBottom w:val="0"/>
      <w:divBdr>
        <w:top w:val="none" w:sz="0" w:space="0" w:color="auto"/>
        <w:left w:val="none" w:sz="0" w:space="0" w:color="auto"/>
        <w:bottom w:val="none" w:sz="0" w:space="0" w:color="auto"/>
        <w:right w:val="none" w:sz="0" w:space="0" w:color="auto"/>
      </w:divBdr>
    </w:div>
    <w:div w:id="1690334684">
      <w:bodyDiv w:val="1"/>
      <w:marLeft w:val="0"/>
      <w:marRight w:val="0"/>
      <w:marTop w:val="0"/>
      <w:marBottom w:val="0"/>
      <w:divBdr>
        <w:top w:val="none" w:sz="0" w:space="0" w:color="auto"/>
        <w:left w:val="none" w:sz="0" w:space="0" w:color="auto"/>
        <w:bottom w:val="none" w:sz="0" w:space="0" w:color="auto"/>
        <w:right w:val="none" w:sz="0" w:space="0" w:color="auto"/>
      </w:divBdr>
    </w:div>
    <w:div w:id="1690445500">
      <w:bodyDiv w:val="1"/>
      <w:marLeft w:val="0"/>
      <w:marRight w:val="0"/>
      <w:marTop w:val="0"/>
      <w:marBottom w:val="0"/>
      <w:divBdr>
        <w:top w:val="none" w:sz="0" w:space="0" w:color="auto"/>
        <w:left w:val="none" w:sz="0" w:space="0" w:color="auto"/>
        <w:bottom w:val="none" w:sz="0" w:space="0" w:color="auto"/>
        <w:right w:val="none" w:sz="0" w:space="0" w:color="auto"/>
      </w:divBdr>
    </w:div>
    <w:div w:id="1690718526">
      <w:bodyDiv w:val="1"/>
      <w:marLeft w:val="0"/>
      <w:marRight w:val="0"/>
      <w:marTop w:val="0"/>
      <w:marBottom w:val="0"/>
      <w:divBdr>
        <w:top w:val="none" w:sz="0" w:space="0" w:color="auto"/>
        <w:left w:val="none" w:sz="0" w:space="0" w:color="auto"/>
        <w:bottom w:val="none" w:sz="0" w:space="0" w:color="auto"/>
        <w:right w:val="none" w:sz="0" w:space="0" w:color="auto"/>
      </w:divBdr>
    </w:div>
    <w:div w:id="1690718565">
      <w:bodyDiv w:val="1"/>
      <w:marLeft w:val="0"/>
      <w:marRight w:val="0"/>
      <w:marTop w:val="0"/>
      <w:marBottom w:val="0"/>
      <w:divBdr>
        <w:top w:val="none" w:sz="0" w:space="0" w:color="auto"/>
        <w:left w:val="none" w:sz="0" w:space="0" w:color="auto"/>
        <w:bottom w:val="none" w:sz="0" w:space="0" w:color="auto"/>
        <w:right w:val="none" w:sz="0" w:space="0" w:color="auto"/>
      </w:divBdr>
    </w:div>
    <w:div w:id="1691183251">
      <w:bodyDiv w:val="1"/>
      <w:marLeft w:val="0"/>
      <w:marRight w:val="0"/>
      <w:marTop w:val="0"/>
      <w:marBottom w:val="0"/>
      <w:divBdr>
        <w:top w:val="none" w:sz="0" w:space="0" w:color="auto"/>
        <w:left w:val="none" w:sz="0" w:space="0" w:color="auto"/>
        <w:bottom w:val="none" w:sz="0" w:space="0" w:color="auto"/>
        <w:right w:val="none" w:sz="0" w:space="0" w:color="auto"/>
      </w:divBdr>
    </w:div>
    <w:div w:id="1691183465">
      <w:bodyDiv w:val="1"/>
      <w:marLeft w:val="0"/>
      <w:marRight w:val="0"/>
      <w:marTop w:val="0"/>
      <w:marBottom w:val="0"/>
      <w:divBdr>
        <w:top w:val="none" w:sz="0" w:space="0" w:color="auto"/>
        <w:left w:val="none" w:sz="0" w:space="0" w:color="auto"/>
        <w:bottom w:val="none" w:sz="0" w:space="0" w:color="auto"/>
        <w:right w:val="none" w:sz="0" w:space="0" w:color="auto"/>
      </w:divBdr>
    </w:div>
    <w:div w:id="1691448172">
      <w:bodyDiv w:val="1"/>
      <w:marLeft w:val="0"/>
      <w:marRight w:val="0"/>
      <w:marTop w:val="0"/>
      <w:marBottom w:val="0"/>
      <w:divBdr>
        <w:top w:val="none" w:sz="0" w:space="0" w:color="auto"/>
        <w:left w:val="none" w:sz="0" w:space="0" w:color="auto"/>
        <w:bottom w:val="none" w:sz="0" w:space="0" w:color="auto"/>
        <w:right w:val="none" w:sz="0" w:space="0" w:color="auto"/>
      </w:divBdr>
    </w:div>
    <w:div w:id="1691561791">
      <w:bodyDiv w:val="1"/>
      <w:marLeft w:val="0"/>
      <w:marRight w:val="0"/>
      <w:marTop w:val="0"/>
      <w:marBottom w:val="0"/>
      <w:divBdr>
        <w:top w:val="none" w:sz="0" w:space="0" w:color="auto"/>
        <w:left w:val="none" w:sz="0" w:space="0" w:color="auto"/>
        <w:bottom w:val="none" w:sz="0" w:space="0" w:color="auto"/>
        <w:right w:val="none" w:sz="0" w:space="0" w:color="auto"/>
      </w:divBdr>
    </w:div>
    <w:div w:id="1691643519">
      <w:bodyDiv w:val="1"/>
      <w:marLeft w:val="0"/>
      <w:marRight w:val="0"/>
      <w:marTop w:val="0"/>
      <w:marBottom w:val="0"/>
      <w:divBdr>
        <w:top w:val="none" w:sz="0" w:space="0" w:color="auto"/>
        <w:left w:val="none" w:sz="0" w:space="0" w:color="auto"/>
        <w:bottom w:val="none" w:sz="0" w:space="0" w:color="auto"/>
        <w:right w:val="none" w:sz="0" w:space="0" w:color="auto"/>
      </w:divBdr>
    </w:div>
    <w:div w:id="1691755101">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142773">
      <w:bodyDiv w:val="1"/>
      <w:marLeft w:val="0"/>
      <w:marRight w:val="0"/>
      <w:marTop w:val="0"/>
      <w:marBottom w:val="0"/>
      <w:divBdr>
        <w:top w:val="none" w:sz="0" w:space="0" w:color="auto"/>
        <w:left w:val="none" w:sz="0" w:space="0" w:color="auto"/>
        <w:bottom w:val="none" w:sz="0" w:space="0" w:color="auto"/>
        <w:right w:val="none" w:sz="0" w:space="0" w:color="auto"/>
      </w:divBdr>
    </w:div>
    <w:div w:id="1692343093">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2560586">
      <w:bodyDiv w:val="1"/>
      <w:marLeft w:val="0"/>
      <w:marRight w:val="0"/>
      <w:marTop w:val="0"/>
      <w:marBottom w:val="0"/>
      <w:divBdr>
        <w:top w:val="none" w:sz="0" w:space="0" w:color="auto"/>
        <w:left w:val="none" w:sz="0" w:space="0" w:color="auto"/>
        <w:bottom w:val="none" w:sz="0" w:space="0" w:color="auto"/>
        <w:right w:val="none" w:sz="0" w:space="0" w:color="auto"/>
      </w:divBdr>
    </w:div>
    <w:div w:id="1693147221">
      <w:bodyDiv w:val="1"/>
      <w:marLeft w:val="0"/>
      <w:marRight w:val="0"/>
      <w:marTop w:val="0"/>
      <w:marBottom w:val="0"/>
      <w:divBdr>
        <w:top w:val="none" w:sz="0" w:space="0" w:color="auto"/>
        <w:left w:val="none" w:sz="0" w:space="0" w:color="auto"/>
        <w:bottom w:val="none" w:sz="0" w:space="0" w:color="auto"/>
        <w:right w:val="none" w:sz="0" w:space="0" w:color="auto"/>
      </w:divBdr>
    </w:div>
    <w:div w:id="1693259865">
      <w:bodyDiv w:val="1"/>
      <w:marLeft w:val="0"/>
      <w:marRight w:val="0"/>
      <w:marTop w:val="0"/>
      <w:marBottom w:val="0"/>
      <w:divBdr>
        <w:top w:val="none" w:sz="0" w:space="0" w:color="auto"/>
        <w:left w:val="none" w:sz="0" w:space="0" w:color="auto"/>
        <w:bottom w:val="none" w:sz="0" w:space="0" w:color="auto"/>
        <w:right w:val="none" w:sz="0" w:space="0" w:color="auto"/>
      </w:divBdr>
    </w:div>
    <w:div w:id="1693334250">
      <w:bodyDiv w:val="1"/>
      <w:marLeft w:val="0"/>
      <w:marRight w:val="0"/>
      <w:marTop w:val="0"/>
      <w:marBottom w:val="0"/>
      <w:divBdr>
        <w:top w:val="none" w:sz="0" w:space="0" w:color="auto"/>
        <w:left w:val="none" w:sz="0" w:space="0" w:color="auto"/>
        <w:bottom w:val="none" w:sz="0" w:space="0" w:color="auto"/>
        <w:right w:val="none" w:sz="0" w:space="0" w:color="auto"/>
      </w:divBdr>
    </w:div>
    <w:div w:id="1693338891">
      <w:bodyDiv w:val="1"/>
      <w:marLeft w:val="0"/>
      <w:marRight w:val="0"/>
      <w:marTop w:val="0"/>
      <w:marBottom w:val="0"/>
      <w:divBdr>
        <w:top w:val="none" w:sz="0" w:space="0" w:color="auto"/>
        <w:left w:val="none" w:sz="0" w:space="0" w:color="auto"/>
        <w:bottom w:val="none" w:sz="0" w:space="0" w:color="auto"/>
        <w:right w:val="none" w:sz="0" w:space="0" w:color="auto"/>
      </w:divBdr>
    </w:div>
    <w:div w:id="1693454686">
      <w:bodyDiv w:val="1"/>
      <w:marLeft w:val="0"/>
      <w:marRight w:val="0"/>
      <w:marTop w:val="0"/>
      <w:marBottom w:val="0"/>
      <w:divBdr>
        <w:top w:val="none" w:sz="0" w:space="0" w:color="auto"/>
        <w:left w:val="none" w:sz="0" w:space="0" w:color="auto"/>
        <w:bottom w:val="none" w:sz="0" w:space="0" w:color="auto"/>
        <w:right w:val="none" w:sz="0" w:space="0" w:color="auto"/>
      </w:divBdr>
    </w:div>
    <w:div w:id="1693456385">
      <w:bodyDiv w:val="1"/>
      <w:marLeft w:val="0"/>
      <w:marRight w:val="0"/>
      <w:marTop w:val="0"/>
      <w:marBottom w:val="0"/>
      <w:divBdr>
        <w:top w:val="none" w:sz="0" w:space="0" w:color="auto"/>
        <w:left w:val="none" w:sz="0" w:space="0" w:color="auto"/>
        <w:bottom w:val="none" w:sz="0" w:space="0" w:color="auto"/>
        <w:right w:val="none" w:sz="0" w:space="0" w:color="auto"/>
      </w:divBdr>
    </w:div>
    <w:div w:id="1693532315">
      <w:bodyDiv w:val="1"/>
      <w:marLeft w:val="0"/>
      <w:marRight w:val="0"/>
      <w:marTop w:val="0"/>
      <w:marBottom w:val="0"/>
      <w:divBdr>
        <w:top w:val="none" w:sz="0" w:space="0" w:color="auto"/>
        <w:left w:val="none" w:sz="0" w:space="0" w:color="auto"/>
        <w:bottom w:val="none" w:sz="0" w:space="0" w:color="auto"/>
        <w:right w:val="none" w:sz="0" w:space="0" w:color="auto"/>
      </w:divBdr>
    </w:div>
    <w:div w:id="1693605167">
      <w:bodyDiv w:val="1"/>
      <w:marLeft w:val="0"/>
      <w:marRight w:val="0"/>
      <w:marTop w:val="0"/>
      <w:marBottom w:val="0"/>
      <w:divBdr>
        <w:top w:val="none" w:sz="0" w:space="0" w:color="auto"/>
        <w:left w:val="none" w:sz="0" w:space="0" w:color="auto"/>
        <w:bottom w:val="none" w:sz="0" w:space="0" w:color="auto"/>
        <w:right w:val="none" w:sz="0" w:space="0" w:color="auto"/>
      </w:divBdr>
    </w:div>
    <w:div w:id="1693678021">
      <w:bodyDiv w:val="1"/>
      <w:marLeft w:val="0"/>
      <w:marRight w:val="0"/>
      <w:marTop w:val="0"/>
      <w:marBottom w:val="0"/>
      <w:divBdr>
        <w:top w:val="none" w:sz="0" w:space="0" w:color="auto"/>
        <w:left w:val="none" w:sz="0" w:space="0" w:color="auto"/>
        <w:bottom w:val="none" w:sz="0" w:space="0" w:color="auto"/>
        <w:right w:val="none" w:sz="0" w:space="0" w:color="auto"/>
      </w:divBdr>
    </w:div>
    <w:div w:id="1693990414">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571323">
      <w:bodyDiv w:val="1"/>
      <w:marLeft w:val="0"/>
      <w:marRight w:val="0"/>
      <w:marTop w:val="0"/>
      <w:marBottom w:val="0"/>
      <w:divBdr>
        <w:top w:val="none" w:sz="0" w:space="0" w:color="auto"/>
        <w:left w:val="none" w:sz="0" w:space="0" w:color="auto"/>
        <w:bottom w:val="none" w:sz="0" w:space="0" w:color="auto"/>
        <w:right w:val="none" w:sz="0" w:space="0" w:color="auto"/>
      </w:divBdr>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958429">
      <w:bodyDiv w:val="1"/>
      <w:marLeft w:val="0"/>
      <w:marRight w:val="0"/>
      <w:marTop w:val="0"/>
      <w:marBottom w:val="0"/>
      <w:divBdr>
        <w:top w:val="none" w:sz="0" w:space="0" w:color="auto"/>
        <w:left w:val="none" w:sz="0" w:space="0" w:color="auto"/>
        <w:bottom w:val="none" w:sz="0" w:space="0" w:color="auto"/>
        <w:right w:val="none" w:sz="0" w:space="0" w:color="auto"/>
      </w:divBdr>
    </w:div>
    <w:div w:id="1695039999">
      <w:bodyDiv w:val="1"/>
      <w:marLeft w:val="0"/>
      <w:marRight w:val="0"/>
      <w:marTop w:val="0"/>
      <w:marBottom w:val="0"/>
      <w:divBdr>
        <w:top w:val="none" w:sz="0" w:space="0" w:color="auto"/>
        <w:left w:val="none" w:sz="0" w:space="0" w:color="auto"/>
        <w:bottom w:val="none" w:sz="0" w:space="0" w:color="auto"/>
        <w:right w:val="none" w:sz="0" w:space="0" w:color="auto"/>
      </w:divBdr>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7500">
      <w:bodyDiv w:val="1"/>
      <w:marLeft w:val="0"/>
      <w:marRight w:val="0"/>
      <w:marTop w:val="0"/>
      <w:marBottom w:val="0"/>
      <w:divBdr>
        <w:top w:val="none" w:sz="0" w:space="0" w:color="auto"/>
        <w:left w:val="none" w:sz="0" w:space="0" w:color="auto"/>
        <w:bottom w:val="none" w:sz="0" w:space="0" w:color="auto"/>
        <w:right w:val="none" w:sz="0" w:space="0" w:color="auto"/>
      </w:divBdr>
    </w:div>
    <w:div w:id="1695110745">
      <w:bodyDiv w:val="1"/>
      <w:marLeft w:val="0"/>
      <w:marRight w:val="0"/>
      <w:marTop w:val="0"/>
      <w:marBottom w:val="0"/>
      <w:divBdr>
        <w:top w:val="none" w:sz="0" w:space="0" w:color="auto"/>
        <w:left w:val="none" w:sz="0" w:space="0" w:color="auto"/>
        <w:bottom w:val="none" w:sz="0" w:space="0" w:color="auto"/>
        <w:right w:val="none" w:sz="0" w:space="0" w:color="auto"/>
      </w:divBdr>
    </w:div>
    <w:div w:id="1695154403">
      <w:bodyDiv w:val="1"/>
      <w:marLeft w:val="0"/>
      <w:marRight w:val="0"/>
      <w:marTop w:val="0"/>
      <w:marBottom w:val="0"/>
      <w:divBdr>
        <w:top w:val="none" w:sz="0" w:space="0" w:color="auto"/>
        <w:left w:val="none" w:sz="0" w:space="0" w:color="auto"/>
        <w:bottom w:val="none" w:sz="0" w:space="0" w:color="auto"/>
        <w:right w:val="none" w:sz="0" w:space="0" w:color="auto"/>
      </w:divBdr>
    </w:div>
    <w:div w:id="1695226030">
      <w:bodyDiv w:val="1"/>
      <w:marLeft w:val="0"/>
      <w:marRight w:val="0"/>
      <w:marTop w:val="0"/>
      <w:marBottom w:val="0"/>
      <w:divBdr>
        <w:top w:val="none" w:sz="0" w:space="0" w:color="auto"/>
        <w:left w:val="none" w:sz="0" w:space="0" w:color="auto"/>
        <w:bottom w:val="none" w:sz="0" w:space="0" w:color="auto"/>
        <w:right w:val="none" w:sz="0" w:space="0" w:color="auto"/>
      </w:divBdr>
    </w:div>
    <w:div w:id="1695232559">
      <w:bodyDiv w:val="1"/>
      <w:marLeft w:val="0"/>
      <w:marRight w:val="0"/>
      <w:marTop w:val="0"/>
      <w:marBottom w:val="0"/>
      <w:divBdr>
        <w:top w:val="none" w:sz="0" w:space="0" w:color="auto"/>
        <w:left w:val="none" w:sz="0" w:space="0" w:color="auto"/>
        <w:bottom w:val="none" w:sz="0" w:space="0" w:color="auto"/>
        <w:right w:val="none" w:sz="0" w:space="0" w:color="auto"/>
      </w:divBdr>
    </w:div>
    <w:div w:id="1695382658">
      <w:bodyDiv w:val="1"/>
      <w:marLeft w:val="0"/>
      <w:marRight w:val="0"/>
      <w:marTop w:val="0"/>
      <w:marBottom w:val="0"/>
      <w:divBdr>
        <w:top w:val="none" w:sz="0" w:space="0" w:color="auto"/>
        <w:left w:val="none" w:sz="0" w:space="0" w:color="auto"/>
        <w:bottom w:val="none" w:sz="0" w:space="0" w:color="auto"/>
        <w:right w:val="none" w:sz="0" w:space="0" w:color="auto"/>
      </w:divBdr>
    </w:div>
    <w:div w:id="1695568223">
      <w:bodyDiv w:val="1"/>
      <w:marLeft w:val="0"/>
      <w:marRight w:val="0"/>
      <w:marTop w:val="0"/>
      <w:marBottom w:val="0"/>
      <w:divBdr>
        <w:top w:val="none" w:sz="0" w:space="0" w:color="auto"/>
        <w:left w:val="none" w:sz="0" w:space="0" w:color="auto"/>
        <w:bottom w:val="none" w:sz="0" w:space="0" w:color="auto"/>
        <w:right w:val="none" w:sz="0" w:space="0" w:color="auto"/>
      </w:divBdr>
    </w:div>
    <w:div w:id="1695572227">
      <w:bodyDiv w:val="1"/>
      <w:marLeft w:val="0"/>
      <w:marRight w:val="0"/>
      <w:marTop w:val="0"/>
      <w:marBottom w:val="0"/>
      <w:divBdr>
        <w:top w:val="none" w:sz="0" w:space="0" w:color="auto"/>
        <w:left w:val="none" w:sz="0" w:space="0" w:color="auto"/>
        <w:bottom w:val="none" w:sz="0" w:space="0" w:color="auto"/>
        <w:right w:val="none" w:sz="0" w:space="0" w:color="auto"/>
      </w:divBdr>
    </w:div>
    <w:div w:id="1696230793">
      <w:bodyDiv w:val="1"/>
      <w:marLeft w:val="0"/>
      <w:marRight w:val="0"/>
      <w:marTop w:val="0"/>
      <w:marBottom w:val="0"/>
      <w:divBdr>
        <w:top w:val="none" w:sz="0" w:space="0" w:color="auto"/>
        <w:left w:val="none" w:sz="0" w:space="0" w:color="auto"/>
        <w:bottom w:val="none" w:sz="0" w:space="0" w:color="auto"/>
        <w:right w:val="none" w:sz="0" w:space="0" w:color="auto"/>
      </w:divBdr>
    </w:div>
    <w:div w:id="1696346227">
      <w:bodyDiv w:val="1"/>
      <w:marLeft w:val="0"/>
      <w:marRight w:val="0"/>
      <w:marTop w:val="0"/>
      <w:marBottom w:val="0"/>
      <w:divBdr>
        <w:top w:val="none" w:sz="0" w:space="0" w:color="auto"/>
        <w:left w:val="none" w:sz="0" w:space="0" w:color="auto"/>
        <w:bottom w:val="none" w:sz="0" w:space="0" w:color="auto"/>
        <w:right w:val="none" w:sz="0" w:space="0" w:color="auto"/>
      </w:divBdr>
    </w:div>
    <w:div w:id="1696542759">
      <w:bodyDiv w:val="1"/>
      <w:marLeft w:val="0"/>
      <w:marRight w:val="0"/>
      <w:marTop w:val="0"/>
      <w:marBottom w:val="0"/>
      <w:divBdr>
        <w:top w:val="none" w:sz="0" w:space="0" w:color="auto"/>
        <w:left w:val="none" w:sz="0" w:space="0" w:color="auto"/>
        <w:bottom w:val="none" w:sz="0" w:space="0" w:color="auto"/>
        <w:right w:val="none" w:sz="0" w:space="0" w:color="auto"/>
      </w:divBdr>
    </w:div>
    <w:div w:id="1696615267">
      <w:bodyDiv w:val="1"/>
      <w:marLeft w:val="0"/>
      <w:marRight w:val="0"/>
      <w:marTop w:val="0"/>
      <w:marBottom w:val="0"/>
      <w:divBdr>
        <w:top w:val="none" w:sz="0" w:space="0" w:color="auto"/>
        <w:left w:val="none" w:sz="0" w:space="0" w:color="auto"/>
        <w:bottom w:val="none" w:sz="0" w:space="0" w:color="auto"/>
        <w:right w:val="none" w:sz="0" w:space="0" w:color="auto"/>
      </w:divBdr>
    </w:div>
    <w:div w:id="1696618015">
      <w:bodyDiv w:val="1"/>
      <w:marLeft w:val="0"/>
      <w:marRight w:val="0"/>
      <w:marTop w:val="0"/>
      <w:marBottom w:val="0"/>
      <w:divBdr>
        <w:top w:val="none" w:sz="0" w:space="0" w:color="auto"/>
        <w:left w:val="none" w:sz="0" w:space="0" w:color="auto"/>
        <w:bottom w:val="none" w:sz="0" w:space="0" w:color="auto"/>
        <w:right w:val="none" w:sz="0" w:space="0" w:color="auto"/>
      </w:divBdr>
    </w:div>
    <w:div w:id="1696736897">
      <w:bodyDiv w:val="1"/>
      <w:marLeft w:val="0"/>
      <w:marRight w:val="0"/>
      <w:marTop w:val="0"/>
      <w:marBottom w:val="0"/>
      <w:divBdr>
        <w:top w:val="none" w:sz="0" w:space="0" w:color="auto"/>
        <w:left w:val="none" w:sz="0" w:space="0" w:color="auto"/>
        <w:bottom w:val="none" w:sz="0" w:space="0" w:color="auto"/>
        <w:right w:val="none" w:sz="0" w:space="0" w:color="auto"/>
      </w:divBdr>
      <w:divsChild>
        <w:div w:id="170070300">
          <w:marLeft w:val="0"/>
          <w:marRight w:val="0"/>
          <w:marTop w:val="0"/>
          <w:marBottom w:val="0"/>
          <w:divBdr>
            <w:top w:val="none" w:sz="0" w:space="0" w:color="auto"/>
            <w:left w:val="none" w:sz="0" w:space="0" w:color="auto"/>
            <w:bottom w:val="none" w:sz="0" w:space="0" w:color="auto"/>
            <w:right w:val="none" w:sz="0" w:space="0" w:color="auto"/>
          </w:divBdr>
          <w:divsChild>
            <w:div w:id="7408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4296">
      <w:bodyDiv w:val="1"/>
      <w:marLeft w:val="0"/>
      <w:marRight w:val="0"/>
      <w:marTop w:val="0"/>
      <w:marBottom w:val="0"/>
      <w:divBdr>
        <w:top w:val="none" w:sz="0" w:space="0" w:color="auto"/>
        <w:left w:val="none" w:sz="0" w:space="0" w:color="auto"/>
        <w:bottom w:val="none" w:sz="0" w:space="0" w:color="auto"/>
        <w:right w:val="none" w:sz="0" w:space="0" w:color="auto"/>
      </w:divBdr>
    </w:div>
    <w:div w:id="1696887163">
      <w:bodyDiv w:val="1"/>
      <w:marLeft w:val="0"/>
      <w:marRight w:val="0"/>
      <w:marTop w:val="0"/>
      <w:marBottom w:val="0"/>
      <w:divBdr>
        <w:top w:val="none" w:sz="0" w:space="0" w:color="auto"/>
        <w:left w:val="none" w:sz="0" w:space="0" w:color="auto"/>
        <w:bottom w:val="none" w:sz="0" w:space="0" w:color="auto"/>
        <w:right w:val="none" w:sz="0" w:space="0" w:color="auto"/>
      </w:divBdr>
    </w:div>
    <w:div w:id="1697004200">
      <w:bodyDiv w:val="1"/>
      <w:marLeft w:val="0"/>
      <w:marRight w:val="0"/>
      <w:marTop w:val="0"/>
      <w:marBottom w:val="0"/>
      <w:divBdr>
        <w:top w:val="none" w:sz="0" w:space="0" w:color="auto"/>
        <w:left w:val="none" w:sz="0" w:space="0" w:color="auto"/>
        <w:bottom w:val="none" w:sz="0" w:space="0" w:color="auto"/>
        <w:right w:val="none" w:sz="0" w:space="0" w:color="auto"/>
      </w:divBdr>
    </w:div>
    <w:div w:id="1697148357">
      <w:bodyDiv w:val="1"/>
      <w:marLeft w:val="0"/>
      <w:marRight w:val="0"/>
      <w:marTop w:val="0"/>
      <w:marBottom w:val="0"/>
      <w:divBdr>
        <w:top w:val="none" w:sz="0" w:space="0" w:color="auto"/>
        <w:left w:val="none" w:sz="0" w:space="0" w:color="auto"/>
        <w:bottom w:val="none" w:sz="0" w:space="0" w:color="auto"/>
        <w:right w:val="none" w:sz="0" w:space="0" w:color="auto"/>
      </w:divBdr>
    </w:div>
    <w:div w:id="1697189721">
      <w:bodyDiv w:val="1"/>
      <w:marLeft w:val="0"/>
      <w:marRight w:val="0"/>
      <w:marTop w:val="0"/>
      <w:marBottom w:val="0"/>
      <w:divBdr>
        <w:top w:val="none" w:sz="0" w:space="0" w:color="auto"/>
        <w:left w:val="none" w:sz="0" w:space="0" w:color="auto"/>
        <w:bottom w:val="none" w:sz="0" w:space="0" w:color="auto"/>
        <w:right w:val="none" w:sz="0" w:space="0" w:color="auto"/>
      </w:divBdr>
    </w:div>
    <w:div w:id="1697195308">
      <w:bodyDiv w:val="1"/>
      <w:marLeft w:val="0"/>
      <w:marRight w:val="0"/>
      <w:marTop w:val="0"/>
      <w:marBottom w:val="0"/>
      <w:divBdr>
        <w:top w:val="none" w:sz="0" w:space="0" w:color="auto"/>
        <w:left w:val="none" w:sz="0" w:space="0" w:color="auto"/>
        <w:bottom w:val="none" w:sz="0" w:space="0" w:color="auto"/>
        <w:right w:val="none" w:sz="0" w:space="0" w:color="auto"/>
      </w:divBdr>
    </w:div>
    <w:div w:id="1697464777">
      <w:bodyDiv w:val="1"/>
      <w:marLeft w:val="0"/>
      <w:marRight w:val="0"/>
      <w:marTop w:val="0"/>
      <w:marBottom w:val="0"/>
      <w:divBdr>
        <w:top w:val="none" w:sz="0" w:space="0" w:color="auto"/>
        <w:left w:val="none" w:sz="0" w:space="0" w:color="auto"/>
        <w:bottom w:val="none" w:sz="0" w:space="0" w:color="auto"/>
        <w:right w:val="none" w:sz="0" w:space="0" w:color="auto"/>
      </w:divBdr>
    </w:div>
    <w:div w:id="1697543126">
      <w:bodyDiv w:val="1"/>
      <w:marLeft w:val="0"/>
      <w:marRight w:val="0"/>
      <w:marTop w:val="0"/>
      <w:marBottom w:val="0"/>
      <w:divBdr>
        <w:top w:val="none" w:sz="0" w:space="0" w:color="auto"/>
        <w:left w:val="none" w:sz="0" w:space="0" w:color="auto"/>
        <w:bottom w:val="none" w:sz="0" w:space="0" w:color="auto"/>
        <w:right w:val="none" w:sz="0" w:space="0" w:color="auto"/>
      </w:divBdr>
    </w:div>
    <w:div w:id="1697581822">
      <w:bodyDiv w:val="1"/>
      <w:marLeft w:val="0"/>
      <w:marRight w:val="0"/>
      <w:marTop w:val="0"/>
      <w:marBottom w:val="0"/>
      <w:divBdr>
        <w:top w:val="none" w:sz="0" w:space="0" w:color="auto"/>
        <w:left w:val="none" w:sz="0" w:space="0" w:color="auto"/>
        <w:bottom w:val="none" w:sz="0" w:space="0" w:color="auto"/>
        <w:right w:val="none" w:sz="0" w:space="0" w:color="auto"/>
      </w:divBdr>
    </w:div>
    <w:div w:id="1697808065">
      <w:bodyDiv w:val="1"/>
      <w:marLeft w:val="0"/>
      <w:marRight w:val="0"/>
      <w:marTop w:val="0"/>
      <w:marBottom w:val="0"/>
      <w:divBdr>
        <w:top w:val="none" w:sz="0" w:space="0" w:color="auto"/>
        <w:left w:val="none" w:sz="0" w:space="0" w:color="auto"/>
        <w:bottom w:val="none" w:sz="0" w:space="0" w:color="auto"/>
        <w:right w:val="none" w:sz="0" w:space="0" w:color="auto"/>
      </w:divBdr>
    </w:div>
    <w:div w:id="1697996791">
      <w:bodyDiv w:val="1"/>
      <w:marLeft w:val="0"/>
      <w:marRight w:val="0"/>
      <w:marTop w:val="0"/>
      <w:marBottom w:val="0"/>
      <w:divBdr>
        <w:top w:val="none" w:sz="0" w:space="0" w:color="auto"/>
        <w:left w:val="none" w:sz="0" w:space="0" w:color="auto"/>
        <w:bottom w:val="none" w:sz="0" w:space="0" w:color="auto"/>
        <w:right w:val="none" w:sz="0" w:space="0" w:color="auto"/>
      </w:divBdr>
    </w:div>
    <w:div w:id="1698041835">
      <w:bodyDiv w:val="1"/>
      <w:marLeft w:val="0"/>
      <w:marRight w:val="0"/>
      <w:marTop w:val="0"/>
      <w:marBottom w:val="0"/>
      <w:divBdr>
        <w:top w:val="none" w:sz="0" w:space="0" w:color="auto"/>
        <w:left w:val="none" w:sz="0" w:space="0" w:color="auto"/>
        <w:bottom w:val="none" w:sz="0" w:space="0" w:color="auto"/>
        <w:right w:val="none" w:sz="0" w:space="0" w:color="auto"/>
      </w:divBdr>
    </w:div>
    <w:div w:id="1698043716">
      <w:bodyDiv w:val="1"/>
      <w:marLeft w:val="0"/>
      <w:marRight w:val="0"/>
      <w:marTop w:val="0"/>
      <w:marBottom w:val="0"/>
      <w:divBdr>
        <w:top w:val="none" w:sz="0" w:space="0" w:color="auto"/>
        <w:left w:val="none" w:sz="0" w:space="0" w:color="auto"/>
        <w:bottom w:val="none" w:sz="0" w:space="0" w:color="auto"/>
        <w:right w:val="none" w:sz="0" w:space="0" w:color="auto"/>
      </w:divBdr>
    </w:div>
    <w:div w:id="1698235709">
      <w:bodyDiv w:val="1"/>
      <w:marLeft w:val="0"/>
      <w:marRight w:val="0"/>
      <w:marTop w:val="0"/>
      <w:marBottom w:val="0"/>
      <w:divBdr>
        <w:top w:val="none" w:sz="0" w:space="0" w:color="auto"/>
        <w:left w:val="none" w:sz="0" w:space="0" w:color="auto"/>
        <w:bottom w:val="none" w:sz="0" w:space="0" w:color="auto"/>
        <w:right w:val="none" w:sz="0" w:space="0" w:color="auto"/>
      </w:divBdr>
    </w:div>
    <w:div w:id="1698702717">
      <w:bodyDiv w:val="1"/>
      <w:marLeft w:val="0"/>
      <w:marRight w:val="0"/>
      <w:marTop w:val="0"/>
      <w:marBottom w:val="0"/>
      <w:divBdr>
        <w:top w:val="none" w:sz="0" w:space="0" w:color="auto"/>
        <w:left w:val="none" w:sz="0" w:space="0" w:color="auto"/>
        <w:bottom w:val="none" w:sz="0" w:space="0" w:color="auto"/>
        <w:right w:val="none" w:sz="0" w:space="0" w:color="auto"/>
      </w:divBdr>
      <w:divsChild>
        <w:div w:id="1644190439">
          <w:marLeft w:val="0"/>
          <w:marRight w:val="0"/>
          <w:marTop w:val="0"/>
          <w:marBottom w:val="0"/>
          <w:divBdr>
            <w:top w:val="none" w:sz="0" w:space="0" w:color="auto"/>
            <w:left w:val="none" w:sz="0" w:space="0" w:color="auto"/>
            <w:bottom w:val="none" w:sz="0" w:space="0" w:color="auto"/>
            <w:right w:val="none" w:sz="0" w:space="0" w:color="auto"/>
          </w:divBdr>
          <w:divsChild>
            <w:div w:id="4916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7639">
      <w:bodyDiv w:val="1"/>
      <w:marLeft w:val="0"/>
      <w:marRight w:val="0"/>
      <w:marTop w:val="0"/>
      <w:marBottom w:val="0"/>
      <w:divBdr>
        <w:top w:val="none" w:sz="0" w:space="0" w:color="auto"/>
        <w:left w:val="none" w:sz="0" w:space="0" w:color="auto"/>
        <w:bottom w:val="none" w:sz="0" w:space="0" w:color="auto"/>
        <w:right w:val="none" w:sz="0" w:space="0" w:color="auto"/>
      </w:divBdr>
    </w:div>
    <w:div w:id="1698853152">
      <w:bodyDiv w:val="1"/>
      <w:marLeft w:val="0"/>
      <w:marRight w:val="0"/>
      <w:marTop w:val="0"/>
      <w:marBottom w:val="0"/>
      <w:divBdr>
        <w:top w:val="none" w:sz="0" w:space="0" w:color="auto"/>
        <w:left w:val="none" w:sz="0" w:space="0" w:color="auto"/>
        <w:bottom w:val="none" w:sz="0" w:space="0" w:color="auto"/>
        <w:right w:val="none" w:sz="0" w:space="0" w:color="auto"/>
      </w:divBdr>
    </w:div>
    <w:div w:id="1698853604">
      <w:bodyDiv w:val="1"/>
      <w:marLeft w:val="0"/>
      <w:marRight w:val="0"/>
      <w:marTop w:val="0"/>
      <w:marBottom w:val="0"/>
      <w:divBdr>
        <w:top w:val="none" w:sz="0" w:space="0" w:color="auto"/>
        <w:left w:val="none" w:sz="0" w:space="0" w:color="auto"/>
        <w:bottom w:val="none" w:sz="0" w:space="0" w:color="auto"/>
        <w:right w:val="none" w:sz="0" w:space="0" w:color="auto"/>
      </w:divBdr>
    </w:div>
    <w:div w:id="1698920813">
      <w:bodyDiv w:val="1"/>
      <w:marLeft w:val="0"/>
      <w:marRight w:val="0"/>
      <w:marTop w:val="0"/>
      <w:marBottom w:val="0"/>
      <w:divBdr>
        <w:top w:val="none" w:sz="0" w:space="0" w:color="auto"/>
        <w:left w:val="none" w:sz="0" w:space="0" w:color="auto"/>
        <w:bottom w:val="none" w:sz="0" w:space="0" w:color="auto"/>
        <w:right w:val="none" w:sz="0" w:space="0" w:color="auto"/>
      </w:divBdr>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0037">
      <w:bodyDiv w:val="1"/>
      <w:marLeft w:val="0"/>
      <w:marRight w:val="0"/>
      <w:marTop w:val="0"/>
      <w:marBottom w:val="0"/>
      <w:divBdr>
        <w:top w:val="none" w:sz="0" w:space="0" w:color="auto"/>
        <w:left w:val="none" w:sz="0" w:space="0" w:color="auto"/>
        <w:bottom w:val="none" w:sz="0" w:space="0" w:color="auto"/>
        <w:right w:val="none" w:sz="0" w:space="0" w:color="auto"/>
      </w:divBdr>
      <w:divsChild>
        <w:div w:id="356807914">
          <w:marLeft w:val="0"/>
          <w:marRight w:val="0"/>
          <w:marTop w:val="0"/>
          <w:marBottom w:val="0"/>
          <w:divBdr>
            <w:top w:val="none" w:sz="0" w:space="0" w:color="auto"/>
            <w:left w:val="none" w:sz="0" w:space="0" w:color="auto"/>
            <w:bottom w:val="none" w:sz="0" w:space="0" w:color="auto"/>
            <w:right w:val="none" w:sz="0" w:space="0" w:color="auto"/>
          </w:divBdr>
          <w:divsChild>
            <w:div w:id="4482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5680">
      <w:bodyDiv w:val="1"/>
      <w:marLeft w:val="0"/>
      <w:marRight w:val="0"/>
      <w:marTop w:val="0"/>
      <w:marBottom w:val="0"/>
      <w:divBdr>
        <w:top w:val="none" w:sz="0" w:space="0" w:color="auto"/>
        <w:left w:val="none" w:sz="0" w:space="0" w:color="auto"/>
        <w:bottom w:val="none" w:sz="0" w:space="0" w:color="auto"/>
        <w:right w:val="none" w:sz="0" w:space="0" w:color="auto"/>
      </w:divBdr>
    </w:div>
    <w:div w:id="1699773076">
      <w:bodyDiv w:val="1"/>
      <w:marLeft w:val="0"/>
      <w:marRight w:val="0"/>
      <w:marTop w:val="0"/>
      <w:marBottom w:val="0"/>
      <w:divBdr>
        <w:top w:val="none" w:sz="0" w:space="0" w:color="auto"/>
        <w:left w:val="none" w:sz="0" w:space="0" w:color="auto"/>
        <w:bottom w:val="none" w:sz="0" w:space="0" w:color="auto"/>
        <w:right w:val="none" w:sz="0" w:space="0" w:color="auto"/>
      </w:divBdr>
    </w:div>
    <w:div w:id="1699773856">
      <w:bodyDiv w:val="1"/>
      <w:marLeft w:val="0"/>
      <w:marRight w:val="0"/>
      <w:marTop w:val="0"/>
      <w:marBottom w:val="0"/>
      <w:divBdr>
        <w:top w:val="none" w:sz="0" w:space="0" w:color="auto"/>
        <w:left w:val="none" w:sz="0" w:space="0" w:color="auto"/>
        <w:bottom w:val="none" w:sz="0" w:space="0" w:color="auto"/>
        <w:right w:val="none" w:sz="0" w:space="0" w:color="auto"/>
      </w:divBdr>
    </w:div>
    <w:div w:id="1700159611">
      <w:bodyDiv w:val="1"/>
      <w:marLeft w:val="0"/>
      <w:marRight w:val="0"/>
      <w:marTop w:val="0"/>
      <w:marBottom w:val="0"/>
      <w:divBdr>
        <w:top w:val="none" w:sz="0" w:space="0" w:color="auto"/>
        <w:left w:val="none" w:sz="0" w:space="0" w:color="auto"/>
        <w:bottom w:val="none" w:sz="0" w:space="0" w:color="auto"/>
        <w:right w:val="none" w:sz="0" w:space="0" w:color="auto"/>
      </w:divBdr>
    </w:div>
    <w:div w:id="1700160538">
      <w:bodyDiv w:val="1"/>
      <w:marLeft w:val="0"/>
      <w:marRight w:val="0"/>
      <w:marTop w:val="0"/>
      <w:marBottom w:val="0"/>
      <w:divBdr>
        <w:top w:val="none" w:sz="0" w:space="0" w:color="auto"/>
        <w:left w:val="none" w:sz="0" w:space="0" w:color="auto"/>
        <w:bottom w:val="none" w:sz="0" w:space="0" w:color="auto"/>
        <w:right w:val="none" w:sz="0" w:space="0" w:color="auto"/>
      </w:divBdr>
    </w:div>
    <w:div w:id="1700349581">
      <w:bodyDiv w:val="1"/>
      <w:marLeft w:val="0"/>
      <w:marRight w:val="0"/>
      <w:marTop w:val="0"/>
      <w:marBottom w:val="0"/>
      <w:divBdr>
        <w:top w:val="none" w:sz="0" w:space="0" w:color="auto"/>
        <w:left w:val="none" w:sz="0" w:space="0" w:color="auto"/>
        <w:bottom w:val="none" w:sz="0" w:space="0" w:color="auto"/>
        <w:right w:val="none" w:sz="0" w:space="0" w:color="auto"/>
      </w:divBdr>
    </w:div>
    <w:div w:id="1700352212">
      <w:bodyDiv w:val="1"/>
      <w:marLeft w:val="0"/>
      <w:marRight w:val="0"/>
      <w:marTop w:val="0"/>
      <w:marBottom w:val="0"/>
      <w:divBdr>
        <w:top w:val="none" w:sz="0" w:space="0" w:color="auto"/>
        <w:left w:val="none" w:sz="0" w:space="0" w:color="auto"/>
        <w:bottom w:val="none" w:sz="0" w:space="0" w:color="auto"/>
        <w:right w:val="none" w:sz="0" w:space="0" w:color="auto"/>
      </w:divBdr>
    </w:div>
    <w:div w:id="1700468596">
      <w:bodyDiv w:val="1"/>
      <w:marLeft w:val="0"/>
      <w:marRight w:val="0"/>
      <w:marTop w:val="0"/>
      <w:marBottom w:val="0"/>
      <w:divBdr>
        <w:top w:val="none" w:sz="0" w:space="0" w:color="auto"/>
        <w:left w:val="none" w:sz="0" w:space="0" w:color="auto"/>
        <w:bottom w:val="none" w:sz="0" w:space="0" w:color="auto"/>
        <w:right w:val="none" w:sz="0" w:space="0" w:color="auto"/>
      </w:divBdr>
    </w:div>
    <w:div w:id="1700668109">
      <w:bodyDiv w:val="1"/>
      <w:marLeft w:val="0"/>
      <w:marRight w:val="0"/>
      <w:marTop w:val="0"/>
      <w:marBottom w:val="0"/>
      <w:divBdr>
        <w:top w:val="none" w:sz="0" w:space="0" w:color="auto"/>
        <w:left w:val="none" w:sz="0" w:space="0" w:color="auto"/>
        <w:bottom w:val="none" w:sz="0" w:space="0" w:color="auto"/>
        <w:right w:val="none" w:sz="0" w:space="0" w:color="auto"/>
      </w:divBdr>
    </w:div>
    <w:div w:id="1701122118">
      <w:bodyDiv w:val="1"/>
      <w:marLeft w:val="0"/>
      <w:marRight w:val="0"/>
      <w:marTop w:val="0"/>
      <w:marBottom w:val="0"/>
      <w:divBdr>
        <w:top w:val="none" w:sz="0" w:space="0" w:color="auto"/>
        <w:left w:val="none" w:sz="0" w:space="0" w:color="auto"/>
        <w:bottom w:val="none" w:sz="0" w:space="0" w:color="auto"/>
        <w:right w:val="none" w:sz="0" w:space="0" w:color="auto"/>
      </w:divBdr>
    </w:div>
    <w:div w:id="1701318943">
      <w:bodyDiv w:val="1"/>
      <w:marLeft w:val="0"/>
      <w:marRight w:val="0"/>
      <w:marTop w:val="0"/>
      <w:marBottom w:val="0"/>
      <w:divBdr>
        <w:top w:val="none" w:sz="0" w:space="0" w:color="auto"/>
        <w:left w:val="none" w:sz="0" w:space="0" w:color="auto"/>
        <w:bottom w:val="none" w:sz="0" w:space="0" w:color="auto"/>
        <w:right w:val="none" w:sz="0" w:space="0" w:color="auto"/>
      </w:divBdr>
    </w:div>
    <w:div w:id="1701321391">
      <w:bodyDiv w:val="1"/>
      <w:marLeft w:val="0"/>
      <w:marRight w:val="0"/>
      <w:marTop w:val="0"/>
      <w:marBottom w:val="0"/>
      <w:divBdr>
        <w:top w:val="none" w:sz="0" w:space="0" w:color="auto"/>
        <w:left w:val="none" w:sz="0" w:space="0" w:color="auto"/>
        <w:bottom w:val="none" w:sz="0" w:space="0" w:color="auto"/>
        <w:right w:val="none" w:sz="0" w:space="0" w:color="auto"/>
      </w:divBdr>
    </w:div>
    <w:div w:id="1701515524">
      <w:bodyDiv w:val="1"/>
      <w:marLeft w:val="0"/>
      <w:marRight w:val="0"/>
      <w:marTop w:val="0"/>
      <w:marBottom w:val="0"/>
      <w:divBdr>
        <w:top w:val="none" w:sz="0" w:space="0" w:color="auto"/>
        <w:left w:val="none" w:sz="0" w:space="0" w:color="auto"/>
        <w:bottom w:val="none" w:sz="0" w:space="0" w:color="auto"/>
        <w:right w:val="none" w:sz="0" w:space="0" w:color="auto"/>
      </w:divBdr>
    </w:div>
    <w:div w:id="1701543886">
      <w:bodyDiv w:val="1"/>
      <w:marLeft w:val="0"/>
      <w:marRight w:val="0"/>
      <w:marTop w:val="0"/>
      <w:marBottom w:val="0"/>
      <w:divBdr>
        <w:top w:val="none" w:sz="0" w:space="0" w:color="auto"/>
        <w:left w:val="none" w:sz="0" w:space="0" w:color="auto"/>
        <w:bottom w:val="none" w:sz="0" w:space="0" w:color="auto"/>
        <w:right w:val="none" w:sz="0" w:space="0" w:color="auto"/>
      </w:divBdr>
    </w:div>
    <w:div w:id="1701659795">
      <w:bodyDiv w:val="1"/>
      <w:marLeft w:val="0"/>
      <w:marRight w:val="0"/>
      <w:marTop w:val="0"/>
      <w:marBottom w:val="0"/>
      <w:divBdr>
        <w:top w:val="none" w:sz="0" w:space="0" w:color="auto"/>
        <w:left w:val="none" w:sz="0" w:space="0" w:color="auto"/>
        <w:bottom w:val="none" w:sz="0" w:space="0" w:color="auto"/>
        <w:right w:val="none" w:sz="0" w:space="0" w:color="auto"/>
      </w:divBdr>
    </w:div>
    <w:div w:id="1701667514">
      <w:bodyDiv w:val="1"/>
      <w:marLeft w:val="0"/>
      <w:marRight w:val="0"/>
      <w:marTop w:val="0"/>
      <w:marBottom w:val="0"/>
      <w:divBdr>
        <w:top w:val="none" w:sz="0" w:space="0" w:color="auto"/>
        <w:left w:val="none" w:sz="0" w:space="0" w:color="auto"/>
        <w:bottom w:val="none" w:sz="0" w:space="0" w:color="auto"/>
        <w:right w:val="none" w:sz="0" w:space="0" w:color="auto"/>
      </w:divBdr>
    </w:div>
    <w:div w:id="1701971194">
      <w:bodyDiv w:val="1"/>
      <w:marLeft w:val="0"/>
      <w:marRight w:val="0"/>
      <w:marTop w:val="0"/>
      <w:marBottom w:val="0"/>
      <w:divBdr>
        <w:top w:val="none" w:sz="0" w:space="0" w:color="auto"/>
        <w:left w:val="none" w:sz="0" w:space="0" w:color="auto"/>
        <w:bottom w:val="none" w:sz="0" w:space="0" w:color="auto"/>
        <w:right w:val="none" w:sz="0" w:space="0" w:color="auto"/>
      </w:divBdr>
    </w:div>
    <w:div w:id="1701973529">
      <w:bodyDiv w:val="1"/>
      <w:marLeft w:val="0"/>
      <w:marRight w:val="0"/>
      <w:marTop w:val="0"/>
      <w:marBottom w:val="0"/>
      <w:divBdr>
        <w:top w:val="none" w:sz="0" w:space="0" w:color="auto"/>
        <w:left w:val="none" w:sz="0" w:space="0" w:color="auto"/>
        <w:bottom w:val="none" w:sz="0" w:space="0" w:color="auto"/>
        <w:right w:val="none" w:sz="0" w:space="0" w:color="auto"/>
      </w:divBdr>
    </w:div>
    <w:div w:id="1702243972">
      <w:bodyDiv w:val="1"/>
      <w:marLeft w:val="0"/>
      <w:marRight w:val="0"/>
      <w:marTop w:val="0"/>
      <w:marBottom w:val="0"/>
      <w:divBdr>
        <w:top w:val="none" w:sz="0" w:space="0" w:color="auto"/>
        <w:left w:val="none" w:sz="0" w:space="0" w:color="auto"/>
        <w:bottom w:val="none" w:sz="0" w:space="0" w:color="auto"/>
        <w:right w:val="none" w:sz="0" w:space="0" w:color="auto"/>
      </w:divBdr>
    </w:div>
    <w:div w:id="1702245373">
      <w:bodyDiv w:val="1"/>
      <w:marLeft w:val="0"/>
      <w:marRight w:val="0"/>
      <w:marTop w:val="0"/>
      <w:marBottom w:val="0"/>
      <w:divBdr>
        <w:top w:val="none" w:sz="0" w:space="0" w:color="auto"/>
        <w:left w:val="none" w:sz="0" w:space="0" w:color="auto"/>
        <w:bottom w:val="none" w:sz="0" w:space="0" w:color="auto"/>
        <w:right w:val="none" w:sz="0" w:space="0" w:color="auto"/>
      </w:divBdr>
    </w:div>
    <w:div w:id="1702319442">
      <w:bodyDiv w:val="1"/>
      <w:marLeft w:val="0"/>
      <w:marRight w:val="0"/>
      <w:marTop w:val="0"/>
      <w:marBottom w:val="0"/>
      <w:divBdr>
        <w:top w:val="none" w:sz="0" w:space="0" w:color="auto"/>
        <w:left w:val="none" w:sz="0" w:space="0" w:color="auto"/>
        <w:bottom w:val="none" w:sz="0" w:space="0" w:color="auto"/>
        <w:right w:val="none" w:sz="0" w:space="0" w:color="auto"/>
      </w:divBdr>
    </w:div>
    <w:div w:id="1702391582">
      <w:bodyDiv w:val="1"/>
      <w:marLeft w:val="0"/>
      <w:marRight w:val="0"/>
      <w:marTop w:val="0"/>
      <w:marBottom w:val="0"/>
      <w:divBdr>
        <w:top w:val="none" w:sz="0" w:space="0" w:color="auto"/>
        <w:left w:val="none" w:sz="0" w:space="0" w:color="auto"/>
        <w:bottom w:val="none" w:sz="0" w:space="0" w:color="auto"/>
        <w:right w:val="none" w:sz="0" w:space="0" w:color="auto"/>
      </w:divBdr>
    </w:div>
    <w:div w:id="1702433325">
      <w:bodyDiv w:val="1"/>
      <w:marLeft w:val="0"/>
      <w:marRight w:val="0"/>
      <w:marTop w:val="0"/>
      <w:marBottom w:val="0"/>
      <w:divBdr>
        <w:top w:val="none" w:sz="0" w:space="0" w:color="auto"/>
        <w:left w:val="none" w:sz="0" w:space="0" w:color="auto"/>
        <w:bottom w:val="none" w:sz="0" w:space="0" w:color="auto"/>
        <w:right w:val="none" w:sz="0" w:space="0" w:color="auto"/>
      </w:divBdr>
    </w:div>
    <w:div w:id="1702634662">
      <w:bodyDiv w:val="1"/>
      <w:marLeft w:val="0"/>
      <w:marRight w:val="0"/>
      <w:marTop w:val="0"/>
      <w:marBottom w:val="0"/>
      <w:divBdr>
        <w:top w:val="none" w:sz="0" w:space="0" w:color="auto"/>
        <w:left w:val="none" w:sz="0" w:space="0" w:color="auto"/>
        <w:bottom w:val="none" w:sz="0" w:space="0" w:color="auto"/>
        <w:right w:val="none" w:sz="0" w:space="0" w:color="auto"/>
      </w:divBdr>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778821">
      <w:bodyDiv w:val="1"/>
      <w:marLeft w:val="0"/>
      <w:marRight w:val="0"/>
      <w:marTop w:val="0"/>
      <w:marBottom w:val="0"/>
      <w:divBdr>
        <w:top w:val="none" w:sz="0" w:space="0" w:color="auto"/>
        <w:left w:val="none" w:sz="0" w:space="0" w:color="auto"/>
        <w:bottom w:val="none" w:sz="0" w:space="0" w:color="auto"/>
        <w:right w:val="none" w:sz="0" w:space="0" w:color="auto"/>
      </w:divBdr>
    </w:div>
    <w:div w:id="1702826349">
      <w:bodyDiv w:val="1"/>
      <w:marLeft w:val="0"/>
      <w:marRight w:val="0"/>
      <w:marTop w:val="0"/>
      <w:marBottom w:val="0"/>
      <w:divBdr>
        <w:top w:val="none" w:sz="0" w:space="0" w:color="auto"/>
        <w:left w:val="none" w:sz="0" w:space="0" w:color="auto"/>
        <w:bottom w:val="none" w:sz="0" w:space="0" w:color="auto"/>
        <w:right w:val="none" w:sz="0" w:space="0" w:color="auto"/>
      </w:divBdr>
    </w:div>
    <w:div w:id="1702977232">
      <w:bodyDiv w:val="1"/>
      <w:marLeft w:val="0"/>
      <w:marRight w:val="0"/>
      <w:marTop w:val="0"/>
      <w:marBottom w:val="0"/>
      <w:divBdr>
        <w:top w:val="none" w:sz="0" w:space="0" w:color="auto"/>
        <w:left w:val="none" w:sz="0" w:space="0" w:color="auto"/>
        <w:bottom w:val="none" w:sz="0" w:space="0" w:color="auto"/>
        <w:right w:val="none" w:sz="0" w:space="0" w:color="auto"/>
      </w:divBdr>
    </w:div>
    <w:div w:id="1703165088">
      <w:bodyDiv w:val="1"/>
      <w:marLeft w:val="0"/>
      <w:marRight w:val="0"/>
      <w:marTop w:val="0"/>
      <w:marBottom w:val="0"/>
      <w:divBdr>
        <w:top w:val="none" w:sz="0" w:space="0" w:color="auto"/>
        <w:left w:val="none" w:sz="0" w:space="0" w:color="auto"/>
        <w:bottom w:val="none" w:sz="0" w:space="0" w:color="auto"/>
        <w:right w:val="none" w:sz="0" w:space="0" w:color="auto"/>
      </w:divBdr>
    </w:div>
    <w:div w:id="1703363377">
      <w:bodyDiv w:val="1"/>
      <w:marLeft w:val="0"/>
      <w:marRight w:val="0"/>
      <w:marTop w:val="0"/>
      <w:marBottom w:val="0"/>
      <w:divBdr>
        <w:top w:val="none" w:sz="0" w:space="0" w:color="auto"/>
        <w:left w:val="none" w:sz="0" w:space="0" w:color="auto"/>
        <w:bottom w:val="none" w:sz="0" w:space="0" w:color="auto"/>
        <w:right w:val="none" w:sz="0" w:space="0" w:color="auto"/>
      </w:divBdr>
    </w:div>
    <w:div w:id="1703436959">
      <w:bodyDiv w:val="1"/>
      <w:marLeft w:val="0"/>
      <w:marRight w:val="0"/>
      <w:marTop w:val="0"/>
      <w:marBottom w:val="0"/>
      <w:divBdr>
        <w:top w:val="none" w:sz="0" w:space="0" w:color="auto"/>
        <w:left w:val="none" w:sz="0" w:space="0" w:color="auto"/>
        <w:bottom w:val="none" w:sz="0" w:space="0" w:color="auto"/>
        <w:right w:val="none" w:sz="0" w:space="0" w:color="auto"/>
      </w:divBdr>
    </w:div>
    <w:div w:id="1703440010">
      <w:bodyDiv w:val="1"/>
      <w:marLeft w:val="0"/>
      <w:marRight w:val="0"/>
      <w:marTop w:val="0"/>
      <w:marBottom w:val="0"/>
      <w:divBdr>
        <w:top w:val="none" w:sz="0" w:space="0" w:color="auto"/>
        <w:left w:val="none" w:sz="0" w:space="0" w:color="auto"/>
        <w:bottom w:val="none" w:sz="0" w:space="0" w:color="auto"/>
        <w:right w:val="none" w:sz="0" w:space="0" w:color="auto"/>
      </w:divBdr>
    </w:div>
    <w:div w:id="1703552182">
      <w:bodyDiv w:val="1"/>
      <w:marLeft w:val="0"/>
      <w:marRight w:val="0"/>
      <w:marTop w:val="0"/>
      <w:marBottom w:val="0"/>
      <w:divBdr>
        <w:top w:val="none" w:sz="0" w:space="0" w:color="auto"/>
        <w:left w:val="none" w:sz="0" w:space="0" w:color="auto"/>
        <w:bottom w:val="none" w:sz="0" w:space="0" w:color="auto"/>
        <w:right w:val="none" w:sz="0" w:space="0" w:color="auto"/>
      </w:divBdr>
    </w:div>
    <w:div w:id="1703553791">
      <w:bodyDiv w:val="1"/>
      <w:marLeft w:val="0"/>
      <w:marRight w:val="0"/>
      <w:marTop w:val="0"/>
      <w:marBottom w:val="0"/>
      <w:divBdr>
        <w:top w:val="none" w:sz="0" w:space="0" w:color="auto"/>
        <w:left w:val="none" w:sz="0" w:space="0" w:color="auto"/>
        <w:bottom w:val="none" w:sz="0" w:space="0" w:color="auto"/>
        <w:right w:val="none" w:sz="0" w:space="0" w:color="auto"/>
      </w:divBdr>
    </w:div>
    <w:div w:id="1703938241">
      <w:bodyDiv w:val="1"/>
      <w:marLeft w:val="0"/>
      <w:marRight w:val="0"/>
      <w:marTop w:val="0"/>
      <w:marBottom w:val="0"/>
      <w:divBdr>
        <w:top w:val="none" w:sz="0" w:space="0" w:color="auto"/>
        <w:left w:val="none" w:sz="0" w:space="0" w:color="auto"/>
        <w:bottom w:val="none" w:sz="0" w:space="0" w:color="auto"/>
        <w:right w:val="none" w:sz="0" w:space="0" w:color="auto"/>
      </w:divBdr>
    </w:div>
    <w:div w:id="1704138565">
      <w:bodyDiv w:val="1"/>
      <w:marLeft w:val="0"/>
      <w:marRight w:val="0"/>
      <w:marTop w:val="0"/>
      <w:marBottom w:val="0"/>
      <w:divBdr>
        <w:top w:val="none" w:sz="0" w:space="0" w:color="auto"/>
        <w:left w:val="none" w:sz="0" w:space="0" w:color="auto"/>
        <w:bottom w:val="none" w:sz="0" w:space="0" w:color="auto"/>
        <w:right w:val="none" w:sz="0" w:space="0" w:color="auto"/>
      </w:divBdr>
    </w:div>
    <w:div w:id="1704477228">
      <w:bodyDiv w:val="1"/>
      <w:marLeft w:val="0"/>
      <w:marRight w:val="0"/>
      <w:marTop w:val="0"/>
      <w:marBottom w:val="0"/>
      <w:divBdr>
        <w:top w:val="none" w:sz="0" w:space="0" w:color="auto"/>
        <w:left w:val="none" w:sz="0" w:space="0" w:color="auto"/>
        <w:bottom w:val="none" w:sz="0" w:space="0" w:color="auto"/>
        <w:right w:val="none" w:sz="0" w:space="0" w:color="auto"/>
      </w:divBdr>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81965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522444">
      <w:bodyDiv w:val="1"/>
      <w:marLeft w:val="0"/>
      <w:marRight w:val="0"/>
      <w:marTop w:val="0"/>
      <w:marBottom w:val="0"/>
      <w:divBdr>
        <w:top w:val="none" w:sz="0" w:space="0" w:color="auto"/>
        <w:left w:val="none" w:sz="0" w:space="0" w:color="auto"/>
        <w:bottom w:val="none" w:sz="0" w:space="0" w:color="auto"/>
        <w:right w:val="none" w:sz="0" w:space="0" w:color="auto"/>
      </w:divBdr>
    </w:div>
    <w:div w:id="1705523138">
      <w:bodyDiv w:val="1"/>
      <w:marLeft w:val="0"/>
      <w:marRight w:val="0"/>
      <w:marTop w:val="0"/>
      <w:marBottom w:val="0"/>
      <w:divBdr>
        <w:top w:val="none" w:sz="0" w:space="0" w:color="auto"/>
        <w:left w:val="none" w:sz="0" w:space="0" w:color="auto"/>
        <w:bottom w:val="none" w:sz="0" w:space="0" w:color="auto"/>
        <w:right w:val="none" w:sz="0" w:space="0" w:color="auto"/>
      </w:divBdr>
    </w:div>
    <w:div w:id="1705641971">
      <w:bodyDiv w:val="1"/>
      <w:marLeft w:val="0"/>
      <w:marRight w:val="0"/>
      <w:marTop w:val="0"/>
      <w:marBottom w:val="0"/>
      <w:divBdr>
        <w:top w:val="none" w:sz="0" w:space="0" w:color="auto"/>
        <w:left w:val="none" w:sz="0" w:space="0" w:color="auto"/>
        <w:bottom w:val="none" w:sz="0" w:space="0" w:color="auto"/>
        <w:right w:val="none" w:sz="0" w:space="0" w:color="auto"/>
      </w:divBdr>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793188">
      <w:bodyDiv w:val="1"/>
      <w:marLeft w:val="0"/>
      <w:marRight w:val="0"/>
      <w:marTop w:val="0"/>
      <w:marBottom w:val="0"/>
      <w:divBdr>
        <w:top w:val="none" w:sz="0" w:space="0" w:color="auto"/>
        <w:left w:val="none" w:sz="0" w:space="0" w:color="auto"/>
        <w:bottom w:val="none" w:sz="0" w:space="0" w:color="auto"/>
        <w:right w:val="none" w:sz="0" w:space="0" w:color="auto"/>
      </w:divBdr>
    </w:div>
    <w:div w:id="1705858947">
      <w:bodyDiv w:val="1"/>
      <w:marLeft w:val="0"/>
      <w:marRight w:val="0"/>
      <w:marTop w:val="0"/>
      <w:marBottom w:val="0"/>
      <w:divBdr>
        <w:top w:val="none" w:sz="0" w:space="0" w:color="auto"/>
        <w:left w:val="none" w:sz="0" w:space="0" w:color="auto"/>
        <w:bottom w:val="none" w:sz="0" w:space="0" w:color="auto"/>
        <w:right w:val="none" w:sz="0" w:space="0" w:color="auto"/>
      </w:divBdr>
    </w:div>
    <w:div w:id="1705902622">
      <w:bodyDiv w:val="1"/>
      <w:marLeft w:val="0"/>
      <w:marRight w:val="0"/>
      <w:marTop w:val="0"/>
      <w:marBottom w:val="0"/>
      <w:divBdr>
        <w:top w:val="none" w:sz="0" w:space="0" w:color="auto"/>
        <w:left w:val="none" w:sz="0" w:space="0" w:color="auto"/>
        <w:bottom w:val="none" w:sz="0" w:space="0" w:color="auto"/>
        <w:right w:val="none" w:sz="0" w:space="0" w:color="auto"/>
      </w:divBdr>
    </w:div>
    <w:div w:id="1706057245">
      <w:bodyDiv w:val="1"/>
      <w:marLeft w:val="0"/>
      <w:marRight w:val="0"/>
      <w:marTop w:val="0"/>
      <w:marBottom w:val="0"/>
      <w:divBdr>
        <w:top w:val="none" w:sz="0" w:space="0" w:color="auto"/>
        <w:left w:val="none" w:sz="0" w:space="0" w:color="auto"/>
        <w:bottom w:val="none" w:sz="0" w:space="0" w:color="auto"/>
        <w:right w:val="none" w:sz="0" w:space="0" w:color="auto"/>
      </w:divBdr>
    </w:div>
    <w:div w:id="1706101604">
      <w:bodyDiv w:val="1"/>
      <w:marLeft w:val="0"/>
      <w:marRight w:val="0"/>
      <w:marTop w:val="0"/>
      <w:marBottom w:val="0"/>
      <w:divBdr>
        <w:top w:val="none" w:sz="0" w:space="0" w:color="auto"/>
        <w:left w:val="none" w:sz="0" w:space="0" w:color="auto"/>
        <w:bottom w:val="none" w:sz="0" w:space="0" w:color="auto"/>
        <w:right w:val="none" w:sz="0" w:space="0" w:color="auto"/>
      </w:divBdr>
    </w:div>
    <w:div w:id="1706172325">
      <w:bodyDiv w:val="1"/>
      <w:marLeft w:val="0"/>
      <w:marRight w:val="0"/>
      <w:marTop w:val="0"/>
      <w:marBottom w:val="0"/>
      <w:divBdr>
        <w:top w:val="none" w:sz="0" w:space="0" w:color="auto"/>
        <w:left w:val="none" w:sz="0" w:space="0" w:color="auto"/>
        <w:bottom w:val="none" w:sz="0" w:space="0" w:color="auto"/>
        <w:right w:val="none" w:sz="0" w:space="0" w:color="auto"/>
      </w:divBdr>
    </w:div>
    <w:div w:id="1706297819">
      <w:bodyDiv w:val="1"/>
      <w:marLeft w:val="0"/>
      <w:marRight w:val="0"/>
      <w:marTop w:val="0"/>
      <w:marBottom w:val="0"/>
      <w:divBdr>
        <w:top w:val="none" w:sz="0" w:space="0" w:color="auto"/>
        <w:left w:val="none" w:sz="0" w:space="0" w:color="auto"/>
        <w:bottom w:val="none" w:sz="0" w:space="0" w:color="auto"/>
        <w:right w:val="none" w:sz="0" w:space="0" w:color="auto"/>
      </w:divBdr>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871">
      <w:bodyDiv w:val="1"/>
      <w:marLeft w:val="0"/>
      <w:marRight w:val="0"/>
      <w:marTop w:val="0"/>
      <w:marBottom w:val="0"/>
      <w:divBdr>
        <w:top w:val="none" w:sz="0" w:space="0" w:color="auto"/>
        <w:left w:val="none" w:sz="0" w:space="0" w:color="auto"/>
        <w:bottom w:val="none" w:sz="0" w:space="0" w:color="auto"/>
        <w:right w:val="none" w:sz="0" w:space="0" w:color="auto"/>
      </w:divBdr>
    </w:div>
    <w:div w:id="1706640518">
      <w:bodyDiv w:val="1"/>
      <w:marLeft w:val="0"/>
      <w:marRight w:val="0"/>
      <w:marTop w:val="0"/>
      <w:marBottom w:val="0"/>
      <w:divBdr>
        <w:top w:val="none" w:sz="0" w:space="0" w:color="auto"/>
        <w:left w:val="none" w:sz="0" w:space="0" w:color="auto"/>
        <w:bottom w:val="none" w:sz="0" w:space="0" w:color="auto"/>
        <w:right w:val="none" w:sz="0" w:space="0" w:color="auto"/>
      </w:divBdr>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828883">
      <w:bodyDiv w:val="1"/>
      <w:marLeft w:val="0"/>
      <w:marRight w:val="0"/>
      <w:marTop w:val="0"/>
      <w:marBottom w:val="0"/>
      <w:divBdr>
        <w:top w:val="none" w:sz="0" w:space="0" w:color="auto"/>
        <w:left w:val="none" w:sz="0" w:space="0" w:color="auto"/>
        <w:bottom w:val="none" w:sz="0" w:space="0" w:color="auto"/>
        <w:right w:val="none" w:sz="0" w:space="0" w:color="auto"/>
      </w:divBdr>
    </w:div>
    <w:div w:id="1706834607">
      <w:bodyDiv w:val="1"/>
      <w:marLeft w:val="0"/>
      <w:marRight w:val="0"/>
      <w:marTop w:val="0"/>
      <w:marBottom w:val="0"/>
      <w:divBdr>
        <w:top w:val="none" w:sz="0" w:space="0" w:color="auto"/>
        <w:left w:val="none" w:sz="0" w:space="0" w:color="auto"/>
        <w:bottom w:val="none" w:sz="0" w:space="0" w:color="auto"/>
        <w:right w:val="none" w:sz="0" w:space="0" w:color="auto"/>
      </w:divBdr>
    </w:div>
    <w:div w:id="1706834652">
      <w:bodyDiv w:val="1"/>
      <w:marLeft w:val="0"/>
      <w:marRight w:val="0"/>
      <w:marTop w:val="0"/>
      <w:marBottom w:val="0"/>
      <w:divBdr>
        <w:top w:val="none" w:sz="0" w:space="0" w:color="auto"/>
        <w:left w:val="none" w:sz="0" w:space="0" w:color="auto"/>
        <w:bottom w:val="none" w:sz="0" w:space="0" w:color="auto"/>
        <w:right w:val="none" w:sz="0" w:space="0" w:color="auto"/>
      </w:divBdr>
    </w:div>
    <w:div w:id="1707297086">
      <w:bodyDiv w:val="1"/>
      <w:marLeft w:val="0"/>
      <w:marRight w:val="0"/>
      <w:marTop w:val="0"/>
      <w:marBottom w:val="0"/>
      <w:divBdr>
        <w:top w:val="none" w:sz="0" w:space="0" w:color="auto"/>
        <w:left w:val="none" w:sz="0" w:space="0" w:color="auto"/>
        <w:bottom w:val="none" w:sz="0" w:space="0" w:color="auto"/>
        <w:right w:val="none" w:sz="0" w:space="0" w:color="auto"/>
      </w:divBdr>
    </w:div>
    <w:div w:id="1707366291">
      <w:bodyDiv w:val="1"/>
      <w:marLeft w:val="0"/>
      <w:marRight w:val="0"/>
      <w:marTop w:val="0"/>
      <w:marBottom w:val="0"/>
      <w:divBdr>
        <w:top w:val="none" w:sz="0" w:space="0" w:color="auto"/>
        <w:left w:val="none" w:sz="0" w:space="0" w:color="auto"/>
        <w:bottom w:val="none" w:sz="0" w:space="0" w:color="auto"/>
        <w:right w:val="none" w:sz="0" w:space="0" w:color="auto"/>
      </w:divBdr>
    </w:div>
    <w:div w:id="1707438901">
      <w:bodyDiv w:val="1"/>
      <w:marLeft w:val="0"/>
      <w:marRight w:val="0"/>
      <w:marTop w:val="0"/>
      <w:marBottom w:val="0"/>
      <w:divBdr>
        <w:top w:val="none" w:sz="0" w:space="0" w:color="auto"/>
        <w:left w:val="none" w:sz="0" w:space="0" w:color="auto"/>
        <w:bottom w:val="none" w:sz="0" w:space="0" w:color="auto"/>
        <w:right w:val="none" w:sz="0" w:space="0" w:color="auto"/>
      </w:divBdr>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7828162">
      <w:bodyDiv w:val="1"/>
      <w:marLeft w:val="0"/>
      <w:marRight w:val="0"/>
      <w:marTop w:val="0"/>
      <w:marBottom w:val="0"/>
      <w:divBdr>
        <w:top w:val="none" w:sz="0" w:space="0" w:color="auto"/>
        <w:left w:val="none" w:sz="0" w:space="0" w:color="auto"/>
        <w:bottom w:val="none" w:sz="0" w:space="0" w:color="auto"/>
        <w:right w:val="none" w:sz="0" w:space="0" w:color="auto"/>
      </w:divBdr>
    </w:div>
    <w:div w:id="1707951744">
      <w:bodyDiv w:val="1"/>
      <w:marLeft w:val="0"/>
      <w:marRight w:val="0"/>
      <w:marTop w:val="0"/>
      <w:marBottom w:val="0"/>
      <w:divBdr>
        <w:top w:val="none" w:sz="0" w:space="0" w:color="auto"/>
        <w:left w:val="none" w:sz="0" w:space="0" w:color="auto"/>
        <w:bottom w:val="none" w:sz="0" w:space="0" w:color="auto"/>
        <w:right w:val="none" w:sz="0" w:space="0" w:color="auto"/>
      </w:divBdr>
    </w:div>
    <w:div w:id="1708019415">
      <w:bodyDiv w:val="1"/>
      <w:marLeft w:val="0"/>
      <w:marRight w:val="0"/>
      <w:marTop w:val="0"/>
      <w:marBottom w:val="0"/>
      <w:divBdr>
        <w:top w:val="none" w:sz="0" w:space="0" w:color="auto"/>
        <w:left w:val="none" w:sz="0" w:space="0" w:color="auto"/>
        <w:bottom w:val="none" w:sz="0" w:space="0" w:color="auto"/>
        <w:right w:val="none" w:sz="0" w:space="0" w:color="auto"/>
      </w:divBdr>
    </w:div>
    <w:div w:id="1708025238">
      <w:bodyDiv w:val="1"/>
      <w:marLeft w:val="0"/>
      <w:marRight w:val="0"/>
      <w:marTop w:val="0"/>
      <w:marBottom w:val="0"/>
      <w:divBdr>
        <w:top w:val="none" w:sz="0" w:space="0" w:color="auto"/>
        <w:left w:val="none" w:sz="0" w:space="0" w:color="auto"/>
        <w:bottom w:val="none" w:sz="0" w:space="0" w:color="auto"/>
        <w:right w:val="none" w:sz="0" w:space="0" w:color="auto"/>
      </w:divBdr>
    </w:div>
    <w:div w:id="1708140291">
      <w:bodyDiv w:val="1"/>
      <w:marLeft w:val="0"/>
      <w:marRight w:val="0"/>
      <w:marTop w:val="0"/>
      <w:marBottom w:val="0"/>
      <w:divBdr>
        <w:top w:val="none" w:sz="0" w:space="0" w:color="auto"/>
        <w:left w:val="none" w:sz="0" w:space="0" w:color="auto"/>
        <w:bottom w:val="none" w:sz="0" w:space="0" w:color="auto"/>
        <w:right w:val="none" w:sz="0" w:space="0" w:color="auto"/>
      </w:divBdr>
    </w:div>
    <w:div w:id="1708413312">
      <w:bodyDiv w:val="1"/>
      <w:marLeft w:val="0"/>
      <w:marRight w:val="0"/>
      <w:marTop w:val="0"/>
      <w:marBottom w:val="0"/>
      <w:divBdr>
        <w:top w:val="none" w:sz="0" w:space="0" w:color="auto"/>
        <w:left w:val="none" w:sz="0" w:space="0" w:color="auto"/>
        <w:bottom w:val="none" w:sz="0" w:space="0" w:color="auto"/>
        <w:right w:val="none" w:sz="0" w:space="0" w:color="auto"/>
      </w:divBdr>
    </w:div>
    <w:div w:id="1708484808">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8676241">
      <w:bodyDiv w:val="1"/>
      <w:marLeft w:val="0"/>
      <w:marRight w:val="0"/>
      <w:marTop w:val="0"/>
      <w:marBottom w:val="0"/>
      <w:divBdr>
        <w:top w:val="none" w:sz="0" w:space="0" w:color="auto"/>
        <w:left w:val="none" w:sz="0" w:space="0" w:color="auto"/>
        <w:bottom w:val="none" w:sz="0" w:space="0" w:color="auto"/>
        <w:right w:val="none" w:sz="0" w:space="0" w:color="auto"/>
      </w:divBdr>
    </w:div>
    <w:div w:id="1708990516">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60112">
      <w:bodyDiv w:val="1"/>
      <w:marLeft w:val="0"/>
      <w:marRight w:val="0"/>
      <w:marTop w:val="0"/>
      <w:marBottom w:val="0"/>
      <w:divBdr>
        <w:top w:val="none" w:sz="0" w:space="0" w:color="auto"/>
        <w:left w:val="none" w:sz="0" w:space="0" w:color="auto"/>
        <w:bottom w:val="none" w:sz="0" w:space="0" w:color="auto"/>
        <w:right w:val="none" w:sz="0" w:space="0" w:color="auto"/>
      </w:divBdr>
    </w:div>
    <w:div w:id="1709260649">
      <w:bodyDiv w:val="1"/>
      <w:marLeft w:val="0"/>
      <w:marRight w:val="0"/>
      <w:marTop w:val="0"/>
      <w:marBottom w:val="0"/>
      <w:divBdr>
        <w:top w:val="none" w:sz="0" w:space="0" w:color="auto"/>
        <w:left w:val="none" w:sz="0" w:space="0" w:color="auto"/>
        <w:bottom w:val="none" w:sz="0" w:space="0" w:color="auto"/>
        <w:right w:val="none" w:sz="0" w:space="0" w:color="auto"/>
      </w:divBdr>
    </w:div>
    <w:div w:id="1709793322">
      <w:bodyDiv w:val="1"/>
      <w:marLeft w:val="0"/>
      <w:marRight w:val="0"/>
      <w:marTop w:val="0"/>
      <w:marBottom w:val="0"/>
      <w:divBdr>
        <w:top w:val="none" w:sz="0" w:space="0" w:color="auto"/>
        <w:left w:val="none" w:sz="0" w:space="0" w:color="auto"/>
        <w:bottom w:val="none" w:sz="0" w:space="0" w:color="auto"/>
        <w:right w:val="none" w:sz="0" w:space="0" w:color="auto"/>
      </w:divBdr>
    </w:div>
    <w:div w:id="1710108325">
      <w:bodyDiv w:val="1"/>
      <w:marLeft w:val="0"/>
      <w:marRight w:val="0"/>
      <w:marTop w:val="0"/>
      <w:marBottom w:val="0"/>
      <w:divBdr>
        <w:top w:val="none" w:sz="0" w:space="0" w:color="auto"/>
        <w:left w:val="none" w:sz="0" w:space="0" w:color="auto"/>
        <w:bottom w:val="none" w:sz="0" w:space="0" w:color="auto"/>
        <w:right w:val="none" w:sz="0" w:space="0" w:color="auto"/>
      </w:divBdr>
    </w:div>
    <w:div w:id="1710565776">
      <w:bodyDiv w:val="1"/>
      <w:marLeft w:val="0"/>
      <w:marRight w:val="0"/>
      <w:marTop w:val="0"/>
      <w:marBottom w:val="0"/>
      <w:divBdr>
        <w:top w:val="none" w:sz="0" w:space="0" w:color="auto"/>
        <w:left w:val="none" w:sz="0" w:space="0" w:color="auto"/>
        <w:bottom w:val="none" w:sz="0" w:space="0" w:color="auto"/>
        <w:right w:val="none" w:sz="0" w:space="0" w:color="auto"/>
      </w:divBdr>
    </w:div>
    <w:div w:id="1710835442">
      <w:bodyDiv w:val="1"/>
      <w:marLeft w:val="0"/>
      <w:marRight w:val="0"/>
      <w:marTop w:val="0"/>
      <w:marBottom w:val="0"/>
      <w:divBdr>
        <w:top w:val="none" w:sz="0" w:space="0" w:color="auto"/>
        <w:left w:val="none" w:sz="0" w:space="0" w:color="auto"/>
        <w:bottom w:val="none" w:sz="0" w:space="0" w:color="auto"/>
        <w:right w:val="none" w:sz="0" w:space="0" w:color="auto"/>
      </w:divBdr>
    </w:div>
    <w:div w:id="1711030250">
      <w:bodyDiv w:val="1"/>
      <w:marLeft w:val="0"/>
      <w:marRight w:val="0"/>
      <w:marTop w:val="0"/>
      <w:marBottom w:val="0"/>
      <w:divBdr>
        <w:top w:val="none" w:sz="0" w:space="0" w:color="auto"/>
        <w:left w:val="none" w:sz="0" w:space="0" w:color="auto"/>
        <w:bottom w:val="none" w:sz="0" w:space="0" w:color="auto"/>
        <w:right w:val="none" w:sz="0" w:space="0" w:color="auto"/>
      </w:divBdr>
    </w:div>
    <w:div w:id="1711031165">
      <w:bodyDiv w:val="1"/>
      <w:marLeft w:val="0"/>
      <w:marRight w:val="0"/>
      <w:marTop w:val="0"/>
      <w:marBottom w:val="0"/>
      <w:divBdr>
        <w:top w:val="none" w:sz="0" w:space="0" w:color="auto"/>
        <w:left w:val="none" w:sz="0" w:space="0" w:color="auto"/>
        <w:bottom w:val="none" w:sz="0" w:space="0" w:color="auto"/>
        <w:right w:val="none" w:sz="0" w:space="0" w:color="auto"/>
      </w:divBdr>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1613001">
      <w:bodyDiv w:val="1"/>
      <w:marLeft w:val="0"/>
      <w:marRight w:val="0"/>
      <w:marTop w:val="0"/>
      <w:marBottom w:val="0"/>
      <w:divBdr>
        <w:top w:val="none" w:sz="0" w:space="0" w:color="auto"/>
        <w:left w:val="none" w:sz="0" w:space="0" w:color="auto"/>
        <w:bottom w:val="none" w:sz="0" w:space="0" w:color="auto"/>
        <w:right w:val="none" w:sz="0" w:space="0" w:color="auto"/>
      </w:divBdr>
    </w:div>
    <w:div w:id="1711956144">
      <w:bodyDiv w:val="1"/>
      <w:marLeft w:val="0"/>
      <w:marRight w:val="0"/>
      <w:marTop w:val="0"/>
      <w:marBottom w:val="0"/>
      <w:divBdr>
        <w:top w:val="none" w:sz="0" w:space="0" w:color="auto"/>
        <w:left w:val="none" w:sz="0" w:space="0" w:color="auto"/>
        <w:bottom w:val="none" w:sz="0" w:space="0" w:color="auto"/>
        <w:right w:val="none" w:sz="0" w:space="0" w:color="auto"/>
      </w:divBdr>
    </w:div>
    <w:div w:id="1711957048">
      <w:bodyDiv w:val="1"/>
      <w:marLeft w:val="0"/>
      <w:marRight w:val="0"/>
      <w:marTop w:val="0"/>
      <w:marBottom w:val="0"/>
      <w:divBdr>
        <w:top w:val="none" w:sz="0" w:space="0" w:color="auto"/>
        <w:left w:val="none" w:sz="0" w:space="0" w:color="auto"/>
        <w:bottom w:val="none" w:sz="0" w:space="0" w:color="auto"/>
        <w:right w:val="none" w:sz="0" w:space="0" w:color="auto"/>
      </w:divBdr>
    </w:div>
    <w:div w:id="1712075585">
      <w:bodyDiv w:val="1"/>
      <w:marLeft w:val="0"/>
      <w:marRight w:val="0"/>
      <w:marTop w:val="0"/>
      <w:marBottom w:val="0"/>
      <w:divBdr>
        <w:top w:val="none" w:sz="0" w:space="0" w:color="auto"/>
        <w:left w:val="none" w:sz="0" w:space="0" w:color="auto"/>
        <w:bottom w:val="none" w:sz="0" w:space="0" w:color="auto"/>
        <w:right w:val="none" w:sz="0" w:space="0" w:color="auto"/>
      </w:divBdr>
    </w:div>
    <w:div w:id="1712412594">
      <w:bodyDiv w:val="1"/>
      <w:marLeft w:val="0"/>
      <w:marRight w:val="0"/>
      <w:marTop w:val="0"/>
      <w:marBottom w:val="0"/>
      <w:divBdr>
        <w:top w:val="none" w:sz="0" w:space="0" w:color="auto"/>
        <w:left w:val="none" w:sz="0" w:space="0" w:color="auto"/>
        <w:bottom w:val="none" w:sz="0" w:space="0" w:color="auto"/>
        <w:right w:val="none" w:sz="0" w:space="0" w:color="auto"/>
      </w:divBdr>
    </w:div>
    <w:div w:id="1712529591">
      <w:bodyDiv w:val="1"/>
      <w:marLeft w:val="0"/>
      <w:marRight w:val="0"/>
      <w:marTop w:val="0"/>
      <w:marBottom w:val="0"/>
      <w:divBdr>
        <w:top w:val="none" w:sz="0" w:space="0" w:color="auto"/>
        <w:left w:val="none" w:sz="0" w:space="0" w:color="auto"/>
        <w:bottom w:val="none" w:sz="0" w:space="0" w:color="auto"/>
        <w:right w:val="none" w:sz="0" w:space="0" w:color="auto"/>
      </w:divBdr>
    </w:div>
    <w:div w:id="1712534623">
      <w:bodyDiv w:val="1"/>
      <w:marLeft w:val="0"/>
      <w:marRight w:val="0"/>
      <w:marTop w:val="0"/>
      <w:marBottom w:val="0"/>
      <w:divBdr>
        <w:top w:val="none" w:sz="0" w:space="0" w:color="auto"/>
        <w:left w:val="none" w:sz="0" w:space="0" w:color="auto"/>
        <w:bottom w:val="none" w:sz="0" w:space="0" w:color="auto"/>
        <w:right w:val="none" w:sz="0" w:space="0" w:color="auto"/>
      </w:divBdr>
    </w:div>
    <w:div w:id="1712536673">
      <w:bodyDiv w:val="1"/>
      <w:marLeft w:val="0"/>
      <w:marRight w:val="0"/>
      <w:marTop w:val="0"/>
      <w:marBottom w:val="0"/>
      <w:divBdr>
        <w:top w:val="none" w:sz="0" w:space="0" w:color="auto"/>
        <w:left w:val="none" w:sz="0" w:space="0" w:color="auto"/>
        <w:bottom w:val="none" w:sz="0" w:space="0" w:color="auto"/>
        <w:right w:val="none" w:sz="0" w:space="0" w:color="auto"/>
      </w:divBdr>
    </w:div>
    <w:div w:id="1712609885">
      <w:bodyDiv w:val="1"/>
      <w:marLeft w:val="0"/>
      <w:marRight w:val="0"/>
      <w:marTop w:val="0"/>
      <w:marBottom w:val="0"/>
      <w:divBdr>
        <w:top w:val="none" w:sz="0" w:space="0" w:color="auto"/>
        <w:left w:val="none" w:sz="0" w:space="0" w:color="auto"/>
        <w:bottom w:val="none" w:sz="0" w:space="0" w:color="auto"/>
        <w:right w:val="none" w:sz="0" w:space="0" w:color="auto"/>
      </w:divBdr>
    </w:div>
    <w:div w:id="1712684922">
      <w:bodyDiv w:val="1"/>
      <w:marLeft w:val="0"/>
      <w:marRight w:val="0"/>
      <w:marTop w:val="0"/>
      <w:marBottom w:val="0"/>
      <w:divBdr>
        <w:top w:val="none" w:sz="0" w:space="0" w:color="auto"/>
        <w:left w:val="none" w:sz="0" w:space="0" w:color="auto"/>
        <w:bottom w:val="none" w:sz="0" w:space="0" w:color="auto"/>
        <w:right w:val="none" w:sz="0" w:space="0" w:color="auto"/>
      </w:divBdr>
    </w:div>
    <w:div w:id="1712850299">
      <w:bodyDiv w:val="1"/>
      <w:marLeft w:val="0"/>
      <w:marRight w:val="0"/>
      <w:marTop w:val="0"/>
      <w:marBottom w:val="0"/>
      <w:divBdr>
        <w:top w:val="none" w:sz="0" w:space="0" w:color="auto"/>
        <w:left w:val="none" w:sz="0" w:space="0" w:color="auto"/>
        <w:bottom w:val="none" w:sz="0" w:space="0" w:color="auto"/>
        <w:right w:val="none" w:sz="0" w:space="0" w:color="auto"/>
      </w:divBdr>
    </w:div>
    <w:div w:id="1712924619">
      <w:bodyDiv w:val="1"/>
      <w:marLeft w:val="0"/>
      <w:marRight w:val="0"/>
      <w:marTop w:val="0"/>
      <w:marBottom w:val="0"/>
      <w:divBdr>
        <w:top w:val="none" w:sz="0" w:space="0" w:color="auto"/>
        <w:left w:val="none" w:sz="0" w:space="0" w:color="auto"/>
        <w:bottom w:val="none" w:sz="0" w:space="0" w:color="auto"/>
        <w:right w:val="none" w:sz="0" w:space="0" w:color="auto"/>
      </w:divBdr>
    </w:div>
    <w:div w:id="1713310555">
      <w:bodyDiv w:val="1"/>
      <w:marLeft w:val="0"/>
      <w:marRight w:val="0"/>
      <w:marTop w:val="0"/>
      <w:marBottom w:val="0"/>
      <w:divBdr>
        <w:top w:val="none" w:sz="0" w:space="0" w:color="auto"/>
        <w:left w:val="none" w:sz="0" w:space="0" w:color="auto"/>
        <w:bottom w:val="none" w:sz="0" w:space="0" w:color="auto"/>
        <w:right w:val="none" w:sz="0" w:space="0" w:color="auto"/>
      </w:divBdr>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4632">
      <w:bodyDiv w:val="1"/>
      <w:marLeft w:val="0"/>
      <w:marRight w:val="0"/>
      <w:marTop w:val="0"/>
      <w:marBottom w:val="0"/>
      <w:divBdr>
        <w:top w:val="none" w:sz="0" w:space="0" w:color="auto"/>
        <w:left w:val="none" w:sz="0" w:space="0" w:color="auto"/>
        <w:bottom w:val="none" w:sz="0" w:space="0" w:color="auto"/>
        <w:right w:val="none" w:sz="0" w:space="0" w:color="auto"/>
      </w:divBdr>
    </w:div>
    <w:div w:id="1713730734">
      <w:bodyDiv w:val="1"/>
      <w:marLeft w:val="0"/>
      <w:marRight w:val="0"/>
      <w:marTop w:val="0"/>
      <w:marBottom w:val="0"/>
      <w:divBdr>
        <w:top w:val="none" w:sz="0" w:space="0" w:color="auto"/>
        <w:left w:val="none" w:sz="0" w:space="0" w:color="auto"/>
        <w:bottom w:val="none" w:sz="0" w:space="0" w:color="auto"/>
        <w:right w:val="none" w:sz="0" w:space="0" w:color="auto"/>
      </w:divBdr>
    </w:div>
    <w:div w:id="1713767296">
      <w:bodyDiv w:val="1"/>
      <w:marLeft w:val="0"/>
      <w:marRight w:val="0"/>
      <w:marTop w:val="0"/>
      <w:marBottom w:val="0"/>
      <w:divBdr>
        <w:top w:val="none" w:sz="0" w:space="0" w:color="auto"/>
        <w:left w:val="none" w:sz="0" w:space="0" w:color="auto"/>
        <w:bottom w:val="none" w:sz="0" w:space="0" w:color="auto"/>
        <w:right w:val="none" w:sz="0" w:space="0" w:color="auto"/>
      </w:divBdr>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994397">
      <w:bodyDiv w:val="1"/>
      <w:marLeft w:val="0"/>
      <w:marRight w:val="0"/>
      <w:marTop w:val="0"/>
      <w:marBottom w:val="0"/>
      <w:divBdr>
        <w:top w:val="none" w:sz="0" w:space="0" w:color="auto"/>
        <w:left w:val="none" w:sz="0" w:space="0" w:color="auto"/>
        <w:bottom w:val="none" w:sz="0" w:space="0" w:color="auto"/>
        <w:right w:val="none" w:sz="0" w:space="0" w:color="auto"/>
      </w:divBdr>
    </w:div>
    <w:div w:id="1714184762">
      <w:bodyDiv w:val="1"/>
      <w:marLeft w:val="0"/>
      <w:marRight w:val="0"/>
      <w:marTop w:val="0"/>
      <w:marBottom w:val="0"/>
      <w:divBdr>
        <w:top w:val="none" w:sz="0" w:space="0" w:color="auto"/>
        <w:left w:val="none" w:sz="0" w:space="0" w:color="auto"/>
        <w:bottom w:val="none" w:sz="0" w:space="0" w:color="auto"/>
        <w:right w:val="none" w:sz="0" w:space="0" w:color="auto"/>
      </w:divBdr>
    </w:div>
    <w:div w:id="1714307176">
      <w:bodyDiv w:val="1"/>
      <w:marLeft w:val="0"/>
      <w:marRight w:val="0"/>
      <w:marTop w:val="0"/>
      <w:marBottom w:val="0"/>
      <w:divBdr>
        <w:top w:val="none" w:sz="0" w:space="0" w:color="auto"/>
        <w:left w:val="none" w:sz="0" w:space="0" w:color="auto"/>
        <w:bottom w:val="none" w:sz="0" w:space="0" w:color="auto"/>
        <w:right w:val="none" w:sz="0" w:space="0" w:color="auto"/>
      </w:divBdr>
    </w:div>
    <w:div w:id="1714423730">
      <w:bodyDiv w:val="1"/>
      <w:marLeft w:val="0"/>
      <w:marRight w:val="0"/>
      <w:marTop w:val="0"/>
      <w:marBottom w:val="0"/>
      <w:divBdr>
        <w:top w:val="none" w:sz="0" w:space="0" w:color="auto"/>
        <w:left w:val="none" w:sz="0" w:space="0" w:color="auto"/>
        <w:bottom w:val="none" w:sz="0" w:space="0" w:color="auto"/>
        <w:right w:val="none" w:sz="0" w:space="0" w:color="auto"/>
      </w:divBdr>
    </w:div>
    <w:div w:id="1714765503">
      <w:bodyDiv w:val="1"/>
      <w:marLeft w:val="0"/>
      <w:marRight w:val="0"/>
      <w:marTop w:val="0"/>
      <w:marBottom w:val="0"/>
      <w:divBdr>
        <w:top w:val="none" w:sz="0" w:space="0" w:color="auto"/>
        <w:left w:val="none" w:sz="0" w:space="0" w:color="auto"/>
        <w:bottom w:val="none" w:sz="0" w:space="0" w:color="auto"/>
        <w:right w:val="none" w:sz="0" w:space="0" w:color="auto"/>
      </w:divBdr>
    </w:div>
    <w:div w:id="1715042173">
      <w:bodyDiv w:val="1"/>
      <w:marLeft w:val="0"/>
      <w:marRight w:val="0"/>
      <w:marTop w:val="0"/>
      <w:marBottom w:val="0"/>
      <w:divBdr>
        <w:top w:val="none" w:sz="0" w:space="0" w:color="auto"/>
        <w:left w:val="none" w:sz="0" w:space="0" w:color="auto"/>
        <w:bottom w:val="none" w:sz="0" w:space="0" w:color="auto"/>
        <w:right w:val="none" w:sz="0" w:space="0" w:color="auto"/>
      </w:divBdr>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9572">
      <w:bodyDiv w:val="1"/>
      <w:marLeft w:val="0"/>
      <w:marRight w:val="0"/>
      <w:marTop w:val="0"/>
      <w:marBottom w:val="0"/>
      <w:divBdr>
        <w:top w:val="none" w:sz="0" w:space="0" w:color="auto"/>
        <w:left w:val="none" w:sz="0" w:space="0" w:color="auto"/>
        <w:bottom w:val="none" w:sz="0" w:space="0" w:color="auto"/>
        <w:right w:val="none" w:sz="0" w:space="0" w:color="auto"/>
      </w:divBdr>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424194">
      <w:bodyDiv w:val="1"/>
      <w:marLeft w:val="0"/>
      <w:marRight w:val="0"/>
      <w:marTop w:val="0"/>
      <w:marBottom w:val="0"/>
      <w:divBdr>
        <w:top w:val="none" w:sz="0" w:space="0" w:color="auto"/>
        <w:left w:val="none" w:sz="0" w:space="0" w:color="auto"/>
        <w:bottom w:val="none" w:sz="0" w:space="0" w:color="auto"/>
        <w:right w:val="none" w:sz="0" w:space="0" w:color="auto"/>
      </w:divBdr>
    </w:div>
    <w:div w:id="1715496182">
      <w:bodyDiv w:val="1"/>
      <w:marLeft w:val="0"/>
      <w:marRight w:val="0"/>
      <w:marTop w:val="0"/>
      <w:marBottom w:val="0"/>
      <w:divBdr>
        <w:top w:val="none" w:sz="0" w:space="0" w:color="auto"/>
        <w:left w:val="none" w:sz="0" w:space="0" w:color="auto"/>
        <w:bottom w:val="none" w:sz="0" w:space="0" w:color="auto"/>
        <w:right w:val="none" w:sz="0" w:space="0" w:color="auto"/>
      </w:divBdr>
    </w:div>
    <w:div w:id="1715498104">
      <w:bodyDiv w:val="1"/>
      <w:marLeft w:val="0"/>
      <w:marRight w:val="0"/>
      <w:marTop w:val="0"/>
      <w:marBottom w:val="0"/>
      <w:divBdr>
        <w:top w:val="none" w:sz="0" w:space="0" w:color="auto"/>
        <w:left w:val="none" w:sz="0" w:space="0" w:color="auto"/>
        <w:bottom w:val="none" w:sz="0" w:space="0" w:color="auto"/>
        <w:right w:val="none" w:sz="0" w:space="0" w:color="auto"/>
      </w:divBdr>
    </w:div>
    <w:div w:id="1715738409">
      <w:bodyDiv w:val="1"/>
      <w:marLeft w:val="0"/>
      <w:marRight w:val="0"/>
      <w:marTop w:val="0"/>
      <w:marBottom w:val="0"/>
      <w:divBdr>
        <w:top w:val="none" w:sz="0" w:space="0" w:color="auto"/>
        <w:left w:val="none" w:sz="0" w:space="0" w:color="auto"/>
        <w:bottom w:val="none" w:sz="0" w:space="0" w:color="auto"/>
        <w:right w:val="none" w:sz="0" w:space="0" w:color="auto"/>
      </w:divBdr>
    </w:div>
    <w:div w:id="1715930986">
      <w:bodyDiv w:val="1"/>
      <w:marLeft w:val="0"/>
      <w:marRight w:val="0"/>
      <w:marTop w:val="0"/>
      <w:marBottom w:val="0"/>
      <w:divBdr>
        <w:top w:val="none" w:sz="0" w:space="0" w:color="auto"/>
        <w:left w:val="none" w:sz="0" w:space="0" w:color="auto"/>
        <w:bottom w:val="none" w:sz="0" w:space="0" w:color="auto"/>
        <w:right w:val="none" w:sz="0" w:space="0" w:color="auto"/>
      </w:divBdr>
    </w:div>
    <w:div w:id="1715957269">
      <w:bodyDiv w:val="1"/>
      <w:marLeft w:val="0"/>
      <w:marRight w:val="0"/>
      <w:marTop w:val="0"/>
      <w:marBottom w:val="0"/>
      <w:divBdr>
        <w:top w:val="none" w:sz="0" w:space="0" w:color="auto"/>
        <w:left w:val="none" w:sz="0" w:space="0" w:color="auto"/>
        <w:bottom w:val="none" w:sz="0" w:space="0" w:color="auto"/>
        <w:right w:val="none" w:sz="0" w:space="0" w:color="auto"/>
      </w:divBdr>
    </w:div>
    <w:div w:id="1716813508">
      <w:bodyDiv w:val="1"/>
      <w:marLeft w:val="0"/>
      <w:marRight w:val="0"/>
      <w:marTop w:val="0"/>
      <w:marBottom w:val="0"/>
      <w:divBdr>
        <w:top w:val="none" w:sz="0" w:space="0" w:color="auto"/>
        <w:left w:val="none" w:sz="0" w:space="0" w:color="auto"/>
        <w:bottom w:val="none" w:sz="0" w:space="0" w:color="auto"/>
        <w:right w:val="none" w:sz="0" w:space="0" w:color="auto"/>
      </w:divBdr>
    </w:div>
    <w:div w:id="1716855288">
      <w:bodyDiv w:val="1"/>
      <w:marLeft w:val="0"/>
      <w:marRight w:val="0"/>
      <w:marTop w:val="0"/>
      <w:marBottom w:val="0"/>
      <w:divBdr>
        <w:top w:val="none" w:sz="0" w:space="0" w:color="auto"/>
        <w:left w:val="none" w:sz="0" w:space="0" w:color="auto"/>
        <w:bottom w:val="none" w:sz="0" w:space="0" w:color="auto"/>
        <w:right w:val="none" w:sz="0" w:space="0" w:color="auto"/>
      </w:divBdr>
    </w:div>
    <w:div w:id="1717000262">
      <w:bodyDiv w:val="1"/>
      <w:marLeft w:val="0"/>
      <w:marRight w:val="0"/>
      <w:marTop w:val="0"/>
      <w:marBottom w:val="0"/>
      <w:divBdr>
        <w:top w:val="none" w:sz="0" w:space="0" w:color="auto"/>
        <w:left w:val="none" w:sz="0" w:space="0" w:color="auto"/>
        <w:bottom w:val="none" w:sz="0" w:space="0" w:color="auto"/>
        <w:right w:val="none" w:sz="0" w:space="0" w:color="auto"/>
      </w:divBdr>
    </w:div>
    <w:div w:id="1717049113">
      <w:bodyDiv w:val="1"/>
      <w:marLeft w:val="0"/>
      <w:marRight w:val="0"/>
      <w:marTop w:val="0"/>
      <w:marBottom w:val="0"/>
      <w:divBdr>
        <w:top w:val="none" w:sz="0" w:space="0" w:color="auto"/>
        <w:left w:val="none" w:sz="0" w:space="0" w:color="auto"/>
        <w:bottom w:val="none" w:sz="0" w:space="0" w:color="auto"/>
        <w:right w:val="none" w:sz="0" w:space="0" w:color="auto"/>
      </w:divBdr>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972634">
      <w:bodyDiv w:val="1"/>
      <w:marLeft w:val="0"/>
      <w:marRight w:val="0"/>
      <w:marTop w:val="0"/>
      <w:marBottom w:val="0"/>
      <w:divBdr>
        <w:top w:val="none" w:sz="0" w:space="0" w:color="auto"/>
        <w:left w:val="none" w:sz="0" w:space="0" w:color="auto"/>
        <w:bottom w:val="none" w:sz="0" w:space="0" w:color="auto"/>
        <w:right w:val="none" w:sz="0" w:space="0" w:color="auto"/>
      </w:divBdr>
    </w:div>
    <w:div w:id="1718165852">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6523">
      <w:bodyDiv w:val="1"/>
      <w:marLeft w:val="0"/>
      <w:marRight w:val="0"/>
      <w:marTop w:val="0"/>
      <w:marBottom w:val="0"/>
      <w:divBdr>
        <w:top w:val="none" w:sz="0" w:space="0" w:color="auto"/>
        <w:left w:val="none" w:sz="0" w:space="0" w:color="auto"/>
        <w:bottom w:val="none" w:sz="0" w:space="0" w:color="auto"/>
        <w:right w:val="none" w:sz="0" w:space="0" w:color="auto"/>
      </w:divBdr>
    </w:div>
    <w:div w:id="1718821320">
      <w:bodyDiv w:val="1"/>
      <w:marLeft w:val="0"/>
      <w:marRight w:val="0"/>
      <w:marTop w:val="0"/>
      <w:marBottom w:val="0"/>
      <w:divBdr>
        <w:top w:val="none" w:sz="0" w:space="0" w:color="auto"/>
        <w:left w:val="none" w:sz="0" w:space="0" w:color="auto"/>
        <w:bottom w:val="none" w:sz="0" w:space="0" w:color="auto"/>
        <w:right w:val="none" w:sz="0" w:space="0" w:color="auto"/>
      </w:divBdr>
    </w:div>
    <w:div w:id="1719014729">
      <w:bodyDiv w:val="1"/>
      <w:marLeft w:val="0"/>
      <w:marRight w:val="0"/>
      <w:marTop w:val="0"/>
      <w:marBottom w:val="0"/>
      <w:divBdr>
        <w:top w:val="none" w:sz="0" w:space="0" w:color="auto"/>
        <w:left w:val="none" w:sz="0" w:space="0" w:color="auto"/>
        <w:bottom w:val="none" w:sz="0" w:space="0" w:color="auto"/>
        <w:right w:val="none" w:sz="0" w:space="0" w:color="auto"/>
      </w:divBdr>
    </w:div>
    <w:div w:id="1719088580">
      <w:bodyDiv w:val="1"/>
      <w:marLeft w:val="0"/>
      <w:marRight w:val="0"/>
      <w:marTop w:val="0"/>
      <w:marBottom w:val="0"/>
      <w:divBdr>
        <w:top w:val="none" w:sz="0" w:space="0" w:color="auto"/>
        <w:left w:val="none" w:sz="0" w:space="0" w:color="auto"/>
        <w:bottom w:val="none" w:sz="0" w:space="0" w:color="auto"/>
        <w:right w:val="none" w:sz="0" w:space="0" w:color="auto"/>
      </w:divBdr>
    </w:div>
    <w:div w:id="1719432119">
      <w:bodyDiv w:val="1"/>
      <w:marLeft w:val="0"/>
      <w:marRight w:val="0"/>
      <w:marTop w:val="0"/>
      <w:marBottom w:val="0"/>
      <w:divBdr>
        <w:top w:val="none" w:sz="0" w:space="0" w:color="auto"/>
        <w:left w:val="none" w:sz="0" w:space="0" w:color="auto"/>
        <w:bottom w:val="none" w:sz="0" w:space="0" w:color="auto"/>
        <w:right w:val="none" w:sz="0" w:space="0" w:color="auto"/>
      </w:divBdr>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9477824">
      <w:bodyDiv w:val="1"/>
      <w:marLeft w:val="0"/>
      <w:marRight w:val="0"/>
      <w:marTop w:val="0"/>
      <w:marBottom w:val="0"/>
      <w:divBdr>
        <w:top w:val="none" w:sz="0" w:space="0" w:color="auto"/>
        <w:left w:val="none" w:sz="0" w:space="0" w:color="auto"/>
        <w:bottom w:val="none" w:sz="0" w:space="0" w:color="auto"/>
        <w:right w:val="none" w:sz="0" w:space="0" w:color="auto"/>
      </w:divBdr>
    </w:div>
    <w:div w:id="1719620053">
      <w:bodyDiv w:val="1"/>
      <w:marLeft w:val="0"/>
      <w:marRight w:val="0"/>
      <w:marTop w:val="0"/>
      <w:marBottom w:val="0"/>
      <w:divBdr>
        <w:top w:val="none" w:sz="0" w:space="0" w:color="auto"/>
        <w:left w:val="none" w:sz="0" w:space="0" w:color="auto"/>
        <w:bottom w:val="none" w:sz="0" w:space="0" w:color="auto"/>
        <w:right w:val="none" w:sz="0" w:space="0" w:color="auto"/>
      </w:divBdr>
    </w:div>
    <w:div w:id="1719744757">
      <w:bodyDiv w:val="1"/>
      <w:marLeft w:val="0"/>
      <w:marRight w:val="0"/>
      <w:marTop w:val="0"/>
      <w:marBottom w:val="0"/>
      <w:divBdr>
        <w:top w:val="none" w:sz="0" w:space="0" w:color="auto"/>
        <w:left w:val="none" w:sz="0" w:space="0" w:color="auto"/>
        <w:bottom w:val="none" w:sz="0" w:space="0" w:color="auto"/>
        <w:right w:val="none" w:sz="0" w:space="0" w:color="auto"/>
      </w:divBdr>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124176">
      <w:bodyDiv w:val="1"/>
      <w:marLeft w:val="0"/>
      <w:marRight w:val="0"/>
      <w:marTop w:val="0"/>
      <w:marBottom w:val="0"/>
      <w:divBdr>
        <w:top w:val="none" w:sz="0" w:space="0" w:color="auto"/>
        <w:left w:val="none" w:sz="0" w:space="0" w:color="auto"/>
        <w:bottom w:val="none" w:sz="0" w:space="0" w:color="auto"/>
        <w:right w:val="none" w:sz="0" w:space="0" w:color="auto"/>
      </w:divBdr>
    </w:div>
    <w:div w:id="1720204611">
      <w:bodyDiv w:val="1"/>
      <w:marLeft w:val="0"/>
      <w:marRight w:val="0"/>
      <w:marTop w:val="0"/>
      <w:marBottom w:val="0"/>
      <w:divBdr>
        <w:top w:val="none" w:sz="0" w:space="0" w:color="auto"/>
        <w:left w:val="none" w:sz="0" w:space="0" w:color="auto"/>
        <w:bottom w:val="none" w:sz="0" w:space="0" w:color="auto"/>
        <w:right w:val="none" w:sz="0" w:space="0" w:color="auto"/>
      </w:divBdr>
    </w:div>
    <w:div w:id="1720324026">
      <w:bodyDiv w:val="1"/>
      <w:marLeft w:val="0"/>
      <w:marRight w:val="0"/>
      <w:marTop w:val="0"/>
      <w:marBottom w:val="0"/>
      <w:divBdr>
        <w:top w:val="none" w:sz="0" w:space="0" w:color="auto"/>
        <w:left w:val="none" w:sz="0" w:space="0" w:color="auto"/>
        <w:bottom w:val="none" w:sz="0" w:space="0" w:color="auto"/>
        <w:right w:val="none" w:sz="0" w:space="0" w:color="auto"/>
      </w:divBdr>
    </w:div>
    <w:div w:id="1720595635">
      <w:bodyDiv w:val="1"/>
      <w:marLeft w:val="0"/>
      <w:marRight w:val="0"/>
      <w:marTop w:val="0"/>
      <w:marBottom w:val="0"/>
      <w:divBdr>
        <w:top w:val="none" w:sz="0" w:space="0" w:color="auto"/>
        <w:left w:val="none" w:sz="0" w:space="0" w:color="auto"/>
        <w:bottom w:val="none" w:sz="0" w:space="0" w:color="auto"/>
        <w:right w:val="none" w:sz="0" w:space="0" w:color="auto"/>
      </w:divBdr>
    </w:div>
    <w:div w:id="1720783469">
      <w:bodyDiv w:val="1"/>
      <w:marLeft w:val="0"/>
      <w:marRight w:val="0"/>
      <w:marTop w:val="0"/>
      <w:marBottom w:val="0"/>
      <w:divBdr>
        <w:top w:val="none" w:sz="0" w:space="0" w:color="auto"/>
        <w:left w:val="none" w:sz="0" w:space="0" w:color="auto"/>
        <w:bottom w:val="none" w:sz="0" w:space="0" w:color="auto"/>
        <w:right w:val="none" w:sz="0" w:space="0" w:color="auto"/>
      </w:divBdr>
    </w:div>
    <w:div w:id="1720858424">
      <w:bodyDiv w:val="1"/>
      <w:marLeft w:val="0"/>
      <w:marRight w:val="0"/>
      <w:marTop w:val="0"/>
      <w:marBottom w:val="0"/>
      <w:divBdr>
        <w:top w:val="none" w:sz="0" w:space="0" w:color="auto"/>
        <w:left w:val="none" w:sz="0" w:space="0" w:color="auto"/>
        <w:bottom w:val="none" w:sz="0" w:space="0" w:color="auto"/>
        <w:right w:val="none" w:sz="0" w:space="0" w:color="auto"/>
      </w:divBdr>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201698">
      <w:bodyDiv w:val="1"/>
      <w:marLeft w:val="0"/>
      <w:marRight w:val="0"/>
      <w:marTop w:val="0"/>
      <w:marBottom w:val="0"/>
      <w:divBdr>
        <w:top w:val="none" w:sz="0" w:space="0" w:color="auto"/>
        <w:left w:val="none" w:sz="0" w:space="0" w:color="auto"/>
        <w:bottom w:val="none" w:sz="0" w:space="0" w:color="auto"/>
        <w:right w:val="none" w:sz="0" w:space="0" w:color="auto"/>
      </w:divBdr>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2248268">
      <w:bodyDiv w:val="1"/>
      <w:marLeft w:val="0"/>
      <w:marRight w:val="0"/>
      <w:marTop w:val="0"/>
      <w:marBottom w:val="0"/>
      <w:divBdr>
        <w:top w:val="none" w:sz="0" w:space="0" w:color="auto"/>
        <w:left w:val="none" w:sz="0" w:space="0" w:color="auto"/>
        <w:bottom w:val="none" w:sz="0" w:space="0" w:color="auto"/>
        <w:right w:val="none" w:sz="0" w:space="0" w:color="auto"/>
      </w:divBdr>
    </w:div>
    <w:div w:id="1722359479">
      <w:bodyDiv w:val="1"/>
      <w:marLeft w:val="0"/>
      <w:marRight w:val="0"/>
      <w:marTop w:val="0"/>
      <w:marBottom w:val="0"/>
      <w:divBdr>
        <w:top w:val="none" w:sz="0" w:space="0" w:color="auto"/>
        <w:left w:val="none" w:sz="0" w:space="0" w:color="auto"/>
        <w:bottom w:val="none" w:sz="0" w:space="0" w:color="auto"/>
        <w:right w:val="none" w:sz="0" w:space="0" w:color="auto"/>
      </w:divBdr>
    </w:div>
    <w:div w:id="1722513911">
      <w:bodyDiv w:val="1"/>
      <w:marLeft w:val="0"/>
      <w:marRight w:val="0"/>
      <w:marTop w:val="0"/>
      <w:marBottom w:val="0"/>
      <w:divBdr>
        <w:top w:val="none" w:sz="0" w:space="0" w:color="auto"/>
        <w:left w:val="none" w:sz="0" w:space="0" w:color="auto"/>
        <w:bottom w:val="none" w:sz="0" w:space="0" w:color="auto"/>
        <w:right w:val="none" w:sz="0" w:space="0" w:color="auto"/>
      </w:divBdr>
    </w:div>
    <w:div w:id="1722555562">
      <w:bodyDiv w:val="1"/>
      <w:marLeft w:val="0"/>
      <w:marRight w:val="0"/>
      <w:marTop w:val="0"/>
      <w:marBottom w:val="0"/>
      <w:divBdr>
        <w:top w:val="none" w:sz="0" w:space="0" w:color="auto"/>
        <w:left w:val="none" w:sz="0" w:space="0" w:color="auto"/>
        <w:bottom w:val="none" w:sz="0" w:space="0" w:color="auto"/>
        <w:right w:val="none" w:sz="0" w:space="0" w:color="auto"/>
      </w:divBdr>
    </w:div>
    <w:div w:id="1722555609">
      <w:bodyDiv w:val="1"/>
      <w:marLeft w:val="0"/>
      <w:marRight w:val="0"/>
      <w:marTop w:val="0"/>
      <w:marBottom w:val="0"/>
      <w:divBdr>
        <w:top w:val="none" w:sz="0" w:space="0" w:color="auto"/>
        <w:left w:val="none" w:sz="0" w:space="0" w:color="auto"/>
        <w:bottom w:val="none" w:sz="0" w:space="0" w:color="auto"/>
        <w:right w:val="none" w:sz="0" w:space="0" w:color="auto"/>
      </w:divBdr>
    </w:div>
    <w:div w:id="1722557358">
      <w:bodyDiv w:val="1"/>
      <w:marLeft w:val="0"/>
      <w:marRight w:val="0"/>
      <w:marTop w:val="0"/>
      <w:marBottom w:val="0"/>
      <w:divBdr>
        <w:top w:val="none" w:sz="0" w:space="0" w:color="auto"/>
        <w:left w:val="none" w:sz="0" w:space="0" w:color="auto"/>
        <w:bottom w:val="none" w:sz="0" w:space="0" w:color="auto"/>
        <w:right w:val="none" w:sz="0" w:space="0" w:color="auto"/>
      </w:divBdr>
    </w:div>
    <w:div w:id="1723018302">
      <w:bodyDiv w:val="1"/>
      <w:marLeft w:val="0"/>
      <w:marRight w:val="0"/>
      <w:marTop w:val="0"/>
      <w:marBottom w:val="0"/>
      <w:divBdr>
        <w:top w:val="none" w:sz="0" w:space="0" w:color="auto"/>
        <w:left w:val="none" w:sz="0" w:space="0" w:color="auto"/>
        <w:bottom w:val="none" w:sz="0" w:space="0" w:color="auto"/>
        <w:right w:val="none" w:sz="0" w:space="0" w:color="auto"/>
      </w:divBdr>
    </w:div>
    <w:div w:id="1723282754">
      <w:bodyDiv w:val="1"/>
      <w:marLeft w:val="0"/>
      <w:marRight w:val="0"/>
      <w:marTop w:val="0"/>
      <w:marBottom w:val="0"/>
      <w:divBdr>
        <w:top w:val="none" w:sz="0" w:space="0" w:color="auto"/>
        <w:left w:val="none" w:sz="0" w:space="0" w:color="auto"/>
        <w:bottom w:val="none" w:sz="0" w:space="0" w:color="auto"/>
        <w:right w:val="none" w:sz="0" w:space="0" w:color="auto"/>
      </w:divBdr>
    </w:div>
    <w:div w:id="1723480538">
      <w:bodyDiv w:val="1"/>
      <w:marLeft w:val="0"/>
      <w:marRight w:val="0"/>
      <w:marTop w:val="0"/>
      <w:marBottom w:val="0"/>
      <w:divBdr>
        <w:top w:val="none" w:sz="0" w:space="0" w:color="auto"/>
        <w:left w:val="none" w:sz="0" w:space="0" w:color="auto"/>
        <w:bottom w:val="none" w:sz="0" w:space="0" w:color="auto"/>
        <w:right w:val="none" w:sz="0" w:space="0" w:color="auto"/>
      </w:divBdr>
    </w:div>
    <w:div w:id="1723481134">
      <w:bodyDiv w:val="1"/>
      <w:marLeft w:val="0"/>
      <w:marRight w:val="0"/>
      <w:marTop w:val="0"/>
      <w:marBottom w:val="0"/>
      <w:divBdr>
        <w:top w:val="none" w:sz="0" w:space="0" w:color="auto"/>
        <w:left w:val="none" w:sz="0" w:space="0" w:color="auto"/>
        <w:bottom w:val="none" w:sz="0" w:space="0" w:color="auto"/>
        <w:right w:val="none" w:sz="0" w:space="0" w:color="auto"/>
      </w:divBdr>
    </w:div>
    <w:div w:id="1723600347">
      <w:bodyDiv w:val="1"/>
      <w:marLeft w:val="0"/>
      <w:marRight w:val="0"/>
      <w:marTop w:val="0"/>
      <w:marBottom w:val="0"/>
      <w:divBdr>
        <w:top w:val="none" w:sz="0" w:space="0" w:color="auto"/>
        <w:left w:val="none" w:sz="0" w:space="0" w:color="auto"/>
        <w:bottom w:val="none" w:sz="0" w:space="0" w:color="auto"/>
        <w:right w:val="none" w:sz="0" w:space="0" w:color="auto"/>
      </w:divBdr>
    </w:div>
    <w:div w:id="1723601207">
      <w:bodyDiv w:val="1"/>
      <w:marLeft w:val="0"/>
      <w:marRight w:val="0"/>
      <w:marTop w:val="0"/>
      <w:marBottom w:val="0"/>
      <w:divBdr>
        <w:top w:val="none" w:sz="0" w:space="0" w:color="auto"/>
        <w:left w:val="none" w:sz="0" w:space="0" w:color="auto"/>
        <w:bottom w:val="none" w:sz="0" w:space="0" w:color="auto"/>
        <w:right w:val="none" w:sz="0" w:space="0" w:color="auto"/>
      </w:divBdr>
    </w:div>
    <w:div w:id="1723753563">
      <w:bodyDiv w:val="1"/>
      <w:marLeft w:val="0"/>
      <w:marRight w:val="0"/>
      <w:marTop w:val="0"/>
      <w:marBottom w:val="0"/>
      <w:divBdr>
        <w:top w:val="none" w:sz="0" w:space="0" w:color="auto"/>
        <w:left w:val="none" w:sz="0" w:space="0" w:color="auto"/>
        <w:bottom w:val="none" w:sz="0" w:space="0" w:color="auto"/>
        <w:right w:val="none" w:sz="0" w:space="0" w:color="auto"/>
      </w:divBdr>
    </w:div>
    <w:div w:id="1723822182">
      <w:bodyDiv w:val="1"/>
      <w:marLeft w:val="0"/>
      <w:marRight w:val="0"/>
      <w:marTop w:val="0"/>
      <w:marBottom w:val="0"/>
      <w:divBdr>
        <w:top w:val="none" w:sz="0" w:space="0" w:color="auto"/>
        <w:left w:val="none" w:sz="0" w:space="0" w:color="auto"/>
        <w:bottom w:val="none" w:sz="0" w:space="0" w:color="auto"/>
        <w:right w:val="none" w:sz="0" w:space="0" w:color="auto"/>
      </w:divBdr>
    </w:div>
    <w:div w:id="1724019478">
      <w:bodyDiv w:val="1"/>
      <w:marLeft w:val="0"/>
      <w:marRight w:val="0"/>
      <w:marTop w:val="0"/>
      <w:marBottom w:val="0"/>
      <w:divBdr>
        <w:top w:val="none" w:sz="0" w:space="0" w:color="auto"/>
        <w:left w:val="none" w:sz="0" w:space="0" w:color="auto"/>
        <w:bottom w:val="none" w:sz="0" w:space="0" w:color="auto"/>
        <w:right w:val="none" w:sz="0" w:space="0" w:color="auto"/>
      </w:divBdr>
    </w:div>
    <w:div w:id="1724211142">
      <w:bodyDiv w:val="1"/>
      <w:marLeft w:val="0"/>
      <w:marRight w:val="0"/>
      <w:marTop w:val="0"/>
      <w:marBottom w:val="0"/>
      <w:divBdr>
        <w:top w:val="none" w:sz="0" w:space="0" w:color="auto"/>
        <w:left w:val="none" w:sz="0" w:space="0" w:color="auto"/>
        <w:bottom w:val="none" w:sz="0" w:space="0" w:color="auto"/>
        <w:right w:val="none" w:sz="0" w:space="0" w:color="auto"/>
      </w:divBdr>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2105">
      <w:bodyDiv w:val="1"/>
      <w:marLeft w:val="0"/>
      <w:marRight w:val="0"/>
      <w:marTop w:val="0"/>
      <w:marBottom w:val="0"/>
      <w:divBdr>
        <w:top w:val="none" w:sz="0" w:space="0" w:color="auto"/>
        <w:left w:val="none" w:sz="0" w:space="0" w:color="auto"/>
        <w:bottom w:val="none" w:sz="0" w:space="0" w:color="auto"/>
        <w:right w:val="none" w:sz="0" w:space="0" w:color="auto"/>
      </w:divBdr>
    </w:div>
    <w:div w:id="1724408429">
      <w:bodyDiv w:val="1"/>
      <w:marLeft w:val="0"/>
      <w:marRight w:val="0"/>
      <w:marTop w:val="0"/>
      <w:marBottom w:val="0"/>
      <w:divBdr>
        <w:top w:val="none" w:sz="0" w:space="0" w:color="auto"/>
        <w:left w:val="none" w:sz="0" w:space="0" w:color="auto"/>
        <w:bottom w:val="none" w:sz="0" w:space="0" w:color="auto"/>
        <w:right w:val="none" w:sz="0" w:space="0" w:color="auto"/>
      </w:divBdr>
    </w:div>
    <w:div w:id="1724520238">
      <w:bodyDiv w:val="1"/>
      <w:marLeft w:val="0"/>
      <w:marRight w:val="0"/>
      <w:marTop w:val="0"/>
      <w:marBottom w:val="0"/>
      <w:divBdr>
        <w:top w:val="none" w:sz="0" w:space="0" w:color="auto"/>
        <w:left w:val="none" w:sz="0" w:space="0" w:color="auto"/>
        <w:bottom w:val="none" w:sz="0" w:space="0" w:color="auto"/>
        <w:right w:val="none" w:sz="0" w:space="0" w:color="auto"/>
      </w:divBdr>
    </w:div>
    <w:div w:id="1724521526">
      <w:bodyDiv w:val="1"/>
      <w:marLeft w:val="0"/>
      <w:marRight w:val="0"/>
      <w:marTop w:val="0"/>
      <w:marBottom w:val="0"/>
      <w:divBdr>
        <w:top w:val="none" w:sz="0" w:space="0" w:color="auto"/>
        <w:left w:val="none" w:sz="0" w:space="0" w:color="auto"/>
        <w:bottom w:val="none" w:sz="0" w:space="0" w:color="auto"/>
        <w:right w:val="none" w:sz="0" w:space="0" w:color="auto"/>
      </w:divBdr>
    </w:div>
    <w:div w:id="1724678091">
      <w:bodyDiv w:val="1"/>
      <w:marLeft w:val="0"/>
      <w:marRight w:val="0"/>
      <w:marTop w:val="0"/>
      <w:marBottom w:val="0"/>
      <w:divBdr>
        <w:top w:val="none" w:sz="0" w:space="0" w:color="auto"/>
        <w:left w:val="none" w:sz="0" w:space="0" w:color="auto"/>
        <w:bottom w:val="none" w:sz="0" w:space="0" w:color="auto"/>
        <w:right w:val="none" w:sz="0" w:space="0" w:color="auto"/>
      </w:divBdr>
    </w:div>
    <w:div w:id="1724788450">
      <w:bodyDiv w:val="1"/>
      <w:marLeft w:val="0"/>
      <w:marRight w:val="0"/>
      <w:marTop w:val="0"/>
      <w:marBottom w:val="0"/>
      <w:divBdr>
        <w:top w:val="none" w:sz="0" w:space="0" w:color="auto"/>
        <w:left w:val="none" w:sz="0" w:space="0" w:color="auto"/>
        <w:bottom w:val="none" w:sz="0" w:space="0" w:color="auto"/>
        <w:right w:val="none" w:sz="0" w:space="0" w:color="auto"/>
      </w:divBdr>
    </w:div>
    <w:div w:id="1725105766">
      <w:bodyDiv w:val="1"/>
      <w:marLeft w:val="0"/>
      <w:marRight w:val="0"/>
      <w:marTop w:val="0"/>
      <w:marBottom w:val="0"/>
      <w:divBdr>
        <w:top w:val="none" w:sz="0" w:space="0" w:color="auto"/>
        <w:left w:val="none" w:sz="0" w:space="0" w:color="auto"/>
        <w:bottom w:val="none" w:sz="0" w:space="0" w:color="auto"/>
        <w:right w:val="none" w:sz="0" w:space="0" w:color="auto"/>
      </w:divBdr>
    </w:div>
    <w:div w:id="1725449895">
      <w:bodyDiv w:val="1"/>
      <w:marLeft w:val="0"/>
      <w:marRight w:val="0"/>
      <w:marTop w:val="0"/>
      <w:marBottom w:val="0"/>
      <w:divBdr>
        <w:top w:val="none" w:sz="0" w:space="0" w:color="auto"/>
        <w:left w:val="none" w:sz="0" w:space="0" w:color="auto"/>
        <w:bottom w:val="none" w:sz="0" w:space="0" w:color="auto"/>
        <w:right w:val="none" w:sz="0" w:space="0" w:color="auto"/>
      </w:divBdr>
    </w:div>
    <w:div w:id="1725522335">
      <w:bodyDiv w:val="1"/>
      <w:marLeft w:val="0"/>
      <w:marRight w:val="0"/>
      <w:marTop w:val="0"/>
      <w:marBottom w:val="0"/>
      <w:divBdr>
        <w:top w:val="none" w:sz="0" w:space="0" w:color="auto"/>
        <w:left w:val="none" w:sz="0" w:space="0" w:color="auto"/>
        <w:bottom w:val="none" w:sz="0" w:space="0" w:color="auto"/>
        <w:right w:val="none" w:sz="0" w:space="0" w:color="auto"/>
      </w:divBdr>
    </w:div>
    <w:div w:id="1725640270">
      <w:bodyDiv w:val="1"/>
      <w:marLeft w:val="0"/>
      <w:marRight w:val="0"/>
      <w:marTop w:val="0"/>
      <w:marBottom w:val="0"/>
      <w:divBdr>
        <w:top w:val="none" w:sz="0" w:space="0" w:color="auto"/>
        <w:left w:val="none" w:sz="0" w:space="0" w:color="auto"/>
        <w:bottom w:val="none" w:sz="0" w:space="0" w:color="auto"/>
        <w:right w:val="none" w:sz="0" w:space="0" w:color="auto"/>
      </w:divBdr>
    </w:div>
    <w:div w:id="1725715296">
      <w:bodyDiv w:val="1"/>
      <w:marLeft w:val="0"/>
      <w:marRight w:val="0"/>
      <w:marTop w:val="0"/>
      <w:marBottom w:val="0"/>
      <w:divBdr>
        <w:top w:val="none" w:sz="0" w:space="0" w:color="auto"/>
        <w:left w:val="none" w:sz="0" w:space="0" w:color="auto"/>
        <w:bottom w:val="none" w:sz="0" w:space="0" w:color="auto"/>
        <w:right w:val="none" w:sz="0" w:space="0" w:color="auto"/>
      </w:divBdr>
    </w:div>
    <w:div w:id="1726029737">
      <w:bodyDiv w:val="1"/>
      <w:marLeft w:val="0"/>
      <w:marRight w:val="0"/>
      <w:marTop w:val="0"/>
      <w:marBottom w:val="0"/>
      <w:divBdr>
        <w:top w:val="none" w:sz="0" w:space="0" w:color="auto"/>
        <w:left w:val="none" w:sz="0" w:space="0" w:color="auto"/>
        <w:bottom w:val="none" w:sz="0" w:space="0" w:color="auto"/>
        <w:right w:val="none" w:sz="0" w:space="0" w:color="auto"/>
      </w:divBdr>
    </w:div>
    <w:div w:id="1726104392">
      <w:bodyDiv w:val="1"/>
      <w:marLeft w:val="0"/>
      <w:marRight w:val="0"/>
      <w:marTop w:val="0"/>
      <w:marBottom w:val="0"/>
      <w:divBdr>
        <w:top w:val="none" w:sz="0" w:space="0" w:color="auto"/>
        <w:left w:val="none" w:sz="0" w:space="0" w:color="auto"/>
        <w:bottom w:val="none" w:sz="0" w:space="0" w:color="auto"/>
        <w:right w:val="none" w:sz="0" w:space="0" w:color="auto"/>
      </w:divBdr>
    </w:div>
    <w:div w:id="1726296191">
      <w:bodyDiv w:val="1"/>
      <w:marLeft w:val="0"/>
      <w:marRight w:val="0"/>
      <w:marTop w:val="0"/>
      <w:marBottom w:val="0"/>
      <w:divBdr>
        <w:top w:val="none" w:sz="0" w:space="0" w:color="auto"/>
        <w:left w:val="none" w:sz="0" w:space="0" w:color="auto"/>
        <w:bottom w:val="none" w:sz="0" w:space="0" w:color="auto"/>
        <w:right w:val="none" w:sz="0" w:space="0" w:color="auto"/>
      </w:divBdr>
    </w:div>
    <w:div w:id="1726298227">
      <w:bodyDiv w:val="1"/>
      <w:marLeft w:val="0"/>
      <w:marRight w:val="0"/>
      <w:marTop w:val="0"/>
      <w:marBottom w:val="0"/>
      <w:divBdr>
        <w:top w:val="none" w:sz="0" w:space="0" w:color="auto"/>
        <w:left w:val="none" w:sz="0" w:space="0" w:color="auto"/>
        <w:bottom w:val="none" w:sz="0" w:space="0" w:color="auto"/>
        <w:right w:val="none" w:sz="0" w:space="0" w:color="auto"/>
      </w:divBdr>
    </w:div>
    <w:div w:id="1726368287">
      <w:bodyDiv w:val="1"/>
      <w:marLeft w:val="0"/>
      <w:marRight w:val="0"/>
      <w:marTop w:val="0"/>
      <w:marBottom w:val="0"/>
      <w:divBdr>
        <w:top w:val="none" w:sz="0" w:space="0" w:color="auto"/>
        <w:left w:val="none" w:sz="0" w:space="0" w:color="auto"/>
        <w:bottom w:val="none" w:sz="0" w:space="0" w:color="auto"/>
        <w:right w:val="none" w:sz="0" w:space="0" w:color="auto"/>
      </w:divBdr>
    </w:div>
    <w:div w:id="1726559310">
      <w:bodyDiv w:val="1"/>
      <w:marLeft w:val="0"/>
      <w:marRight w:val="0"/>
      <w:marTop w:val="0"/>
      <w:marBottom w:val="0"/>
      <w:divBdr>
        <w:top w:val="none" w:sz="0" w:space="0" w:color="auto"/>
        <w:left w:val="none" w:sz="0" w:space="0" w:color="auto"/>
        <w:bottom w:val="none" w:sz="0" w:space="0" w:color="auto"/>
        <w:right w:val="none" w:sz="0" w:space="0" w:color="auto"/>
      </w:divBdr>
    </w:div>
    <w:div w:id="1726560367">
      <w:bodyDiv w:val="1"/>
      <w:marLeft w:val="0"/>
      <w:marRight w:val="0"/>
      <w:marTop w:val="0"/>
      <w:marBottom w:val="0"/>
      <w:divBdr>
        <w:top w:val="none" w:sz="0" w:space="0" w:color="auto"/>
        <w:left w:val="none" w:sz="0" w:space="0" w:color="auto"/>
        <w:bottom w:val="none" w:sz="0" w:space="0" w:color="auto"/>
        <w:right w:val="none" w:sz="0" w:space="0" w:color="auto"/>
      </w:divBdr>
    </w:div>
    <w:div w:id="1726638553">
      <w:bodyDiv w:val="1"/>
      <w:marLeft w:val="0"/>
      <w:marRight w:val="0"/>
      <w:marTop w:val="0"/>
      <w:marBottom w:val="0"/>
      <w:divBdr>
        <w:top w:val="none" w:sz="0" w:space="0" w:color="auto"/>
        <w:left w:val="none" w:sz="0" w:space="0" w:color="auto"/>
        <w:bottom w:val="none" w:sz="0" w:space="0" w:color="auto"/>
        <w:right w:val="none" w:sz="0" w:space="0" w:color="auto"/>
      </w:divBdr>
    </w:div>
    <w:div w:id="1726761657">
      <w:bodyDiv w:val="1"/>
      <w:marLeft w:val="0"/>
      <w:marRight w:val="0"/>
      <w:marTop w:val="0"/>
      <w:marBottom w:val="0"/>
      <w:divBdr>
        <w:top w:val="none" w:sz="0" w:space="0" w:color="auto"/>
        <w:left w:val="none" w:sz="0" w:space="0" w:color="auto"/>
        <w:bottom w:val="none" w:sz="0" w:space="0" w:color="auto"/>
        <w:right w:val="none" w:sz="0" w:space="0" w:color="auto"/>
      </w:divBdr>
    </w:div>
    <w:div w:id="1726876695">
      <w:bodyDiv w:val="1"/>
      <w:marLeft w:val="0"/>
      <w:marRight w:val="0"/>
      <w:marTop w:val="0"/>
      <w:marBottom w:val="0"/>
      <w:divBdr>
        <w:top w:val="none" w:sz="0" w:space="0" w:color="auto"/>
        <w:left w:val="none" w:sz="0" w:space="0" w:color="auto"/>
        <w:bottom w:val="none" w:sz="0" w:space="0" w:color="auto"/>
        <w:right w:val="none" w:sz="0" w:space="0" w:color="auto"/>
      </w:divBdr>
    </w:div>
    <w:div w:id="1726877144">
      <w:bodyDiv w:val="1"/>
      <w:marLeft w:val="0"/>
      <w:marRight w:val="0"/>
      <w:marTop w:val="0"/>
      <w:marBottom w:val="0"/>
      <w:divBdr>
        <w:top w:val="none" w:sz="0" w:space="0" w:color="auto"/>
        <w:left w:val="none" w:sz="0" w:space="0" w:color="auto"/>
        <w:bottom w:val="none" w:sz="0" w:space="0" w:color="auto"/>
        <w:right w:val="none" w:sz="0" w:space="0" w:color="auto"/>
      </w:divBdr>
    </w:div>
    <w:div w:id="1726951266">
      <w:bodyDiv w:val="1"/>
      <w:marLeft w:val="0"/>
      <w:marRight w:val="0"/>
      <w:marTop w:val="0"/>
      <w:marBottom w:val="0"/>
      <w:divBdr>
        <w:top w:val="none" w:sz="0" w:space="0" w:color="auto"/>
        <w:left w:val="none" w:sz="0" w:space="0" w:color="auto"/>
        <w:bottom w:val="none" w:sz="0" w:space="0" w:color="auto"/>
        <w:right w:val="none" w:sz="0" w:space="0" w:color="auto"/>
      </w:divBdr>
    </w:div>
    <w:div w:id="1726954077">
      <w:bodyDiv w:val="1"/>
      <w:marLeft w:val="0"/>
      <w:marRight w:val="0"/>
      <w:marTop w:val="0"/>
      <w:marBottom w:val="0"/>
      <w:divBdr>
        <w:top w:val="none" w:sz="0" w:space="0" w:color="auto"/>
        <w:left w:val="none" w:sz="0" w:space="0" w:color="auto"/>
        <w:bottom w:val="none" w:sz="0" w:space="0" w:color="auto"/>
        <w:right w:val="none" w:sz="0" w:space="0" w:color="auto"/>
      </w:divBdr>
    </w:div>
    <w:div w:id="1727022356">
      <w:bodyDiv w:val="1"/>
      <w:marLeft w:val="0"/>
      <w:marRight w:val="0"/>
      <w:marTop w:val="0"/>
      <w:marBottom w:val="0"/>
      <w:divBdr>
        <w:top w:val="none" w:sz="0" w:space="0" w:color="auto"/>
        <w:left w:val="none" w:sz="0" w:space="0" w:color="auto"/>
        <w:bottom w:val="none" w:sz="0" w:space="0" w:color="auto"/>
        <w:right w:val="none" w:sz="0" w:space="0" w:color="auto"/>
      </w:divBdr>
    </w:div>
    <w:div w:id="1727024108">
      <w:bodyDiv w:val="1"/>
      <w:marLeft w:val="0"/>
      <w:marRight w:val="0"/>
      <w:marTop w:val="0"/>
      <w:marBottom w:val="0"/>
      <w:divBdr>
        <w:top w:val="none" w:sz="0" w:space="0" w:color="auto"/>
        <w:left w:val="none" w:sz="0" w:space="0" w:color="auto"/>
        <w:bottom w:val="none" w:sz="0" w:space="0" w:color="auto"/>
        <w:right w:val="none" w:sz="0" w:space="0" w:color="auto"/>
      </w:divBdr>
    </w:div>
    <w:div w:id="1727335281">
      <w:bodyDiv w:val="1"/>
      <w:marLeft w:val="0"/>
      <w:marRight w:val="0"/>
      <w:marTop w:val="0"/>
      <w:marBottom w:val="0"/>
      <w:divBdr>
        <w:top w:val="none" w:sz="0" w:space="0" w:color="auto"/>
        <w:left w:val="none" w:sz="0" w:space="0" w:color="auto"/>
        <w:bottom w:val="none" w:sz="0" w:space="0" w:color="auto"/>
        <w:right w:val="none" w:sz="0" w:space="0" w:color="auto"/>
      </w:divBdr>
    </w:div>
    <w:div w:id="1727365032">
      <w:bodyDiv w:val="1"/>
      <w:marLeft w:val="0"/>
      <w:marRight w:val="0"/>
      <w:marTop w:val="0"/>
      <w:marBottom w:val="0"/>
      <w:divBdr>
        <w:top w:val="none" w:sz="0" w:space="0" w:color="auto"/>
        <w:left w:val="none" w:sz="0" w:space="0" w:color="auto"/>
        <w:bottom w:val="none" w:sz="0" w:space="0" w:color="auto"/>
        <w:right w:val="none" w:sz="0" w:space="0" w:color="auto"/>
      </w:divBdr>
    </w:div>
    <w:div w:id="1727756745">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869401">
      <w:bodyDiv w:val="1"/>
      <w:marLeft w:val="0"/>
      <w:marRight w:val="0"/>
      <w:marTop w:val="0"/>
      <w:marBottom w:val="0"/>
      <w:divBdr>
        <w:top w:val="none" w:sz="0" w:space="0" w:color="auto"/>
        <w:left w:val="none" w:sz="0" w:space="0" w:color="auto"/>
        <w:bottom w:val="none" w:sz="0" w:space="0" w:color="auto"/>
        <w:right w:val="none" w:sz="0" w:space="0" w:color="auto"/>
      </w:divBdr>
    </w:div>
    <w:div w:id="1727872549">
      <w:bodyDiv w:val="1"/>
      <w:marLeft w:val="0"/>
      <w:marRight w:val="0"/>
      <w:marTop w:val="0"/>
      <w:marBottom w:val="0"/>
      <w:divBdr>
        <w:top w:val="none" w:sz="0" w:space="0" w:color="auto"/>
        <w:left w:val="none" w:sz="0" w:space="0" w:color="auto"/>
        <w:bottom w:val="none" w:sz="0" w:space="0" w:color="auto"/>
        <w:right w:val="none" w:sz="0" w:space="0" w:color="auto"/>
      </w:divBdr>
    </w:div>
    <w:div w:id="1728071852">
      <w:bodyDiv w:val="1"/>
      <w:marLeft w:val="0"/>
      <w:marRight w:val="0"/>
      <w:marTop w:val="0"/>
      <w:marBottom w:val="0"/>
      <w:divBdr>
        <w:top w:val="none" w:sz="0" w:space="0" w:color="auto"/>
        <w:left w:val="none" w:sz="0" w:space="0" w:color="auto"/>
        <w:bottom w:val="none" w:sz="0" w:space="0" w:color="auto"/>
        <w:right w:val="none" w:sz="0" w:space="0" w:color="auto"/>
      </w:divBdr>
    </w:div>
    <w:div w:id="1728534314">
      <w:bodyDiv w:val="1"/>
      <w:marLeft w:val="0"/>
      <w:marRight w:val="0"/>
      <w:marTop w:val="0"/>
      <w:marBottom w:val="0"/>
      <w:divBdr>
        <w:top w:val="none" w:sz="0" w:space="0" w:color="auto"/>
        <w:left w:val="none" w:sz="0" w:space="0" w:color="auto"/>
        <w:bottom w:val="none" w:sz="0" w:space="0" w:color="auto"/>
        <w:right w:val="none" w:sz="0" w:space="0" w:color="auto"/>
      </w:divBdr>
    </w:div>
    <w:div w:id="1728605490">
      <w:bodyDiv w:val="1"/>
      <w:marLeft w:val="0"/>
      <w:marRight w:val="0"/>
      <w:marTop w:val="0"/>
      <w:marBottom w:val="0"/>
      <w:divBdr>
        <w:top w:val="none" w:sz="0" w:space="0" w:color="auto"/>
        <w:left w:val="none" w:sz="0" w:space="0" w:color="auto"/>
        <w:bottom w:val="none" w:sz="0" w:space="0" w:color="auto"/>
        <w:right w:val="none" w:sz="0" w:space="0" w:color="auto"/>
      </w:divBdr>
    </w:div>
    <w:div w:id="1728869839">
      <w:bodyDiv w:val="1"/>
      <w:marLeft w:val="0"/>
      <w:marRight w:val="0"/>
      <w:marTop w:val="0"/>
      <w:marBottom w:val="0"/>
      <w:divBdr>
        <w:top w:val="none" w:sz="0" w:space="0" w:color="auto"/>
        <w:left w:val="none" w:sz="0" w:space="0" w:color="auto"/>
        <w:bottom w:val="none" w:sz="0" w:space="0" w:color="auto"/>
        <w:right w:val="none" w:sz="0" w:space="0" w:color="auto"/>
      </w:divBdr>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28993444">
      <w:bodyDiv w:val="1"/>
      <w:marLeft w:val="0"/>
      <w:marRight w:val="0"/>
      <w:marTop w:val="0"/>
      <w:marBottom w:val="0"/>
      <w:divBdr>
        <w:top w:val="none" w:sz="0" w:space="0" w:color="auto"/>
        <w:left w:val="none" w:sz="0" w:space="0" w:color="auto"/>
        <w:bottom w:val="none" w:sz="0" w:space="0" w:color="auto"/>
        <w:right w:val="none" w:sz="0" w:space="0" w:color="auto"/>
      </w:divBdr>
    </w:div>
    <w:div w:id="1729037908">
      <w:bodyDiv w:val="1"/>
      <w:marLeft w:val="0"/>
      <w:marRight w:val="0"/>
      <w:marTop w:val="0"/>
      <w:marBottom w:val="0"/>
      <w:divBdr>
        <w:top w:val="none" w:sz="0" w:space="0" w:color="auto"/>
        <w:left w:val="none" w:sz="0" w:space="0" w:color="auto"/>
        <w:bottom w:val="none" w:sz="0" w:space="0" w:color="auto"/>
        <w:right w:val="none" w:sz="0" w:space="0" w:color="auto"/>
      </w:divBdr>
    </w:div>
    <w:div w:id="1729496461">
      <w:bodyDiv w:val="1"/>
      <w:marLeft w:val="0"/>
      <w:marRight w:val="0"/>
      <w:marTop w:val="0"/>
      <w:marBottom w:val="0"/>
      <w:divBdr>
        <w:top w:val="none" w:sz="0" w:space="0" w:color="auto"/>
        <w:left w:val="none" w:sz="0" w:space="0" w:color="auto"/>
        <w:bottom w:val="none" w:sz="0" w:space="0" w:color="auto"/>
        <w:right w:val="none" w:sz="0" w:space="0" w:color="auto"/>
      </w:divBdr>
    </w:div>
    <w:div w:id="1729766786">
      <w:bodyDiv w:val="1"/>
      <w:marLeft w:val="0"/>
      <w:marRight w:val="0"/>
      <w:marTop w:val="0"/>
      <w:marBottom w:val="0"/>
      <w:divBdr>
        <w:top w:val="none" w:sz="0" w:space="0" w:color="auto"/>
        <w:left w:val="none" w:sz="0" w:space="0" w:color="auto"/>
        <w:bottom w:val="none" w:sz="0" w:space="0" w:color="auto"/>
        <w:right w:val="none" w:sz="0" w:space="0" w:color="auto"/>
      </w:divBdr>
    </w:div>
    <w:div w:id="1729838002">
      <w:bodyDiv w:val="1"/>
      <w:marLeft w:val="0"/>
      <w:marRight w:val="0"/>
      <w:marTop w:val="0"/>
      <w:marBottom w:val="0"/>
      <w:divBdr>
        <w:top w:val="none" w:sz="0" w:space="0" w:color="auto"/>
        <w:left w:val="none" w:sz="0" w:space="0" w:color="auto"/>
        <w:bottom w:val="none" w:sz="0" w:space="0" w:color="auto"/>
        <w:right w:val="none" w:sz="0" w:space="0" w:color="auto"/>
      </w:divBdr>
    </w:div>
    <w:div w:id="1730225061">
      <w:bodyDiv w:val="1"/>
      <w:marLeft w:val="0"/>
      <w:marRight w:val="0"/>
      <w:marTop w:val="0"/>
      <w:marBottom w:val="0"/>
      <w:divBdr>
        <w:top w:val="none" w:sz="0" w:space="0" w:color="auto"/>
        <w:left w:val="none" w:sz="0" w:space="0" w:color="auto"/>
        <w:bottom w:val="none" w:sz="0" w:space="0" w:color="auto"/>
        <w:right w:val="none" w:sz="0" w:space="0" w:color="auto"/>
      </w:divBdr>
    </w:div>
    <w:div w:id="1730228702">
      <w:bodyDiv w:val="1"/>
      <w:marLeft w:val="0"/>
      <w:marRight w:val="0"/>
      <w:marTop w:val="0"/>
      <w:marBottom w:val="0"/>
      <w:divBdr>
        <w:top w:val="none" w:sz="0" w:space="0" w:color="auto"/>
        <w:left w:val="none" w:sz="0" w:space="0" w:color="auto"/>
        <w:bottom w:val="none" w:sz="0" w:space="0" w:color="auto"/>
        <w:right w:val="none" w:sz="0" w:space="0" w:color="auto"/>
      </w:divBdr>
    </w:div>
    <w:div w:id="1730348229">
      <w:bodyDiv w:val="1"/>
      <w:marLeft w:val="0"/>
      <w:marRight w:val="0"/>
      <w:marTop w:val="0"/>
      <w:marBottom w:val="0"/>
      <w:divBdr>
        <w:top w:val="none" w:sz="0" w:space="0" w:color="auto"/>
        <w:left w:val="none" w:sz="0" w:space="0" w:color="auto"/>
        <w:bottom w:val="none" w:sz="0" w:space="0" w:color="auto"/>
        <w:right w:val="none" w:sz="0" w:space="0" w:color="auto"/>
      </w:divBdr>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0884269">
      <w:bodyDiv w:val="1"/>
      <w:marLeft w:val="0"/>
      <w:marRight w:val="0"/>
      <w:marTop w:val="0"/>
      <w:marBottom w:val="0"/>
      <w:divBdr>
        <w:top w:val="none" w:sz="0" w:space="0" w:color="auto"/>
        <w:left w:val="none" w:sz="0" w:space="0" w:color="auto"/>
        <w:bottom w:val="none" w:sz="0" w:space="0" w:color="auto"/>
        <w:right w:val="none" w:sz="0" w:space="0" w:color="auto"/>
      </w:divBdr>
    </w:div>
    <w:div w:id="1730961629">
      <w:bodyDiv w:val="1"/>
      <w:marLeft w:val="0"/>
      <w:marRight w:val="0"/>
      <w:marTop w:val="0"/>
      <w:marBottom w:val="0"/>
      <w:divBdr>
        <w:top w:val="none" w:sz="0" w:space="0" w:color="auto"/>
        <w:left w:val="none" w:sz="0" w:space="0" w:color="auto"/>
        <w:bottom w:val="none" w:sz="0" w:space="0" w:color="auto"/>
        <w:right w:val="none" w:sz="0" w:space="0" w:color="auto"/>
      </w:divBdr>
    </w:div>
    <w:div w:id="1731028105">
      <w:bodyDiv w:val="1"/>
      <w:marLeft w:val="0"/>
      <w:marRight w:val="0"/>
      <w:marTop w:val="0"/>
      <w:marBottom w:val="0"/>
      <w:divBdr>
        <w:top w:val="none" w:sz="0" w:space="0" w:color="auto"/>
        <w:left w:val="none" w:sz="0" w:space="0" w:color="auto"/>
        <w:bottom w:val="none" w:sz="0" w:space="0" w:color="auto"/>
        <w:right w:val="none" w:sz="0" w:space="0" w:color="auto"/>
      </w:divBdr>
    </w:div>
    <w:div w:id="1731074034">
      <w:bodyDiv w:val="1"/>
      <w:marLeft w:val="0"/>
      <w:marRight w:val="0"/>
      <w:marTop w:val="0"/>
      <w:marBottom w:val="0"/>
      <w:divBdr>
        <w:top w:val="none" w:sz="0" w:space="0" w:color="auto"/>
        <w:left w:val="none" w:sz="0" w:space="0" w:color="auto"/>
        <w:bottom w:val="none" w:sz="0" w:space="0" w:color="auto"/>
        <w:right w:val="none" w:sz="0" w:space="0" w:color="auto"/>
      </w:divBdr>
    </w:div>
    <w:div w:id="1731148219">
      <w:bodyDiv w:val="1"/>
      <w:marLeft w:val="0"/>
      <w:marRight w:val="0"/>
      <w:marTop w:val="0"/>
      <w:marBottom w:val="0"/>
      <w:divBdr>
        <w:top w:val="none" w:sz="0" w:space="0" w:color="auto"/>
        <w:left w:val="none" w:sz="0" w:space="0" w:color="auto"/>
        <w:bottom w:val="none" w:sz="0" w:space="0" w:color="auto"/>
        <w:right w:val="none" w:sz="0" w:space="0" w:color="auto"/>
      </w:divBdr>
    </w:div>
    <w:div w:id="1731270532">
      <w:bodyDiv w:val="1"/>
      <w:marLeft w:val="0"/>
      <w:marRight w:val="0"/>
      <w:marTop w:val="0"/>
      <w:marBottom w:val="0"/>
      <w:divBdr>
        <w:top w:val="none" w:sz="0" w:space="0" w:color="auto"/>
        <w:left w:val="none" w:sz="0" w:space="0" w:color="auto"/>
        <w:bottom w:val="none" w:sz="0" w:space="0" w:color="auto"/>
        <w:right w:val="none" w:sz="0" w:space="0" w:color="auto"/>
      </w:divBdr>
    </w:div>
    <w:div w:id="1731342050">
      <w:bodyDiv w:val="1"/>
      <w:marLeft w:val="0"/>
      <w:marRight w:val="0"/>
      <w:marTop w:val="0"/>
      <w:marBottom w:val="0"/>
      <w:divBdr>
        <w:top w:val="none" w:sz="0" w:space="0" w:color="auto"/>
        <w:left w:val="none" w:sz="0" w:space="0" w:color="auto"/>
        <w:bottom w:val="none" w:sz="0" w:space="0" w:color="auto"/>
        <w:right w:val="none" w:sz="0" w:space="0" w:color="auto"/>
      </w:divBdr>
    </w:div>
    <w:div w:id="1731346636">
      <w:bodyDiv w:val="1"/>
      <w:marLeft w:val="0"/>
      <w:marRight w:val="0"/>
      <w:marTop w:val="0"/>
      <w:marBottom w:val="0"/>
      <w:divBdr>
        <w:top w:val="none" w:sz="0" w:space="0" w:color="auto"/>
        <w:left w:val="none" w:sz="0" w:space="0" w:color="auto"/>
        <w:bottom w:val="none" w:sz="0" w:space="0" w:color="auto"/>
        <w:right w:val="none" w:sz="0" w:space="0" w:color="auto"/>
      </w:divBdr>
    </w:div>
    <w:div w:id="1731419039">
      <w:bodyDiv w:val="1"/>
      <w:marLeft w:val="0"/>
      <w:marRight w:val="0"/>
      <w:marTop w:val="0"/>
      <w:marBottom w:val="0"/>
      <w:divBdr>
        <w:top w:val="none" w:sz="0" w:space="0" w:color="auto"/>
        <w:left w:val="none" w:sz="0" w:space="0" w:color="auto"/>
        <w:bottom w:val="none" w:sz="0" w:space="0" w:color="auto"/>
        <w:right w:val="none" w:sz="0" w:space="0" w:color="auto"/>
      </w:divBdr>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1878126">
      <w:bodyDiv w:val="1"/>
      <w:marLeft w:val="0"/>
      <w:marRight w:val="0"/>
      <w:marTop w:val="0"/>
      <w:marBottom w:val="0"/>
      <w:divBdr>
        <w:top w:val="none" w:sz="0" w:space="0" w:color="auto"/>
        <w:left w:val="none" w:sz="0" w:space="0" w:color="auto"/>
        <w:bottom w:val="none" w:sz="0" w:space="0" w:color="auto"/>
        <w:right w:val="none" w:sz="0" w:space="0" w:color="auto"/>
      </w:divBdr>
    </w:div>
    <w:div w:id="1731928391">
      <w:bodyDiv w:val="1"/>
      <w:marLeft w:val="0"/>
      <w:marRight w:val="0"/>
      <w:marTop w:val="0"/>
      <w:marBottom w:val="0"/>
      <w:divBdr>
        <w:top w:val="none" w:sz="0" w:space="0" w:color="auto"/>
        <w:left w:val="none" w:sz="0" w:space="0" w:color="auto"/>
        <w:bottom w:val="none" w:sz="0" w:space="0" w:color="auto"/>
        <w:right w:val="none" w:sz="0" w:space="0" w:color="auto"/>
      </w:divBdr>
    </w:div>
    <w:div w:id="1732070097">
      <w:bodyDiv w:val="1"/>
      <w:marLeft w:val="0"/>
      <w:marRight w:val="0"/>
      <w:marTop w:val="0"/>
      <w:marBottom w:val="0"/>
      <w:divBdr>
        <w:top w:val="none" w:sz="0" w:space="0" w:color="auto"/>
        <w:left w:val="none" w:sz="0" w:space="0" w:color="auto"/>
        <w:bottom w:val="none" w:sz="0" w:space="0" w:color="auto"/>
        <w:right w:val="none" w:sz="0" w:space="0" w:color="auto"/>
      </w:divBdr>
    </w:div>
    <w:div w:id="1732071565">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388777">
      <w:bodyDiv w:val="1"/>
      <w:marLeft w:val="0"/>
      <w:marRight w:val="0"/>
      <w:marTop w:val="0"/>
      <w:marBottom w:val="0"/>
      <w:divBdr>
        <w:top w:val="none" w:sz="0" w:space="0" w:color="auto"/>
        <w:left w:val="none" w:sz="0" w:space="0" w:color="auto"/>
        <w:bottom w:val="none" w:sz="0" w:space="0" w:color="auto"/>
        <w:right w:val="none" w:sz="0" w:space="0" w:color="auto"/>
      </w:divBdr>
    </w:div>
    <w:div w:id="1732457156">
      <w:bodyDiv w:val="1"/>
      <w:marLeft w:val="0"/>
      <w:marRight w:val="0"/>
      <w:marTop w:val="0"/>
      <w:marBottom w:val="0"/>
      <w:divBdr>
        <w:top w:val="none" w:sz="0" w:space="0" w:color="auto"/>
        <w:left w:val="none" w:sz="0" w:space="0" w:color="auto"/>
        <w:bottom w:val="none" w:sz="0" w:space="0" w:color="auto"/>
        <w:right w:val="none" w:sz="0" w:space="0" w:color="auto"/>
      </w:divBdr>
    </w:div>
    <w:div w:id="1732848534">
      <w:bodyDiv w:val="1"/>
      <w:marLeft w:val="0"/>
      <w:marRight w:val="0"/>
      <w:marTop w:val="0"/>
      <w:marBottom w:val="0"/>
      <w:divBdr>
        <w:top w:val="none" w:sz="0" w:space="0" w:color="auto"/>
        <w:left w:val="none" w:sz="0" w:space="0" w:color="auto"/>
        <w:bottom w:val="none" w:sz="0" w:space="0" w:color="auto"/>
        <w:right w:val="none" w:sz="0" w:space="0" w:color="auto"/>
      </w:divBdr>
    </w:div>
    <w:div w:id="1732920012">
      <w:bodyDiv w:val="1"/>
      <w:marLeft w:val="0"/>
      <w:marRight w:val="0"/>
      <w:marTop w:val="0"/>
      <w:marBottom w:val="0"/>
      <w:divBdr>
        <w:top w:val="none" w:sz="0" w:space="0" w:color="auto"/>
        <w:left w:val="none" w:sz="0" w:space="0" w:color="auto"/>
        <w:bottom w:val="none" w:sz="0" w:space="0" w:color="auto"/>
        <w:right w:val="none" w:sz="0" w:space="0" w:color="auto"/>
      </w:divBdr>
    </w:div>
    <w:div w:id="1732969799">
      <w:bodyDiv w:val="1"/>
      <w:marLeft w:val="0"/>
      <w:marRight w:val="0"/>
      <w:marTop w:val="0"/>
      <w:marBottom w:val="0"/>
      <w:divBdr>
        <w:top w:val="none" w:sz="0" w:space="0" w:color="auto"/>
        <w:left w:val="none" w:sz="0" w:space="0" w:color="auto"/>
        <w:bottom w:val="none" w:sz="0" w:space="0" w:color="auto"/>
        <w:right w:val="none" w:sz="0" w:space="0" w:color="auto"/>
      </w:divBdr>
    </w:div>
    <w:div w:id="1733044206">
      <w:bodyDiv w:val="1"/>
      <w:marLeft w:val="0"/>
      <w:marRight w:val="0"/>
      <w:marTop w:val="0"/>
      <w:marBottom w:val="0"/>
      <w:divBdr>
        <w:top w:val="none" w:sz="0" w:space="0" w:color="auto"/>
        <w:left w:val="none" w:sz="0" w:space="0" w:color="auto"/>
        <w:bottom w:val="none" w:sz="0" w:space="0" w:color="auto"/>
        <w:right w:val="none" w:sz="0" w:space="0" w:color="auto"/>
      </w:divBdr>
    </w:div>
    <w:div w:id="1733232183">
      <w:bodyDiv w:val="1"/>
      <w:marLeft w:val="0"/>
      <w:marRight w:val="0"/>
      <w:marTop w:val="0"/>
      <w:marBottom w:val="0"/>
      <w:divBdr>
        <w:top w:val="none" w:sz="0" w:space="0" w:color="auto"/>
        <w:left w:val="none" w:sz="0" w:space="0" w:color="auto"/>
        <w:bottom w:val="none" w:sz="0" w:space="0" w:color="auto"/>
        <w:right w:val="none" w:sz="0" w:space="0" w:color="auto"/>
      </w:divBdr>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57141">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4306025">
      <w:bodyDiv w:val="1"/>
      <w:marLeft w:val="0"/>
      <w:marRight w:val="0"/>
      <w:marTop w:val="0"/>
      <w:marBottom w:val="0"/>
      <w:divBdr>
        <w:top w:val="none" w:sz="0" w:space="0" w:color="auto"/>
        <w:left w:val="none" w:sz="0" w:space="0" w:color="auto"/>
        <w:bottom w:val="none" w:sz="0" w:space="0" w:color="auto"/>
        <w:right w:val="none" w:sz="0" w:space="0" w:color="auto"/>
      </w:divBdr>
    </w:div>
    <w:div w:id="1734543061">
      <w:bodyDiv w:val="1"/>
      <w:marLeft w:val="0"/>
      <w:marRight w:val="0"/>
      <w:marTop w:val="0"/>
      <w:marBottom w:val="0"/>
      <w:divBdr>
        <w:top w:val="none" w:sz="0" w:space="0" w:color="auto"/>
        <w:left w:val="none" w:sz="0" w:space="0" w:color="auto"/>
        <w:bottom w:val="none" w:sz="0" w:space="0" w:color="auto"/>
        <w:right w:val="none" w:sz="0" w:space="0" w:color="auto"/>
      </w:divBdr>
    </w:div>
    <w:div w:id="1734544820">
      <w:bodyDiv w:val="1"/>
      <w:marLeft w:val="0"/>
      <w:marRight w:val="0"/>
      <w:marTop w:val="0"/>
      <w:marBottom w:val="0"/>
      <w:divBdr>
        <w:top w:val="none" w:sz="0" w:space="0" w:color="auto"/>
        <w:left w:val="none" w:sz="0" w:space="0" w:color="auto"/>
        <w:bottom w:val="none" w:sz="0" w:space="0" w:color="auto"/>
        <w:right w:val="none" w:sz="0" w:space="0" w:color="auto"/>
      </w:divBdr>
    </w:div>
    <w:div w:id="1734768177">
      <w:bodyDiv w:val="1"/>
      <w:marLeft w:val="0"/>
      <w:marRight w:val="0"/>
      <w:marTop w:val="0"/>
      <w:marBottom w:val="0"/>
      <w:divBdr>
        <w:top w:val="none" w:sz="0" w:space="0" w:color="auto"/>
        <w:left w:val="none" w:sz="0" w:space="0" w:color="auto"/>
        <w:bottom w:val="none" w:sz="0" w:space="0" w:color="auto"/>
        <w:right w:val="none" w:sz="0" w:space="0" w:color="auto"/>
      </w:divBdr>
    </w:div>
    <w:div w:id="1735159032">
      <w:bodyDiv w:val="1"/>
      <w:marLeft w:val="0"/>
      <w:marRight w:val="0"/>
      <w:marTop w:val="0"/>
      <w:marBottom w:val="0"/>
      <w:divBdr>
        <w:top w:val="none" w:sz="0" w:space="0" w:color="auto"/>
        <w:left w:val="none" w:sz="0" w:space="0" w:color="auto"/>
        <w:bottom w:val="none" w:sz="0" w:space="0" w:color="auto"/>
        <w:right w:val="none" w:sz="0" w:space="0" w:color="auto"/>
      </w:divBdr>
    </w:div>
    <w:div w:id="1735202405">
      <w:bodyDiv w:val="1"/>
      <w:marLeft w:val="0"/>
      <w:marRight w:val="0"/>
      <w:marTop w:val="0"/>
      <w:marBottom w:val="0"/>
      <w:divBdr>
        <w:top w:val="none" w:sz="0" w:space="0" w:color="auto"/>
        <w:left w:val="none" w:sz="0" w:space="0" w:color="auto"/>
        <w:bottom w:val="none" w:sz="0" w:space="0" w:color="auto"/>
        <w:right w:val="none" w:sz="0" w:space="0" w:color="auto"/>
      </w:divBdr>
    </w:div>
    <w:div w:id="1735351053">
      <w:bodyDiv w:val="1"/>
      <w:marLeft w:val="0"/>
      <w:marRight w:val="0"/>
      <w:marTop w:val="0"/>
      <w:marBottom w:val="0"/>
      <w:divBdr>
        <w:top w:val="none" w:sz="0" w:space="0" w:color="auto"/>
        <w:left w:val="none" w:sz="0" w:space="0" w:color="auto"/>
        <w:bottom w:val="none" w:sz="0" w:space="0" w:color="auto"/>
        <w:right w:val="none" w:sz="0" w:space="0" w:color="auto"/>
      </w:divBdr>
    </w:div>
    <w:div w:id="1735353622">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5813875">
      <w:bodyDiv w:val="1"/>
      <w:marLeft w:val="0"/>
      <w:marRight w:val="0"/>
      <w:marTop w:val="0"/>
      <w:marBottom w:val="0"/>
      <w:divBdr>
        <w:top w:val="none" w:sz="0" w:space="0" w:color="auto"/>
        <w:left w:val="none" w:sz="0" w:space="0" w:color="auto"/>
        <w:bottom w:val="none" w:sz="0" w:space="0" w:color="auto"/>
        <w:right w:val="none" w:sz="0" w:space="0" w:color="auto"/>
      </w:divBdr>
    </w:div>
    <w:div w:id="1735856476">
      <w:bodyDiv w:val="1"/>
      <w:marLeft w:val="0"/>
      <w:marRight w:val="0"/>
      <w:marTop w:val="0"/>
      <w:marBottom w:val="0"/>
      <w:divBdr>
        <w:top w:val="none" w:sz="0" w:space="0" w:color="auto"/>
        <w:left w:val="none" w:sz="0" w:space="0" w:color="auto"/>
        <w:bottom w:val="none" w:sz="0" w:space="0" w:color="auto"/>
        <w:right w:val="none" w:sz="0" w:space="0" w:color="auto"/>
      </w:divBdr>
    </w:div>
    <w:div w:id="1736007806">
      <w:bodyDiv w:val="1"/>
      <w:marLeft w:val="0"/>
      <w:marRight w:val="0"/>
      <w:marTop w:val="0"/>
      <w:marBottom w:val="0"/>
      <w:divBdr>
        <w:top w:val="none" w:sz="0" w:space="0" w:color="auto"/>
        <w:left w:val="none" w:sz="0" w:space="0" w:color="auto"/>
        <w:bottom w:val="none" w:sz="0" w:space="0" w:color="auto"/>
        <w:right w:val="none" w:sz="0" w:space="0" w:color="auto"/>
      </w:divBdr>
    </w:div>
    <w:div w:id="1736010384">
      <w:bodyDiv w:val="1"/>
      <w:marLeft w:val="0"/>
      <w:marRight w:val="0"/>
      <w:marTop w:val="0"/>
      <w:marBottom w:val="0"/>
      <w:divBdr>
        <w:top w:val="none" w:sz="0" w:space="0" w:color="auto"/>
        <w:left w:val="none" w:sz="0" w:space="0" w:color="auto"/>
        <w:bottom w:val="none" w:sz="0" w:space="0" w:color="auto"/>
        <w:right w:val="none" w:sz="0" w:space="0" w:color="auto"/>
      </w:divBdr>
    </w:div>
    <w:div w:id="1736272763">
      <w:bodyDiv w:val="1"/>
      <w:marLeft w:val="0"/>
      <w:marRight w:val="0"/>
      <w:marTop w:val="0"/>
      <w:marBottom w:val="0"/>
      <w:divBdr>
        <w:top w:val="none" w:sz="0" w:space="0" w:color="auto"/>
        <w:left w:val="none" w:sz="0" w:space="0" w:color="auto"/>
        <w:bottom w:val="none" w:sz="0" w:space="0" w:color="auto"/>
        <w:right w:val="none" w:sz="0" w:space="0" w:color="auto"/>
      </w:divBdr>
    </w:div>
    <w:div w:id="1736508222">
      <w:bodyDiv w:val="1"/>
      <w:marLeft w:val="0"/>
      <w:marRight w:val="0"/>
      <w:marTop w:val="0"/>
      <w:marBottom w:val="0"/>
      <w:divBdr>
        <w:top w:val="none" w:sz="0" w:space="0" w:color="auto"/>
        <w:left w:val="none" w:sz="0" w:space="0" w:color="auto"/>
        <w:bottom w:val="none" w:sz="0" w:space="0" w:color="auto"/>
        <w:right w:val="none" w:sz="0" w:space="0" w:color="auto"/>
      </w:divBdr>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35641">
      <w:bodyDiv w:val="1"/>
      <w:marLeft w:val="0"/>
      <w:marRight w:val="0"/>
      <w:marTop w:val="0"/>
      <w:marBottom w:val="0"/>
      <w:divBdr>
        <w:top w:val="none" w:sz="0" w:space="0" w:color="auto"/>
        <w:left w:val="none" w:sz="0" w:space="0" w:color="auto"/>
        <w:bottom w:val="none" w:sz="0" w:space="0" w:color="auto"/>
        <w:right w:val="none" w:sz="0" w:space="0" w:color="auto"/>
      </w:divBdr>
    </w:div>
    <w:div w:id="1736926055">
      <w:bodyDiv w:val="1"/>
      <w:marLeft w:val="0"/>
      <w:marRight w:val="0"/>
      <w:marTop w:val="0"/>
      <w:marBottom w:val="0"/>
      <w:divBdr>
        <w:top w:val="none" w:sz="0" w:space="0" w:color="auto"/>
        <w:left w:val="none" w:sz="0" w:space="0" w:color="auto"/>
        <w:bottom w:val="none" w:sz="0" w:space="0" w:color="auto"/>
        <w:right w:val="none" w:sz="0" w:space="0" w:color="auto"/>
      </w:divBdr>
    </w:div>
    <w:div w:id="1736929384">
      <w:bodyDiv w:val="1"/>
      <w:marLeft w:val="0"/>
      <w:marRight w:val="0"/>
      <w:marTop w:val="0"/>
      <w:marBottom w:val="0"/>
      <w:divBdr>
        <w:top w:val="none" w:sz="0" w:space="0" w:color="auto"/>
        <w:left w:val="none" w:sz="0" w:space="0" w:color="auto"/>
        <w:bottom w:val="none" w:sz="0" w:space="0" w:color="auto"/>
        <w:right w:val="none" w:sz="0" w:space="0" w:color="auto"/>
      </w:divBdr>
    </w:div>
    <w:div w:id="1737435379">
      <w:bodyDiv w:val="1"/>
      <w:marLeft w:val="0"/>
      <w:marRight w:val="0"/>
      <w:marTop w:val="0"/>
      <w:marBottom w:val="0"/>
      <w:divBdr>
        <w:top w:val="none" w:sz="0" w:space="0" w:color="auto"/>
        <w:left w:val="none" w:sz="0" w:space="0" w:color="auto"/>
        <w:bottom w:val="none" w:sz="0" w:space="0" w:color="auto"/>
        <w:right w:val="none" w:sz="0" w:space="0" w:color="auto"/>
      </w:divBdr>
    </w:div>
    <w:div w:id="1737629427">
      <w:bodyDiv w:val="1"/>
      <w:marLeft w:val="0"/>
      <w:marRight w:val="0"/>
      <w:marTop w:val="0"/>
      <w:marBottom w:val="0"/>
      <w:divBdr>
        <w:top w:val="none" w:sz="0" w:space="0" w:color="auto"/>
        <w:left w:val="none" w:sz="0" w:space="0" w:color="auto"/>
        <w:bottom w:val="none" w:sz="0" w:space="0" w:color="auto"/>
        <w:right w:val="none" w:sz="0" w:space="0" w:color="auto"/>
      </w:divBdr>
    </w:div>
    <w:div w:id="1737774366">
      <w:bodyDiv w:val="1"/>
      <w:marLeft w:val="0"/>
      <w:marRight w:val="0"/>
      <w:marTop w:val="0"/>
      <w:marBottom w:val="0"/>
      <w:divBdr>
        <w:top w:val="none" w:sz="0" w:space="0" w:color="auto"/>
        <w:left w:val="none" w:sz="0" w:space="0" w:color="auto"/>
        <w:bottom w:val="none" w:sz="0" w:space="0" w:color="auto"/>
        <w:right w:val="none" w:sz="0" w:space="0" w:color="auto"/>
      </w:divBdr>
    </w:div>
    <w:div w:id="1738086603">
      <w:bodyDiv w:val="1"/>
      <w:marLeft w:val="0"/>
      <w:marRight w:val="0"/>
      <w:marTop w:val="0"/>
      <w:marBottom w:val="0"/>
      <w:divBdr>
        <w:top w:val="none" w:sz="0" w:space="0" w:color="auto"/>
        <w:left w:val="none" w:sz="0" w:space="0" w:color="auto"/>
        <w:bottom w:val="none" w:sz="0" w:space="0" w:color="auto"/>
        <w:right w:val="none" w:sz="0" w:space="0" w:color="auto"/>
      </w:divBdr>
    </w:div>
    <w:div w:id="1738092676">
      <w:bodyDiv w:val="1"/>
      <w:marLeft w:val="0"/>
      <w:marRight w:val="0"/>
      <w:marTop w:val="0"/>
      <w:marBottom w:val="0"/>
      <w:divBdr>
        <w:top w:val="none" w:sz="0" w:space="0" w:color="auto"/>
        <w:left w:val="none" w:sz="0" w:space="0" w:color="auto"/>
        <w:bottom w:val="none" w:sz="0" w:space="0" w:color="auto"/>
        <w:right w:val="none" w:sz="0" w:space="0" w:color="auto"/>
      </w:divBdr>
    </w:div>
    <w:div w:id="1738433552">
      <w:bodyDiv w:val="1"/>
      <w:marLeft w:val="0"/>
      <w:marRight w:val="0"/>
      <w:marTop w:val="0"/>
      <w:marBottom w:val="0"/>
      <w:divBdr>
        <w:top w:val="none" w:sz="0" w:space="0" w:color="auto"/>
        <w:left w:val="none" w:sz="0" w:space="0" w:color="auto"/>
        <w:bottom w:val="none" w:sz="0" w:space="0" w:color="auto"/>
        <w:right w:val="none" w:sz="0" w:space="0" w:color="auto"/>
      </w:divBdr>
    </w:div>
    <w:div w:id="1738437817">
      <w:bodyDiv w:val="1"/>
      <w:marLeft w:val="0"/>
      <w:marRight w:val="0"/>
      <w:marTop w:val="0"/>
      <w:marBottom w:val="0"/>
      <w:divBdr>
        <w:top w:val="none" w:sz="0" w:space="0" w:color="auto"/>
        <w:left w:val="none" w:sz="0" w:space="0" w:color="auto"/>
        <w:bottom w:val="none" w:sz="0" w:space="0" w:color="auto"/>
        <w:right w:val="none" w:sz="0" w:space="0" w:color="auto"/>
      </w:divBdr>
    </w:div>
    <w:div w:id="1738553657">
      <w:bodyDiv w:val="1"/>
      <w:marLeft w:val="0"/>
      <w:marRight w:val="0"/>
      <w:marTop w:val="0"/>
      <w:marBottom w:val="0"/>
      <w:divBdr>
        <w:top w:val="none" w:sz="0" w:space="0" w:color="auto"/>
        <w:left w:val="none" w:sz="0" w:space="0" w:color="auto"/>
        <w:bottom w:val="none" w:sz="0" w:space="0" w:color="auto"/>
        <w:right w:val="none" w:sz="0" w:space="0" w:color="auto"/>
      </w:divBdr>
    </w:div>
    <w:div w:id="1738628577">
      <w:bodyDiv w:val="1"/>
      <w:marLeft w:val="0"/>
      <w:marRight w:val="0"/>
      <w:marTop w:val="0"/>
      <w:marBottom w:val="0"/>
      <w:divBdr>
        <w:top w:val="none" w:sz="0" w:space="0" w:color="auto"/>
        <w:left w:val="none" w:sz="0" w:space="0" w:color="auto"/>
        <w:bottom w:val="none" w:sz="0" w:space="0" w:color="auto"/>
        <w:right w:val="none" w:sz="0" w:space="0" w:color="auto"/>
      </w:divBdr>
    </w:div>
    <w:div w:id="1738816018">
      <w:bodyDiv w:val="1"/>
      <w:marLeft w:val="0"/>
      <w:marRight w:val="0"/>
      <w:marTop w:val="0"/>
      <w:marBottom w:val="0"/>
      <w:divBdr>
        <w:top w:val="none" w:sz="0" w:space="0" w:color="auto"/>
        <w:left w:val="none" w:sz="0" w:space="0" w:color="auto"/>
        <w:bottom w:val="none" w:sz="0" w:space="0" w:color="auto"/>
        <w:right w:val="none" w:sz="0" w:space="0" w:color="auto"/>
      </w:divBdr>
    </w:div>
    <w:div w:id="1738938034">
      <w:bodyDiv w:val="1"/>
      <w:marLeft w:val="0"/>
      <w:marRight w:val="0"/>
      <w:marTop w:val="0"/>
      <w:marBottom w:val="0"/>
      <w:divBdr>
        <w:top w:val="none" w:sz="0" w:space="0" w:color="auto"/>
        <w:left w:val="none" w:sz="0" w:space="0" w:color="auto"/>
        <w:bottom w:val="none" w:sz="0" w:space="0" w:color="auto"/>
        <w:right w:val="none" w:sz="0" w:space="0" w:color="auto"/>
      </w:divBdr>
    </w:div>
    <w:div w:id="1738942400">
      <w:bodyDiv w:val="1"/>
      <w:marLeft w:val="0"/>
      <w:marRight w:val="0"/>
      <w:marTop w:val="0"/>
      <w:marBottom w:val="0"/>
      <w:divBdr>
        <w:top w:val="none" w:sz="0" w:space="0" w:color="auto"/>
        <w:left w:val="none" w:sz="0" w:space="0" w:color="auto"/>
        <w:bottom w:val="none" w:sz="0" w:space="0" w:color="auto"/>
        <w:right w:val="none" w:sz="0" w:space="0" w:color="auto"/>
      </w:divBdr>
    </w:div>
    <w:div w:id="1739207690">
      <w:bodyDiv w:val="1"/>
      <w:marLeft w:val="0"/>
      <w:marRight w:val="0"/>
      <w:marTop w:val="0"/>
      <w:marBottom w:val="0"/>
      <w:divBdr>
        <w:top w:val="none" w:sz="0" w:space="0" w:color="auto"/>
        <w:left w:val="none" w:sz="0" w:space="0" w:color="auto"/>
        <w:bottom w:val="none" w:sz="0" w:space="0" w:color="auto"/>
        <w:right w:val="none" w:sz="0" w:space="0" w:color="auto"/>
      </w:divBdr>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327765">
      <w:bodyDiv w:val="1"/>
      <w:marLeft w:val="0"/>
      <w:marRight w:val="0"/>
      <w:marTop w:val="0"/>
      <w:marBottom w:val="0"/>
      <w:divBdr>
        <w:top w:val="none" w:sz="0" w:space="0" w:color="auto"/>
        <w:left w:val="none" w:sz="0" w:space="0" w:color="auto"/>
        <w:bottom w:val="none" w:sz="0" w:space="0" w:color="auto"/>
        <w:right w:val="none" w:sz="0" w:space="0" w:color="auto"/>
      </w:divBdr>
    </w:div>
    <w:div w:id="1739396546">
      <w:bodyDiv w:val="1"/>
      <w:marLeft w:val="0"/>
      <w:marRight w:val="0"/>
      <w:marTop w:val="0"/>
      <w:marBottom w:val="0"/>
      <w:divBdr>
        <w:top w:val="none" w:sz="0" w:space="0" w:color="auto"/>
        <w:left w:val="none" w:sz="0" w:space="0" w:color="auto"/>
        <w:bottom w:val="none" w:sz="0" w:space="0" w:color="auto"/>
        <w:right w:val="none" w:sz="0" w:space="0" w:color="auto"/>
      </w:divBdr>
    </w:div>
    <w:div w:id="1739552695">
      <w:bodyDiv w:val="1"/>
      <w:marLeft w:val="0"/>
      <w:marRight w:val="0"/>
      <w:marTop w:val="0"/>
      <w:marBottom w:val="0"/>
      <w:divBdr>
        <w:top w:val="none" w:sz="0" w:space="0" w:color="auto"/>
        <w:left w:val="none" w:sz="0" w:space="0" w:color="auto"/>
        <w:bottom w:val="none" w:sz="0" w:space="0" w:color="auto"/>
        <w:right w:val="none" w:sz="0" w:space="0" w:color="auto"/>
      </w:divBdr>
    </w:div>
    <w:div w:id="1739742853">
      <w:bodyDiv w:val="1"/>
      <w:marLeft w:val="0"/>
      <w:marRight w:val="0"/>
      <w:marTop w:val="0"/>
      <w:marBottom w:val="0"/>
      <w:divBdr>
        <w:top w:val="none" w:sz="0" w:space="0" w:color="auto"/>
        <w:left w:val="none" w:sz="0" w:space="0" w:color="auto"/>
        <w:bottom w:val="none" w:sz="0" w:space="0" w:color="auto"/>
        <w:right w:val="none" w:sz="0" w:space="0" w:color="auto"/>
      </w:divBdr>
    </w:div>
    <w:div w:id="1739788739">
      <w:bodyDiv w:val="1"/>
      <w:marLeft w:val="0"/>
      <w:marRight w:val="0"/>
      <w:marTop w:val="0"/>
      <w:marBottom w:val="0"/>
      <w:divBdr>
        <w:top w:val="none" w:sz="0" w:space="0" w:color="auto"/>
        <w:left w:val="none" w:sz="0" w:space="0" w:color="auto"/>
        <w:bottom w:val="none" w:sz="0" w:space="0" w:color="auto"/>
        <w:right w:val="none" w:sz="0" w:space="0" w:color="auto"/>
      </w:divBdr>
    </w:div>
    <w:div w:id="1739859979">
      <w:bodyDiv w:val="1"/>
      <w:marLeft w:val="0"/>
      <w:marRight w:val="0"/>
      <w:marTop w:val="0"/>
      <w:marBottom w:val="0"/>
      <w:divBdr>
        <w:top w:val="none" w:sz="0" w:space="0" w:color="auto"/>
        <w:left w:val="none" w:sz="0" w:space="0" w:color="auto"/>
        <w:bottom w:val="none" w:sz="0" w:space="0" w:color="auto"/>
        <w:right w:val="none" w:sz="0" w:space="0" w:color="auto"/>
      </w:divBdr>
    </w:div>
    <w:div w:id="1739860058">
      <w:bodyDiv w:val="1"/>
      <w:marLeft w:val="0"/>
      <w:marRight w:val="0"/>
      <w:marTop w:val="0"/>
      <w:marBottom w:val="0"/>
      <w:divBdr>
        <w:top w:val="none" w:sz="0" w:space="0" w:color="auto"/>
        <w:left w:val="none" w:sz="0" w:space="0" w:color="auto"/>
        <w:bottom w:val="none" w:sz="0" w:space="0" w:color="auto"/>
        <w:right w:val="none" w:sz="0" w:space="0" w:color="auto"/>
      </w:divBdr>
    </w:div>
    <w:div w:id="1740132859">
      <w:bodyDiv w:val="1"/>
      <w:marLeft w:val="0"/>
      <w:marRight w:val="0"/>
      <w:marTop w:val="0"/>
      <w:marBottom w:val="0"/>
      <w:divBdr>
        <w:top w:val="none" w:sz="0" w:space="0" w:color="auto"/>
        <w:left w:val="none" w:sz="0" w:space="0" w:color="auto"/>
        <w:bottom w:val="none" w:sz="0" w:space="0" w:color="auto"/>
        <w:right w:val="none" w:sz="0" w:space="0" w:color="auto"/>
      </w:divBdr>
    </w:div>
    <w:div w:id="1740202670">
      <w:bodyDiv w:val="1"/>
      <w:marLeft w:val="0"/>
      <w:marRight w:val="0"/>
      <w:marTop w:val="0"/>
      <w:marBottom w:val="0"/>
      <w:divBdr>
        <w:top w:val="none" w:sz="0" w:space="0" w:color="auto"/>
        <w:left w:val="none" w:sz="0" w:space="0" w:color="auto"/>
        <w:bottom w:val="none" w:sz="0" w:space="0" w:color="auto"/>
        <w:right w:val="none" w:sz="0" w:space="0" w:color="auto"/>
      </w:divBdr>
    </w:div>
    <w:div w:id="1740202813">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4151">
      <w:bodyDiv w:val="1"/>
      <w:marLeft w:val="0"/>
      <w:marRight w:val="0"/>
      <w:marTop w:val="0"/>
      <w:marBottom w:val="0"/>
      <w:divBdr>
        <w:top w:val="none" w:sz="0" w:space="0" w:color="auto"/>
        <w:left w:val="none" w:sz="0" w:space="0" w:color="auto"/>
        <w:bottom w:val="none" w:sz="0" w:space="0" w:color="auto"/>
        <w:right w:val="none" w:sz="0" w:space="0" w:color="auto"/>
      </w:divBdr>
    </w:div>
    <w:div w:id="1740446675">
      <w:bodyDiv w:val="1"/>
      <w:marLeft w:val="0"/>
      <w:marRight w:val="0"/>
      <w:marTop w:val="0"/>
      <w:marBottom w:val="0"/>
      <w:divBdr>
        <w:top w:val="none" w:sz="0" w:space="0" w:color="auto"/>
        <w:left w:val="none" w:sz="0" w:space="0" w:color="auto"/>
        <w:bottom w:val="none" w:sz="0" w:space="0" w:color="auto"/>
        <w:right w:val="none" w:sz="0" w:space="0" w:color="auto"/>
      </w:divBdr>
    </w:div>
    <w:div w:id="1740664914">
      <w:bodyDiv w:val="1"/>
      <w:marLeft w:val="0"/>
      <w:marRight w:val="0"/>
      <w:marTop w:val="0"/>
      <w:marBottom w:val="0"/>
      <w:divBdr>
        <w:top w:val="none" w:sz="0" w:space="0" w:color="auto"/>
        <w:left w:val="none" w:sz="0" w:space="0" w:color="auto"/>
        <w:bottom w:val="none" w:sz="0" w:space="0" w:color="auto"/>
        <w:right w:val="none" w:sz="0" w:space="0" w:color="auto"/>
      </w:divBdr>
    </w:div>
    <w:div w:id="1740857347">
      <w:bodyDiv w:val="1"/>
      <w:marLeft w:val="0"/>
      <w:marRight w:val="0"/>
      <w:marTop w:val="0"/>
      <w:marBottom w:val="0"/>
      <w:divBdr>
        <w:top w:val="none" w:sz="0" w:space="0" w:color="auto"/>
        <w:left w:val="none" w:sz="0" w:space="0" w:color="auto"/>
        <w:bottom w:val="none" w:sz="0" w:space="0" w:color="auto"/>
        <w:right w:val="none" w:sz="0" w:space="0" w:color="auto"/>
      </w:divBdr>
    </w:div>
    <w:div w:id="1740908071">
      <w:bodyDiv w:val="1"/>
      <w:marLeft w:val="0"/>
      <w:marRight w:val="0"/>
      <w:marTop w:val="0"/>
      <w:marBottom w:val="0"/>
      <w:divBdr>
        <w:top w:val="none" w:sz="0" w:space="0" w:color="auto"/>
        <w:left w:val="none" w:sz="0" w:space="0" w:color="auto"/>
        <w:bottom w:val="none" w:sz="0" w:space="0" w:color="auto"/>
        <w:right w:val="none" w:sz="0" w:space="0" w:color="auto"/>
      </w:divBdr>
    </w:div>
    <w:div w:id="1741050217">
      <w:bodyDiv w:val="1"/>
      <w:marLeft w:val="0"/>
      <w:marRight w:val="0"/>
      <w:marTop w:val="0"/>
      <w:marBottom w:val="0"/>
      <w:divBdr>
        <w:top w:val="none" w:sz="0" w:space="0" w:color="auto"/>
        <w:left w:val="none" w:sz="0" w:space="0" w:color="auto"/>
        <w:bottom w:val="none" w:sz="0" w:space="0" w:color="auto"/>
        <w:right w:val="none" w:sz="0" w:space="0" w:color="auto"/>
      </w:divBdr>
    </w:div>
    <w:div w:id="1741832049">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2367073">
      <w:bodyDiv w:val="1"/>
      <w:marLeft w:val="0"/>
      <w:marRight w:val="0"/>
      <w:marTop w:val="0"/>
      <w:marBottom w:val="0"/>
      <w:divBdr>
        <w:top w:val="none" w:sz="0" w:space="0" w:color="auto"/>
        <w:left w:val="none" w:sz="0" w:space="0" w:color="auto"/>
        <w:bottom w:val="none" w:sz="0" w:space="0" w:color="auto"/>
        <w:right w:val="none" w:sz="0" w:space="0" w:color="auto"/>
      </w:divBdr>
    </w:div>
    <w:div w:id="1742410111">
      <w:bodyDiv w:val="1"/>
      <w:marLeft w:val="0"/>
      <w:marRight w:val="0"/>
      <w:marTop w:val="0"/>
      <w:marBottom w:val="0"/>
      <w:divBdr>
        <w:top w:val="none" w:sz="0" w:space="0" w:color="auto"/>
        <w:left w:val="none" w:sz="0" w:space="0" w:color="auto"/>
        <w:bottom w:val="none" w:sz="0" w:space="0" w:color="auto"/>
        <w:right w:val="none" w:sz="0" w:space="0" w:color="auto"/>
      </w:divBdr>
    </w:div>
    <w:div w:id="1742411743">
      <w:bodyDiv w:val="1"/>
      <w:marLeft w:val="0"/>
      <w:marRight w:val="0"/>
      <w:marTop w:val="0"/>
      <w:marBottom w:val="0"/>
      <w:divBdr>
        <w:top w:val="none" w:sz="0" w:space="0" w:color="auto"/>
        <w:left w:val="none" w:sz="0" w:space="0" w:color="auto"/>
        <w:bottom w:val="none" w:sz="0" w:space="0" w:color="auto"/>
        <w:right w:val="none" w:sz="0" w:space="0" w:color="auto"/>
      </w:divBdr>
    </w:div>
    <w:div w:id="1742486916">
      <w:bodyDiv w:val="1"/>
      <w:marLeft w:val="0"/>
      <w:marRight w:val="0"/>
      <w:marTop w:val="0"/>
      <w:marBottom w:val="0"/>
      <w:divBdr>
        <w:top w:val="none" w:sz="0" w:space="0" w:color="auto"/>
        <w:left w:val="none" w:sz="0" w:space="0" w:color="auto"/>
        <w:bottom w:val="none" w:sz="0" w:space="0" w:color="auto"/>
        <w:right w:val="none" w:sz="0" w:space="0" w:color="auto"/>
      </w:divBdr>
    </w:div>
    <w:div w:id="1742555044">
      <w:bodyDiv w:val="1"/>
      <w:marLeft w:val="0"/>
      <w:marRight w:val="0"/>
      <w:marTop w:val="0"/>
      <w:marBottom w:val="0"/>
      <w:divBdr>
        <w:top w:val="none" w:sz="0" w:space="0" w:color="auto"/>
        <w:left w:val="none" w:sz="0" w:space="0" w:color="auto"/>
        <w:bottom w:val="none" w:sz="0" w:space="0" w:color="auto"/>
        <w:right w:val="none" w:sz="0" w:space="0" w:color="auto"/>
      </w:divBdr>
    </w:div>
    <w:div w:id="1742557821">
      <w:bodyDiv w:val="1"/>
      <w:marLeft w:val="0"/>
      <w:marRight w:val="0"/>
      <w:marTop w:val="0"/>
      <w:marBottom w:val="0"/>
      <w:divBdr>
        <w:top w:val="none" w:sz="0" w:space="0" w:color="auto"/>
        <w:left w:val="none" w:sz="0" w:space="0" w:color="auto"/>
        <w:bottom w:val="none" w:sz="0" w:space="0" w:color="auto"/>
        <w:right w:val="none" w:sz="0" w:space="0" w:color="auto"/>
      </w:divBdr>
    </w:div>
    <w:div w:id="1742561714">
      <w:bodyDiv w:val="1"/>
      <w:marLeft w:val="0"/>
      <w:marRight w:val="0"/>
      <w:marTop w:val="0"/>
      <w:marBottom w:val="0"/>
      <w:divBdr>
        <w:top w:val="none" w:sz="0" w:space="0" w:color="auto"/>
        <w:left w:val="none" w:sz="0" w:space="0" w:color="auto"/>
        <w:bottom w:val="none" w:sz="0" w:space="0" w:color="auto"/>
        <w:right w:val="none" w:sz="0" w:space="0" w:color="auto"/>
      </w:divBdr>
    </w:div>
    <w:div w:id="1742602767">
      <w:bodyDiv w:val="1"/>
      <w:marLeft w:val="0"/>
      <w:marRight w:val="0"/>
      <w:marTop w:val="0"/>
      <w:marBottom w:val="0"/>
      <w:divBdr>
        <w:top w:val="none" w:sz="0" w:space="0" w:color="auto"/>
        <w:left w:val="none" w:sz="0" w:space="0" w:color="auto"/>
        <w:bottom w:val="none" w:sz="0" w:space="0" w:color="auto"/>
        <w:right w:val="none" w:sz="0" w:space="0" w:color="auto"/>
      </w:divBdr>
    </w:div>
    <w:div w:id="1742870431">
      <w:bodyDiv w:val="1"/>
      <w:marLeft w:val="0"/>
      <w:marRight w:val="0"/>
      <w:marTop w:val="0"/>
      <w:marBottom w:val="0"/>
      <w:divBdr>
        <w:top w:val="none" w:sz="0" w:space="0" w:color="auto"/>
        <w:left w:val="none" w:sz="0" w:space="0" w:color="auto"/>
        <w:bottom w:val="none" w:sz="0" w:space="0" w:color="auto"/>
        <w:right w:val="none" w:sz="0" w:space="0" w:color="auto"/>
      </w:divBdr>
    </w:div>
    <w:div w:id="1742947907">
      <w:bodyDiv w:val="1"/>
      <w:marLeft w:val="0"/>
      <w:marRight w:val="0"/>
      <w:marTop w:val="0"/>
      <w:marBottom w:val="0"/>
      <w:divBdr>
        <w:top w:val="none" w:sz="0" w:space="0" w:color="auto"/>
        <w:left w:val="none" w:sz="0" w:space="0" w:color="auto"/>
        <w:bottom w:val="none" w:sz="0" w:space="0" w:color="auto"/>
        <w:right w:val="none" w:sz="0" w:space="0" w:color="auto"/>
      </w:divBdr>
    </w:div>
    <w:div w:id="1743025075">
      <w:bodyDiv w:val="1"/>
      <w:marLeft w:val="0"/>
      <w:marRight w:val="0"/>
      <w:marTop w:val="0"/>
      <w:marBottom w:val="0"/>
      <w:divBdr>
        <w:top w:val="none" w:sz="0" w:space="0" w:color="auto"/>
        <w:left w:val="none" w:sz="0" w:space="0" w:color="auto"/>
        <w:bottom w:val="none" w:sz="0" w:space="0" w:color="auto"/>
        <w:right w:val="none" w:sz="0" w:space="0" w:color="auto"/>
      </w:divBdr>
    </w:div>
    <w:div w:id="1743135849">
      <w:bodyDiv w:val="1"/>
      <w:marLeft w:val="0"/>
      <w:marRight w:val="0"/>
      <w:marTop w:val="0"/>
      <w:marBottom w:val="0"/>
      <w:divBdr>
        <w:top w:val="none" w:sz="0" w:space="0" w:color="auto"/>
        <w:left w:val="none" w:sz="0" w:space="0" w:color="auto"/>
        <w:bottom w:val="none" w:sz="0" w:space="0" w:color="auto"/>
        <w:right w:val="none" w:sz="0" w:space="0" w:color="auto"/>
      </w:divBdr>
    </w:div>
    <w:div w:id="1743141689">
      <w:bodyDiv w:val="1"/>
      <w:marLeft w:val="0"/>
      <w:marRight w:val="0"/>
      <w:marTop w:val="0"/>
      <w:marBottom w:val="0"/>
      <w:divBdr>
        <w:top w:val="none" w:sz="0" w:space="0" w:color="auto"/>
        <w:left w:val="none" w:sz="0" w:space="0" w:color="auto"/>
        <w:bottom w:val="none" w:sz="0" w:space="0" w:color="auto"/>
        <w:right w:val="none" w:sz="0" w:space="0" w:color="auto"/>
      </w:divBdr>
    </w:div>
    <w:div w:id="1743331249">
      <w:bodyDiv w:val="1"/>
      <w:marLeft w:val="0"/>
      <w:marRight w:val="0"/>
      <w:marTop w:val="0"/>
      <w:marBottom w:val="0"/>
      <w:divBdr>
        <w:top w:val="none" w:sz="0" w:space="0" w:color="auto"/>
        <w:left w:val="none" w:sz="0" w:space="0" w:color="auto"/>
        <w:bottom w:val="none" w:sz="0" w:space="0" w:color="auto"/>
        <w:right w:val="none" w:sz="0" w:space="0" w:color="auto"/>
      </w:divBdr>
    </w:div>
    <w:div w:id="1743672495">
      <w:bodyDiv w:val="1"/>
      <w:marLeft w:val="0"/>
      <w:marRight w:val="0"/>
      <w:marTop w:val="0"/>
      <w:marBottom w:val="0"/>
      <w:divBdr>
        <w:top w:val="none" w:sz="0" w:space="0" w:color="auto"/>
        <w:left w:val="none" w:sz="0" w:space="0" w:color="auto"/>
        <w:bottom w:val="none" w:sz="0" w:space="0" w:color="auto"/>
        <w:right w:val="none" w:sz="0" w:space="0" w:color="auto"/>
      </w:divBdr>
    </w:div>
    <w:div w:id="1743991635">
      <w:bodyDiv w:val="1"/>
      <w:marLeft w:val="0"/>
      <w:marRight w:val="0"/>
      <w:marTop w:val="0"/>
      <w:marBottom w:val="0"/>
      <w:divBdr>
        <w:top w:val="none" w:sz="0" w:space="0" w:color="auto"/>
        <w:left w:val="none" w:sz="0" w:space="0" w:color="auto"/>
        <w:bottom w:val="none" w:sz="0" w:space="0" w:color="auto"/>
        <w:right w:val="none" w:sz="0" w:space="0" w:color="auto"/>
      </w:divBdr>
    </w:div>
    <w:div w:id="1744063681">
      <w:bodyDiv w:val="1"/>
      <w:marLeft w:val="0"/>
      <w:marRight w:val="0"/>
      <w:marTop w:val="0"/>
      <w:marBottom w:val="0"/>
      <w:divBdr>
        <w:top w:val="none" w:sz="0" w:space="0" w:color="auto"/>
        <w:left w:val="none" w:sz="0" w:space="0" w:color="auto"/>
        <w:bottom w:val="none" w:sz="0" w:space="0" w:color="auto"/>
        <w:right w:val="none" w:sz="0" w:space="0" w:color="auto"/>
      </w:divBdr>
    </w:div>
    <w:div w:id="1744180103">
      <w:bodyDiv w:val="1"/>
      <w:marLeft w:val="0"/>
      <w:marRight w:val="0"/>
      <w:marTop w:val="0"/>
      <w:marBottom w:val="0"/>
      <w:divBdr>
        <w:top w:val="none" w:sz="0" w:space="0" w:color="auto"/>
        <w:left w:val="none" w:sz="0" w:space="0" w:color="auto"/>
        <w:bottom w:val="none" w:sz="0" w:space="0" w:color="auto"/>
        <w:right w:val="none" w:sz="0" w:space="0" w:color="auto"/>
      </w:divBdr>
    </w:div>
    <w:div w:id="1744327437">
      <w:bodyDiv w:val="1"/>
      <w:marLeft w:val="0"/>
      <w:marRight w:val="0"/>
      <w:marTop w:val="0"/>
      <w:marBottom w:val="0"/>
      <w:divBdr>
        <w:top w:val="none" w:sz="0" w:space="0" w:color="auto"/>
        <w:left w:val="none" w:sz="0" w:space="0" w:color="auto"/>
        <w:bottom w:val="none" w:sz="0" w:space="0" w:color="auto"/>
        <w:right w:val="none" w:sz="0" w:space="0" w:color="auto"/>
      </w:divBdr>
    </w:div>
    <w:div w:id="1744327900">
      <w:bodyDiv w:val="1"/>
      <w:marLeft w:val="0"/>
      <w:marRight w:val="0"/>
      <w:marTop w:val="0"/>
      <w:marBottom w:val="0"/>
      <w:divBdr>
        <w:top w:val="none" w:sz="0" w:space="0" w:color="auto"/>
        <w:left w:val="none" w:sz="0" w:space="0" w:color="auto"/>
        <w:bottom w:val="none" w:sz="0" w:space="0" w:color="auto"/>
        <w:right w:val="none" w:sz="0" w:space="0" w:color="auto"/>
      </w:divBdr>
    </w:div>
    <w:div w:id="1744909922">
      <w:bodyDiv w:val="1"/>
      <w:marLeft w:val="0"/>
      <w:marRight w:val="0"/>
      <w:marTop w:val="0"/>
      <w:marBottom w:val="0"/>
      <w:divBdr>
        <w:top w:val="none" w:sz="0" w:space="0" w:color="auto"/>
        <w:left w:val="none" w:sz="0" w:space="0" w:color="auto"/>
        <w:bottom w:val="none" w:sz="0" w:space="0" w:color="auto"/>
        <w:right w:val="none" w:sz="0" w:space="0" w:color="auto"/>
      </w:divBdr>
    </w:div>
    <w:div w:id="1745101616">
      <w:bodyDiv w:val="1"/>
      <w:marLeft w:val="0"/>
      <w:marRight w:val="0"/>
      <w:marTop w:val="0"/>
      <w:marBottom w:val="0"/>
      <w:divBdr>
        <w:top w:val="none" w:sz="0" w:space="0" w:color="auto"/>
        <w:left w:val="none" w:sz="0" w:space="0" w:color="auto"/>
        <w:bottom w:val="none" w:sz="0" w:space="0" w:color="auto"/>
        <w:right w:val="none" w:sz="0" w:space="0" w:color="auto"/>
      </w:divBdr>
    </w:div>
    <w:div w:id="1745103570">
      <w:bodyDiv w:val="1"/>
      <w:marLeft w:val="0"/>
      <w:marRight w:val="0"/>
      <w:marTop w:val="0"/>
      <w:marBottom w:val="0"/>
      <w:divBdr>
        <w:top w:val="none" w:sz="0" w:space="0" w:color="auto"/>
        <w:left w:val="none" w:sz="0" w:space="0" w:color="auto"/>
        <w:bottom w:val="none" w:sz="0" w:space="0" w:color="auto"/>
        <w:right w:val="none" w:sz="0" w:space="0" w:color="auto"/>
      </w:divBdr>
    </w:div>
    <w:div w:id="1745446706">
      <w:bodyDiv w:val="1"/>
      <w:marLeft w:val="0"/>
      <w:marRight w:val="0"/>
      <w:marTop w:val="0"/>
      <w:marBottom w:val="0"/>
      <w:divBdr>
        <w:top w:val="none" w:sz="0" w:space="0" w:color="auto"/>
        <w:left w:val="none" w:sz="0" w:space="0" w:color="auto"/>
        <w:bottom w:val="none" w:sz="0" w:space="0" w:color="auto"/>
        <w:right w:val="none" w:sz="0" w:space="0" w:color="auto"/>
      </w:divBdr>
    </w:div>
    <w:div w:id="1745490490">
      <w:bodyDiv w:val="1"/>
      <w:marLeft w:val="0"/>
      <w:marRight w:val="0"/>
      <w:marTop w:val="0"/>
      <w:marBottom w:val="0"/>
      <w:divBdr>
        <w:top w:val="none" w:sz="0" w:space="0" w:color="auto"/>
        <w:left w:val="none" w:sz="0" w:space="0" w:color="auto"/>
        <w:bottom w:val="none" w:sz="0" w:space="0" w:color="auto"/>
        <w:right w:val="none" w:sz="0" w:space="0" w:color="auto"/>
      </w:divBdr>
    </w:div>
    <w:div w:id="1745495235">
      <w:bodyDiv w:val="1"/>
      <w:marLeft w:val="0"/>
      <w:marRight w:val="0"/>
      <w:marTop w:val="0"/>
      <w:marBottom w:val="0"/>
      <w:divBdr>
        <w:top w:val="none" w:sz="0" w:space="0" w:color="auto"/>
        <w:left w:val="none" w:sz="0" w:space="0" w:color="auto"/>
        <w:bottom w:val="none" w:sz="0" w:space="0" w:color="auto"/>
        <w:right w:val="none" w:sz="0" w:space="0" w:color="auto"/>
      </w:divBdr>
    </w:div>
    <w:div w:id="1745565508">
      <w:bodyDiv w:val="1"/>
      <w:marLeft w:val="0"/>
      <w:marRight w:val="0"/>
      <w:marTop w:val="0"/>
      <w:marBottom w:val="0"/>
      <w:divBdr>
        <w:top w:val="none" w:sz="0" w:space="0" w:color="auto"/>
        <w:left w:val="none" w:sz="0" w:space="0" w:color="auto"/>
        <w:bottom w:val="none" w:sz="0" w:space="0" w:color="auto"/>
        <w:right w:val="none" w:sz="0" w:space="0" w:color="auto"/>
      </w:divBdr>
    </w:div>
    <w:div w:id="1745638248">
      <w:bodyDiv w:val="1"/>
      <w:marLeft w:val="0"/>
      <w:marRight w:val="0"/>
      <w:marTop w:val="0"/>
      <w:marBottom w:val="0"/>
      <w:divBdr>
        <w:top w:val="none" w:sz="0" w:space="0" w:color="auto"/>
        <w:left w:val="none" w:sz="0" w:space="0" w:color="auto"/>
        <w:bottom w:val="none" w:sz="0" w:space="0" w:color="auto"/>
        <w:right w:val="none" w:sz="0" w:space="0" w:color="auto"/>
      </w:divBdr>
    </w:div>
    <w:div w:id="1745640136">
      <w:bodyDiv w:val="1"/>
      <w:marLeft w:val="0"/>
      <w:marRight w:val="0"/>
      <w:marTop w:val="0"/>
      <w:marBottom w:val="0"/>
      <w:divBdr>
        <w:top w:val="none" w:sz="0" w:space="0" w:color="auto"/>
        <w:left w:val="none" w:sz="0" w:space="0" w:color="auto"/>
        <w:bottom w:val="none" w:sz="0" w:space="0" w:color="auto"/>
        <w:right w:val="none" w:sz="0" w:space="0" w:color="auto"/>
      </w:divBdr>
    </w:div>
    <w:div w:id="1745683152">
      <w:bodyDiv w:val="1"/>
      <w:marLeft w:val="0"/>
      <w:marRight w:val="0"/>
      <w:marTop w:val="0"/>
      <w:marBottom w:val="0"/>
      <w:divBdr>
        <w:top w:val="none" w:sz="0" w:space="0" w:color="auto"/>
        <w:left w:val="none" w:sz="0" w:space="0" w:color="auto"/>
        <w:bottom w:val="none" w:sz="0" w:space="0" w:color="auto"/>
        <w:right w:val="none" w:sz="0" w:space="0" w:color="auto"/>
      </w:divBdr>
    </w:div>
    <w:div w:id="1745713040">
      <w:bodyDiv w:val="1"/>
      <w:marLeft w:val="0"/>
      <w:marRight w:val="0"/>
      <w:marTop w:val="0"/>
      <w:marBottom w:val="0"/>
      <w:divBdr>
        <w:top w:val="none" w:sz="0" w:space="0" w:color="auto"/>
        <w:left w:val="none" w:sz="0" w:space="0" w:color="auto"/>
        <w:bottom w:val="none" w:sz="0" w:space="0" w:color="auto"/>
        <w:right w:val="none" w:sz="0" w:space="0" w:color="auto"/>
      </w:divBdr>
    </w:div>
    <w:div w:id="1746338730">
      <w:bodyDiv w:val="1"/>
      <w:marLeft w:val="0"/>
      <w:marRight w:val="0"/>
      <w:marTop w:val="0"/>
      <w:marBottom w:val="0"/>
      <w:divBdr>
        <w:top w:val="none" w:sz="0" w:space="0" w:color="auto"/>
        <w:left w:val="none" w:sz="0" w:space="0" w:color="auto"/>
        <w:bottom w:val="none" w:sz="0" w:space="0" w:color="auto"/>
        <w:right w:val="none" w:sz="0" w:space="0" w:color="auto"/>
      </w:divBdr>
    </w:div>
    <w:div w:id="1746536370">
      <w:bodyDiv w:val="1"/>
      <w:marLeft w:val="0"/>
      <w:marRight w:val="0"/>
      <w:marTop w:val="0"/>
      <w:marBottom w:val="0"/>
      <w:divBdr>
        <w:top w:val="none" w:sz="0" w:space="0" w:color="auto"/>
        <w:left w:val="none" w:sz="0" w:space="0" w:color="auto"/>
        <w:bottom w:val="none" w:sz="0" w:space="0" w:color="auto"/>
        <w:right w:val="none" w:sz="0" w:space="0" w:color="auto"/>
      </w:divBdr>
    </w:div>
    <w:div w:id="1746603653">
      <w:bodyDiv w:val="1"/>
      <w:marLeft w:val="0"/>
      <w:marRight w:val="0"/>
      <w:marTop w:val="0"/>
      <w:marBottom w:val="0"/>
      <w:divBdr>
        <w:top w:val="none" w:sz="0" w:space="0" w:color="auto"/>
        <w:left w:val="none" w:sz="0" w:space="0" w:color="auto"/>
        <w:bottom w:val="none" w:sz="0" w:space="0" w:color="auto"/>
        <w:right w:val="none" w:sz="0" w:space="0" w:color="auto"/>
      </w:divBdr>
    </w:div>
    <w:div w:id="1746606049">
      <w:bodyDiv w:val="1"/>
      <w:marLeft w:val="0"/>
      <w:marRight w:val="0"/>
      <w:marTop w:val="0"/>
      <w:marBottom w:val="0"/>
      <w:divBdr>
        <w:top w:val="none" w:sz="0" w:space="0" w:color="auto"/>
        <w:left w:val="none" w:sz="0" w:space="0" w:color="auto"/>
        <w:bottom w:val="none" w:sz="0" w:space="0" w:color="auto"/>
        <w:right w:val="none" w:sz="0" w:space="0" w:color="auto"/>
      </w:divBdr>
    </w:div>
    <w:div w:id="1746949643">
      <w:bodyDiv w:val="1"/>
      <w:marLeft w:val="0"/>
      <w:marRight w:val="0"/>
      <w:marTop w:val="0"/>
      <w:marBottom w:val="0"/>
      <w:divBdr>
        <w:top w:val="none" w:sz="0" w:space="0" w:color="auto"/>
        <w:left w:val="none" w:sz="0" w:space="0" w:color="auto"/>
        <w:bottom w:val="none" w:sz="0" w:space="0" w:color="auto"/>
        <w:right w:val="none" w:sz="0" w:space="0" w:color="auto"/>
      </w:divBdr>
    </w:div>
    <w:div w:id="1747066622">
      <w:bodyDiv w:val="1"/>
      <w:marLeft w:val="0"/>
      <w:marRight w:val="0"/>
      <w:marTop w:val="0"/>
      <w:marBottom w:val="0"/>
      <w:divBdr>
        <w:top w:val="none" w:sz="0" w:space="0" w:color="auto"/>
        <w:left w:val="none" w:sz="0" w:space="0" w:color="auto"/>
        <w:bottom w:val="none" w:sz="0" w:space="0" w:color="auto"/>
        <w:right w:val="none" w:sz="0" w:space="0" w:color="auto"/>
      </w:divBdr>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216943">
      <w:bodyDiv w:val="1"/>
      <w:marLeft w:val="0"/>
      <w:marRight w:val="0"/>
      <w:marTop w:val="0"/>
      <w:marBottom w:val="0"/>
      <w:divBdr>
        <w:top w:val="none" w:sz="0" w:space="0" w:color="auto"/>
        <w:left w:val="none" w:sz="0" w:space="0" w:color="auto"/>
        <w:bottom w:val="none" w:sz="0" w:space="0" w:color="auto"/>
        <w:right w:val="none" w:sz="0" w:space="0" w:color="auto"/>
      </w:divBdr>
    </w:div>
    <w:div w:id="1747335941">
      <w:bodyDiv w:val="1"/>
      <w:marLeft w:val="0"/>
      <w:marRight w:val="0"/>
      <w:marTop w:val="0"/>
      <w:marBottom w:val="0"/>
      <w:divBdr>
        <w:top w:val="none" w:sz="0" w:space="0" w:color="auto"/>
        <w:left w:val="none" w:sz="0" w:space="0" w:color="auto"/>
        <w:bottom w:val="none" w:sz="0" w:space="0" w:color="auto"/>
        <w:right w:val="none" w:sz="0" w:space="0" w:color="auto"/>
      </w:divBdr>
    </w:div>
    <w:div w:id="1747411170">
      <w:bodyDiv w:val="1"/>
      <w:marLeft w:val="0"/>
      <w:marRight w:val="0"/>
      <w:marTop w:val="0"/>
      <w:marBottom w:val="0"/>
      <w:divBdr>
        <w:top w:val="none" w:sz="0" w:space="0" w:color="auto"/>
        <w:left w:val="none" w:sz="0" w:space="0" w:color="auto"/>
        <w:bottom w:val="none" w:sz="0" w:space="0" w:color="auto"/>
        <w:right w:val="none" w:sz="0" w:space="0" w:color="auto"/>
      </w:divBdr>
    </w:div>
    <w:div w:id="1747418972">
      <w:bodyDiv w:val="1"/>
      <w:marLeft w:val="0"/>
      <w:marRight w:val="0"/>
      <w:marTop w:val="0"/>
      <w:marBottom w:val="0"/>
      <w:divBdr>
        <w:top w:val="none" w:sz="0" w:space="0" w:color="auto"/>
        <w:left w:val="none" w:sz="0" w:space="0" w:color="auto"/>
        <w:bottom w:val="none" w:sz="0" w:space="0" w:color="auto"/>
        <w:right w:val="none" w:sz="0" w:space="0" w:color="auto"/>
      </w:divBdr>
    </w:div>
    <w:div w:id="1747455326">
      <w:bodyDiv w:val="1"/>
      <w:marLeft w:val="0"/>
      <w:marRight w:val="0"/>
      <w:marTop w:val="0"/>
      <w:marBottom w:val="0"/>
      <w:divBdr>
        <w:top w:val="none" w:sz="0" w:space="0" w:color="auto"/>
        <w:left w:val="none" w:sz="0" w:space="0" w:color="auto"/>
        <w:bottom w:val="none" w:sz="0" w:space="0" w:color="auto"/>
        <w:right w:val="none" w:sz="0" w:space="0" w:color="auto"/>
      </w:divBdr>
    </w:div>
    <w:div w:id="1747998758">
      <w:bodyDiv w:val="1"/>
      <w:marLeft w:val="0"/>
      <w:marRight w:val="0"/>
      <w:marTop w:val="0"/>
      <w:marBottom w:val="0"/>
      <w:divBdr>
        <w:top w:val="none" w:sz="0" w:space="0" w:color="auto"/>
        <w:left w:val="none" w:sz="0" w:space="0" w:color="auto"/>
        <w:bottom w:val="none" w:sz="0" w:space="0" w:color="auto"/>
        <w:right w:val="none" w:sz="0" w:space="0" w:color="auto"/>
      </w:divBdr>
    </w:div>
    <w:div w:id="1748066728">
      <w:bodyDiv w:val="1"/>
      <w:marLeft w:val="0"/>
      <w:marRight w:val="0"/>
      <w:marTop w:val="0"/>
      <w:marBottom w:val="0"/>
      <w:divBdr>
        <w:top w:val="none" w:sz="0" w:space="0" w:color="auto"/>
        <w:left w:val="none" w:sz="0" w:space="0" w:color="auto"/>
        <w:bottom w:val="none" w:sz="0" w:space="0" w:color="auto"/>
        <w:right w:val="none" w:sz="0" w:space="0" w:color="auto"/>
      </w:divBdr>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8261288">
      <w:bodyDiv w:val="1"/>
      <w:marLeft w:val="0"/>
      <w:marRight w:val="0"/>
      <w:marTop w:val="0"/>
      <w:marBottom w:val="0"/>
      <w:divBdr>
        <w:top w:val="none" w:sz="0" w:space="0" w:color="auto"/>
        <w:left w:val="none" w:sz="0" w:space="0" w:color="auto"/>
        <w:bottom w:val="none" w:sz="0" w:space="0" w:color="auto"/>
        <w:right w:val="none" w:sz="0" w:space="0" w:color="auto"/>
      </w:divBdr>
    </w:div>
    <w:div w:id="1748454768">
      <w:bodyDiv w:val="1"/>
      <w:marLeft w:val="0"/>
      <w:marRight w:val="0"/>
      <w:marTop w:val="0"/>
      <w:marBottom w:val="0"/>
      <w:divBdr>
        <w:top w:val="none" w:sz="0" w:space="0" w:color="auto"/>
        <w:left w:val="none" w:sz="0" w:space="0" w:color="auto"/>
        <w:bottom w:val="none" w:sz="0" w:space="0" w:color="auto"/>
        <w:right w:val="none" w:sz="0" w:space="0" w:color="auto"/>
      </w:divBdr>
    </w:div>
    <w:div w:id="1748503779">
      <w:bodyDiv w:val="1"/>
      <w:marLeft w:val="0"/>
      <w:marRight w:val="0"/>
      <w:marTop w:val="0"/>
      <w:marBottom w:val="0"/>
      <w:divBdr>
        <w:top w:val="none" w:sz="0" w:space="0" w:color="auto"/>
        <w:left w:val="none" w:sz="0" w:space="0" w:color="auto"/>
        <w:bottom w:val="none" w:sz="0" w:space="0" w:color="auto"/>
        <w:right w:val="none" w:sz="0" w:space="0" w:color="auto"/>
      </w:divBdr>
    </w:div>
    <w:div w:id="1748527573">
      <w:bodyDiv w:val="1"/>
      <w:marLeft w:val="0"/>
      <w:marRight w:val="0"/>
      <w:marTop w:val="0"/>
      <w:marBottom w:val="0"/>
      <w:divBdr>
        <w:top w:val="none" w:sz="0" w:space="0" w:color="auto"/>
        <w:left w:val="none" w:sz="0" w:space="0" w:color="auto"/>
        <w:bottom w:val="none" w:sz="0" w:space="0" w:color="auto"/>
        <w:right w:val="none" w:sz="0" w:space="0" w:color="auto"/>
      </w:divBdr>
    </w:div>
    <w:div w:id="1748530457">
      <w:bodyDiv w:val="1"/>
      <w:marLeft w:val="0"/>
      <w:marRight w:val="0"/>
      <w:marTop w:val="0"/>
      <w:marBottom w:val="0"/>
      <w:divBdr>
        <w:top w:val="none" w:sz="0" w:space="0" w:color="auto"/>
        <w:left w:val="none" w:sz="0" w:space="0" w:color="auto"/>
        <w:bottom w:val="none" w:sz="0" w:space="0" w:color="auto"/>
        <w:right w:val="none" w:sz="0" w:space="0" w:color="auto"/>
      </w:divBdr>
    </w:div>
    <w:div w:id="1748646778">
      <w:bodyDiv w:val="1"/>
      <w:marLeft w:val="0"/>
      <w:marRight w:val="0"/>
      <w:marTop w:val="0"/>
      <w:marBottom w:val="0"/>
      <w:divBdr>
        <w:top w:val="none" w:sz="0" w:space="0" w:color="auto"/>
        <w:left w:val="none" w:sz="0" w:space="0" w:color="auto"/>
        <w:bottom w:val="none" w:sz="0" w:space="0" w:color="auto"/>
        <w:right w:val="none" w:sz="0" w:space="0" w:color="auto"/>
      </w:divBdr>
    </w:div>
    <w:div w:id="1748763964">
      <w:bodyDiv w:val="1"/>
      <w:marLeft w:val="0"/>
      <w:marRight w:val="0"/>
      <w:marTop w:val="0"/>
      <w:marBottom w:val="0"/>
      <w:divBdr>
        <w:top w:val="none" w:sz="0" w:space="0" w:color="auto"/>
        <w:left w:val="none" w:sz="0" w:space="0" w:color="auto"/>
        <w:bottom w:val="none" w:sz="0" w:space="0" w:color="auto"/>
        <w:right w:val="none" w:sz="0" w:space="0" w:color="auto"/>
      </w:divBdr>
    </w:div>
    <w:div w:id="1749040414">
      <w:bodyDiv w:val="1"/>
      <w:marLeft w:val="0"/>
      <w:marRight w:val="0"/>
      <w:marTop w:val="0"/>
      <w:marBottom w:val="0"/>
      <w:divBdr>
        <w:top w:val="none" w:sz="0" w:space="0" w:color="auto"/>
        <w:left w:val="none" w:sz="0" w:space="0" w:color="auto"/>
        <w:bottom w:val="none" w:sz="0" w:space="0" w:color="auto"/>
        <w:right w:val="none" w:sz="0" w:space="0" w:color="auto"/>
      </w:divBdr>
    </w:div>
    <w:div w:id="1749227935">
      <w:bodyDiv w:val="1"/>
      <w:marLeft w:val="0"/>
      <w:marRight w:val="0"/>
      <w:marTop w:val="0"/>
      <w:marBottom w:val="0"/>
      <w:divBdr>
        <w:top w:val="none" w:sz="0" w:space="0" w:color="auto"/>
        <w:left w:val="none" w:sz="0" w:space="0" w:color="auto"/>
        <w:bottom w:val="none" w:sz="0" w:space="0" w:color="auto"/>
        <w:right w:val="none" w:sz="0" w:space="0" w:color="auto"/>
      </w:divBdr>
    </w:div>
    <w:div w:id="1749426881">
      <w:bodyDiv w:val="1"/>
      <w:marLeft w:val="0"/>
      <w:marRight w:val="0"/>
      <w:marTop w:val="0"/>
      <w:marBottom w:val="0"/>
      <w:divBdr>
        <w:top w:val="none" w:sz="0" w:space="0" w:color="auto"/>
        <w:left w:val="none" w:sz="0" w:space="0" w:color="auto"/>
        <w:bottom w:val="none" w:sz="0" w:space="0" w:color="auto"/>
        <w:right w:val="none" w:sz="0" w:space="0" w:color="auto"/>
      </w:divBdr>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9496720">
      <w:bodyDiv w:val="1"/>
      <w:marLeft w:val="0"/>
      <w:marRight w:val="0"/>
      <w:marTop w:val="0"/>
      <w:marBottom w:val="0"/>
      <w:divBdr>
        <w:top w:val="none" w:sz="0" w:space="0" w:color="auto"/>
        <w:left w:val="none" w:sz="0" w:space="0" w:color="auto"/>
        <w:bottom w:val="none" w:sz="0" w:space="0" w:color="auto"/>
        <w:right w:val="none" w:sz="0" w:space="0" w:color="auto"/>
      </w:divBdr>
    </w:div>
    <w:div w:id="1749578338">
      <w:bodyDiv w:val="1"/>
      <w:marLeft w:val="0"/>
      <w:marRight w:val="0"/>
      <w:marTop w:val="0"/>
      <w:marBottom w:val="0"/>
      <w:divBdr>
        <w:top w:val="none" w:sz="0" w:space="0" w:color="auto"/>
        <w:left w:val="none" w:sz="0" w:space="0" w:color="auto"/>
        <w:bottom w:val="none" w:sz="0" w:space="0" w:color="auto"/>
        <w:right w:val="none" w:sz="0" w:space="0" w:color="auto"/>
      </w:divBdr>
    </w:div>
    <w:div w:id="1749696234">
      <w:bodyDiv w:val="1"/>
      <w:marLeft w:val="0"/>
      <w:marRight w:val="0"/>
      <w:marTop w:val="0"/>
      <w:marBottom w:val="0"/>
      <w:divBdr>
        <w:top w:val="none" w:sz="0" w:space="0" w:color="auto"/>
        <w:left w:val="none" w:sz="0" w:space="0" w:color="auto"/>
        <w:bottom w:val="none" w:sz="0" w:space="0" w:color="auto"/>
        <w:right w:val="none" w:sz="0" w:space="0" w:color="auto"/>
      </w:divBdr>
    </w:div>
    <w:div w:id="1749885035">
      <w:bodyDiv w:val="1"/>
      <w:marLeft w:val="0"/>
      <w:marRight w:val="0"/>
      <w:marTop w:val="0"/>
      <w:marBottom w:val="0"/>
      <w:divBdr>
        <w:top w:val="none" w:sz="0" w:space="0" w:color="auto"/>
        <w:left w:val="none" w:sz="0" w:space="0" w:color="auto"/>
        <w:bottom w:val="none" w:sz="0" w:space="0" w:color="auto"/>
        <w:right w:val="none" w:sz="0" w:space="0" w:color="auto"/>
      </w:divBdr>
    </w:div>
    <w:div w:id="1750149670">
      <w:bodyDiv w:val="1"/>
      <w:marLeft w:val="0"/>
      <w:marRight w:val="0"/>
      <w:marTop w:val="0"/>
      <w:marBottom w:val="0"/>
      <w:divBdr>
        <w:top w:val="none" w:sz="0" w:space="0" w:color="auto"/>
        <w:left w:val="none" w:sz="0" w:space="0" w:color="auto"/>
        <w:bottom w:val="none" w:sz="0" w:space="0" w:color="auto"/>
        <w:right w:val="none" w:sz="0" w:space="0" w:color="auto"/>
      </w:divBdr>
    </w:div>
    <w:div w:id="1750154169">
      <w:bodyDiv w:val="1"/>
      <w:marLeft w:val="0"/>
      <w:marRight w:val="0"/>
      <w:marTop w:val="0"/>
      <w:marBottom w:val="0"/>
      <w:divBdr>
        <w:top w:val="none" w:sz="0" w:space="0" w:color="auto"/>
        <w:left w:val="none" w:sz="0" w:space="0" w:color="auto"/>
        <w:bottom w:val="none" w:sz="0" w:space="0" w:color="auto"/>
        <w:right w:val="none" w:sz="0" w:space="0" w:color="auto"/>
      </w:divBdr>
    </w:div>
    <w:div w:id="1750228657">
      <w:bodyDiv w:val="1"/>
      <w:marLeft w:val="0"/>
      <w:marRight w:val="0"/>
      <w:marTop w:val="0"/>
      <w:marBottom w:val="0"/>
      <w:divBdr>
        <w:top w:val="none" w:sz="0" w:space="0" w:color="auto"/>
        <w:left w:val="none" w:sz="0" w:space="0" w:color="auto"/>
        <w:bottom w:val="none" w:sz="0" w:space="0" w:color="auto"/>
        <w:right w:val="none" w:sz="0" w:space="0" w:color="auto"/>
      </w:divBdr>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51269">
      <w:bodyDiv w:val="1"/>
      <w:marLeft w:val="0"/>
      <w:marRight w:val="0"/>
      <w:marTop w:val="0"/>
      <w:marBottom w:val="0"/>
      <w:divBdr>
        <w:top w:val="none" w:sz="0" w:space="0" w:color="auto"/>
        <w:left w:val="none" w:sz="0" w:space="0" w:color="auto"/>
        <w:bottom w:val="none" w:sz="0" w:space="0" w:color="auto"/>
        <w:right w:val="none" w:sz="0" w:space="0" w:color="auto"/>
      </w:divBdr>
    </w:div>
    <w:div w:id="1750421401">
      <w:bodyDiv w:val="1"/>
      <w:marLeft w:val="0"/>
      <w:marRight w:val="0"/>
      <w:marTop w:val="0"/>
      <w:marBottom w:val="0"/>
      <w:divBdr>
        <w:top w:val="none" w:sz="0" w:space="0" w:color="auto"/>
        <w:left w:val="none" w:sz="0" w:space="0" w:color="auto"/>
        <w:bottom w:val="none" w:sz="0" w:space="0" w:color="auto"/>
        <w:right w:val="none" w:sz="0" w:space="0" w:color="auto"/>
      </w:divBdr>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87902">
      <w:bodyDiv w:val="1"/>
      <w:marLeft w:val="0"/>
      <w:marRight w:val="0"/>
      <w:marTop w:val="0"/>
      <w:marBottom w:val="0"/>
      <w:divBdr>
        <w:top w:val="none" w:sz="0" w:space="0" w:color="auto"/>
        <w:left w:val="none" w:sz="0" w:space="0" w:color="auto"/>
        <w:bottom w:val="none" w:sz="0" w:space="0" w:color="auto"/>
        <w:right w:val="none" w:sz="0" w:space="0" w:color="auto"/>
      </w:divBdr>
    </w:div>
    <w:div w:id="1750736675">
      <w:bodyDiv w:val="1"/>
      <w:marLeft w:val="0"/>
      <w:marRight w:val="0"/>
      <w:marTop w:val="0"/>
      <w:marBottom w:val="0"/>
      <w:divBdr>
        <w:top w:val="none" w:sz="0" w:space="0" w:color="auto"/>
        <w:left w:val="none" w:sz="0" w:space="0" w:color="auto"/>
        <w:bottom w:val="none" w:sz="0" w:space="0" w:color="auto"/>
        <w:right w:val="none" w:sz="0" w:space="0" w:color="auto"/>
      </w:divBdr>
    </w:div>
    <w:div w:id="1750810709">
      <w:bodyDiv w:val="1"/>
      <w:marLeft w:val="0"/>
      <w:marRight w:val="0"/>
      <w:marTop w:val="0"/>
      <w:marBottom w:val="0"/>
      <w:divBdr>
        <w:top w:val="none" w:sz="0" w:space="0" w:color="auto"/>
        <w:left w:val="none" w:sz="0" w:space="0" w:color="auto"/>
        <w:bottom w:val="none" w:sz="0" w:space="0" w:color="auto"/>
        <w:right w:val="none" w:sz="0" w:space="0" w:color="auto"/>
      </w:divBdr>
    </w:div>
    <w:div w:id="1750999690">
      <w:bodyDiv w:val="1"/>
      <w:marLeft w:val="0"/>
      <w:marRight w:val="0"/>
      <w:marTop w:val="0"/>
      <w:marBottom w:val="0"/>
      <w:divBdr>
        <w:top w:val="none" w:sz="0" w:space="0" w:color="auto"/>
        <w:left w:val="none" w:sz="0" w:space="0" w:color="auto"/>
        <w:bottom w:val="none" w:sz="0" w:space="0" w:color="auto"/>
        <w:right w:val="none" w:sz="0" w:space="0" w:color="auto"/>
      </w:divBdr>
    </w:div>
    <w:div w:id="1751124098">
      <w:bodyDiv w:val="1"/>
      <w:marLeft w:val="0"/>
      <w:marRight w:val="0"/>
      <w:marTop w:val="0"/>
      <w:marBottom w:val="0"/>
      <w:divBdr>
        <w:top w:val="none" w:sz="0" w:space="0" w:color="auto"/>
        <w:left w:val="none" w:sz="0" w:space="0" w:color="auto"/>
        <w:bottom w:val="none" w:sz="0" w:space="0" w:color="auto"/>
        <w:right w:val="none" w:sz="0" w:space="0" w:color="auto"/>
      </w:divBdr>
    </w:div>
    <w:div w:id="1751272720">
      <w:bodyDiv w:val="1"/>
      <w:marLeft w:val="0"/>
      <w:marRight w:val="0"/>
      <w:marTop w:val="0"/>
      <w:marBottom w:val="0"/>
      <w:divBdr>
        <w:top w:val="none" w:sz="0" w:space="0" w:color="auto"/>
        <w:left w:val="none" w:sz="0" w:space="0" w:color="auto"/>
        <w:bottom w:val="none" w:sz="0" w:space="0" w:color="auto"/>
        <w:right w:val="none" w:sz="0" w:space="0" w:color="auto"/>
      </w:divBdr>
    </w:div>
    <w:div w:id="1751274912">
      <w:bodyDiv w:val="1"/>
      <w:marLeft w:val="0"/>
      <w:marRight w:val="0"/>
      <w:marTop w:val="0"/>
      <w:marBottom w:val="0"/>
      <w:divBdr>
        <w:top w:val="none" w:sz="0" w:space="0" w:color="auto"/>
        <w:left w:val="none" w:sz="0" w:space="0" w:color="auto"/>
        <w:bottom w:val="none" w:sz="0" w:space="0" w:color="auto"/>
        <w:right w:val="none" w:sz="0" w:space="0" w:color="auto"/>
      </w:divBdr>
    </w:div>
    <w:div w:id="1751536225">
      <w:bodyDiv w:val="1"/>
      <w:marLeft w:val="0"/>
      <w:marRight w:val="0"/>
      <w:marTop w:val="0"/>
      <w:marBottom w:val="0"/>
      <w:divBdr>
        <w:top w:val="none" w:sz="0" w:space="0" w:color="auto"/>
        <w:left w:val="none" w:sz="0" w:space="0" w:color="auto"/>
        <w:bottom w:val="none" w:sz="0" w:space="0" w:color="auto"/>
        <w:right w:val="none" w:sz="0" w:space="0" w:color="auto"/>
      </w:divBdr>
    </w:div>
    <w:div w:id="1751536827">
      <w:bodyDiv w:val="1"/>
      <w:marLeft w:val="0"/>
      <w:marRight w:val="0"/>
      <w:marTop w:val="0"/>
      <w:marBottom w:val="0"/>
      <w:divBdr>
        <w:top w:val="none" w:sz="0" w:space="0" w:color="auto"/>
        <w:left w:val="none" w:sz="0" w:space="0" w:color="auto"/>
        <w:bottom w:val="none" w:sz="0" w:space="0" w:color="auto"/>
        <w:right w:val="none" w:sz="0" w:space="0" w:color="auto"/>
      </w:divBdr>
    </w:div>
    <w:div w:id="1751541975">
      <w:bodyDiv w:val="1"/>
      <w:marLeft w:val="0"/>
      <w:marRight w:val="0"/>
      <w:marTop w:val="0"/>
      <w:marBottom w:val="0"/>
      <w:divBdr>
        <w:top w:val="none" w:sz="0" w:space="0" w:color="auto"/>
        <w:left w:val="none" w:sz="0" w:space="0" w:color="auto"/>
        <w:bottom w:val="none" w:sz="0" w:space="0" w:color="auto"/>
        <w:right w:val="none" w:sz="0" w:space="0" w:color="auto"/>
      </w:divBdr>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733479">
      <w:bodyDiv w:val="1"/>
      <w:marLeft w:val="0"/>
      <w:marRight w:val="0"/>
      <w:marTop w:val="0"/>
      <w:marBottom w:val="0"/>
      <w:divBdr>
        <w:top w:val="none" w:sz="0" w:space="0" w:color="auto"/>
        <w:left w:val="none" w:sz="0" w:space="0" w:color="auto"/>
        <w:bottom w:val="none" w:sz="0" w:space="0" w:color="auto"/>
        <w:right w:val="none" w:sz="0" w:space="0" w:color="auto"/>
      </w:divBdr>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1855">
      <w:bodyDiv w:val="1"/>
      <w:marLeft w:val="0"/>
      <w:marRight w:val="0"/>
      <w:marTop w:val="0"/>
      <w:marBottom w:val="0"/>
      <w:divBdr>
        <w:top w:val="none" w:sz="0" w:space="0" w:color="auto"/>
        <w:left w:val="none" w:sz="0" w:space="0" w:color="auto"/>
        <w:bottom w:val="none" w:sz="0" w:space="0" w:color="auto"/>
        <w:right w:val="none" w:sz="0" w:space="0" w:color="auto"/>
      </w:divBdr>
    </w:div>
    <w:div w:id="1752004215">
      <w:bodyDiv w:val="1"/>
      <w:marLeft w:val="0"/>
      <w:marRight w:val="0"/>
      <w:marTop w:val="0"/>
      <w:marBottom w:val="0"/>
      <w:divBdr>
        <w:top w:val="none" w:sz="0" w:space="0" w:color="auto"/>
        <w:left w:val="none" w:sz="0" w:space="0" w:color="auto"/>
        <w:bottom w:val="none" w:sz="0" w:space="0" w:color="auto"/>
        <w:right w:val="none" w:sz="0" w:space="0" w:color="auto"/>
      </w:divBdr>
    </w:div>
    <w:div w:id="1752043654">
      <w:bodyDiv w:val="1"/>
      <w:marLeft w:val="0"/>
      <w:marRight w:val="0"/>
      <w:marTop w:val="0"/>
      <w:marBottom w:val="0"/>
      <w:divBdr>
        <w:top w:val="none" w:sz="0" w:space="0" w:color="auto"/>
        <w:left w:val="none" w:sz="0" w:space="0" w:color="auto"/>
        <w:bottom w:val="none" w:sz="0" w:space="0" w:color="auto"/>
        <w:right w:val="none" w:sz="0" w:space="0" w:color="auto"/>
      </w:divBdr>
    </w:div>
    <w:div w:id="1752046548">
      <w:bodyDiv w:val="1"/>
      <w:marLeft w:val="0"/>
      <w:marRight w:val="0"/>
      <w:marTop w:val="0"/>
      <w:marBottom w:val="0"/>
      <w:divBdr>
        <w:top w:val="none" w:sz="0" w:space="0" w:color="auto"/>
        <w:left w:val="none" w:sz="0" w:space="0" w:color="auto"/>
        <w:bottom w:val="none" w:sz="0" w:space="0" w:color="auto"/>
        <w:right w:val="none" w:sz="0" w:space="0" w:color="auto"/>
      </w:divBdr>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94426">
      <w:bodyDiv w:val="1"/>
      <w:marLeft w:val="0"/>
      <w:marRight w:val="0"/>
      <w:marTop w:val="0"/>
      <w:marBottom w:val="0"/>
      <w:divBdr>
        <w:top w:val="none" w:sz="0" w:space="0" w:color="auto"/>
        <w:left w:val="none" w:sz="0" w:space="0" w:color="auto"/>
        <w:bottom w:val="none" w:sz="0" w:space="0" w:color="auto"/>
        <w:right w:val="none" w:sz="0" w:space="0" w:color="auto"/>
      </w:divBdr>
    </w:div>
    <w:div w:id="1752315250">
      <w:bodyDiv w:val="1"/>
      <w:marLeft w:val="0"/>
      <w:marRight w:val="0"/>
      <w:marTop w:val="0"/>
      <w:marBottom w:val="0"/>
      <w:divBdr>
        <w:top w:val="none" w:sz="0" w:space="0" w:color="auto"/>
        <w:left w:val="none" w:sz="0" w:space="0" w:color="auto"/>
        <w:bottom w:val="none" w:sz="0" w:space="0" w:color="auto"/>
        <w:right w:val="none" w:sz="0" w:space="0" w:color="auto"/>
      </w:divBdr>
    </w:div>
    <w:div w:id="1752434402">
      <w:bodyDiv w:val="1"/>
      <w:marLeft w:val="0"/>
      <w:marRight w:val="0"/>
      <w:marTop w:val="0"/>
      <w:marBottom w:val="0"/>
      <w:divBdr>
        <w:top w:val="none" w:sz="0" w:space="0" w:color="auto"/>
        <w:left w:val="none" w:sz="0" w:space="0" w:color="auto"/>
        <w:bottom w:val="none" w:sz="0" w:space="0" w:color="auto"/>
        <w:right w:val="none" w:sz="0" w:space="0" w:color="auto"/>
      </w:divBdr>
    </w:div>
    <w:div w:id="1752458393">
      <w:bodyDiv w:val="1"/>
      <w:marLeft w:val="0"/>
      <w:marRight w:val="0"/>
      <w:marTop w:val="0"/>
      <w:marBottom w:val="0"/>
      <w:divBdr>
        <w:top w:val="none" w:sz="0" w:space="0" w:color="auto"/>
        <w:left w:val="none" w:sz="0" w:space="0" w:color="auto"/>
        <w:bottom w:val="none" w:sz="0" w:space="0" w:color="auto"/>
        <w:right w:val="none" w:sz="0" w:space="0" w:color="auto"/>
      </w:divBdr>
    </w:div>
    <w:div w:id="1752459365">
      <w:bodyDiv w:val="1"/>
      <w:marLeft w:val="0"/>
      <w:marRight w:val="0"/>
      <w:marTop w:val="0"/>
      <w:marBottom w:val="0"/>
      <w:divBdr>
        <w:top w:val="none" w:sz="0" w:space="0" w:color="auto"/>
        <w:left w:val="none" w:sz="0" w:space="0" w:color="auto"/>
        <w:bottom w:val="none" w:sz="0" w:space="0" w:color="auto"/>
        <w:right w:val="none" w:sz="0" w:space="0" w:color="auto"/>
      </w:divBdr>
    </w:div>
    <w:div w:id="1752577459">
      <w:bodyDiv w:val="1"/>
      <w:marLeft w:val="0"/>
      <w:marRight w:val="0"/>
      <w:marTop w:val="0"/>
      <w:marBottom w:val="0"/>
      <w:divBdr>
        <w:top w:val="none" w:sz="0" w:space="0" w:color="auto"/>
        <w:left w:val="none" w:sz="0" w:space="0" w:color="auto"/>
        <w:bottom w:val="none" w:sz="0" w:space="0" w:color="auto"/>
        <w:right w:val="none" w:sz="0" w:space="0" w:color="auto"/>
      </w:divBdr>
    </w:div>
    <w:div w:id="1752773623">
      <w:bodyDiv w:val="1"/>
      <w:marLeft w:val="0"/>
      <w:marRight w:val="0"/>
      <w:marTop w:val="0"/>
      <w:marBottom w:val="0"/>
      <w:divBdr>
        <w:top w:val="none" w:sz="0" w:space="0" w:color="auto"/>
        <w:left w:val="none" w:sz="0" w:space="0" w:color="auto"/>
        <w:bottom w:val="none" w:sz="0" w:space="0" w:color="auto"/>
        <w:right w:val="none" w:sz="0" w:space="0" w:color="auto"/>
      </w:divBdr>
      <w:divsChild>
        <w:div w:id="1120029053">
          <w:marLeft w:val="0"/>
          <w:marRight w:val="0"/>
          <w:marTop w:val="0"/>
          <w:marBottom w:val="0"/>
          <w:divBdr>
            <w:top w:val="none" w:sz="0" w:space="0" w:color="auto"/>
            <w:left w:val="none" w:sz="0" w:space="0" w:color="auto"/>
            <w:bottom w:val="none" w:sz="0" w:space="0" w:color="auto"/>
            <w:right w:val="none" w:sz="0" w:space="0" w:color="auto"/>
          </w:divBdr>
          <w:divsChild>
            <w:div w:id="13070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5614">
      <w:bodyDiv w:val="1"/>
      <w:marLeft w:val="0"/>
      <w:marRight w:val="0"/>
      <w:marTop w:val="0"/>
      <w:marBottom w:val="0"/>
      <w:divBdr>
        <w:top w:val="none" w:sz="0" w:space="0" w:color="auto"/>
        <w:left w:val="none" w:sz="0" w:space="0" w:color="auto"/>
        <w:bottom w:val="none" w:sz="0" w:space="0" w:color="auto"/>
        <w:right w:val="none" w:sz="0" w:space="0" w:color="auto"/>
      </w:divBdr>
    </w:div>
    <w:div w:id="1753351053">
      <w:bodyDiv w:val="1"/>
      <w:marLeft w:val="0"/>
      <w:marRight w:val="0"/>
      <w:marTop w:val="0"/>
      <w:marBottom w:val="0"/>
      <w:divBdr>
        <w:top w:val="none" w:sz="0" w:space="0" w:color="auto"/>
        <w:left w:val="none" w:sz="0" w:space="0" w:color="auto"/>
        <w:bottom w:val="none" w:sz="0" w:space="0" w:color="auto"/>
        <w:right w:val="none" w:sz="0" w:space="0" w:color="auto"/>
      </w:divBdr>
    </w:div>
    <w:div w:id="1753428136">
      <w:bodyDiv w:val="1"/>
      <w:marLeft w:val="0"/>
      <w:marRight w:val="0"/>
      <w:marTop w:val="0"/>
      <w:marBottom w:val="0"/>
      <w:divBdr>
        <w:top w:val="none" w:sz="0" w:space="0" w:color="auto"/>
        <w:left w:val="none" w:sz="0" w:space="0" w:color="auto"/>
        <w:bottom w:val="none" w:sz="0" w:space="0" w:color="auto"/>
        <w:right w:val="none" w:sz="0" w:space="0" w:color="auto"/>
      </w:divBdr>
    </w:div>
    <w:div w:id="1753621495">
      <w:bodyDiv w:val="1"/>
      <w:marLeft w:val="0"/>
      <w:marRight w:val="0"/>
      <w:marTop w:val="0"/>
      <w:marBottom w:val="0"/>
      <w:divBdr>
        <w:top w:val="none" w:sz="0" w:space="0" w:color="auto"/>
        <w:left w:val="none" w:sz="0" w:space="0" w:color="auto"/>
        <w:bottom w:val="none" w:sz="0" w:space="0" w:color="auto"/>
        <w:right w:val="none" w:sz="0" w:space="0" w:color="auto"/>
      </w:divBdr>
    </w:div>
    <w:div w:id="1753696768">
      <w:bodyDiv w:val="1"/>
      <w:marLeft w:val="0"/>
      <w:marRight w:val="0"/>
      <w:marTop w:val="0"/>
      <w:marBottom w:val="0"/>
      <w:divBdr>
        <w:top w:val="none" w:sz="0" w:space="0" w:color="auto"/>
        <w:left w:val="none" w:sz="0" w:space="0" w:color="auto"/>
        <w:bottom w:val="none" w:sz="0" w:space="0" w:color="auto"/>
        <w:right w:val="none" w:sz="0" w:space="0" w:color="auto"/>
      </w:divBdr>
    </w:div>
    <w:div w:id="1754430666">
      <w:bodyDiv w:val="1"/>
      <w:marLeft w:val="0"/>
      <w:marRight w:val="0"/>
      <w:marTop w:val="0"/>
      <w:marBottom w:val="0"/>
      <w:divBdr>
        <w:top w:val="none" w:sz="0" w:space="0" w:color="auto"/>
        <w:left w:val="none" w:sz="0" w:space="0" w:color="auto"/>
        <w:bottom w:val="none" w:sz="0" w:space="0" w:color="auto"/>
        <w:right w:val="none" w:sz="0" w:space="0" w:color="auto"/>
      </w:divBdr>
    </w:div>
    <w:div w:id="1754467325">
      <w:bodyDiv w:val="1"/>
      <w:marLeft w:val="0"/>
      <w:marRight w:val="0"/>
      <w:marTop w:val="0"/>
      <w:marBottom w:val="0"/>
      <w:divBdr>
        <w:top w:val="none" w:sz="0" w:space="0" w:color="auto"/>
        <w:left w:val="none" w:sz="0" w:space="0" w:color="auto"/>
        <w:bottom w:val="none" w:sz="0" w:space="0" w:color="auto"/>
        <w:right w:val="none" w:sz="0" w:space="0" w:color="auto"/>
      </w:divBdr>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888255">
      <w:bodyDiv w:val="1"/>
      <w:marLeft w:val="0"/>
      <w:marRight w:val="0"/>
      <w:marTop w:val="0"/>
      <w:marBottom w:val="0"/>
      <w:divBdr>
        <w:top w:val="none" w:sz="0" w:space="0" w:color="auto"/>
        <w:left w:val="none" w:sz="0" w:space="0" w:color="auto"/>
        <w:bottom w:val="none" w:sz="0" w:space="0" w:color="auto"/>
        <w:right w:val="none" w:sz="0" w:space="0" w:color="auto"/>
      </w:divBdr>
    </w:div>
    <w:div w:id="1755009475">
      <w:bodyDiv w:val="1"/>
      <w:marLeft w:val="0"/>
      <w:marRight w:val="0"/>
      <w:marTop w:val="0"/>
      <w:marBottom w:val="0"/>
      <w:divBdr>
        <w:top w:val="none" w:sz="0" w:space="0" w:color="auto"/>
        <w:left w:val="none" w:sz="0" w:space="0" w:color="auto"/>
        <w:bottom w:val="none" w:sz="0" w:space="0" w:color="auto"/>
        <w:right w:val="none" w:sz="0" w:space="0" w:color="auto"/>
      </w:divBdr>
    </w:div>
    <w:div w:id="1755127135">
      <w:bodyDiv w:val="1"/>
      <w:marLeft w:val="0"/>
      <w:marRight w:val="0"/>
      <w:marTop w:val="0"/>
      <w:marBottom w:val="0"/>
      <w:divBdr>
        <w:top w:val="none" w:sz="0" w:space="0" w:color="auto"/>
        <w:left w:val="none" w:sz="0" w:space="0" w:color="auto"/>
        <w:bottom w:val="none" w:sz="0" w:space="0" w:color="auto"/>
        <w:right w:val="none" w:sz="0" w:space="0" w:color="auto"/>
      </w:divBdr>
    </w:div>
    <w:div w:id="1755206285">
      <w:bodyDiv w:val="1"/>
      <w:marLeft w:val="0"/>
      <w:marRight w:val="0"/>
      <w:marTop w:val="0"/>
      <w:marBottom w:val="0"/>
      <w:divBdr>
        <w:top w:val="none" w:sz="0" w:space="0" w:color="auto"/>
        <w:left w:val="none" w:sz="0" w:space="0" w:color="auto"/>
        <w:bottom w:val="none" w:sz="0" w:space="0" w:color="auto"/>
        <w:right w:val="none" w:sz="0" w:space="0" w:color="auto"/>
      </w:divBdr>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5323471">
      <w:bodyDiv w:val="1"/>
      <w:marLeft w:val="0"/>
      <w:marRight w:val="0"/>
      <w:marTop w:val="0"/>
      <w:marBottom w:val="0"/>
      <w:divBdr>
        <w:top w:val="none" w:sz="0" w:space="0" w:color="auto"/>
        <w:left w:val="none" w:sz="0" w:space="0" w:color="auto"/>
        <w:bottom w:val="none" w:sz="0" w:space="0" w:color="auto"/>
        <w:right w:val="none" w:sz="0" w:space="0" w:color="auto"/>
      </w:divBdr>
    </w:div>
    <w:div w:id="1755663432">
      <w:bodyDiv w:val="1"/>
      <w:marLeft w:val="0"/>
      <w:marRight w:val="0"/>
      <w:marTop w:val="0"/>
      <w:marBottom w:val="0"/>
      <w:divBdr>
        <w:top w:val="none" w:sz="0" w:space="0" w:color="auto"/>
        <w:left w:val="none" w:sz="0" w:space="0" w:color="auto"/>
        <w:bottom w:val="none" w:sz="0" w:space="0" w:color="auto"/>
        <w:right w:val="none" w:sz="0" w:space="0" w:color="auto"/>
      </w:divBdr>
    </w:div>
    <w:div w:id="1755979994">
      <w:bodyDiv w:val="1"/>
      <w:marLeft w:val="0"/>
      <w:marRight w:val="0"/>
      <w:marTop w:val="0"/>
      <w:marBottom w:val="0"/>
      <w:divBdr>
        <w:top w:val="none" w:sz="0" w:space="0" w:color="auto"/>
        <w:left w:val="none" w:sz="0" w:space="0" w:color="auto"/>
        <w:bottom w:val="none" w:sz="0" w:space="0" w:color="auto"/>
        <w:right w:val="none" w:sz="0" w:space="0" w:color="auto"/>
      </w:divBdr>
    </w:div>
    <w:div w:id="1756053499">
      <w:bodyDiv w:val="1"/>
      <w:marLeft w:val="0"/>
      <w:marRight w:val="0"/>
      <w:marTop w:val="0"/>
      <w:marBottom w:val="0"/>
      <w:divBdr>
        <w:top w:val="none" w:sz="0" w:space="0" w:color="auto"/>
        <w:left w:val="none" w:sz="0" w:space="0" w:color="auto"/>
        <w:bottom w:val="none" w:sz="0" w:space="0" w:color="auto"/>
        <w:right w:val="none" w:sz="0" w:space="0" w:color="auto"/>
      </w:divBdr>
    </w:div>
    <w:div w:id="1756055045">
      <w:bodyDiv w:val="1"/>
      <w:marLeft w:val="0"/>
      <w:marRight w:val="0"/>
      <w:marTop w:val="0"/>
      <w:marBottom w:val="0"/>
      <w:divBdr>
        <w:top w:val="none" w:sz="0" w:space="0" w:color="auto"/>
        <w:left w:val="none" w:sz="0" w:space="0" w:color="auto"/>
        <w:bottom w:val="none" w:sz="0" w:space="0" w:color="auto"/>
        <w:right w:val="none" w:sz="0" w:space="0" w:color="auto"/>
      </w:divBdr>
    </w:div>
    <w:div w:id="1756121760">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6783743">
      <w:bodyDiv w:val="1"/>
      <w:marLeft w:val="0"/>
      <w:marRight w:val="0"/>
      <w:marTop w:val="0"/>
      <w:marBottom w:val="0"/>
      <w:divBdr>
        <w:top w:val="none" w:sz="0" w:space="0" w:color="auto"/>
        <w:left w:val="none" w:sz="0" w:space="0" w:color="auto"/>
        <w:bottom w:val="none" w:sz="0" w:space="0" w:color="auto"/>
        <w:right w:val="none" w:sz="0" w:space="0" w:color="auto"/>
      </w:divBdr>
    </w:div>
    <w:div w:id="1757282900">
      <w:bodyDiv w:val="1"/>
      <w:marLeft w:val="0"/>
      <w:marRight w:val="0"/>
      <w:marTop w:val="0"/>
      <w:marBottom w:val="0"/>
      <w:divBdr>
        <w:top w:val="none" w:sz="0" w:space="0" w:color="auto"/>
        <w:left w:val="none" w:sz="0" w:space="0" w:color="auto"/>
        <w:bottom w:val="none" w:sz="0" w:space="0" w:color="auto"/>
        <w:right w:val="none" w:sz="0" w:space="0" w:color="auto"/>
      </w:divBdr>
    </w:div>
    <w:div w:id="1757360711">
      <w:bodyDiv w:val="1"/>
      <w:marLeft w:val="0"/>
      <w:marRight w:val="0"/>
      <w:marTop w:val="0"/>
      <w:marBottom w:val="0"/>
      <w:divBdr>
        <w:top w:val="none" w:sz="0" w:space="0" w:color="auto"/>
        <w:left w:val="none" w:sz="0" w:space="0" w:color="auto"/>
        <w:bottom w:val="none" w:sz="0" w:space="0" w:color="auto"/>
        <w:right w:val="none" w:sz="0" w:space="0" w:color="auto"/>
      </w:divBdr>
    </w:div>
    <w:div w:id="1757630565">
      <w:bodyDiv w:val="1"/>
      <w:marLeft w:val="0"/>
      <w:marRight w:val="0"/>
      <w:marTop w:val="0"/>
      <w:marBottom w:val="0"/>
      <w:divBdr>
        <w:top w:val="none" w:sz="0" w:space="0" w:color="auto"/>
        <w:left w:val="none" w:sz="0" w:space="0" w:color="auto"/>
        <w:bottom w:val="none" w:sz="0" w:space="0" w:color="auto"/>
        <w:right w:val="none" w:sz="0" w:space="0" w:color="auto"/>
      </w:divBdr>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901943">
      <w:bodyDiv w:val="1"/>
      <w:marLeft w:val="0"/>
      <w:marRight w:val="0"/>
      <w:marTop w:val="0"/>
      <w:marBottom w:val="0"/>
      <w:divBdr>
        <w:top w:val="none" w:sz="0" w:space="0" w:color="auto"/>
        <w:left w:val="none" w:sz="0" w:space="0" w:color="auto"/>
        <w:bottom w:val="none" w:sz="0" w:space="0" w:color="auto"/>
        <w:right w:val="none" w:sz="0" w:space="0" w:color="auto"/>
      </w:divBdr>
    </w:div>
    <w:div w:id="1758088952">
      <w:bodyDiv w:val="1"/>
      <w:marLeft w:val="0"/>
      <w:marRight w:val="0"/>
      <w:marTop w:val="0"/>
      <w:marBottom w:val="0"/>
      <w:divBdr>
        <w:top w:val="none" w:sz="0" w:space="0" w:color="auto"/>
        <w:left w:val="none" w:sz="0" w:space="0" w:color="auto"/>
        <w:bottom w:val="none" w:sz="0" w:space="0" w:color="auto"/>
        <w:right w:val="none" w:sz="0" w:space="0" w:color="auto"/>
      </w:divBdr>
    </w:div>
    <w:div w:id="1758139524">
      <w:bodyDiv w:val="1"/>
      <w:marLeft w:val="0"/>
      <w:marRight w:val="0"/>
      <w:marTop w:val="0"/>
      <w:marBottom w:val="0"/>
      <w:divBdr>
        <w:top w:val="none" w:sz="0" w:space="0" w:color="auto"/>
        <w:left w:val="none" w:sz="0" w:space="0" w:color="auto"/>
        <w:bottom w:val="none" w:sz="0" w:space="0" w:color="auto"/>
        <w:right w:val="none" w:sz="0" w:space="0" w:color="auto"/>
      </w:divBdr>
    </w:div>
    <w:div w:id="1758165663">
      <w:bodyDiv w:val="1"/>
      <w:marLeft w:val="0"/>
      <w:marRight w:val="0"/>
      <w:marTop w:val="0"/>
      <w:marBottom w:val="0"/>
      <w:divBdr>
        <w:top w:val="none" w:sz="0" w:space="0" w:color="auto"/>
        <w:left w:val="none" w:sz="0" w:space="0" w:color="auto"/>
        <w:bottom w:val="none" w:sz="0" w:space="0" w:color="auto"/>
        <w:right w:val="none" w:sz="0" w:space="0" w:color="auto"/>
      </w:divBdr>
    </w:div>
    <w:div w:id="1758478119">
      <w:bodyDiv w:val="1"/>
      <w:marLeft w:val="0"/>
      <w:marRight w:val="0"/>
      <w:marTop w:val="0"/>
      <w:marBottom w:val="0"/>
      <w:divBdr>
        <w:top w:val="none" w:sz="0" w:space="0" w:color="auto"/>
        <w:left w:val="none" w:sz="0" w:space="0" w:color="auto"/>
        <w:bottom w:val="none" w:sz="0" w:space="0" w:color="auto"/>
        <w:right w:val="none" w:sz="0" w:space="0" w:color="auto"/>
      </w:divBdr>
    </w:div>
    <w:div w:id="1758481931">
      <w:bodyDiv w:val="1"/>
      <w:marLeft w:val="0"/>
      <w:marRight w:val="0"/>
      <w:marTop w:val="0"/>
      <w:marBottom w:val="0"/>
      <w:divBdr>
        <w:top w:val="none" w:sz="0" w:space="0" w:color="auto"/>
        <w:left w:val="none" w:sz="0" w:space="0" w:color="auto"/>
        <w:bottom w:val="none" w:sz="0" w:space="0" w:color="auto"/>
        <w:right w:val="none" w:sz="0" w:space="0" w:color="auto"/>
      </w:divBdr>
    </w:div>
    <w:div w:id="1758553342">
      <w:bodyDiv w:val="1"/>
      <w:marLeft w:val="0"/>
      <w:marRight w:val="0"/>
      <w:marTop w:val="0"/>
      <w:marBottom w:val="0"/>
      <w:divBdr>
        <w:top w:val="none" w:sz="0" w:space="0" w:color="auto"/>
        <w:left w:val="none" w:sz="0" w:space="0" w:color="auto"/>
        <w:bottom w:val="none" w:sz="0" w:space="0" w:color="auto"/>
        <w:right w:val="none" w:sz="0" w:space="0" w:color="auto"/>
      </w:divBdr>
    </w:div>
    <w:div w:id="1758671590">
      <w:bodyDiv w:val="1"/>
      <w:marLeft w:val="0"/>
      <w:marRight w:val="0"/>
      <w:marTop w:val="0"/>
      <w:marBottom w:val="0"/>
      <w:divBdr>
        <w:top w:val="none" w:sz="0" w:space="0" w:color="auto"/>
        <w:left w:val="none" w:sz="0" w:space="0" w:color="auto"/>
        <w:bottom w:val="none" w:sz="0" w:space="0" w:color="auto"/>
        <w:right w:val="none" w:sz="0" w:space="0" w:color="auto"/>
      </w:divBdr>
    </w:div>
    <w:div w:id="1758673852">
      <w:bodyDiv w:val="1"/>
      <w:marLeft w:val="0"/>
      <w:marRight w:val="0"/>
      <w:marTop w:val="0"/>
      <w:marBottom w:val="0"/>
      <w:divBdr>
        <w:top w:val="none" w:sz="0" w:space="0" w:color="auto"/>
        <w:left w:val="none" w:sz="0" w:space="0" w:color="auto"/>
        <w:bottom w:val="none" w:sz="0" w:space="0" w:color="auto"/>
        <w:right w:val="none" w:sz="0" w:space="0" w:color="auto"/>
      </w:divBdr>
    </w:div>
    <w:div w:id="1758937197">
      <w:bodyDiv w:val="1"/>
      <w:marLeft w:val="0"/>
      <w:marRight w:val="0"/>
      <w:marTop w:val="0"/>
      <w:marBottom w:val="0"/>
      <w:divBdr>
        <w:top w:val="none" w:sz="0" w:space="0" w:color="auto"/>
        <w:left w:val="none" w:sz="0" w:space="0" w:color="auto"/>
        <w:bottom w:val="none" w:sz="0" w:space="0" w:color="auto"/>
        <w:right w:val="none" w:sz="0" w:space="0" w:color="auto"/>
      </w:divBdr>
    </w:div>
    <w:div w:id="1759061009">
      <w:bodyDiv w:val="1"/>
      <w:marLeft w:val="0"/>
      <w:marRight w:val="0"/>
      <w:marTop w:val="0"/>
      <w:marBottom w:val="0"/>
      <w:divBdr>
        <w:top w:val="none" w:sz="0" w:space="0" w:color="auto"/>
        <w:left w:val="none" w:sz="0" w:space="0" w:color="auto"/>
        <w:bottom w:val="none" w:sz="0" w:space="0" w:color="auto"/>
        <w:right w:val="none" w:sz="0" w:space="0" w:color="auto"/>
      </w:divBdr>
    </w:div>
    <w:div w:id="1759137738">
      <w:bodyDiv w:val="1"/>
      <w:marLeft w:val="0"/>
      <w:marRight w:val="0"/>
      <w:marTop w:val="0"/>
      <w:marBottom w:val="0"/>
      <w:divBdr>
        <w:top w:val="none" w:sz="0" w:space="0" w:color="auto"/>
        <w:left w:val="none" w:sz="0" w:space="0" w:color="auto"/>
        <w:bottom w:val="none" w:sz="0" w:space="0" w:color="auto"/>
        <w:right w:val="none" w:sz="0" w:space="0" w:color="auto"/>
      </w:divBdr>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3431">
      <w:bodyDiv w:val="1"/>
      <w:marLeft w:val="0"/>
      <w:marRight w:val="0"/>
      <w:marTop w:val="0"/>
      <w:marBottom w:val="0"/>
      <w:divBdr>
        <w:top w:val="none" w:sz="0" w:space="0" w:color="auto"/>
        <w:left w:val="none" w:sz="0" w:space="0" w:color="auto"/>
        <w:bottom w:val="none" w:sz="0" w:space="0" w:color="auto"/>
        <w:right w:val="none" w:sz="0" w:space="0" w:color="auto"/>
      </w:divBdr>
    </w:div>
    <w:div w:id="1759330483">
      <w:bodyDiv w:val="1"/>
      <w:marLeft w:val="0"/>
      <w:marRight w:val="0"/>
      <w:marTop w:val="0"/>
      <w:marBottom w:val="0"/>
      <w:divBdr>
        <w:top w:val="none" w:sz="0" w:space="0" w:color="auto"/>
        <w:left w:val="none" w:sz="0" w:space="0" w:color="auto"/>
        <w:bottom w:val="none" w:sz="0" w:space="0" w:color="auto"/>
        <w:right w:val="none" w:sz="0" w:space="0" w:color="auto"/>
      </w:divBdr>
    </w:div>
    <w:div w:id="1759445934">
      <w:bodyDiv w:val="1"/>
      <w:marLeft w:val="0"/>
      <w:marRight w:val="0"/>
      <w:marTop w:val="0"/>
      <w:marBottom w:val="0"/>
      <w:divBdr>
        <w:top w:val="none" w:sz="0" w:space="0" w:color="auto"/>
        <w:left w:val="none" w:sz="0" w:space="0" w:color="auto"/>
        <w:bottom w:val="none" w:sz="0" w:space="0" w:color="auto"/>
        <w:right w:val="none" w:sz="0" w:space="0" w:color="auto"/>
      </w:divBdr>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711224">
      <w:bodyDiv w:val="1"/>
      <w:marLeft w:val="0"/>
      <w:marRight w:val="0"/>
      <w:marTop w:val="0"/>
      <w:marBottom w:val="0"/>
      <w:divBdr>
        <w:top w:val="none" w:sz="0" w:space="0" w:color="auto"/>
        <w:left w:val="none" w:sz="0" w:space="0" w:color="auto"/>
        <w:bottom w:val="none" w:sz="0" w:space="0" w:color="auto"/>
        <w:right w:val="none" w:sz="0" w:space="0" w:color="auto"/>
      </w:divBdr>
    </w:div>
    <w:div w:id="1759793410">
      <w:bodyDiv w:val="1"/>
      <w:marLeft w:val="0"/>
      <w:marRight w:val="0"/>
      <w:marTop w:val="0"/>
      <w:marBottom w:val="0"/>
      <w:divBdr>
        <w:top w:val="none" w:sz="0" w:space="0" w:color="auto"/>
        <w:left w:val="none" w:sz="0" w:space="0" w:color="auto"/>
        <w:bottom w:val="none" w:sz="0" w:space="0" w:color="auto"/>
        <w:right w:val="none" w:sz="0" w:space="0" w:color="auto"/>
      </w:divBdr>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4135">
      <w:bodyDiv w:val="1"/>
      <w:marLeft w:val="0"/>
      <w:marRight w:val="0"/>
      <w:marTop w:val="0"/>
      <w:marBottom w:val="0"/>
      <w:divBdr>
        <w:top w:val="none" w:sz="0" w:space="0" w:color="auto"/>
        <w:left w:val="none" w:sz="0" w:space="0" w:color="auto"/>
        <w:bottom w:val="none" w:sz="0" w:space="0" w:color="auto"/>
        <w:right w:val="none" w:sz="0" w:space="0" w:color="auto"/>
      </w:divBdr>
    </w:div>
    <w:div w:id="1760102815">
      <w:bodyDiv w:val="1"/>
      <w:marLeft w:val="0"/>
      <w:marRight w:val="0"/>
      <w:marTop w:val="0"/>
      <w:marBottom w:val="0"/>
      <w:divBdr>
        <w:top w:val="none" w:sz="0" w:space="0" w:color="auto"/>
        <w:left w:val="none" w:sz="0" w:space="0" w:color="auto"/>
        <w:bottom w:val="none" w:sz="0" w:space="0" w:color="auto"/>
        <w:right w:val="none" w:sz="0" w:space="0" w:color="auto"/>
      </w:divBdr>
    </w:div>
    <w:div w:id="1760173248">
      <w:bodyDiv w:val="1"/>
      <w:marLeft w:val="0"/>
      <w:marRight w:val="0"/>
      <w:marTop w:val="0"/>
      <w:marBottom w:val="0"/>
      <w:divBdr>
        <w:top w:val="none" w:sz="0" w:space="0" w:color="auto"/>
        <w:left w:val="none" w:sz="0" w:space="0" w:color="auto"/>
        <w:bottom w:val="none" w:sz="0" w:space="0" w:color="auto"/>
        <w:right w:val="none" w:sz="0" w:space="0" w:color="auto"/>
      </w:divBdr>
    </w:div>
    <w:div w:id="1760440455">
      <w:bodyDiv w:val="1"/>
      <w:marLeft w:val="0"/>
      <w:marRight w:val="0"/>
      <w:marTop w:val="0"/>
      <w:marBottom w:val="0"/>
      <w:divBdr>
        <w:top w:val="none" w:sz="0" w:space="0" w:color="auto"/>
        <w:left w:val="none" w:sz="0" w:space="0" w:color="auto"/>
        <w:bottom w:val="none" w:sz="0" w:space="0" w:color="auto"/>
        <w:right w:val="none" w:sz="0" w:space="0" w:color="auto"/>
      </w:divBdr>
    </w:div>
    <w:div w:id="1760635927">
      <w:bodyDiv w:val="1"/>
      <w:marLeft w:val="0"/>
      <w:marRight w:val="0"/>
      <w:marTop w:val="0"/>
      <w:marBottom w:val="0"/>
      <w:divBdr>
        <w:top w:val="none" w:sz="0" w:space="0" w:color="auto"/>
        <w:left w:val="none" w:sz="0" w:space="0" w:color="auto"/>
        <w:bottom w:val="none" w:sz="0" w:space="0" w:color="auto"/>
        <w:right w:val="none" w:sz="0" w:space="0" w:color="auto"/>
      </w:divBdr>
    </w:div>
    <w:div w:id="1760708412">
      <w:bodyDiv w:val="1"/>
      <w:marLeft w:val="0"/>
      <w:marRight w:val="0"/>
      <w:marTop w:val="0"/>
      <w:marBottom w:val="0"/>
      <w:divBdr>
        <w:top w:val="none" w:sz="0" w:space="0" w:color="auto"/>
        <w:left w:val="none" w:sz="0" w:space="0" w:color="auto"/>
        <w:bottom w:val="none" w:sz="0" w:space="0" w:color="auto"/>
        <w:right w:val="none" w:sz="0" w:space="0" w:color="auto"/>
      </w:divBdr>
    </w:div>
    <w:div w:id="1760827926">
      <w:bodyDiv w:val="1"/>
      <w:marLeft w:val="0"/>
      <w:marRight w:val="0"/>
      <w:marTop w:val="0"/>
      <w:marBottom w:val="0"/>
      <w:divBdr>
        <w:top w:val="none" w:sz="0" w:space="0" w:color="auto"/>
        <w:left w:val="none" w:sz="0" w:space="0" w:color="auto"/>
        <w:bottom w:val="none" w:sz="0" w:space="0" w:color="auto"/>
        <w:right w:val="none" w:sz="0" w:space="0" w:color="auto"/>
      </w:divBdr>
    </w:div>
    <w:div w:id="1760981219">
      <w:bodyDiv w:val="1"/>
      <w:marLeft w:val="0"/>
      <w:marRight w:val="0"/>
      <w:marTop w:val="0"/>
      <w:marBottom w:val="0"/>
      <w:divBdr>
        <w:top w:val="none" w:sz="0" w:space="0" w:color="auto"/>
        <w:left w:val="none" w:sz="0" w:space="0" w:color="auto"/>
        <w:bottom w:val="none" w:sz="0" w:space="0" w:color="auto"/>
        <w:right w:val="none" w:sz="0" w:space="0" w:color="auto"/>
      </w:divBdr>
    </w:div>
    <w:div w:id="1761027696">
      <w:bodyDiv w:val="1"/>
      <w:marLeft w:val="0"/>
      <w:marRight w:val="0"/>
      <w:marTop w:val="0"/>
      <w:marBottom w:val="0"/>
      <w:divBdr>
        <w:top w:val="none" w:sz="0" w:space="0" w:color="auto"/>
        <w:left w:val="none" w:sz="0" w:space="0" w:color="auto"/>
        <w:bottom w:val="none" w:sz="0" w:space="0" w:color="auto"/>
        <w:right w:val="none" w:sz="0" w:space="0" w:color="auto"/>
      </w:divBdr>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1489613">
      <w:bodyDiv w:val="1"/>
      <w:marLeft w:val="0"/>
      <w:marRight w:val="0"/>
      <w:marTop w:val="0"/>
      <w:marBottom w:val="0"/>
      <w:divBdr>
        <w:top w:val="none" w:sz="0" w:space="0" w:color="auto"/>
        <w:left w:val="none" w:sz="0" w:space="0" w:color="auto"/>
        <w:bottom w:val="none" w:sz="0" w:space="0" w:color="auto"/>
        <w:right w:val="none" w:sz="0" w:space="0" w:color="auto"/>
      </w:divBdr>
    </w:div>
    <w:div w:id="1761825693">
      <w:bodyDiv w:val="1"/>
      <w:marLeft w:val="0"/>
      <w:marRight w:val="0"/>
      <w:marTop w:val="0"/>
      <w:marBottom w:val="0"/>
      <w:divBdr>
        <w:top w:val="none" w:sz="0" w:space="0" w:color="auto"/>
        <w:left w:val="none" w:sz="0" w:space="0" w:color="auto"/>
        <w:bottom w:val="none" w:sz="0" w:space="0" w:color="auto"/>
        <w:right w:val="none" w:sz="0" w:space="0" w:color="auto"/>
      </w:divBdr>
    </w:div>
    <w:div w:id="1761900975">
      <w:bodyDiv w:val="1"/>
      <w:marLeft w:val="0"/>
      <w:marRight w:val="0"/>
      <w:marTop w:val="0"/>
      <w:marBottom w:val="0"/>
      <w:divBdr>
        <w:top w:val="none" w:sz="0" w:space="0" w:color="auto"/>
        <w:left w:val="none" w:sz="0" w:space="0" w:color="auto"/>
        <w:bottom w:val="none" w:sz="0" w:space="0" w:color="auto"/>
        <w:right w:val="none" w:sz="0" w:space="0" w:color="auto"/>
      </w:divBdr>
    </w:div>
    <w:div w:id="1762137508">
      <w:bodyDiv w:val="1"/>
      <w:marLeft w:val="0"/>
      <w:marRight w:val="0"/>
      <w:marTop w:val="0"/>
      <w:marBottom w:val="0"/>
      <w:divBdr>
        <w:top w:val="none" w:sz="0" w:space="0" w:color="auto"/>
        <w:left w:val="none" w:sz="0" w:space="0" w:color="auto"/>
        <w:bottom w:val="none" w:sz="0" w:space="0" w:color="auto"/>
        <w:right w:val="none" w:sz="0" w:space="0" w:color="auto"/>
      </w:divBdr>
    </w:div>
    <w:div w:id="1762139275">
      <w:bodyDiv w:val="1"/>
      <w:marLeft w:val="0"/>
      <w:marRight w:val="0"/>
      <w:marTop w:val="0"/>
      <w:marBottom w:val="0"/>
      <w:divBdr>
        <w:top w:val="none" w:sz="0" w:space="0" w:color="auto"/>
        <w:left w:val="none" w:sz="0" w:space="0" w:color="auto"/>
        <w:bottom w:val="none" w:sz="0" w:space="0" w:color="auto"/>
        <w:right w:val="none" w:sz="0" w:space="0" w:color="auto"/>
      </w:divBdr>
    </w:div>
    <w:div w:id="1762213465">
      <w:bodyDiv w:val="1"/>
      <w:marLeft w:val="0"/>
      <w:marRight w:val="0"/>
      <w:marTop w:val="0"/>
      <w:marBottom w:val="0"/>
      <w:divBdr>
        <w:top w:val="none" w:sz="0" w:space="0" w:color="auto"/>
        <w:left w:val="none" w:sz="0" w:space="0" w:color="auto"/>
        <w:bottom w:val="none" w:sz="0" w:space="0" w:color="auto"/>
        <w:right w:val="none" w:sz="0" w:space="0" w:color="auto"/>
      </w:divBdr>
    </w:div>
    <w:div w:id="1762336690">
      <w:bodyDiv w:val="1"/>
      <w:marLeft w:val="0"/>
      <w:marRight w:val="0"/>
      <w:marTop w:val="0"/>
      <w:marBottom w:val="0"/>
      <w:divBdr>
        <w:top w:val="none" w:sz="0" w:space="0" w:color="auto"/>
        <w:left w:val="none" w:sz="0" w:space="0" w:color="auto"/>
        <w:bottom w:val="none" w:sz="0" w:space="0" w:color="auto"/>
        <w:right w:val="none" w:sz="0" w:space="0" w:color="auto"/>
      </w:divBdr>
    </w:div>
    <w:div w:id="1762599536">
      <w:bodyDiv w:val="1"/>
      <w:marLeft w:val="0"/>
      <w:marRight w:val="0"/>
      <w:marTop w:val="0"/>
      <w:marBottom w:val="0"/>
      <w:divBdr>
        <w:top w:val="none" w:sz="0" w:space="0" w:color="auto"/>
        <w:left w:val="none" w:sz="0" w:space="0" w:color="auto"/>
        <w:bottom w:val="none" w:sz="0" w:space="0" w:color="auto"/>
        <w:right w:val="none" w:sz="0" w:space="0" w:color="auto"/>
      </w:divBdr>
    </w:div>
    <w:div w:id="1762674758">
      <w:bodyDiv w:val="1"/>
      <w:marLeft w:val="0"/>
      <w:marRight w:val="0"/>
      <w:marTop w:val="0"/>
      <w:marBottom w:val="0"/>
      <w:divBdr>
        <w:top w:val="none" w:sz="0" w:space="0" w:color="auto"/>
        <w:left w:val="none" w:sz="0" w:space="0" w:color="auto"/>
        <w:bottom w:val="none" w:sz="0" w:space="0" w:color="auto"/>
        <w:right w:val="none" w:sz="0" w:space="0" w:color="auto"/>
      </w:divBdr>
    </w:div>
    <w:div w:id="1762876462">
      <w:bodyDiv w:val="1"/>
      <w:marLeft w:val="0"/>
      <w:marRight w:val="0"/>
      <w:marTop w:val="0"/>
      <w:marBottom w:val="0"/>
      <w:divBdr>
        <w:top w:val="none" w:sz="0" w:space="0" w:color="auto"/>
        <w:left w:val="none" w:sz="0" w:space="0" w:color="auto"/>
        <w:bottom w:val="none" w:sz="0" w:space="0" w:color="auto"/>
        <w:right w:val="none" w:sz="0" w:space="0" w:color="auto"/>
      </w:divBdr>
    </w:div>
    <w:div w:id="1762948437">
      <w:bodyDiv w:val="1"/>
      <w:marLeft w:val="0"/>
      <w:marRight w:val="0"/>
      <w:marTop w:val="0"/>
      <w:marBottom w:val="0"/>
      <w:divBdr>
        <w:top w:val="none" w:sz="0" w:space="0" w:color="auto"/>
        <w:left w:val="none" w:sz="0" w:space="0" w:color="auto"/>
        <w:bottom w:val="none" w:sz="0" w:space="0" w:color="auto"/>
        <w:right w:val="none" w:sz="0" w:space="0" w:color="auto"/>
      </w:divBdr>
    </w:div>
    <w:div w:id="1762985752">
      <w:bodyDiv w:val="1"/>
      <w:marLeft w:val="0"/>
      <w:marRight w:val="0"/>
      <w:marTop w:val="0"/>
      <w:marBottom w:val="0"/>
      <w:divBdr>
        <w:top w:val="none" w:sz="0" w:space="0" w:color="auto"/>
        <w:left w:val="none" w:sz="0" w:space="0" w:color="auto"/>
        <w:bottom w:val="none" w:sz="0" w:space="0" w:color="auto"/>
        <w:right w:val="none" w:sz="0" w:space="0" w:color="auto"/>
      </w:divBdr>
    </w:div>
    <w:div w:id="1762993759">
      <w:bodyDiv w:val="1"/>
      <w:marLeft w:val="0"/>
      <w:marRight w:val="0"/>
      <w:marTop w:val="0"/>
      <w:marBottom w:val="0"/>
      <w:divBdr>
        <w:top w:val="none" w:sz="0" w:space="0" w:color="auto"/>
        <w:left w:val="none" w:sz="0" w:space="0" w:color="auto"/>
        <w:bottom w:val="none" w:sz="0" w:space="0" w:color="auto"/>
        <w:right w:val="none" w:sz="0" w:space="0" w:color="auto"/>
      </w:divBdr>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212144">
      <w:bodyDiv w:val="1"/>
      <w:marLeft w:val="0"/>
      <w:marRight w:val="0"/>
      <w:marTop w:val="0"/>
      <w:marBottom w:val="0"/>
      <w:divBdr>
        <w:top w:val="none" w:sz="0" w:space="0" w:color="auto"/>
        <w:left w:val="none" w:sz="0" w:space="0" w:color="auto"/>
        <w:bottom w:val="none" w:sz="0" w:space="0" w:color="auto"/>
        <w:right w:val="none" w:sz="0" w:space="0" w:color="auto"/>
      </w:divBdr>
    </w:div>
    <w:div w:id="1763213046">
      <w:bodyDiv w:val="1"/>
      <w:marLeft w:val="0"/>
      <w:marRight w:val="0"/>
      <w:marTop w:val="0"/>
      <w:marBottom w:val="0"/>
      <w:divBdr>
        <w:top w:val="none" w:sz="0" w:space="0" w:color="auto"/>
        <w:left w:val="none" w:sz="0" w:space="0" w:color="auto"/>
        <w:bottom w:val="none" w:sz="0" w:space="0" w:color="auto"/>
        <w:right w:val="none" w:sz="0" w:space="0" w:color="auto"/>
      </w:divBdr>
    </w:div>
    <w:div w:id="1763261839">
      <w:bodyDiv w:val="1"/>
      <w:marLeft w:val="0"/>
      <w:marRight w:val="0"/>
      <w:marTop w:val="0"/>
      <w:marBottom w:val="0"/>
      <w:divBdr>
        <w:top w:val="none" w:sz="0" w:space="0" w:color="auto"/>
        <w:left w:val="none" w:sz="0" w:space="0" w:color="auto"/>
        <w:bottom w:val="none" w:sz="0" w:space="0" w:color="auto"/>
        <w:right w:val="none" w:sz="0" w:space="0" w:color="auto"/>
      </w:divBdr>
    </w:div>
    <w:div w:id="1763262501">
      <w:bodyDiv w:val="1"/>
      <w:marLeft w:val="0"/>
      <w:marRight w:val="0"/>
      <w:marTop w:val="0"/>
      <w:marBottom w:val="0"/>
      <w:divBdr>
        <w:top w:val="none" w:sz="0" w:space="0" w:color="auto"/>
        <w:left w:val="none" w:sz="0" w:space="0" w:color="auto"/>
        <w:bottom w:val="none" w:sz="0" w:space="0" w:color="auto"/>
        <w:right w:val="none" w:sz="0" w:space="0" w:color="auto"/>
      </w:divBdr>
    </w:div>
    <w:div w:id="1763408463">
      <w:bodyDiv w:val="1"/>
      <w:marLeft w:val="0"/>
      <w:marRight w:val="0"/>
      <w:marTop w:val="0"/>
      <w:marBottom w:val="0"/>
      <w:divBdr>
        <w:top w:val="none" w:sz="0" w:space="0" w:color="auto"/>
        <w:left w:val="none" w:sz="0" w:space="0" w:color="auto"/>
        <w:bottom w:val="none" w:sz="0" w:space="0" w:color="auto"/>
        <w:right w:val="none" w:sz="0" w:space="0" w:color="auto"/>
      </w:divBdr>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4107189">
      <w:bodyDiv w:val="1"/>
      <w:marLeft w:val="0"/>
      <w:marRight w:val="0"/>
      <w:marTop w:val="0"/>
      <w:marBottom w:val="0"/>
      <w:divBdr>
        <w:top w:val="none" w:sz="0" w:space="0" w:color="auto"/>
        <w:left w:val="none" w:sz="0" w:space="0" w:color="auto"/>
        <w:bottom w:val="none" w:sz="0" w:space="0" w:color="auto"/>
        <w:right w:val="none" w:sz="0" w:space="0" w:color="auto"/>
      </w:divBdr>
    </w:div>
    <w:div w:id="1764187028">
      <w:bodyDiv w:val="1"/>
      <w:marLeft w:val="0"/>
      <w:marRight w:val="0"/>
      <w:marTop w:val="0"/>
      <w:marBottom w:val="0"/>
      <w:divBdr>
        <w:top w:val="none" w:sz="0" w:space="0" w:color="auto"/>
        <w:left w:val="none" w:sz="0" w:space="0" w:color="auto"/>
        <w:bottom w:val="none" w:sz="0" w:space="0" w:color="auto"/>
        <w:right w:val="none" w:sz="0" w:space="0" w:color="auto"/>
      </w:divBdr>
    </w:div>
    <w:div w:id="1764759432">
      <w:bodyDiv w:val="1"/>
      <w:marLeft w:val="0"/>
      <w:marRight w:val="0"/>
      <w:marTop w:val="0"/>
      <w:marBottom w:val="0"/>
      <w:divBdr>
        <w:top w:val="none" w:sz="0" w:space="0" w:color="auto"/>
        <w:left w:val="none" w:sz="0" w:space="0" w:color="auto"/>
        <w:bottom w:val="none" w:sz="0" w:space="0" w:color="auto"/>
        <w:right w:val="none" w:sz="0" w:space="0" w:color="auto"/>
      </w:divBdr>
    </w:div>
    <w:div w:id="1764762540">
      <w:bodyDiv w:val="1"/>
      <w:marLeft w:val="0"/>
      <w:marRight w:val="0"/>
      <w:marTop w:val="0"/>
      <w:marBottom w:val="0"/>
      <w:divBdr>
        <w:top w:val="none" w:sz="0" w:space="0" w:color="auto"/>
        <w:left w:val="none" w:sz="0" w:space="0" w:color="auto"/>
        <w:bottom w:val="none" w:sz="0" w:space="0" w:color="auto"/>
        <w:right w:val="none" w:sz="0" w:space="0" w:color="auto"/>
      </w:divBdr>
    </w:div>
    <w:div w:id="1765222924">
      <w:bodyDiv w:val="1"/>
      <w:marLeft w:val="0"/>
      <w:marRight w:val="0"/>
      <w:marTop w:val="0"/>
      <w:marBottom w:val="0"/>
      <w:divBdr>
        <w:top w:val="none" w:sz="0" w:space="0" w:color="auto"/>
        <w:left w:val="none" w:sz="0" w:space="0" w:color="auto"/>
        <w:bottom w:val="none" w:sz="0" w:space="0" w:color="auto"/>
        <w:right w:val="none" w:sz="0" w:space="0" w:color="auto"/>
      </w:divBdr>
    </w:div>
    <w:div w:id="1765295359">
      <w:bodyDiv w:val="1"/>
      <w:marLeft w:val="0"/>
      <w:marRight w:val="0"/>
      <w:marTop w:val="0"/>
      <w:marBottom w:val="0"/>
      <w:divBdr>
        <w:top w:val="none" w:sz="0" w:space="0" w:color="auto"/>
        <w:left w:val="none" w:sz="0" w:space="0" w:color="auto"/>
        <w:bottom w:val="none" w:sz="0" w:space="0" w:color="auto"/>
        <w:right w:val="none" w:sz="0" w:space="0" w:color="auto"/>
      </w:divBdr>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879472">
      <w:bodyDiv w:val="1"/>
      <w:marLeft w:val="0"/>
      <w:marRight w:val="0"/>
      <w:marTop w:val="0"/>
      <w:marBottom w:val="0"/>
      <w:divBdr>
        <w:top w:val="none" w:sz="0" w:space="0" w:color="auto"/>
        <w:left w:val="none" w:sz="0" w:space="0" w:color="auto"/>
        <w:bottom w:val="none" w:sz="0" w:space="0" w:color="auto"/>
        <w:right w:val="none" w:sz="0" w:space="0" w:color="auto"/>
      </w:divBdr>
    </w:div>
    <w:div w:id="1765880386">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6030548">
      <w:bodyDiv w:val="1"/>
      <w:marLeft w:val="0"/>
      <w:marRight w:val="0"/>
      <w:marTop w:val="0"/>
      <w:marBottom w:val="0"/>
      <w:divBdr>
        <w:top w:val="none" w:sz="0" w:space="0" w:color="auto"/>
        <w:left w:val="none" w:sz="0" w:space="0" w:color="auto"/>
        <w:bottom w:val="none" w:sz="0" w:space="0" w:color="auto"/>
        <w:right w:val="none" w:sz="0" w:space="0" w:color="auto"/>
      </w:divBdr>
    </w:div>
    <w:div w:id="1766195731">
      <w:bodyDiv w:val="1"/>
      <w:marLeft w:val="0"/>
      <w:marRight w:val="0"/>
      <w:marTop w:val="0"/>
      <w:marBottom w:val="0"/>
      <w:divBdr>
        <w:top w:val="none" w:sz="0" w:space="0" w:color="auto"/>
        <w:left w:val="none" w:sz="0" w:space="0" w:color="auto"/>
        <w:bottom w:val="none" w:sz="0" w:space="0" w:color="auto"/>
        <w:right w:val="none" w:sz="0" w:space="0" w:color="auto"/>
      </w:divBdr>
    </w:div>
    <w:div w:id="1766226025">
      <w:bodyDiv w:val="1"/>
      <w:marLeft w:val="0"/>
      <w:marRight w:val="0"/>
      <w:marTop w:val="0"/>
      <w:marBottom w:val="0"/>
      <w:divBdr>
        <w:top w:val="none" w:sz="0" w:space="0" w:color="auto"/>
        <w:left w:val="none" w:sz="0" w:space="0" w:color="auto"/>
        <w:bottom w:val="none" w:sz="0" w:space="0" w:color="auto"/>
        <w:right w:val="none" w:sz="0" w:space="0" w:color="auto"/>
      </w:divBdr>
    </w:div>
    <w:div w:id="1766226357">
      <w:bodyDiv w:val="1"/>
      <w:marLeft w:val="0"/>
      <w:marRight w:val="0"/>
      <w:marTop w:val="0"/>
      <w:marBottom w:val="0"/>
      <w:divBdr>
        <w:top w:val="none" w:sz="0" w:space="0" w:color="auto"/>
        <w:left w:val="none" w:sz="0" w:space="0" w:color="auto"/>
        <w:bottom w:val="none" w:sz="0" w:space="0" w:color="auto"/>
        <w:right w:val="none" w:sz="0" w:space="0" w:color="auto"/>
      </w:divBdr>
    </w:div>
    <w:div w:id="1766415750">
      <w:bodyDiv w:val="1"/>
      <w:marLeft w:val="0"/>
      <w:marRight w:val="0"/>
      <w:marTop w:val="0"/>
      <w:marBottom w:val="0"/>
      <w:divBdr>
        <w:top w:val="none" w:sz="0" w:space="0" w:color="auto"/>
        <w:left w:val="none" w:sz="0" w:space="0" w:color="auto"/>
        <w:bottom w:val="none" w:sz="0" w:space="0" w:color="auto"/>
        <w:right w:val="none" w:sz="0" w:space="0" w:color="auto"/>
      </w:divBdr>
    </w:div>
    <w:div w:id="1766458271">
      <w:bodyDiv w:val="1"/>
      <w:marLeft w:val="0"/>
      <w:marRight w:val="0"/>
      <w:marTop w:val="0"/>
      <w:marBottom w:val="0"/>
      <w:divBdr>
        <w:top w:val="none" w:sz="0" w:space="0" w:color="auto"/>
        <w:left w:val="none" w:sz="0" w:space="0" w:color="auto"/>
        <w:bottom w:val="none" w:sz="0" w:space="0" w:color="auto"/>
        <w:right w:val="none" w:sz="0" w:space="0" w:color="auto"/>
      </w:divBdr>
    </w:div>
    <w:div w:id="1766806819">
      <w:bodyDiv w:val="1"/>
      <w:marLeft w:val="0"/>
      <w:marRight w:val="0"/>
      <w:marTop w:val="0"/>
      <w:marBottom w:val="0"/>
      <w:divBdr>
        <w:top w:val="none" w:sz="0" w:space="0" w:color="auto"/>
        <w:left w:val="none" w:sz="0" w:space="0" w:color="auto"/>
        <w:bottom w:val="none" w:sz="0" w:space="0" w:color="auto"/>
        <w:right w:val="none" w:sz="0" w:space="0" w:color="auto"/>
      </w:divBdr>
    </w:div>
    <w:div w:id="1766808377">
      <w:bodyDiv w:val="1"/>
      <w:marLeft w:val="0"/>
      <w:marRight w:val="0"/>
      <w:marTop w:val="0"/>
      <w:marBottom w:val="0"/>
      <w:divBdr>
        <w:top w:val="none" w:sz="0" w:space="0" w:color="auto"/>
        <w:left w:val="none" w:sz="0" w:space="0" w:color="auto"/>
        <w:bottom w:val="none" w:sz="0" w:space="0" w:color="auto"/>
        <w:right w:val="none" w:sz="0" w:space="0" w:color="auto"/>
      </w:divBdr>
    </w:div>
    <w:div w:id="1766921574">
      <w:bodyDiv w:val="1"/>
      <w:marLeft w:val="0"/>
      <w:marRight w:val="0"/>
      <w:marTop w:val="0"/>
      <w:marBottom w:val="0"/>
      <w:divBdr>
        <w:top w:val="none" w:sz="0" w:space="0" w:color="auto"/>
        <w:left w:val="none" w:sz="0" w:space="0" w:color="auto"/>
        <w:bottom w:val="none" w:sz="0" w:space="0" w:color="auto"/>
        <w:right w:val="none" w:sz="0" w:space="0" w:color="auto"/>
      </w:divBdr>
    </w:div>
    <w:div w:id="1766925981">
      <w:bodyDiv w:val="1"/>
      <w:marLeft w:val="0"/>
      <w:marRight w:val="0"/>
      <w:marTop w:val="0"/>
      <w:marBottom w:val="0"/>
      <w:divBdr>
        <w:top w:val="none" w:sz="0" w:space="0" w:color="auto"/>
        <w:left w:val="none" w:sz="0" w:space="0" w:color="auto"/>
        <w:bottom w:val="none" w:sz="0" w:space="0" w:color="auto"/>
        <w:right w:val="none" w:sz="0" w:space="0" w:color="auto"/>
      </w:divBdr>
    </w:div>
    <w:div w:id="1767070323">
      <w:bodyDiv w:val="1"/>
      <w:marLeft w:val="0"/>
      <w:marRight w:val="0"/>
      <w:marTop w:val="0"/>
      <w:marBottom w:val="0"/>
      <w:divBdr>
        <w:top w:val="none" w:sz="0" w:space="0" w:color="auto"/>
        <w:left w:val="none" w:sz="0" w:space="0" w:color="auto"/>
        <w:bottom w:val="none" w:sz="0" w:space="0" w:color="auto"/>
        <w:right w:val="none" w:sz="0" w:space="0" w:color="auto"/>
      </w:divBdr>
    </w:div>
    <w:div w:id="1767269511">
      <w:bodyDiv w:val="1"/>
      <w:marLeft w:val="0"/>
      <w:marRight w:val="0"/>
      <w:marTop w:val="0"/>
      <w:marBottom w:val="0"/>
      <w:divBdr>
        <w:top w:val="none" w:sz="0" w:space="0" w:color="auto"/>
        <w:left w:val="none" w:sz="0" w:space="0" w:color="auto"/>
        <w:bottom w:val="none" w:sz="0" w:space="0" w:color="auto"/>
        <w:right w:val="none" w:sz="0" w:space="0" w:color="auto"/>
      </w:divBdr>
    </w:div>
    <w:div w:id="1767531194">
      <w:bodyDiv w:val="1"/>
      <w:marLeft w:val="0"/>
      <w:marRight w:val="0"/>
      <w:marTop w:val="0"/>
      <w:marBottom w:val="0"/>
      <w:divBdr>
        <w:top w:val="none" w:sz="0" w:space="0" w:color="auto"/>
        <w:left w:val="none" w:sz="0" w:space="0" w:color="auto"/>
        <w:bottom w:val="none" w:sz="0" w:space="0" w:color="auto"/>
        <w:right w:val="none" w:sz="0" w:space="0" w:color="auto"/>
      </w:divBdr>
    </w:div>
    <w:div w:id="1767573489">
      <w:bodyDiv w:val="1"/>
      <w:marLeft w:val="0"/>
      <w:marRight w:val="0"/>
      <w:marTop w:val="0"/>
      <w:marBottom w:val="0"/>
      <w:divBdr>
        <w:top w:val="none" w:sz="0" w:space="0" w:color="auto"/>
        <w:left w:val="none" w:sz="0" w:space="0" w:color="auto"/>
        <w:bottom w:val="none" w:sz="0" w:space="0" w:color="auto"/>
        <w:right w:val="none" w:sz="0" w:space="0" w:color="auto"/>
      </w:divBdr>
    </w:div>
    <w:div w:id="1767730051">
      <w:bodyDiv w:val="1"/>
      <w:marLeft w:val="0"/>
      <w:marRight w:val="0"/>
      <w:marTop w:val="0"/>
      <w:marBottom w:val="0"/>
      <w:divBdr>
        <w:top w:val="none" w:sz="0" w:space="0" w:color="auto"/>
        <w:left w:val="none" w:sz="0" w:space="0" w:color="auto"/>
        <w:bottom w:val="none" w:sz="0" w:space="0" w:color="auto"/>
        <w:right w:val="none" w:sz="0" w:space="0" w:color="auto"/>
      </w:divBdr>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849307">
      <w:bodyDiv w:val="1"/>
      <w:marLeft w:val="0"/>
      <w:marRight w:val="0"/>
      <w:marTop w:val="0"/>
      <w:marBottom w:val="0"/>
      <w:divBdr>
        <w:top w:val="none" w:sz="0" w:space="0" w:color="auto"/>
        <w:left w:val="none" w:sz="0" w:space="0" w:color="auto"/>
        <w:bottom w:val="none" w:sz="0" w:space="0" w:color="auto"/>
        <w:right w:val="none" w:sz="0" w:space="0" w:color="auto"/>
      </w:divBdr>
    </w:div>
    <w:div w:id="1767964760">
      <w:bodyDiv w:val="1"/>
      <w:marLeft w:val="0"/>
      <w:marRight w:val="0"/>
      <w:marTop w:val="0"/>
      <w:marBottom w:val="0"/>
      <w:divBdr>
        <w:top w:val="none" w:sz="0" w:space="0" w:color="auto"/>
        <w:left w:val="none" w:sz="0" w:space="0" w:color="auto"/>
        <w:bottom w:val="none" w:sz="0" w:space="0" w:color="auto"/>
        <w:right w:val="none" w:sz="0" w:space="0" w:color="auto"/>
      </w:divBdr>
    </w:div>
    <w:div w:id="1767995133">
      <w:bodyDiv w:val="1"/>
      <w:marLeft w:val="0"/>
      <w:marRight w:val="0"/>
      <w:marTop w:val="0"/>
      <w:marBottom w:val="0"/>
      <w:divBdr>
        <w:top w:val="none" w:sz="0" w:space="0" w:color="auto"/>
        <w:left w:val="none" w:sz="0" w:space="0" w:color="auto"/>
        <w:bottom w:val="none" w:sz="0" w:space="0" w:color="auto"/>
        <w:right w:val="none" w:sz="0" w:space="0" w:color="auto"/>
      </w:divBdr>
    </w:div>
    <w:div w:id="1768037048">
      <w:bodyDiv w:val="1"/>
      <w:marLeft w:val="0"/>
      <w:marRight w:val="0"/>
      <w:marTop w:val="0"/>
      <w:marBottom w:val="0"/>
      <w:divBdr>
        <w:top w:val="none" w:sz="0" w:space="0" w:color="auto"/>
        <w:left w:val="none" w:sz="0" w:space="0" w:color="auto"/>
        <w:bottom w:val="none" w:sz="0" w:space="0" w:color="auto"/>
        <w:right w:val="none" w:sz="0" w:space="0" w:color="auto"/>
      </w:divBdr>
    </w:div>
    <w:div w:id="1768114079">
      <w:bodyDiv w:val="1"/>
      <w:marLeft w:val="0"/>
      <w:marRight w:val="0"/>
      <w:marTop w:val="0"/>
      <w:marBottom w:val="0"/>
      <w:divBdr>
        <w:top w:val="none" w:sz="0" w:space="0" w:color="auto"/>
        <w:left w:val="none" w:sz="0" w:space="0" w:color="auto"/>
        <w:bottom w:val="none" w:sz="0" w:space="0" w:color="auto"/>
        <w:right w:val="none" w:sz="0" w:space="0" w:color="auto"/>
      </w:divBdr>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32712">
      <w:bodyDiv w:val="1"/>
      <w:marLeft w:val="0"/>
      <w:marRight w:val="0"/>
      <w:marTop w:val="0"/>
      <w:marBottom w:val="0"/>
      <w:divBdr>
        <w:top w:val="none" w:sz="0" w:space="0" w:color="auto"/>
        <w:left w:val="none" w:sz="0" w:space="0" w:color="auto"/>
        <w:bottom w:val="none" w:sz="0" w:space="0" w:color="auto"/>
        <w:right w:val="none" w:sz="0" w:space="0" w:color="auto"/>
      </w:divBdr>
    </w:div>
    <w:div w:id="1768233320">
      <w:bodyDiv w:val="1"/>
      <w:marLeft w:val="0"/>
      <w:marRight w:val="0"/>
      <w:marTop w:val="0"/>
      <w:marBottom w:val="0"/>
      <w:divBdr>
        <w:top w:val="none" w:sz="0" w:space="0" w:color="auto"/>
        <w:left w:val="none" w:sz="0" w:space="0" w:color="auto"/>
        <w:bottom w:val="none" w:sz="0" w:space="0" w:color="auto"/>
        <w:right w:val="none" w:sz="0" w:space="0" w:color="auto"/>
      </w:divBdr>
    </w:div>
    <w:div w:id="1768381179">
      <w:bodyDiv w:val="1"/>
      <w:marLeft w:val="0"/>
      <w:marRight w:val="0"/>
      <w:marTop w:val="0"/>
      <w:marBottom w:val="0"/>
      <w:divBdr>
        <w:top w:val="none" w:sz="0" w:space="0" w:color="auto"/>
        <w:left w:val="none" w:sz="0" w:space="0" w:color="auto"/>
        <w:bottom w:val="none" w:sz="0" w:space="0" w:color="auto"/>
        <w:right w:val="none" w:sz="0" w:space="0" w:color="auto"/>
      </w:divBdr>
    </w:div>
    <w:div w:id="1768381392">
      <w:bodyDiv w:val="1"/>
      <w:marLeft w:val="0"/>
      <w:marRight w:val="0"/>
      <w:marTop w:val="0"/>
      <w:marBottom w:val="0"/>
      <w:divBdr>
        <w:top w:val="none" w:sz="0" w:space="0" w:color="auto"/>
        <w:left w:val="none" w:sz="0" w:space="0" w:color="auto"/>
        <w:bottom w:val="none" w:sz="0" w:space="0" w:color="auto"/>
        <w:right w:val="none" w:sz="0" w:space="0" w:color="auto"/>
      </w:divBdr>
    </w:div>
    <w:div w:id="1768386394">
      <w:bodyDiv w:val="1"/>
      <w:marLeft w:val="0"/>
      <w:marRight w:val="0"/>
      <w:marTop w:val="0"/>
      <w:marBottom w:val="0"/>
      <w:divBdr>
        <w:top w:val="none" w:sz="0" w:space="0" w:color="auto"/>
        <w:left w:val="none" w:sz="0" w:space="0" w:color="auto"/>
        <w:bottom w:val="none" w:sz="0" w:space="0" w:color="auto"/>
        <w:right w:val="none" w:sz="0" w:space="0" w:color="auto"/>
      </w:divBdr>
    </w:div>
    <w:div w:id="1768500348">
      <w:bodyDiv w:val="1"/>
      <w:marLeft w:val="0"/>
      <w:marRight w:val="0"/>
      <w:marTop w:val="0"/>
      <w:marBottom w:val="0"/>
      <w:divBdr>
        <w:top w:val="none" w:sz="0" w:space="0" w:color="auto"/>
        <w:left w:val="none" w:sz="0" w:space="0" w:color="auto"/>
        <w:bottom w:val="none" w:sz="0" w:space="0" w:color="auto"/>
        <w:right w:val="none" w:sz="0" w:space="0" w:color="auto"/>
      </w:divBdr>
    </w:div>
    <w:div w:id="1768622631">
      <w:bodyDiv w:val="1"/>
      <w:marLeft w:val="0"/>
      <w:marRight w:val="0"/>
      <w:marTop w:val="0"/>
      <w:marBottom w:val="0"/>
      <w:divBdr>
        <w:top w:val="none" w:sz="0" w:space="0" w:color="auto"/>
        <w:left w:val="none" w:sz="0" w:space="0" w:color="auto"/>
        <w:bottom w:val="none" w:sz="0" w:space="0" w:color="auto"/>
        <w:right w:val="none" w:sz="0" w:space="0" w:color="auto"/>
      </w:divBdr>
    </w:div>
    <w:div w:id="1768842649">
      <w:bodyDiv w:val="1"/>
      <w:marLeft w:val="0"/>
      <w:marRight w:val="0"/>
      <w:marTop w:val="0"/>
      <w:marBottom w:val="0"/>
      <w:divBdr>
        <w:top w:val="none" w:sz="0" w:space="0" w:color="auto"/>
        <w:left w:val="none" w:sz="0" w:space="0" w:color="auto"/>
        <w:bottom w:val="none" w:sz="0" w:space="0" w:color="auto"/>
        <w:right w:val="none" w:sz="0" w:space="0" w:color="auto"/>
      </w:divBdr>
    </w:div>
    <w:div w:id="1768889469">
      <w:bodyDiv w:val="1"/>
      <w:marLeft w:val="0"/>
      <w:marRight w:val="0"/>
      <w:marTop w:val="0"/>
      <w:marBottom w:val="0"/>
      <w:divBdr>
        <w:top w:val="none" w:sz="0" w:space="0" w:color="auto"/>
        <w:left w:val="none" w:sz="0" w:space="0" w:color="auto"/>
        <w:bottom w:val="none" w:sz="0" w:space="0" w:color="auto"/>
        <w:right w:val="none" w:sz="0" w:space="0" w:color="auto"/>
      </w:divBdr>
    </w:div>
    <w:div w:id="1768966190">
      <w:bodyDiv w:val="1"/>
      <w:marLeft w:val="0"/>
      <w:marRight w:val="0"/>
      <w:marTop w:val="0"/>
      <w:marBottom w:val="0"/>
      <w:divBdr>
        <w:top w:val="none" w:sz="0" w:space="0" w:color="auto"/>
        <w:left w:val="none" w:sz="0" w:space="0" w:color="auto"/>
        <w:bottom w:val="none" w:sz="0" w:space="0" w:color="auto"/>
        <w:right w:val="none" w:sz="0" w:space="0" w:color="auto"/>
      </w:divBdr>
    </w:div>
    <w:div w:id="1769276810">
      <w:bodyDiv w:val="1"/>
      <w:marLeft w:val="0"/>
      <w:marRight w:val="0"/>
      <w:marTop w:val="0"/>
      <w:marBottom w:val="0"/>
      <w:divBdr>
        <w:top w:val="none" w:sz="0" w:space="0" w:color="auto"/>
        <w:left w:val="none" w:sz="0" w:space="0" w:color="auto"/>
        <w:bottom w:val="none" w:sz="0" w:space="0" w:color="auto"/>
        <w:right w:val="none" w:sz="0" w:space="0" w:color="auto"/>
      </w:divBdr>
    </w:div>
    <w:div w:id="1769420166">
      <w:bodyDiv w:val="1"/>
      <w:marLeft w:val="0"/>
      <w:marRight w:val="0"/>
      <w:marTop w:val="0"/>
      <w:marBottom w:val="0"/>
      <w:divBdr>
        <w:top w:val="none" w:sz="0" w:space="0" w:color="auto"/>
        <w:left w:val="none" w:sz="0" w:space="0" w:color="auto"/>
        <w:bottom w:val="none" w:sz="0" w:space="0" w:color="auto"/>
        <w:right w:val="none" w:sz="0" w:space="0" w:color="auto"/>
      </w:divBdr>
    </w:div>
    <w:div w:id="1769542904">
      <w:bodyDiv w:val="1"/>
      <w:marLeft w:val="0"/>
      <w:marRight w:val="0"/>
      <w:marTop w:val="0"/>
      <w:marBottom w:val="0"/>
      <w:divBdr>
        <w:top w:val="none" w:sz="0" w:space="0" w:color="auto"/>
        <w:left w:val="none" w:sz="0" w:space="0" w:color="auto"/>
        <w:bottom w:val="none" w:sz="0" w:space="0" w:color="auto"/>
        <w:right w:val="none" w:sz="0" w:space="0" w:color="auto"/>
      </w:divBdr>
    </w:div>
    <w:div w:id="1769885433">
      <w:bodyDiv w:val="1"/>
      <w:marLeft w:val="0"/>
      <w:marRight w:val="0"/>
      <w:marTop w:val="0"/>
      <w:marBottom w:val="0"/>
      <w:divBdr>
        <w:top w:val="none" w:sz="0" w:space="0" w:color="auto"/>
        <w:left w:val="none" w:sz="0" w:space="0" w:color="auto"/>
        <w:bottom w:val="none" w:sz="0" w:space="0" w:color="auto"/>
        <w:right w:val="none" w:sz="0" w:space="0" w:color="auto"/>
      </w:divBdr>
    </w:div>
    <w:div w:id="1770079454">
      <w:bodyDiv w:val="1"/>
      <w:marLeft w:val="0"/>
      <w:marRight w:val="0"/>
      <w:marTop w:val="0"/>
      <w:marBottom w:val="0"/>
      <w:divBdr>
        <w:top w:val="none" w:sz="0" w:space="0" w:color="auto"/>
        <w:left w:val="none" w:sz="0" w:space="0" w:color="auto"/>
        <w:bottom w:val="none" w:sz="0" w:space="0" w:color="auto"/>
        <w:right w:val="none" w:sz="0" w:space="0" w:color="auto"/>
      </w:divBdr>
    </w:div>
    <w:div w:id="1770268936">
      <w:bodyDiv w:val="1"/>
      <w:marLeft w:val="0"/>
      <w:marRight w:val="0"/>
      <w:marTop w:val="0"/>
      <w:marBottom w:val="0"/>
      <w:divBdr>
        <w:top w:val="none" w:sz="0" w:space="0" w:color="auto"/>
        <w:left w:val="none" w:sz="0" w:space="0" w:color="auto"/>
        <w:bottom w:val="none" w:sz="0" w:space="0" w:color="auto"/>
        <w:right w:val="none" w:sz="0" w:space="0" w:color="auto"/>
      </w:divBdr>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0664819">
      <w:bodyDiv w:val="1"/>
      <w:marLeft w:val="0"/>
      <w:marRight w:val="0"/>
      <w:marTop w:val="0"/>
      <w:marBottom w:val="0"/>
      <w:divBdr>
        <w:top w:val="none" w:sz="0" w:space="0" w:color="auto"/>
        <w:left w:val="none" w:sz="0" w:space="0" w:color="auto"/>
        <w:bottom w:val="none" w:sz="0" w:space="0" w:color="auto"/>
        <w:right w:val="none" w:sz="0" w:space="0" w:color="auto"/>
      </w:divBdr>
    </w:div>
    <w:div w:id="1770735793">
      <w:bodyDiv w:val="1"/>
      <w:marLeft w:val="0"/>
      <w:marRight w:val="0"/>
      <w:marTop w:val="0"/>
      <w:marBottom w:val="0"/>
      <w:divBdr>
        <w:top w:val="none" w:sz="0" w:space="0" w:color="auto"/>
        <w:left w:val="none" w:sz="0" w:space="0" w:color="auto"/>
        <w:bottom w:val="none" w:sz="0" w:space="0" w:color="auto"/>
        <w:right w:val="none" w:sz="0" w:space="0" w:color="auto"/>
      </w:divBdr>
    </w:div>
    <w:div w:id="1770738096">
      <w:bodyDiv w:val="1"/>
      <w:marLeft w:val="0"/>
      <w:marRight w:val="0"/>
      <w:marTop w:val="0"/>
      <w:marBottom w:val="0"/>
      <w:divBdr>
        <w:top w:val="none" w:sz="0" w:space="0" w:color="auto"/>
        <w:left w:val="none" w:sz="0" w:space="0" w:color="auto"/>
        <w:bottom w:val="none" w:sz="0" w:space="0" w:color="auto"/>
        <w:right w:val="none" w:sz="0" w:space="0" w:color="auto"/>
      </w:divBdr>
    </w:div>
    <w:div w:id="1770739871">
      <w:bodyDiv w:val="1"/>
      <w:marLeft w:val="0"/>
      <w:marRight w:val="0"/>
      <w:marTop w:val="0"/>
      <w:marBottom w:val="0"/>
      <w:divBdr>
        <w:top w:val="none" w:sz="0" w:space="0" w:color="auto"/>
        <w:left w:val="none" w:sz="0" w:space="0" w:color="auto"/>
        <w:bottom w:val="none" w:sz="0" w:space="0" w:color="auto"/>
        <w:right w:val="none" w:sz="0" w:space="0" w:color="auto"/>
      </w:divBdr>
    </w:div>
    <w:div w:id="1770848572">
      <w:bodyDiv w:val="1"/>
      <w:marLeft w:val="0"/>
      <w:marRight w:val="0"/>
      <w:marTop w:val="0"/>
      <w:marBottom w:val="0"/>
      <w:divBdr>
        <w:top w:val="none" w:sz="0" w:space="0" w:color="auto"/>
        <w:left w:val="none" w:sz="0" w:space="0" w:color="auto"/>
        <w:bottom w:val="none" w:sz="0" w:space="0" w:color="auto"/>
        <w:right w:val="none" w:sz="0" w:space="0" w:color="auto"/>
      </w:divBdr>
    </w:div>
    <w:div w:id="1770851590">
      <w:bodyDiv w:val="1"/>
      <w:marLeft w:val="0"/>
      <w:marRight w:val="0"/>
      <w:marTop w:val="0"/>
      <w:marBottom w:val="0"/>
      <w:divBdr>
        <w:top w:val="none" w:sz="0" w:space="0" w:color="auto"/>
        <w:left w:val="none" w:sz="0" w:space="0" w:color="auto"/>
        <w:bottom w:val="none" w:sz="0" w:space="0" w:color="auto"/>
        <w:right w:val="none" w:sz="0" w:space="0" w:color="auto"/>
      </w:divBdr>
    </w:div>
    <w:div w:id="1770928004">
      <w:bodyDiv w:val="1"/>
      <w:marLeft w:val="0"/>
      <w:marRight w:val="0"/>
      <w:marTop w:val="0"/>
      <w:marBottom w:val="0"/>
      <w:divBdr>
        <w:top w:val="none" w:sz="0" w:space="0" w:color="auto"/>
        <w:left w:val="none" w:sz="0" w:space="0" w:color="auto"/>
        <w:bottom w:val="none" w:sz="0" w:space="0" w:color="auto"/>
        <w:right w:val="none" w:sz="0" w:space="0" w:color="auto"/>
      </w:divBdr>
    </w:div>
    <w:div w:id="1770929256">
      <w:bodyDiv w:val="1"/>
      <w:marLeft w:val="0"/>
      <w:marRight w:val="0"/>
      <w:marTop w:val="0"/>
      <w:marBottom w:val="0"/>
      <w:divBdr>
        <w:top w:val="none" w:sz="0" w:space="0" w:color="auto"/>
        <w:left w:val="none" w:sz="0" w:space="0" w:color="auto"/>
        <w:bottom w:val="none" w:sz="0" w:space="0" w:color="auto"/>
        <w:right w:val="none" w:sz="0" w:space="0" w:color="auto"/>
      </w:divBdr>
    </w:div>
    <w:div w:id="1771196815">
      <w:bodyDiv w:val="1"/>
      <w:marLeft w:val="0"/>
      <w:marRight w:val="0"/>
      <w:marTop w:val="0"/>
      <w:marBottom w:val="0"/>
      <w:divBdr>
        <w:top w:val="none" w:sz="0" w:space="0" w:color="auto"/>
        <w:left w:val="none" w:sz="0" w:space="0" w:color="auto"/>
        <w:bottom w:val="none" w:sz="0" w:space="0" w:color="auto"/>
        <w:right w:val="none" w:sz="0" w:space="0" w:color="auto"/>
      </w:divBdr>
    </w:div>
    <w:div w:id="1771470470">
      <w:bodyDiv w:val="1"/>
      <w:marLeft w:val="0"/>
      <w:marRight w:val="0"/>
      <w:marTop w:val="0"/>
      <w:marBottom w:val="0"/>
      <w:divBdr>
        <w:top w:val="none" w:sz="0" w:space="0" w:color="auto"/>
        <w:left w:val="none" w:sz="0" w:space="0" w:color="auto"/>
        <w:bottom w:val="none" w:sz="0" w:space="0" w:color="auto"/>
        <w:right w:val="none" w:sz="0" w:space="0" w:color="auto"/>
      </w:divBdr>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654683">
      <w:bodyDiv w:val="1"/>
      <w:marLeft w:val="0"/>
      <w:marRight w:val="0"/>
      <w:marTop w:val="0"/>
      <w:marBottom w:val="0"/>
      <w:divBdr>
        <w:top w:val="none" w:sz="0" w:space="0" w:color="auto"/>
        <w:left w:val="none" w:sz="0" w:space="0" w:color="auto"/>
        <w:bottom w:val="none" w:sz="0" w:space="0" w:color="auto"/>
        <w:right w:val="none" w:sz="0" w:space="0" w:color="auto"/>
      </w:divBdr>
    </w:div>
    <w:div w:id="1771663214">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1732849">
      <w:bodyDiv w:val="1"/>
      <w:marLeft w:val="0"/>
      <w:marRight w:val="0"/>
      <w:marTop w:val="0"/>
      <w:marBottom w:val="0"/>
      <w:divBdr>
        <w:top w:val="none" w:sz="0" w:space="0" w:color="auto"/>
        <w:left w:val="none" w:sz="0" w:space="0" w:color="auto"/>
        <w:bottom w:val="none" w:sz="0" w:space="0" w:color="auto"/>
        <w:right w:val="none" w:sz="0" w:space="0" w:color="auto"/>
      </w:divBdr>
    </w:div>
    <w:div w:id="1771927383">
      <w:bodyDiv w:val="1"/>
      <w:marLeft w:val="0"/>
      <w:marRight w:val="0"/>
      <w:marTop w:val="0"/>
      <w:marBottom w:val="0"/>
      <w:divBdr>
        <w:top w:val="none" w:sz="0" w:space="0" w:color="auto"/>
        <w:left w:val="none" w:sz="0" w:space="0" w:color="auto"/>
        <w:bottom w:val="none" w:sz="0" w:space="0" w:color="auto"/>
        <w:right w:val="none" w:sz="0" w:space="0" w:color="auto"/>
      </w:divBdr>
    </w:div>
    <w:div w:id="1771929159">
      <w:bodyDiv w:val="1"/>
      <w:marLeft w:val="0"/>
      <w:marRight w:val="0"/>
      <w:marTop w:val="0"/>
      <w:marBottom w:val="0"/>
      <w:divBdr>
        <w:top w:val="none" w:sz="0" w:space="0" w:color="auto"/>
        <w:left w:val="none" w:sz="0" w:space="0" w:color="auto"/>
        <w:bottom w:val="none" w:sz="0" w:space="0" w:color="auto"/>
        <w:right w:val="none" w:sz="0" w:space="0" w:color="auto"/>
      </w:divBdr>
    </w:div>
    <w:div w:id="1771972652">
      <w:bodyDiv w:val="1"/>
      <w:marLeft w:val="0"/>
      <w:marRight w:val="0"/>
      <w:marTop w:val="0"/>
      <w:marBottom w:val="0"/>
      <w:divBdr>
        <w:top w:val="none" w:sz="0" w:space="0" w:color="auto"/>
        <w:left w:val="none" w:sz="0" w:space="0" w:color="auto"/>
        <w:bottom w:val="none" w:sz="0" w:space="0" w:color="auto"/>
        <w:right w:val="none" w:sz="0" w:space="0" w:color="auto"/>
      </w:divBdr>
    </w:div>
    <w:div w:id="1772041677">
      <w:bodyDiv w:val="1"/>
      <w:marLeft w:val="0"/>
      <w:marRight w:val="0"/>
      <w:marTop w:val="0"/>
      <w:marBottom w:val="0"/>
      <w:divBdr>
        <w:top w:val="none" w:sz="0" w:space="0" w:color="auto"/>
        <w:left w:val="none" w:sz="0" w:space="0" w:color="auto"/>
        <w:bottom w:val="none" w:sz="0" w:space="0" w:color="auto"/>
        <w:right w:val="none" w:sz="0" w:space="0" w:color="auto"/>
      </w:divBdr>
    </w:div>
    <w:div w:id="1772319009">
      <w:bodyDiv w:val="1"/>
      <w:marLeft w:val="0"/>
      <w:marRight w:val="0"/>
      <w:marTop w:val="0"/>
      <w:marBottom w:val="0"/>
      <w:divBdr>
        <w:top w:val="none" w:sz="0" w:space="0" w:color="auto"/>
        <w:left w:val="none" w:sz="0" w:space="0" w:color="auto"/>
        <w:bottom w:val="none" w:sz="0" w:space="0" w:color="auto"/>
        <w:right w:val="none" w:sz="0" w:space="0" w:color="auto"/>
      </w:divBdr>
    </w:div>
    <w:div w:id="1772358035">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07888">
      <w:bodyDiv w:val="1"/>
      <w:marLeft w:val="0"/>
      <w:marRight w:val="0"/>
      <w:marTop w:val="0"/>
      <w:marBottom w:val="0"/>
      <w:divBdr>
        <w:top w:val="none" w:sz="0" w:space="0" w:color="auto"/>
        <w:left w:val="none" w:sz="0" w:space="0" w:color="auto"/>
        <w:bottom w:val="none" w:sz="0" w:space="0" w:color="auto"/>
        <w:right w:val="none" w:sz="0" w:space="0" w:color="auto"/>
      </w:divBdr>
    </w:div>
    <w:div w:id="1772512713">
      <w:bodyDiv w:val="1"/>
      <w:marLeft w:val="0"/>
      <w:marRight w:val="0"/>
      <w:marTop w:val="0"/>
      <w:marBottom w:val="0"/>
      <w:divBdr>
        <w:top w:val="none" w:sz="0" w:space="0" w:color="auto"/>
        <w:left w:val="none" w:sz="0" w:space="0" w:color="auto"/>
        <w:bottom w:val="none" w:sz="0" w:space="0" w:color="auto"/>
        <w:right w:val="none" w:sz="0" w:space="0" w:color="auto"/>
      </w:divBdr>
    </w:div>
    <w:div w:id="1772702463">
      <w:bodyDiv w:val="1"/>
      <w:marLeft w:val="0"/>
      <w:marRight w:val="0"/>
      <w:marTop w:val="0"/>
      <w:marBottom w:val="0"/>
      <w:divBdr>
        <w:top w:val="none" w:sz="0" w:space="0" w:color="auto"/>
        <w:left w:val="none" w:sz="0" w:space="0" w:color="auto"/>
        <w:bottom w:val="none" w:sz="0" w:space="0" w:color="auto"/>
        <w:right w:val="none" w:sz="0" w:space="0" w:color="auto"/>
      </w:divBdr>
    </w:div>
    <w:div w:id="1772780630">
      <w:bodyDiv w:val="1"/>
      <w:marLeft w:val="0"/>
      <w:marRight w:val="0"/>
      <w:marTop w:val="0"/>
      <w:marBottom w:val="0"/>
      <w:divBdr>
        <w:top w:val="none" w:sz="0" w:space="0" w:color="auto"/>
        <w:left w:val="none" w:sz="0" w:space="0" w:color="auto"/>
        <w:bottom w:val="none" w:sz="0" w:space="0" w:color="auto"/>
        <w:right w:val="none" w:sz="0" w:space="0" w:color="auto"/>
      </w:divBdr>
    </w:div>
    <w:div w:id="1772814612">
      <w:bodyDiv w:val="1"/>
      <w:marLeft w:val="0"/>
      <w:marRight w:val="0"/>
      <w:marTop w:val="0"/>
      <w:marBottom w:val="0"/>
      <w:divBdr>
        <w:top w:val="none" w:sz="0" w:space="0" w:color="auto"/>
        <w:left w:val="none" w:sz="0" w:space="0" w:color="auto"/>
        <w:bottom w:val="none" w:sz="0" w:space="0" w:color="auto"/>
        <w:right w:val="none" w:sz="0" w:space="0" w:color="auto"/>
      </w:divBdr>
    </w:div>
    <w:div w:id="1773162990">
      <w:bodyDiv w:val="1"/>
      <w:marLeft w:val="0"/>
      <w:marRight w:val="0"/>
      <w:marTop w:val="0"/>
      <w:marBottom w:val="0"/>
      <w:divBdr>
        <w:top w:val="none" w:sz="0" w:space="0" w:color="auto"/>
        <w:left w:val="none" w:sz="0" w:space="0" w:color="auto"/>
        <w:bottom w:val="none" w:sz="0" w:space="0" w:color="auto"/>
        <w:right w:val="none" w:sz="0" w:space="0" w:color="auto"/>
      </w:divBdr>
    </w:div>
    <w:div w:id="1773359722">
      <w:bodyDiv w:val="1"/>
      <w:marLeft w:val="0"/>
      <w:marRight w:val="0"/>
      <w:marTop w:val="0"/>
      <w:marBottom w:val="0"/>
      <w:divBdr>
        <w:top w:val="none" w:sz="0" w:space="0" w:color="auto"/>
        <w:left w:val="none" w:sz="0" w:space="0" w:color="auto"/>
        <w:bottom w:val="none" w:sz="0" w:space="0" w:color="auto"/>
        <w:right w:val="none" w:sz="0" w:space="0" w:color="auto"/>
      </w:divBdr>
    </w:div>
    <w:div w:id="1773933242">
      <w:bodyDiv w:val="1"/>
      <w:marLeft w:val="0"/>
      <w:marRight w:val="0"/>
      <w:marTop w:val="0"/>
      <w:marBottom w:val="0"/>
      <w:divBdr>
        <w:top w:val="none" w:sz="0" w:space="0" w:color="auto"/>
        <w:left w:val="none" w:sz="0" w:space="0" w:color="auto"/>
        <w:bottom w:val="none" w:sz="0" w:space="0" w:color="auto"/>
        <w:right w:val="none" w:sz="0" w:space="0" w:color="auto"/>
      </w:divBdr>
    </w:div>
    <w:div w:id="1774134340">
      <w:bodyDiv w:val="1"/>
      <w:marLeft w:val="0"/>
      <w:marRight w:val="0"/>
      <w:marTop w:val="0"/>
      <w:marBottom w:val="0"/>
      <w:divBdr>
        <w:top w:val="none" w:sz="0" w:space="0" w:color="auto"/>
        <w:left w:val="none" w:sz="0" w:space="0" w:color="auto"/>
        <w:bottom w:val="none" w:sz="0" w:space="0" w:color="auto"/>
        <w:right w:val="none" w:sz="0" w:space="0" w:color="auto"/>
      </w:divBdr>
    </w:div>
    <w:div w:id="1774399430">
      <w:bodyDiv w:val="1"/>
      <w:marLeft w:val="0"/>
      <w:marRight w:val="0"/>
      <w:marTop w:val="0"/>
      <w:marBottom w:val="0"/>
      <w:divBdr>
        <w:top w:val="none" w:sz="0" w:space="0" w:color="auto"/>
        <w:left w:val="none" w:sz="0" w:space="0" w:color="auto"/>
        <w:bottom w:val="none" w:sz="0" w:space="0" w:color="auto"/>
        <w:right w:val="none" w:sz="0" w:space="0" w:color="auto"/>
      </w:divBdr>
      <w:divsChild>
        <w:div w:id="1739329139">
          <w:marLeft w:val="0"/>
          <w:marRight w:val="0"/>
          <w:marTop w:val="0"/>
          <w:marBottom w:val="0"/>
          <w:divBdr>
            <w:top w:val="none" w:sz="0" w:space="0" w:color="auto"/>
            <w:left w:val="none" w:sz="0" w:space="0" w:color="auto"/>
            <w:bottom w:val="none" w:sz="0" w:space="0" w:color="auto"/>
            <w:right w:val="none" w:sz="0" w:space="0" w:color="auto"/>
          </w:divBdr>
          <w:divsChild>
            <w:div w:id="4155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69958">
      <w:bodyDiv w:val="1"/>
      <w:marLeft w:val="0"/>
      <w:marRight w:val="0"/>
      <w:marTop w:val="0"/>
      <w:marBottom w:val="0"/>
      <w:divBdr>
        <w:top w:val="none" w:sz="0" w:space="0" w:color="auto"/>
        <w:left w:val="none" w:sz="0" w:space="0" w:color="auto"/>
        <w:bottom w:val="none" w:sz="0" w:space="0" w:color="auto"/>
        <w:right w:val="none" w:sz="0" w:space="0" w:color="auto"/>
      </w:divBdr>
    </w:div>
    <w:div w:id="1774477913">
      <w:bodyDiv w:val="1"/>
      <w:marLeft w:val="0"/>
      <w:marRight w:val="0"/>
      <w:marTop w:val="0"/>
      <w:marBottom w:val="0"/>
      <w:divBdr>
        <w:top w:val="none" w:sz="0" w:space="0" w:color="auto"/>
        <w:left w:val="none" w:sz="0" w:space="0" w:color="auto"/>
        <w:bottom w:val="none" w:sz="0" w:space="0" w:color="auto"/>
        <w:right w:val="none" w:sz="0" w:space="0" w:color="auto"/>
      </w:divBdr>
    </w:div>
    <w:div w:id="1774592035">
      <w:bodyDiv w:val="1"/>
      <w:marLeft w:val="0"/>
      <w:marRight w:val="0"/>
      <w:marTop w:val="0"/>
      <w:marBottom w:val="0"/>
      <w:divBdr>
        <w:top w:val="none" w:sz="0" w:space="0" w:color="auto"/>
        <w:left w:val="none" w:sz="0" w:space="0" w:color="auto"/>
        <w:bottom w:val="none" w:sz="0" w:space="0" w:color="auto"/>
        <w:right w:val="none" w:sz="0" w:space="0" w:color="auto"/>
      </w:divBdr>
    </w:div>
    <w:div w:id="1774594038">
      <w:bodyDiv w:val="1"/>
      <w:marLeft w:val="0"/>
      <w:marRight w:val="0"/>
      <w:marTop w:val="0"/>
      <w:marBottom w:val="0"/>
      <w:divBdr>
        <w:top w:val="none" w:sz="0" w:space="0" w:color="auto"/>
        <w:left w:val="none" w:sz="0" w:space="0" w:color="auto"/>
        <w:bottom w:val="none" w:sz="0" w:space="0" w:color="auto"/>
        <w:right w:val="none" w:sz="0" w:space="0" w:color="auto"/>
      </w:divBdr>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4670705">
      <w:bodyDiv w:val="1"/>
      <w:marLeft w:val="0"/>
      <w:marRight w:val="0"/>
      <w:marTop w:val="0"/>
      <w:marBottom w:val="0"/>
      <w:divBdr>
        <w:top w:val="none" w:sz="0" w:space="0" w:color="auto"/>
        <w:left w:val="none" w:sz="0" w:space="0" w:color="auto"/>
        <w:bottom w:val="none" w:sz="0" w:space="0" w:color="auto"/>
        <w:right w:val="none" w:sz="0" w:space="0" w:color="auto"/>
      </w:divBdr>
    </w:div>
    <w:div w:id="1774746918">
      <w:bodyDiv w:val="1"/>
      <w:marLeft w:val="0"/>
      <w:marRight w:val="0"/>
      <w:marTop w:val="0"/>
      <w:marBottom w:val="0"/>
      <w:divBdr>
        <w:top w:val="none" w:sz="0" w:space="0" w:color="auto"/>
        <w:left w:val="none" w:sz="0" w:space="0" w:color="auto"/>
        <w:bottom w:val="none" w:sz="0" w:space="0" w:color="auto"/>
        <w:right w:val="none" w:sz="0" w:space="0" w:color="auto"/>
      </w:divBdr>
    </w:div>
    <w:div w:id="1774933577">
      <w:bodyDiv w:val="1"/>
      <w:marLeft w:val="0"/>
      <w:marRight w:val="0"/>
      <w:marTop w:val="0"/>
      <w:marBottom w:val="0"/>
      <w:divBdr>
        <w:top w:val="none" w:sz="0" w:space="0" w:color="auto"/>
        <w:left w:val="none" w:sz="0" w:space="0" w:color="auto"/>
        <w:bottom w:val="none" w:sz="0" w:space="0" w:color="auto"/>
        <w:right w:val="none" w:sz="0" w:space="0" w:color="auto"/>
      </w:divBdr>
    </w:div>
    <w:div w:id="1775132805">
      <w:bodyDiv w:val="1"/>
      <w:marLeft w:val="0"/>
      <w:marRight w:val="0"/>
      <w:marTop w:val="0"/>
      <w:marBottom w:val="0"/>
      <w:divBdr>
        <w:top w:val="none" w:sz="0" w:space="0" w:color="auto"/>
        <w:left w:val="none" w:sz="0" w:space="0" w:color="auto"/>
        <w:bottom w:val="none" w:sz="0" w:space="0" w:color="auto"/>
        <w:right w:val="none" w:sz="0" w:space="0" w:color="auto"/>
      </w:divBdr>
    </w:div>
    <w:div w:id="1775201699">
      <w:bodyDiv w:val="1"/>
      <w:marLeft w:val="0"/>
      <w:marRight w:val="0"/>
      <w:marTop w:val="0"/>
      <w:marBottom w:val="0"/>
      <w:divBdr>
        <w:top w:val="none" w:sz="0" w:space="0" w:color="auto"/>
        <w:left w:val="none" w:sz="0" w:space="0" w:color="auto"/>
        <w:bottom w:val="none" w:sz="0" w:space="0" w:color="auto"/>
        <w:right w:val="none" w:sz="0" w:space="0" w:color="auto"/>
      </w:divBdr>
    </w:div>
    <w:div w:id="1775441104">
      <w:bodyDiv w:val="1"/>
      <w:marLeft w:val="0"/>
      <w:marRight w:val="0"/>
      <w:marTop w:val="0"/>
      <w:marBottom w:val="0"/>
      <w:divBdr>
        <w:top w:val="none" w:sz="0" w:space="0" w:color="auto"/>
        <w:left w:val="none" w:sz="0" w:space="0" w:color="auto"/>
        <w:bottom w:val="none" w:sz="0" w:space="0" w:color="auto"/>
        <w:right w:val="none" w:sz="0" w:space="0" w:color="auto"/>
      </w:divBdr>
    </w:div>
    <w:div w:id="1775518467">
      <w:bodyDiv w:val="1"/>
      <w:marLeft w:val="0"/>
      <w:marRight w:val="0"/>
      <w:marTop w:val="0"/>
      <w:marBottom w:val="0"/>
      <w:divBdr>
        <w:top w:val="none" w:sz="0" w:space="0" w:color="auto"/>
        <w:left w:val="none" w:sz="0" w:space="0" w:color="auto"/>
        <w:bottom w:val="none" w:sz="0" w:space="0" w:color="auto"/>
        <w:right w:val="none" w:sz="0" w:space="0" w:color="auto"/>
      </w:divBdr>
    </w:div>
    <w:div w:id="1775520254">
      <w:bodyDiv w:val="1"/>
      <w:marLeft w:val="0"/>
      <w:marRight w:val="0"/>
      <w:marTop w:val="0"/>
      <w:marBottom w:val="0"/>
      <w:divBdr>
        <w:top w:val="none" w:sz="0" w:space="0" w:color="auto"/>
        <w:left w:val="none" w:sz="0" w:space="0" w:color="auto"/>
        <w:bottom w:val="none" w:sz="0" w:space="0" w:color="auto"/>
        <w:right w:val="none" w:sz="0" w:space="0" w:color="auto"/>
      </w:divBdr>
    </w:div>
    <w:div w:id="1775704184">
      <w:bodyDiv w:val="1"/>
      <w:marLeft w:val="0"/>
      <w:marRight w:val="0"/>
      <w:marTop w:val="0"/>
      <w:marBottom w:val="0"/>
      <w:divBdr>
        <w:top w:val="none" w:sz="0" w:space="0" w:color="auto"/>
        <w:left w:val="none" w:sz="0" w:space="0" w:color="auto"/>
        <w:bottom w:val="none" w:sz="0" w:space="0" w:color="auto"/>
        <w:right w:val="none" w:sz="0" w:space="0" w:color="auto"/>
      </w:divBdr>
    </w:div>
    <w:div w:id="1775974705">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444354">
      <w:bodyDiv w:val="1"/>
      <w:marLeft w:val="0"/>
      <w:marRight w:val="0"/>
      <w:marTop w:val="0"/>
      <w:marBottom w:val="0"/>
      <w:divBdr>
        <w:top w:val="none" w:sz="0" w:space="0" w:color="auto"/>
        <w:left w:val="none" w:sz="0" w:space="0" w:color="auto"/>
        <w:bottom w:val="none" w:sz="0" w:space="0" w:color="auto"/>
        <w:right w:val="none" w:sz="0" w:space="0" w:color="auto"/>
      </w:divBdr>
    </w:div>
    <w:div w:id="1776515309">
      <w:bodyDiv w:val="1"/>
      <w:marLeft w:val="0"/>
      <w:marRight w:val="0"/>
      <w:marTop w:val="0"/>
      <w:marBottom w:val="0"/>
      <w:divBdr>
        <w:top w:val="none" w:sz="0" w:space="0" w:color="auto"/>
        <w:left w:val="none" w:sz="0" w:space="0" w:color="auto"/>
        <w:bottom w:val="none" w:sz="0" w:space="0" w:color="auto"/>
        <w:right w:val="none" w:sz="0" w:space="0" w:color="auto"/>
      </w:divBdr>
    </w:div>
    <w:div w:id="1776829911">
      <w:bodyDiv w:val="1"/>
      <w:marLeft w:val="0"/>
      <w:marRight w:val="0"/>
      <w:marTop w:val="0"/>
      <w:marBottom w:val="0"/>
      <w:divBdr>
        <w:top w:val="none" w:sz="0" w:space="0" w:color="auto"/>
        <w:left w:val="none" w:sz="0" w:space="0" w:color="auto"/>
        <w:bottom w:val="none" w:sz="0" w:space="0" w:color="auto"/>
        <w:right w:val="none" w:sz="0" w:space="0" w:color="auto"/>
      </w:divBdr>
    </w:div>
    <w:div w:id="1777022208">
      <w:bodyDiv w:val="1"/>
      <w:marLeft w:val="0"/>
      <w:marRight w:val="0"/>
      <w:marTop w:val="0"/>
      <w:marBottom w:val="0"/>
      <w:divBdr>
        <w:top w:val="none" w:sz="0" w:space="0" w:color="auto"/>
        <w:left w:val="none" w:sz="0" w:space="0" w:color="auto"/>
        <w:bottom w:val="none" w:sz="0" w:space="0" w:color="auto"/>
        <w:right w:val="none" w:sz="0" w:space="0" w:color="auto"/>
      </w:divBdr>
    </w:div>
    <w:div w:id="1777097758">
      <w:bodyDiv w:val="1"/>
      <w:marLeft w:val="0"/>
      <w:marRight w:val="0"/>
      <w:marTop w:val="0"/>
      <w:marBottom w:val="0"/>
      <w:divBdr>
        <w:top w:val="none" w:sz="0" w:space="0" w:color="auto"/>
        <w:left w:val="none" w:sz="0" w:space="0" w:color="auto"/>
        <w:bottom w:val="none" w:sz="0" w:space="0" w:color="auto"/>
        <w:right w:val="none" w:sz="0" w:space="0" w:color="auto"/>
      </w:divBdr>
    </w:div>
    <w:div w:id="1777359689">
      <w:bodyDiv w:val="1"/>
      <w:marLeft w:val="0"/>
      <w:marRight w:val="0"/>
      <w:marTop w:val="0"/>
      <w:marBottom w:val="0"/>
      <w:divBdr>
        <w:top w:val="none" w:sz="0" w:space="0" w:color="auto"/>
        <w:left w:val="none" w:sz="0" w:space="0" w:color="auto"/>
        <w:bottom w:val="none" w:sz="0" w:space="0" w:color="auto"/>
        <w:right w:val="none" w:sz="0" w:space="0" w:color="auto"/>
      </w:divBdr>
    </w:div>
    <w:div w:id="1777434084">
      <w:bodyDiv w:val="1"/>
      <w:marLeft w:val="0"/>
      <w:marRight w:val="0"/>
      <w:marTop w:val="0"/>
      <w:marBottom w:val="0"/>
      <w:divBdr>
        <w:top w:val="none" w:sz="0" w:space="0" w:color="auto"/>
        <w:left w:val="none" w:sz="0" w:space="0" w:color="auto"/>
        <w:bottom w:val="none" w:sz="0" w:space="0" w:color="auto"/>
        <w:right w:val="none" w:sz="0" w:space="0" w:color="auto"/>
      </w:divBdr>
    </w:div>
    <w:div w:id="1777481886">
      <w:bodyDiv w:val="1"/>
      <w:marLeft w:val="0"/>
      <w:marRight w:val="0"/>
      <w:marTop w:val="0"/>
      <w:marBottom w:val="0"/>
      <w:divBdr>
        <w:top w:val="none" w:sz="0" w:space="0" w:color="auto"/>
        <w:left w:val="none" w:sz="0" w:space="0" w:color="auto"/>
        <w:bottom w:val="none" w:sz="0" w:space="0" w:color="auto"/>
        <w:right w:val="none" w:sz="0" w:space="0" w:color="auto"/>
      </w:divBdr>
    </w:div>
    <w:div w:id="1777560780">
      <w:bodyDiv w:val="1"/>
      <w:marLeft w:val="0"/>
      <w:marRight w:val="0"/>
      <w:marTop w:val="0"/>
      <w:marBottom w:val="0"/>
      <w:divBdr>
        <w:top w:val="none" w:sz="0" w:space="0" w:color="auto"/>
        <w:left w:val="none" w:sz="0" w:space="0" w:color="auto"/>
        <w:bottom w:val="none" w:sz="0" w:space="0" w:color="auto"/>
        <w:right w:val="none" w:sz="0" w:space="0" w:color="auto"/>
      </w:divBdr>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7673007">
      <w:bodyDiv w:val="1"/>
      <w:marLeft w:val="0"/>
      <w:marRight w:val="0"/>
      <w:marTop w:val="0"/>
      <w:marBottom w:val="0"/>
      <w:divBdr>
        <w:top w:val="none" w:sz="0" w:space="0" w:color="auto"/>
        <w:left w:val="none" w:sz="0" w:space="0" w:color="auto"/>
        <w:bottom w:val="none" w:sz="0" w:space="0" w:color="auto"/>
        <w:right w:val="none" w:sz="0" w:space="0" w:color="auto"/>
      </w:divBdr>
    </w:div>
    <w:div w:id="1777679053">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406392">
      <w:bodyDiv w:val="1"/>
      <w:marLeft w:val="0"/>
      <w:marRight w:val="0"/>
      <w:marTop w:val="0"/>
      <w:marBottom w:val="0"/>
      <w:divBdr>
        <w:top w:val="none" w:sz="0" w:space="0" w:color="auto"/>
        <w:left w:val="none" w:sz="0" w:space="0" w:color="auto"/>
        <w:bottom w:val="none" w:sz="0" w:space="0" w:color="auto"/>
        <w:right w:val="none" w:sz="0" w:space="0" w:color="auto"/>
      </w:divBdr>
    </w:div>
    <w:div w:id="1778678569">
      <w:bodyDiv w:val="1"/>
      <w:marLeft w:val="0"/>
      <w:marRight w:val="0"/>
      <w:marTop w:val="0"/>
      <w:marBottom w:val="0"/>
      <w:divBdr>
        <w:top w:val="none" w:sz="0" w:space="0" w:color="auto"/>
        <w:left w:val="none" w:sz="0" w:space="0" w:color="auto"/>
        <w:bottom w:val="none" w:sz="0" w:space="0" w:color="auto"/>
        <w:right w:val="none" w:sz="0" w:space="0" w:color="auto"/>
      </w:divBdr>
    </w:div>
    <w:div w:id="1778713013">
      <w:bodyDiv w:val="1"/>
      <w:marLeft w:val="0"/>
      <w:marRight w:val="0"/>
      <w:marTop w:val="0"/>
      <w:marBottom w:val="0"/>
      <w:divBdr>
        <w:top w:val="none" w:sz="0" w:space="0" w:color="auto"/>
        <w:left w:val="none" w:sz="0" w:space="0" w:color="auto"/>
        <w:bottom w:val="none" w:sz="0" w:space="0" w:color="auto"/>
        <w:right w:val="none" w:sz="0" w:space="0" w:color="auto"/>
      </w:divBdr>
    </w:div>
    <w:div w:id="1778788865">
      <w:bodyDiv w:val="1"/>
      <w:marLeft w:val="0"/>
      <w:marRight w:val="0"/>
      <w:marTop w:val="0"/>
      <w:marBottom w:val="0"/>
      <w:divBdr>
        <w:top w:val="none" w:sz="0" w:space="0" w:color="auto"/>
        <w:left w:val="none" w:sz="0" w:space="0" w:color="auto"/>
        <w:bottom w:val="none" w:sz="0" w:space="0" w:color="auto"/>
        <w:right w:val="none" w:sz="0" w:space="0" w:color="auto"/>
      </w:divBdr>
    </w:div>
    <w:div w:id="1779107805">
      <w:bodyDiv w:val="1"/>
      <w:marLeft w:val="0"/>
      <w:marRight w:val="0"/>
      <w:marTop w:val="0"/>
      <w:marBottom w:val="0"/>
      <w:divBdr>
        <w:top w:val="none" w:sz="0" w:space="0" w:color="auto"/>
        <w:left w:val="none" w:sz="0" w:space="0" w:color="auto"/>
        <w:bottom w:val="none" w:sz="0" w:space="0" w:color="auto"/>
        <w:right w:val="none" w:sz="0" w:space="0" w:color="auto"/>
      </w:divBdr>
    </w:div>
    <w:div w:id="1779331894">
      <w:bodyDiv w:val="1"/>
      <w:marLeft w:val="0"/>
      <w:marRight w:val="0"/>
      <w:marTop w:val="0"/>
      <w:marBottom w:val="0"/>
      <w:divBdr>
        <w:top w:val="none" w:sz="0" w:space="0" w:color="auto"/>
        <w:left w:val="none" w:sz="0" w:space="0" w:color="auto"/>
        <w:bottom w:val="none" w:sz="0" w:space="0" w:color="auto"/>
        <w:right w:val="none" w:sz="0" w:space="0" w:color="auto"/>
      </w:divBdr>
    </w:div>
    <w:div w:id="1779570089">
      <w:bodyDiv w:val="1"/>
      <w:marLeft w:val="0"/>
      <w:marRight w:val="0"/>
      <w:marTop w:val="0"/>
      <w:marBottom w:val="0"/>
      <w:divBdr>
        <w:top w:val="none" w:sz="0" w:space="0" w:color="auto"/>
        <w:left w:val="none" w:sz="0" w:space="0" w:color="auto"/>
        <w:bottom w:val="none" w:sz="0" w:space="0" w:color="auto"/>
        <w:right w:val="none" w:sz="0" w:space="0" w:color="auto"/>
      </w:divBdr>
    </w:div>
    <w:div w:id="1779595873">
      <w:bodyDiv w:val="1"/>
      <w:marLeft w:val="0"/>
      <w:marRight w:val="0"/>
      <w:marTop w:val="0"/>
      <w:marBottom w:val="0"/>
      <w:divBdr>
        <w:top w:val="none" w:sz="0" w:space="0" w:color="auto"/>
        <w:left w:val="none" w:sz="0" w:space="0" w:color="auto"/>
        <w:bottom w:val="none" w:sz="0" w:space="0" w:color="auto"/>
        <w:right w:val="none" w:sz="0" w:space="0" w:color="auto"/>
      </w:divBdr>
    </w:div>
    <w:div w:id="1779716124">
      <w:bodyDiv w:val="1"/>
      <w:marLeft w:val="0"/>
      <w:marRight w:val="0"/>
      <w:marTop w:val="0"/>
      <w:marBottom w:val="0"/>
      <w:divBdr>
        <w:top w:val="none" w:sz="0" w:space="0" w:color="auto"/>
        <w:left w:val="none" w:sz="0" w:space="0" w:color="auto"/>
        <w:bottom w:val="none" w:sz="0" w:space="0" w:color="auto"/>
        <w:right w:val="none" w:sz="0" w:space="0" w:color="auto"/>
      </w:divBdr>
    </w:div>
    <w:div w:id="1779908354">
      <w:bodyDiv w:val="1"/>
      <w:marLeft w:val="0"/>
      <w:marRight w:val="0"/>
      <w:marTop w:val="0"/>
      <w:marBottom w:val="0"/>
      <w:divBdr>
        <w:top w:val="none" w:sz="0" w:space="0" w:color="auto"/>
        <w:left w:val="none" w:sz="0" w:space="0" w:color="auto"/>
        <w:bottom w:val="none" w:sz="0" w:space="0" w:color="auto"/>
        <w:right w:val="none" w:sz="0" w:space="0" w:color="auto"/>
      </w:divBdr>
    </w:div>
    <w:div w:id="1780055882">
      <w:bodyDiv w:val="1"/>
      <w:marLeft w:val="0"/>
      <w:marRight w:val="0"/>
      <w:marTop w:val="0"/>
      <w:marBottom w:val="0"/>
      <w:divBdr>
        <w:top w:val="none" w:sz="0" w:space="0" w:color="auto"/>
        <w:left w:val="none" w:sz="0" w:space="0" w:color="auto"/>
        <w:bottom w:val="none" w:sz="0" w:space="0" w:color="auto"/>
        <w:right w:val="none" w:sz="0" w:space="0" w:color="auto"/>
      </w:divBdr>
    </w:div>
    <w:div w:id="1780100704">
      <w:bodyDiv w:val="1"/>
      <w:marLeft w:val="0"/>
      <w:marRight w:val="0"/>
      <w:marTop w:val="0"/>
      <w:marBottom w:val="0"/>
      <w:divBdr>
        <w:top w:val="none" w:sz="0" w:space="0" w:color="auto"/>
        <w:left w:val="none" w:sz="0" w:space="0" w:color="auto"/>
        <w:bottom w:val="none" w:sz="0" w:space="0" w:color="auto"/>
        <w:right w:val="none" w:sz="0" w:space="0" w:color="auto"/>
      </w:divBdr>
    </w:div>
    <w:div w:id="1780176963">
      <w:bodyDiv w:val="1"/>
      <w:marLeft w:val="0"/>
      <w:marRight w:val="0"/>
      <w:marTop w:val="0"/>
      <w:marBottom w:val="0"/>
      <w:divBdr>
        <w:top w:val="none" w:sz="0" w:space="0" w:color="auto"/>
        <w:left w:val="none" w:sz="0" w:space="0" w:color="auto"/>
        <w:bottom w:val="none" w:sz="0" w:space="0" w:color="auto"/>
        <w:right w:val="none" w:sz="0" w:space="0" w:color="auto"/>
      </w:divBdr>
    </w:div>
    <w:div w:id="1780636445">
      <w:bodyDiv w:val="1"/>
      <w:marLeft w:val="0"/>
      <w:marRight w:val="0"/>
      <w:marTop w:val="0"/>
      <w:marBottom w:val="0"/>
      <w:divBdr>
        <w:top w:val="none" w:sz="0" w:space="0" w:color="auto"/>
        <w:left w:val="none" w:sz="0" w:space="0" w:color="auto"/>
        <w:bottom w:val="none" w:sz="0" w:space="0" w:color="auto"/>
        <w:right w:val="none" w:sz="0" w:space="0" w:color="auto"/>
      </w:divBdr>
    </w:div>
    <w:div w:id="1780759486">
      <w:bodyDiv w:val="1"/>
      <w:marLeft w:val="0"/>
      <w:marRight w:val="0"/>
      <w:marTop w:val="0"/>
      <w:marBottom w:val="0"/>
      <w:divBdr>
        <w:top w:val="none" w:sz="0" w:space="0" w:color="auto"/>
        <w:left w:val="none" w:sz="0" w:space="0" w:color="auto"/>
        <w:bottom w:val="none" w:sz="0" w:space="0" w:color="auto"/>
        <w:right w:val="none" w:sz="0" w:space="0" w:color="auto"/>
      </w:divBdr>
    </w:div>
    <w:div w:id="1781104466">
      <w:bodyDiv w:val="1"/>
      <w:marLeft w:val="0"/>
      <w:marRight w:val="0"/>
      <w:marTop w:val="0"/>
      <w:marBottom w:val="0"/>
      <w:divBdr>
        <w:top w:val="none" w:sz="0" w:space="0" w:color="auto"/>
        <w:left w:val="none" w:sz="0" w:space="0" w:color="auto"/>
        <w:bottom w:val="none" w:sz="0" w:space="0" w:color="auto"/>
        <w:right w:val="none" w:sz="0" w:space="0" w:color="auto"/>
      </w:divBdr>
    </w:div>
    <w:div w:id="1781139894">
      <w:bodyDiv w:val="1"/>
      <w:marLeft w:val="0"/>
      <w:marRight w:val="0"/>
      <w:marTop w:val="0"/>
      <w:marBottom w:val="0"/>
      <w:divBdr>
        <w:top w:val="none" w:sz="0" w:space="0" w:color="auto"/>
        <w:left w:val="none" w:sz="0" w:space="0" w:color="auto"/>
        <w:bottom w:val="none" w:sz="0" w:space="0" w:color="auto"/>
        <w:right w:val="none" w:sz="0" w:space="0" w:color="auto"/>
      </w:divBdr>
    </w:div>
    <w:div w:id="1781219443">
      <w:bodyDiv w:val="1"/>
      <w:marLeft w:val="0"/>
      <w:marRight w:val="0"/>
      <w:marTop w:val="0"/>
      <w:marBottom w:val="0"/>
      <w:divBdr>
        <w:top w:val="none" w:sz="0" w:space="0" w:color="auto"/>
        <w:left w:val="none" w:sz="0" w:space="0" w:color="auto"/>
        <w:bottom w:val="none" w:sz="0" w:space="0" w:color="auto"/>
        <w:right w:val="none" w:sz="0" w:space="0" w:color="auto"/>
      </w:divBdr>
    </w:div>
    <w:div w:id="1781561695">
      <w:bodyDiv w:val="1"/>
      <w:marLeft w:val="0"/>
      <w:marRight w:val="0"/>
      <w:marTop w:val="0"/>
      <w:marBottom w:val="0"/>
      <w:divBdr>
        <w:top w:val="none" w:sz="0" w:space="0" w:color="auto"/>
        <w:left w:val="none" w:sz="0" w:space="0" w:color="auto"/>
        <w:bottom w:val="none" w:sz="0" w:space="0" w:color="auto"/>
        <w:right w:val="none" w:sz="0" w:space="0" w:color="auto"/>
      </w:divBdr>
    </w:div>
    <w:div w:id="1781678871">
      <w:bodyDiv w:val="1"/>
      <w:marLeft w:val="0"/>
      <w:marRight w:val="0"/>
      <w:marTop w:val="0"/>
      <w:marBottom w:val="0"/>
      <w:divBdr>
        <w:top w:val="none" w:sz="0" w:space="0" w:color="auto"/>
        <w:left w:val="none" w:sz="0" w:space="0" w:color="auto"/>
        <w:bottom w:val="none" w:sz="0" w:space="0" w:color="auto"/>
        <w:right w:val="none" w:sz="0" w:space="0" w:color="auto"/>
      </w:divBdr>
    </w:div>
    <w:div w:id="1781685384">
      <w:bodyDiv w:val="1"/>
      <w:marLeft w:val="0"/>
      <w:marRight w:val="0"/>
      <w:marTop w:val="0"/>
      <w:marBottom w:val="0"/>
      <w:divBdr>
        <w:top w:val="none" w:sz="0" w:space="0" w:color="auto"/>
        <w:left w:val="none" w:sz="0" w:space="0" w:color="auto"/>
        <w:bottom w:val="none" w:sz="0" w:space="0" w:color="auto"/>
        <w:right w:val="none" w:sz="0" w:space="0" w:color="auto"/>
      </w:divBdr>
    </w:div>
    <w:div w:id="1781800699">
      <w:bodyDiv w:val="1"/>
      <w:marLeft w:val="0"/>
      <w:marRight w:val="0"/>
      <w:marTop w:val="0"/>
      <w:marBottom w:val="0"/>
      <w:divBdr>
        <w:top w:val="none" w:sz="0" w:space="0" w:color="auto"/>
        <w:left w:val="none" w:sz="0" w:space="0" w:color="auto"/>
        <w:bottom w:val="none" w:sz="0" w:space="0" w:color="auto"/>
        <w:right w:val="none" w:sz="0" w:space="0" w:color="auto"/>
      </w:divBdr>
    </w:div>
    <w:div w:id="1782068766">
      <w:bodyDiv w:val="1"/>
      <w:marLeft w:val="0"/>
      <w:marRight w:val="0"/>
      <w:marTop w:val="0"/>
      <w:marBottom w:val="0"/>
      <w:divBdr>
        <w:top w:val="none" w:sz="0" w:space="0" w:color="auto"/>
        <w:left w:val="none" w:sz="0" w:space="0" w:color="auto"/>
        <w:bottom w:val="none" w:sz="0" w:space="0" w:color="auto"/>
        <w:right w:val="none" w:sz="0" w:space="0" w:color="auto"/>
      </w:divBdr>
    </w:div>
    <w:div w:id="1782459435">
      <w:bodyDiv w:val="1"/>
      <w:marLeft w:val="0"/>
      <w:marRight w:val="0"/>
      <w:marTop w:val="0"/>
      <w:marBottom w:val="0"/>
      <w:divBdr>
        <w:top w:val="none" w:sz="0" w:space="0" w:color="auto"/>
        <w:left w:val="none" w:sz="0" w:space="0" w:color="auto"/>
        <w:bottom w:val="none" w:sz="0" w:space="0" w:color="auto"/>
        <w:right w:val="none" w:sz="0" w:space="0" w:color="auto"/>
      </w:divBdr>
    </w:div>
    <w:div w:id="1782647918">
      <w:bodyDiv w:val="1"/>
      <w:marLeft w:val="0"/>
      <w:marRight w:val="0"/>
      <w:marTop w:val="0"/>
      <w:marBottom w:val="0"/>
      <w:divBdr>
        <w:top w:val="none" w:sz="0" w:space="0" w:color="auto"/>
        <w:left w:val="none" w:sz="0" w:space="0" w:color="auto"/>
        <w:bottom w:val="none" w:sz="0" w:space="0" w:color="auto"/>
        <w:right w:val="none" w:sz="0" w:space="0" w:color="auto"/>
      </w:divBdr>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992196">
      <w:bodyDiv w:val="1"/>
      <w:marLeft w:val="0"/>
      <w:marRight w:val="0"/>
      <w:marTop w:val="0"/>
      <w:marBottom w:val="0"/>
      <w:divBdr>
        <w:top w:val="none" w:sz="0" w:space="0" w:color="auto"/>
        <w:left w:val="none" w:sz="0" w:space="0" w:color="auto"/>
        <w:bottom w:val="none" w:sz="0" w:space="0" w:color="auto"/>
        <w:right w:val="none" w:sz="0" w:space="0" w:color="auto"/>
      </w:divBdr>
    </w:div>
    <w:div w:id="1783257508">
      <w:bodyDiv w:val="1"/>
      <w:marLeft w:val="0"/>
      <w:marRight w:val="0"/>
      <w:marTop w:val="0"/>
      <w:marBottom w:val="0"/>
      <w:divBdr>
        <w:top w:val="none" w:sz="0" w:space="0" w:color="auto"/>
        <w:left w:val="none" w:sz="0" w:space="0" w:color="auto"/>
        <w:bottom w:val="none" w:sz="0" w:space="0" w:color="auto"/>
        <w:right w:val="none" w:sz="0" w:space="0" w:color="auto"/>
      </w:divBdr>
    </w:div>
    <w:div w:id="1783570508">
      <w:bodyDiv w:val="1"/>
      <w:marLeft w:val="0"/>
      <w:marRight w:val="0"/>
      <w:marTop w:val="0"/>
      <w:marBottom w:val="0"/>
      <w:divBdr>
        <w:top w:val="none" w:sz="0" w:space="0" w:color="auto"/>
        <w:left w:val="none" w:sz="0" w:space="0" w:color="auto"/>
        <w:bottom w:val="none" w:sz="0" w:space="0" w:color="auto"/>
        <w:right w:val="none" w:sz="0" w:space="0" w:color="auto"/>
      </w:divBdr>
    </w:div>
    <w:div w:id="1783766337">
      <w:bodyDiv w:val="1"/>
      <w:marLeft w:val="0"/>
      <w:marRight w:val="0"/>
      <w:marTop w:val="0"/>
      <w:marBottom w:val="0"/>
      <w:divBdr>
        <w:top w:val="none" w:sz="0" w:space="0" w:color="auto"/>
        <w:left w:val="none" w:sz="0" w:space="0" w:color="auto"/>
        <w:bottom w:val="none" w:sz="0" w:space="0" w:color="auto"/>
        <w:right w:val="none" w:sz="0" w:space="0" w:color="auto"/>
      </w:divBdr>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81">
      <w:bodyDiv w:val="1"/>
      <w:marLeft w:val="0"/>
      <w:marRight w:val="0"/>
      <w:marTop w:val="0"/>
      <w:marBottom w:val="0"/>
      <w:divBdr>
        <w:top w:val="none" w:sz="0" w:space="0" w:color="auto"/>
        <w:left w:val="none" w:sz="0" w:space="0" w:color="auto"/>
        <w:bottom w:val="none" w:sz="0" w:space="0" w:color="auto"/>
        <w:right w:val="none" w:sz="0" w:space="0" w:color="auto"/>
      </w:divBdr>
    </w:div>
    <w:div w:id="1784029334">
      <w:bodyDiv w:val="1"/>
      <w:marLeft w:val="0"/>
      <w:marRight w:val="0"/>
      <w:marTop w:val="0"/>
      <w:marBottom w:val="0"/>
      <w:divBdr>
        <w:top w:val="none" w:sz="0" w:space="0" w:color="auto"/>
        <w:left w:val="none" w:sz="0" w:space="0" w:color="auto"/>
        <w:bottom w:val="none" w:sz="0" w:space="0" w:color="auto"/>
        <w:right w:val="none" w:sz="0" w:space="0" w:color="auto"/>
      </w:divBdr>
    </w:div>
    <w:div w:id="1784105066">
      <w:bodyDiv w:val="1"/>
      <w:marLeft w:val="0"/>
      <w:marRight w:val="0"/>
      <w:marTop w:val="0"/>
      <w:marBottom w:val="0"/>
      <w:divBdr>
        <w:top w:val="none" w:sz="0" w:space="0" w:color="auto"/>
        <w:left w:val="none" w:sz="0" w:space="0" w:color="auto"/>
        <w:bottom w:val="none" w:sz="0" w:space="0" w:color="auto"/>
        <w:right w:val="none" w:sz="0" w:space="0" w:color="auto"/>
      </w:divBdr>
    </w:div>
    <w:div w:id="1784108211">
      <w:bodyDiv w:val="1"/>
      <w:marLeft w:val="0"/>
      <w:marRight w:val="0"/>
      <w:marTop w:val="0"/>
      <w:marBottom w:val="0"/>
      <w:divBdr>
        <w:top w:val="none" w:sz="0" w:space="0" w:color="auto"/>
        <w:left w:val="none" w:sz="0" w:space="0" w:color="auto"/>
        <w:bottom w:val="none" w:sz="0" w:space="0" w:color="auto"/>
        <w:right w:val="none" w:sz="0" w:space="0" w:color="auto"/>
      </w:divBdr>
    </w:div>
    <w:div w:id="1784298670">
      <w:bodyDiv w:val="1"/>
      <w:marLeft w:val="0"/>
      <w:marRight w:val="0"/>
      <w:marTop w:val="0"/>
      <w:marBottom w:val="0"/>
      <w:divBdr>
        <w:top w:val="none" w:sz="0" w:space="0" w:color="auto"/>
        <w:left w:val="none" w:sz="0" w:space="0" w:color="auto"/>
        <w:bottom w:val="none" w:sz="0" w:space="0" w:color="auto"/>
        <w:right w:val="none" w:sz="0" w:space="0" w:color="auto"/>
      </w:divBdr>
      <w:divsChild>
        <w:div w:id="363405240">
          <w:marLeft w:val="0"/>
          <w:marRight w:val="0"/>
          <w:marTop w:val="0"/>
          <w:marBottom w:val="0"/>
          <w:divBdr>
            <w:top w:val="none" w:sz="0" w:space="0" w:color="auto"/>
            <w:left w:val="none" w:sz="0" w:space="0" w:color="auto"/>
            <w:bottom w:val="none" w:sz="0" w:space="0" w:color="auto"/>
            <w:right w:val="none" w:sz="0" w:space="0" w:color="auto"/>
          </w:divBdr>
          <w:divsChild>
            <w:div w:id="16392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9320">
      <w:bodyDiv w:val="1"/>
      <w:marLeft w:val="0"/>
      <w:marRight w:val="0"/>
      <w:marTop w:val="0"/>
      <w:marBottom w:val="0"/>
      <w:divBdr>
        <w:top w:val="none" w:sz="0" w:space="0" w:color="auto"/>
        <w:left w:val="none" w:sz="0" w:space="0" w:color="auto"/>
        <w:bottom w:val="none" w:sz="0" w:space="0" w:color="auto"/>
        <w:right w:val="none" w:sz="0" w:space="0" w:color="auto"/>
      </w:divBdr>
    </w:div>
    <w:div w:id="1784498338">
      <w:bodyDiv w:val="1"/>
      <w:marLeft w:val="0"/>
      <w:marRight w:val="0"/>
      <w:marTop w:val="0"/>
      <w:marBottom w:val="0"/>
      <w:divBdr>
        <w:top w:val="none" w:sz="0" w:space="0" w:color="auto"/>
        <w:left w:val="none" w:sz="0" w:space="0" w:color="auto"/>
        <w:bottom w:val="none" w:sz="0" w:space="0" w:color="auto"/>
        <w:right w:val="none" w:sz="0" w:space="0" w:color="auto"/>
      </w:divBdr>
    </w:div>
    <w:div w:id="1784691356">
      <w:bodyDiv w:val="1"/>
      <w:marLeft w:val="0"/>
      <w:marRight w:val="0"/>
      <w:marTop w:val="0"/>
      <w:marBottom w:val="0"/>
      <w:divBdr>
        <w:top w:val="none" w:sz="0" w:space="0" w:color="auto"/>
        <w:left w:val="none" w:sz="0" w:space="0" w:color="auto"/>
        <w:bottom w:val="none" w:sz="0" w:space="0" w:color="auto"/>
        <w:right w:val="none" w:sz="0" w:space="0" w:color="auto"/>
      </w:divBdr>
    </w:div>
    <w:div w:id="1784763753">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4956760">
      <w:bodyDiv w:val="1"/>
      <w:marLeft w:val="0"/>
      <w:marRight w:val="0"/>
      <w:marTop w:val="0"/>
      <w:marBottom w:val="0"/>
      <w:divBdr>
        <w:top w:val="none" w:sz="0" w:space="0" w:color="auto"/>
        <w:left w:val="none" w:sz="0" w:space="0" w:color="auto"/>
        <w:bottom w:val="none" w:sz="0" w:space="0" w:color="auto"/>
        <w:right w:val="none" w:sz="0" w:space="0" w:color="auto"/>
      </w:divBdr>
    </w:div>
    <w:div w:id="1784959525">
      <w:bodyDiv w:val="1"/>
      <w:marLeft w:val="0"/>
      <w:marRight w:val="0"/>
      <w:marTop w:val="0"/>
      <w:marBottom w:val="0"/>
      <w:divBdr>
        <w:top w:val="none" w:sz="0" w:space="0" w:color="auto"/>
        <w:left w:val="none" w:sz="0" w:space="0" w:color="auto"/>
        <w:bottom w:val="none" w:sz="0" w:space="0" w:color="auto"/>
        <w:right w:val="none" w:sz="0" w:space="0" w:color="auto"/>
      </w:divBdr>
    </w:div>
    <w:div w:id="1785036603">
      <w:bodyDiv w:val="1"/>
      <w:marLeft w:val="0"/>
      <w:marRight w:val="0"/>
      <w:marTop w:val="0"/>
      <w:marBottom w:val="0"/>
      <w:divBdr>
        <w:top w:val="none" w:sz="0" w:space="0" w:color="auto"/>
        <w:left w:val="none" w:sz="0" w:space="0" w:color="auto"/>
        <w:bottom w:val="none" w:sz="0" w:space="0" w:color="auto"/>
        <w:right w:val="none" w:sz="0" w:space="0" w:color="auto"/>
      </w:divBdr>
    </w:div>
    <w:div w:id="1785272249">
      <w:bodyDiv w:val="1"/>
      <w:marLeft w:val="0"/>
      <w:marRight w:val="0"/>
      <w:marTop w:val="0"/>
      <w:marBottom w:val="0"/>
      <w:divBdr>
        <w:top w:val="none" w:sz="0" w:space="0" w:color="auto"/>
        <w:left w:val="none" w:sz="0" w:space="0" w:color="auto"/>
        <w:bottom w:val="none" w:sz="0" w:space="0" w:color="auto"/>
        <w:right w:val="none" w:sz="0" w:space="0" w:color="auto"/>
      </w:divBdr>
    </w:div>
    <w:div w:id="1785535608">
      <w:bodyDiv w:val="1"/>
      <w:marLeft w:val="0"/>
      <w:marRight w:val="0"/>
      <w:marTop w:val="0"/>
      <w:marBottom w:val="0"/>
      <w:divBdr>
        <w:top w:val="none" w:sz="0" w:space="0" w:color="auto"/>
        <w:left w:val="none" w:sz="0" w:space="0" w:color="auto"/>
        <w:bottom w:val="none" w:sz="0" w:space="0" w:color="auto"/>
        <w:right w:val="none" w:sz="0" w:space="0" w:color="auto"/>
      </w:divBdr>
    </w:div>
    <w:div w:id="1785540790">
      <w:bodyDiv w:val="1"/>
      <w:marLeft w:val="0"/>
      <w:marRight w:val="0"/>
      <w:marTop w:val="0"/>
      <w:marBottom w:val="0"/>
      <w:divBdr>
        <w:top w:val="none" w:sz="0" w:space="0" w:color="auto"/>
        <w:left w:val="none" w:sz="0" w:space="0" w:color="auto"/>
        <w:bottom w:val="none" w:sz="0" w:space="0" w:color="auto"/>
        <w:right w:val="none" w:sz="0" w:space="0" w:color="auto"/>
      </w:divBdr>
    </w:div>
    <w:div w:id="1785609175">
      <w:bodyDiv w:val="1"/>
      <w:marLeft w:val="0"/>
      <w:marRight w:val="0"/>
      <w:marTop w:val="0"/>
      <w:marBottom w:val="0"/>
      <w:divBdr>
        <w:top w:val="none" w:sz="0" w:space="0" w:color="auto"/>
        <w:left w:val="none" w:sz="0" w:space="0" w:color="auto"/>
        <w:bottom w:val="none" w:sz="0" w:space="0" w:color="auto"/>
        <w:right w:val="none" w:sz="0" w:space="0" w:color="auto"/>
      </w:divBdr>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809604">
      <w:bodyDiv w:val="1"/>
      <w:marLeft w:val="0"/>
      <w:marRight w:val="0"/>
      <w:marTop w:val="0"/>
      <w:marBottom w:val="0"/>
      <w:divBdr>
        <w:top w:val="none" w:sz="0" w:space="0" w:color="auto"/>
        <w:left w:val="none" w:sz="0" w:space="0" w:color="auto"/>
        <w:bottom w:val="none" w:sz="0" w:space="0" w:color="auto"/>
        <w:right w:val="none" w:sz="0" w:space="0" w:color="auto"/>
      </w:divBdr>
    </w:div>
    <w:div w:id="1785926880">
      <w:bodyDiv w:val="1"/>
      <w:marLeft w:val="0"/>
      <w:marRight w:val="0"/>
      <w:marTop w:val="0"/>
      <w:marBottom w:val="0"/>
      <w:divBdr>
        <w:top w:val="none" w:sz="0" w:space="0" w:color="auto"/>
        <w:left w:val="none" w:sz="0" w:space="0" w:color="auto"/>
        <w:bottom w:val="none" w:sz="0" w:space="0" w:color="auto"/>
        <w:right w:val="none" w:sz="0" w:space="0" w:color="auto"/>
      </w:divBdr>
    </w:div>
    <w:div w:id="1785997346">
      <w:bodyDiv w:val="1"/>
      <w:marLeft w:val="0"/>
      <w:marRight w:val="0"/>
      <w:marTop w:val="0"/>
      <w:marBottom w:val="0"/>
      <w:divBdr>
        <w:top w:val="none" w:sz="0" w:space="0" w:color="auto"/>
        <w:left w:val="none" w:sz="0" w:space="0" w:color="auto"/>
        <w:bottom w:val="none" w:sz="0" w:space="0" w:color="auto"/>
        <w:right w:val="none" w:sz="0" w:space="0" w:color="auto"/>
      </w:divBdr>
    </w:div>
    <w:div w:id="1786072979">
      <w:bodyDiv w:val="1"/>
      <w:marLeft w:val="0"/>
      <w:marRight w:val="0"/>
      <w:marTop w:val="0"/>
      <w:marBottom w:val="0"/>
      <w:divBdr>
        <w:top w:val="none" w:sz="0" w:space="0" w:color="auto"/>
        <w:left w:val="none" w:sz="0" w:space="0" w:color="auto"/>
        <w:bottom w:val="none" w:sz="0" w:space="0" w:color="auto"/>
        <w:right w:val="none" w:sz="0" w:space="0" w:color="auto"/>
      </w:divBdr>
    </w:div>
    <w:div w:id="1786194632">
      <w:bodyDiv w:val="1"/>
      <w:marLeft w:val="0"/>
      <w:marRight w:val="0"/>
      <w:marTop w:val="0"/>
      <w:marBottom w:val="0"/>
      <w:divBdr>
        <w:top w:val="none" w:sz="0" w:space="0" w:color="auto"/>
        <w:left w:val="none" w:sz="0" w:space="0" w:color="auto"/>
        <w:bottom w:val="none" w:sz="0" w:space="0" w:color="auto"/>
        <w:right w:val="none" w:sz="0" w:space="0" w:color="auto"/>
      </w:divBdr>
    </w:div>
    <w:div w:id="1786198146">
      <w:bodyDiv w:val="1"/>
      <w:marLeft w:val="0"/>
      <w:marRight w:val="0"/>
      <w:marTop w:val="0"/>
      <w:marBottom w:val="0"/>
      <w:divBdr>
        <w:top w:val="none" w:sz="0" w:space="0" w:color="auto"/>
        <w:left w:val="none" w:sz="0" w:space="0" w:color="auto"/>
        <w:bottom w:val="none" w:sz="0" w:space="0" w:color="auto"/>
        <w:right w:val="none" w:sz="0" w:space="0" w:color="auto"/>
      </w:divBdr>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339514">
      <w:bodyDiv w:val="1"/>
      <w:marLeft w:val="0"/>
      <w:marRight w:val="0"/>
      <w:marTop w:val="0"/>
      <w:marBottom w:val="0"/>
      <w:divBdr>
        <w:top w:val="none" w:sz="0" w:space="0" w:color="auto"/>
        <w:left w:val="none" w:sz="0" w:space="0" w:color="auto"/>
        <w:bottom w:val="none" w:sz="0" w:space="0" w:color="auto"/>
        <w:right w:val="none" w:sz="0" w:space="0" w:color="auto"/>
      </w:divBdr>
    </w:div>
    <w:div w:id="1786347430">
      <w:bodyDiv w:val="1"/>
      <w:marLeft w:val="0"/>
      <w:marRight w:val="0"/>
      <w:marTop w:val="0"/>
      <w:marBottom w:val="0"/>
      <w:divBdr>
        <w:top w:val="none" w:sz="0" w:space="0" w:color="auto"/>
        <w:left w:val="none" w:sz="0" w:space="0" w:color="auto"/>
        <w:bottom w:val="none" w:sz="0" w:space="0" w:color="auto"/>
        <w:right w:val="none" w:sz="0" w:space="0" w:color="auto"/>
      </w:divBdr>
    </w:div>
    <w:div w:id="1786347472">
      <w:bodyDiv w:val="1"/>
      <w:marLeft w:val="0"/>
      <w:marRight w:val="0"/>
      <w:marTop w:val="0"/>
      <w:marBottom w:val="0"/>
      <w:divBdr>
        <w:top w:val="none" w:sz="0" w:space="0" w:color="auto"/>
        <w:left w:val="none" w:sz="0" w:space="0" w:color="auto"/>
        <w:bottom w:val="none" w:sz="0" w:space="0" w:color="auto"/>
        <w:right w:val="none" w:sz="0" w:space="0" w:color="auto"/>
      </w:divBdr>
    </w:div>
    <w:div w:id="1786383073">
      <w:bodyDiv w:val="1"/>
      <w:marLeft w:val="0"/>
      <w:marRight w:val="0"/>
      <w:marTop w:val="0"/>
      <w:marBottom w:val="0"/>
      <w:divBdr>
        <w:top w:val="none" w:sz="0" w:space="0" w:color="auto"/>
        <w:left w:val="none" w:sz="0" w:space="0" w:color="auto"/>
        <w:bottom w:val="none" w:sz="0" w:space="0" w:color="auto"/>
        <w:right w:val="none" w:sz="0" w:space="0" w:color="auto"/>
      </w:divBdr>
    </w:div>
    <w:div w:id="1786919972">
      <w:bodyDiv w:val="1"/>
      <w:marLeft w:val="0"/>
      <w:marRight w:val="0"/>
      <w:marTop w:val="0"/>
      <w:marBottom w:val="0"/>
      <w:divBdr>
        <w:top w:val="none" w:sz="0" w:space="0" w:color="auto"/>
        <w:left w:val="none" w:sz="0" w:space="0" w:color="auto"/>
        <w:bottom w:val="none" w:sz="0" w:space="0" w:color="auto"/>
        <w:right w:val="none" w:sz="0" w:space="0" w:color="auto"/>
      </w:divBdr>
    </w:div>
    <w:div w:id="1786922770">
      <w:bodyDiv w:val="1"/>
      <w:marLeft w:val="0"/>
      <w:marRight w:val="0"/>
      <w:marTop w:val="0"/>
      <w:marBottom w:val="0"/>
      <w:divBdr>
        <w:top w:val="none" w:sz="0" w:space="0" w:color="auto"/>
        <w:left w:val="none" w:sz="0" w:space="0" w:color="auto"/>
        <w:bottom w:val="none" w:sz="0" w:space="0" w:color="auto"/>
        <w:right w:val="none" w:sz="0" w:space="0" w:color="auto"/>
      </w:divBdr>
    </w:div>
    <w:div w:id="1786924524">
      <w:bodyDiv w:val="1"/>
      <w:marLeft w:val="0"/>
      <w:marRight w:val="0"/>
      <w:marTop w:val="0"/>
      <w:marBottom w:val="0"/>
      <w:divBdr>
        <w:top w:val="none" w:sz="0" w:space="0" w:color="auto"/>
        <w:left w:val="none" w:sz="0" w:space="0" w:color="auto"/>
        <w:bottom w:val="none" w:sz="0" w:space="0" w:color="auto"/>
        <w:right w:val="none" w:sz="0" w:space="0" w:color="auto"/>
      </w:divBdr>
    </w:div>
    <w:div w:id="1787188652">
      <w:bodyDiv w:val="1"/>
      <w:marLeft w:val="0"/>
      <w:marRight w:val="0"/>
      <w:marTop w:val="0"/>
      <w:marBottom w:val="0"/>
      <w:divBdr>
        <w:top w:val="none" w:sz="0" w:space="0" w:color="auto"/>
        <w:left w:val="none" w:sz="0" w:space="0" w:color="auto"/>
        <w:bottom w:val="none" w:sz="0" w:space="0" w:color="auto"/>
        <w:right w:val="none" w:sz="0" w:space="0" w:color="auto"/>
      </w:divBdr>
    </w:div>
    <w:div w:id="1787239842">
      <w:bodyDiv w:val="1"/>
      <w:marLeft w:val="0"/>
      <w:marRight w:val="0"/>
      <w:marTop w:val="0"/>
      <w:marBottom w:val="0"/>
      <w:divBdr>
        <w:top w:val="none" w:sz="0" w:space="0" w:color="auto"/>
        <w:left w:val="none" w:sz="0" w:space="0" w:color="auto"/>
        <w:bottom w:val="none" w:sz="0" w:space="0" w:color="auto"/>
        <w:right w:val="none" w:sz="0" w:space="0" w:color="auto"/>
      </w:divBdr>
    </w:div>
    <w:div w:id="1787307998">
      <w:bodyDiv w:val="1"/>
      <w:marLeft w:val="0"/>
      <w:marRight w:val="0"/>
      <w:marTop w:val="0"/>
      <w:marBottom w:val="0"/>
      <w:divBdr>
        <w:top w:val="none" w:sz="0" w:space="0" w:color="auto"/>
        <w:left w:val="none" w:sz="0" w:space="0" w:color="auto"/>
        <w:bottom w:val="none" w:sz="0" w:space="0" w:color="auto"/>
        <w:right w:val="none" w:sz="0" w:space="0" w:color="auto"/>
      </w:divBdr>
    </w:div>
    <w:div w:id="1787308081">
      <w:bodyDiv w:val="1"/>
      <w:marLeft w:val="0"/>
      <w:marRight w:val="0"/>
      <w:marTop w:val="0"/>
      <w:marBottom w:val="0"/>
      <w:divBdr>
        <w:top w:val="none" w:sz="0" w:space="0" w:color="auto"/>
        <w:left w:val="none" w:sz="0" w:space="0" w:color="auto"/>
        <w:bottom w:val="none" w:sz="0" w:space="0" w:color="auto"/>
        <w:right w:val="none" w:sz="0" w:space="0" w:color="auto"/>
      </w:divBdr>
    </w:div>
    <w:div w:id="1787308729">
      <w:bodyDiv w:val="1"/>
      <w:marLeft w:val="0"/>
      <w:marRight w:val="0"/>
      <w:marTop w:val="0"/>
      <w:marBottom w:val="0"/>
      <w:divBdr>
        <w:top w:val="none" w:sz="0" w:space="0" w:color="auto"/>
        <w:left w:val="none" w:sz="0" w:space="0" w:color="auto"/>
        <w:bottom w:val="none" w:sz="0" w:space="0" w:color="auto"/>
        <w:right w:val="none" w:sz="0" w:space="0" w:color="auto"/>
      </w:divBdr>
    </w:div>
    <w:div w:id="1787313637">
      <w:bodyDiv w:val="1"/>
      <w:marLeft w:val="0"/>
      <w:marRight w:val="0"/>
      <w:marTop w:val="0"/>
      <w:marBottom w:val="0"/>
      <w:divBdr>
        <w:top w:val="none" w:sz="0" w:space="0" w:color="auto"/>
        <w:left w:val="none" w:sz="0" w:space="0" w:color="auto"/>
        <w:bottom w:val="none" w:sz="0" w:space="0" w:color="auto"/>
        <w:right w:val="none" w:sz="0" w:space="0" w:color="auto"/>
      </w:divBdr>
    </w:div>
    <w:div w:id="1787382212">
      <w:bodyDiv w:val="1"/>
      <w:marLeft w:val="0"/>
      <w:marRight w:val="0"/>
      <w:marTop w:val="0"/>
      <w:marBottom w:val="0"/>
      <w:divBdr>
        <w:top w:val="none" w:sz="0" w:space="0" w:color="auto"/>
        <w:left w:val="none" w:sz="0" w:space="0" w:color="auto"/>
        <w:bottom w:val="none" w:sz="0" w:space="0" w:color="auto"/>
        <w:right w:val="none" w:sz="0" w:space="0" w:color="auto"/>
      </w:divBdr>
    </w:div>
    <w:div w:id="1787430795">
      <w:bodyDiv w:val="1"/>
      <w:marLeft w:val="0"/>
      <w:marRight w:val="0"/>
      <w:marTop w:val="0"/>
      <w:marBottom w:val="0"/>
      <w:divBdr>
        <w:top w:val="none" w:sz="0" w:space="0" w:color="auto"/>
        <w:left w:val="none" w:sz="0" w:space="0" w:color="auto"/>
        <w:bottom w:val="none" w:sz="0" w:space="0" w:color="auto"/>
        <w:right w:val="none" w:sz="0" w:space="0" w:color="auto"/>
      </w:divBdr>
    </w:div>
    <w:div w:id="1787456996">
      <w:bodyDiv w:val="1"/>
      <w:marLeft w:val="0"/>
      <w:marRight w:val="0"/>
      <w:marTop w:val="0"/>
      <w:marBottom w:val="0"/>
      <w:divBdr>
        <w:top w:val="none" w:sz="0" w:space="0" w:color="auto"/>
        <w:left w:val="none" w:sz="0" w:space="0" w:color="auto"/>
        <w:bottom w:val="none" w:sz="0" w:space="0" w:color="auto"/>
        <w:right w:val="none" w:sz="0" w:space="0" w:color="auto"/>
      </w:divBdr>
    </w:div>
    <w:div w:id="1787457966">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81725">
      <w:bodyDiv w:val="1"/>
      <w:marLeft w:val="0"/>
      <w:marRight w:val="0"/>
      <w:marTop w:val="0"/>
      <w:marBottom w:val="0"/>
      <w:divBdr>
        <w:top w:val="none" w:sz="0" w:space="0" w:color="auto"/>
        <w:left w:val="none" w:sz="0" w:space="0" w:color="auto"/>
        <w:bottom w:val="none" w:sz="0" w:space="0" w:color="auto"/>
        <w:right w:val="none" w:sz="0" w:space="0" w:color="auto"/>
      </w:divBdr>
    </w:div>
    <w:div w:id="1788349197">
      <w:bodyDiv w:val="1"/>
      <w:marLeft w:val="0"/>
      <w:marRight w:val="0"/>
      <w:marTop w:val="0"/>
      <w:marBottom w:val="0"/>
      <w:divBdr>
        <w:top w:val="none" w:sz="0" w:space="0" w:color="auto"/>
        <w:left w:val="none" w:sz="0" w:space="0" w:color="auto"/>
        <w:bottom w:val="none" w:sz="0" w:space="0" w:color="auto"/>
        <w:right w:val="none" w:sz="0" w:space="0" w:color="auto"/>
      </w:divBdr>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8500918">
      <w:bodyDiv w:val="1"/>
      <w:marLeft w:val="0"/>
      <w:marRight w:val="0"/>
      <w:marTop w:val="0"/>
      <w:marBottom w:val="0"/>
      <w:divBdr>
        <w:top w:val="none" w:sz="0" w:space="0" w:color="auto"/>
        <w:left w:val="none" w:sz="0" w:space="0" w:color="auto"/>
        <w:bottom w:val="none" w:sz="0" w:space="0" w:color="auto"/>
        <w:right w:val="none" w:sz="0" w:space="0" w:color="auto"/>
      </w:divBdr>
    </w:div>
    <w:div w:id="1788574690">
      <w:bodyDiv w:val="1"/>
      <w:marLeft w:val="0"/>
      <w:marRight w:val="0"/>
      <w:marTop w:val="0"/>
      <w:marBottom w:val="0"/>
      <w:divBdr>
        <w:top w:val="none" w:sz="0" w:space="0" w:color="auto"/>
        <w:left w:val="none" w:sz="0" w:space="0" w:color="auto"/>
        <w:bottom w:val="none" w:sz="0" w:space="0" w:color="auto"/>
        <w:right w:val="none" w:sz="0" w:space="0" w:color="auto"/>
      </w:divBdr>
    </w:div>
    <w:div w:id="1788811374">
      <w:bodyDiv w:val="1"/>
      <w:marLeft w:val="0"/>
      <w:marRight w:val="0"/>
      <w:marTop w:val="0"/>
      <w:marBottom w:val="0"/>
      <w:divBdr>
        <w:top w:val="none" w:sz="0" w:space="0" w:color="auto"/>
        <w:left w:val="none" w:sz="0" w:space="0" w:color="auto"/>
        <w:bottom w:val="none" w:sz="0" w:space="0" w:color="auto"/>
        <w:right w:val="none" w:sz="0" w:space="0" w:color="auto"/>
      </w:divBdr>
    </w:div>
    <w:div w:id="1788960361">
      <w:bodyDiv w:val="1"/>
      <w:marLeft w:val="0"/>
      <w:marRight w:val="0"/>
      <w:marTop w:val="0"/>
      <w:marBottom w:val="0"/>
      <w:divBdr>
        <w:top w:val="none" w:sz="0" w:space="0" w:color="auto"/>
        <w:left w:val="none" w:sz="0" w:space="0" w:color="auto"/>
        <w:bottom w:val="none" w:sz="0" w:space="0" w:color="auto"/>
        <w:right w:val="none" w:sz="0" w:space="0" w:color="auto"/>
      </w:divBdr>
    </w:div>
    <w:div w:id="1788964291">
      <w:bodyDiv w:val="1"/>
      <w:marLeft w:val="0"/>
      <w:marRight w:val="0"/>
      <w:marTop w:val="0"/>
      <w:marBottom w:val="0"/>
      <w:divBdr>
        <w:top w:val="none" w:sz="0" w:space="0" w:color="auto"/>
        <w:left w:val="none" w:sz="0" w:space="0" w:color="auto"/>
        <w:bottom w:val="none" w:sz="0" w:space="0" w:color="auto"/>
        <w:right w:val="none" w:sz="0" w:space="0" w:color="auto"/>
      </w:divBdr>
    </w:div>
    <w:div w:id="1789011190">
      <w:bodyDiv w:val="1"/>
      <w:marLeft w:val="0"/>
      <w:marRight w:val="0"/>
      <w:marTop w:val="0"/>
      <w:marBottom w:val="0"/>
      <w:divBdr>
        <w:top w:val="none" w:sz="0" w:space="0" w:color="auto"/>
        <w:left w:val="none" w:sz="0" w:space="0" w:color="auto"/>
        <w:bottom w:val="none" w:sz="0" w:space="0" w:color="auto"/>
        <w:right w:val="none" w:sz="0" w:space="0" w:color="auto"/>
      </w:divBdr>
    </w:div>
    <w:div w:id="1789085404">
      <w:bodyDiv w:val="1"/>
      <w:marLeft w:val="0"/>
      <w:marRight w:val="0"/>
      <w:marTop w:val="0"/>
      <w:marBottom w:val="0"/>
      <w:divBdr>
        <w:top w:val="none" w:sz="0" w:space="0" w:color="auto"/>
        <w:left w:val="none" w:sz="0" w:space="0" w:color="auto"/>
        <w:bottom w:val="none" w:sz="0" w:space="0" w:color="auto"/>
        <w:right w:val="none" w:sz="0" w:space="0" w:color="auto"/>
      </w:divBdr>
    </w:div>
    <w:div w:id="1789860584">
      <w:bodyDiv w:val="1"/>
      <w:marLeft w:val="0"/>
      <w:marRight w:val="0"/>
      <w:marTop w:val="0"/>
      <w:marBottom w:val="0"/>
      <w:divBdr>
        <w:top w:val="none" w:sz="0" w:space="0" w:color="auto"/>
        <w:left w:val="none" w:sz="0" w:space="0" w:color="auto"/>
        <w:bottom w:val="none" w:sz="0" w:space="0" w:color="auto"/>
        <w:right w:val="none" w:sz="0" w:space="0" w:color="auto"/>
      </w:divBdr>
    </w:div>
    <w:div w:id="1789931345">
      <w:bodyDiv w:val="1"/>
      <w:marLeft w:val="0"/>
      <w:marRight w:val="0"/>
      <w:marTop w:val="0"/>
      <w:marBottom w:val="0"/>
      <w:divBdr>
        <w:top w:val="none" w:sz="0" w:space="0" w:color="auto"/>
        <w:left w:val="none" w:sz="0" w:space="0" w:color="auto"/>
        <w:bottom w:val="none" w:sz="0" w:space="0" w:color="auto"/>
        <w:right w:val="none" w:sz="0" w:space="0" w:color="auto"/>
      </w:divBdr>
    </w:div>
    <w:div w:id="1790002860">
      <w:bodyDiv w:val="1"/>
      <w:marLeft w:val="0"/>
      <w:marRight w:val="0"/>
      <w:marTop w:val="0"/>
      <w:marBottom w:val="0"/>
      <w:divBdr>
        <w:top w:val="none" w:sz="0" w:space="0" w:color="auto"/>
        <w:left w:val="none" w:sz="0" w:space="0" w:color="auto"/>
        <w:bottom w:val="none" w:sz="0" w:space="0" w:color="auto"/>
        <w:right w:val="none" w:sz="0" w:space="0" w:color="auto"/>
      </w:divBdr>
    </w:div>
    <w:div w:id="1790081692">
      <w:bodyDiv w:val="1"/>
      <w:marLeft w:val="0"/>
      <w:marRight w:val="0"/>
      <w:marTop w:val="0"/>
      <w:marBottom w:val="0"/>
      <w:divBdr>
        <w:top w:val="none" w:sz="0" w:space="0" w:color="auto"/>
        <w:left w:val="none" w:sz="0" w:space="0" w:color="auto"/>
        <w:bottom w:val="none" w:sz="0" w:space="0" w:color="auto"/>
        <w:right w:val="none" w:sz="0" w:space="0" w:color="auto"/>
      </w:divBdr>
    </w:div>
    <w:div w:id="1790081973">
      <w:bodyDiv w:val="1"/>
      <w:marLeft w:val="0"/>
      <w:marRight w:val="0"/>
      <w:marTop w:val="0"/>
      <w:marBottom w:val="0"/>
      <w:divBdr>
        <w:top w:val="none" w:sz="0" w:space="0" w:color="auto"/>
        <w:left w:val="none" w:sz="0" w:space="0" w:color="auto"/>
        <w:bottom w:val="none" w:sz="0" w:space="0" w:color="auto"/>
        <w:right w:val="none" w:sz="0" w:space="0" w:color="auto"/>
      </w:divBdr>
    </w:div>
    <w:div w:id="1790317181">
      <w:bodyDiv w:val="1"/>
      <w:marLeft w:val="0"/>
      <w:marRight w:val="0"/>
      <w:marTop w:val="0"/>
      <w:marBottom w:val="0"/>
      <w:divBdr>
        <w:top w:val="none" w:sz="0" w:space="0" w:color="auto"/>
        <w:left w:val="none" w:sz="0" w:space="0" w:color="auto"/>
        <w:bottom w:val="none" w:sz="0" w:space="0" w:color="auto"/>
        <w:right w:val="none" w:sz="0" w:space="0" w:color="auto"/>
      </w:divBdr>
    </w:div>
    <w:div w:id="1790470126">
      <w:bodyDiv w:val="1"/>
      <w:marLeft w:val="0"/>
      <w:marRight w:val="0"/>
      <w:marTop w:val="0"/>
      <w:marBottom w:val="0"/>
      <w:divBdr>
        <w:top w:val="none" w:sz="0" w:space="0" w:color="auto"/>
        <w:left w:val="none" w:sz="0" w:space="0" w:color="auto"/>
        <w:bottom w:val="none" w:sz="0" w:space="0" w:color="auto"/>
        <w:right w:val="none" w:sz="0" w:space="0" w:color="auto"/>
      </w:divBdr>
    </w:div>
    <w:div w:id="1790588460">
      <w:bodyDiv w:val="1"/>
      <w:marLeft w:val="0"/>
      <w:marRight w:val="0"/>
      <w:marTop w:val="0"/>
      <w:marBottom w:val="0"/>
      <w:divBdr>
        <w:top w:val="none" w:sz="0" w:space="0" w:color="auto"/>
        <w:left w:val="none" w:sz="0" w:space="0" w:color="auto"/>
        <w:bottom w:val="none" w:sz="0" w:space="0" w:color="auto"/>
        <w:right w:val="none" w:sz="0" w:space="0" w:color="auto"/>
      </w:divBdr>
    </w:div>
    <w:div w:id="1790659768">
      <w:bodyDiv w:val="1"/>
      <w:marLeft w:val="0"/>
      <w:marRight w:val="0"/>
      <w:marTop w:val="0"/>
      <w:marBottom w:val="0"/>
      <w:divBdr>
        <w:top w:val="none" w:sz="0" w:space="0" w:color="auto"/>
        <w:left w:val="none" w:sz="0" w:space="0" w:color="auto"/>
        <w:bottom w:val="none" w:sz="0" w:space="0" w:color="auto"/>
        <w:right w:val="none" w:sz="0" w:space="0" w:color="auto"/>
      </w:divBdr>
    </w:div>
    <w:div w:id="1790667009">
      <w:bodyDiv w:val="1"/>
      <w:marLeft w:val="0"/>
      <w:marRight w:val="0"/>
      <w:marTop w:val="0"/>
      <w:marBottom w:val="0"/>
      <w:divBdr>
        <w:top w:val="none" w:sz="0" w:space="0" w:color="auto"/>
        <w:left w:val="none" w:sz="0" w:space="0" w:color="auto"/>
        <w:bottom w:val="none" w:sz="0" w:space="0" w:color="auto"/>
        <w:right w:val="none" w:sz="0" w:space="0" w:color="auto"/>
      </w:divBdr>
    </w:div>
    <w:div w:id="1790709074">
      <w:bodyDiv w:val="1"/>
      <w:marLeft w:val="0"/>
      <w:marRight w:val="0"/>
      <w:marTop w:val="0"/>
      <w:marBottom w:val="0"/>
      <w:divBdr>
        <w:top w:val="none" w:sz="0" w:space="0" w:color="auto"/>
        <w:left w:val="none" w:sz="0" w:space="0" w:color="auto"/>
        <w:bottom w:val="none" w:sz="0" w:space="0" w:color="auto"/>
        <w:right w:val="none" w:sz="0" w:space="0" w:color="auto"/>
      </w:divBdr>
    </w:div>
    <w:div w:id="1790776311">
      <w:bodyDiv w:val="1"/>
      <w:marLeft w:val="0"/>
      <w:marRight w:val="0"/>
      <w:marTop w:val="0"/>
      <w:marBottom w:val="0"/>
      <w:divBdr>
        <w:top w:val="none" w:sz="0" w:space="0" w:color="auto"/>
        <w:left w:val="none" w:sz="0" w:space="0" w:color="auto"/>
        <w:bottom w:val="none" w:sz="0" w:space="0" w:color="auto"/>
        <w:right w:val="none" w:sz="0" w:space="0" w:color="auto"/>
      </w:divBdr>
    </w:div>
    <w:div w:id="1790857534">
      <w:bodyDiv w:val="1"/>
      <w:marLeft w:val="0"/>
      <w:marRight w:val="0"/>
      <w:marTop w:val="0"/>
      <w:marBottom w:val="0"/>
      <w:divBdr>
        <w:top w:val="none" w:sz="0" w:space="0" w:color="auto"/>
        <w:left w:val="none" w:sz="0" w:space="0" w:color="auto"/>
        <w:bottom w:val="none" w:sz="0" w:space="0" w:color="auto"/>
        <w:right w:val="none" w:sz="0" w:space="0" w:color="auto"/>
      </w:divBdr>
    </w:div>
    <w:div w:id="1791044676">
      <w:bodyDiv w:val="1"/>
      <w:marLeft w:val="0"/>
      <w:marRight w:val="0"/>
      <w:marTop w:val="0"/>
      <w:marBottom w:val="0"/>
      <w:divBdr>
        <w:top w:val="none" w:sz="0" w:space="0" w:color="auto"/>
        <w:left w:val="none" w:sz="0" w:space="0" w:color="auto"/>
        <w:bottom w:val="none" w:sz="0" w:space="0" w:color="auto"/>
        <w:right w:val="none" w:sz="0" w:space="0" w:color="auto"/>
      </w:divBdr>
    </w:div>
    <w:div w:id="1791048945">
      <w:bodyDiv w:val="1"/>
      <w:marLeft w:val="0"/>
      <w:marRight w:val="0"/>
      <w:marTop w:val="0"/>
      <w:marBottom w:val="0"/>
      <w:divBdr>
        <w:top w:val="none" w:sz="0" w:space="0" w:color="auto"/>
        <w:left w:val="none" w:sz="0" w:space="0" w:color="auto"/>
        <w:bottom w:val="none" w:sz="0" w:space="0" w:color="auto"/>
        <w:right w:val="none" w:sz="0" w:space="0" w:color="auto"/>
      </w:divBdr>
    </w:div>
    <w:div w:id="1791238816">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436275">
      <w:bodyDiv w:val="1"/>
      <w:marLeft w:val="0"/>
      <w:marRight w:val="0"/>
      <w:marTop w:val="0"/>
      <w:marBottom w:val="0"/>
      <w:divBdr>
        <w:top w:val="none" w:sz="0" w:space="0" w:color="auto"/>
        <w:left w:val="none" w:sz="0" w:space="0" w:color="auto"/>
        <w:bottom w:val="none" w:sz="0" w:space="0" w:color="auto"/>
        <w:right w:val="none" w:sz="0" w:space="0" w:color="auto"/>
      </w:divBdr>
    </w:div>
    <w:div w:id="1791590210">
      <w:bodyDiv w:val="1"/>
      <w:marLeft w:val="0"/>
      <w:marRight w:val="0"/>
      <w:marTop w:val="0"/>
      <w:marBottom w:val="0"/>
      <w:divBdr>
        <w:top w:val="none" w:sz="0" w:space="0" w:color="auto"/>
        <w:left w:val="none" w:sz="0" w:space="0" w:color="auto"/>
        <w:bottom w:val="none" w:sz="0" w:space="0" w:color="auto"/>
        <w:right w:val="none" w:sz="0" w:space="0" w:color="auto"/>
      </w:divBdr>
    </w:div>
    <w:div w:id="1791630027">
      <w:bodyDiv w:val="1"/>
      <w:marLeft w:val="0"/>
      <w:marRight w:val="0"/>
      <w:marTop w:val="0"/>
      <w:marBottom w:val="0"/>
      <w:divBdr>
        <w:top w:val="none" w:sz="0" w:space="0" w:color="auto"/>
        <w:left w:val="none" w:sz="0" w:space="0" w:color="auto"/>
        <w:bottom w:val="none" w:sz="0" w:space="0" w:color="auto"/>
        <w:right w:val="none" w:sz="0" w:space="0" w:color="auto"/>
      </w:divBdr>
    </w:div>
    <w:div w:id="1791633287">
      <w:bodyDiv w:val="1"/>
      <w:marLeft w:val="0"/>
      <w:marRight w:val="0"/>
      <w:marTop w:val="0"/>
      <w:marBottom w:val="0"/>
      <w:divBdr>
        <w:top w:val="none" w:sz="0" w:space="0" w:color="auto"/>
        <w:left w:val="none" w:sz="0" w:space="0" w:color="auto"/>
        <w:bottom w:val="none" w:sz="0" w:space="0" w:color="auto"/>
        <w:right w:val="none" w:sz="0" w:space="0" w:color="auto"/>
      </w:divBdr>
    </w:div>
    <w:div w:id="1791707938">
      <w:bodyDiv w:val="1"/>
      <w:marLeft w:val="0"/>
      <w:marRight w:val="0"/>
      <w:marTop w:val="0"/>
      <w:marBottom w:val="0"/>
      <w:divBdr>
        <w:top w:val="none" w:sz="0" w:space="0" w:color="auto"/>
        <w:left w:val="none" w:sz="0" w:space="0" w:color="auto"/>
        <w:bottom w:val="none" w:sz="0" w:space="0" w:color="auto"/>
        <w:right w:val="none" w:sz="0" w:space="0" w:color="auto"/>
      </w:divBdr>
    </w:div>
    <w:div w:id="1791708331">
      <w:bodyDiv w:val="1"/>
      <w:marLeft w:val="0"/>
      <w:marRight w:val="0"/>
      <w:marTop w:val="0"/>
      <w:marBottom w:val="0"/>
      <w:divBdr>
        <w:top w:val="none" w:sz="0" w:space="0" w:color="auto"/>
        <w:left w:val="none" w:sz="0" w:space="0" w:color="auto"/>
        <w:bottom w:val="none" w:sz="0" w:space="0" w:color="auto"/>
        <w:right w:val="none" w:sz="0" w:space="0" w:color="auto"/>
      </w:divBdr>
    </w:div>
    <w:div w:id="1791820988">
      <w:bodyDiv w:val="1"/>
      <w:marLeft w:val="0"/>
      <w:marRight w:val="0"/>
      <w:marTop w:val="0"/>
      <w:marBottom w:val="0"/>
      <w:divBdr>
        <w:top w:val="none" w:sz="0" w:space="0" w:color="auto"/>
        <w:left w:val="none" w:sz="0" w:space="0" w:color="auto"/>
        <w:bottom w:val="none" w:sz="0" w:space="0" w:color="auto"/>
        <w:right w:val="none" w:sz="0" w:space="0" w:color="auto"/>
      </w:divBdr>
    </w:div>
    <w:div w:id="1791898293">
      <w:bodyDiv w:val="1"/>
      <w:marLeft w:val="0"/>
      <w:marRight w:val="0"/>
      <w:marTop w:val="0"/>
      <w:marBottom w:val="0"/>
      <w:divBdr>
        <w:top w:val="none" w:sz="0" w:space="0" w:color="auto"/>
        <w:left w:val="none" w:sz="0" w:space="0" w:color="auto"/>
        <w:bottom w:val="none" w:sz="0" w:space="0" w:color="auto"/>
        <w:right w:val="none" w:sz="0" w:space="0" w:color="auto"/>
      </w:divBdr>
    </w:div>
    <w:div w:id="1792018125">
      <w:bodyDiv w:val="1"/>
      <w:marLeft w:val="0"/>
      <w:marRight w:val="0"/>
      <w:marTop w:val="0"/>
      <w:marBottom w:val="0"/>
      <w:divBdr>
        <w:top w:val="none" w:sz="0" w:space="0" w:color="auto"/>
        <w:left w:val="none" w:sz="0" w:space="0" w:color="auto"/>
        <w:bottom w:val="none" w:sz="0" w:space="0" w:color="auto"/>
        <w:right w:val="none" w:sz="0" w:space="0" w:color="auto"/>
      </w:divBdr>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94368">
      <w:bodyDiv w:val="1"/>
      <w:marLeft w:val="0"/>
      <w:marRight w:val="0"/>
      <w:marTop w:val="0"/>
      <w:marBottom w:val="0"/>
      <w:divBdr>
        <w:top w:val="none" w:sz="0" w:space="0" w:color="auto"/>
        <w:left w:val="none" w:sz="0" w:space="0" w:color="auto"/>
        <w:bottom w:val="none" w:sz="0" w:space="0" w:color="auto"/>
        <w:right w:val="none" w:sz="0" w:space="0" w:color="auto"/>
      </w:divBdr>
    </w:div>
    <w:div w:id="1792094690">
      <w:bodyDiv w:val="1"/>
      <w:marLeft w:val="0"/>
      <w:marRight w:val="0"/>
      <w:marTop w:val="0"/>
      <w:marBottom w:val="0"/>
      <w:divBdr>
        <w:top w:val="none" w:sz="0" w:space="0" w:color="auto"/>
        <w:left w:val="none" w:sz="0" w:space="0" w:color="auto"/>
        <w:bottom w:val="none" w:sz="0" w:space="0" w:color="auto"/>
        <w:right w:val="none" w:sz="0" w:space="0" w:color="auto"/>
      </w:divBdr>
    </w:div>
    <w:div w:id="1792170576">
      <w:bodyDiv w:val="1"/>
      <w:marLeft w:val="0"/>
      <w:marRight w:val="0"/>
      <w:marTop w:val="0"/>
      <w:marBottom w:val="0"/>
      <w:divBdr>
        <w:top w:val="none" w:sz="0" w:space="0" w:color="auto"/>
        <w:left w:val="none" w:sz="0" w:space="0" w:color="auto"/>
        <w:bottom w:val="none" w:sz="0" w:space="0" w:color="auto"/>
        <w:right w:val="none" w:sz="0" w:space="0" w:color="auto"/>
      </w:divBdr>
    </w:div>
    <w:div w:id="1792237906">
      <w:bodyDiv w:val="1"/>
      <w:marLeft w:val="0"/>
      <w:marRight w:val="0"/>
      <w:marTop w:val="0"/>
      <w:marBottom w:val="0"/>
      <w:divBdr>
        <w:top w:val="none" w:sz="0" w:space="0" w:color="auto"/>
        <w:left w:val="none" w:sz="0" w:space="0" w:color="auto"/>
        <w:bottom w:val="none" w:sz="0" w:space="0" w:color="auto"/>
        <w:right w:val="none" w:sz="0" w:space="0" w:color="auto"/>
      </w:divBdr>
    </w:div>
    <w:div w:id="1792243945">
      <w:bodyDiv w:val="1"/>
      <w:marLeft w:val="0"/>
      <w:marRight w:val="0"/>
      <w:marTop w:val="0"/>
      <w:marBottom w:val="0"/>
      <w:divBdr>
        <w:top w:val="none" w:sz="0" w:space="0" w:color="auto"/>
        <w:left w:val="none" w:sz="0" w:space="0" w:color="auto"/>
        <w:bottom w:val="none" w:sz="0" w:space="0" w:color="auto"/>
        <w:right w:val="none" w:sz="0" w:space="0" w:color="auto"/>
      </w:divBdr>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2555563">
      <w:bodyDiv w:val="1"/>
      <w:marLeft w:val="0"/>
      <w:marRight w:val="0"/>
      <w:marTop w:val="0"/>
      <w:marBottom w:val="0"/>
      <w:divBdr>
        <w:top w:val="none" w:sz="0" w:space="0" w:color="auto"/>
        <w:left w:val="none" w:sz="0" w:space="0" w:color="auto"/>
        <w:bottom w:val="none" w:sz="0" w:space="0" w:color="auto"/>
        <w:right w:val="none" w:sz="0" w:space="0" w:color="auto"/>
      </w:divBdr>
    </w:div>
    <w:div w:id="1792937481">
      <w:bodyDiv w:val="1"/>
      <w:marLeft w:val="0"/>
      <w:marRight w:val="0"/>
      <w:marTop w:val="0"/>
      <w:marBottom w:val="0"/>
      <w:divBdr>
        <w:top w:val="none" w:sz="0" w:space="0" w:color="auto"/>
        <w:left w:val="none" w:sz="0" w:space="0" w:color="auto"/>
        <w:bottom w:val="none" w:sz="0" w:space="0" w:color="auto"/>
        <w:right w:val="none" w:sz="0" w:space="0" w:color="auto"/>
      </w:divBdr>
    </w:div>
    <w:div w:id="1793132036">
      <w:bodyDiv w:val="1"/>
      <w:marLeft w:val="0"/>
      <w:marRight w:val="0"/>
      <w:marTop w:val="0"/>
      <w:marBottom w:val="0"/>
      <w:divBdr>
        <w:top w:val="none" w:sz="0" w:space="0" w:color="auto"/>
        <w:left w:val="none" w:sz="0" w:space="0" w:color="auto"/>
        <w:bottom w:val="none" w:sz="0" w:space="0" w:color="auto"/>
        <w:right w:val="none" w:sz="0" w:space="0" w:color="auto"/>
      </w:divBdr>
    </w:div>
    <w:div w:id="1793471986">
      <w:bodyDiv w:val="1"/>
      <w:marLeft w:val="0"/>
      <w:marRight w:val="0"/>
      <w:marTop w:val="0"/>
      <w:marBottom w:val="0"/>
      <w:divBdr>
        <w:top w:val="none" w:sz="0" w:space="0" w:color="auto"/>
        <w:left w:val="none" w:sz="0" w:space="0" w:color="auto"/>
        <w:bottom w:val="none" w:sz="0" w:space="0" w:color="auto"/>
        <w:right w:val="none" w:sz="0" w:space="0" w:color="auto"/>
      </w:divBdr>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3665149">
      <w:bodyDiv w:val="1"/>
      <w:marLeft w:val="0"/>
      <w:marRight w:val="0"/>
      <w:marTop w:val="0"/>
      <w:marBottom w:val="0"/>
      <w:divBdr>
        <w:top w:val="none" w:sz="0" w:space="0" w:color="auto"/>
        <w:left w:val="none" w:sz="0" w:space="0" w:color="auto"/>
        <w:bottom w:val="none" w:sz="0" w:space="0" w:color="auto"/>
        <w:right w:val="none" w:sz="0" w:space="0" w:color="auto"/>
      </w:divBdr>
    </w:div>
    <w:div w:id="1793787441">
      <w:bodyDiv w:val="1"/>
      <w:marLeft w:val="0"/>
      <w:marRight w:val="0"/>
      <w:marTop w:val="0"/>
      <w:marBottom w:val="0"/>
      <w:divBdr>
        <w:top w:val="none" w:sz="0" w:space="0" w:color="auto"/>
        <w:left w:val="none" w:sz="0" w:space="0" w:color="auto"/>
        <w:bottom w:val="none" w:sz="0" w:space="0" w:color="auto"/>
        <w:right w:val="none" w:sz="0" w:space="0" w:color="auto"/>
      </w:divBdr>
    </w:div>
    <w:div w:id="1793938657">
      <w:bodyDiv w:val="1"/>
      <w:marLeft w:val="0"/>
      <w:marRight w:val="0"/>
      <w:marTop w:val="0"/>
      <w:marBottom w:val="0"/>
      <w:divBdr>
        <w:top w:val="none" w:sz="0" w:space="0" w:color="auto"/>
        <w:left w:val="none" w:sz="0" w:space="0" w:color="auto"/>
        <w:bottom w:val="none" w:sz="0" w:space="0" w:color="auto"/>
        <w:right w:val="none" w:sz="0" w:space="0" w:color="auto"/>
      </w:divBdr>
    </w:div>
    <w:div w:id="1794129666">
      <w:bodyDiv w:val="1"/>
      <w:marLeft w:val="0"/>
      <w:marRight w:val="0"/>
      <w:marTop w:val="0"/>
      <w:marBottom w:val="0"/>
      <w:divBdr>
        <w:top w:val="none" w:sz="0" w:space="0" w:color="auto"/>
        <w:left w:val="none" w:sz="0" w:space="0" w:color="auto"/>
        <w:bottom w:val="none" w:sz="0" w:space="0" w:color="auto"/>
        <w:right w:val="none" w:sz="0" w:space="0" w:color="auto"/>
      </w:divBdr>
    </w:div>
    <w:div w:id="1794207878">
      <w:bodyDiv w:val="1"/>
      <w:marLeft w:val="0"/>
      <w:marRight w:val="0"/>
      <w:marTop w:val="0"/>
      <w:marBottom w:val="0"/>
      <w:divBdr>
        <w:top w:val="none" w:sz="0" w:space="0" w:color="auto"/>
        <w:left w:val="none" w:sz="0" w:space="0" w:color="auto"/>
        <w:bottom w:val="none" w:sz="0" w:space="0" w:color="auto"/>
        <w:right w:val="none" w:sz="0" w:space="0" w:color="auto"/>
      </w:divBdr>
    </w:div>
    <w:div w:id="1794248339">
      <w:bodyDiv w:val="1"/>
      <w:marLeft w:val="0"/>
      <w:marRight w:val="0"/>
      <w:marTop w:val="0"/>
      <w:marBottom w:val="0"/>
      <w:divBdr>
        <w:top w:val="none" w:sz="0" w:space="0" w:color="auto"/>
        <w:left w:val="none" w:sz="0" w:space="0" w:color="auto"/>
        <w:bottom w:val="none" w:sz="0" w:space="0" w:color="auto"/>
        <w:right w:val="none" w:sz="0" w:space="0" w:color="auto"/>
      </w:divBdr>
    </w:div>
    <w:div w:id="1794446691">
      <w:bodyDiv w:val="1"/>
      <w:marLeft w:val="0"/>
      <w:marRight w:val="0"/>
      <w:marTop w:val="0"/>
      <w:marBottom w:val="0"/>
      <w:divBdr>
        <w:top w:val="none" w:sz="0" w:space="0" w:color="auto"/>
        <w:left w:val="none" w:sz="0" w:space="0" w:color="auto"/>
        <w:bottom w:val="none" w:sz="0" w:space="0" w:color="auto"/>
        <w:right w:val="none" w:sz="0" w:space="0" w:color="auto"/>
      </w:divBdr>
    </w:div>
    <w:div w:id="1794515577">
      <w:bodyDiv w:val="1"/>
      <w:marLeft w:val="0"/>
      <w:marRight w:val="0"/>
      <w:marTop w:val="0"/>
      <w:marBottom w:val="0"/>
      <w:divBdr>
        <w:top w:val="none" w:sz="0" w:space="0" w:color="auto"/>
        <w:left w:val="none" w:sz="0" w:space="0" w:color="auto"/>
        <w:bottom w:val="none" w:sz="0" w:space="0" w:color="auto"/>
        <w:right w:val="none" w:sz="0" w:space="0" w:color="auto"/>
      </w:divBdr>
    </w:div>
    <w:div w:id="1794519959">
      <w:bodyDiv w:val="1"/>
      <w:marLeft w:val="0"/>
      <w:marRight w:val="0"/>
      <w:marTop w:val="0"/>
      <w:marBottom w:val="0"/>
      <w:divBdr>
        <w:top w:val="none" w:sz="0" w:space="0" w:color="auto"/>
        <w:left w:val="none" w:sz="0" w:space="0" w:color="auto"/>
        <w:bottom w:val="none" w:sz="0" w:space="0" w:color="auto"/>
        <w:right w:val="none" w:sz="0" w:space="0" w:color="auto"/>
      </w:divBdr>
    </w:div>
    <w:div w:id="1794640078">
      <w:bodyDiv w:val="1"/>
      <w:marLeft w:val="0"/>
      <w:marRight w:val="0"/>
      <w:marTop w:val="0"/>
      <w:marBottom w:val="0"/>
      <w:divBdr>
        <w:top w:val="none" w:sz="0" w:space="0" w:color="auto"/>
        <w:left w:val="none" w:sz="0" w:space="0" w:color="auto"/>
        <w:bottom w:val="none" w:sz="0" w:space="0" w:color="auto"/>
        <w:right w:val="none" w:sz="0" w:space="0" w:color="auto"/>
      </w:divBdr>
    </w:div>
    <w:div w:id="1794978155">
      <w:bodyDiv w:val="1"/>
      <w:marLeft w:val="0"/>
      <w:marRight w:val="0"/>
      <w:marTop w:val="0"/>
      <w:marBottom w:val="0"/>
      <w:divBdr>
        <w:top w:val="none" w:sz="0" w:space="0" w:color="auto"/>
        <w:left w:val="none" w:sz="0" w:space="0" w:color="auto"/>
        <w:bottom w:val="none" w:sz="0" w:space="0" w:color="auto"/>
        <w:right w:val="none" w:sz="0" w:space="0" w:color="auto"/>
      </w:divBdr>
    </w:div>
    <w:div w:id="1795252653">
      <w:bodyDiv w:val="1"/>
      <w:marLeft w:val="0"/>
      <w:marRight w:val="0"/>
      <w:marTop w:val="0"/>
      <w:marBottom w:val="0"/>
      <w:divBdr>
        <w:top w:val="none" w:sz="0" w:space="0" w:color="auto"/>
        <w:left w:val="none" w:sz="0" w:space="0" w:color="auto"/>
        <w:bottom w:val="none" w:sz="0" w:space="0" w:color="auto"/>
        <w:right w:val="none" w:sz="0" w:space="0" w:color="auto"/>
      </w:divBdr>
    </w:div>
    <w:div w:id="1795319545">
      <w:bodyDiv w:val="1"/>
      <w:marLeft w:val="0"/>
      <w:marRight w:val="0"/>
      <w:marTop w:val="0"/>
      <w:marBottom w:val="0"/>
      <w:divBdr>
        <w:top w:val="none" w:sz="0" w:space="0" w:color="auto"/>
        <w:left w:val="none" w:sz="0" w:space="0" w:color="auto"/>
        <w:bottom w:val="none" w:sz="0" w:space="0" w:color="auto"/>
        <w:right w:val="none" w:sz="0" w:space="0" w:color="auto"/>
      </w:divBdr>
    </w:div>
    <w:div w:id="1795362137">
      <w:bodyDiv w:val="1"/>
      <w:marLeft w:val="0"/>
      <w:marRight w:val="0"/>
      <w:marTop w:val="0"/>
      <w:marBottom w:val="0"/>
      <w:divBdr>
        <w:top w:val="none" w:sz="0" w:space="0" w:color="auto"/>
        <w:left w:val="none" w:sz="0" w:space="0" w:color="auto"/>
        <w:bottom w:val="none" w:sz="0" w:space="0" w:color="auto"/>
        <w:right w:val="none" w:sz="0" w:space="0" w:color="auto"/>
      </w:divBdr>
    </w:div>
    <w:div w:id="1795442877">
      <w:bodyDiv w:val="1"/>
      <w:marLeft w:val="0"/>
      <w:marRight w:val="0"/>
      <w:marTop w:val="0"/>
      <w:marBottom w:val="0"/>
      <w:divBdr>
        <w:top w:val="none" w:sz="0" w:space="0" w:color="auto"/>
        <w:left w:val="none" w:sz="0" w:space="0" w:color="auto"/>
        <w:bottom w:val="none" w:sz="0" w:space="0" w:color="auto"/>
        <w:right w:val="none" w:sz="0" w:space="0" w:color="auto"/>
      </w:divBdr>
    </w:div>
    <w:div w:id="1795557003">
      <w:bodyDiv w:val="1"/>
      <w:marLeft w:val="0"/>
      <w:marRight w:val="0"/>
      <w:marTop w:val="0"/>
      <w:marBottom w:val="0"/>
      <w:divBdr>
        <w:top w:val="none" w:sz="0" w:space="0" w:color="auto"/>
        <w:left w:val="none" w:sz="0" w:space="0" w:color="auto"/>
        <w:bottom w:val="none" w:sz="0" w:space="0" w:color="auto"/>
        <w:right w:val="none" w:sz="0" w:space="0" w:color="auto"/>
      </w:divBdr>
    </w:div>
    <w:div w:id="1795561056">
      <w:bodyDiv w:val="1"/>
      <w:marLeft w:val="0"/>
      <w:marRight w:val="0"/>
      <w:marTop w:val="0"/>
      <w:marBottom w:val="0"/>
      <w:divBdr>
        <w:top w:val="none" w:sz="0" w:space="0" w:color="auto"/>
        <w:left w:val="none" w:sz="0" w:space="0" w:color="auto"/>
        <w:bottom w:val="none" w:sz="0" w:space="0" w:color="auto"/>
        <w:right w:val="none" w:sz="0" w:space="0" w:color="auto"/>
      </w:divBdr>
    </w:div>
    <w:div w:id="1796020863">
      <w:bodyDiv w:val="1"/>
      <w:marLeft w:val="0"/>
      <w:marRight w:val="0"/>
      <w:marTop w:val="0"/>
      <w:marBottom w:val="0"/>
      <w:divBdr>
        <w:top w:val="none" w:sz="0" w:space="0" w:color="auto"/>
        <w:left w:val="none" w:sz="0" w:space="0" w:color="auto"/>
        <w:bottom w:val="none" w:sz="0" w:space="0" w:color="auto"/>
        <w:right w:val="none" w:sz="0" w:space="0" w:color="auto"/>
      </w:divBdr>
    </w:div>
    <w:div w:id="1796097941">
      <w:bodyDiv w:val="1"/>
      <w:marLeft w:val="0"/>
      <w:marRight w:val="0"/>
      <w:marTop w:val="0"/>
      <w:marBottom w:val="0"/>
      <w:divBdr>
        <w:top w:val="none" w:sz="0" w:space="0" w:color="auto"/>
        <w:left w:val="none" w:sz="0" w:space="0" w:color="auto"/>
        <w:bottom w:val="none" w:sz="0" w:space="0" w:color="auto"/>
        <w:right w:val="none" w:sz="0" w:space="0" w:color="auto"/>
      </w:divBdr>
    </w:div>
    <w:div w:id="1796436870">
      <w:bodyDiv w:val="1"/>
      <w:marLeft w:val="0"/>
      <w:marRight w:val="0"/>
      <w:marTop w:val="0"/>
      <w:marBottom w:val="0"/>
      <w:divBdr>
        <w:top w:val="none" w:sz="0" w:space="0" w:color="auto"/>
        <w:left w:val="none" w:sz="0" w:space="0" w:color="auto"/>
        <w:bottom w:val="none" w:sz="0" w:space="0" w:color="auto"/>
        <w:right w:val="none" w:sz="0" w:space="0" w:color="auto"/>
      </w:divBdr>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6824726">
      <w:bodyDiv w:val="1"/>
      <w:marLeft w:val="0"/>
      <w:marRight w:val="0"/>
      <w:marTop w:val="0"/>
      <w:marBottom w:val="0"/>
      <w:divBdr>
        <w:top w:val="none" w:sz="0" w:space="0" w:color="auto"/>
        <w:left w:val="none" w:sz="0" w:space="0" w:color="auto"/>
        <w:bottom w:val="none" w:sz="0" w:space="0" w:color="auto"/>
        <w:right w:val="none" w:sz="0" w:space="0" w:color="auto"/>
      </w:divBdr>
    </w:div>
    <w:div w:id="1796832766">
      <w:bodyDiv w:val="1"/>
      <w:marLeft w:val="0"/>
      <w:marRight w:val="0"/>
      <w:marTop w:val="0"/>
      <w:marBottom w:val="0"/>
      <w:divBdr>
        <w:top w:val="none" w:sz="0" w:space="0" w:color="auto"/>
        <w:left w:val="none" w:sz="0" w:space="0" w:color="auto"/>
        <w:bottom w:val="none" w:sz="0" w:space="0" w:color="auto"/>
        <w:right w:val="none" w:sz="0" w:space="0" w:color="auto"/>
      </w:divBdr>
    </w:div>
    <w:div w:id="1796898796">
      <w:bodyDiv w:val="1"/>
      <w:marLeft w:val="0"/>
      <w:marRight w:val="0"/>
      <w:marTop w:val="0"/>
      <w:marBottom w:val="0"/>
      <w:divBdr>
        <w:top w:val="none" w:sz="0" w:space="0" w:color="auto"/>
        <w:left w:val="none" w:sz="0" w:space="0" w:color="auto"/>
        <w:bottom w:val="none" w:sz="0" w:space="0" w:color="auto"/>
        <w:right w:val="none" w:sz="0" w:space="0" w:color="auto"/>
      </w:divBdr>
    </w:div>
    <w:div w:id="1797020959">
      <w:bodyDiv w:val="1"/>
      <w:marLeft w:val="0"/>
      <w:marRight w:val="0"/>
      <w:marTop w:val="0"/>
      <w:marBottom w:val="0"/>
      <w:divBdr>
        <w:top w:val="none" w:sz="0" w:space="0" w:color="auto"/>
        <w:left w:val="none" w:sz="0" w:space="0" w:color="auto"/>
        <w:bottom w:val="none" w:sz="0" w:space="0" w:color="auto"/>
        <w:right w:val="none" w:sz="0" w:space="0" w:color="auto"/>
      </w:divBdr>
    </w:div>
    <w:div w:id="1797212374">
      <w:bodyDiv w:val="1"/>
      <w:marLeft w:val="0"/>
      <w:marRight w:val="0"/>
      <w:marTop w:val="0"/>
      <w:marBottom w:val="0"/>
      <w:divBdr>
        <w:top w:val="none" w:sz="0" w:space="0" w:color="auto"/>
        <w:left w:val="none" w:sz="0" w:space="0" w:color="auto"/>
        <w:bottom w:val="none" w:sz="0" w:space="0" w:color="auto"/>
        <w:right w:val="none" w:sz="0" w:space="0" w:color="auto"/>
      </w:divBdr>
    </w:div>
    <w:div w:id="1797334486">
      <w:bodyDiv w:val="1"/>
      <w:marLeft w:val="0"/>
      <w:marRight w:val="0"/>
      <w:marTop w:val="0"/>
      <w:marBottom w:val="0"/>
      <w:divBdr>
        <w:top w:val="none" w:sz="0" w:space="0" w:color="auto"/>
        <w:left w:val="none" w:sz="0" w:space="0" w:color="auto"/>
        <w:bottom w:val="none" w:sz="0" w:space="0" w:color="auto"/>
        <w:right w:val="none" w:sz="0" w:space="0" w:color="auto"/>
      </w:divBdr>
    </w:div>
    <w:div w:id="1797337196">
      <w:bodyDiv w:val="1"/>
      <w:marLeft w:val="0"/>
      <w:marRight w:val="0"/>
      <w:marTop w:val="0"/>
      <w:marBottom w:val="0"/>
      <w:divBdr>
        <w:top w:val="none" w:sz="0" w:space="0" w:color="auto"/>
        <w:left w:val="none" w:sz="0" w:space="0" w:color="auto"/>
        <w:bottom w:val="none" w:sz="0" w:space="0" w:color="auto"/>
        <w:right w:val="none" w:sz="0" w:space="0" w:color="auto"/>
      </w:divBdr>
    </w:div>
    <w:div w:id="1797527337">
      <w:bodyDiv w:val="1"/>
      <w:marLeft w:val="0"/>
      <w:marRight w:val="0"/>
      <w:marTop w:val="0"/>
      <w:marBottom w:val="0"/>
      <w:divBdr>
        <w:top w:val="none" w:sz="0" w:space="0" w:color="auto"/>
        <w:left w:val="none" w:sz="0" w:space="0" w:color="auto"/>
        <w:bottom w:val="none" w:sz="0" w:space="0" w:color="auto"/>
        <w:right w:val="none" w:sz="0" w:space="0" w:color="auto"/>
      </w:divBdr>
    </w:div>
    <w:div w:id="1797723436">
      <w:bodyDiv w:val="1"/>
      <w:marLeft w:val="0"/>
      <w:marRight w:val="0"/>
      <w:marTop w:val="0"/>
      <w:marBottom w:val="0"/>
      <w:divBdr>
        <w:top w:val="none" w:sz="0" w:space="0" w:color="auto"/>
        <w:left w:val="none" w:sz="0" w:space="0" w:color="auto"/>
        <w:bottom w:val="none" w:sz="0" w:space="0" w:color="auto"/>
        <w:right w:val="none" w:sz="0" w:space="0" w:color="auto"/>
      </w:divBdr>
    </w:div>
    <w:div w:id="1797871019">
      <w:bodyDiv w:val="1"/>
      <w:marLeft w:val="0"/>
      <w:marRight w:val="0"/>
      <w:marTop w:val="0"/>
      <w:marBottom w:val="0"/>
      <w:divBdr>
        <w:top w:val="none" w:sz="0" w:space="0" w:color="auto"/>
        <w:left w:val="none" w:sz="0" w:space="0" w:color="auto"/>
        <w:bottom w:val="none" w:sz="0" w:space="0" w:color="auto"/>
        <w:right w:val="none" w:sz="0" w:space="0" w:color="auto"/>
      </w:divBdr>
    </w:div>
    <w:div w:id="1797873041">
      <w:bodyDiv w:val="1"/>
      <w:marLeft w:val="0"/>
      <w:marRight w:val="0"/>
      <w:marTop w:val="0"/>
      <w:marBottom w:val="0"/>
      <w:divBdr>
        <w:top w:val="none" w:sz="0" w:space="0" w:color="auto"/>
        <w:left w:val="none" w:sz="0" w:space="0" w:color="auto"/>
        <w:bottom w:val="none" w:sz="0" w:space="0" w:color="auto"/>
        <w:right w:val="none" w:sz="0" w:space="0" w:color="auto"/>
      </w:divBdr>
    </w:div>
    <w:div w:id="1797915986">
      <w:bodyDiv w:val="1"/>
      <w:marLeft w:val="0"/>
      <w:marRight w:val="0"/>
      <w:marTop w:val="0"/>
      <w:marBottom w:val="0"/>
      <w:divBdr>
        <w:top w:val="none" w:sz="0" w:space="0" w:color="auto"/>
        <w:left w:val="none" w:sz="0" w:space="0" w:color="auto"/>
        <w:bottom w:val="none" w:sz="0" w:space="0" w:color="auto"/>
        <w:right w:val="none" w:sz="0" w:space="0" w:color="auto"/>
      </w:divBdr>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43661">
      <w:bodyDiv w:val="1"/>
      <w:marLeft w:val="0"/>
      <w:marRight w:val="0"/>
      <w:marTop w:val="0"/>
      <w:marBottom w:val="0"/>
      <w:divBdr>
        <w:top w:val="none" w:sz="0" w:space="0" w:color="auto"/>
        <w:left w:val="none" w:sz="0" w:space="0" w:color="auto"/>
        <w:bottom w:val="none" w:sz="0" w:space="0" w:color="auto"/>
        <w:right w:val="none" w:sz="0" w:space="0" w:color="auto"/>
      </w:divBdr>
    </w:div>
    <w:div w:id="1798714763">
      <w:bodyDiv w:val="1"/>
      <w:marLeft w:val="0"/>
      <w:marRight w:val="0"/>
      <w:marTop w:val="0"/>
      <w:marBottom w:val="0"/>
      <w:divBdr>
        <w:top w:val="none" w:sz="0" w:space="0" w:color="auto"/>
        <w:left w:val="none" w:sz="0" w:space="0" w:color="auto"/>
        <w:bottom w:val="none" w:sz="0" w:space="0" w:color="auto"/>
        <w:right w:val="none" w:sz="0" w:space="0" w:color="auto"/>
      </w:divBdr>
    </w:div>
    <w:div w:id="1798795146">
      <w:bodyDiv w:val="1"/>
      <w:marLeft w:val="0"/>
      <w:marRight w:val="0"/>
      <w:marTop w:val="0"/>
      <w:marBottom w:val="0"/>
      <w:divBdr>
        <w:top w:val="none" w:sz="0" w:space="0" w:color="auto"/>
        <w:left w:val="none" w:sz="0" w:space="0" w:color="auto"/>
        <w:bottom w:val="none" w:sz="0" w:space="0" w:color="auto"/>
        <w:right w:val="none" w:sz="0" w:space="0" w:color="auto"/>
      </w:divBdr>
    </w:div>
    <w:div w:id="1798837806">
      <w:bodyDiv w:val="1"/>
      <w:marLeft w:val="0"/>
      <w:marRight w:val="0"/>
      <w:marTop w:val="0"/>
      <w:marBottom w:val="0"/>
      <w:divBdr>
        <w:top w:val="none" w:sz="0" w:space="0" w:color="auto"/>
        <w:left w:val="none" w:sz="0" w:space="0" w:color="auto"/>
        <w:bottom w:val="none" w:sz="0" w:space="0" w:color="auto"/>
        <w:right w:val="none" w:sz="0" w:space="0" w:color="auto"/>
      </w:divBdr>
    </w:div>
    <w:div w:id="1798908210">
      <w:bodyDiv w:val="1"/>
      <w:marLeft w:val="0"/>
      <w:marRight w:val="0"/>
      <w:marTop w:val="0"/>
      <w:marBottom w:val="0"/>
      <w:divBdr>
        <w:top w:val="none" w:sz="0" w:space="0" w:color="auto"/>
        <w:left w:val="none" w:sz="0" w:space="0" w:color="auto"/>
        <w:bottom w:val="none" w:sz="0" w:space="0" w:color="auto"/>
        <w:right w:val="none" w:sz="0" w:space="0" w:color="auto"/>
      </w:divBdr>
    </w:div>
    <w:div w:id="1799061145">
      <w:bodyDiv w:val="1"/>
      <w:marLeft w:val="0"/>
      <w:marRight w:val="0"/>
      <w:marTop w:val="0"/>
      <w:marBottom w:val="0"/>
      <w:divBdr>
        <w:top w:val="none" w:sz="0" w:space="0" w:color="auto"/>
        <w:left w:val="none" w:sz="0" w:space="0" w:color="auto"/>
        <w:bottom w:val="none" w:sz="0" w:space="0" w:color="auto"/>
        <w:right w:val="none" w:sz="0" w:space="0" w:color="auto"/>
      </w:divBdr>
    </w:div>
    <w:div w:id="1799226308">
      <w:bodyDiv w:val="1"/>
      <w:marLeft w:val="0"/>
      <w:marRight w:val="0"/>
      <w:marTop w:val="0"/>
      <w:marBottom w:val="0"/>
      <w:divBdr>
        <w:top w:val="none" w:sz="0" w:space="0" w:color="auto"/>
        <w:left w:val="none" w:sz="0" w:space="0" w:color="auto"/>
        <w:bottom w:val="none" w:sz="0" w:space="0" w:color="auto"/>
        <w:right w:val="none" w:sz="0" w:space="0" w:color="auto"/>
      </w:divBdr>
    </w:div>
    <w:div w:id="1799294402">
      <w:bodyDiv w:val="1"/>
      <w:marLeft w:val="0"/>
      <w:marRight w:val="0"/>
      <w:marTop w:val="0"/>
      <w:marBottom w:val="0"/>
      <w:divBdr>
        <w:top w:val="none" w:sz="0" w:space="0" w:color="auto"/>
        <w:left w:val="none" w:sz="0" w:space="0" w:color="auto"/>
        <w:bottom w:val="none" w:sz="0" w:space="0" w:color="auto"/>
        <w:right w:val="none" w:sz="0" w:space="0" w:color="auto"/>
      </w:divBdr>
    </w:div>
    <w:div w:id="1799299833">
      <w:bodyDiv w:val="1"/>
      <w:marLeft w:val="0"/>
      <w:marRight w:val="0"/>
      <w:marTop w:val="0"/>
      <w:marBottom w:val="0"/>
      <w:divBdr>
        <w:top w:val="none" w:sz="0" w:space="0" w:color="auto"/>
        <w:left w:val="none" w:sz="0" w:space="0" w:color="auto"/>
        <w:bottom w:val="none" w:sz="0" w:space="0" w:color="auto"/>
        <w:right w:val="none" w:sz="0" w:space="0" w:color="auto"/>
      </w:divBdr>
    </w:div>
    <w:div w:id="1799300032">
      <w:bodyDiv w:val="1"/>
      <w:marLeft w:val="0"/>
      <w:marRight w:val="0"/>
      <w:marTop w:val="0"/>
      <w:marBottom w:val="0"/>
      <w:divBdr>
        <w:top w:val="none" w:sz="0" w:space="0" w:color="auto"/>
        <w:left w:val="none" w:sz="0" w:space="0" w:color="auto"/>
        <w:bottom w:val="none" w:sz="0" w:space="0" w:color="auto"/>
        <w:right w:val="none" w:sz="0" w:space="0" w:color="auto"/>
      </w:divBdr>
    </w:div>
    <w:div w:id="1799376741">
      <w:bodyDiv w:val="1"/>
      <w:marLeft w:val="0"/>
      <w:marRight w:val="0"/>
      <w:marTop w:val="0"/>
      <w:marBottom w:val="0"/>
      <w:divBdr>
        <w:top w:val="none" w:sz="0" w:space="0" w:color="auto"/>
        <w:left w:val="none" w:sz="0" w:space="0" w:color="auto"/>
        <w:bottom w:val="none" w:sz="0" w:space="0" w:color="auto"/>
        <w:right w:val="none" w:sz="0" w:space="0" w:color="auto"/>
      </w:divBdr>
    </w:div>
    <w:div w:id="1799490641">
      <w:bodyDiv w:val="1"/>
      <w:marLeft w:val="0"/>
      <w:marRight w:val="0"/>
      <w:marTop w:val="0"/>
      <w:marBottom w:val="0"/>
      <w:divBdr>
        <w:top w:val="none" w:sz="0" w:space="0" w:color="auto"/>
        <w:left w:val="none" w:sz="0" w:space="0" w:color="auto"/>
        <w:bottom w:val="none" w:sz="0" w:space="0" w:color="auto"/>
        <w:right w:val="none" w:sz="0" w:space="0" w:color="auto"/>
      </w:divBdr>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65308">
      <w:bodyDiv w:val="1"/>
      <w:marLeft w:val="0"/>
      <w:marRight w:val="0"/>
      <w:marTop w:val="0"/>
      <w:marBottom w:val="0"/>
      <w:divBdr>
        <w:top w:val="none" w:sz="0" w:space="0" w:color="auto"/>
        <w:left w:val="none" w:sz="0" w:space="0" w:color="auto"/>
        <w:bottom w:val="none" w:sz="0" w:space="0" w:color="auto"/>
        <w:right w:val="none" w:sz="0" w:space="0" w:color="auto"/>
      </w:divBdr>
    </w:div>
    <w:div w:id="1800025468">
      <w:bodyDiv w:val="1"/>
      <w:marLeft w:val="0"/>
      <w:marRight w:val="0"/>
      <w:marTop w:val="0"/>
      <w:marBottom w:val="0"/>
      <w:divBdr>
        <w:top w:val="none" w:sz="0" w:space="0" w:color="auto"/>
        <w:left w:val="none" w:sz="0" w:space="0" w:color="auto"/>
        <w:bottom w:val="none" w:sz="0" w:space="0" w:color="auto"/>
        <w:right w:val="none" w:sz="0" w:space="0" w:color="auto"/>
      </w:divBdr>
    </w:div>
    <w:div w:id="1800412453">
      <w:bodyDiv w:val="1"/>
      <w:marLeft w:val="0"/>
      <w:marRight w:val="0"/>
      <w:marTop w:val="0"/>
      <w:marBottom w:val="0"/>
      <w:divBdr>
        <w:top w:val="none" w:sz="0" w:space="0" w:color="auto"/>
        <w:left w:val="none" w:sz="0" w:space="0" w:color="auto"/>
        <w:bottom w:val="none" w:sz="0" w:space="0" w:color="auto"/>
        <w:right w:val="none" w:sz="0" w:space="0" w:color="auto"/>
      </w:divBdr>
    </w:div>
    <w:div w:id="1800608693">
      <w:bodyDiv w:val="1"/>
      <w:marLeft w:val="0"/>
      <w:marRight w:val="0"/>
      <w:marTop w:val="0"/>
      <w:marBottom w:val="0"/>
      <w:divBdr>
        <w:top w:val="none" w:sz="0" w:space="0" w:color="auto"/>
        <w:left w:val="none" w:sz="0" w:space="0" w:color="auto"/>
        <w:bottom w:val="none" w:sz="0" w:space="0" w:color="auto"/>
        <w:right w:val="none" w:sz="0" w:space="0" w:color="auto"/>
      </w:divBdr>
    </w:div>
    <w:div w:id="1800758929">
      <w:bodyDiv w:val="1"/>
      <w:marLeft w:val="0"/>
      <w:marRight w:val="0"/>
      <w:marTop w:val="0"/>
      <w:marBottom w:val="0"/>
      <w:divBdr>
        <w:top w:val="none" w:sz="0" w:space="0" w:color="auto"/>
        <w:left w:val="none" w:sz="0" w:space="0" w:color="auto"/>
        <w:bottom w:val="none" w:sz="0" w:space="0" w:color="auto"/>
        <w:right w:val="none" w:sz="0" w:space="0" w:color="auto"/>
      </w:divBdr>
    </w:div>
    <w:div w:id="1800802272">
      <w:bodyDiv w:val="1"/>
      <w:marLeft w:val="0"/>
      <w:marRight w:val="0"/>
      <w:marTop w:val="0"/>
      <w:marBottom w:val="0"/>
      <w:divBdr>
        <w:top w:val="none" w:sz="0" w:space="0" w:color="auto"/>
        <w:left w:val="none" w:sz="0" w:space="0" w:color="auto"/>
        <w:bottom w:val="none" w:sz="0" w:space="0" w:color="auto"/>
        <w:right w:val="none" w:sz="0" w:space="0" w:color="auto"/>
      </w:divBdr>
    </w:div>
    <w:div w:id="1800956206">
      <w:bodyDiv w:val="1"/>
      <w:marLeft w:val="0"/>
      <w:marRight w:val="0"/>
      <w:marTop w:val="0"/>
      <w:marBottom w:val="0"/>
      <w:divBdr>
        <w:top w:val="none" w:sz="0" w:space="0" w:color="auto"/>
        <w:left w:val="none" w:sz="0" w:space="0" w:color="auto"/>
        <w:bottom w:val="none" w:sz="0" w:space="0" w:color="auto"/>
        <w:right w:val="none" w:sz="0" w:space="0" w:color="auto"/>
      </w:divBdr>
    </w:div>
    <w:div w:id="1801147920">
      <w:bodyDiv w:val="1"/>
      <w:marLeft w:val="0"/>
      <w:marRight w:val="0"/>
      <w:marTop w:val="0"/>
      <w:marBottom w:val="0"/>
      <w:divBdr>
        <w:top w:val="none" w:sz="0" w:space="0" w:color="auto"/>
        <w:left w:val="none" w:sz="0" w:space="0" w:color="auto"/>
        <w:bottom w:val="none" w:sz="0" w:space="0" w:color="auto"/>
        <w:right w:val="none" w:sz="0" w:space="0" w:color="auto"/>
      </w:divBdr>
    </w:div>
    <w:div w:id="1801266895">
      <w:bodyDiv w:val="1"/>
      <w:marLeft w:val="0"/>
      <w:marRight w:val="0"/>
      <w:marTop w:val="0"/>
      <w:marBottom w:val="0"/>
      <w:divBdr>
        <w:top w:val="none" w:sz="0" w:space="0" w:color="auto"/>
        <w:left w:val="none" w:sz="0" w:space="0" w:color="auto"/>
        <w:bottom w:val="none" w:sz="0" w:space="0" w:color="auto"/>
        <w:right w:val="none" w:sz="0" w:space="0" w:color="auto"/>
      </w:divBdr>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804835">
      <w:bodyDiv w:val="1"/>
      <w:marLeft w:val="0"/>
      <w:marRight w:val="0"/>
      <w:marTop w:val="0"/>
      <w:marBottom w:val="0"/>
      <w:divBdr>
        <w:top w:val="none" w:sz="0" w:space="0" w:color="auto"/>
        <w:left w:val="none" w:sz="0" w:space="0" w:color="auto"/>
        <w:bottom w:val="none" w:sz="0" w:space="0" w:color="auto"/>
        <w:right w:val="none" w:sz="0" w:space="0" w:color="auto"/>
      </w:divBdr>
    </w:div>
    <w:div w:id="1801877662">
      <w:bodyDiv w:val="1"/>
      <w:marLeft w:val="0"/>
      <w:marRight w:val="0"/>
      <w:marTop w:val="0"/>
      <w:marBottom w:val="0"/>
      <w:divBdr>
        <w:top w:val="none" w:sz="0" w:space="0" w:color="auto"/>
        <w:left w:val="none" w:sz="0" w:space="0" w:color="auto"/>
        <w:bottom w:val="none" w:sz="0" w:space="0" w:color="auto"/>
        <w:right w:val="none" w:sz="0" w:space="0" w:color="auto"/>
      </w:divBdr>
    </w:div>
    <w:div w:id="1802336463">
      <w:bodyDiv w:val="1"/>
      <w:marLeft w:val="0"/>
      <w:marRight w:val="0"/>
      <w:marTop w:val="0"/>
      <w:marBottom w:val="0"/>
      <w:divBdr>
        <w:top w:val="none" w:sz="0" w:space="0" w:color="auto"/>
        <w:left w:val="none" w:sz="0" w:space="0" w:color="auto"/>
        <w:bottom w:val="none" w:sz="0" w:space="0" w:color="auto"/>
        <w:right w:val="none" w:sz="0" w:space="0" w:color="auto"/>
      </w:divBdr>
    </w:div>
    <w:div w:id="1802381397">
      <w:bodyDiv w:val="1"/>
      <w:marLeft w:val="0"/>
      <w:marRight w:val="0"/>
      <w:marTop w:val="0"/>
      <w:marBottom w:val="0"/>
      <w:divBdr>
        <w:top w:val="none" w:sz="0" w:space="0" w:color="auto"/>
        <w:left w:val="none" w:sz="0" w:space="0" w:color="auto"/>
        <w:bottom w:val="none" w:sz="0" w:space="0" w:color="auto"/>
        <w:right w:val="none" w:sz="0" w:space="0" w:color="auto"/>
      </w:divBdr>
    </w:div>
    <w:div w:id="1802454221">
      <w:bodyDiv w:val="1"/>
      <w:marLeft w:val="0"/>
      <w:marRight w:val="0"/>
      <w:marTop w:val="0"/>
      <w:marBottom w:val="0"/>
      <w:divBdr>
        <w:top w:val="none" w:sz="0" w:space="0" w:color="auto"/>
        <w:left w:val="none" w:sz="0" w:space="0" w:color="auto"/>
        <w:bottom w:val="none" w:sz="0" w:space="0" w:color="auto"/>
        <w:right w:val="none" w:sz="0" w:space="0" w:color="auto"/>
      </w:divBdr>
    </w:div>
    <w:div w:id="1802458309">
      <w:bodyDiv w:val="1"/>
      <w:marLeft w:val="0"/>
      <w:marRight w:val="0"/>
      <w:marTop w:val="0"/>
      <w:marBottom w:val="0"/>
      <w:divBdr>
        <w:top w:val="none" w:sz="0" w:space="0" w:color="auto"/>
        <w:left w:val="none" w:sz="0" w:space="0" w:color="auto"/>
        <w:bottom w:val="none" w:sz="0" w:space="0" w:color="auto"/>
        <w:right w:val="none" w:sz="0" w:space="0" w:color="auto"/>
      </w:divBdr>
    </w:div>
    <w:div w:id="1802570987">
      <w:bodyDiv w:val="1"/>
      <w:marLeft w:val="0"/>
      <w:marRight w:val="0"/>
      <w:marTop w:val="0"/>
      <w:marBottom w:val="0"/>
      <w:divBdr>
        <w:top w:val="none" w:sz="0" w:space="0" w:color="auto"/>
        <w:left w:val="none" w:sz="0" w:space="0" w:color="auto"/>
        <w:bottom w:val="none" w:sz="0" w:space="0" w:color="auto"/>
        <w:right w:val="none" w:sz="0" w:space="0" w:color="auto"/>
      </w:divBdr>
    </w:div>
    <w:div w:id="1802579495">
      <w:bodyDiv w:val="1"/>
      <w:marLeft w:val="0"/>
      <w:marRight w:val="0"/>
      <w:marTop w:val="0"/>
      <w:marBottom w:val="0"/>
      <w:divBdr>
        <w:top w:val="none" w:sz="0" w:space="0" w:color="auto"/>
        <w:left w:val="none" w:sz="0" w:space="0" w:color="auto"/>
        <w:bottom w:val="none" w:sz="0" w:space="0" w:color="auto"/>
        <w:right w:val="none" w:sz="0" w:space="0" w:color="auto"/>
      </w:divBdr>
    </w:div>
    <w:div w:id="1802728735">
      <w:bodyDiv w:val="1"/>
      <w:marLeft w:val="0"/>
      <w:marRight w:val="0"/>
      <w:marTop w:val="0"/>
      <w:marBottom w:val="0"/>
      <w:divBdr>
        <w:top w:val="none" w:sz="0" w:space="0" w:color="auto"/>
        <w:left w:val="none" w:sz="0" w:space="0" w:color="auto"/>
        <w:bottom w:val="none" w:sz="0" w:space="0" w:color="auto"/>
        <w:right w:val="none" w:sz="0" w:space="0" w:color="auto"/>
      </w:divBdr>
    </w:div>
    <w:div w:id="1802964968">
      <w:bodyDiv w:val="1"/>
      <w:marLeft w:val="0"/>
      <w:marRight w:val="0"/>
      <w:marTop w:val="0"/>
      <w:marBottom w:val="0"/>
      <w:divBdr>
        <w:top w:val="none" w:sz="0" w:space="0" w:color="auto"/>
        <w:left w:val="none" w:sz="0" w:space="0" w:color="auto"/>
        <w:bottom w:val="none" w:sz="0" w:space="0" w:color="auto"/>
        <w:right w:val="none" w:sz="0" w:space="0" w:color="auto"/>
      </w:divBdr>
    </w:div>
    <w:div w:id="1802992400">
      <w:bodyDiv w:val="1"/>
      <w:marLeft w:val="0"/>
      <w:marRight w:val="0"/>
      <w:marTop w:val="0"/>
      <w:marBottom w:val="0"/>
      <w:divBdr>
        <w:top w:val="none" w:sz="0" w:space="0" w:color="auto"/>
        <w:left w:val="none" w:sz="0" w:space="0" w:color="auto"/>
        <w:bottom w:val="none" w:sz="0" w:space="0" w:color="auto"/>
        <w:right w:val="none" w:sz="0" w:space="0" w:color="auto"/>
      </w:divBdr>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419965">
      <w:bodyDiv w:val="1"/>
      <w:marLeft w:val="0"/>
      <w:marRight w:val="0"/>
      <w:marTop w:val="0"/>
      <w:marBottom w:val="0"/>
      <w:divBdr>
        <w:top w:val="none" w:sz="0" w:space="0" w:color="auto"/>
        <w:left w:val="none" w:sz="0" w:space="0" w:color="auto"/>
        <w:bottom w:val="none" w:sz="0" w:space="0" w:color="auto"/>
        <w:right w:val="none" w:sz="0" w:space="0" w:color="auto"/>
      </w:divBdr>
    </w:div>
    <w:div w:id="1803498528">
      <w:bodyDiv w:val="1"/>
      <w:marLeft w:val="0"/>
      <w:marRight w:val="0"/>
      <w:marTop w:val="0"/>
      <w:marBottom w:val="0"/>
      <w:divBdr>
        <w:top w:val="none" w:sz="0" w:space="0" w:color="auto"/>
        <w:left w:val="none" w:sz="0" w:space="0" w:color="auto"/>
        <w:bottom w:val="none" w:sz="0" w:space="0" w:color="auto"/>
        <w:right w:val="none" w:sz="0" w:space="0" w:color="auto"/>
      </w:divBdr>
    </w:div>
    <w:div w:id="1803578652">
      <w:bodyDiv w:val="1"/>
      <w:marLeft w:val="0"/>
      <w:marRight w:val="0"/>
      <w:marTop w:val="0"/>
      <w:marBottom w:val="0"/>
      <w:divBdr>
        <w:top w:val="none" w:sz="0" w:space="0" w:color="auto"/>
        <w:left w:val="none" w:sz="0" w:space="0" w:color="auto"/>
        <w:bottom w:val="none" w:sz="0" w:space="0" w:color="auto"/>
        <w:right w:val="none" w:sz="0" w:space="0" w:color="auto"/>
      </w:divBdr>
    </w:div>
    <w:div w:id="1803963171">
      <w:bodyDiv w:val="1"/>
      <w:marLeft w:val="0"/>
      <w:marRight w:val="0"/>
      <w:marTop w:val="0"/>
      <w:marBottom w:val="0"/>
      <w:divBdr>
        <w:top w:val="none" w:sz="0" w:space="0" w:color="auto"/>
        <w:left w:val="none" w:sz="0" w:space="0" w:color="auto"/>
        <w:bottom w:val="none" w:sz="0" w:space="0" w:color="auto"/>
        <w:right w:val="none" w:sz="0" w:space="0" w:color="auto"/>
      </w:divBdr>
    </w:div>
    <w:div w:id="1803965495">
      <w:bodyDiv w:val="1"/>
      <w:marLeft w:val="0"/>
      <w:marRight w:val="0"/>
      <w:marTop w:val="0"/>
      <w:marBottom w:val="0"/>
      <w:divBdr>
        <w:top w:val="none" w:sz="0" w:space="0" w:color="auto"/>
        <w:left w:val="none" w:sz="0" w:space="0" w:color="auto"/>
        <w:bottom w:val="none" w:sz="0" w:space="0" w:color="auto"/>
        <w:right w:val="none" w:sz="0" w:space="0" w:color="auto"/>
      </w:divBdr>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833">
      <w:bodyDiv w:val="1"/>
      <w:marLeft w:val="0"/>
      <w:marRight w:val="0"/>
      <w:marTop w:val="0"/>
      <w:marBottom w:val="0"/>
      <w:divBdr>
        <w:top w:val="none" w:sz="0" w:space="0" w:color="auto"/>
        <w:left w:val="none" w:sz="0" w:space="0" w:color="auto"/>
        <w:bottom w:val="none" w:sz="0" w:space="0" w:color="auto"/>
        <w:right w:val="none" w:sz="0" w:space="0" w:color="auto"/>
      </w:divBdr>
    </w:div>
    <w:div w:id="1804538899">
      <w:bodyDiv w:val="1"/>
      <w:marLeft w:val="0"/>
      <w:marRight w:val="0"/>
      <w:marTop w:val="0"/>
      <w:marBottom w:val="0"/>
      <w:divBdr>
        <w:top w:val="none" w:sz="0" w:space="0" w:color="auto"/>
        <w:left w:val="none" w:sz="0" w:space="0" w:color="auto"/>
        <w:bottom w:val="none" w:sz="0" w:space="0" w:color="auto"/>
        <w:right w:val="none" w:sz="0" w:space="0" w:color="auto"/>
      </w:divBdr>
    </w:div>
    <w:div w:id="1804539688">
      <w:bodyDiv w:val="1"/>
      <w:marLeft w:val="0"/>
      <w:marRight w:val="0"/>
      <w:marTop w:val="0"/>
      <w:marBottom w:val="0"/>
      <w:divBdr>
        <w:top w:val="none" w:sz="0" w:space="0" w:color="auto"/>
        <w:left w:val="none" w:sz="0" w:space="0" w:color="auto"/>
        <w:bottom w:val="none" w:sz="0" w:space="0" w:color="auto"/>
        <w:right w:val="none" w:sz="0" w:space="0" w:color="auto"/>
      </w:divBdr>
    </w:div>
    <w:div w:id="1804544633">
      <w:bodyDiv w:val="1"/>
      <w:marLeft w:val="0"/>
      <w:marRight w:val="0"/>
      <w:marTop w:val="0"/>
      <w:marBottom w:val="0"/>
      <w:divBdr>
        <w:top w:val="none" w:sz="0" w:space="0" w:color="auto"/>
        <w:left w:val="none" w:sz="0" w:space="0" w:color="auto"/>
        <w:bottom w:val="none" w:sz="0" w:space="0" w:color="auto"/>
        <w:right w:val="none" w:sz="0" w:space="0" w:color="auto"/>
      </w:divBdr>
    </w:div>
    <w:div w:id="1804618810">
      <w:bodyDiv w:val="1"/>
      <w:marLeft w:val="0"/>
      <w:marRight w:val="0"/>
      <w:marTop w:val="0"/>
      <w:marBottom w:val="0"/>
      <w:divBdr>
        <w:top w:val="none" w:sz="0" w:space="0" w:color="auto"/>
        <w:left w:val="none" w:sz="0" w:space="0" w:color="auto"/>
        <w:bottom w:val="none" w:sz="0" w:space="0" w:color="auto"/>
        <w:right w:val="none" w:sz="0" w:space="0" w:color="auto"/>
      </w:divBdr>
    </w:div>
    <w:div w:id="1804927610">
      <w:bodyDiv w:val="1"/>
      <w:marLeft w:val="0"/>
      <w:marRight w:val="0"/>
      <w:marTop w:val="0"/>
      <w:marBottom w:val="0"/>
      <w:divBdr>
        <w:top w:val="none" w:sz="0" w:space="0" w:color="auto"/>
        <w:left w:val="none" w:sz="0" w:space="0" w:color="auto"/>
        <w:bottom w:val="none" w:sz="0" w:space="0" w:color="auto"/>
        <w:right w:val="none" w:sz="0" w:space="0" w:color="auto"/>
      </w:divBdr>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98058">
      <w:bodyDiv w:val="1"/>
      <w:marLeft w:val="0"/>
      <w:marRight w:val="0"/>
      <w:marTop w:val="0"/>
      <w:marBottom w:val="0"/>
      <w:divBdr>
        <w:top w:val="none" w:sz="0" w:space="0" w:color="auto"/>
        <w:left w:val="none" w:sz="0" w:space="0" w:color="auto"/>
        <w:bottom w:val="none" w:sz="0" w:space="0" w:color="auto"/>
        <w:right w:val="none" w:sz="0" w:space="0" w:color="auto"/>
      </w:divBdr>
    </w:div>
    <w:div w:id="1804998407">
      <w:bodyDiv w:val="1"/>
      <w:marLeft w:val="0"/>
      <w:marRight w:val="0"/>
      <w:marTop w:val="0"/>
      <w:marBottom w:val="0"/>
      <w:divBdr>
        <w:top w:val="none" w:sz="0" w:space="0" w:color="auto"/>
        <w:left w:val="none" w:sz="0" w:space="0" w:color="auto"/>
        <w:bottom w:val="none" w:sz="0" w:space="0" w:color="auto"/>
        <w:right w:val="none" w:sz="0" w:space="0" w:color="auto"/>
      </w:divBdr>
    </w:div>
    <w:div w:id="1805079592">
      <w:bodyDiv w:val="1"/>
      <w:marLeft w:val="0"/>
      <w:marRight w:val="0"/>
      <w:marTop w:val="0"/>
      <w:marBottom w:val="0"/>
      <w:divBdr>
        <w:top w:val="none" w:sz="0" w:space="0" w:color="auto"/>
        <w:left w:val="none" w:sz="0" w:space="0" w:color="auto"/>
        <w:bottom w:val="none" w:sz="0" w:space="0" w:color="auto"/>
        <w:right w:val="none" w:sz="0" w:space="0" w:color="auto"/>
      </w:divBdr>
    </w:div>
    <w:div w:id="1805153239">
      <w:bodyDiv w:val="1"/>
      <w:marLeft w:val="0"/>
      <w:marRight w:val="0"/>
      <w:marTop w:val="0"/>
      <w:marBottom w:val="0"/>
      <w:divBdr>
        <w:top w:val="none" w:sz="0" w:space="0" w:color="auto"/>
        <w:left w:val="none" w:sz="0" w:space="0" w:color="auto"/>
        <w:bottom w:val="none" w:sz="0" w:space="0" w:color="auto"/>
        <w:right w:val="none" w:sz="0" w:space="0" w:color="auto"/>
      </w:divBdr>
    </w:div>
    <w:div w:id="1805465607">
      <w:bodyDiv w:val="1"/>
      <w:marLeft w:val="0"/>
      <w:marRight w:val="0"/>
      <w:marTop w:val="0"/>
      <w:marBottom w:val="0"/>
      <w:divBdr>
        <w:top w:val="none" w:sz="0" w:space="0" w:color="auto"/>
        <w:left w:val="none" w:sz="0" w:space="0" w:color="auto"/>
        <w:bottom w:val="none" w:sz="0" w:space="0" w:color="auto"/>
        <w:right w:val="none" w:sz="0" w:space="0" w:color="auto"/>
      </w:divBdr>
    </w:div>
    <w:div w:id="1805467384">
      <w:bodyDiv w:val="1"/>
      <w:marLeft w:val="0"/>
      <w:marRight w:val="0"/>
      <w:marTop w:val="0"/>
      <w:marBottom w:val="0"/>
      <w:divBdr>
        <w:top w:val="none" w:sz="0" w:space="0" w:color="auto"/>
        <w:left w:val="none" w:sz="0" w:space="0" w:color="auto"/>
        <w:bottom w:val="none" w:sz="0" w:space="0" w:color="auto"/>
        <w:right w:val="none" w:sz="0" w:space="0" w:color="auto"/>
      </w:divBdr>
    </w:div>
    <w:div w:id="1805586117">
      <w:bodyDiv w:val="1"/>
      <w:marLeft w:val="0"/>
      <w:marRight w:val="0"/>
      <w:marTop w:val="0"/>
      <w:marBottom w:val="0"/>
      <w:divBdr>
        <w:top w:val="none" w:sz="0" w:space="0" w:color="auto"/>
        <w:left w:val="none" w:sz="0" w:space="0" w:color="auto"/>
        <w:bottom w:val="none" w:sz="0" w:space="0" w:color="auto"/>
        <w:right w:val="none" w:sz="0" w:space="0" w:color="auto"/>
      </w:divBdr>
    </w:div>
    <w:div w:id="1805661692">
      <w:bodyDiv w:val="1"/>
      <w:marLeft w:val="0"/>
      <w:marRight w:val="0"/>
      <w:marTop w:val="0"/>
      <w:marBottom w:val="0"/>
      <w:divBdr>
        <w:top w:val="none" w:sz="0" w:space="0" w:color="auto"/>
        <w:left w:val="none" w:sz="0" w:space="0" w:color="auto"/>
        <w:bottom w:val="none" w:sz="0" w:space="0" w:color="auto"/>
        <w:right w:val="none" w:sz="0" w:space="0" w:color="auto"/>
      </w:divBdr>
    </w:div>
    <w:div w:id="1805846661">
      <w:bodyDiv w:val="1"/>
      <w:marLeft w:val="0"/>
      <w:marRight w:val="0"/>
      <w:marTop w:val="0"/>
      <w:marBottom w:val="0"/>
      <w:divBdr>
        <w:top w:val="none" w:sz="0" w:space="0" w:color="auto"/>
        <w:left w:val="none" w:sz="0" w:space="0" w:color="auto"/>
        <w:bottom w:val="none" w:sz="0" w:space="0" w:color="auto"/>
        <w:right w:val="none" w:sz="0" w:space="0" w:color="auto"/>
      </w:divBdr>
    </w:div>
    <w:div w:id="1806123596">
      <w:bodyDiv w:val="1"/>
      <w:marLeft w:val="0"/>
      <w:marRight w:val="0"/>
      <w:marTop w:val="0"/>
      <w:marBottom w:val="0"/>
      <w:divBdr>
        <w:top w:val="none" w:sz="0" w:space="0" w:color="auto"/>
        <w:left w:val="none" w:sz="0" w:space="0" w:color="auto"/>
        <w:bottom w:val="none" w:sz="0" w:space="0" w:color="auto"/>
        <w:right w:val="none" w:sz="0" w:space="0" w:color="auto"/>
      </w:divBdr>
    </w:div>
    <w:div w:id="1806308683">
      <w:bodyDiv w:val="1"/>
      <w:marLeft w:val="0"/>
      <w:marRight w:val="0"/>
      <w:marTop w:val="0"/>
      <w:marBottom w:val="0"/>
      <w:divBdr>
        <w:top w:val="none" w:sz="0" w:space="0" w:color="auto"/>
        <w:left w:val="none" w:sz="0" w:space="0" w:color="auto"/>
        <w:bottom w:val="none" w:sz="0" w:space="0" w:color="auto"/>
        <w:right w:val="none" w:sz="0" w:space="0" w:color="auto"/>
      </w:divBdr>
    </w:div>
    <w:div w:id="1806771262">
      <w:bodyDiv w:val="1"/>
      <w:marLeft w:val="0"/>
      <w:marRight w:val="0"/>
      <w:marTop w:val="0"/>
      <w:marBottom w:val="0"/>
      <w:divBdr>
        <w:top w:val="none" w:sz="0" w:space="0" w:color="auto"/>
        <w:left w:val="none" w:sz="0" w:space="0" w:color="auto"/>
        <w:bottom w:val="none" w:sz="0" w:space="0" w:color="auto"/>
        <w:right w:val="none" w:sz="0" w:space="0" w:color="auto"/>
      </w:divBdr>
    </w:div>
    <w:div w:id="1806771977">
      <w:bodyDiv w:val="1"/>
      <w:marLeft w:val="0"/>
      <w:marRight w:val="0"/>
      <w:marTop w:val="0"/>
      <w:marBottom w:val="0"/>
      <w:divBdr>
        <w:top w:val="none" w:sz="0" w:space="0" w:color="auto"/>
        <w:left w:val="none" w:sz="0" w:space="0" w:color="auto"/>
        <w:bottom w:val="none" w:sz="0" w:space="0" w:color="auto"/>
        <w:right w:val="none" w:sz="0" w:space="0" w:color="auto"/>
      </w:divBdr>
    </w:div>
    <w:div w:id="1806847923">
      <w:bodyDiv w:val="1"/>
      <w:marLeft w:val="0"/>
      <w:marRight w:val="0"/>
      <w:marTop w:val="0"/>
      <w:marBottom w:val="0"/>
      <w:divBdr>
        <w:top w:val="none" w:sz="0" w:space="0" w:color="auto"/>
        <w:left w:val="none" w:sz="0" w:space="0" w:color="auto"/>
        <w:bottom w:val="none" w:sz="0" w:space="0" w:color="auto"/>
        <w:right w:val="none" w:sz="0" w:space="0" w:color="auto"/>
      </w:divBdr>
    </w:div>
    <w:div w:id="1807041174">
      <w:bodyDiv w:val="1"/>
      <w:marLeft w:val="0"/>
      <w:marRight w:val="0"/>
      <w:marTop w:val="0"/>
      <w:marBottom w:val="0"/>
      <w:divBdr>
        <w:top w:val="none" w:sz="0" w:space="0" w:color="auto"/>
        <w:left w:val="none" w:sz="0" w:space="0" w:color="auto"/>
        <w:bottom w:val="none" w:sz="0" w:space="0" w:color="auto"/>
        <w:right w:val="none" w:sz="0" w:space="0" w:color="auto"/>
      </w:divBdr>
    </w:div>
    <w:div w:id="1807428174">
      <w:bodyDiv w:val="1"/>
      <w:marLeft w:val="0"/>
      <w:marRight w:val="0"/>
      <w:marTop w:val="0"/>
      <w:marBottom w:val="0"/>
      <w:divBdr>
        <w:top w:val="none" w:sz="0" w:space="0" w:color="auto"/>
        <w:left w:val="none" w:sz="0" w:space="0" w:color="auto"/>
        <w:bottom w:val="none" w:sz="0" w:space="0" w:color="auto"/>
        <w:right w:val="none" w:sz="0" w:space="0" w:color="auto"/>
      </w:divBdr>
    </w:div>
    <w:div w:id="1807505130">
      <w:bodyDiv w:val="1"/>
      <w:marLeft w:val="0"/>
      <w:marRight w:val="0"/>
      <w:marTop w:val="0"/>
      <w:marBottom w:val="0"/>
      <w:divBdr>
        <w:top w:val="none" w:sz="0" w:space="0" w:color="auto"/>
        <w:left w:val="none" w:sz="0" w:space="0" w:color="auto"/>
        <w:bottom w:val="none" w:sz="0" w:space="0" w:color="auto"/>
        <w:right w:val="none" w:sz="0" w:space="0" w:color="auto"/>
      </w:divBdr>
    </w:div>
    <w:div w:id="1807505592">
      <w:bodyDiv w:val="1"/>
      <w:marLeft w:val="0"/>
      <w:marRight w:val="0"/>
      <w:marTop w:val="0"/>
      <w:marBottom w:val="0"/>
      <w:divBdr>
        <w:top w:val="none" w:sz="0" w:space="0" w:color="auto"/>
        <w:left w:val="none" w:sz="0" w:space="0" w:color="auto"/>
        <w:bottom w:val="none" w:sz="0" w:space="0" w:color="auto"/>
        <w:right w:val="none" w:sz="0" w:space="0" w:color="auto"/>
      </w:divBdr>
    </w:div>
    <w:div w:id="1807891668">
      <w:bodyDiv w:val="1"/>
      <w:marLeft w:val="0"/>
      <w:marRight w:val="0"/>
      <w:marTop w:val="0"/>
      <w:marBottom w:val="0"/>
      <w:divBdr>
        <w:top w:val="none" w:sz="0" w:space="0" w:color="auto"/>
        <w:left w:val="none" w:sz="0" w:space="0" w:color="auto"/>
        <w:bottom w:val="none" w:sz="0" w:space="0" w:color="auto"/>
        <w:right w:val="none" w:sz="0" w:space="0" w:color="auto"/>
      </w:divBdr>
    </w:div>
    <w:div w:id="1808089676">
      <w:bodyDiv w:val="1"/>
      <w:marLeft w:val="0"/>
      <w:marRight w:val="0"/>
      <w:marTop w:val="0"/>
      <w:marBottom w:val="0"/>
      <w:divBdr>
        <w:top w:val="none" w:sz="0" w:space="0" w:color="auto"/>
        <w:left w:val="none" w:sz="0" w:space="0" w:color="auto"/>
        <w:bottom w:val="none" w:sz="0" w:space="0" w:color="auto"/>
        <w:right w:val="none" w:sz="0" w:space="0" w:color="auto"/>
      </w:divBdr>
    </w:div>
    <w:div w:id="1808159594">
      <w:bodyDiv w:val="1"/>
      <w:marLeft w:val="0"/>
      <w:marRight w:val="0"/>
      <w:marTop w:val="0"/>
      <w:marBottom w:val="0"/>
      <w:divBdr>
        <w:top w:val="none" w:sz="0" w:space="0" w:color="auto"/>
        <w:left w:val="none" w:sz="0" w:space="0" w:color="auto"/>
        <w:bottom w:val="none" w:sz="0" w:space="0" w:color="auto"/>
        <w:right w:val="none" w:sz="0" w:space="0" w:color="auto"/>
      </w:divBdr>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471316">
      <w:bodyDiv w:val="1"/>
      <w:marLeft w:val="0"/>
      <w:marRight w:val="0"/>
      <w:marTop w:val="0"/>
      <w:marBottom w:val="0"/>
      <w:divBdr>
        <w:top w:val="none" w:sz="0" w:space="0" w:color="auto"/>
        <w:left w:val="none" w:sz="0" w:space="0" w:color="auto"/>
        <w:bottom w:val="none" w:sz="0" w:space="0" w:color="auto"/>
        <w:right w:val="none" w:sz="0" w:space="0" w:color="auto"/>
      </w:divBdr>
    </w:div>
    <w:div w:id="1808620786">
      <w:bodyDiv w:val="1"/>
      <w:marLeft w:val="0"/>
      <w:marRight w:val="0"/>
      <w:marTop w:val="0"/>
      <w:marBottom w:val="0"/>
      <w:divBdr>
        <w:top w:val="none" w:sz="0" w:space="0" w:color="auto"/>
        <w:left w:val="none" w:sz="0" w:space="0" w:color="auto"/>
        <w:bottom w:val="none" w:sz="0" w:space="0" w:color="auto"/>
        <w:right w:val="none" w:sz="0" w:space="0" w:color="auto"/>
      </w:divBdr>
    </w:div>
    <w:div w:id="1808736716">
      <w:bodyDiv w:val="1"/>
      <w:marLeft w:val="0"/>
      <w:marRight w:val="0"/>
      <w:marTop w:val="0"/>
      <w:marBottom w:val="0"/>
      <w:divBdr>
        <w:top w:val="none" w:sz="0" w:space="0" w:color="auto"/>
        <w:left w:val="none" w:sz="0" w:space="0" w:color="auto"/>
        <w:bottom w:val="none" w:sz="0" w:space="0" w:color="auto"/>
        <w:right w:val="none" w:sz="0" w:space="0" w:color="auto"/>
      </w:divBdr>
    </w:div>
    <w:div w:id="1808738092">
      <w:bodyDiv w:val="1"/>
      <w:marLeft w:val="0"/>
      <w:marRight w:val="0"/>
      <w:marTop w:val="0"/>
      <w:marBottom w:val="0"/>
      <w:divBdr>
        <w:top w:val="none" w:sz="0" w:space="0" w:color="auto"/>
        <w:left w:val="none" w:sz="0" w:space="0" w:color="auto"/>
        <w:bottom w:val="none" w:sz="0" w:space="0" w:color="auto"/>
        <w:right w:val="none" w:sz="0" w:space="0" w:color="auto"/>
      </w:divBdr>
    </w:div>
    <w:div w:id="1808738847">
      <w:bodyDiv w:val="1"/>
      <w:marLeft w:val="0"/>
      <w:marRight w:val="0"/>
      <w:marTop w:val="0"/>
      <w:marBottom w:val="0"/>
      <w:divBdr>
        <w:top w:val="none" w:sz="0" w:space="0" w:color="auto"/>
        <w:left w:val="none" w:sz="0" w:space="0" w:color="auto"/>
        <w:bottom w:val="none" w:sz="0" w:space="0" w:color="auto"/>
        <w:right w:val="none" w:sz="0" w:space="0" w:color="auto"/>
      </w:divBdr>
    </w:div>
    <w:div w:id="1809011713">
      <w:bodyDiv w:val="1"/>
      <w:marLeft w:val="0"/>
      <w:marRight w:val="0"/>
      <w:marTop w:val="0"/>
      <w:marBottom w:val="0"/>
      <w:divBdr>
        <w:top w:val="none" w:sz="0" w:space="0" w:color="auto"/>
        <w:left w:val="none" w:sz="0" w:space="0" w:color="auto"/>
        <w:bottom w:val="none" w:sz="0" w:space="0" w:color="auto"/>
        <w:right w:val="none" w:sz="0" w:space="0" w:color="auto"/>
      </w:divBdr>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130988">
      <w:bodyDiv w:val="1"/>
      <w:marLeft w:val="0"/>
      <w:marRight w:val="0"/>
      <w:marTop w:val="0"/>
      <w:marBottom w:val="0"/>
      <w:divBdr>
        <w:top w:val="none" w:sz="0" w:space="0" w:color="auto"/>
        <w:left w:val="none" w:sz="0" w:space="0" w:color="auto"/>
        <w:bottom w:val="none" w:sz="0" w:space="0" w:color="auto"/>
        <w:right w:val="none" w:sz="0" w:space="0" w:color="auto"/>
      </w:divBdr>
    </w:div>
    <w:div w:id="1809397549">
      <w:bodyDiv w:val="1"/>
      <w:marLeft w:val="0"/>
      <w:marRight w:val="0"/>
      <w:marTop w:val="0"/>
      <w:marBottom w:val="0"/>
      <w:divBdr>
        <w:top w:val="none" w:sz="0" w:space="0" w:color="auto"/>
        <w:left w:val="none" w:sz="0" w:space="0" w:color="auto"/>
        <w:bottom w:val="none" w:sz="0" w:space="0" w:color="auto"/>
        <w:right w:val="none" w:sz="0" w:space="0" w:color="auto"/>
      </w:divBdr>
    </w:div>
    <w:div w:id="1809399499">
      <w:bodyDiv w:val="1"/>
      <w:marLeft w:val="0"/>
      <w:marRight w:val="0"/>
      <w:marTop w:val="0"/>
      <w:marBottom w:val="0"/>
      <w:divBdr>
        <w:top w:val="none" w:sz="0" w:space="0" w:color="auto"/>
        <w:left w:val="none" w:sz="0" w:space="0" w:color="auto"/>
        <w:bottom w:val="none" w:sz="0" w:space="0" w:color="auto"/>
        <w:right w:val="none" w:sz="0" w:space="0" w:color="auto"/>
      </w:divBdr>
    </w:div>
    <w:div w:id="1809475422">
      <w:bodyDiv w:val="1"/>
      <w:marLeft w:val="0"/>
      <w:marRight w:val="0"/>
      <w:marTop w:val="0"/>
      <w:marBottom w:val="0"/>
      <w:divBdr>
        <w:top w:val="none" w:sz="0" w:space="0" w:color="auto"/>
        <w:left w:val="none" w:sz="0" w:space="0" w:color="auto"/>
        <w:bottom w:val="none" w:sz="0" w:space="0" w:color="auto"/>
        <w:right w:val="none" w:sz="0" w:space="0" w:color="auto"/>
      </w:divBdr>
    </w:div>
    <w:div w:id="1809589170">
      <w:bodyDiv w:val="1"/>
      <w:marLeft w:val="0"/>
      <w:marRight w:val="0"/>
      <w:marTop w:val="0"/>
      <w:marBottom w:val="0"/>
      <w:divBdr>
        <w:top w:val="none" w:sz="0" w:space="0" w:color="auto"/>
        <w:left w:val="none" w:sz="0" w:space="0" w:color="auto"/>
        <w:bottom w:val="none" w:sz="0" w:space="0" w:color="auto"/>
        <w:right w:val="none" w:sz="0" w:space="0" w:color="auto"/>
      </w:divBdr>
    </w:div>
    <w:div w:id="1809664599">
      <w:bodyDiv w:val="1"/>
      <w:marLeft w:val="0"/>
      <w:marRight w:val="0"/>
      <w:marTop w:val="0"/>
      <w:marBottom w:val="0"/>
      <w:divBdr>
        <w:top w:val="none" w:sz="0" w:space="0" w:color="auto"/>
        <w:left w:val="none" w:sz="0" w:space="0" w:color="auto"/>
        <w:bottom w:val="none" w:sz="0" w:space="0" w:color="auto"/>
        <w:right w:val="none" w:sz="0" w:space="0" w:color="auto"/>
      </w:divBdr>
    </w:div>
    <w:div w:id="1809740579">
      <w:bodyDiv w:val="1"/>
      <w:marLeft w:val="0"/>
      <w:marRight w:val="0"/>
      <w:marTop w:val="0"/>
      <w:marBottom w:val="0"/>
      <w:divBdr>
        <w:top w:val="none" w:sz="0" w:space="0" w:color="auto"/>
        <w:left w:val="none" w:sz="0" w:space="0" w:color="auto"/>
        <w:bottom w:val="none" w:sz="0" w:space="0" w:color="auto"/>
        <w:right w:val="none" w:sz="0" w:space="0" w:color="auto"/>
      </w:divBdr>
    </w:div>
    <w:div w:id="1809781145">
      <w:bodyDiv w:val="1"/>
      <w:marLeft w:val="0"/>
      <w:marRight w:val="0"/>
      <w:marTop w:val="0"/>
      <w:marBottom w:val="0"/>
      <w:divBdr>
        <w:top w:val="none" w:sz="0" w:space="0" w:color="auto"/>
        <w:left w:val="none" w:sz="0" w:space="0" w:color="auto"/>
        <w:bottom w:val="none" w:sz="0" w:space="0" w:color="auto"/>
        <w:right w:val="none" w:sz="0" w:space="0" w:color="auto"/>
      </w:divBdr>
    </w:div>
    <w:div w:id="1809781932">
      <w:bodyDiv w:val="1"/>
      <w:marLeft w:val="0"/>
      <w:marRight w:val="0"/>
      <w:marTop w:val="0"/>
      <w:marBottom w:val="0"/>
      <w:divBdr>
        <w:top w:val="none" w:sz="0" w:space="0" w:color="auto"/>
        <w:left w:val="none" w:sz="0" w:space="0" w:color="auto"/>
        <w:bottom w:val="none" w:sz="0" w:space="0" w:color="auto"/>
        <w:right w:val="none" w:sz="0" w:space="0" w:color="auto"/>
      </w:divBdr>
    </w:div>
    <w:div w:id="1809786859">
      <w:bodyDiv w:val="1"/>
      <w:marLeft w:val="0"/>
      <w:marRight w:val="0"/>
      <w:marTop w:val="0"/>
      <w:marBottom w:val="0"/>
      <w:divBdr>
        <w:top w:val="none" w:sz="0" w:space="0" w:color="auto"/>
        <w:left w:val="none" w:sz="0" w:space="0" w:color="auto"/>
        <w:bottom w:val="none" w:sz="0" w:space="0" w:color="auto"/>
        <w:right w:val="none" w:sz="0" w:space="0" w:color="auto"/>
      </w:divBdr>
    </w:div>
    <w:div w:id="1809854059">
      <w:bodyDiv w:val="1"/>
      <w:marLeft w:val="0"/>
      <w:marRight w:val="0"/>
      <w:marTop w:val="0"/>
      <w:marBottom w:val="0"/>
      <w:divBdr>
        <w:top w:val="none" w:sz="0" w:space="0" w:color="auto"/>
        <w:left w:val="none" w:sz="0" w:space="0" w:color="auto"/>
        <w:bottom w:val="none" w:sz="0" w:space="0" w:color="auto"/>
        <w:right w:val="none" w:sz="0" w:space="0" w:color="auto"/>
      </w:divBdr>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323223">
      <w:bodyDiv w:val="1"/>
      <w:marLeft w:val="0"/>
      <w:marRight w:val="0"/>
      <w:marTop w:val="0"/>
      <w:marBottom w:val="0"/>
      <w:divBdr>
        <w:top w:val="none" w:sz="0" w:space="0" w:color="auto"/>
        <w:left w:val="none" w:sz="0" w:space="0" w:color="auto"/>
        <w:bottom w:val="none" w:sz="0" w:space="0" w:color="auto"/>
        <w:right w:val="none" w:sz="0" w:space="0" w:color="auto"/>
      </w:divBdr>
    </w:div>
    <w:div w:id="1810394278">
      <w:bodyDiv w:val="1"/>
      <w:marLeft w:val="0"/>
      <w:marRight w:val="0"/>
      <w:marTop w:val="0"/>
      <w:marBottom w:val="0"/>
      <w:divBdr>
        <w:top w:val="none" w:sz="0" w:space="0" w:color="auto"/>
        <w:left w:val="none" w:sz="0" w:space="0" w:color="auto"/>
        <w:bottom w:val="none" w:sz="0" w:space="0" w:color="auto"/>
        <w:right w:val="none" w:sz="0" w:space="0" w:color="auto"/>
      </w:divBdr>
    </w:div>
    <w:div w:id="1810584090">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634748">
      <w:bodyDiv w:val="1"/>
      <w:marLeft w:val="0"/>
      <w:marRight w:val="0"/>
      <w:marTop w:val="0"/>
      <w:marBottom w:val="0"/>
      <w:divBdr>
        <w:top w:val="none" w:sz="0" w:space="0" w:color="auto"/>
        <w:left w:val="none" w:sz="0" w:space="0" w:color="auto"/>
        <w:bottom w:val="none" w:sz="0" w:space="0" w:color="auto"/>
        <w:right w:val="none" w:sz="0" w:space="0" w:color="auto"/>
      </w:divBdr>
    </w:div>
    <w:div w:id="1810780152">
      <w:bodyDiv w:val="1"/>
      <w:marLeft w:val="0"/>
      <w:marRight w:val="0"/>
      <w:marTop w:val="0"/>
      <w:marBottom w:val="0"/>
      <w:divBdr>
        <w:top w:val="none" w:sz="0" w:space="0" w:color="auto"/>
        <w:left w:val="none" w:sz="0" w:space="0" w:color="auto"/>
        <w:bottom w:val="none" w:sz="0" w:space="0" w:color="auto"/>
        <w:right w:val="none" w:sz="0" w:space="0" w:color="auto"/>
      </w:divBdr>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3004">
      <w:bodyDiv w:val="1"/>
      <w:marLeft w:val="0"/>
      <w:marRight w:val="0"/>
      <w:marTop w:val="0"/>
      <w:marBottom w:val="0"/>
      <w:divBdr>
        <w:top w:val="none" w:sz="0" w:space="0" w:color="auto"/>
        <w:left w:val="none" w:sz="0" w:space="0" w:color="auto"/>
        <w:bottom w:val="none" w:sz="0" w:space="0" w:color="auto"/>
        <w:right w:val="none" w:sz="0" w:space="0" w:color="auto"/>
      </w:divBdr>
    </w:div>
    <w:div w:id="1811051233">
      <w:bodyDiv w:val="1"/>
      <w:marLeft w:val="0"/>
      <w:marRight w:val="0"/>
      <w:marTop w:val="0"/>
      <w:marBottom w:val="0"/>
      <w:divBdr>
        <w:top w:val="none" w:sz="0" w:space="0" w:color="auto"/>
        <w:left w:val="none" w:sz="0" w:space="0" w:color="auto"/>
        <w:bottom w:val="none" w:sz="0" w:space="0" w:color="auto"/>
        <w:right w:val="none" w:sz="0" w:space="0" w:color="auto"/>
      </w:divBdr>
    </w:div>
    <w:div w:id="1811096567">
      <w:bodyDiv w:val="1"/>
      <w:marLeft w:val="0"/>
      <w:marRight w:val="0"/>
      <w:marTop w:val="0"/>
      <w:marBottom w:val="0"/>
      <w:divBdr>
        <w:top w:val="none" w:sz="0" w:space="0" w:color="auto"/>
        <w:left w:val="none" w:sz="0" w:space="0" w:color="auto"/>
        <w:bottom w:val="none" w:sz="0" w:space="0" w:color="auto"/>
        <w:right w:val="none" w:sz="0" w:space="0" w:color="auto"/>
      </w:divBdr>
    </w:div>
    <w:div w:id="1811243856">
      <w:bodyDiv w:val="1"/>
      <w:marLeft w:val="0"/>
      <w:marRight w:val="0"/>
      <w:marTop w:val="0"/>
      <w:marBottom w:val="0"/>
      <w:divBdr>
        <w:top w:val="none" w:sz="0" w:space="0" w:color="auto"/>
        <w:left w:val="none" w:sz="0" w:space="0" w:color="auto"/>
        <w:bottom w:val="none" w:sz="0" w:space="0" w:color="auto"/>
        <w:right w:val="none" w:sz="0" w:space="0" w:color="auto"/>
      </w:divBdr>
    </w:div>
    <w:div w:id="1811286127">
      <w:bodyDiv w:val="1"/>
      <w:marLeft w:val="0"/>
      <w:marRight w:val="0"/>
      <w:marTop w:val="0"/>
      <w:marBottom w:val="0"/>
      <w:divBdr>
        <w:top w:val="none" w:sz="0" w:space="0" w:color="auto"/>
        <w:left w:val="none" w:sz="0" w:space="0" w:color="auto"/>
        <w:bottom w:val="none" w:sz="0" w:space="0" w:color="auto"/>
        <w:right w:val="none" w:sz="0" w:space="0" w:color="auto"/>
      </w:divBdr>
    </w:div>
    <w:div w:id="1811287317">
      <w:bodyDiv w:val="1"/>
      <w:marLeft w:val="0"/>
      <w:marRight w:val="0"/>
      <w:marTop w:val="0"/>
      <w:marBottom w:val="0"/>
      <w:divBdr>
        <w:top w:val="none" w:sz="0" w:space="0" w:color="auto"/>
        <w:left w:val="none" w:sz="0" w:space="0" w:color="auto"/>
        <w:bottom w:val="none" w:sz="0" w:space="0" w:color="auto"/>
        <w:right w:val="none" w:sz="0" w:space="0" w:color="auto"/>
      </w:divBdr>
    </w:div>
    <w:div w:id="1811314768">
      <w:bodyDiv w:val="1"/>
      <w:marLeft w:val="0"/>
      <w:marRight w:val="0"/>
      <w:marTop w:val="0"/>
      <w:marBottom w:val="0"/>
      <w:divBdr>
        <w:top w:val="none" w:sz="0" w:space="0" w:color="auto"/>
        <w:left w:val="none" w:sz="0" w:space="0" w:color="auto"/>
        <w:bottom w:val="none" w:sz="0" w:space="0" w:color="auto"/>
        <w:right w:val="none" w:sz="0" w:space="0" w:color="auto"/>
      </w:divBdr>
    </w:div>
    <w:div w:id="1811551308">
      <w:bodyDiv w:val="1"/>
      <w:marLeft w:val="0"/>
      <w:marRight w:val="0"/>
      <w:marTop w:val="0"/>
      <w:marBottom w:val="0"/>
      <w:divBdr>
        <w:top w:val="none" w:sz="0" w:space="0" w:color="auto"/>
        <w:left w:val="none" w:sz="0" w:space="0" w:color="auto"/>
        <w:bottom w:val="none" w:sz="0" w:space="0" w:color="auto"/>
        <w:right w:val="none" w:sz="0" w:space="0" w:color="auto"/>
      </w:divBdr>
    </w:div>
    <w:div w:id="1811707935">
      <w:bodyDiv w:val="1"/>
      <w:marLeft w:val="0"/>
      <w:marRight w:val="0"/>
      <w:marTop w:val="0"/>
      <w:marBottom w:val="0"/>
      <w:divBdr>
        <w:top w:val="none" w:sz="0" w:space="0" w:color="auto"/>
        <w:left w:val="none" w:sz="0" w:space="0" w:color="auto"/>
        <w:bottom w:val="none" w:sz="0" w:space="0" w:color="auto"/>
        <w:right w:val="none" w:sz="0" w:space="0" w:color="auto"/>
      </w:divBdr>
    </w:div>
    <w:div w:id="1811709460">
      <w:bodyDiv w:val="1"/>
      <w:marLeft w:val="0"/>
      <w:marRight w:val="0"/>
      <w:marTop w:val="0"/>
      <w:marBottom w:val="0"/>
      <w:divBdr>
        <w:top w:val="none" w:sz="0" w:space="0" w:color="auto"/>
        <w:left w:val="none" w:sz="0" w:space="0" w:color="auto"/>
        <w:bottom w:val="none" w:sz="0" w:space="0" w:color="auto"/>
        <w:right w:val="none" w:sz="0" w:space="0" w:color="auto"/>
      </w:divBdr>
    </w:div>
    <w:div w:id="1811745040">
      <w:bodyDiv w:val="1"/>
      <w:marLeft w:val="0"/>
      <w:marRight w:val="0"/>
      <w:marTop w:val="0"/>
      <w:marBottom w:val="0"/>
      <w:divBdr>
        <w:top w:val="none" w:sz="0" w:space="0" w:color="auto"/>
        <w:left w:val="none" w:sz="0" w:space="0" w:color="auto"/>
        <w:bottom w:val="none" w:sz="0" w:space="0" w:color="auto"/>
        <w:right w:val="none" w:sz="0" w:space="0" w:color="auto"/>
      </w:divBdr>
    </w:div>
    <w:div w:id="1811903554">
      <w:bodyDiv w:val="1"/>
      <w:marLeft w:val="0"/>
      <w:marRight w:val="0"/>
      <w:marTop w:val="0"/>
      <w:marBottom w:val="0"/>
      <w:divBdr>
        <w:top w:val="none" w:sz="0" w:space="0" w:color="auto"/>
        <w:left w:val="none" w:sz="0" w:space="0" w:color="auto"/>
        <w:bottom w:val="none" w:sz="0" w:space="0" w:color="auto"/>
        <w:right w:val="none" w:sz="0" w:space="0" w:color="auto"/>
      </w:divBdr>
    </w:div>
    <w:div w:id="1811940955">
      <w:bodyDiv w:val="1"/>
      <w:marLeft w:val="0"/>
      <w:marRight w:val="0"/>
      <w:marTop w:val="0"/>
      <w:marBottom w:val="0"/>
      <w:divBdr>
        <w:top w:val="none" w:sz="0" w:space="0" w:color="auto"/>
        <w:left w:val="none" w:sz="0" w:space="0" w:color="auto"/>
        <w:bottom w:val="none" w:sz="0" w:space="0" w:color="auto"/>
        <w:right w:val="none" w:sz="0" w:space="0" w:color="auto"/>
      </w:divBdr>
    </w:div>
    <w:div w:id="1811941680">
      <w:bodyDiv w:val="1"/>
      <w:marLeft w:val="0"/>
      <w:marRight w:val="0"/>
      <w:marTop w:val="0"/>
      <w:marBottom w:val="0"/>
      <w:divBdr>
        <w:top w:val="none" w:sz="0" w:space="0" w:color="auto"/>
        <w:left w:val="none" w:sz="0" w:space="0" w:color="auto"/>
        <w:bottom w:val="none" w:sz="0" w:space="0" w:color="auto"/>
        <w:right w:val="none" w:sz="0" w:space="0" w:color="auto"/>
      </w:divBdr>
    </w:div>
    <w:div w:id="1812013331">
      <w:bodyDiv w:val="1"/>
      <w:marLeft w:val="0"/>
      <w:marRight w:val="0"/>
      <w:marTop w:val="0"/>
      <w:marBottom w:val="0"/>
      <w:divBdr>
        <w:top w:val="none" w:sz="0" w:space="0" w:color="auto"/>
        <w:left w:val="none" w:sz="0" w:space="0" w:color="auto"/>
        <w:bottom w:val="none" w:sz="0" w:space="0" w:color="auto"/>
        <w:right w:val="none" w:sz="0" w:space="0" w:color="auto"/>
      </w:divBdr>
    </w:div>
    <w:div w:id="1812360654">
      <w:bodyDiv w:val="1"/>
      <w:marLeft w:val="0"/>
      <w:marRight w:val="0"/>
      <w:marTop w:val="0"/>
      <w:marBottom w:val="0"/>
      <w:divBdr>
        <w:top w:val="none" w:sz="0" w:space="0" w:color="auto"/>
        <w:left w:val="none" w:sz="0" w:space="0" w:color="auto"/>
        <w:bottom w:val="none" w:sz="0" w:space="0" w:color="auto"/>
        <w:right w:val="none" w:sz="0" w:space="0" w:color="auto"/>
      </w:divBdr>
    </w:div>
    <w:div w:id="1812669883">
      <w:bodyDiv w:val="1"/>
      <w:marLeft w:val="0"/>
      <w:marRight w:val="0"/>
      <w:marTop w:val="0"/>
      <w:marBottom w:val="0"/>
      <w:divBdr>
        <w:top w:val="none" w:sz="0" w:space="0" w:color="auto"/>
        <w:left w:val="none" w:sz="0" w:space="0" w:color="auto"/>
        <w:bottom w:val="none" w:sz="0" w:space="0" w:color="auto"/>
        <w:right w:val="none" w:sz="0" w:space="0" w:color="auto"/>
      </w:divBdr>
    </w:div>
    <w:div w:id="1812862195">
      <w:bodyDiv w:val="1"/>
      <w:marLeft w:val="0"/>
      <w:marRight w:val="0"/>
      <w:marTop w:val="0"/>
      <w:marBottom w:val="0"/>
      <w:divBdr>
        <w:top w:val="none" w:sz="0" w:space="0" w:color="auto"/>
        <w:left w:val="none" w:sz="0" w:space="0" w:color="auto"/>
        <w:bottom w:val="none" w:sz="0" w:space="0" w:color="auto"/>
        <w:right w:val="none" w:sz="0" w:space="0" w:color="auto"/>
      </w:divBdr>
    </w:div>
    <w:div w:id="1812942784">
      <w:bodyDiv w:val="1"/>
      <w:marLeft w:val="0"/>
      <w:marRight w:val="0"/>
      <w:marTop w:val="0"/>
      <w:marBottom w:val="0"/>
      <w:divBdr>
        <w:top w:val="none" w:sz="0" w:space="0" w:color="auto"/>
        <w:left w:val="none" w:sz="0" w:space="0" w:color="auto"/>
        <w:bottom w:val="none" w:sz="0" w:space="0" w:color="auto"/>
        <w:right w:val="none" w:sz="0" w:space="0" w:color="auto"/>
      </w:divBdr>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5723">
      <w:bodyDiv w:val="1"/>
      <w:marLeft w:val="0"/>
      <w:marRight w:val="0"/>
      <w:marTop w:val="0"/>
      <w:marBottom w:val="0"/>
      <w:divBdr>
        <w:top w:val="none" w:sz="0" w:space="0" w:color="auto"/>
        <w:left w:val="none" w:sz="0" w:space="0" w:color="auto"/>
        <w:bottom w:val="none" w:sz="0" w:space="0" w:color="auto"/>
        <w:right w:val="none" w:sz="0" w:space="0" w:color="auto"/>
      </w:divBdr>
    </w:div>
    <w:div w:id="1813252565">
      <w:bodyDiv w:val="1"/>
      <w:marLeft w:val="0"/>
      <w:marRight w:val="0"/>
      <w:marTop w:val="0"/>
      <w:marBottom w:val="0"/>
      <w:divBdr>
        <w:top w:val="none" w:sz="0" w:space="0" w:color="auto"/>
        <w:left w:val="none" w:sz="0" w:space="0" w:color="auto"/>
        <w:bottom w:val="none" w:sz="0" w:space="0" w:color="auto"/>
        <w:right w:val="none" w:sz="0" w:space="0" w:color="auto"/>
      </w:divBdr>
    </w:div>
    <w:div w:id="1813326084">
      <w:bodyDiv w:val="1"/>
      <w:marLeft w:val="0"/>
      <w:marRight w:val="0"/>
      <w:marTop w:val="0"/>
      <w:marBottom w:val="0"/>
      <w:divBdr>
        <w:top w:val="none" w:sz="0" w:space="0" w:color="auto"/>
        <w:left w:val="none" w:sz="0" w:space="0" w:color="auto"/>
        <w:bottom w:val="none" w:sz="0" w:space="0" w:color="auto"/>
        <w:right w:val="none" w:sz="0" w:space="0" w:color="auto"/>
      </w:divBdr>
    </w:div>
    <w:div w:id="1814255960">
      <w:bodyDiv w:val="1"/>
      <w:marLeft w:val="0"/>
      <w:marRight w:val="0"/>
      <w:marTop w:val="0"/>
      <w:marBottom w:val="0"/>
      <w:divBdr>
        <w:top w:val="none" w:sz="0" w:space="0" w:color="auto"/>
        <w:left w:val="none" w:sz="0" w:space="0" w:color="auto"/>
        <w:bottom w:val="none" w:sz="0" w:space="0" w:color="auto"/>
        <w:right w:val="none" w:sz="0" w:space="0" w:color="auto"/>
      </w:divBdr>
    </w:div>
    <w:div w:id="1814298849">
      <w:bodyDiv w:val="1"/>
      <w:marLeft w:val="0"/>
      <w:marRight w:val="0"/>
      <w:marTop w:val="0"/>
      <w:marBottom w:val="0"/>
      <w:divBdr>
        <w:top w:val="none" w:sz="0" w:space="0" w:color="auto"/>
        <w:left w:val="none" w:sz="0" w:space="0" w:color="auto"/>
        <w:bottom w:val="none" w:sz="0" w:space="0" w:color="auto"/>
        <w:right w:val="none" w:sz="0" w:space="0" w:color="auto"/>
      </w:divBdr>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4565200">
      <w:bodyDiv w:val="1"/>
      <w:marLeft w:val="0"/>
      <w:marRight w:val="0"/>
      <w:marTop w:val="0"/>
      <w:marBottom w:val="0"/>
      <w:divBdr>
        <w:top w:val="none" w:sz="0" w:space="0" w:color="auto"/>
        <w:left w:val="none" w:sz="0" w:space="0" w:color="auto"/>
        <w:bottom w:val="none" w:sz="0" w:space="0" w:color="auto"/>
        <w:right w:val="none" w:sz="0" w:space="0" w:color="auto"/>
      </w:divBdr>
    </w:div>
    <w:div w:id="1814758548">
      <w:bodyDiv w:val="1"/>
      <w:marLeft w:val="0"/>
      <w:marRight w:val="0"/>
      <w:marTop w:val="0"/>
      <w:marBottom w:val="0"/>
      <w:divBdr>
        <w:top w:val="none" w:sz="0" w:space="0" w:color="auto"/>
        <w:left w:val="none" w:sz="0" w:space="0" w:color="auto"/>
        <w:bottom w:val="none" w:sz="0" w:space="0" w:color="auto"/>
        <w:right w:val="none" w:sz="0" w:space="0" w:color="auto"/>
      </w:divBdr>
    </w:div>
    <w:div w:id="1814905644">
      <w:bodyDiv w:val="1"/>
      <w:marLeft w:val="0"/>
      <w:marRight w:val="0"/>
      <w:marTop w:val="0"/>
      <w:marBottom w:val="0"/>
      <w:divBdr>
        <w:top w:val="none" w:sz="0" w:space="0" w:color="auto"/>
        <w:left w:val="none" w:sz="0" w:space="0" w:color="auto"/>
        <w:bottom w:val="none" w:sz="0" w:space="0" w:color="auto"/>
        <w:right w:val="none" w:sz="0" w:space="0" w:color="auto"/>
      </w:divBdr>
    </w:div>
    <w:div w:id="1815175392">
      <w:bodyDiv w:val="1"/>
      <w:marLeft w:val="0"/>
      <w:marRight w:val="0"/>
      <w:marTop w:val="0"/>
      <w:marBottom w:val="0"/>
      <w:divBdr>
        <w:top w:val="none" w:sz="0" w:space="0" w:color="auto"/>
        <w:left w:val="none" w:sz="0" w:space="0" w:color="auto"/>
        <w:bottom w:val="none" w:sz="0" w:space="0" w:color="auto"/>
        <w:right w:val="none" w:sz="0" w:space="0" w:color="auto"/>
      </w:divBdr>
    </w:div>
    <w:div w:id="1815902336">
      <w:bodyDiv w:val="1"/>
      <w:marLeft w:val="0"/>
      <w:marRight w:val="0"/>
      <w:marTop w:val="0"/>
      <w:marBottom w:val="0"/>
      <w:divBdr>
        <w:top w:val="none" w:sz="0" w:space="0" w:color="auto"/>
        <w:left w:val="none" w:sz="0" w:space="0" w:color="auto"/>
        <w:bottom w:val="none" w:sz="0" w:space="0" w:color="auto"/>
        <w:right w:val="none" w:sz="0" w:space="0" w:color="auto"/>
      </w:divBdr>
    </w:div>
    <w:div w:id="1816026448">
      <w:bodyDiv w:val="1"/>
      <w:marLeft w:val="0"/>
      <w:marRight w:val="0"/>
      <w:marTop w:val="0"/>
      <w:marBottom w:val="0"/>
      <w:divBdr>
        <w:top w:val="none" w:sz="0" w:space="0" w:color="auto"/>
        <w:left w:val="none" w:sz="0" w:space="0" w:color="auto"/>
        <w:bottom w:val="none" w:sz="0" w:space="0" w:color="auto"/>
        <w:right w:val="none" w:sz="0" w:space="0" w:color="auto"/>
      </w:divBdr>
    </w:div>
    <w:div w:id="1816028547">
      <w:bodyDiv w:val="1"/>
      <w:marLeft w:val="0"/>
      <w:marRight w:val="0"/>
      <w:marTop w:val="0"/>
      <w:marBottom w:val="0"/>
      <w:divBdr>
        <w:top w:val="none" w:sz="0" w:space="0" w:color="auto"/>
        <w:left w:val="none" w:sz="0" w:space="0" w:color="auto"/>
        <w:bottom w:val="none" w:sz="0" w:space="0" w:color="auto"/>
        <w:right w:val="none" w:sz="0" w:space="0" w:color="auto"/>
      </w:divBdr>
    </w:div>
    <w:div w:id="1816216004">
      <w:bodyDiv w:val="1"/>
      <w:marLeft w:val="0"/>
      <w:marRight w:val="0"/>
      <w:marTop w:val="0"/>
      <w:marBottom w:val="0"/>
      <w:divBdr>
        <w:top w:val="none" w:sz="0" w:space="0" w:color="auto"/>
        <w:left w:val="none" w:sz="0" w:space="0" w:color="auto"/>
        <w:bottom w:val="none" w:sz="0" w:space="0" w:color="auto"/>
        <w:right w:val="none" w:sz="0" w:space="0" w:color="auto"/>
      </w:divBdr>
    </w:div>
    <w:div w:id="1816217243">
      <w:bodyDiv w:val="1"/>
      <w:marLeft w:val="0"/>
      <w:marRight w:val="0"/>
      <w:marTop w:val="0"/>
      <w:marBottom w:val="0"/>
      <w:divBdr>
        <w:top w:val="none" w:sz="0" w:space="0" w:color="auto"/>
        <w:left w:val="none" w:sz="0" w:space="0" w:color="auto"/>
        <w:bottom w:val="none" w:sz="0" w:space="0" w:color="auto"/>
        <w:right w:val="none" w:sz="0" w:space="0" w:color="auto"/>
      </w:divBdr>
    </w:div>
    <w:div w:id="1816603157">
      <w:bodyDiv w:val="1"/>
      <w:marLeft w:val="0"/>
      <w:marRight w:val="0"/>
      <w:marTop w:val="0"/>
      <w:marBottom w:val="0"/>
      <w:divBdr>
        <w:top w:val="none" w:sz="0" w:space="0" w:color="auto"/>
        <w:left w:val="none" w:sz="0" w:space="0" w:color="auto"/>
        <w:bottom w:val="none" w:sz="0" w:space="0" w:color="auto"/>
        <w:right w:val="none" w:sz="0" w:space="0" w:color="auto"/>
      </w:divBdr>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84078">
      <w:bodyDiv w:val="1"/>
      <w:marLeft w:val="0"/>
      <w:marRight w:val="0"/>
      <w:marTop w:val="0"/>
      <w:marBottom w:val="0"/>
      <w:divBdr>
        <w:top w:val="none" w:sz="0" w:space="0" w:color="auto"/>
        <w:left w:val="none" w:sz="0" w:space="0" w:color="auto"/>
        <w:bottom w:val="none" w:sz="0" w:space="0" w:color="auto"/>
        <w:right w:val="none" w:sz="0" w:space="0" w:color="auto"/>
      </w:divBdr>
    </w:div>
    <w:div w:id="1816870036">
      <w:bodyDiv w:val="1"/>
      <w:marLeft w:val="0"/>
      <w:marRight w:val="0"/>
      <w:marTop w:val="0"/>
      <w:marBottom w:val="0"/>
      <w:divBdr>
        <w:top w:val="none" w:sz="0" w:space="0" w:color="auto"/>
        <w:left w:val="none" w:sz="0" w:space="0" w:color="auto"/>
        <w:bottom w:val="none" w:sz="0" w:space="0" w:color="auto"/>
        <w:right w:val="none" w:sz="0" w:space="0" w:color="auto"/>
      </w:divBdr>
    </w:div>
    <w:div w:id="1816951373">
      <w:bodyDiv w:val="1"/>
      <w:marLeft w:val="0"/>
      <w:marRight w:val="0"/>
      <w:marTop w:val="0"/>
      <w:marBottom w:val="0"/>
      <w:divBdr>
        <w:top w:val="none" w:sz="0" w:space="0" w:color="auto"/>
        <w:left w:val="none" w:sz="0" w:space="0" w:color="auto"/>
        <w:bottom w:val="none" w:sz="0" w:space="0" w:color="auto"/>
        <w:right w:val="none" w:sz="0" w:space="0" w:color="auto"/>
      </w:divBdr>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6994747">
      <w:bodyDiv w:val="1"/>
      <w:marLeft w:val="0"/>
      <w:marRight w:val="0"/>
      <w:marTop w:val="0"/>
      <w:marBottom w:val="0"/>
      <w:divBdr>
        <w:top w:val="none" w:sz="0" w:space="0" w:color="auto"/>
        <w:left w:val="none" w:sz="0" w:space="0" w:color="auto"/>
        <w:bottom w:val="none" w:sz="0" w:space="0" w:color="auto"/>
        <w:right w:val="none" w:sz="0" w:space="0" w:color="auto"/>
      </w:divBdr>
    </w:div>
    <w:div w:id="1817184724">
      <w:bodyDiv w:val="1"/>
      <w:marLeft w:val="0"/>
      <w:marRight w:val="0"/>
      <w:marTop w:val="0"/>
      <w:marBottom w:val="0"/>
      <w:divBdr>
        <w:top w:val="none" w:sz="0" w:space="0" w:color="auto"/>
        <w:left w:val="none" w:sz="0" w:space="0" w:color="auto"/>
        <w:bottom w:val="none" w:sz="0" w:space="0" w:color="auto"/>
        <w:right w:val="none" w:sz="0" w:space="0" w:color="auto"/>
      </w:divBdr>
    </w:div>
    <w:div w:id="1817258524">
      <w:bodyDiv w:val="1"/>
      <w:marLeft w:val="0"/>
      <w:marRight w:val="0"/>
      <w:marTop w:val="0"/>
      <w:marBottom w:val="0"/>
      <w:divBdr>
        <w:top w:val="none" w:sz="0" w:space="0" w:color="auto"/>
        <w:left w:val="none" w:sz="0" w:space="0" w:color="auto"/>
        <w:bottom w:val="none" w:sz="0" w:space="0" w:color="auto"/>
        <w:right w:val="none" w:sz="0" w:space="0" w:color="auto"/>
      </w:divBdr>
    </w:div>
    <w:div w:id="1817405929">
      <w:bodyDiv w:val="1"/>
      <w:marLeft w:val="0"/>
      <w:marRight w:val="0"/>
      <w:marTop w:val="0"/>
      <w:marBottom w:val="0"/>
      <w:divBdr>
        <w:top w:val="none" w:sz="0" w:space="0" w:color="auto"/>
        <w:left w:val="none" w:sz="0" w:space="0" w:color="auto"/>
        <w:bottom w:val="none" w:sz="0" w:space="0" w:color="auto"/>
        <w:right w:val="none" w:sz="0" w:space="0" w:color="auto"/>
      </w:divBdr>
    </w:div>
    <w:div w:id="1817528397">
      <w:bodyDiv w:val="1"/>
      <w:marLeft w:val="0"/>
      <w:marRight w:val="0"/>
      <w:marTop w:val="0"/>
      <w:marBottom w:val="0"/>
      <w:divBdr>
        <w:top w:val="none" w:sz="0" w:space="0" w:color="auto"/>
        <w:left w:val="none" w:sz="0" w:space="0" w:color="auto"/>
        <w:bottom w:val="none" w:sz="0" w:space="0" w:color="auto"/>
        <w:right w:val="none" w:sz="0" w:space="0" w:color="auto"/>
      </w:divBdr>
    </w:div>
    <w:div w:id="1817909964">
      <w:bodyDiv w:val="1"/>
      <w:marLeft w:val="0"/>
      <w:marRight w:val="0"/>
      <w:marTop w:val="0"/>
      <w:marBottom w:val="0"/>
      <w:divBdr>
        <w:top w:val="none" w:sz="0" w:space="0" w:color="auto"/>
        <w:left w:val="none" w:sz="0" w:space="0" w:color="auto"/>
        <w:bottom w:val="none" w:sz="0" w:space="0" w:color="auto"/>
        <w:right w:val="none" w:sz="0" w:space="0" w:color="auto"/>
      </w:divBdr>
    </w:div>
    <w:div w:id="1817912165">
      <w:bodyDiv w:val="1"/>
      <w:marLeft w:val="0"/>
      <w:marRight w:val="0"/>
      <w:marTop w:val="0"/>
      <w:marBottom w:val="0"/>
      <w:divBdr>
        <w:top w:val="none" w:sz="0" w:space="0" w:color="auto"/>
        <w:left w:val="none" w:sz="0" w:space="0" w:color="auto"/>
        <w:bottom w:val="none" w:sz="0" w:space="0" w:color="auto"/>
        <w:right w:val="none" w:sz="0" w:space="0" w:color="auto"/>
      </w:divBdr>
    </w:div>
    <w:div w:id="1818064985">
      <w:bodyDiv w:val="1"/>
      <w:marLeft w:val="0"/>
      <w:marRight w:val="0"/>
      <w:marTop w:val="0"/>
      <w:marBottom w:val="0"/>
      <w:divBdr>
        <w:top w:val="none" w:sz="0" w:space="0" w:color="auto"/>
        <w:left w:val="none" w:sz="0" w:space="0" w:color="auto"/>
        <w:bottom w:val="none" w:sz="0" w:space="0" w:color="auto"/>
        <w:right w:val="none" w:sz="0" w:space="0" w:color="auto"/>
      </w:divBdr>
    </w:div>
    <w:div w:id="1818103555">
      <w:bodyDiv w:val="1"/>
      <w:marLeft w:val="0"/>
      <w:marRight w:val="0"/>
      <w:marTop w:val="0"/>
      <w:marBottom w:val="0"/>
      <w:divBdr>
        <w:top w:val="none" w:sz="0" w:space="0" w:color="auto"/>
        <w:left w:val="none" w:sz="0" w:space="0" w:color="auto"/>
        <w:bottom w:val="none" w:sz="0" w:space="0" w:color="auto"/>
        <w:right w:val="none" w:sz="0" w:space="0" w:color="auto"/>
      </w:divBdr>
    </w:div>
    <w:div w:id="1818109615">
      <w:bodyDiv w:val="1"/>
      <w:marLeft w:val="0"/>
      <w:marRight w:val="0"/>
      <w:marTop w:val="0"/>
      <w:marBottom w:val="0"/>
      <w:divBdr>
        <w:top w:val="none" w:sz="0" w:space="0" w:color="auto"/>
        <w:left w:val="none" w:sz="0" w:space="0" w:color="auto"/>
        <w:bottom w:val="none" w:sz="0" w:space="0" w:color="auto"/>
        <w:right w:val="none" w:sz="0" w:space="0" w:color="auto"/>
      </w:divBdr>
    </w:div>
    <w:div w:id="1818185612">
      <w:bodyDiv w:val="1"/>
      <w:marLeft w:val="0"/>
      <w:marRight w:val="0"/>
      <w:marTop w:val="0"/>
      <w:marBottom w:val="0"/>
      <w:divBdr>
        <w:top w:val="none" w:sz="0" w:space="0" w:color="auto"/>
        <w:left w:val="none" w:sz="0" w:space="0" w:color="auto"/>
        <w:bottom w:val="none" w:sz="0" w:space="0" w:color="auto"/>
        <w:right w:val="none" w:sz="0" w:space="0" w:color="auto"/>
      </w:divBdr>
    </w:div>
    <w:div w:id="1818304712">
      <w:bodyDiv w:val="1"/>
      <w:marLeft w:val="0"/>
      <w:marRight w:val="0"/>
      <w:marTop w:val="0"/>
      <w:marBottom w:val="0"/>
      <w:divBdr>
        <w:top w:val="none" w:sz="0" w:space="0" w:color="auto"/>
        <w:left w:val="none" w:sz="0" w:space="0" w:color="auto"/>
        <w:bottom w:val="none" w:sz="0" w:space="0" w:color="auto"/>
        <w:right w:val="none" w:sz="0" w:space="0" w:color="auto"/>
      </w:divBdr>
      <w:divsChild>
        <w:div w:id="205412061">
          <w:marLeft w:val="0"/>
          <w:marRight w:val="0"/>
          <w:marTop w:val="0"/>
          <w:marBottom w:val="0"/>
          <w:divBdr>
            <w:top w:val="none" w:sz="0" w:space="0" w:color="auto"/>
            <w:left w:val="none" w:sz="0" w:space="0" w:color="auto"/>
            <w:bottom w:val="none" w:sz="0" w:space="0" w:color="auto"/>
            <w:right w:val="none" w:sz="0" w:space="0" w:color="auto"/>
          </w:divBdr>
          <w:divsChild>
            <w:div w:id="3507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4193">
      <w:bodyDiv w:val="1"/>
      <w:marLeft w:val="0"/>
      <w:marRight w:val="0"/>
      <w:marTop w:val="0"/>
      <w:marBottom w:val="0"/>
      <w:divBdr>
        <w:top w:val="none" w:sz="0" w:space="0" w:color="auto"/>
        <w:left w:val="none" w:sz="0" w:space="0" w:color="auto"/>
        <w:bottom w:val="none" w:sz="0" w:space="0" w:color="auto"/>
        <w:right w:val="none" w:sz="0" w:space="0" w:color="auto"/>
      </w:divBdr>
    </w:div>
    <w:div w:id="1818494861">
      <w:bodyDiv w:val="1"/>
      <w:marLeft w:val="0"/>
      <w:marRight w:val="0"/>
      <w:marTop w:val="0"/>
      <w:marBottom w:val="0"/>
      <w:divBdr>
        <w:top w:val="none" w:sz="0" w:space="0" w:color="auto"/>
        <w:left w:val="none" w:sz="0" w:space="0" w:color="auto"/>
        <w:bottom w:val="none" w:sz="0" w:space="0" w:color="auto"/>
        <w:right w:val="none" w:sz="0" w:space="0" w:color="auto"/>
      </w:divBdr>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761133">
      <w:bodyDiv w:val="1"/>
      <w:marLeft w:val="0"/>
      <w:marRight w:val="0"/>
      <w:marTop w:val="0"/>
      <w:marBottom w:val="0"/>
      <w:divBdr>
        <w:top w:val="none" w:sz="0" w:space="0" w:color="auto"/>
        <w:left w:val="none" w:sz="0" w:space="0" w:color="auto"/>
        <w:bottom w:val="none" w:sz="0" w:space="0" w:color="auto"/>
        <w:right w:val="none" w:sz="0" w:space="0" w:color="auto"/>
      </w:divBdr>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107973">
      <w:bodyDiv w:val="1"/>
      <w:marLeft w:val="0"/>
      <w:marRight w:val="0"/>
      <w:marTop w:val="0"/>
      <w:marBottom w:val="0"/>
      <w:divBdr>
        <w:top w:val="none" w:sz="0" w:space="0" w:color="auto"/>
        <w:left w:val="none" w:sz="0" w:space="0" w:color="auto"/>
        <w:bottom w:val="none" w:sz="0" w:space="0" w:color="auto"/>
        <w:right w:val="none" w:sz="0" w:space="0" w:color="auto"/>
      </w:divBdr>
    </w:div>
    <w:div w:id="1819178257">
      <w:bodyDiv w:val="1"/>
      <w:marLeft w:val="0"/>
      <w:marRight w:val="0"/>
      <w:marTop w:val="0"/>
      <w:marBottom w:val="0"/>
      <w:divBdr>
        <w:top w:val="none" w:sz="0" w:space="0" w:color="auto"/>
        <w:left w:val="none" w:sz="0" w:space="0" w:color="auto"/>
        <w:bottom w:val="none" w:sz="0" w:space="0" w:color="auto"/>
        <w:right w:val="none" w:sz="0" w:space="0" w:color="auto"/>
      </w:divBdr>
    </w:div>
    <w:div w:id="1819374650">
      <w:bodyDiv w:val="1"/>
      <w:marLeft w:val="0"/>
      <w:marRight w:val="0"/>
      <w:marTop w:val="0"/>
      <w:marBottom w:val="0"/>
      <w:divBdr>
        <w:top w:val="none" w:sz="0" w:space="0" w:color="auto"/>
        <w:left w:val="none" w:sz="0" w:space="0" w:color="auto"/>
        <w:bottom w:val="none" w:sz="0" w:space="0" w:color="auto"/>
        <w:right w:val="none" w:sz="0" w:space="0" w:color="auto"/>
      </w:divBdr>
    </w:div>
    <w:div w:id="1819567541">
      <w:bodyDiv w:val="1"/>
      <w:marLeft w:val="0"/>
      <w:marRight w:val="0"/>
      <w:marTop w:val="0"/>
      <w:marBottom w:val="0"/>
      <w:divBdr>
        <w:top w:val="none" w:sz="0" w:space="0" w:color="auto"/>
        <w:left w:val="none" w:sz="0" w:space="0" w:color="auto"/>
        <w:bottom w:val="none" w:sz="0" w:space="0" w:color="auto"/>
        <w:right w:val="none" w:sz="0" w:space="0" w:color="auto"/>
      </w:divBdr>
    </w:div>
    <w:div w:id="1819572682">
      <w:bodyDiv w:val="1"/>
      <w:marLeft w:val="0"/>
      <w:marRight w:val="0"/>
      <w:marTop w:val="0"/>
      <w:marBottom w:val="0"/>
      <w:divBdr>
        <w:top w:val="none" w:sz="0" w:space="0" w:color="auto"/>
        <w:left w:val="none" w:sz="0" w:space="0" w:color="auto"/>
        <w:bottom w:val="none" w:sz="0" w:space="0" w:color="auto"/>
        <w:right w:val="none" w:sz="0" w:space="0" w:color="auto"/>
      </w:divBdr>
    </w:div>
    <w:div w:id="1819691049">
      <w:bodyDiv w:val="1"/>
      <w:marLeft w:val="0"/>
      <w:marRight w:val="0"/>
      <w:marTop w:val="0"/>
      <w:marBottom w:val="0"/>
      <w:divBdr>
        <w:top w:val="none" w:sz="0" w:space="0" w:color="auto"/>
        <w:left w:val="none" w:sz="0" w:space="0" w:color="auto"/>
        <w:bottom w:val="none" w:sz="0" w:space="0" w:color="auto"/>
        <w:right w:val="none" w:sz="0" w:space="0" w:color="auto"/>
      </w:divBdr>
    </w:div>
    <w:div w:id="1819763791">
      <w:bodyDiv w:val="1"/>
      <w:marLeft w:val="0"/>
      <w:marRight w:val="0"/>
      <w:marTop w:val="0"/>
      <w:marBottom w:val="0"/>
      <w:divBdr>
        <w:top w:val="none" w:sz="0" w:space="0" w:color="auto"/>
        <w:left w:val="none" w:sz="0" w:space="0" w:color="auto"/>
        <w:bottom w:val="none" w:sz="0" w:space="0" w:color="auto"/>
        <w:right w:val="none" w:sz="0" w:space="0" w:color="auto"/>
      </w:divBdr>
    </w:div>
    <w:div w:id="1819806280">
      <w:bodyDiv w:val="1"/>
      <w:marLeft w:val="0"/>
      <w:marRight w:val="0"/>
      <w:marTop w:val="0"/>
      <w:marBottom w:val="0"/>
      <w:divBdr>
        <w:top w:val="none" w:sz="0" w:space="0" w:color="auto"/>
        <w:left w:val="none" w:sz="0" w:space="0" w:color="auto"/>
        <w:bottom w:val="none" w:sz="0" w:space="0" w:color="auto"/>
        <w:right w:val="none" w:sz="0" w:space="0" w:color="auto"/>
      </w:divBdr>
    </w:div>
    <w:div w:id="1820001882">
      <w:bodyDiv w:val="1"/>
      <w:marLeft w:val="0"/>
      <w:marRight w:val="0"/>
      <w:marTop w:val="0"/>
      <w:marBottom w:val="0"/>
      <w:divBdr>
        <w:top w:val="none" w:sz="0" w:space="0" w:color="auto"/>
        <w:left w:val="none" w:sz="0" w:space="0" w:color="auto"/>
        <w:bottom w:val="none" w:sz="0" w:space="0" w:color="auto"/>
        <w:right w:val="none" w:sz="0" w:space="0" w:color="auto"/>
      </w:divBdr>
    </w:div>
    <w:div w:id="1820026730">
      <w:bodyDiv w:val="1"/>
      <w:marLeft w:val="0"/>
      <w:marRight w:val="0"/>
      <w:marTop w:val="0"/>
      <w:marBottom w:val="0"/>
      <w:divBdr>
        <w:top w:val="none" w:sz="0" w:space="0" w:color="auto"/>
        <w:left w:val="none" w:sz="0" w:space="0" w:color="auto"/>
        <w:bottom w:val="none" w:sz="0" w:space="0" w:color="auto"/>
        <w:right w:val="none" w:sz="0" w:space="0" w:color="auto"/>
      </w:divBdr>
    </w:div>
    <w:div w:id="1820076923">
      <w:bodyDiv w:val="1"/>
      <w:marLeft w:val="0"/>
      <w:marRight w:val="0"/>
      <w:marTop w:val="0"/>
      <w:marBottom w:val="0"/>
      <w:divBdr>
        <w:top w:val="none" w:sz="0" w:space="0" w:color="auto"/>
        <w:left w:val="none" w:sz="0" w:space="0" w:color="auto"/>
        <w:bottom w:val="none" w:sz="0" w:space="0" w:color="auto"/>
        <w:right w:val="none" w:sz="0" w:space="0" w:color="auto"/>
      </w:divBdr>
    </w:div>
    <w:div w:id="1820269071">
      <w:bodyDiv w:val="1"/>
      <w:marLeft w:val="0"/>
      <w:marRight w:val="0"/>
      <w:marTop w:val="0"/>
      <w:marBottom w:val="0"/>
      <w:divBdr>
        <w:top w:val="none" w:sz="0" w:space="0" w:color="auto"/>
        <w:left w:val="none" w:sz="0" w:space="0" w:color="auto"/>
        <w:bottom w:val="none" w:sz="0" w:space="0" w:color="auto"/>
        <w:right w:val="none" w:sz="0" w:space="0" w:color="auto"/>
      </w:divBdr>
    </w:div>
    <w:div w:id="1820420370">
      <w:bodyDiv w:val="1"/>
      <w:marLeft w:val="0"/>
      <w:marRight w:val="0"/>
      <w:marTop w:val="0"/>
      <w:marBottom w:val="0"/>
      <w:divBdr>
        <w:top w:val="none" w:sz="0" w:space="0" w:color="auto"/>
        <w:left w:val="none" w:sz="0" w:space="0" w:color="auto"/>
        <w:bottom w:val="none" w:sz="0" w:space="0" w:color="auto"/>
        <w:right w:val="none" w:sz="0" w:space="0" w:color="auto"/>
      </w:divBdr>
    </w:div>
    <w:div w:id="1820540084">
      <w:bodyDiv w:val="1"/>
      <w:marLeft w:val="0"/>
      <w:marRight w:val="0"/>
      <w:marTop w:val="0"/>
      <w:marBottom w:val="0"/>
      <w:divBdr>
        <w:top w:val="none" w:sz="0" w:space="0" w:color="auto"/>
        <w:left w:val="none" w:sz="0" w:space="0" w:color="auto"/>
        <w:bottom w:val="none" w:sz="0" w:space="0" w:color="auto"/>
        <w:right w:val="none" w:sz="0" w:space="0" w:color="auto"/>
      </w:divBdr>
    </w:div>
    <w:div w:id="1820683092">
      <w:bodyDiv w:val="1"/>
      <w:marLeft w:val="0"/>
      <w:marRight w:val="0"/>
      <w:marTop w:val="0"/>
      <w:marBottom w:val="0"/>
      <w:divBdr>
        <w:top w:val="none" w:sz="0" w:space="0" w:color="auto"/>
        <w:left w:val="none" w:sz="0" w:space="0" w:color="auto"/>
        <w:bottom w:val="none" w:sz="0" w:space="0" w:color="auto"/>
        <w:right w:val="none" w:sz="0" w:space="0" w:color="auto"/>
      </w:divBdr>
    </w:div>
    <w:div w:id="1820802517">
      <w:bodyDiv w:val="1"/>
      <w:marLeft w:val="0"/>
      <w:marRight w:val="0"/>
      <w:marTop w:val="0"/>
      <w:marBottom w:val="0"/>
      <w:divBdr>
        <w:top w:val="none" w:sz="0" w:space="0" w:color="auto"/>
        <w:left w:val="none" w:sz="0" w:space="0" w:color="auto"/>
        <w:bottom w:val="none" w:sz="0" w:space="0" w:color="auto"/>
        <w:right w:val="none" w:sz="0" w:space="0" w:color="auto"/>
      </w:divBdr>
    </w:div>
    <w:div w:id="1820876055">
      <w:bodyDiv w:val="1"/>
      <w:marLeft w:val="0"/>
      <w:marRight w:val="0"/>
      <w:marTop w:val="0"/>
      <w:marBottom w:val="0"/>
      <w:divBdr>
        <w:top w:val="none" w:sz="0" w:space="0" w:color="auto"/>
        <w:left w:val="none" w:sz="0" w:space="0" w:color="auto"/>
        <w:bottom w:val="none" w:sz="0" w:space="0" w:color="auto"/>
        <w:right w:val="none" w:sz="0" w:space="0" w:color="auto"/>
      </w:divBdr>
    </w:div>
    <w:div w:id="1820918057">
      <w:bodyDiv w:val="1"/>
      <w:marLeft w:val="0"/>
      <w:marRight w:val="0"/>
      <w:marTop w:val="0"/>
      <w:marBottom w:val="0"/>
      <w:divBdr>
        <w:top w:val="none" w:sz="0" w:space="0" w:color="auto"/>
        <w:left w:val="none" w:sz="0" w:space="0" w:color="auto"/>
        <w:bottom w:val="none" w:sz="0" w:space="0" w:color="auto"/>
        <w:right w:val="none" w:sz="0" w:space="0" w:color="auto"/>
      </w:divBdr>
    </w:div>
    <w:div w:id="1820997047">
      <w:bodyDiv w:val="1"/>
      <w:marLeft w:val="0"/>
      <w:marRight w:val="0"/>
      <w:marTop w:val="0"/>
      <w:marBottom w:val="0"/>
      <w:divBdr>
        <w:top w:val="none" w:sz="0" w:space="0" w:color="auto"/>
        <w:left w:val="none" w:sz="0" w:space="0" w:color="auto"/>
        <w:bottom w:val="none" w:sz="0" w:space="0" w:color="auto"/>
        <w:right w:val="none" w:sz="0" w:space="0" w:color="auto"/>
      </w:divBdr>
    </w:div>
    <w:div w:id="1821262320">
      <w:bodyDiv w:val="1"/>
      <w:marLeft w:val="0"/>
      <w:marRight w:val="0"/>
      <w:marTop w:val="0"/>
      <w:marBottom w:val="0"/>
      <w:divBdr>
        <w:top w:val="none" w:sz="0" w:space="0" w:color="auto"/>
        <w:left w:val="none" w:sz="0" w:space="0" w:color="auto"/>
        <w:bottom w:val="none" w:sz="0" w:space="0" w:color="auto"/>
        <w:right w:val="none" w:sz="0" w:space="0" w:color="auto"/>
      </w:divBdr>
    </w:div>
    <w:div w:id="1821575312">
      <w:bodyDiv w:val="1"/>
      <w:marLeft w:val="0"/>
      <w:marRight w:val="0"/>
      <w:marTop w:val="0"/>
      <w:marBottom w:val="0"/>
      <w:divBdr>
        <w:top w:val="none" w:sz="0" w:space="0" w:color="auto"/>
        <w:left w:val="none" w:sz="0" w:space="0" w:color="auto"/>
        <w:bottom w:val="none" w:sz="0" w:space="0" w:color="auto"/>
        <w:right w:val="none" w:sz="0" w:space="0" w:color="auto"/>
      </w:divBdr>
    </w:div>
    <w:div w:id="1821731405">
      <w:bodyDiv w:val="1"/>
      <w:marLeft w:val="0"/>
      <w:marRight w:val="0"/>
      <w:marTop w:val="0"/>
      <w:marBottom w:val="0"/>
      <w:divBdr>
        <w:top w:val="none" w:sz="0" w:space="0" w:color="auto"/>
        <w:left w:val="none" w:sz="0" w:space="0" w:color="auto"/>
        <w:bottom w:val="none" w:sz="0" w:space="0" w:color="auto"/>
        <w:right w:val="none" w:sz="0" w:space="0" w:color="auto"/>
      </w:divBdr>
    </w:div>
    <w:div w:id="1821849880">
      <w:bodyDiv w:val="1"/>
      <w:marLeft w:val="0"/>
      <w:marRight w:val="0"/>
      <w:marTop w:val="0"/>
      <w:marBottom w:val="0"/>
      <w:divBdr>
        <w:top w:val="none" w:sz="0" w:space="0" w:color="auto"/>
        <w:left w:val="none" w:sz="0" w:space="0" w:color="auto"/>
        <w:bottom w:val="none" w:sz="0" w:space="0" w:color="auto"/>
        <w:right w:val="none" w:sz="0" w:space="0" w:color="auto"/>
      </w:divBdr>
    </w:div>
    <w:div w:id="1822036150">
      <w:bodyDiv w:val="1"/>
      <w:marLeft w:val="0"/>
      <w:marRight w:val="0"/>
      <w:marTop w:val="0"/>
      <w:marBottom w:val="0"/>
      <w:divBdr>
        <w:top w:val="none" w:sz="0" w:space="0" w:color="auto"/>
        <w:left w:val="none" w:sz="0" w:space="0" w:color="auto"/>
        <w:bottom w:val="none" w:sz="0" w:space="0" w:color="auto"/>
        <w:right w:val="none" w:sz="0" w:space="0" w:color="auto"/>
      </w:divBdr>
    </w:div>
    <w:div w:id="1822043157">
      <w:bodyDiv w:val="1"/>
      <w:marLeft w:val="0"/>
      <w:marRight w:val="0"/>
      <w:marTop w:val="0"/>
      <w:marBottom w:val="0"/>
      <w:divBdr>
        <w:top w:val="none" w:sz="0" w:space="0" w:color="auto"/>
        <w:left w:val="none" w:sz="0" w:space="0" w:color="auto"/>
        <w:bottom w:val="none" w:sz="0" w:space="0" w:color="auto"/>
        <w:right w:val="none" w:sz="0" w:space="0" w:color="auto"/>
      </w:divBdr>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960403">
      <w:bodyDiv w:val="1"/>
      <w:marLeft w:val="0"/>
      <w:marRight w:val="0"/>
      <w:marTop w:val="0"/>
      <w:marBottom w:val="0"/>
      <w:divBdr>
        <w:top w:val="none" w:sz="0" w:space="0" w:color="auto"/>
        <w:left w:val="none" w:sz="0" w:space="0" w:color="auto"/>
        <w:bottom w:val="none" w:sz="0" w:space="0" w:color="auto"/>
        <w:right w:val="none" w:sz="0" w:space="0" w:color="auto"/>
      </w:divBdr>
    </w:div>
    <w:div w:id="1822968432">
      <w:bodyDiv w:val="1"/>
      <w:marLeft w:val="0"/>
      <w:marRight w:val="0"/>
      <w:marTop w:val="0"/>
      <w:marBottom w:val="0"/>
      <w:divBdr>
        <w:top w:val="none" w:sz="0" w:space="0" w:color="auto"/>
        <w:left w:val="none" w:sz="0" w:space="0" w:color="auto"/>
        <w:bottom w:val="none" w:sz="0" w:space="0" w:color="auto"/>
        <w:right w:val="none" w:sz="0" w:space="0" w:color="auto"/>
      </w:divBdr>
    </w:div>
    <w:div w:id="1823037907">
      <w:bodyDiv w:val="1"/>
      <w:marLeft w:val="0"/>
      <w:marRight w:val="0"/>
      <w:marTop w:val="0"/>
      <w:marBottom w:val="0"/>
      <w:divBdr>
        <w:top w:val="none" w:sz="0" w:space="0" w:color="auto"/>
        <w:left w:val="none" w:sz="0" w:space="0" w:color="auto"/>
        <w:bottom w:val="none" w:sz="0" w:space="0" w:color="auto"/>
        <w:right w:val="none" w:sz="0" w:space="0" w:color="auto"/>
      </w:divBdr>
    </w:div>
    <w:div w:id="1823501734">
      <w:bodyDiv w:val="1"/>
      <w:marLeft w:val="0"/>
      <w:marRight w:val="0"/>
      <w:marTop w:val="0"/>
      <w:marBottom w:val="0"/>
      <w:divBdr>
        <w:top w:val="none" w:sz="0" w:space="0" w:color="auto"/>
        <w:left w:val="none" w:sz="0" w:space="0" w:color="auto"/>
        <w:bottom w:val="none" w:sz="0" w:space="0" w:color="auto"/>
        <w:right w:val="none" w:sz="0" w:space="0" w:color="auto"/>
      </w:divBdr>
    </w:div>
    <w:div w:id="1823505422">
      <w:bodyDiv w:val="1"/>
      <w:marLeft w:val="0"/>
      <w:marRight w:val="0"/>
      <w:marTop w:val="0"/>
      <w:marBottom w:val="0"/>
      <w:divBdr>
        <w:top w:val="none" w:sz="0" w:space="0" w:color="auto"/>
        <w:left w:val="none" w:sz="0" w:space="0" w:color="auto"/>
        <w:bottom w:val="none" w:sz="0" w:space="0" w:color="auto"/>
        <w:right w:val="none" w:sz="0" w:space="0" w:color="auto"/>
      </w:divBdr>
    </w:div>
    <w:div w:id="1823541745">
      <w:bodyDiv w:val="1"/>
      <w:marLeft w:val="0"/>
      <w:marRight w:val="0"/>
      <w:marTop w:val="0"/>
      <w:marBottom w:val="0"/>
      <w:divBdr>
        <w:top w:val="none" w:sz="0" w:space="0" w:color="auto"/>
        <w:left w:val="none" w:sz="0" w:space="0" w:color="auto"/>
        <w:bottom w:val="none" w:sz="0" w:space="0" w:color="auto"/>
        <w:right w:val="none" w:sz="0" w:space="0" w:color="auto"/>
      </w:divBdr>
    </w:div>
    <w:div w:id="1823544647">
      <w:bodyDiv w:val="1"/>
      <w:marLeft w:val="0"/>
      <w:marRight w:val="0"/>
      <w:marTop w:val="0"/>
      <w:marBottom w:val="0"/>
      <w:divBdr>
        <w:top w:val="none" w:sz="0" w:space="0" w:color="auto"/>
        <w:left w:val="none" w:sz="0" w:space="0" w:color="auto"/>
        <w:bottom w:val="none" w:sz="0" w:space="0" w:color="auto"/>
        <w:right w:val="none" w:sz="0" w:space="0" w:color="auto"/>
      </w:divBdr>
    </w:div>
    <w:div w:id="1823696780">
      <w:bodyDiv w:val="1"/>
      <w:marLeft w:val="0"/>
      <w:marRight w:val="0"/>
      <w:marTop w:val="0"/>
      <w:marBottom w:val="0"/>
      <w:divBdr>
        <w:top w:val="none" w:sz="0" w:space="0" w:color="auto"/>
        <w:left w:val="none" w:sz="0" w:space="0" w:color="auto"/>
        <w:bottom w:val="none" w:sz="0" w:space="0" w:color="auto"/>
        <w:right w:val="none" w:sz="0" w:space="0" w:color="auto"/>
      </w:divBdr>
    </w:div>
    <w:div w:id="1823765000">
      <w:bodyDiv w:val="1"/>
      <w:marLeft w:val="0"/>
      <w:marRight w:val="0"/>
      <w:marTop w:val="0"/>
      <w:marBottom w:val="0"/>
      <w:divBdr>
        <w:top w:val="none" w:sz="0" w:space="0" w:color="auto"/>
        <w:left w:val="none" w:sz="0" w:space="0" w:color="auto"/>
        <w:bottom w:val="none" w:sz="0" w:space="0" w:color="auto"/>
        <w:right w:val="none" w:sz="0" w:space="0" w:color="auto"/>
      </w:divBdr>
    </w:div>
    <w:div w:id="1823886910">
      <w:bodyDiv w:val="1"/>
      <w:marLeft w:val="0"/>
      <w:marRight w:val="0"/>
      <w:marTop w:val="0"/>
      <w:marBottom w:val="0"/>
      <w:divBdr>
        <w:top w:val="none" w:sz="0" w:space="0" w:color="auto"/>
        <w:left w:val="none" w:sz="0" w:space="0" w:color="auto"/>
        <w:bottom w:val="none" w:sz="0" w:space="0" w:color="auto"/>
        <w:right w:val="none" w:sz="0" w:space="0" w:color="auto"/>
      </w:divBdr>
    </w:div>
    <w:div w:id="1823960869">
      <w:bodyDiv w:val="1"/>
      <w:marLeft w:val="0"/>
      <w:marRight w:val="0"/>
      <w:marTop w:val="0"/>
      <w:marBottom w:val="0"/>
      <w:divBdr>
        <w:top w:val="none" w:sz="0" w:space="0" w:color="auto"/>
        <w:left w:val="none" w:sz="0" w:space="0" w:color="auto"/>
        <w:bottom w:val="none" w:sz="0" w:space="0" w:color="auto"/>
        <w:right w:val="none" w:sz="0" w:space="0" w:color="auto"/>
      </w:divBdr>
    </w:div>
    <w:div w:id="1824083097">
      <w:bodyDiv w:val="1"/>
      <w:marLeft w:val="0"/>
      <w:marRight w:val="0"/>
      <w:marTop w:val="0"/>
      <w:marBottom w:val="0"/>
      <w:divBdr>
        <w:top w:val="none" w:sz="0" w:space="0" w:color="auto"/>
        <w:left w:val="none" w:sz="0" w:space="0" w:color="auto"/>
        <w:bottom w:val="none" w:sz="0" w:space="0" w:color="auto"/>
        <w:right w:val="none" w:sz="0" w:space="0" w:color="auto"/>
      </w:divBdr>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347776">
      <w:bodyDiv w:val="1"/>
      <w:marLeft w:val="0"/>
      <w:marRight w:val="0"/>
      <w:marTop w:val="0"/>
      <w:marBottom w:val="0"/>
      <w:divBdr>
        <w:top w:val="none" w:sz="0" w:space="0" w:color="auto"/>
        <w:left w:val="none" w:sz="0" w:space="0" w:color="auto"/>
        <w:bottom w:val="none" w:sz="0" w:space="0" w:color="auto"/>
        <w:right w:val="none" w:sz="0" w:space="0" w:color="auto"/>
      </w:divBdr>
    </w:div>
    <w:div w:id="1824463615">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1819">
      <w:bodyDiv w:val="1"/>
      <w:marLeft w:val="0"/>
      <w:marRight w:val="0"/>
      <w:marTop w:val="0"/>
      <w:marBottom w:val="0"/>
      <w:divBdr>
        <w:top w:val="none" w:sz="0" w:space="0" w:color="auto"/>
        <w:left w:val="none" w:sz="0" w:space="0" w:color="auto"/>
        <w:bottom w:val="none" w:sz="0" w:space="0" w:color="auto"/>
        <w:right w:val="none" w:sz="0" w:space="0" w:color="auto"/>
      </w:divBdr>
    </w:div>
    <w:div w:id="1824739004">
      <w:bodyDiv w:val="1"/>
      <w:marLeft w:val="0"/>
      <w:marRight w:val="0"/>
      <w:marTop w:val="0"/>
      <w:marBottom w:val="0"/>
      <w:divBdr>
        <w:top w:val="none" w:sz="0" w:space="0" w:color="auto"/>
        <w:left w:val="none" w:sz="0" w:space="0" w:color="auto"/>
        <w:bottom w:val="none" w:sz="0" w:space="0" w:color="auto"/>
        <w:right w:val="none" w:sz="0" w:space="0" w:color="auto"/>
      </w:divBdr>
    </w:div>
    <w:div w:id="1824739690">
      <w:bodyDiv w:val="1"/>
      <w:marLeft w:val="0"/>
      <w:marRight w:val="0"/>
      <w:marTop w:val="0"/>
      <w:marBottom w:val="0"/>
      <w:divBdr>
        <w:top w:val="none" w:sz="0" w:space="0" w:color="auto"/>
        <w:left w:val="none" w:sz="0" w:space="0" w:color="auto"/>
        <w:bottom w:val="none" w:sz="0" w:space="0" w:color="auto"/>
        <w:right w:val="none" w:sz="0" w:space="0" w:color="auto"/>
      </w:divBdr>
    </w:div>
    <w:div w:id="1824810129">
      <w:bodyDiv w:val="1"/>
      <w:marLeft w:val="0"/>
      <w:marRight w:val="0"/>
      <w:marTop w:val="0"/>
      <w:marBottom w:val="0"/>
      <w:divBdr>
        <w:top w:val="none" w:sz="0" w:space="0" w:color="auto"/>
        <w:left w:val="none" w:sz="0" w:space="0" w:color="auto"/>
        <w:bottom w:val="none" w:sz="0" w:space="0" w:color="auto"/>
        <w:right w:val="none" w:sz="0" w:space="0" w:color="auto"/>
      </w:divBdr>
    </w:div>
    <w:div w:id="1824933500">
      <w:bodyDiv w:val="1"/>
      <w:marLeft w:val="0"/>
      <w:marRight w:val="0"/>
      <w:marTop w:val="0"/>
      <w:marBottom w:val="0"/>
      <w:divBdr>
        <w:top w:val="none" w:sz="0" w:space="0" w:color="auto"/>
        <w:left w:val="none" w:sz="0" w:space="0" w:color="auto"/>
        <w:bottom w:val="none" w:sz="0" w:space="0" w:color="auto"/>
        <w:right w:val="none" w:sz="0" w:space="0" w:color="auto"/>
      </w:divBdr>
    </w:div>
    <w:div w:id="1825006080">
      <w:bodyDiv w:val="1"/>
      <w:marLeft w:val="0"/>
      <w:marRight w:val="0"/>
      <w:marTop w:val="0"/>
      <w:marBottom w:val="0"/>
      <w:divBdr>
        <w:top w:val="none" w:sz="0" w:space="0" w:color="auto"/>
        <w:left w:val="none" w:sz="0" w:space="0" w:color="auto"/>
        <w:bottom w:val="none" w:sz="0" w:space="0" w:color="auto"/>
        <w:right w:val="none" w:sz="0" w:space="0" w:color="auto"/>
      </w:divBdr>
    </w:div>
    <w:div w:id="1825047167">
      <w:bodyDiv w:val="1"/>
      <w:marLeft w:val="0"/>
      <w:marRight w:val="0"/>
      <w:marTop w:val="0"/>
      <w:marBottom w:val="0"/>
      <w:divBdr>
        <w:top w:val="none" w:sz="0" w:space="0" w:color="auto"/>
        <w:left w:val="none" w:sz="0" w:space="0" w:color="auto"/>
        <w:bottom w:val="none" w:sz="0" w:space="0" w:color="auto"/>
        <w:right w:val="none" w:sz="0" w:space="0" w:color="auto"/>
      </w:divBdr>
    </w:div>
    <w:div w:id="1825076556">
      <w:bodyDiv w:val="1"/>
      <w:marLeft w:val="0"/>
      <w:marRight w:val="0"/>
      <w:marTop w:val="0"/>
      <w:marBottom w:val="0"/>
      <w:divBdr>
        <w:top w:val="none" w:sz="0" w:space="0" w:color="auto"/>
        <w:left w:val="none" w:sz="0" w:space="0" w:color="auto"/>
        <w:bottom w:val="none" w:sz="0" w:space="0" w:color="auto"/>
        <w:right w:val="none" w:sz="0" w:space="0" w:color="auto"/>
      </w:divBdr>
    </w:div>
    <w:div w:id="1825193620">
      <w:bodyDiv w:val="1"/>
      <w:marLeft w:val="0"/>
      <w:marRight w:val="0"/>
      <w:marTop w:val="0"/>
      <w:marBottom w:val="0"/>
      <w:divBdr>
        <w:top w:val="none" w:sz="0" w:space="0" w:color="auto"/>
        <w:left w:val="none" w:sz="0" w:space="0" w:color="auto"/>
        <w:bottom w:val="none" w:sz="0" w:space="0" w:color="auto"/>
        <w:right w:val="none" w:sz="0" w:space="0" w:color="auto"/>
      </w:divBdr>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315845">
      <w:bodyDiv w:val="1"/>
      <w:marLeft w:val="0"/>
      <w:marRight w:val="0"/>
      <w:marTop w:val="0"/>
      <w:marBottom w:val="0"/>
      <w:divBdr>
        <w:top w:val="none" w:sz="0" w:space="0" w:color="auto"/>
        <w:left w:val="none" w:sz="0" w:space="0" w:color="auto"/>
        <w:bottom w:val="none" w:sz="0" w:space="0" w:color="auto"/>
        <w:right w:val="none" w:sz="0" w:space="0" w:color="auto"/>
      </w:divBdr>
    </w:div>
    <w:div w:id="1825462567">
      <w:bodyDiv w:val="1"/>
      <w:marLeft w:val="0"/>
      <w:marRight w:val="0"/>
      <w:marTop w:val="0"/>
      <w:marBottom w:val="0"/>
      <w:divBdr>
        <w:top w:val="none" w:sz="0" w:space="0" w:color="auto"/>
        <w:left w:val="none" w:sz="0" w:space="0" w:color="auto"/>
        <w:bottom w:val="none" w:sz="0" w:space="0" w:color="auto"/>
        <w:right w:val="none" w:sz="0" w:space="0" w:color="auto"/>
      </w:divBdr>
    </w:div>
    <w:div w:id="1825658142">
      <w:bodyDiv w:val="1"/>
      <w:marLeft w:val="0"/>
      <w:marRight w:val="0"/>
      <w:marTop w:val="0"/>
      <w:marBottom w:val="0"/>
      <w:divBdr>
        <w:top w:val="none" w:sz="0" w:space="0" w:color="auto"/>
        <w:left w:val="none" w:sz="0" w:space="0" w:color="auto"/>
        <w:bottom w:val="none" w:sz="0" w:space="0" w:color="auto"/>
        <w:right w:val="none" w:sz="0" w:space="0" w:color="auto"/>
      </w:divBdr>
    </w:div>
    <w:div w:id="1825773378">
      <w:bodyDiv w:val="1"/>
      <w:marLeft w:val="0"/>
      <w:marRight w:val="0"/>
      <w:marTop w:val="0"/>
      <w:marBottom w:val="0"/>
      <w:divBdr>
        <w:top w:val="none" w:sz="0" w:space="0" w:color="auto"/>
        <w:left w:val="none" w:sz="0" w:space="0" w:color="auto"/>
        <w:bottom w:val="none" w:sz="0" w:space="0" w:color="auto"/>
        <w:right w:val="none" w:sz="0" w:space="0" w:color="auto"/>
      </w:divBdr>
    </w:div>
    <w:div w:id="1825780514">
      <w:bodyDiv w:val="1"/>
      <w:marLeft w:val="0"/>
      <w:marRight w:val="0"/>
      <w:marTop w:val="0"/>
      <w:marBottom w:val="0"/>
      <w:divBdr>
        <w:top w:val="none" w:sz="0" w:space="0" w:color="auto"/>
        <w:left w:val="none" w:sz="0" w:space="0" w:color="auto"/>
        <w:bottom w:val="none" w:sz="0" w:space="0" w:color="auto"/>
        <w:right w:val="none" w:sz="0" w:space="0" w:color="auto"/>
      </w:divBdr>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433788">
      <w:bodyDiv w:val="1"/>
      <w:marLeft w:val="0"/>
      <w:marRight w:val="0"/>
      <w:marTop w:val="0"/>
      <w:marBottom w:val="0"/>
      <w:divBdr>
        <w:top w:val="none" w:sz="0" w:space="0" w:color="auto"/>
        <w:left w:val="none" w:sz="0" w:space="0" w:color="auto"/>
        <w:bottom w:val="none" w:sz="0" w:space="0" w:color="auto"/>
        <w:right w:val="none" w:sz="0" w:space="0" w:color="auto"/>
      </w:divBdr>
    </w:div>
    <w:div w:id="1826505905">
      <w:bodyDiv w:val="1"/>
      <w:marLeft w:val="0"/>
      <w:marRight w:val="0"/>
      <w:marTop w:val="0"/>
      <w:marBottom w:val="0"/>
      <w:divBdr>
        <w:top w:val="none" w:sz="0" w:space="0" w:color="auto"/>
        <w:left w:val="none" w:sz="0" w:space="0" w:color="auto"/>
        <w:bottom w:val="none" w:sz="0" w:space="0" w:color="auto"/>
        <w:right w:val="none" w:sz="0" w:space="0" w:color="auto"/>
      </w:divBdr>
    </w:div>
    <w:div w:id="1826625719">
      <w:bodyDiv w:val="1"/>
      <w:marLeft w:val="0"/>
      <w:marRight w:val="0"/>
      <w:marTop w:val="0"/>
      <w:marBottom w:val="0"/>
      <w:divBdr>
        <w:top w:val="none" w:sz="0" w:space="0" w:color="auto"/>
        <w:left w:val="none" w:sz="0" w:space="0" w:color="auto"/>
        <w:bottom w:val="none" w:sz="0" w:space="0" w:color="auto"/>
        <w:right w:val="none" w:sz="0" w:space="0" w:color="auto"/>
      </w:divBdr>
    </w:div>
    <w:div w:id="1826893086">
      <w:bodyDiv w:val="1"/>
      <w:marLeft w:val="0"/>
      <w:marRight w:val="0"/>
      <w:marTop w:val="0"/>
      <w:marBottom w:val="0"/>
      <w:divBdr>
        <w:top w:val="none" w:sz="0" w:space="0" w:color="auto"/>
        <w:left w:val="none" w:sz="0" w:space="0" w:color="auto"/>
        <w:bottom w:val="none" w:sz="0" w:space="0" w:color="auto"/>
        <w:right w:val="none" w:sz="0" w:space="0" w:color="auto"/>
      </w:divBdr>
    </w:div>
    <w:div w:id="1826897248">
      <w:bodyDiv w:val="1"/>
      <w:marLeft w:val="0"/>
      <w:marRight w:val="0"/>
      <w:marTop w:val="0"/>
      <w:marBottom w:val="0"/>
      <w:divBdr>
        <w:top w:val="none" w:sz="0" w:space="0" w:color="auto"/>
        <w:left w:val="none" w:sz="0" w:space="0" w:color="auto"/>
        <w:bottom w:val="none" w:sz="0" w:space="0" w:color="auto"/>
        <w:right w:val="none" w:sz="0" w:space="0" w:color="auto"/>
      </w:divBdr>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6630">
      <w:bodyDiv w:val="1"/>
      <w:marLeft w:val="0"/>
      <w:marRight w:val="0"/>
      <w:marTop w:val="0"/>
      <w:marBottom w:val="0"/>
      <w:divBdr>
        <w:top w:val="none" w:sz="0" w:space="0" w:color="auto"/>
        <w:left w:val="none" w:sz="0" w:space="0" w:color="auto"/>
        <w:bottom w:val="none" w:sz="0" w:space="0" w:color="auto"/>
        <w:right w:val="none" w:sz="0" w:space="0" w:color="auto"/>
      </w:divBdr>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283325">
      <w:bodyDiv w:val="1"/>
      <w:marLeft w:val="0"/>
      <w:marRight w:val="0"/>
      <w:marTop w:val="0"/>
      <w:marBottom w:val="0"/>
      <w:divBdr>
        <w:top w:val="none" w:sz="0" w:space="0" w:color="auto"/>
        <w:left w:val="none" w:sz="0" w:space="0" w:color="auto"/>
        <w:bottom w:val="none" w:sz="0" w:space="0" w:color="auto"/>
        <w:right w:val="none" w:sz="0" w:space="0" w:color="auto"/>
      </w:divBdr>
    </w:div>
    <w:div w:id="1827435436">
      <w:bodyDiv w:val="1"/>
      <w:marLeft w:val="0"/>
      <w:marRight w:val="0"/>
      <w:marTop w:val="0"/>
      <w:marBottom w:val="0"/>
      <w:divBdr>
        <w:top w:val="none" w:sz="0" w:space="0" w:color="auto"/>
        <w:left w:val="none" w:sz="0" w:space="0" w:color="auto"/>
        <w:bottom w:val="none" w:sz="0" w:space="0" w:color="auto"/>
        <w:right w:val="none" w:sz="0" w:space="0" w:color="auto"/>
      </w:divBdr>
    </w:div>
    <w:div w:id="1827478884">
      <w:bodyDiv w:val="1"/>
      <w:marLeft w:val="0"/>
      <w:marRight w:val="0"/>
      <w:marTop w:val="0"/>
      <w:marBottom w:val="0"/>
      <w:divBdr>
        <w:top w:val="none" w:sz="0" w:space="0" w:color="auto"/>
        <w:left w:val="none" w:sz="0" w:space="0" w:color="auto"/>
        <w:bottom w:val="none" w:sz="0" w:space="0" w:color="auto"/>
        <w:right w:val="none" w:sz="0" w:space="0" w:color="auto"/>
      </w:divBdr>
    </w:div>
    <w:div w:id="1827552962">
      <w:bodyDiv w:val="1"/>
      <w:marLeft w:val="0"/>
      <w:marRight w:val="0"/>
      <w:marTop w:val="0"/>
      <w:marBottom w:val="0"/>
      <w:divBdr>
        <w:top w:val="none" w:sz="0" w:space="0" w:color="auto"/>
        <w:left w:val="none" w:sz="0" w:space="0" w:color="auto"/>
        <w:bottom w:val="none" w:sz="0" w:space="0" w:color="auto"/>
        <w:right w:val="none" w:sz="0" w:space="0" w:color="auto"/>
      </w:divBdr>
    </w:div>
    <w:div w:id="1827670015">
      <w:bodyDiv w:val="1"/>
      <w:marLeft w:val="0"/>
      <w:marRight w:val="0"/>
      <w:marTop w:val="0"/>
      <w:marBottom w:val="0"/>
      <w:divBdr>
        <w:top w:val="none" w:sz="0" w:space="0" w:color="auto"/>
        <w:left w:val="none" w:sz="0" w:space="0" w:color="auto"/>
        <w:bottom w:val="none" w:sz="0" w:space="0" w:color="auto"/>
        <w:right w:val="none" w:sz="0" w:space="0" w:color="auto"/>
      </w:divBdr>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7743498">
      <w:bodyDiv w:val="1"/>
      <w:marLeft w:val="0"/>
      <w:marRight w:val="0"/>
      <w:marTop w:val="0"/>
      <w:marBottom w:val="0"/>
      <w:divBdr>
        <w:top w:val="none" w:sz="0" w:space="0" w:color="auto"/>
        <w:left w:val="none" w:sz="0" w:space="0" w:color="auto"/>
        <w:bottom w:val="none" w:sz="0" w:space="0" w:color="auto"/>
        <w:right w:val="none" w:sz="0" w:space="0" w:color="auto"/>
      </w:divBdr>
    </w:div>
    <w:div w:id="1827747791">
      <w:bodyDiv w:val="1"/>
      <w:marLeft w:val="0"/>
      <w:marRight w:val="0"/>
      <w:marTop w:val="0"/>
      <w:marBottom w:val="0"/>
      <w:divBdr>
        <w:top w:val="none" w:sz="0" w:space="0" w:color="auto"/>
        <w:left w:val="none" w:sz="0" w:space="0" w:color="auto"/>
        <w:bottom w:val="none" w:sz="0" w:space="0" w:color="auto"/>
        <w:right w:val="none" w:sz="0" w:space="0" w:color="auto"/>
      </w:divBdr>
    </w:div>
    <w:div w:id="1827823204">
      <w:bodyDiv w:val="1"/>
      <w:marLeft w:val="0"/>
      <w:marRight w:val="0"/>
      <w:marTop w:val="0"/>
      <w:marBottom w:val="0"/>
      <w:divBdr>
        <w:top w:val="none" w:sz="0" w:space="0" w:color="auto"/>
        <w:left w:val="none" w:sz="0" w:space="0" w:color="auto"/>
        <w:bottom w:val="none" w:sz="0" w:space="0" w:color="auto"/>
        <w:right w:val="none" w:sz="0" w:space="0" w:color="auto"/>
      </w:divBdr>
    </w:div>
    <w:div w:id="1828087615">
      <w:bodyDiv w:val="1"/>
      <w:marLeft w:val="0"/>
      <w:marRight w:val="0"/>
      <w:marTop w:val="0"/>
      <w:marBottom w:val="0"/>
      <w:divBdr>
        <w:top w:val="none" w:sz="0" w:space="0" w:color="auto"/>
        <w:left w:val="none" w:sz="0" w:space="0" w:color="auto"/>
        <w:bottom w:val="none" w:sz="0" w:space="0" w:color="auto"/>
        <w:right w:val="none" w:sz="0" w:space="0" w:color="auto"/>
      </w:divBdr>
    </w:div>
    <w:div w:id="1828089496">
      <w:bodyDiv w:val="1"/>
      <w:marLeft w:val="0"/>
      <w:marRight w:val="0"/>
      <w:marTop w:val="0"/>
      <w:marBottom w:val="0"/>
      <w:divBdr>
        <w:top w:val="none" w:sz="0" w:space="0" w:color="auto"/>
        <w:left w:val="none" w:sz="0" w:space="0" w:color="auto"/>
        <w:bottom w:val="none" w:sz="0" w:space="0" w:color="auto"/>
        <w:right w:val="none" w:sz="0" w:space="0" w:color="auto"/>
      </w:divBdr>
    </w:div>
    <w:div w:id="1828090802">
      <w:bodyDiv w:val="1"/>
      <w:marLeft w:val="0"/>
      <w:marRight w:val="0"/>
      <w:marTop w:val="0"/>
      <w:marBottom w:val="0"/>
      <w:divBdr>
        <w:top w:val="none" w:sz="0" w:space="0" w:color="auto"/>
        <w:left w:val="none" w:sz="0" w:space="0" w:color="auto"/>
        <w:bottom w:val="none" w:sz="0" w:space="0" w:color="auto"/>
        <w:right w:val="none" w:sz="0" w:space="0" w:color="auto"/>
      </w:divBdr>
    </w:div>
    <w:div w:id="1828133581">
      <w:bodyDiv w:val="1"/>
      <w:marLeft w:val="0"/>
      <w:marRight w:val="0"/>
      <w:marTop w:val="0"/>
      <w:marBottom w:val="0"/>
      <w:divBdr>
        <w:top w:val="none" w:sz="0" w:space="0" w:color="auto"/>
        <w:left w:val="none" w:sz="0" w:space="0" w:color="auto"/>
        <w:bottom w:val="none" w:sz="0" w:space="0" w:color="auto"/>
        <w:right w:val="none" w:sz="0" w:space="0" w:color="auto"/>
      </w:divBdr>
    </w:div>
    <w:div w:id="1828278585">
      <w:bodyDiv w:val="1"/>
      <w:marLeft w:val="0"/>
      <w:marRight w:val="0"/>
      <w:marTop w:val="0"/>
      <w:marBottom w:val="0"/>
      <w:divBdr>
        <w:top w:val="none" w:sz="0" w:space="0" w:color="auto"/>
        <w:left w:val="none" w:sz="0" w:space="0" w:color="auto"/>
        <w:bottom w:val="none" w:sz="0" w:space="0" w:color="auto"/>
        <w:right w:val="none" w:sz="0" w:space="0" w:color="auto"/>
      </w:divBdr>
    </w:div>
    <w:div w:id="1828280908">
      <w:bodyDiv w:val="1"/>
      <w:marLeft w:val="0"/>
      <w:marRight w:val="0"/>
      <w:marTop w:val="0"/>
      <w:marBottom w:val="0"/>
      <w:divBdr>
        <w:top w:val="none" w:sz="0" w:space="0" w:color="auto"/>
        <w:left w:val="none" w:sz="0" w:space="0" w:color="auto"/>
        <w:bottom w:val="none" w:sz="0" w:space="0" w:color="auto"/>
        <w:right w:val="none" w:sz="0" w:space="0" w:color="auto"/>
      </w:divBdr>
    </w:div>
    <w:div w:id="1828399067">
      <w:bodyDiv w:val="1"/>
      <w:marLeft w:val="0"/>
      <w:marRight w:val="0"/>
      <w:marTop w:val="0"/>
      <w:marBottom w:val="0"/>
      <w:divBdr>
        <w:top w:val="none" w:sz="0" w:space="0" w:color="auto"/>
        <w:left w:val="none" w:sz="0" w:space="0" w:color="auto"/>
        <w:bottom w:val="none" w:sz="0" w:space="0" w:color="auto"/>
        <w:right w:val="none" w:sz="0" w:space="0" w:color="auto"/>
      </w:divBdr>
    </w:div>
    <w:div w:id="1828478505">
      <w:bodyDiv w:val="1"/>
      <w:marLeft w:val="0"/>
      <w:marRight w:val="0"/>
      <w:marTop w:val="0"/>
      <w:marBottom w:val="0"/>
      <w:divBdr>
        <w:top w:val="none" w:sz="0" w:space="0" w:color="auto"/>
        <w:left w:val="none" w:sz="0" w:space="0" w:color="auto"/>
        <w:bottom w:val="none" w:sz="0" w:space="0" w:color="auto"/>
        <w:right w:val="none" w:sz="0" w:space="0" w:color="auto"/>
      </w:divBdr>
    </w:div>
    <w:div w:id="1828545213">
      <w:bodyDiv w:val="1"/>
      <w:marLeft w:val="0"/>
      <w:marRight w:val="0"/>
      <w:marTop w:val="0"/>
      <w:marBottom w:val="0"/>
      <w:divBdr>
        <w:top w:val="none" w:sz="0" w:space="0" w:color="auto"/>
        <w:left w:val="none" w:sz="0" w:space="0" w:color="auto"/>
        <w:bottom w:val="none" w:sz="0" w:space="0" w:color="auto"/>
        <w:right w:val="none" w:sz="0" w:space="0" w:color="auto"/>
      </w:divBdr>
    </w:div>
    <w:div w:id="1828669688">
      <w:bodyDiv w:val="1"/>
      <w:marLeft w:val="0"/>
      <w:marRight w:val="0"/>
      <w:marTop w:val="0"/>
      <w:marBottom w:val="0"/>
      <w:divBdr>
        <w:top w:val="none" w:sz="0" w:space="0" w:color="auto"/>
        <w:left w:val="none" w:sz="0" w:space="0" w:color="auto"/>
        <w:bottom w:val="none" w:sz="0" w:space="0" w:color="auto"/>
        <w:right w:val="none" w:sz="0" w:space="0" w:color="auto"/>
      </w:divBdr>
    </w:div>
    <w:div w:id="1828741607">
      <w:bodyDiv w:val="1"/>
      <w:marLeft w:val="0"/>
      <w:marRight w:val="0"/>
      <w:marTop w:val="0"/>
      <w:marBottom w:val="0"/>
      <w:divBdr>
        <w:top w:val="none" w:sz="0" w:space="0" w:color="auto"/>
        <w:left w:val="none" w:sz="0" w:space="0" w:color="auto"/>
        <w:bottom w:val="none" w:sz="0" w:space="0" w:color="auto"/>
        <w:right w:val="none" w:sz="0" w:space="0" w:color="auto"/>
      </w:divBdr>
    </w:div>
    <w:div w:id="1828978845">
      <w:bodyDiv w:val="1"/>
      <w:marLeft w:val="0"/>
      <w:marRight w:val="0"/>
      <w:marTop w:val="0"/>
      <w:marBottom w:val="0"/>
      <w:divBdr>
        <w:top w:val="none" w:sz="0" w:space="0" w:color="auto"/>
        <w:left w:val="none" w:sz="0" w:space="0" w:color="auto"/>
        <w:bottom w:val="none" w:sz="0" w:space="0" w:color="auto"/>
        <w:right w:val="none" w:sz="0" w:space="0" w:color="auto"/>
      </w:divBdr>
    </w:div>
    <w:div w:id="1828980321">
      <w:bodyDiv w:val="1"/>
      <w:marLeft w:val="0"/>
      <w:marRight w:val="0"/>
      <w:marTop w:val="0"/>
      <w:marBottom w:val="0"/>
      <w:divBdr>
        <w:top w:val="none" w:sz="0" w:space="0" w:color="auto"/>
        <w:left w:val="none" w:sz="0" w:space="0" w:color="auto"/>
        <w:bottom w:val="none" w:sz="0" w:space="0" w:color="auto"/>
        <w:right w:val="none" w:sz="0" w:space="0" w:color="auto"/>
      </w:divBdr>
    </w:div>
    <w:div w:id="1828982978">
      <w:bodyDiv w:val="1"/>
      <w:marLeft w:val="0"/>
      <w:marRight w:val="0"/>
      <w:marTop w:val="0"/>
      <w:marBottom w:val="0"/>
      <w:divBdr>
        <w:top w:val="none" w:sz="0" w:space="0" w:color="auto"/>
        <w:left w:val="none" w:sz="0" w:space="0" w:color="auto"/>
        <w:bottom w:val="none" w:sz="0" w:space="0" w:color="auto"/>
        <w:right w:val="none" w:sz="0" w:space="0" w:color="auto"/>
      </w:divBdr>
    </w:div>
    <w:div w:id="1829398067">
      <w:bodyDiv w:val="1"/>
      <w:marLeft w:val="0"/>
      <w:marRight w:val="0"/>
      <w:marTop w:val="0"/>
      <w:marBottom w:val="0"/>
      <w:divBdr>
        <w:top w:val="none" w:sz="0" w:space="0" w:color="auto"/>
        <w:left w:val="none" w:sz="0" w:space="0" w:color="auto"/>
        <w:bottom w:val="none" w:sz="0" w:space="0" w:color="auto"/>
        <w:right w:val="none" w:sz="0" w:space="0" w:color="auto"/>
      </w:divBdr>
    </w:div>
    <w:div w:id="1829437527">
      <w:bodyDiv w:val="1"/>
      <w:marLeft w:val="0"/>
      <w:marRight w:val="0"/>
      <w:marTop w:val="0"/>
      <w:marBottom w:val="0"/>
      <w:divBdr>
        <w:top w:val="none" w:sz="0" w:space="0" w:color="auto"/>
        <w:left w:val="none" w:sz="0" w:space="0" w:color="auto"/>
        <w:bottom w:val="none" w:sz="0" w:space="0" w:color="auto"/>
        <w:right w:val="none" w:sz="0" w:space="0" w:color="auto"/>
      </w:divBdr>
    </w:div>
    <w:div w:id="1829442100">
      <w:bodyDiv w:val="1"/>
      <w:marLeft w:val="0"/>
      <w:marRight w:val="0"/>
      <w:marTop w:val="0"/>
      <w:marBottom w:val="0"/>
      <w:divBdr>
        <w:top w:val="none" w:sz="0" w:space="0" w:color="auto"/>
        <w:left w:val="none" w:sz="0" w:space="0" w:color="auto"/>
        <w:bottom w:val="none" w:sz="0" w:space="0" w:color="auto"/>
        <w:right w:val="none" w:sz="0" w:space="0" w:color="auto"/>
      </w:divBdr>
    </w:div>
    <w:div w:id="1829516608">
      <w:bodyDiv w:val="1"/>
      <w:marLeft w:val="0"/>
      <w:marRight w:val="0"/>
      <w:marTop w:val="0"/>
      <w:marBottom w:val="0"/>
      <w:divBdr>
        <w:top w:val="none" w:sz="0" w:space="0" w:color="auto"/>
        <w:left w:val="none" w:sz="0" w:space="0" w:color="auto"/>
        <w:bottom w:val="none" w:sz="0" w:space="0" w:color="auto"/>
        <w:right w:val="none" w:sz="0" w:space="0" w:color="auto"/>
      </w:divBdr>
    </w:div>
    <w:div w:id="1829592409">
      <w:bodyDiv w:val="1"/>
      <w:marLeft w:val="0"/>
      <w:marRight w:val="0"/>
      <w:marTop w:val="0"/>
      <w:marBottom w:val="0"/>
      <w:divBdr>
        <w:top w:val="none" w:sz="0" w:space="0" w:color="auto"/>
        <w:left w:val="none" w:sz="0" w:space="0" w:color="auto"/>
        <w:bottom w:val="none" w:sz="0" w:space="0" w:color="auto"/>
        <w:right w:val="none" w:sz="0" w:space="0" w:color="auto"/>
      </w:divBdr>
    </w:div>
    <w:div w:id="1829832090">
      <w:bodyDiv w:val="1"/>
      <w:marLeft w:val="0"/>
      <w:marRight w:val="0"/>
      <w:marTop w:val="0"/>
      <w:marBottom w:val="0"/>
      <w:divBdr>
        <w:top w:val="none" w:sz="0" w:space="0" w:color="auto"/>
        <w:left w:val="none" w:sz="0" w:space="0" w:color="auto"/>
        <w:bottom w:val="none" w:sz="0" w:space="0" w:color="auto"/>
        <w:right w:val="none" w:sz="0" w:space="0" w:color="auto"/>
      </w:divBdr>
    </w:div>
    <w:div w:id="1829974478">
      <w:bodyDiv w:val="1"/>
      <w:marLeft w:val="0"/>
      <w:marRight w:val="0"/>
      <w:marTop w:val="0"/>
      <w:marBottom w:val="0"/>
      <w:divBdr>
        <w:top w:val="none" w:sz="0" w:space="0" w:color="auto"/>
        <w:left w:val="none" w:sz="0" w:space="0" w:color="auto"/>
        <w:bottom w:val="none" w:sz="0" w:space="0" w:color="auto"/>
        <w:right w:val="none" w:sz="0" w:space="0" w:color="auto"/>
      </w:divBdr>
    </w:div>
    <w:div w:id="1829980284">
      <w:bodyDiv w:val="1"/>
      <w:marLeft w:val="0"/>
      <w:marRight w:val="0"/>
      <w:marTop w:val="0"/>
      <w:marBottom w:val="0"/>
      <w:divBdr>
        <w:top w:val="none" w:sz="0" w:space="0" w:color="auto"/>
        <w:left w:val="none" w:sz="0" w:space="0" w:color="auto"/>
        <w:bottom w:val="none" w:sz="0" w:space="0" w:color="auto"/>
        <w:right w:val="none" w:sz="0" w:space="0" w:color="auto"/>
      </w:divBdr>
    </w:div>
    <w:div w:id="1830167595">
      <w:bodyDiv w:val="1"/>
      <w:marLeft w:val="0"/>
      <w:marRight w:val="0"/>
      <w:marTop w:val="0"/>
      <w:marBottom w:val="0"/>
      <w:divBdr>
        <w:top w:val="none" w:sz="0" w:space="0" w:color="auto"/>
        <w:left w:val="none" w:sz="0" w:space="0" w:color="auto"/>
        <w:bottom w:val="none" w:sz="0" w:space="0" w:color="auto"/>
        <w:right w:val="none" w:sz="0" w:space="0" w:color="auto"/>
      </w:divBdr>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0443613">
      <w:bodyDiv w:val="1"/>
      <w:marLeft w:val="0"/>
      <w:marRight w:val="0"/>
      <w:marTop w:val="0"/>
      <w:marBottom w:val="0"/>
      <w:divBdr>
        <w:top w:val="none" w:sz="0" w:space="0" w:color="auto"/>
        <w:left w:val="none" w:sz="0" w:space="0" w:color="auto"/>
        <w:bottom w:val="none" w:sz="0" w:space="0" w:color="auto"/>
        <w:right w:val="none" w:sz="0" w:space="0" w:color="auto"/>
      </w:divBdr>
    </w:div>
    <w:div w:id="1830707719">
      <w:bodyDiv w:val="1"/>
      <w:marLeft w:val="0"/>
      <w:marRight w:val="0"/>
      <w:marTop w:val="0"/>
      <w:marBottom w:val="0"/>
      <w:divBdr>
        <w:top w:val="none" w:sz="0" w:space="0" w:color="auto"/>
        <w:left w:val="none" w:sz="0" w:space="0" w:color="auto"/>
        <w:bottom w:val="none" w:sz="0" w:space="0" w:color="auto"/>
        <w:right w:val="none" w:sz="0" w:space="0" w:color="auto"/>
      </w:divBdr>
    </w:div>
    <w:div w:id="1830754507">
      <w:bodyDiv w:val="1"/>
      <w:marLeft w:val="0"/>
      <w:marRight w:val="0"/>
      <w:marTop w:val="0"/>
      <w:marBottom w:val="0"/>
      <w:divBdr>
        <w:top w:val="none" w:sz="0" w:space="0" w:color="auto"/>
        <w:left w:val="none" w:sz="0" w:space="0" w:color="auto"/>
        <w:bottom w:val="none" w:sz="0" w:space="0" w:color="auto"/>
        <w:right w:val="none" w:sz="0" w:space="0" w:color="auto"/>
      </w:divBdr>
    </w:div>
    <w:div w:id="1830822447">
      <w:bodyDiv w:val="1"/>
      <w:marLeft w:val="0"/>
      <w:marRight w:val="0"/>
      <w:marTop w:val="0"/>
      <w:marBottom w:val="0"/>
      <w:divBdr>
        <w:top w:val="none" w:sz="0" w:space="0" w:color="auto"/>
        <w:left w:val="none" w:sz="0" w:space="0" w:color="auto"/>
        <w:bottom w:val="none" w:sz="0" w:space="0" w:color="auto"/>
        <w:right w:val="none" w:sz="0" w:space="0" w:color="auto"/>
      </w:divBdr>
    </w:div>
    <w:div w:id="1830974242">
      <w:bodyDiv w:val="1"/>
      <w:marLeft w:val="0"/>
      <w:marRight w:val="0"/>
      <w:marTop w:val="0"/>
      <w:marBottom w:val="0"/>
      <w:divBdr>
        <w:top w:val="none" w:sz="0" w:space="0" w:color="auto"/>
        <w:left w:val="none" w:sz="0" w:space="0" w:color="auto"/>
        <w:bottom w:val="none" w:sz="0" w:space="0" w:color="auto"/>
        <w:right w:val="none" w:sz="0" w:space="0" w:color="auto"/>
      </w:divBdr>
    </w:div>
    <w:div w:id="1831095689">
      <w:bodyDiv w:val="1"/>
      <w:marLeft w:val="0"/>
      <w:marRight w:val="0"/>
      <w:marTop w:val="0"/>
      <w:marBottom w:val="0"/>
      <w:divBdr>
        <w:top w:val="none" w:sz="0" w:space="0" w:color="auto"/>
        <w:left w:val="none" w:sz="0" w:space="0" w:color="auto"/>
        <w:bottom w:val="none" w:sz="0" w:space="0" w:color="auto"/>
        <w:right w:val="none" w:sz="0" w:space="0" w:color="auto"/>
      </w:divBdr>
    </w:div>
    <w:div w:id="1831097854">
      <w:bodyDiv w:val="1"/>
      <w:marLeft w:val="0"/>
      <w:marRight w:val="0"/>
      <w:marTop w:val="0"/>
      <w:marBottom w:val="0"/>
      <w:divBdr>
        <w:top w:val="none" w:sz="0" w:space="0" w:color="auto"/>
        <w:left w:val="none" w:sz="0" w:space="0" w:color="auto"/>
        <w:bottom w:val="none" w:sz="0" w:space="0" w:color="auto"/>
        <w:right w:val="none" w:sz="0" w:space="0" w:color="auto"/>
      </w:divBdr>
    </w:div>
    <w:div w:id="1831363583">
      <w:bodyDiv w:val="1"/>
      <w:marLeft w:val="0"/>
      <w:marRight w:val="0"/>
      <w:marTop w:val="0"/>
      <w:marBottom w:val="0"/>
      <w:divBdr>
        <w:top w:val="none" w:sz="0" w:space="0" w:color="auto"/>
        <w:left w:val="none" w:sz="0" w:space="0" w:color="auto"/>
        <w:bottom w:val="none" w:sz="0" w:space="0" w:color="auto"/>
        <w:right w:val="none" w:sz="0" w:space="0" w:color="auto"/>
      </w:divBdr>
    </w:div>
    <w:div w:id="1831601167">
      <w:bodyDiv w:val="1"/>
      <w:marLeft w:val="0"/>
      <w:marRight w:val="0"/>
      <w:marTop w:val="0"/>
      <w:marBottom w:val="0"/>
      <w:divBdr>
        <w:top w:val="none" w:sz="0" w:space="0" w:color="auto"/>
        <w:left w:val="none" w:sz="0" w:space="0" w:color="auto"/>
        <w:bottom w:val="none" w:sz="0" w:space="0" w:color="auto"/>
        <w:right w:val="none" w:sz="0" w:space="0" w:color="auto"/>
      </w:divBdr>
      <w:divsChild>
        <w:div w:id="336926184">
          <w:marLeft w:val="0"/>
          <w:marRight w:val="0"/>
          <w:marTop w:val="0"/>
          <w:marBottom w:val="0"/>
          <w:divBdr>
            <w:top w:val="none" w:sz="0" w:space="0" w:color="auto"/>
            <w:left w:val="none" w:sz="0" w:space="0" w:color="auto"/>
            <w:bottom w:val="none" w:sz="0" w:space="0" w:color="auto"/>
            <w:right w:val="none" w:sz="0" w:space="0" w:color="auto"/>
          </w:divBdr>
          <w:divsChild>
            <w:div w:id="206806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2863">
      <w:bodyDiv w:val="1"/>
      <w:marLeft w:val="0"/>
      <w:marRight w:val="0"/>
      <w:marTop w:val="0"/>
      <w:marBottom w:val="0"/>
      <w:divBdr>
        <w:top w:val="none" w:sz="0" w:space="0" w:color="auto"/>
        <w:left w:val="none" w:sz="0" w:space="0" w:color="auto"/>
        <w:bottom w:val="none" w:sz="0" w:space="0" w:color="auto"/>
        <w:right w:val="none" w:sz="0" w:space="0" w:color="auto"/>
      </w:divBdr>
    </w:div>
    <w:div w:id="1832091099">
      <w:bodyDiv w:val="1"/>
      <w:marLeft w:val="0"/>
      <w:marRight w:val="0"/>
      <w:marTop w:val="0"/>
      <w:marBottom w:val="0"/>
      <w:divBdr>
        <w:top w:val="none" w:sz="0" w:space="0" w:color="auto"/>
        <w:left w:val="none" w:sz="0" w:space="0" w:color="auto"/>
        <w:bottom w:val="none" w:sz="0" w:space="0" w:color="auto"/>
        <w:right w:val="none" w:sz="0" w:space="0" w:color="auto"/>
      </w:divBdr>
    </w:div>
    <w:div w:id="1832133326">
      <w:bodyDiv w:val="1"/>
      <w:marLeft w:val="0"/>
      <w:marRight w:val="0"/>
      <w:marTop w:val="0"/>
      <w:marBottom w:val="0"/>
      <w:divBdr>
        <w:top w:val="none" w:sz="0" w:space="0" w:color="auto"/>
        <w:left w:val="none" w:sz="0" w:space="0" w:color="auto"/>
        <w:bottom w:val="none" w:sz="0" w:space="0" w:color="auto"/>
        <w:right w:val="none" w:sz="0" w:space="0" w:color="auto"/>
      </w:divBdr>
    </w:div>
    <w:div w:id="1832286293">
      <w:bodyDiv w:val="1"/>
      <w:marLeft w:val="0"/>
      <w:marRight w:val="0"/>
      <w:marTop w:val="0"/>
      <w:marBottom w:val="0"/>
      <w:divBdr>
        <w:top w:val="none" w:sz="0" w:space="0" w:color="auto"/>
        <w:left w:val="none" w:sz="0" w:space="0" w:color="auto"/>
        <w:bottom w:val="none" w:sz="0" w:space="0" w:color="auto"/>
        <w:right w:val="none" w:sz="0" w:space="0" w:color="auto"/>
      </w:divBdr>
    </w:div>
    <w:div w:id="1832598518">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3175466">
      <w:bodyDiv w:val="1"/>
      <w:marLeft w:val="0"/>
      <w:marRight w:val="0"/>
      <w:marTop w:val="0"/>
      <w:marBottom w:val="0"/>
      <w:divBdr>
        <w:top w:val="none" w:sz="0" w:space="0" w:color="auto"/>
        <w:left w:val="none" w:sz="0" w:space="0" w:color="auto"/>
        <w:bottom w:val="none" w:sz="0" w:space="0" w:color="auto"/>
        <w:right w:val="none" w:sz="0" w:space="0" w:color="auto"/>
      </w:divBdr>
    </w:div>
    <w:div w:id="1833179435">
      <w:bodyDiv w:val="1"/>
      <w:marLeft w:val="0"/>
      <w:marRight w:val="0"/>
      <w:marTop w:val="0"/>
      <w:marBottom w:val="0"/>
      <w:divBdr>
        <w:top w:val="none" w:sz="0" w:space="0" w:color="auto"/>
        <w:left w:val="none" w:sz="0" w:space="0" w:color="auto"/>
        <w:bottom w:val="none" w:sz="0" w:space="0" w:color="auto"/>
        <w:right w:val="none" w:sz="0" w:space="0" w:color="auto"/>
      </w:divBdr>
    </w:div>
    <w:div w:id="1833182450">
      <w:bodyDiv w:val="1"/>
      <w:marLeft w:val="0"/>
      <w:marRight w:val="0"/>
      <w:marTop w:val="0"/>
      <w:marBottom w:val="0"/>
      <w:divBdr>
        <w:top w:val="none" w:sz="0" w:space="0" w:color="auto"/>
        <w:left w:val="none" w:sz="0" w:space="0" w:color="auto"/>
        <w:bottom w:val="none" w:sz="0" w:space="0" w:color="auto"/>
        <w:right w:val="none" w:sz="0" w:space="0" w:color="auto"/>
      </w:divBdr>
    </w:div>
    <w:div w:id="1833183896">
      <w:bodyDiv w:val="1"/>
      <w:marLeft w:val="0"/>
      <w:marRight w:val="0"/>
      <w:marTop w:val="0"/>
      <w:marBottom w:val="0"/>
      <w:divBdr>
        <w:top w:val="none" w:sz="0" w:space="0" w:color="auto"/>
        <w:left w:val="none" w:sz="0" w:space="0" w:color="auto"/>
        <w:bottom w:val="none" w:sz="0" w:space="0" w:color="auto"/>
        <w:right w:val="none" w:sz="0" w:space="0" w:color="auto"/>
      </w:divBdr>
    </w:div>
    <w:div w:id="1833331518">
      <w:bodyDiv w:val="1"/>
      <w:marLeft w:val="0"/>
      <w:marRight w:val="0"/>
      <w:marTop w:val="0"/>
      <w:marBottom w:val="0"/>
      <w:divBdr>
        <w:top w:val="none" w:sz="0" w:space="0" w:color="auto"/>
        <w:left w:val="none" w:sz="0" w:space="0" w:color="auto"/>
        <w:bottom w:val="none" w:sz="0" w:space="0" w:color="auto"/>
        <w:right w:val="none" w:sz="0" w:space="0" w:color="auto"/>
      </w:divBdr>
    </w:div>
    <w:div w:id="1833521112">
      <w:bodyDiv w:val="1"/>
      <w:marLeft w:val="0"/>
      <w:marRight w:val="0"/>
      <w:marTop w:val="0"/>
      <w:marBottom w:val="0"/>
      <w:divBdr>
        <w:top w:val="none" w:sz="0" w:space="0" w:color="auto"/>
        <w:left w:val="none" w:sz="0" w:space="0" w:color="auto"/>
        <w:bottom w:val="none" w:sz="0" w:space="0" w:color="auto"/>
        <w:right w:val="none" w:sz="0" w:space="0" w:color="auto"/>
      </w:divBdr>
    </w:div>
    <w:div w:id="1833526284">
      <w:bodyDiv w:val="1"/>
      <w:marLeft w:val="0"/>
      <w:marRight w:val="0"/>
      <w:marTop w:val="0"/>
      <w:marBottom w:val="0"/>
      <w:divBdr>
        <w:top w:val="none" w:sz="0" w:space="0" w:color="auto"/>
        <w:left w:val="none" w:sz="0" w:space="0" w:color="auto"/>
        <w:bottom w:val="none" w:sz="0" w:space="0" w:color="auto"/>
        <w:right w:val="none" w:sz="0" w:space="0" w:color="auto"/>
      </w:divBdr>
    </w:div>
    <w:div w:id="1833762988">
      <w:bodyDiv w:val="1"/>
      <w:marLeft w:val="0"/>
      <w:marRight w:val="0"/>
      <w:marTop w:val="0"/>
      <w:marBottom w:val="0"/>
      <w:divBdr>
        <w:top w:val="none" w:sz="0" w:space="0" w:color="auto"/>
        <w:left w:val="none" w:sz="0" w:space="0" w:color="auto"/>
        <w:bottom w:val="none" w:sz="0" w:space="0" w:color="auto"/>
        <w:right w:val="none" w:sz="0" w:space="0" w:color="auto"/>
      </w:divBdr>
    </w:div>
    <w:div w:id="1833793546">
      <w:bodyDiv w:val="1"/>
      <w:marLeft w:val="0"/>
      <w:marRight w:val="0"/>
      <w:marTop w:val="0"/>
      <w:marBottom w:val="0"/>
      <w:divBdr>
        <w:top w:val="none" w:sz="0" w:space="0" w:color="auto"/>
        <w:left w:val="none" w:sz="0" w:space="0" w:color="auto"/>
        <w:bottom w:val="none" w:sz="0" w:space="0" w:color="auto"/>
        <w:right w:val="none" w:sz="0" w:space="0" w:color="auto"/>
      </w:divBdr>
    </w:div>
    <w:div w:id="1834250578">
      <w:bodyDiv w:val="1"/>
      <w:marLeft w:val="0"/>
      <w:marRight w:val="0"/>
      <w:marTop w:val="0"/>
      <w:marBottom w:val="0"/>
      <w:divBdr>
        <w:top w:val="none" w:sz="0" w:space="0" w:color="auto"/>
        <w:left w:val="none" w:sz="0" w:space="0" w:color="auto"/>
        <w:bottom w:val="none" w:sz="0" w:space="0" w:color="auto"/>
        <w:right w:val="none" w:sz="0" w:space="0" w:color="auto"/>
      </w:divBdr>
    </w:div>
    <w:div w:id="1834291734">
      <w:bodyDiv w:val="1"/>
      <w:marLeft w:val="0"/>
      <w:marRight w:val="0"/>
      <w:marTop w:val="0"/>
      <w:marBottom w:val="0"/>
      <w:divBdr>
        <w:top w:val="none" w:sz="0" w:space="0" w:color="auto"/>
        <w:left w:val="none" w:sz="0" w:space="0" w:color="auto"/>
        <w:bottom w:val="none" w:sz="0" w:space="0" w:color="auto"/>
        <w:right w:val="none" w:sz="0" w:space="0" w:color="auto"/>
      </w:divBdr>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376246">
      <w:bodyDiv w:val="1"/>
      <w:marLeft w:val="0"/>
      <w:marRight w:val="0"/>
      <w:marTop w:val="0"/>
      <w:marBottom w:val="0"/>
      <w:divBdr>
        <w:top w:val="none" w:sz="0" w:space="0" w:color="auto"/>
        <w:left w:val="none" w:sz="0" w:space="0" w:color="auto"/>
        <w:bottom w:val="none" w:sz="0" w:space="0" w:color="auto"/>
        <w:right w:val="none" w:sz="0" w:space="0" w:color="auto"/>
      </w:divBdr>
    </w:div>
    <w:div w:id="1834683498">
      <w:bodyDiv w:val="1"/>
      <w:marLeft w:val="0"/>
      <w:marRight w:val="0"/>
      <w:marTop w:val="0"/>
      <w:marBottom w:val="0"/>
      <w:divBdr>
        <w:top w:val="none" w:sz="0" w:space="0" w:color="auto"/>
        <w:left w:val="none" w:sz="0" w:space="0" w:color="auto"/>
        <w:bottom w:val="none" w:sz="0" w:space="0" w:color="auto"/>
        <w:right w:val="none" w:sz="0" w:space="0" w:color="auto"/>
      </w:divBdr>
    </w:div>
    <w:div w:id="1834756405">
      <w:bodyDiv w:val="1"/>
      <w:marLeft w:val="0"/>
      <w:marRight w:val="0"/>
      <w:marTop w:val="0"/>
      <w:marBottom w:val="0"/>
      <w:divBdr>
        <w:top w:val="none" w:sz="0" w:space="0" w:color="auto"/>
        <w:left w:val="none" w:sz="0" w:space="0" w:color="auto"/>
        <w:bottom w:val="none" w:sz="0" w:space="0" w:color="auto"/>
        <w:right w:val="none" w:sz="0" w:space="0" w:color="auto"/>
      </w:divBdr>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834339">
      <w:bodyDiv w:val="1"/>
      <w:marLeft w:val="0"/>
      <w:marRight w:val="0"/>
      <w:marTop w:val="0"/>
      <w:marBottom w:val="0"/>
      <w:divBdr>
        <w:top w:val="none" w:sz="0" w:space="0" w:color="auto"/>
        <w:left w:val="none" w:sz="0" w:space="0" w:color="auto"/>
        <w:bottom w:val="none" w:sz="0" w:space="0" w:color="auto"/>
        <w:right w:val="none" w:sz="0" w:space="0" w:color="auto"/>
      </w:divBdr>
    </w:div>
    <w:div w:id="1834953890">
      <w:bodyDiv w:val="1"/>
      <w:marLeft w:val="0"/>
      <w:marRight w:val="0"/>
      <w:marTop w:val="0"/>
      <w:marBottom w:val="0"/>
      <w:divBdr>
        <w:top w:val="none" w:sz="0" w:space="0" w:color="auto"/>
        <w:left w:val="none" w:sz="0" w:space="0" w:color="auto"/>
        <w:bottom w:val="none" w:sz="0" w:space="0" w:color="auto"/>
        <w:right w:val="none" w:sz="0" w:space="0" w:color="auto"/>
      </w:divBdr>
    </w:div>
    <w:div w:id="1835023010">
      <w:bodyDiv w:val="1"/>
      <w:marLeft w:val="0"/>
      <w:marRight w:val="0"/>
      <w:marTop w:val="0"/>
      <w:marBottom w:val="0"/>
      <w:divBdr>
        <w:top w:val="none" w:sz="0" w:space="0" w:color="auto"/>
        <w:left w:val="none" w:sz="0" w:space="0" w:color="auto"/>
        <w:bottom w:val="none" w:sz="0" w:space="0" w:color="auto"/>
        <w:right w:val="none" w:sz="0" w:space="0" w:color="auto"/>
      </w:divBdr>
    </w:div>
    <w:div w:id="1835491424">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683826">
      <w:bodyDiv w:val="1"/>
      <w:marLeft w:val="0"/>
      <w:marRight w:val="0"/>
      <w:marTop w:val="0"/>
      <w:marBottom w:val="0"/>
      <w:divBdr>
        <w:top w:val="none" w:sz="0" w:space="0" w:color="auto"/>
        <w:left w:val="none" w:sz="0" w:space="0" w:color="auto"/>
        <w:bottom w:val="none" w:sz="0" w:space="0" w:color="auto"/>
        <w:right w:val="none" w:sz="0" w:space="0" w:color="auto"/>
      </w:divBdr>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5948079">
      <w:bodyDiv w:val="1"/>
      <w:marLeft w:val="0"/>
      <w:marRight w:val="0"/>
      <w:marTop w:val="0"/>
      <w:marBottom w:val="0"/>
      <w:divBdr>
        <w:top w:val="none" w:sz="0" w:space="0" w:color="auto"/>
        <w:left w:val="none" w:sz="0" w:space="0" w:color="auto"/>
        <w:bottom w:val="none" w:sz="0" w:space="0" w:color="auto"/>
        <w:right w:val="none" w:sz="0" w:space="0" w:color="auto"/>
      </w:divBdr>
    </w:div>
    <w:div w:id="1835949741">
      <w:bodyDiv w:val="1"/>
      <w:marLeft w:val="0"/>
      <w:marRight w:val="0"/>
      <w:marTop w:val="0"/>
      <w:marBottom w:val="0"/>
      <w:divBdr>
        <w:top w:val="none" w:sz="0" w:space="0" w:color="auto"/>
        <w:left w:val="none" w:sz="0" w:space="0" w:color="auto"/>
        <w:bottom w:val="none" w:sz="0" w:space="0" w:color="auto"/>
        <w:right w:val="none" w:sz="0" w:space="0" w:color="auto"/>
      </w:divBdr>
    </w:div>
    <w:div w:id="1835996683">
      <w:bodyDiv w:val="1"/>
      <w:marLeft w:val="0"/>
      <w:marRight w:val="0"/>
      <w:marTop w:val="0"/>
      <w:marBottom w:val="0"/>
      <w:divBdr>
        <w:top w:val="none" w:sz="0" w:space="0" w:color="auto"/>
        <w:left w:val="none" w:sz="0" w:space="0" w:color="auto"/>
        <w:bottom w:val="none" w:sz="0" w:space="0" w:color="auto"/>
        <w:right w:val="none" w:sz="0" w:space="0" w:color="auto"/>
      </w:divBdr>
    </w:div>
    <w:div w:id="1835997468">
      <w:bodyDiv w:val="1"/>
      <w:marLeft w:val="0"/>
      <w:marRight w:val="0"/>
      <w:marTop w:val="0"/>
      <w:marBottom w:val="0"/>
      <w:divBdr>
        <w:top w:val="none" w:sz="0" w:space="0" w:color="auto"/>
        <w:left w:val="none" w:sz="0" w:space="0" w:color="auto"/>
        <w:bottom w:val="none" w:sz="0" w:space="0" w:color="auto"/>
        <w:right w:val="none" w:sz="0" w:space="0" w:color="auto"/>
      </w:divBdr>
    </w:div>
    <w:div w:id="1836143708">
      <w:bodyDiv w:val="1"/>
      <w:marLeft w:val="0"/>
      <w:marRight w:val="0"/>
      <w:marTop w:val="0"/>
      <w:marBottom w:val="0"/>
      <w:divBdr>
        <w:top w:val="none" w:sz="0" w:space="0" w:color="auto"/>
        <w:left w:val="none" w:sz="0" w:space="0" w:color="auto"/>
        <w:bottom w:val="none" w:sz="0" w:space="0" w:color="auto"/>
        <w:right w:val="none" w:sz="0" w:space="0" w:color="auto"/>
      </w:divBdr>
    </w:div>
    <w:div w:id="1836149274">
      <w:bodyDiv w:val="1"/>
      <w:marLeft w:val="0"/>
      <w:marRight w:val="0"/>
      <w:marTop w:val="0"/>
      <w:marBottom w:val="0"/>
      <w:divBdr>
        <w:top w:val="none" w:sz="0" w:space="0" w:color="auto"/>
        <w:left w:val="none" w:sz="0" w:space="0" w:color="auto"/>
        <w:bottom w:val="none" w:sz="0" w:space="0" w:color="auto"/>
        <w:right w:val="none" w:sz="0" w:space="0" w:color="auto"/>
      </w:divBdr>
    </w:div>
    <w:div w:id="1836217627">
      <w:bodyDiv w:val="1"/>
      <w:marLeft w:val="0"/>
      <w:marRight w:val="0"/>
      <w:marTop w:val="0"/>
      <w:marBottom w:val="0"/>
      <w:divBdr>
        <w:top w:val="none" w:sz="0" w:space="0" w:color="auto"/>
        <w:left w:val="none" w:sz="0" w:space="0" w:color="auto"/>
        <w:bottom w:val="none" w:sz="0" w:space="0" w:color="auto"/>
        <w:right w:val="none" w:sz="0" w:space="0" w:color="auto"/>
      </w:divBdr>
    </w:div>
    <w:div w:id="1836217808">
      <w:bodyDiv w:val="1"/>
      <w:marLeft w:val="0"/>
      <w:marRight w:val="0"/>
      <w:marTop w:val="0"/>
      <w:marBottom w:val="0"/>
      <w:divBdr>
        <w:top w:val="none" w:sz="0" w:space="0" w:color="auto"/>
        <w:left w:val="none" w:sz="0" w:space="0" w:color="auto"/>
        <w:bottom w:val="none" w:sz="0" w:space="0" w:color="auto"/>
        <w:right w:val="none" w:sz="0" w:space="0" w:color="auto"/>
      </w:divBdr>
    </w:div>
    <w:div w:id="1836263179">
      <w:bodyDiv w:val="1"/>
      <w:marLeft w:val="0"/>
      <w:marRight w:val="0"/>
      <w:marTop w:val="0"/>
      <w:marBottom w:val="0"/>
      <w:divBdr>
        <w:top w:val="none" w:sz="0" w:space="0" w:color="auto"/>
        <w:left w:val="none" w:sz="0" w:space="0" w:color="auto"/>
        <w:bottom w:val="none" w:sz="0" w:space="0" w:color="auto"/>
        <w:right w:val="none" w:sz="0" w:space="0" w:color="auto"/>
      </w:divBdr>
    </w:div>
    <w:div w:id="1836340428">
      <w:bodyDiv w:val="1"/>
      <w:marLeft w:val="0"/>
      <w:marRight w:val="0"/>
      <w:marTop w:val="0"/>
      <w:marBottom w:val="0"/>
      <w:divBdr>
        <w:top w:val="none" w:sz="0" w:space="0" w:color="auto"/>
        <w:left w:val="none" w:sz="0" w:space="0" w:color="auto"/>
        <w:bottom w:val="none" w:sz="0" w:space="0" w:color="auto"/>
        <w:right w:val="none" w:sz="0" w:space="0" w:color="auto"/>
      </w:divBdr>
    </w:div>
    <w:div w:id="1836726731">
      <w:bodyDiv w:val="1"/>
      <w:marLeft w:val="0"/>
      <w:marRight w:val="0"/>
      <w:marTop w:val="0"/>
      <w:marBottom w:val="0"/>
      <w:divBdr>
        <w:top w:val="none" w:sz="0" w:space="0" w:color="auto"/>
        <w:left w:val="none" w:sz="0" w:space="0" w:color="auto"/>
        <w:bottom w:val="none" w:sz="0" w:space="0" w:color="auto"/>
        <w:right w:val="none" w:sz="0" w:space="0" w:color="auto"/>
      </w:divBdr>
    </w:div>
    <w:div w:id="1836799573">
      <w:bodyDiv w:val="1"/>
      <w:marLeft w:val="0"/>
      <w:marRight w:val="0"/>
      <w:marTop w:val="0"/>
      <w:marBottom w:val="0"/>
      <w:divBdr>
        <w:top w:val="none" w:sz="0" w:space="0" w:color="auto"/>
        <w:left w:val="none" w:sz="0" w:space="0" w:color="auto"/>
        <w:bottom w:val="none" w:sz="0" w:space="0" w:color="auto"/>
        <w:right w:val="none" w:sz="0" w:space="0" w:color="auto"/>
      </w:divBdr>
    </w:div>
    <w:div w:id="1836916903">
      <w:bodyDiv w:val="1"/>
      <w:marLeft w:val="0"/>
      <w:marRight w:val="0"/>
      <w:marTop w:val="0"/>
      <w:marBottom w:val="0"/>
      <w:divBdr>
        <w:top w:val="none" w:sz="0" w:space="0" w:color="auto"/>
        <w:left w:val="none" w:sz="0" w:space="0" w:color="auto"/>
        <w:bottom w:val="none" w:sz="0" w:space="0" w:color="auto"/>
        <w:right w:val="none" w:sz="0" w:space="0" w:color="auto"/>
      </w:divBdr>
    </w:div>
    <w:div w:id="1837109354">
      <w:bodyDiv w:val="1"/>
      <w:marLeft w:val="0"/>
      <w:marRight w:val="0"/>
      <w:marTop w:val="0"/>
      <w:marBottom w:val="0"/>
      <w:divBdr>
        <w:top w:val="none" w:sz="0" w:space="0" w:color="auto"/>
        <w:left w:val="none" w:sz="0" w:space="0" w:color="auto"/>
        <w:bottom w:val="none" w:sz="0" w:space="0" w:color="auto"/>
        <w:right w:val="none" w:sz="0" w:space="0" w:color="auto"/>
      </w:divBdr>
    </w:div>
    <w:div w:id="1837112781">
      <w:bodyDiv w:val="1"/>
      <w:marLeft w:val="0"/>
      <w:marRight w:val="0"/>
      <w:marTop w:val="0"/>
      <w:marBottom w:val="0"/>
      <w:divBdr>
        <w:top w:val="none" w:sz="0" w:space="0" w:color="auto"/>
        <w:left w:val="none" w:sz="0" w:space="0" w:color="auto"/>
        <w:bottom w:val="none" w:sz="0" w:space="0" w:color="auto"/>
        <w:right w:val="none" w:sz="0" w:space="0" w:color="auto"/>
      </w:divBdr>
    </w:div>
    <w:div w:id="1837265227">
      <w:bodyDiv w:val="1"/>
      <w:marLeft w:val="0"/>
      <w:marRight w:val="0"/>
      <w:marTop w:val="0"/>
      <w:marBottom w:val="0"/>
      <w:divBdr>
        <w:top w:val="none" w:sz="0" w:space="0" w:color="auto"/>
        <w:left w:val="none" w:sz="0" w:space="0" w:color="auto"/>
        <w:bottom w:val="none" w:sz="0" w:space="0" w:color="auto"/>
        <w:right w:val="none" w:sz="0" w:space="0" w:color="auto"/>
      </w:divBdr>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3939">
      <w:bodyDiv w:val="1"/>
      <w:marLeft w:val="0"/>
      <w:marRight w:val="0"/>
      <w:marTop w:val="0"/>
      <w:marBottom w:val="0"/>
      <w:divBdr>
        <w:top w:val="none" w:sz="0" w:space="0" w:color="auto"/>
        <w:left w:val="none" w:sz="0" w:space="0" w:color="auto"/>
        <w:bottom w:val="none" w:sz="0" w:space="0" w:color="auto"/>
        <w:right w:val="none" w:sz="0" w:space="0" w:color="auto"/>
      </w:divBdr>
    </w:div>
    <w:div w:id="1837307977">
      <w:bodyDiv w:val="1"/>
      <w:marLeft w:val="0"/>
      <w:marRight w:val="0"/>
      <w:marTop w:val="0"/>
      <w:marBottom w:val="0"/>
      <w:divBdr>
        <w:top w:val="none" w:sz="0" w:space="0" w:color="auto"/>
        <w:left w:val="none" w:sz="0" w:space="0" w:color="auto"/>
        <w:bottom w:val="none" w:sz="0" w:space="0" w:color="auto"/>
        <w:right w:val="none" w:sz="0" w:space="0" w:color="auto"/>
      </w:divBdr>
    </w:div>
    <w:div w:id="1837455708">
      <w:bodyDiv w:val="1"/>
      <w:marLeft w:val="0"/>
      <w:marRight w:val="0"/>
      <w:marTop w:val="0"/>
      <w:marBottom w:val="0"/>
      <w:divBdr>
        <w:top w:val="none" w:sz="0" w:space="0" w:color="auto"/>
        <w:left w:val="none" w:sz="0" w:space="0" w:color="auto"/>
        <w:bottom w:val="none" w:sz="0" w:space="0" w:color="auto"/>
        <w:right w:val="none" w:sz="0" w:space="0" w:color="auto"/>
      </w:divBdr>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00953">
      <w:bodyDiv w:val="1"/>
      <w:marLeft w:val="0"/>
      <w:marRight w:val="0"/>
      <w:marTop w:val="0"/>
      <w:marBottom w:val="0"/>
      <w:divBdr>
        <w:top w:val="none" w:sz="0" w:space="0" w:color="auto"/>
        <w:left w:val="none" w:sz="0" w:space="0" w:color="auto"/>
        <w:bottom w:val="none" w:sz="0" w:space="0" w:color="auto"/>
        <w:right w:val="none" w:sz="0" w:space="0" w:color="auto"/>
      </w:divBdr>
    </w:div>
    <w:div w:id="1837727697">
      <w:bodyDiv w:val="1"/>
      <w:marLeft w:val="0"/>
      <w:marRight w:val="0"/>
      <w:marTop w:val="0"/>
      <w:marBottom w:val="0"/>
      <w:divBdr>
        <w:top w:val="none" w:sz="0" w:space="0" w:color="auto"/>
        <w:left w:val="none" w:sz="0" w:space="0" w:color="auto"/>
        <w:bottom w:val="none" w:sz="0" w:space="0" w:color="auto"/>
        <w:right w:val="none" w:sz="0" w:space="0" w:color="auto"/>
      </w:divBdr>
    </w:div>
    <w:div w:id="1837839056">
      <w:bodyDiv w:val="1"/>
      <w:marLeft w:val="0"/>
      <w:marRight w:val="0"/>
      <w:marTop w:val="0"/>
      <w:marBottom w:val="0"/>
      <w:divBdr>
        <w:top w:val="none" w:sz="0" w:space="0" w:color="auto"/>
        <w:left w:val="none" w:sz="0" w:space="0" w:color="auto"/>
        <w:bottom w:val="none" w:sz="0" w:space="0" w:color="auto"/>
        <w:right w:val="none" w:sz="0" w:space="0" w:color="auto"/>
      </w:divBdr>
    </w:div>
    <w:div w:id="1838567492">
      <w:bodyDiv w:val="1"/>
      <w:marLeft w:val="0"/>
      <w:marRight w:val="0"/>
      <w:marTop w:val="0"/>
      <w:marBottom w:val="0"/>
      <w:divBdr>
        <w:top w:val="none" w:sz="0" w:space="0" w:color="auto"/>
        <w:left w:val="none" w:sz="0" w:space="0" w:color="auto"/>
        <w:bottom w:val="none" w:sz="0" w:space="0" w:color="auto"/>
        <w:right w:val="none" w:sz="0" w:space="0" w:color="auto"/>
      </w:divBdr>
    </w:div>
    <w:div w:id="1838766954">
      <w:bodyDiv w:val="1"/>
      <w:marLeft w:val="0"/>
      <w:marRight w:val="0"/>
      <w:marTop w:val="0"/>
      <w:marBottom w:val="0"/>
      <w:divBdr>
        <w:top w:val="none" w:sz="0" w:space="0" w:color="auto"/>
        <w:left w:val="none" w:sz="0" w:space="0" w:color="auto"/>
        <w:bottom w:val="none" w:sz="0" w:space="0" w:color="auto"/>
        <w:right w:val="none" w:sz="0" w:space="0" w:color="auto"/>
      </w:divBdr>
    </w:div>
    <w:div w:id="1838957737">
      <w:bodyDiv w:val="1"/>
      <w:marLeft w:val="0"/>
      <w:marRight w:val="0"/>
      <w:marTop w:val="0"/>
      <w:marBottom w:val="0"/>
      <w:divBdr>
        <w:top w:val="none" w:sz="0" w:space="0" w:color="auto"/>
        <w:left w:val="none" w:sz="0" w:space="0" w:color="auto"/>
        <w:bottom w:val="none" w:sz="0" w:space="0" w:color="auto"/>
        <w:right w:val="none" w:sz="0" w:space="0" w:color="auto"/>
      </w:divBdr>
    </w:div>
    <w:div w:id="1839228880">
      <w:bodyDiv w:val="1"/>
      <w:marLeft w:val="0"/>
      <w:marRight w:val="0"/>
      <w:marTop w:val="0"/>
      <w:marBottom w:val="0"/>
      <w:divBdr>
        <w:top w:val="none" w:sz="0" w:space="0" w:color="auto"/>
        <w:left w:val="none" w:sz="0" w:space="0" w:color="auto"/>
        <w:bottom w:val="none" w:sz="0" w:space="0" w:color="auto"/>
        <w:right w:val="none" w:sz="0" w:space="0" w:color="auto"/>
      </w:divBdr>
    </w:div>
    <w:div w:id="1839230341">
      <w:bodyDiv w:val="1"/>
      <w:marLeft w:val="0"/>
      <w:marRight w:val="0"/>
      <w:marTop w:val="0"/>
      <w:marBottom w:val="0"/>
      <w:divBdr>
        <w:top w:val="none" w:sz="0" w:space="0" w:color="auto"/>
        <w:left w:val="none" w:sz="0" w:space="0" w:color="auto"/>
        <w:bottom w:val="none" w:sz="0" w:space="0" w:color="auto"/>
        <w:right w:val="none" w:sz="0" w:space="0" w:color="auto"/>
      </w:divBdr>
    </w:div>
    <w:div w:id="1839299632">
      <w:bodyDiv w:val="1"/>
      <w:marLeft w:val="0"/>
      <w:marRight w:val="0"/>
      <w:marTop w:val="0"/>
      <w:marBottom w:val="0"/>
      <w:divBdr>
        <w:top w:val="none" w:sz="0" w:space="0" w:color="auto"/>
        <w:left w:val="none" w:sz="0" w:space="0" w:color="auto"/>
        <w:bottom w:val="none" w:sz="0" w:space="0" w:color="auto"/>
        <w:right w:val="none" w:sz="0" w:space="0" w:color="auto"/>
      </w:divBdr>
    </w:div>
    <w:div w:id="1839343396">
      <w:bodyDiv w:val="1"/>
      <w:marLeft w:val="0"/>
      <w:marRight w:val="0"/>
      <w:marTop w:val="0"/>
      <w:marBottom w:val="0"/>
      <w:divBdr>
        <w:top w:val="none" w:sz="0" w:space="0" w:color="auto"/>
        <w:left w:val="none" w:sz="0" w:space="0" w:color="auto"/>
        <w:bottom w:val="none" w:sz="0" w:space="0" w:color="auto"/>
        <w:right w:val="none" w:sz="0" w:space="0" w:color="auto"/>
      </w:divBdr>
    </w:div>
    <w:div w:id="1839685008">
      <w:bodyDiv w:val="1"/>
      <w:marLeft w:val="0"/>
      <w:marRight w:val="0"/>
      <w:marTop w:val="0"/>
      <w:marBottom w:val="0"/>
      <w:divBdr>
        <w:top w:val="none" w:sz="0" w:space="0" w:color="auto"/>
        <w:left w:val="none" w:sz="0" w:space="0" w:color="auto"/>
        <w:bottom w:val="none" w:sz="0" w:space="0" w:color="auto"/>
        <w:right w:val="none" w:sz="0" w:space="0" w:color="auto"/>
      </w:divBdr>
    </w:div>
    <w:div w:id="1839692034">
      <w:bodyDiv w:val="1"/>
      <w:marLeft w:val="0"/>
      <w:marRight w:val="0"/>
      <w:marTop w:val="0"/>
      <w:marBottom w:val="0"/>
      <w:divBdr>
        <w:top w:val="none" w:sz="0" w:space="0" w:color="auto"/>
        <w:left w:val="none" w:sz="0" w:space="0" w:color="auto"/>
        <w:bottom w:val="none" w:sz="0" w:space="0" w:color="auto"/>
        <w:right w:val="none" w:sz="0" w:space="0" w:color="auto"/>
      </w:divBdr>
    </w:div>
    <w:div w:id="1839924896">
      <w:bodyDiv w:val="1"/>
      <w:marLeft w:val="0"/>
      <w:marRight w:val="0"/>
      <w:marTop w:val="0"/>
      <w:marBottom w:val="0"/>
      <w:divBdr>
        <w:top w:val="none" w:sz="0" w:space="0" w:color="auto"/>
        <w:left w:val="none" w:sz="0" w:space="0" w:color="auto"/>
        <w:bottom w:val="none" w:sz="0" w:space="0" w:color="auto"/>
        <w:right w:val="none" w:sz="0" w:space="0" w:color="auto"/>
      </w:divBdr>
    </w:div>
    <w:div w:id="1839928912">
      <w:bodyDiv w:val="1"/>
      <w:marLeft w:val="0"/>
      <w:marRight w:val="0"/>
      <w:marTop w:val="0"/>
      <w:marBottom w:val="0"/>
      <w:divBdr>
        <w:top w:val="none" w:sz="0" w:space="0" w:color="auto"/>
        <w:left w:val="none" w:sz="0" w:space="0" w:color="auto"/>
        <w:bottom w:val="none" w:sz="0" w:space="0" w:color="auto"/>
        <w:right w:val="none" w:sz="0" w:space="0" w:color="auto"/>
      </w:divBdr>
    </w:div>
    <w:div w:id="1839929553">
      <w:bodyDiv w:val="1"/>
      <w:marLeft w:val="0"/>
      <w:marRight w:val="0"/>
      <w:marTop w:val="0"/>
      <w:marBottom w:val="0"/>
      <w:divBdr>
        <w:top w:val="none" w:sz="0" w:space="0" w:color="auto"/>
        <w:left w:val="none" w:sz="0" w:space="0" w:color="auto"/>
        <w:bottom w:val="none" w:sz="0" w:space="0" w:color="auto"/>
        <w:right w:val="none" w:sz="0" w:space="0" w:color="auto"/>
      </w:divBdr>
    </w:div>
    <w:div w:id="1839953445">
      <w:bodyDiv w:val="1"/>
      <w:marLeft w:val="0"/>
      <w:marRight w:val="0"/>
      <w:marTop w:val="0"/>
      <w:marBottom w:val="0"/>
      <w:divBdr>
        <w:top w:val="none" w:sz="0" w:space="0" w:color="auto"/>
        <w:left w:val="none" w:sz="0" w:space="0" w:color="auto"/>
        <w:bottom w:val="none" w:sz="0" w:space="0" w:color="auto"/>
        <w:right w:val="none" w:sz="0" w:space="0" w:color="auto"/>
      </w:divBdr>
    </w:div>
    <w:div w:id="1840198019">
      <w:bodyDiv w:val="1"/>
      <w:marLeft w:val="0"/>
      <w:marRight w:val="0"/>
      <w:marTop w:val="0"/>
      <w:marBottom w:val="0"/>
      <w:divBdr>
        <w:top w:val="none" w:sz="0" w:space="0" w:color="auto"/>
        <w:left w:val="none" w:sz="0" w:space="0" w:color="auto"/>
        <w:bottom w:val="none" w:sz="0" w:space="0" w:color="auto"/>
        <w:right w:val="none" w:sz="0" w:space="0" w:color="auto"/>
      </w:divBdr>
    </w:div>
    <w:div w:id="1840198118">
      <w:bodyDiv w:val="1"/>
      <w:marLeft w:val="0"/>
      <w:marRight w:val="0"/>
      <w:marTop w:val="0"/>
      <w:marBottom w:val="0"/>
      <w:divBdr>
        <w:top w:val="none" w:sz="0" w:space="0" w:color="auto"/>
        <w:left w:val="none" w:sz="0" w:space="0" w:color="auto"/>
        <w:bottom w:val="none" w:sz="0" w:space="0" w:color="auto"/>
        <w:right w:val="none" w:sz="0" w:space="0" w:color="auto"/>
      </w:divBdr>
    </w:div>
    <w:div w:id="1840272318">
      <w:bodyDiv w:val="1"/>
      <w:marLeft w:val="0"/>
      <w:marRight w:val="0"/>
      <w:marTop w:val="0"/>
      <w:marBottom w:val="0"/>
      <w:divBdr>
        <w:top w:val="none" w:sz="0" w:space="0" w:color="auto"/>
        <w:left w:val="none" w:sz="0" w:space="0" w:color="auto"/>
        <w:bottom w:val="none" w:sz="0" w:space="0" w:color="auto"/>
        <w:right w:val="none" w:sz="0" w:space="0" w:color="auto"/>
      </w:divBdr>
    </w:div>
    <w:div w:id="1840385374">
      <w:bodyDiv w:val="1"/>
      <w:marLeft w:val="0"/>
      <w:marRight w:val="0"/>
      <w:marTop w:val="0"/>
      <w:marBottom w:val="0"/>
      <w:divBdr>
        <w:top w:val="none" w:sz="0" w:space="0" w:color="auto"/>
        <w:left w:val="none" w:sz="0" w:space="0" w:color="auto"/>
        <w:bottom w:val="none" w:sz="0" w:space="0" w:color="auto"/>
        <w:right w:val="none" w:sz="0" w:space="0" w:color="auto"/>
      </w:divBdr>
    </w:div>
    <w:div w:id="1840461935">
      <w:bodyDiv w:val="1"/>
      <w:marLeft w:val="0"/>
      <w:marRight w:val="0"/>
      <w:marTop w:val="0"/>
      <w:marBottom w:val="0"/>
      <w:divBdr>
        <w:top w:val="none" w:sz="0" w:space="0" w:color="auto"/>
        <w:left w:val="none" w:sz="0" w:space="0" w:color="auto"/>
        <w:bottom w:val="none" w:sz="0" w:space="0" w:color="auto"/>
        <w:right w:val="none" w:sz="0" w:space="0" w:color="auto"/>
      </w:divBdr>
    </w:div>
    <w:div w:id="1840658197">
      <w:bodyDiv w:val="1"/>
      <w:marLeft w:val="0"/>
      <w:marRight w:val="0"/>
      <w:marTop w:val="0"/>
      <w:marBottom w:val="0"/>
      <w:divBdr>
        <w:top w:val="none" w:sz="0" w:space="0" w:color="auto"/>
        <w:left w:val="none" w:sz="0" w:space="0" w:color="auto"/>
        <w:bottom w:val="none" w:sz="0" w:space="0" w:color="auto"/>
        <w:right w:val="none" w:sz="0" w:space="0" w:color="auto"/>
      </w:divBdr>
    </w:div>
    <w:div w:id="1840726395">
      <w:bodyDiv w:val="1"/>
      <w:marLeft w:val="0"/>
      <w:marRight w:val="0"/>
      <w:marTop w:val="0"/>
      <w:marBottom w:val="0"/>
      <w:divBdr>
        <w:top w:val="none" w:sz="0" w:space="0" w:color="auto"/>
        <w:left w:val="none" w:sz="0" w:space="0" w:color="auto"/>
        <w:bottom w:val="none" w:sz="0" w:space="0" w:color="auto"/>
        <w:right w:val="none" w:sz="0" w:space="0" w:color="auto"/>
      </w:divBdr>
    </w:div>
    <w:div w:id="1840923850">
      <w:bodyDiv w:val="1"/>
      <w:marLeft w:val="0"/>
      <w:marRight w:val="0"/>
      <w:marTop w:val="0"/>
      <w:marBottom w:val="0"/>
      <w:divBdr>
        <w:top w:val="none" w:sz="0" w:space="0" w:color="auto"/>
        <w:left w:val="none" w:sz="0" w:space="0" w:color="auto"/>
        <w:bottom w:val="none" w:sz="0" w:space="0" w:color="auto"/>
        <w:right w:val="none" w:sz="0" w:space="0" w:color="auto"/>
      </w:divBdr>
    </w:div>
    <w:div w:id="1841118118">
      <w:bodyDiv w:val="1"/>
      <w:marLeft w:val="0"/>
      <w:marRight w:val="0"/>
      <w:marTop w:val="0"/>
      <w:marBottom w:val="0"/>
      <w:divBdr>
        <w:top w:val="none" w:sz="0" w:space="0" w:color="auto"/>
        <w:left w:val="none" w:sz="0" w:space="0" w:color="auto"/>
        <w:bottom w:val="none" w:sz="0" w:space="0" w:color="auto"/>
        <w:right w:val="none" w:sz="0" w:space="0" w:color="auto"/>
      </w:divBdr>
    </w:div>
    <w:div w:id="1841309100">
      <w:bodyDiv w:val="1"/>
      <w:marLeft w:val="0"/>
      <w:marRight w:val="0"/>
      <w:marTop w:val="0"/>
      <w:marBottom w:val="0"/>
      <w:divBdr>
        <w:top w:val="none" w:sz="0" w:space="0" w:color="auto"/>
        <w:left w:val="none" w:sz="0" w:space="0" w:color="auto"/>
        <w:bottom w:val="none" w:sz="0" w:space="0" w:color="auto"/>
        <w:right w:val="none" w:sz="0" w:space="0" w:color="auto"/>
      </w:divBdr>
    </w:div>
    <w:div w:id="1841315260">
      <w:bodyDiv w:val="1"/>
      <w:marLeft w:val="0"/>
      <w:marRight w:val="0"/>
      <w:marTop w:val="0"/>
      <w:marBottom w:val="0"/>
      <w:divBdr>
        <w:top w:val="none" w:sz="0" w:space="0" w:color="auto"/>
        <w:left w:val="none" w:sz="0" w:space="0" w:color="auto"/>
        <w:bottom w:val="none" w:sz="0" w:space="0" w:color="auto"/>
        <w:right w:val="none" w:sz="0" w:space="0" w:color="auto"/>
      </w:divBdr>
    </w:div>
    <w:div w:id="1841388401">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1652326">
      <w:bodyDiv w:val="1"/>
      <w:marLeft w:val="0"/>
      <w:marRight w:val="0"/>
      <w:marTop w:val="0"/>
      <w:marBottom w:val="0"/>
      <w:divBdr>
        <w:top w:val="none" w:sz="0" w:space="0" w:color="auto"/>
        <w:left w:val="none" w:sz="0" w:space="0" w:color="auto"/>
        <w:bottom w:val="none" w:sz="0" w:space="0" w:color="auto"/>
        <w:right w:val="none" w:sz="0" w:space="0" w:color="auto"/>
      </w:divBdr>
    </w:div>
    <w:div w:id="1841696978">
      <w:bodyDiv w:val="1"/>
      <w:marLeft w:val="0"/>
      <w:marRight w:val="0"/>
      <w:marTop w:val="0"/>
      <w:marBottom w:val="0"/>
      <w:divBdr>
        <w:top w:val="none" w:sz="0" w:space="0" w:color="auto"/>
        <w:left w:val="none" w:sz="0" w:space="0" w:color="auto"/>
        <w:bottom w:val="none" w:sz="0" w:space="0" w:color="auto"/>
        <w:right w:val="none" w:sz="0" w:space="0" w:color="auto"/>
      </w:divBdr>
    </w:div>
    <w:div w:id="1841965049">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158414">
      <w:bodyDiv w:val="1"/>
      <w:marLeft w:val="0"/>
      <w:marRight w:val="0"/>
      <w:marTop w:val="0"/>
      <w:marBottom w:val="0"/>
      <w:divBdr>
        <w:top w:val="none" w:sz="0" w:space="0" w:color="auto"/>
        <w:left w:val="none" w:sz="0" w:space="0" w:color="auto"/>
        <w:bottom w:val="none" w:sz="0" w:space="0" w:color="auto"/>
        <w:right w:val="none" w:sz="0" w:space="0" w:color="auto"/>
      </w:divBdr>
    </w:div>
    <w:div w:id="1842307290">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5929">
      <w:bodyDiv w:val="1"/>
      <w:marLeft w:val="0"/>
      <w:marRight w:val="0"/>
      <w:marTop w:val="0"/>
      <w:marBottom w:val="0"/>
      <w:divBdr>
        <w:top w:val="none" w:sz="0" w:space="0" w:color="auto"/>
        <w:left w:val="none" w:sz="0" w:space="0" w:color="auto"/>
        <w:bottom w:val="none" w:sz="0" w:space="0" w:color="auto"/>
        <w:right w:val="none" w:sz="0" w:space="0" w:color="auto"/>
      </w:divBdr>
    </w:div>
    <w:div w:id="1842549936">
      <w:bodyDiv w:val="1"/>
      <w:marLeft w:val="0"/>
      <w:marRight w:val="0"/>
      <w:marTop w:val="0"/>
      <w:marBottom w:val="0"/>
      <w:divBdr>
        <w:top w:val="none" w:sz="0" w:space="0" w:color="auto"/>
        <w:left w:val="none" w:sz="0" w:space="0" w:color="auto"/>
        <w:bottom w:val="none" w:sz="0" w:space="0" w:color="auto"/>
        <w:right w:val="none" w:sz="0" w:space="0" w:color="auto"/>
      </w:divBdr>
    </w:div>
    <w:div w:id="1842625116">
      <w:bodyDiv w:val="1"/>
      <w:marLeft w:val="0"/>
      <w:marRight w:val="0"/>
      <w:marTop w:val="0"/>
      <w:marBottom w:val="0"/>
      <w:divBdr>
        <w:top w:val="none" w:sz="0" w:space="0" w:color="auto"/>
        <w:left w:val="none" w:sz="0" w:space="0" w:color="auto"/>
        <w:bottom w:val="none" w:sz="0" w:space="0" w:color="auto"/>
        <w:right w:val="none" w:sz="0" w:space="0" w:color="auto"/>
      </w:divBdr>
    </w:div>
    <w:div w:id="1843276290">
      <w:bodyDiv w:val="1"/>
      <w:marLeft w:val="0"/>
      <w:marRight w:val="0"/>
      <w:marTop w:val="0"/>
      <w:marBottom w:val="0"/>
      <w:divBdr>
        <w:top w:val="none" w:sz="0" w:space="0" w:color="auto"/>
        <w:left w:val="none" w:sz="0" w:space="0" w:color="auto"/>
        <w:bottom w:val="none" w:sz="0" w:space="0" w:color="auto"/>
        <w:right w:val="none" w:sz="0" w:space="0" w:color="auto"/>
      </w:divBdr>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3423488">
      <w:bodyDiv w:val="1"/>
      <w:marLeft w:val="0"/>
      <w:marRight w:val="0"/>
      <w:marTop w:val="0"/>
      <w:marBottom w:val="0"/>
      <w:divBdr>
        <w:top w:val="none" w:sz="0" w:space="0" w:color="auto"/>
        <w:left w:val="none" w:sz="0" w:space="0" w:color="auto"/>
        <w:bottom w:val="none" w:sz="0" w:space="0" w:color="auto"/>
        <w:right w:val="none" w:sz="0" w:space="0" w:color="auto"/>
      </w:divBdr>
    </w:div>
    <w:div w:id="1843425613">
      <w:bodyDiv w:val="1"/>
      <w:marLeft w:val="0"/>
      <w:marRight w:val="0"/>
      <w:marTop w:val="0"/>
      <w:marBottom w:val="0"/>
      <w:divBdr>
        <w:top w:val="none" w:sz="0" w:space="0" w:color="auto"/>
        <w:left w:val="none" w:sz="0" w:space="0" w:color="auto"/>
        <w:bottom w:val="none" w:sz="0" w:space="0" w:color="auto"/>
        <w:right w:val="none" w:sz="0" w:space="0" w:color="auto"/>
      </w:divBdr>
    </w:div>
    <w:div w:id="1843659604">
      <w:bodyDiv w:val="1"/>
      <w:marLeft w:val="0"/>
      <w:marRight w:val="0"/>
      <w:marTop w:val="0"/>
      <w:marBottom w:val="0"/>
      <w:divBdr>
        <w:top w:val="none" w:sz="0" w:space="0" w:color="auto"/>
        <w:left w:val="none" w:sz="0" w:space="0" w:color="auto"/>
        <w:bottom w:val="none" w:sz="0" w:space="0" w:color="auto"/>
        <w:right w:val="none" w:sz="0" w:space="0" w:color="auto"/>
      </w:divBdr>
    </w:div>
    <w:div w:id="1843818220">
      <w:bodyDiv w:val="1"/>
      <w:marLeft w:val="0"/>
      <w:marRight w:val="0"/>
      <w:marTop w:val="0"/>
      <w:marBottom w:val="0"/>
      <w:divBdr>
        <w:top w:val="none" w:sz="0" w:space="0" w:color="auto"/>
        <w:left w:val="none" w:sz="0" w:space="0" w:color="auto"/>
        <w:bottom w:val="none" w:sz="0" w:space="0" w:color="auto"/>
        <w:right w:val="none" w:sz="0" w:space="0" w:color="auto"/>
      </w:divBdr>
    </w:div>
    <w:div w:id="1844006139">
      <w:bodyDiv w:val="1"/>
      <w:marLeft w:val="0"/>
      <w:marRight w:val="0"/>
      <w:marTop w:val="0"/>
      <w:marBottom w:val="0"/>
      <w:divBdr>
        <w:top w:val="none" w:sz="0" w:space="0" w:color="auto"/>
        <w:left w:val="none" w:sz="0" w:space="0" w:color="auto"/>
        <w:bottom w:val="none" w:sz="0" w:space="0" w:color="auto"/>
        <w:right w:val="none" w:sz="0" w:space="0" w:color="auto"/>
      </w:divBdr>
    </w:div>
    <w:div w:id="1844010002">
      <w:bodyDiv w:val="1"/>
      <w:marLeft w:val="0"/>
      <w:marRight w:val="0"/>
      <w:marTop w:val="0"/>
      <w:marBottom w:val="0"/>
      <w:divBdr>
        <w:top w:val="none" w:sz="0" w:space="0" w:color="auto"/>
        <w:left w:val="none" w:sz="0" w:space="0" w:color="auto"/>
        <w:bottom w:val="none" w:sz="0" w:space="0" w:color="auto"/>
        <w:right w:val="none" w:sz="0" w:space="0" w:color="auto"/>
      </w:divBdr>
    </w:div>
    <w:div w:id="1844011956">
      <w:bodyDiv w:val="1"/>
      <w:marLeft w:val="0"/>
      <w:marRight w:val="0"/>
      <w:marTop w:val="0"/>
      <w:marBottom w:val="0"/>
      <w:divBdr>
        <w:top w:val="none" w:sz="0" w:space="0" w:color="auto"/>
        <w:left w:val="none" w:sz="0" w:space="0" w:color="auto"/>
        <w:bottom w:val="none" w:sz="0" w:space="0" w:color="auto"/>
        <w:right w:val="none" w:sz="0" w:space="0" w:color="auto"/>
      </w:divBdr>
    </w:div>
    <w:div w:id="1844079374">
      <w:bodyDiv w:val="1"/>
      <w:marLeft w:val="0"/>
      <w:marRight w:val="0"/>
      <w:marTop w:val="0"/>
      <w:marBottom w:val="0"/>
      <w:divBdr>
        <w:top w:val="none" w:sz="0" w:space="0" w:color="auto"/>
        <w:left w:val="none" w:sz="0" w:space="0" w:color="auto"/>
        <w:bottom w:val="none" w:sz="0" w:space="0" w:color="auto"/>
        <w:right w:val="none" w:sz="0" w:space="0" w:color="auto"/>
      </w:divBdr>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3432">
      <w:bodyDiv w:val="1"/>
      <w:marLeft w:val="0"/>
      <w:marRight w:val="0"/>
      <w:marTop w:val="0"/>
      <w:marBottom w:val="0"/>
      <w:divBdr>
        <w:top w:val="none" w:sz="0" w:space="0" w:color="auto"/>
        <w:left w:val="none" w:sz="0" w:space="0" w:color="auto"/>
        <w:bottom w:val="none" w:sz="0" w:space="0" w:color="auto"/>
        <w:right w:val="none" w:sz="0" w:space="0" w:color="auto"/>
      </w:divBdr>
    </w:div>
    <w:div w:id="1844469068">
      <w:bodyDiv w:val="1"/>
      <w:marLeft w:val="0"/>
      <w:marRight w:val="0"/>
      <w:marTop w:val="0"/>
      <w:marBottom w:val="0"/>
      <w:divBdr>
        <w:top w:val="none" w:sz="0" w:space="0" w:color="auto"/>
        <w:left w:val="none" w:sz="0" w:space="0" w:color="auto"/>
        <w:bottom w:val="none" w:sz="0" w:space="0" w:color="auto"/>
        <w:right w:val="none" w:sz="0" w:space="0" w:color="auto"/>
      </w:divBdr>
    </w:div>
    <w:div w:id="1844515058">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776837">
      <w:bodyDiv w:val="1"/>
      <w:marLeft w:val="0"/>
      <w:marRight w:val="0"/>
      <w:marTop w:val="0"/>
      <w:marBottom w:val="0"/>
      <w:divBdr>
        <w:top w:val="none" w:sz="0" w:space="0" w:color="auto"/>
        <w:left w:val="none" w:sz="0" w:space="0" w:color="auto"/>
        <w:bottom w:val="none" w:sz="0" w:space="0" w:color="auto"/>
        <w:right w:val="none" w:sz="0" w:space="0" w:color="auto"/>
      </w:divBdr>
    </w:div>
    <w:div w:id="1844932552">
      <w:bodyDiv w:val="1"/>
      <w:marLeft w:val="0"/>
      <w:marRight w:val="0"/>
      <w:marTop w:val="0"/>
      <w:marBottom w:val="0"/>
      <w:divBdr>
        <w:top w:val="none" w:sz="0" w:space="0" w:color="auto"/>
        <w:left w:val="none" w:sz="0" w:space="0" w:color="auto"/>
        <w:bottom w:val="none" w:sz="0" w:space="0" w:color="auto"/>
        <w:right w:val="none" w:sz="0" w:space="0" w:color="auto"/>
      </w:divBdr>
    </w:div>
    <w:div w:id="1844973452">
      <w:bodyDiv w:val="1"/>
      <w:marLeft w:val="0"/>
      <w:marRight w:val="0"/>
      <w:marTop w:val="0"/>
      <w:marBottom w:val="0"/>
      <w:divBdr>
        <w:top w:val="none" w:sz="0" w:space="0" w:color="auto"/>
        <w:left w:val="none" w:sz="0" w:space="0" w:color="auto"/>
        <w:bottom w:val="none" w:sz="0" w:space="0" w:color="auto"/>
        <w:right w:val="none" w:sz="0" w:space="0" w:color="auto"/>
      </w:divBdr>
    </w:div>
    <w:div w:id="1845049687">
      <w:bodyDiv w:val="1"/>
      <w:marLeft w:val="0"/>
      <w:marRight w:val="0"/>
      <w:marTop w:val="0"/>
      <w:marBottom w:val="0"/>
      <w:divBdr>
        <w:top w:val="none" w:sz="0" w:space="0" w:color="auto"/>
        <w:left w:val="none" w:sz="0" w:space="0" w:color="auto"/>
        <w:bottom w:val="none" w:sz="0" w:space="0" w:color="auto"/>
        <w:right w:val="none" w:sz="0" w:space="0" w:color="auto"/>
      </w:divBdr>
    </w:div>
    <w:div w:id="1845389763">
      <w:bodyDiv w:val="1"/>
      <w:marLeft w:val="0"/>
      <w:marRight w:val="0"/>
      <w:marTop w:val="0"/>
      <w:marBottom w:val="0"/>
      <w:divBdr>
        <w:top w:val="none" w:sz="0" w:space="0" w:color="auto"/>
        <w:left w:val="none" w:sz="0" w:space="0" w:color="auto"/>
        <w:bottom w:val="none" w:sz="0" w:space="0" w:color="auto"/>
        <w:right w:val="none" w:sz="0" w:space="0" w:color="auto"/>
      </w:divBdr>
    </w:div>
    <w:div w:id="1845431638">
      <w:bodyDiv w:val="1"/>
      <w:marLeft w:val="0"/>
      <w:marRight w:val="0"/>
      <w:marTop w:val="0"/>
      <w:marBottom w:val="0"/>
      <w:divBdr>
        <w:top w:val="none" w:sz="0" w:space="0" w:color="auto"/>
        <w:left w:val="none" w:sz="0" w:space="0" w:color="auto"/>
        <w:bottom w:val="none" w:sz="0" w:space="0" w:color="auto"/>
        <w:right w:val="none" w:sz="0" w:space="0" w:color="auto"/>
      </w:divBdr>
    </w:div>
    <w:div w:id="1845438973">
      <w:bodyDiv w:val="1"/>
      <w:marLeft w:val="0"/>
      <w:marRight w:val="0"/>
      <w:marTop w:val="0"/>
      <w:marBottom w:val="0"/>
      <w:divBdr>
        <w:top w:val="none" w:sz="0" w:space="0" w:color="auto"/>
        <w:left w:val="none" w:sz="0" w:space="0" w:color="auto"/>
        <w:bottom w:val="none" w:sz="0" w:space="0" w:color="auto"/>
        <w:right w:val="none" w:sz="0" w:space="0" w:color="auto"/>
      </w:divBdr>
    </w:div>
    <w:div w:id="1845823150">
      <w:bodyDiv w:val="1"/>
      <w:marLeft w:val="0"/>
      <w:marRight w:val="0"/>
      <w:marTop w:val="0"/>
      <w:marBottom w:val="0"/>
      <w:divBdr>
        <w:top w:val="none" w:sz="0" w:space="0" w:color="auto"/>
        <w:left w:val="none" w:sz="0" w:space="0" w:color="auto"/>
        <w:bottom w:val="none" w:sz="0" w:space="0" w:color="auto"/>
        <w:right w:val="none" w:sz="0" w:space="0" w:color="auto"/>
      </w:divBdr>
    </w:div>
    <w:div w:id="1846088355">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6170753">
      <w:bodyDiv w:val="1"/>
      <w:marLeft w:val="0"/>
      <w:marRight w:val="0"/>
      <w:marTop w:val="0"/>
      <w:marBottom w:val="0"/>
      <w:divBdr>
        <w:top w:val="none" w:sz="0" w:space="0" w:color="auto"/>
        <w:left w:val="none" w:sz="0" w:space="0" w:color="auto"/>
        <w:bottom w:val="none" w:sz="0" w:space="0" w:color="auto"/>
        <w:right w:val="none" w:sz="0" w:space="0" w:color="auto"/>
      </w:divBdr>
    </w:div>
    <w:div w:id="1846358370">
      <w:bodyDiv w:val="1"/>
      <w:marLeft w:val="0"/>
      <w:marRight w:val="0"/>
      <w:marTop w:val="0"/>
      <w:marBottom w:val="0"/>
      <w:divBdr>
        <w:top w:val="none" w:sz="0" w:space="0" w:color="auto"/>
        <w:left w:val="none" w:sz="0" w:space="0" w:color="auto"/>
        <w:bottom w:val="none" w:sz="0" w:space="0" w:color="auto"/>
        <w:right w:val="none" w:sz="0" w:space="0" w:color="auto"/>
      </w:divBdr>
    </w:div>
    <w:div w:id="1846627583">
      <w:bodyDiv w:val="1"/>
      <w:marLeft w:val="0"/>
      <w:marRight w:val="0"/>
      <w:marTop w:val="0"/>
      <w:marBottom w:val="0"/>
      <w:divBdr>
        <w:top w:val="none" w:sz="0" w:space="0" w:color="auto"/>
        <w:left w:val="none" w:sz="0" w:space="0" w:color="auto"/>
        <w:bottom w:val="none" w:sz="0" w:space="0" w:color="auto"/>
        <w:right w:val="none" w:sz="0" w:space="0" w:color="auto"/>
      </w:divBdr>
    </w:div>
    <w:div w:id="1846630377">
      <w:bodyDiv w:val="1"/>
      <w:marLeft w:val="0"/>
      <w:marRight w:val="0"/>
      <w:marTop w:val="0"/>
      <w:marBottom w:val="0"/>
      <w:divBdr>
        <w:top w:val="none" w:sz="0" w:space="0" w:color="auto"/>
        <w:left w:val="none" w:sz="0" w:space="0" w:color="auto"/>
        <w:bottom w:val="none" w:sz="0" w:space="0" w:color="auto"/>
        <w:right w:val="none" w:sz="0" w:space="0" w:color="auto"/>
      </w:divBdr>
    </w:div>
    <w:div w:id="1846748010">
      <w:bodyDiv w:val="1"/>
      <w:marLeft w:val="0"/>
      <w:marRight w:val="0"/>
      <w:marTop w:val="0"/>
      <w:marBottom w:val="0"/>
      <w:divBdr>
        <w:top w:val="none" w:sz="0" w:space="0" w:color="auto"/>
        <w:left w:val="none" w:sz="0" w:space="0" w:color="auto"/>
        <w:bottom w:val="none" w:sz="0" w:space="0" w:color="auto"/>
        <w:right w:val="none" w:sz="0" w:space="0" w:color="auto"/>
      </w:divBdr>
    </w:div>
    <w:div w:id="1847016947">
      <w:bodyDiv w:val="1"/>
      <w:marLeft w:val="0"/>
      <w:marRight w:val="0"/>
      <w:marTop w:val="0"/>
      <w:marBottom w:val="0"/>
      <w:divBdr>
        <w:top w:val="none" w:sz="0" w:space="0" w:color="auto"/>
        <w:left w:val="none" w:sz="0" w:space="0" w:color="auto"/>
        <w:bottom w:val="none" w:sz="0" w:space="0" w:color="auto"/>
        <w:right w:val="none" w:sz="0" w:space="0" w:color="auto"/>
      </w:divBdr>
    </w:div>
    <w:div w:id="1847092570">
      <w:bodyDiv w:val="1"/>
      <w:marLeft w:val="0"/>
      <w:marRight w:val="0"/>
      <w:marTop w:val="0"/>
      <w:marBottom w:val="0"/>
      <w:divBdr>
        <w:top w:val="none" w:sz="0" w:space="0" w:color="auto"/>
        <w:left w:val="none" w:sz="0" w:space="0" w:color="auto"/>
        <w:bottom w:val="none" w:sz="0" w:space="0" w:color="auto"/>
        <w:right w:val="none" w:sz="0" w:space="0" w:color="auto"/>
      </w:divBdr>
    </w:div>
    <w:div w:id="1847095110">
      <w:bodyDiv w:val="1"/>
      <w:marLeft w:val="0"/>
      <w:marRight w:val="0"/>
      <w:marTop w:val="0"/>
      <w:marBottom w:val="0"/>
      <w:divBdr>
        <w:top w:val="none" w:sz="0" w:space="0" w:color="auto"/>
        <w:left w:val="none" w:sz="0" w:space="0" w:color="auto"/>
        <w:bottom w:val="none" w:sz="0" w:space="0" w:color="auto"/>
        <w:right w:val="none" w:sz="0" w:space="0" w:color="auto"/>
      </w:divBdr>
    </w:div>
    <w:div w:id="1847282521">
      <w:bodyDiv w:val="1"/>
      <w:marLeft w:val="0"/>
      <w:marRight w:val="0"/>
      <w:marTop w:val="0"/>
      <w:marBottom w:val="0"/>
      <w:divBdr>
        <w:top w:val="none" w:sz="0" w:space="0" w:color="auto"/>
        <w:left w:val="none" w:sz="0" w:space="0" w:color="auto"/>
        <w:bottom w:val="none" w:sz="0" w:space="0" w:color="auto"/>
        <w:right w:val="none" w:sz="0" w:space="0" w:color="auto"/>
      </w:divBdr>
    </w:div>
    <w:div w:id="1847357088">
      <w:bodyDiv w:val="1"/>
      <w:marLeft w:val="0"/>
      <w:marRight w:val="0"/>
      <w:marTop w:val="0"/>
      <w:marBottom w:val="0"/>
      <w:divBdr>
        <w:top w:val="none" w:sz="0" w:space="0" w:color="auto"/>
        <w:left w:val="none" w:sz="0" w:space="0" w:color="auto"/>
        <w:bottom w:val="none" w:sz="0" w:space="0" w:color="auto"/>
        <w:right w:val="none" w:sz="0" w:space="0" w:color="auto"/>
      </w:divBdr>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596867">
      <w:bodyDiv w:val="1"/>
      <w:marLeft w:val="0"/>
      <w:marRight w:val="0"/>
      <w:marTop w:val="0"/>
      <w:marBottom w:val="0"/>
      <w:divBdr>
        <w:top w:val="none" w:sz="0" w:space="0" w:color="auto"/>
        <w:left w:val="none" w:sz="0" w:space="0" w:color="auto"/>
        <w:bottom w:val="none" w:sz="0" w:space="0" w:color="auto"/>
        <w:right w:val="none" w:sz="0" w:space="0" w:color="auto"/>
      </w:divBdr>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50102">
      <w:bodyDiv w:val="1"/>
      <w:marLeft w:val="0"/>
      <w:marRight w:val="0"/>
      <w:marTop w:val="0"/>
      <w:marBottom w:val="0"/>
      <w:divBdr>
        <w:top w:val="none" w:sz="0" w:space="0" w:color="auto"/>
        <w:left w:val="none" w:sz="0" w:space="0" w:color="auto"/>
        <w:bottom w:val="none" w:sz="0" w:space="0" w:color="auto"/>
        <w:right w:val="none" w:sz="0" w:space="0" w:color="auto"/>
      </w:divBdr>
    </w:div>
    <w:div w:id="1847941130">
      <w:bodyDiv w:val="1"/>
      <w:marLeft w:val="0"/>
      <w:marRight w:val="0"/>
      <w:marTop w:val="0"/>
      <w:marBottom w:val="0"/>
      <w:divBdr>
        <w:top w:val="none" w:sz="0" w:space="0" w:color="auto"/>
        <w:left w:val="none" w:sz="0" w:space="0" w:color="auto"/>
        <w:bottom w:val="none" w:sz="0" w:space="0" w:color="auto"/>
        <w:right w:val="none" w:sz="0" w:space="0" w:color="auto"/>
      </w:divBdr>
    </w:div>
    <w:div w:id="1848013284">
      <w:bodyDiv w:val="1"/>
      <w:marLeft w:val="0"/>
      <w:marRight w:val="0"/>
      <w:marTop w:val="0"/>
      <w:marBottom w:val="0"/>
      <w:divBdr>
        <w:top w:val="none" w:sz="0" w:space="0" w:color="auto"/>
        <w:left w:val="none" w:sz="0" w:space="0" w:color="auto"/>
        <w:bottom w:val="none" w:sz="0" w:space="0" w:color="auto"/>
        <w:right w:val="none" w:sz="0" w:space="0" w:color="auto"/>
      </w:divBdr>
    </w:div>
    <w:div w:id="1848052705">
      <w:bodyDiv w:val="1"/>
      <w:marLeft w:val="0"/>
      <w:marRight w:val="0"/>
      <w:marTop w:val="0"/>
      <w:marBottom w:val="0"/>
      <w:divBdr>
        <w:top w:val="none" w:sz="0" w:space="0" w:color="auto"/>
        <w:left w:val="none" w:sz="0" w:space="0" w:color="auto"/>
        <w:bottom w:val="none" w:sz="0" w:space="0" w:color="auto"/>
        <w:right w:val="none" w:sz="0" w:space="0" w:color="auto"/>
      </w:divBdr>
    </w:div>
    <w:div w:id="1848400967">
      <w:bodyDiv w:val="1"/>
      <w:marLeft w:val="0"/>
      <w:marRight w:val="0"/>
      <w:marTop w:val="0"/>
      <w:marBottom w:val="0"/>
      <w:divBdr>
        <w:top w:val="none" w:sz="0" w:space="0" w:color="auto"/>
        <w:left w:val="none" w:sz="0" w:space="0" w:color="auto"/>
        <w:bottom w:val="none" w:sz="0" w:space="0" w:color="auto"/>
        <w:right w:val="none" w:sz="0" w:space="0" w:color="auto"/>
      </w:divBdr>
    </w:div>
    <w:div w:id="1848522535">
      <w:bodyDiv w:val="1"/>
      <w:marLeft w:val="0"/>
      <w:marRight w:val="0"/>
      <w:marTop w:val="0"/>
      <w:marBottom w:val="0"/>
      <w:divBdr>
        <w:top w:val="none" w:sz="0" w:space="0" w:color="auto"/>
        <w:left w:val="none" w:sz="0" w:space="0" w:color="auto"/>
        <w:bottom w:val="none" w:sz="0" w:space="0" w:color="auto"/>
        <w:right w:val="none" w:sz="0" w:space="0" w:color="auto"/>
      </w:divBdr>
    </w:div>
    <w:div w:id="1848671077">
      <w:bodyDiv w:val="1"/>
      <w:marLeft w:val="0"/>
      <w:marRight w:val="0"/>
      <w:marTop w:val="0"/>
      <w:marBottom w:val="0"/>
      <w:divBdr>
        <w:top w:val="none" w:sz="0" w:space="0" w:color="auto"/>
        <w:left w:val="none" w:sz="0" w:space="0" w:color="auto"/>
        <w:bottom w:val="none" w:sz="0" w:space="0" w:color="auto"/>
        <w:right w:val="none" w:sz="0" w:space="0" w:color="auto"/>
      </w:divBdr>
    </w:div>
    <w:div w:id="1848712156">
      <w:bodyDiv w:val="1"/>
      <w:marLeft w:val="0"/>
      <w:marRight w:val="0"/>
      <w:marTop w:val="0"/>
      <w:marBottom w:val="0"/>
      <w:divBdr>
        <w:top w:val="none" w:sz="0" w:space="0" w:color="auto"/>
        <w:left w:val="none" w:sz="0" w:space="0" w:color="auto"/>
        <w:bottom w:val="none" w:sz="0" w:space="0" w:color="auto"/>
        <w:right w:val="none" w:sz="0" w:space="0" w:color="auto"/>
      </w:divBdr>
    </w:div>
    <w:div w:id="1849126960">
      <w:bodyDiv w:val="1"/>
      <w:marLeft w:val="0"/>
      <w:marRight w:val="0"/>
      <w:marTop w:val="0"/>
      <w:marBottom w:val="0"/>
      <w:divBdr>
        <w:top w:val="none" w:sz="0" w:space="0" w:color="auto"/>
        <w:left w:val="none" w:sz="0" w:space="0" w:color="auto"/>
        <w:bottom w:val="none" w:sz="0" w:space="0" w:color="auto"/>
        <w:right w:val="none" w:sz="0" w:space="0" w:color="auto"/>
      </w:divBdr>
    </w:div>
    <w:div w:id="1849127301">
      <w:bodyDiv w:val="1"/>
      <w:marLeft w:val="0"/>
      <w:marRight w:val="0"/>
      <w:marTop w:val="0"/>
      <w:marBottom w:val="0"/>
      <w:divBdr>
        <w:top w:val="none" w:sz="0" w:space="0" w:color="auto"/>
        <w:left w:val="none" w:sz="0" w:space="0" w:color="auto"/>
        <w:bottom w:val="none" w:sz="0" w:space="0" w:color="auto"/>
        <w:right w:val="none" w:sz="0" w:space="0" w:color="auto"/>
      </w:divBdr>
    </w:div>
    <w:div w:id="1849247188">
      <w:bodyDiv w:val="1"/>
      <w:marLeft w:val="0"/>
      <w:marRight w:val="0"/>
      <w:marTop w:val="0"/>
      <w:marBottom w:val="0"/>
      <w:divBdr>
        <w:top w:val="none" w:sz="0" w:space="0" w:color="auto"/>
        <w:left w:val="none" w:sz="0" w:space="0" w:color="auto"/>
        <w:bottom w:val="none" w:sz="0" w:space="0" w:color="auto"/>
        <w:right w:val="none" w:sz="0" w:space="0" w:color="auto"/>
      </w:divBdr>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9632394">
      <w:bodyDiv w:val="1"/>
      <w:marLeft w:val="0"/>
      <w:marRight w:val="0"/>
      <w:marTop w:val="0"/>
      <w:marBottom w:val="0"/>
      <w:divBdr>
        <w:top w:val="none" w:sz="0" w:space="0" w:color="auto"/>
        <w:left w:val="none" w:sz="0" w:space="0" w:color="auto"/>
        <w:bottom w:val="none" w:sz="0" w:space="0" w:color="auto"/>
        <w:right w:val="none" w:sz="0" w:space="0" w:color="auto"/>
      </w:divBdr>
    </w:div>
    <w:div w:id="1849635616">
      <w:bodyDiv w:val="1"/>
      <w:marLeft w:val="0"/>
      <w:marRight w:val="0"/>
      <w:marTop w:val="0"/>
      <w:marBottom w:val="0"/>
      <w:divBdr>
        <w:top w:val="none" w:sz="0" w:space="0" w:color="auto"/>
        <w:left w:val="none" w:sz="0" w:space="0" w:color="auto"/>
        <w:bottom w:val="none" w:sz="0" w:space="0" w:color="auto"/>
        <w:right w:val="none" w:sz="0" w:space="0" w:color="auto"/>
      </w:divBdr>
    </w:div>
    <w:div w:id="1850170799">
      <w:bodyDiv w:val="1"/>
      <w:marLeft w:val="0"/>
      <w:marRight w:val="0"/>
      <w:marTop w:val="0"/>
      <w:marBottom w:val="0"/>
      <w:divBdr>
        <w:top w:val="none" w:sz="0" w:space="0" w:color="auto"/>
        <w:left w:val="none" w:sz="0" w:space="0" w:color="auto"/>
        <w:bottom w:val="none" w:sz="0" w:space="0" w:color="auto"/>
        <w:right w:val="none" w:sz="0" w:space="0" w:color="auto"/>
      </w:divBdr>
    </w:div>
    <w:div w:id="1850290381">
      <w:bodyDiv w:val="1"/>
      <w:marLeft w:val="0"/>
      <w:marRight w:val="0"/>
      <w:marTop w:val="0"/>
      <w:marBottom w:val="0"/>
      <w:divBdr>
        <w:top w:val="none" w:sz="0" w:space="0" w:color="auto"/>
        <w:left w:val="none" w:sz="0" w:space="0" w:color="auto"/>
        <w:bottom w:val="none" w:sz="0" w:space="0" w:color="auto"/>
        <w:right w:val="none" w:sz="0" w:space="0" w:color="auto"/>
      </w:divBdr>
    </w:div>
    <w:div w:id="1850290778">
      <w:bodyDiv w:val="1"/>
      <w:marLeft w:val="0"/>
      <w:marRight w:val="0"/>
      <w:marTop w:val="0"/>
      <w:marBottom w:val="0"/>
      <w:divBdr>
        <w:top w:val="none" w:sz="0" w:space="0" w:color="auto"/>
        <w:left w:val="none" w:sz="0" w:space="0" w:color="auto"/>
        <w:bottom w:val="none" w:sz="0" w:space="0" w:color="auto"/>
        <w:right w:val="none" w:sz="0" w:space="0" w:color="auto"/>
      </w:divBdr>
    </w:div>
    <w:div w:id="1850366081">
      <w:bodyDiv w:val="1"/>
      <w:marLeft w:val="0"/>
      <w:marRight w:val="0"/>
      <w:marTop w:val="0"/>
      <w:marBottom w:val="0"/>
      <w:divBdr>
        <w:top w:val="none" w:sz="0" w:space="0" w:color="auto"/>
        <w:left w:val="none" w:sz="0" w:space="0" w:color="auto"/>
        <w:bottom w:val="none" w:sz="0" w:space="0" w:color="auto"/>
        <w:right w:val="none" w:sz="0" w:space="0" w:color="auto"/>
      </w:divBdr>
    </w:div>
    <w:div w:id="1850370434">
      <w:bodyDiv w:val="1"/>
      <w:marLeft w:val="0"/>
      <w:marRight w:val="0"/>
      <w:marTop w:val="0"/>
      <w:marBottom w:val="0"/>
      <w:divBdr>
        <w:top w:val="none" w:sz="0" w:space="0" w:color="auto"/>
        <w:left w:val="none" w:sz="0" w:space="0" w:color="auto"/>
        <w:bottom w:val="none" w:sz="0" w:space="0" w:color="auto"/>
        <w:right w:val="none" w:sz="0" w:space="0" w:color="auto"/>
      </w:divBdr>
    </w:div>
    <w:div w:id="1850410353">
      <w:bodyDiv w:val="1"/>
      <w:marLeft w:val="0"/>
      <w:marRight w:val="0"/>
      <w:marTop w:val="0"/>
      <w:marBottom w:val="0"/>
      <w:divBdr>
        <w:top w:val="none" w:sz="0" w:space="0" w:color="auto"/>
        <w:left w:val="none" w:sz="0" w:space="0" w:color="auto"/>
        <w:bottom w:val="none" w:sz="0" w:space="0" w:color="auto"/>
        <w:right w:val="none" w:sz="0" w:space="0" w:color="auto"/>
      </w:divBdr>
    </w:div>
    <w:div w:id="1850487613">
      <w:bodyDiv w:val="1"/>
      <w:marLeft w:val="0"/>
      <w:marRight w:val="0"/>
      <w:marTop w:val="0"/>
      <w:marBottom w:val="0"/>
      <w:divBdr>
        <w:top w:val="none" w:sz="0" w:space="0" w:color="auto"/>
        <w:left w:val="none" w:sz="0" w:space="0" w:color="auto"/>
        <w:bottom w:val="none" w:sz="0" w:space="0" w:color="auto"/>
        <w:right w:val="none" w:sz="0" w:space="0" w:color="auto"/>
      </w:divBdr>
    </w:div>
    <w:div w:id="1850681187">
      <w:bodyDiv w:val="1"/>
      <w:marLeft w:val="0"/>
      <w:marRight w:val="0"/>
      <w:marTop w:val="0"/>
      <w:marBottom w:val="0"/>
      <w:divBdr>
        <w:top w:val="none" w:sz="0" w:space="0" w:color="auto"/>
        <w:left w:val="none" w:sz="0" w:space="0" w:color="auto"/>
        <w:bottom w:val="none" w:sz="0" w:space="0" w:color="auto"/>
        <w:right w:val="none" w:sz="0" w:space="0" w:color="auto"/>
      </w:divBdr>
    </w:div>
    <w:div w:id="1850875523">
      <w:bodyDiv w:val="1"/>
      <w:marLeft w:val="0"/>
      <w:marRight w:val="0"/>
      <w:marTop w:val="0"/>
      <w:marBottom w:val="0"/>
      <w:divBdr>
        <w:top w:val="none" w:sz="0" w:space="0" w:color="auto"/>
        <w:left w:val="none" w:sz="0" w:space="0" w:color="auto"/>
        <w:bottom w:val="none" w:sz="0" w:space="0" w:color="auto"/>
        <w:right w:val="none" w:sz="0" w:space="0" w:color="auto"/>
      </w:divBdr>
    </w:div>
    <w:div w:id="1851069606">
      <w:bodyDiv w:val="1"/>
      <w:marLeft w:val="0"/>
      <w:marRight w:val="0"/>
      <w:marTop w:val="0"/>
      <w:marBottom w:val="0"/>
      <w:divBdr>
        <w:top w:val="none" w:sz="0" w:space="0" w:color="auto"/>
        <w:left w:val="none" w:sz="0" w:space="0" w:color="auto"/>
        <w:bottom w:val="none" w:sz="0" w:space="0" w:color="auto"/>
        <w:right w:val="none" w:sz="0" w:space="0" w:color="auto"/>
      </w:divBdr>
    </w:div>
    <w:div w:id="1851094280">
      <w:bodyDiv w:val="1"/>
      <w:marLeft w:val="0"/>
      <w:marRight w:val="0"/>
      <w:marTop w:val="0"/>
      <w:marBottom w:val="0"/>
      <w:divBdr>
        <w:top w:val="none" w:sz="0" w:space="0" w:color="auto"/>
        <w:left w:val="none" w:sz="0" w:space="0" w:color="auto"/>
        <w:bottom w:val="none" w:sz="0" w:space="0" w:color="auto"/>
        <w:right w:val="none" w:sz="0" w:space="0" w:color="auto"/>
      </w:divBdr>
    </w:div>
    <w:div w:id="1851330193">
      <w:bodyDiv w:val="1"/>
      <w:marLeft w:val="0"/>
      <w:marRight w:val="0"/>
      <w:marTop w:val="0"/>
      <w:marBottom w:val="0"/>
      <w:divBdr>
        <w:top w:val="none" w:sz="0" w:space="0" w:color="auto"/>
        <w:left w:val="none" w:sz="0" w:space="0" w:color="auto"/>
        <w:bottom w:val="none" w:sz="0" w:space="0" w:color="auto"/>
        <w:right w:val="none" w:sz="0" w:space="0" w:color="auto"/>
      </w:divBdr>
    </w:div>
    <w:div w:id="1851330645">
      <w:bodyDiv w:val="1"/>
      <w:marLeft w:val="0"/>
      <w:marRight w:val="0"/>
      <w:marTop w:val="0"/>
      <w:marBottom w:val="0"/>
      <w:divBdr>
        <w:top w:val="none" w:sz="0" w:space="0" w:color="auto"/>
        <w:left w:val="none" w:sz="0" w:space="0" w:color="auto"/>
        <w:bottom w:val="none" w:sz="0" w:space="0" w:color="auto"/>
        <w:right w:val="none" w:sz="0" w:space="0" w:color="auto"/>
      </w:divBdr>
    </w:div>
    <w:div w:id="1851332291">
      <w:bodyDiv w:val="1"/>
      <w:marLeft w:val="0"/>
      <w:marRight w:val="0"/>
      <w:marTop w:val="0"/>
      <w:marBottom w:val="0"/>
      <w:divBdr>
        <w:top w:val="none" w:sz="0" w:space="0" w:color="auto"/>
        <w:left w:val="none" w:sz="0" w:space="0" w:color="auto"/>
        <w:bottom w:val="none" w:sz="0" w:space="0" w:color="auto"/>
        <w:right w:val="none" w:sz="0" w:space="0" w:color="auto"/>
      </w:divBdr>
    </w:div>
    <w:div w:id="1851406075">
      <w:bodyDiv w:val="1"/>
      <w:marLeft w:val="0"/>
      <w:marRight w:val="0"/>
      <w:marTop w:val="0"/>
      <w:marBottom w:val="0"/>
      <w:divBdr>
        <w:top w:val="none" w:sz="0" w:space="0" w:color="auto"/>
        <w:left w:val="none" w:sz="0" w:space="0" w:color="auto"/>
        <w:bottom w:val="none" w:sz="0" w:space="0" w:color="auto"/>
        <w:right w:val="none" w:sz="0" w:space="0" w:color="auto"/>
      </w:divBdr>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0699">
      <w:bodyDiv w:val="1"/>
      <w:marLeft w:val="0"/>
      <w:marRight w:val="0"/>
      <w:marTop w:val="0"/>
      <w:marBottom w:val="0"/>
      <w:divBdr>
        <w:top w:val="none" w:sz="0" w:space="0" w:color="auto"/>
        <w:left w:val="none" w:sz="0" w:space="0" w:color="auto"/>
        <w:bottom w:val="none" w:sz="0" w:space="0" w:color="auto"/>
        <w:right w:val="none" w:sz="0" w:space="0" w:color="auto"/>
      </w:divBdr>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795412">
      <w:bodyDiv w:val="1"/>
      <w:marLeft w:val="0"/>
      <w:marRight w:val="0"/>
      <w:marTop w:val="0"/>
      <w:marBottom w:val="0"/>
      <w:divBdr>
        <w:top w:val="none" w:sz="0" w:space="0" w:color="auto"/>
        <w:left w:val="none" w:sz="0" w:space="0" w:color="auto"/>
        <w:bottom w:val="none" w:sz="0" w:space="0" w:color="auto"/>
        <w:right w:val="none" w:sz="0" w:space="0" w:color="auto"/>
      </w:divBdr>
    </w:div>
    <w:div w:id="1851868777">
      <w:bodyDiv w:val="1"/>
      <w:marLeft w:val="0"/>
      <w:marRight w:val="0"/>
      <w:marTop w:val="0"/>
      <w:marBottom w:val="0"/>
      <w:divBdr>
        <w:top w:val="none" w:sz="0" w:space="0" w:color="auto"/>
        <w:left w:val="none" w:sz="0" w:space="0" w:color="auto"/>
        <w:bottom w:val="none" w:sz="0" w:space="0" w:color="auto"/>
        <w:right w:val="none" w:sz="0" w:space="0" w:color="auto"/>
      </w:divBdr>
    </w:div>
    <w:div w:id="1851869843">
      <w:bodyDiv w:val="1"/>
      <w:marLeft w:val="0"/>
      <w:marRight w:val="0"/>
      <w:marTop w:val="0"/>
      <w:marBottom w:val="0"/>
      <w:divBdr>
        <w:top w:val="none" w:sz="0" w:space="0" w:color="auto"/>
        <w:left w:val="none" w:sz="0" w:space="0" w:color="auto"/>
        <w:bottom w:val="none" w:sz="0" w:space="0" w:color="auto"/>
        <w:right w:val="none" w:sz="0" w:space="0" w:color="auto"/>
      </w:divBdr>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4469">
      <w:bodyDiv w:val="1"/>
      <w:marLeft w:val="0"/>
      <w:marRight w:val="0"/>
      <w:marTop w:val="0"/>
      <w:marBottom w:val="0"/>
      <w:divBdr>
        <w:top w:val="none" w:sz="0" w:space="0" w:color="auto"/>
        <w:left w:val="none" w:sz="0" w:space="0" w:color="auto"/>
        <w:bottom w:val="none" w:sz="0" w:space="0" w:color="auto"/>
        <w:right w:val="none" w:sz="0" w:space="0" w:color="auto"/>
      </w:divBdr>
    </w:div>
    <w:div w:id="1851918210">
      <w:bodyDiv w:val="1"/>
      <w:marLeft w:val="0"/>
      <w:marRight w:val="0"/>
      <w:marTop w:val="0"/>
      <w:marBottom w:val="0"/>
      <w:divBdr>
        <w:top w:val="none" w:sz="0" w:space="0" w:color="auto"/>
        <w:left w:val="none" w:sz="0" w:space="0" w:color="auto"/>
        <w:bottom w:val="none" w:sz="0" w:space="0" w:color="auto"/>
        <w:right w:val="none" w:sz="0" w:space="0" w:color="auto"/>
      </w:divBdr>
    </w:div>
    <w:div w:id="1851987040">
      <w:bodyDiv w:val="1"/>
      <w:marLeft w:val="0"/>
      <w:marRight w:val="0"/>
      <w:marTop w:val="0"/>
      <w:marBottom w:val="0"/>
      <w:divBdr>
        <w:top w:val="none" w:sz="0" w:space="0" w:color="auto"/>
        <w:left w:val="none" w:sz="0" w:space="0" w:color="auto"/>
        <w:bottom w:val="none" w:sz="0" w:space="0" w:color="auto"/>
        <w:right w:val="none" w:sz="0" w:space="0" w:color="auto"/>
      </w:divBdr>
    </w:div>
    <w:div w:id="1852405107">
      <w:bodyDiv w:val="1"/>
      <w:marLeft w:val="0"/>
      <w:marRight w:val="0"/>
      <w:marTop w:val="0"/>
      <w:marBottom w:val="0"/>
      <w:divBdr>
        <w:top w:val="none" w:sz="0" w:space="0" w:color="auto"/>
        <w:left w:val="none" w:sz="0" w:space="0" w:color="auto"/>
        <w:bottom w:val="none" w:sz="0" w:space="0" w:color="auto"/>
        <w:right w:val="none" w:sz="0" w:space="0" w:color="auto"/>
      </w:divBdr>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46641">
      <w:bodyDiv w:val="1"/>
      <w:marLeft w:val="0"/>
      <w:marRight w:val="0"/>
      <w:marTop w:val="0"/>
      <w:marBottom w:val="0"/>
      <w:divBdr>
        <w:top w:val="none" w:sz="0" w:space="0" w:color="auto"/>
        <w:left w:val="none" w:sz="0" w:space="0" w:color="auto"/>
        <w:bottom w:val="none" w:sz="0" w:space="0" w:color="auto"/>
        <w:right w:val="none" w:sz="0" w:space="0" w:color="auto"/>
      </w:divBdr>
    </w:div>
    <w:div w:id="1853566183">
      <w:bodyDiv w:val="1"/>
      <w:marLeft w:val="0"/>
      <w:marRight w:val="0"/>
      <w:marTop w:val="0"/>
      <w:marBottom w:val="0"/>
      <w:divBdr>
        <w:top w:val="none" w:sz="0" w:space="0" w:color="auto"/>
        <w:left w:val="none" w:sz="0" w:space="0" w:color="auto"/>
        <w:bottom w:val="none" w:sz="0" w:space="0" w:color="auto"/>
        <w:right w:val="none" w:sz="0" w:space="0" w:color="auto"/>
      </w:divBdr>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3909781">
      <w:bodyDiv w:val="1"/>
      <w:marLeft w:val="0"/>
      <w:marRight w:val="0"/>
      <w:marTop w:val="0"/>
      <w:marBottom w:val="0"/>
      <w:divBdr>
        <w:top w:val="none" w:sz="0" w:space="0" w:color="auto"/>
        <w:left w:val="none" w:sz="0" w:space="0" w:color="auto"/>
        <w:bottom w:val="none" w:sz="0" w:space="0" w:color="auto"/>
        <w:right w:val="none" w:sz="0" w:space="0" w:color="auto"/>
      </w:divBdr>
    </w:div>
    <w:div w:id="1854028241">
      <w:bodyDiv w:val="1"/>
      <w:marLeft w:val="0"/>
      <w:marRight w:val="0"/>
      <w:marTop w:val="0"/>
      <w:marBottom w:val="0"/>
      <w:divBdr>
        <w:top w:val="none" w:sz="0" w:space="0" w:color="auto"/>
        <w:left w:val="none" w:sz="0" w:space="0" w:color="auto"/>
        <w:bottom w:val="none" w:sz="0" w:space="0" w:color="auto"/>
        <w:right w:val="none" w:sz="0" w:space="0" w:color="auto"/>
      </w:divBdr>
    </w:div>
    <w:div w:id="1854028499">
      <w:bodyDiv w:val="1"/>
      <w:marLeft w:val="0"/>
      <w:marRight w:val="0"/>
      <w:marTop w:val="0"/>
      <w:marBottom w:val="0"/>
      <w:divBdr>
        <w:top w:val="none" w:sz="0" w:space="0" w:color="auto"/>
        <w:left w:val="none" w:sz="0" w:space="0" w:color="auto"/>
        <w:bottom w:val="none" w:sz="0" w:space="0" w:color="auto"/>
        <w:right w:val="none" w:sz="0" w:space="0" w:color="auto"/>
      </w:divBdr>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87640">
      <w:bodyDiv w:val="1"/>
      <w:marLeft w:val="0"/>
      <w:marRight w:val="0"/>
      <w:marTop w:val="0"/>
      <w:marBottom w:val="0"/>
      <w:divBdr>
        <w:top w:val="none" w:sz="0" w:space="0" w:color="auto"/>
        <w:left w:val="none" w:sz="0" w:space="0" w:color="auto"/>
        <w:bottom w:val="none" w:sz="0" w:space="0" w:color="auto"/>
        <w:right w:val="none" w:sz="0" w:space="0" w:color="auto"/>
      </w:divBdr>
    </w:div>
    <w:div w:id="1854493981">
      <w:bodyDiv w:val="1"/>
      <w:marLeft w:val="0"/>
      <w:marRight w:val="0"/>
      <w:marTop w:val="0"/>
      <w:marBottom w:val="0"/>
      <w:divBdr>
        <w:top w:val="none" w:sz="0" w:space="0" w:color="auto"/>
        <w:left w:val="none" w:sz="0" w:space="0" w:color="auto"/>
        <w:bottom w:val="none" w:sz="0" w:space="0" w:color="auto"/>
        <w:right w:val="none" w:sz="0" w:space="0" w:color="auto"/>
      </w:divBdr>
    </w:div>
    <w:div w:id="1854612275">
      <w:bodyDiv w:val="1"/>
      <w:marLeft w:val="0"/>
      <w:marRight w:val="0"/>
      <w:marTop w:val="0"/>
      <w:marBottom w:val="0"/>
      <w:divBdr>
        <w:top w:val="none" w:sz="0" w:space="0" w:color="auto"/>
        <w:left w:val="none" w:sz="0" w:space="0" w:color="auto"/>
        <w:bottom w:val="none" w:sz="0" w:space="0" w:color="auto"/>
        <w:right w:val="none" w:sz="0" w:space="0" w:color="auto"/>
      </w:divBdr>
    </w:div>
    <w:div w:id="1854612537">
      <w:bodyDiv w:val="1"/>
      <w:marLeft w:val="0"/>
      <w:marRight w:val="0"/>
      <w:marTop w:val="0"/>
      <w:marBottom w:val="0"/>
      <w:divBdr>
        <w:top w:val="none" w:sz="0" w:space="0" w:color="auto"/>
        <w:left w:val="none" w:sz="0" w:space="0" w:color="auto"/>
        <w:bottom w:val="none" w:sz="0" w:space="0" w:color="auto"/>
        <w:right w:val="none" w:sz="0" w:space="0" w:color="auto"/>
      </w:divBdr>
    </w:div>
    <w:div w:id="1854680794">
      <w:bodyDiv w:val="1"/>
      <w:marLeft w:val="0"/>
      <w:marRight w:val="0"/>
      <w:marTop w:val="0"/>
      <w:marBottom w:val="0"/>
      <w:divBdr>
        <w:top w:val="none" w:sz="0" w:space="0" w:color="auto"/>
        <w:left w:val="none" w:sz="0" w:space="0" w:color="auto"/>
        <w:bottom w:val="none" w:sz="0" w:space="0" w:color="auto"/>
        <w:right w:val="none" w:sz="0" w:space="0" w:color="auto"/>
      </w:divBdr>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217853">
      <w:bodyDiv w:val="1"/>
      <w:marLeft w:val="0"/>
      <w:marRight w:val="0"/>
      <w:marTop w:val="0"/>
      <w:marBottom w:val="0"/>
      <w:divBdr>
        <w:top w:val="none" w:sz="0" w:space="0" w:color="auto"/>
        <w:left w:val="none" w:sz="0" w:space="0" w:color="auto"/>
        <w:bottom w:val="none" w:sz="0" w:space="0" w:color="auto"/>
        <w:right w:val="none" w:sz="0" w:space="0" w:color="auto"/>
      </w:divBdr>
    </w:div>
    <w:div w:id="1855264285">
      <w:bodyDiv w:val="1"/>
      <w:marLeft w:val="0"/>
      <w:marRight w:val="0"/>
      <w:marTop w:val="0"/>
      <w:marBottom w:val="0"/>
      <w:divBdr>
        <w:top w:val="none" w:sz="0" w:space="0" w:color="auto"/>
        <w:left w:val="none" w:sz="0" w:space="0" w:color="auto"/>
        <w:bottom w:val="none" w:sz="0" w:space="0" w:color="auto"/>
        <w:right w:val="none" w:sz="0" w:space="0" w:color="auto"/>
      </w:divBdr>
    </w:div>
    <w:div w:id="1855338805">
      <w:bodyDiv w:val="1"/>
      <w:marLeft w:val="0"/>
      <w:marRight w:val="0"/>
      <w:marTop w:val="0"/>
      <w:marBottom w:val="0"/>
      <w:divBdr>
        <w:top w:val="none" w:sz="0" w:space="0" w:color="auto"/>
        <w:left w:val="none" w:sz="0" w:space="0" w:color="auto"/>
        <w:bottom w:val="none" w:sz="0" w:space="0" w:color="auto"/>
        <w:right w:val="none" w:sz="0" w:space="0" w:color="auto"/>
      </w:divBdr>
    </w:div>
    <w:div w:id="1855462453">
      <w:bodyDiv w:val="1"/>
      <w:marLeft w:val="0"/>
      <w:marRight w:val="0"/>
      <w:marTop w:val="0"/>
      <w:marBottom w:val="0"/>
      <w:divBdr>
        <w:top w:val="none" w:sz="0" w:space="0" w:color="auto"/>
        <w:left w:val="none" w:sz="0" w:space="0" w:color="auto"/>
        <w:bottom w:val="none" w:sz="0" w:space="0" w:color="auto"/>
        <w:right w:val="none" w:sz="0" w:space="0" w:color="auto"/>
      </w:divBdr>
    </w:div>
    <w:div w:id="1855529494">
      <w:bodyDiv w:val="1"/>
      <w:marLeft w:val="0"/>
      <w:marRight w:val="0"/>
      <w:marTop w:val="0"/>
      <w:marBottom w:val="0"/>
      <w:divBdr>
        <w:top w:val="none" w:sz="0" w:space="0" w:color="auto"/>
        <w:left w:val="none" w:sz="0" w:space="0" w:color="auto"/>
        <w:bottom w:val="none" w:sz="0" w:space="0" w:color="auto"/>
        <w:right w:val="none" w:sz="0" w:space="0" w:color="auto"/>
      </w:divBdr>
    </w:div>
    <w:div w:id="1855609434">
      <w:bodyDiv w:val="1"/>
      <w:marLeft w:val="0"/>
      <w:marRight w:val="0"/>
      <w:marTop w:val="0"/>
      <w:marBottom w:val="0"/>
      <w:divBdr>
        <w:top w:val="none" w:sz="0" w:space="0" w:color="auto"/>
        <w:left w:val="none" w:sz="0" w:space="0" w:color="auto"/>
        <w:bottom w:val="none" w:sz="0" w:space="0" w:color="auto"/>
        <w:right w:val="none" w:sz="0" w:space="0" w:color="auto"/>
      </w:divBdr>
    </w:div>
    <w:div w:id="1855798947">
      <w:bodyDiv w:val="1"/>
      <w:marLeft w:val="0"/>
      <w:marRight w:val="0"/>
      <w:marTop w:val="0"/>
      <w:marBottom w:val="0"/>
      <w:divBdr>
        <w:top w:val="none" w:sz="0" w:space="0" w:color="auto"/>
        <w:left w:val="none" w:sz="0" w:space="0" w:color="auto"/>
        <w:bottom w:val="none" w:sz="0" w:space="0" w:color="auto"/>
        <w:right w:val="none" w:sz="0" w:space="0" w:color="auto"/>
      </w:divBdr>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49203">
      <w:bodyDiv w:val="1"/>
      <w:marLeft w:val="0"/>
      <w:marRight w:val="0"/>
      <w:marTop w:val="0"/>
      <w:marBottom w:val="0"/>
      <w:divBdr>
        <w:top w:val="none" w:sz="0" w:space="0" w:color="auto"/>
        <w:left w:val="none" w:sz="0" w:space="0" w:color="auto"/>
        <w:bottom w:val="none" w:sz="0" w:space="0" w:color="auto"/>
        <w:right w:val="none" w:sz="0" w:space="0" w:color="auto"/>
      </w:divBdr>
    </w:div>
    <w:div w:id="1856068858">
      <w:bodyDiv w:val="1"/>
      <w:marLeft w:val="0"/>
      <w:marRight w:val="0"/>
      <w:marTop w:val="0"/>
      <w:marBottom w:val="0"/>
      <w:divBdr>
        <w:top w:val="none" w:sz="0" w:space="0" w:color="auto"/>
        <w:left w:val="none" w:sz="0" w:space="0" w:color="auto"/>
        <w:bottom w:val="none" w:sz="0" w:space="0" w:color="auto"/>
        <w:right w:val="none" w:sz="0" w:space="0" w:color="auto"/>
      </w:divBdr>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261734">
      <w:bodyDiv w:val="1"/>
      <w:marLeft w:val="0"/>
      <w:marRight w:val="0"/>
      <w:marTop w:val="0"/>
      <w:marBottom w:val="0"/>
      <w:divBdr>
        <w:top w:val="none" w:sz="0" w:space="0" w:color="auto"/>
        <w:left w:val="none" w:sz="0" w:space="0" w:color="auto"/>
        <w:bottom w:val="none" w:sz="0" w:space="0" w:color="auto"/>
        <w:right w:val="none" w:sz="0" w:space="0" w:color="auto"/>
      </w:divBdr>
    </w:div>
    <w:div w:id="1856310684">
      <w:bodyDiv w:val="1"/>
      <w:marLeft w:val="0"/>
      <w:marRight w:val="0"/>
      <w:marTop w:val="0"/>
      <w:marBottom w:val="0"/>
      <w:divBdr>
        <w:top w:val="none" w:sz="0" w:space="0" w:color="auto"/>
        <w:left w:val="none" w:sz="0" w:space="0" w:color="auto"/>
        <w:bottom w:val="none" w:sz="0" w:space="0" w:color="auto"/>
        <w:right w:val="none" w:sz="0" w:space="0" w:color="auto"/>
      </w:divBdr>
    </w:div>
    <w:div w:id="1856380652">
      <w:bodyDiv w:val="1"/>
      <w:marLeft w:val="0"/>
      <w:marRight w:val="0"/>
      <w:marTop w:val="0"/>
      <w:marBottom w:val="0"/>
      <w:divBdr>
        <w:top w:val="none" w:sz="0" w:space="0" w:color="auto"/>
        <w:left w:val="none" w:sz="0" w:space="0" w:color="auto"/>
        <w:bottom w:val="none" w:sz="0" w:space="0" w:color="auto"/>
        <w:right w:val="none" w:sz="0" w:space="0" w:color="auto"/>
      </w:divBdr>
    </w:div>
    <w:div w:id="1856722715">
      <w:bodyDiv w:val="1"/>
      <w:marLeft w:val="0"/>
      <w:marRight w:val="0"/>
      <w:marTop w:val="0"/>
      <w:marBottom w:val="0"/>
      <w:divBdr>
        <w:top w:val="none" w:sz="0" w:space="0" w:color="auto"/>
        <w:left w:val="none" w:sz="0" w:space="0" w:color="auto"/>
        <w:bottom w:val="none" w:sz="0" w:space="0" w:color="auto"/>
        <w:right w:val="none" w:sz="0" w:space="0" w:color="auto"/>
      </w:divBdr>
    </w:div>
    <w:div w:id="1856724703">
      <w:bodyDiv w:val="1"/>
      <w:marLeft w:val="0"/>
      <w:marRight w:val="0"/>
      <w:marTop w:val="0"/>
      <w:marBottom w:val="0"/>
      <w:divBdr>
        <w:top w:val="none" w:sz="0" w:space="0" w:color="auto"/>
        <w:left w:val="none" w:sz="0" w:space="0" w:color="auto"/>
        <w:bottom w:val="none" w:sz="0" w:space="0" w:color="auto"/>
        <w:right w:val="none" w:sz="0" w:space="0" w:color="auto"/>
      </w:divBdr>
    </w:div>
    <w:div w:id="1856919919">
      <w:bodyDiv w:val="1"/>
      <w:marLeft w:val="0"/>
      <w:marRight w:val="0"/>
      <w:marTop w:val="0"/>
      <w:marBottom w:val="0"/>
      <w:divBdr>
        <w:top w:val="none" w:sz="0" w:space="0" w:color="auto"/>
        <w:left w:val="none" w:sz="0" w:space="0" w:color="auto"/>
        <w:bottom w:val="none" w:sz="0" w:space="0" w:color="auto"/>
        <w:right w:val="none" w:sz="0" w:space="0" w:color="auto"/>
      </w:divBdr>
    </w:div>
    <w:div w:id="1856920208">
      <w:bodyDiv w:val="1"/>
      <w:marLeft w:val="0"/>
      <w:marRight w:val="0"/>
      <w:marTop w:val="0"/>
      <w:marBottom w:val="0"/>
      <w:divBdr>
        <w:top w:val="none" w:sz="0" w:space="0" w:color="auto"/>
        <w:left w:val="none" w:sz="0" w:space="0" w:color="auto"/>
        <w:bottom w:val="none" w:sz="0" w:space="0" w:color="auto"/>
        <w:right w:val="none" w:sz="0" w:space="0" w:color="auto"/>
      </w:divBdr>
    </w:div>
    <w:div w:id="1857117208">
      <w:bodyDiv w:val="1"/>
      <w:marLeft w:val="0"/>
      <w:marRight w:val="0"/>
      <w:marTop w:val="0"/>
      <w:marBottom w:val="0"/>
      <w:divBdr>
        <w:top w:val="none" w:sz="0" w:space="0" w:color="auto"/>
        <w:left w:val="none" w:sz="0" w:space="0" w:color="auto"/>
        <w:bottom w:val="none" w:sz="0" w:space="0" w:color="auto"/>
        <w:right w:val="none" w:sz="0" w:space="0" w:color="auto"/>
      </w:divBdr>
    </w:div>
    <w:div w:id="1857233539">
      <w:bodyDiv w:val="1"/>
      <w:marLeft w:val="0"/>
      <w:marRight w:val="0"/>
      <w:marTop w:val="0"/>
      <w:marBottom w:val="0"/>
      <w:divBdr>
        <w:top w:val="none" w:sz="0" w:space="0" w:color="auto"/>
        <w:left w:val="none" w:sz="0" w:space="0" w:color="auto"/>
        <w:bottom w:val="none" w:sz="0" w:space="0" w:color="auto"/>
        <w:right w:val="none" w:sz="0" w:space="0" w:color="auto"/>
      </w:divBdr>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570705">
      <w:bodyDiv w:val="1"/>
      <w:marLeft w:val="0"/>
      <w:marRight w:val="0"/>
      <w:marTop w:val="0"/>
      <w:marBottom w:val="0"/>
      <w:divBdr>
        <w:top w:val="none" w:sz="0" w:space="0" w:color="auto"/>
        <w:left w:val="none" w:sz="0" w:space="0" w:color="auto"/>
        <w:bottom w:val="none" w:sz="0" w:space="0" w:color="auto"/>
        <w:right w:val="none" w:sz="0" w:space="0" w:color="auto"/>
      </w:divBdr>
    </w:div>
    <w:div w:id="1857619728">
      <w:bodyDiv w:val="1"/>
      <w:marLeft w:val="0"/>
      <w:marRight w:val="0"/>
      <w:marTop w:val="0"/>
      <w:marBottom w:val="0"/>
      <w:divBdr>
        <w:top w:val="none" w:sz="0" w:space="0" w:color="auto"/>
        <w:left w:val="none" w:sz="0" w:space="0" w:color="auto"/>
        <w:bottom w:val="none" w:sz="0" w:space="0" w:color="auto"/>
        <w:right w:val="none" w:sz="0" w:space="0" w:color="auto"/>
      </w:divBdr>
    </w:div>
    <w:div w:id="1857689125">
      <w:bodyDiv w:val="1"/>
      <w:marLeft w:val="0"/>
      <w:marRight w:val="0"/>
      <w:marTop w:val="0"/>
      <w:marBottom w:val="0"/>
      <w:divBdr>
        <w:top w:val="none" w:sz="0" w:space="0" w:color="auto"/>
        <w:left w:val="none" w:sz="0" w:space="0" w:color="auto"/>
        <w:bottom w:val="none" w:sz="0" w:space="0" w:color="auto"/>
        <w:right w:val="none" w:sz="0" w:space="0" w:color="auto"/>
      </w:divBdr>
    </w:div>
    <w:div w:id="1858084375">
      <w:bodyDiv w:val="1"/>
      <w:marLeft w:val="0"/>
      <w:marRight w:val="0"/>
      <w:marTop w:val="0"/>
      <w:marBottom w:val="0"/>
      <w:divBdr>
        <w:top w:val="none" w:sz="0" w:space="0" w:color="auto"/>
        <w:left w:val="none" w:sz="0" w:space="0" w:color="auto"/>
        <w:bottom w:val="none" w:sz="0" w:space="0" w:color="auto"/>
        <w:right w:val="none" w:sz="0" w:space="0" w:color="auto"/>
      </w:divBdr>
    </w:div>
    <w:div w:id="1858300748">
      <w:bodyDiv w:val="1"/>
      <w:marLeft w:val="0"/>
      <w:marRight w:val="0"/>
      <w:marTop w:val="0"/>
      <w:marBottom w:val="0"/>
      <w:divBdr>
        <w:top w:val="none" w:sz="0" w:space="0" w:color="auto"/>
        <w:left w:val="none" w:sz="0" w:space="0" w:color="auto"/>
        <w:bottom w:val="none" w:sz="0" w:space="0" w:color="auto"/>
        <w:right w:val="none" w:sz="0" w:space="0" w:color="auto"/>
      </w:divBdr>
    </w:div>
    <w:div w:id="1858495465">
      <w:bodyDiv w:val="1"/>
      <w:marLeft w:val="0"/>
      <w:marRight w:val="0"/>
      <w:marTop w:val="0"/>
      <w:marBottom w:val="0"/>
      <w:divBdr>
        <w:top w:val="none" w:sz="0" w:space="0" w:color="auto"/>
        <w:left w:val="none" w:sz="0" w:space="0" w:color="auto"/>
        <w:bottom w:val="none" w:sz="0" w:space="0" w:color="auto"/>
        <w:right w:val="none" w:sz="0" w:space="0" w:color="auto"/>
      </w:divBdr>
    </w:div>
    <w:div w:id="1858542909">
      <w:bodyDiv w:val="1"/>
      <w:marLeft w:val="0"/>
      <w:marRight w:val="0"/>
      <w:marTop w:val="0"/>
      <w:marBottom w:val="0"/>
      <w:divBdr>
        <w:top w:val="none" w:sz="0" w:space="0" w:color="auto"/>
        <w:left w:val="none" w:sz="0" w:space="0" w:color="auto"/>
        <w:bottom w:val="none" w:sz="0" w:space="0" w:color="auto"/>
        <w:right w:val="none" w:sz="0" w:space="0" w:color="auto"/>
      </w:divBdr>
    </w:div>
    <w:div w:id="1858544315">
      <w:bodyDiv w:val="1"/>
      <w:marLeft w:val="0"/>
      <w:marRight w:val="0"/>
      <w:marTop w:val="0"/>
      <w:marBottom w:val="0"/>
      <w:divBdr>
        <w:top w:val="none" w:sz="0" w:space="0" w:color="auto"/>
        <w:left w:val="none" w:sz="0" w:space="0" w:color="auto"/>
        <w:bottom w:val="none" w:sz="0" w:space="0" w:color="auto"/>
        <w:right w:val="none" w:sz="0" w:space="0" w:color="auto"/>
      </w:divBdr>
    </w:div>
    <w:div w:id="1858613711">
      <w:bodyDiv w:val="1"/>
      <w:marLeft w:val="0"/>
      <w:marRight w:val="0"/>
      <w:marTop w:val="0"/>
      <w:marBottom w:val="0"/>
      <w:divBdr>
        <w:top w:val="none" w:sz="0" w:space="0" w:color="auto"/>
        <w:left w:val="none" w:sz="0" w:space="0" w:color="auto"/>
        <w:bottom w:val="none" w:sz="0" w:space="0" w:color="auto"/>
        <w:right w:val="none" w:sz="0" w:space="0" w:color="auto"/>
      </w:divBdr>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461954">
      <w:bodyDiv w:val="1"/>
      <w:marLeft w:val="0"/>
      <w:marRight w:val="0"/>
      <w:marTop w:val="0"/>
      <w:marBottom w:val="0"/>
      <w:divBdr>
        <w:top w:val="none" w:sz="0" w:space="0" w:color="auto"/>
        <w:left w:val="none" w:sz="0" w:space="0" w:color="auto"/>
        <w:bottom w:val="none" w:sz="0" w:space="0" w:color="auto"/>
        <w:right w:val="none" w:sz="0" w:space="0" w:color="auto"/>
      </w:divBdr>
    </w:div>
    <w:div w:id="1859540550">
      <w:bodyDiv w:val="1"/>
      <w:marLeft w:val="0"/>
      <w:marRight w:val="0"/>
      <w:marTop w:val="0"/>
      <w:marBottom w:val="0"/>
      <w:divBdr>
        <w:top w:val="none" w:sz="0" w:space="0" w:color="auto"/>
        <w:left w:val="none" w:sz="0" w:space="0" w:color="auto"/>
        <w:bottom w:val="none" w:sz="0" w:space="0" w:color="auto"/>
        <w:right w:val="none" w:sz="0" w:space="0" w:color="auto"/>
      </w:divBdr>
    </w:div>
    <w:div w:id="1860004181">
      <w:bodyDiv w:val="1"/>
      <w:marLeft w:val="0"/>
      <w:marRight w:val="0"/>
      <w:marTop w:val="0"/>
      <w:marBottom w:val="0"/>
      <w:divBdr>
        <w:top w:val="none" w:sz="0" w:space="0" w:color="auto"/>
        <w:left w:val="none" w:sz="0" w:space="0" w:color="auto"/>
        <w:bottom w:val="none" w:sz="0" w:space="0" w:color="auto"/>
        <w:right w:val="none" w:sz="0" w:space="0" w:color="auto"/>
      </w:divBdr>
    </w:div>
    <w:div w:id="1860116825">
      <w:bodyDiv w:val="1"/>
      <w:marLeft w:val="0"/>
      <w:marRight w:val="0"/>
      <w:marTop w:val="0"/>
      <w:marBottom w:val="0"/>
      <w:divBdr>
        <w:top w:val="none" w:sz="0" w:space="0" w:color="auto"/>
        <w:left w:val="none" w:sz="0" w:space="0" w:color="auto"/>
        <w:bottom w:val="none" w:sz="0" w:space="0" w:color="auto"/>
        <w:right w:val="none" w:sz="0" w:space="0" w:color="auto"/>
      </w:divBdr>
    </w:div>
    <w:div w:id="1860191661">
      <w:bodyDiv w:val="1"/>
      <w:marLeft w:val="0"/>
      <w:marRight w:val="0"/>
      <w:marTop w:val="0"/>
      <w:marBottom w:val="0"/>
      <w:divBdr>
        <w:top w:val="none" w:sz="0" w:space="0" w:color="auto"/>
        <w:left w:val="none" w:sz="0" w:space="0" w:color="auto"/>
        <w:bottom w:val="none" w:sz="0" w:space="0" w:color="auto"/>
        <w:right w:val="none" w:sz="0" w:space="0" w:color="auto"/>
      </w:divBdr>
    </w:div>
    <w:div w:id="1860310933">
      <w:bodyDiv w:val="1"/>
      <w:marLeft w:val="0"/>
      <w:marRight w:val="0"/>
      <w:marTop w:val="0"/>
      <w:marBottom w:val="0"/>
      <w:divBdr>
        <w:top w:val="none" w:sz="0" w:space="0" w:color="auto"/>
        <w:left w:val="none" w:sz="0" w:space="0" w:color="auto"/>
        <w:bottom w:val="none" w:sz="0" w:space="0" w:color="auto"/>
        <w:right w:val="none" w:sz="0" w:space="0" w:color="auto"/>
      </w:divBdr>
    </w:div>
    <w:div w:id="1860312236">
      <w:bodyDiv w:val="1"/>
      <w:marLeft w:val="0"/>
      <w:marRight w:val="0"/>
      <w:marTop w:val="0"/>
      <w:marBottom w:val="0"/>
      <w:divBdr>
        <w:top w:val="none" w:sz="0" w:space="0" w:color="auto"/>
        <w:left w:val="none" w:sz="0" w:space="0" w:color="auto"/>
        <w:bottom w:val="none" w:sz="0" w:space="0" w:color="auto"/>
        <w:right w:val="none" w:sz="0" w:space="0" w:color="auto"/>
      </w:divBdr>
    </w:div>
    <w:div w:id="1860387313">
      <w:bodyDiv w:val="1"/>
      <w:marLeft w:val="0"/>
      <w:marRight w:val="0"/>
      <w:marTop w:val="0"/>
      <w:marBottom w:val="0"/>
      <w:divBdr>
        <w:top w:val="none" w:sz="0" w:space="0" w:color="auto"/>
        <w:left w:val="none" w:sz="0" w:space="0" w:color="auto"/>
        <w:bottom w:val="none" w:sz="0" w:space="0" w:color="auto"/>
        <w:right w:val="none" w:sz="0" w:space="0" w:color="auto"/>
      </w:divBdr>
    </w:div>
    <w:div w:id="1860581091">
      <w:bodyDiv w:val="1"/>
      <w:marLeft w:val="0"/>
      <w:marRight w:val="0"/>
      <w:marTop w:val="0"/>
      <w:marBottom w:val="0"/>
      <w:divBdr>
        <w:top w:val="none" w:sz="0" w:space="0" w:color="auto"/>
        <w:left w:val="none" w:sz="0" w:space="0" w:color="auto"/>
        <w:bottom w:val="none" w:sz="0" w:space="0" w:color="auto"/>
        <w:right w:val="none" w:sz="0" w:space="0" w:color="auto"/>
      </w:divBdr>
    </w:div>
    <w:div w:id="1860581122">
      <w:bodyDiv w:val="1"/>
      <w:marLeft w:val="0"/>
      <w:marRight w:val="0"/>
      <w:marTop w:val="0"/>
      <w:marBottom w:val="0"/>
      <w:divBdr>
        <w:top w:val="none" w:sz="0" w:space="0" w:color="auto"/>
        <w:left w:val="none" w:sz="0" w:space="0" w:color="auto"/>
        <w:bottom w:val="none" w:sz="0" w:space="0" w:color="auto"/>
        <w:right w:val="none" w:sz="0" w:space="0" w:color="auto"/>
      </w:divBdr>
    </w:div>
    <w:div w:id="1860656329">
      <w:bodyDiv w:val="1"/>
      <w:marLeft w:val="0"/>
      <w:marRight w:val="0"/>
      <w:marTop w:val="0"/>
      <w:marBottom w:val="0"/>
      <w:divBdr>
        <w:top w:val="none" w:sz="0" w:space="0" w:color="auto"/>
        <w:left w:val="none" w:sz="0" w:space="0" w:color="auto"/>
        <w:bottom w:val="none" w:sz="0" w:space="0" w:color="auto"/>
        <w:right w:val="none" w:sz="0" w:space="0" w:color="auto"/>
      </w:divBdr>
    </w:div>
    <w:div w:id="1860657838">
      <w:bodyDiv w:val="1"/>
      <w:marLeft w:val="0"/>
      <w:marRight w:val="0"/>
      <w:marTop w:val="0"/>
      <w:marBottom w:val="0"/>
      <w:divBdr>
        <w:top w:val="none" w:sz="0" w:space="0" w:color="auto"/>
        <w:left w:val="none" w:sz="0" w:space="0" w:color="auto"/>
        <w:bottom w:val="none" w:sz="0" w:space="0" w:color="auto"/>
        <w:right w:val="none" w:sz="0" w:space="0" w:color="auto"/>
      </w:divBdr>
    </w:div>
    <w:div w:id="1860776027">
      <w:bodyDiv w:val="1"/>
      <w:marLeft w:val="0"/>
      <w:marRight w:val="0"/>
      <w:marTop w:val="0"/>
      <w:marBottom w:val="0"/>
      <w:divBdr>
        <w:top w:val="none" w:sz="0" w:space="0" w:color="auto"/>
        <w:left w:val="none" w:sz="0" w:space="0" w:color="auto"/>
        <w:bottom w:val="none" w:sz="0" w:space="0" w:color="auto"/>
        <w:right w:val="none" w:sz="0" w:space="0" w:color="auto"/>
      </w:divBdr>
    </w:div>
    <w:div w:id="1860779534">
      <w:bodyDiv w:val="1"/>
      <w:marLeft w:val="0"/>
      <w:marRight w:val="0"/>
      <w:marTop w:val="0"/>
      <w:marBottom w:val="0"/>
      <w:divBdr>
        <w:top w:val="none" w:sz="0" w:space="0" w:color="auto"/>
        <w:left w:val="none" w:sz="0" w:space="0" w:color="auto"/>
        <w:bottom w:val="none" w:sz="0" w:space="0" w:color="auto"/>
        <w:right w:val="none" w:sz="0" w:space="0" w:color="auto"/>
      </w:divBdr>
    </w:div>
    <w:div w:id="1860853529">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8725">
      <w:bodyDiv w:val="1"/>
      <w:marLeft w:val="0"/>
      <w:marRight w:val="0"/>
      <w:marTop w:val="0"/>
      <w:marBottom w:val="0"/>
      <w:divBdr>
        <w:top w:val="none" w:sz="0" w:space="0" w:color="auto"/>
        <w:left w:val="none" w:sz="0" w:space="0" w:color="auto"/>
        <w:bottom w:val="none" w:sz="0" w:space="0" w:color="auto"/>
        <w:right w:val="none" w:sz="0" w:space="0" w:color="auto"/>
      </w:divBdr>
    </w:div>
    <w:div w:id="1861159943">
      <w:bodyDiv w:val="1"/>
      <w:marLeft w:val="0"/>
      <w:marRight w:val="0"/>
      <w:marTop w:val="0"/>
      <w:marBottom w:val="0"/>
      <w:divBdr>
        <w:top w:val="none" w:sz="0" w:space="0" w:color="auto"/>
        <w:left w:val="none" w:sz="0" w:space="0" w:color="auto"/>
        <w:bottom w:val="none" w:sz="0" w:space="0" w:color="auto"/>
        <w:right w:val="none" w:sz="0" w:space="0" w:color="auto"/>
      </w:divBdr>
    </w:div>
    <w:div w:id="1861165655">
      <w:bodyDiv w:val="1"/>
      <w:marLeft w:val="0"/>
      <w:marRight w:val="0"/>
      <w:marTop w:val="0"/>
      <w:marBottom w:val="0"/>
      <w:divBdr>
        <w:top w:val="none" w:sz="0" w:space="0" w:color="auto"/>
        <w:left w:val="none" w:sz="0" w:space="0" w:color="auto"/>
        <w:bottom w:val="none" w:sz="0" w:space="0" w:color="auto"/>
        <w:right w:val="none" w:sz="0" w:space="0" w:color="auto"/>
      </w:divBdr>
    </w:div>
    <w:div w:id="1861359282">
      <w:bodyDiv w:val="1"/>
      <w:marLeft w:val="0"/>
      <w:marRight w:val="0"/>
      <w:marTop w:val="0"/>
      <w:marBottom w:val="0"/>
      <w:divBdr>
        <w:top w:val="none" w:sz="0" w:space="0" w:color="auto"/>
        <w:left w:val="none" w:sz="0" w:space="0" w:color="auto"/>
        <w:bottom w:val="none" w:sz="0" w:space="0" w:color="auto"/>
        <w:right w:val="none" w:sz="0" w:space="0" w:color="auto"/>
      </w:divBdr>
    </w:div>
    <w:div w:id="1861431103">
      <w:bodyDiv w:val="1"/>
      <w:marLeft w:val="0"/>
      <w:marRight w:val="0"/>
      <w:marTop w:val="0"/>
      <w:marBottom w:val="0"/>
      <w:divBdr>
        <w:top w:val="none" w:sz="0" w:space="0" w:color="auto"/>
        <w:left w:val="none" w:sz="0" w:space="0" w:color="auto"/>
        <w:bottom w:val="none" w:sz="0" w:space="0" w:color="auto"/>
        <w:right w:val="none" w:sz="0" w:space="0" w:color="auto"/>
      </w:divBdr>
    </w:div>
    <w:div w:id="1861434053">
      <w:bodyDiv w:val="1"/>
      <w:marLeft w:val="0"/>
      <w:marRight w:val="0"/>
      <w:marTop w:val="0"/>
      <w:marBottom w:val="0"/>
      <w:divBdr>
        <w:top w:val="none" w:sz="0" w:space="0" w:color="auto"/>
        <w:left w:val="none" w:sz="0" w:space="0" w:color="auto"/>
        <w:bottom w:val="none" w:sz="0" w:space="0" w:color="auto"/>
        <w:right w:val="none" w:sz="0" w:space="0" w:color="auto"/>
      </w:divBdr>
    </w:div>
    <w:div w:id="1861963946">
      <w:bodyDiv w:val="1"/>
      <w:marLeft w:val="0"/>
      <w:marRight w:val="0"/>
      <w:marTop w:val="0"/>
      <w:marBottom w:val="0"/>
      <w:divBdr>
        <w:top w:val="none" w:sz="0" w:space="0" w:color="auto"/>
        <w:left w:val="none" w:sz="0" w:space="0" w:color="auto"/>
        <w:bottom w:val="none" w:sz="0" w:space="0" w:color="auto"/>
        <w:right w:val="none" w:sz="0" w:space="0" w:color="auto"/>
      </w:divBdr>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23190">
      <w:bodyDiv w:val="1"/>
      <w:marLeft w:val="0"/>
      <w:marRight w:val="0"/>
      <w:marTop w:val="0"/>
      <w:marBottom w:val="0"/>
      <w:divBdr>
        <w:top w:val="none" w:sz="0" w:space="0" w:color="auto"/>
        <w:left w:val="none" w:sz="0" w:space="0" w:color="auto"/>
        <w:bottom w:val="none" w:sz="0" w:space="0" w:color="auto"/>
        <w:right w:val="none" w:sz="0" w:space="0" w:color="auto"/>
      </w:divBdr>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742470">
      <w:bodyDiv w:val="1"/>
      <w:marLeft w:val="0"/>
      <w:marRight w:val="0"/>
      <w:marTop w:val="0"/>
      <w:marBottom w:val="0"/>
      <w:divBdr>
        <w:top w:val="none" w:sz="0" w:space="0" w:color="auto"/>
        <w:left w:val="none" w:sz="0" w:space="0" w:color="auto"/>
        <w:bottom w:val="none" w:sz="0" w:space="0" w:color="auto"/>
        <w:right w:val="none" w:sz="0" w:space="0" w:color="auto"/>
      </w:divBdr>
    </w:div>
    <w:div w:id="1862744056">
      <w:bodyDiv w:val="1"/>
      <w:marLeft w:val="0"/>
      <w:marRight w:val="0"/>
      <w:marTop w:val="0"/>
      <w:marBottom w:val="0"/>
      <w:divBdr>
        <w:top w:val="none" w:sz="0" w:space="0" w:color="auto"/>
        <w:left w:val="none" w:sz="0" w:space="0" w:color="auto"/>
        <w:bottom w:val="none" w:sz="0" w:space="0" w:color="auto"/>
        <w:right w:val="none" w:sz="0" w:space="0" w:color="auto"/>
      </w:divBdr>
    </w:div>
    <w:div w:id="1862816791">
      <w:bodyDiv w:val="1"/>
      <w:marLeft w:val="0"/>
      <w:marRight w:val="0"/>
      <w:marTop w:val="0"/>
      <w:marBottom w:val="0"/>
      <w:divBdr>
        <w:top w:val="none" w:sz="0" w:space="0" w:color="auto"/>
        <w:left w:val="none" w:sz="0" w:space="0" w:color="auto"/>
        <w:bottom w:val="none" w:sz="0" w:space="0" w:color="auto"/>
        <w:right w:val="none" w:sz="0" w:space="0" w:color="auto"/>
      </w:divBdr>
    </w:div>
    <w:div w:id="1862932771">
      <w:bodyDiv w:val="1"/>
      <w:marLeft w:val="0"/>
      <w:marRight w:val="0"/>
      <w:marTop w:val="0"/>
      <w:marBottom w:val="0"/>
      <w:divBdr>
        <w:top w:val="none" w:sz="0" w:space="0" w:color="auto"/>
        <w:left w:val="none" w:sz="0" w:space="0" w:color="auto"/>
        <w:bottom w:val="none" w:sz="0" w:space="0" w:color="auto"/>
        <w:right w:val="none" w:sz="0" w:space="0" w:color="auto"/>
      </w:divBdr>
    </w:div>
    <w:div w:id="1862933040">
      <w:bodyDiv w:val="1"/>
      <w:marLeft w:val="0"/>
      <w:marRight w:val="0"/>
      <w:marTop w:val="0"/>
      <w:marBottom w:val="0"/>
      <w:divBdr>
        <w:top w:val="none" w:sz="0" w:space="0" w:color="auto"/>
        <w:left w:val="none" w:sz="0" w:space="0" w:color="auto"/>
        <w:bottom w:val="none" w:sz="0" w:space="0" w:color="auto"/>
        <w:right w:val="none" w:sz="0" w:space="0" w:color="auto"/>
      </w:divBdr>
    </w:div>
    <w:div w:id="1863005898">
      <w:bodyDiv w:val="1"/>
      <w:marLeft w:val="0"/>
      <w:marRight w:val="0"/>
      <w:marTop w:val="0"/>
      <w:marBottom w:val="0"/>
      <w:divBdr>
        <w:top w:val="none" w:sz="0" w:space="0" w:color="auto"/>
        <w:left w:val="none" w:sz="0" w:space="0" w:color="auto"/>
        <w:bottom w:val="none" w:sz="0" w:space="0" w:color="auto"/>
        <w:right w:val="none" w:sz="0" w:space="0" w:color="auto"/>
      </w:divBdr>
    </w:div>
    <w:div w:id="1863008361">
      <w:bodyDiv w:val="1"/>
      <w:marLeft w:val="0"/>
      <w:marRight w:val="0"/>
      <w:marTop w:val="0"/>
      <w:marBottom w:val="0"/>
      <w:divBdr>
        <w:top w:val="none" w:sz="0" w:space="0" w:color="auto"/>
        <w:left w:val="none" w:sz="0" w:space="0" w:color="auto"/>
        <w:bottom w:val="none" w:sz="0" w:space="0" w:color="auto"/>
        <w:right w:val="none" w:sz="0" w:space="0" w:color="auto"/>
      </w:divBdr>
    </w:div>
    <w:div w:id="1863085638">
      <w:bodyDiv w:val="1"/>
      <w:marLeft w:val="0"/>
      <w:marRight w:val="0"/>
      <w:marTop w:val="0"/>
      <w:marBottom w:val="0"/>
      <w:divBdr>
        <w:top w:val="none" w:sz="0" w:space="0" w:color="auto"/>
        <w:left w:val="none" w:sz="0" w:space="0" w:color="auto"/>
        <w:bottom w:val="none" w:sz="0" w:space="0" w:color="auto"/>
        <w:right w:val="none" w:sz="0" w:space="0" w:color="auto"/>
      </w:divBdr>
    </w:div>
    <w:div w:id="1863203024">
      <w:bodyDiv w:val="1"/>
      <w:marLeft w:val="0"/>
      <w:marRight w:val="0"/>
      <w:marTop w:val="0"/>
      <w:marBottom w:val="0"/>
      <w:divBdr>
        <w:top w:val="none" w:sz="0" w:space="0" w:color="auto"/>
        <w:left w:val="none" w:sz="0" w:space="0" w:color="auto"/>
        <w:bottom w:val="none" w:sz="0" w:space="0" w:color="auto"/>
        <w:right w:val="none" w:sz="0" w:space="0" w:color="auto"/>
      </w:divBdr>
    </w:div>
    <w:div w:id="1863207789">
      <w:bodyDiv w:val="1"/>
      <w:marLeft w:val="0"/>
      <w:marRight w:val="0"/>
      <w:marTop w:val="0"/>
      <w:marBottom w:val="0"/>
      <w:divBdr>
        <w:top w:val="none" w:sz="0" w:space="0" w:color="auto"/>
        <w:left w:val="none" w:sz="0" w:space="0" w:color="auto"/>
        <w:bottom w:val="none" w:sz="0" w:space="0" w:color="auto"/>
        <w:right w:val="none" w:sz="0" w:space="0" w:color="auto"/>
      </w:divBdr>
    </w:div>
    <w:div w:id="1863277645">
      <w:bodyDiv w:val="1"/>
      <w:marLeft w:val="0"/>
      <w:marRight w:val="0"/>
      <w:marTop w:val="0"/>
      <w:marBottom w:val="0"/>
      <w:divBdr>
        <w:top w:val="none" w:sz="0" w:space="0" w:color="auto"/>
        <w:left w:val="none" w:sz="0" w:space="0" w:color="auto"/>
        <w:bottom w:val="none" w:sz="0" w:space="0" w:color="auto"/>
        <w:right w:val="none" w:sz="0" w:space="0" w:color="auto"/>
      </w:divBdr>
    </w:div>
    <w:div w:id="1863786749">
      <w:bodyDiv w:val="1"/>
      <w:marLeft w:val="0"/>
      <w:marRight w:val="0"/>
      <w:marTop w:val="0"/>
      <w:marBottom w:val="0"/>
      <w:divBdr>
        <w:top w:val="none" w:sz="0" w:space="0" w:color="auto"/>
        <w:left w:val="none" w:sz="0" w:space="0" w:color="auto"/>
        <w:bottom w:val="none" w:sz="0" w:space="0" w:color="auto"/>
        <w:right w:val="none" w:sz="0" w:space="0" w:color="auto"/>
      </w:divBdr>
    </w:div>
    <w:div w:id="1863788541">
      <w:bodyDiv w:val="1"/>
      <w:marLeft w:val="0"/>
      <w:marRight w:val="0"/>
      <w:marTop w:val="0"/>
      <w:marBottom w:val="0"/>
      <w:divBdr>
        <w:top w:val="none" w:sz="0" w:space="0" w:color="auto"/>
        <w:left w:val="none" w:sz="0" w:space="0" w:color="auto"/>
        <w:bottom w:val="none" w:sz="0" w:space="0" w:color="auto"/>
        <w:right w:val="none" w:sz="0" w:space="0" w:color="auto"/>
      </w:divBdr>
    </w:div>
    <w:div w:id="1863979478">
      <w:bodyDiv w:val="1"/>
      <w:marLeft w:val="0"/>
      <w:marRight w:val="0"/>
      <w:marTop w:val="0"/>
      <w:marBottom w:val="0"/>
      <w:divBdr>
        <w:top w:val="none" w:sz="0" w:space="0" w:color="auto"/>
        <w:left w:val="none" w:sz="0" w:space="0" w:color="auto"/>
        <w:bottom w:val="none" w:sz="0" w:space="0" w:color="auto"/>
        <w:right w:val="none" w:sz="0" w:space="0" w:color="auto"/>
      </w:divBdr>
    </w:div>
    <w:div w:id="1864007363">
      <w:bodyDiv w:val="1"/>
      <w:marLeft w:val="0"/>
      <w:marRight w:val="0"/>
      <w:marTop w:val="0"/>
      <w:marBottom w:val="0"/>
      <w:divBdr>
        <w:top w:val="none" w:sz="0" w:space="0" w:color="auto"/>
        <w:left w:val="none" w:sz="0" w:space="0" w:color="auto"/>
        <w:bottom w:val="none" w:sz="0" w:space="0" w:color="auto"/>
        <w:right w:val="none" w:sz="0" w:space="0" w:color="auto"/>
      </w:divBdr>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3860">
      <w:bodyDiv w:val="1"/>
      <w:marLeft w:val="0"/>
      <w:marRight w:val="0"/>
      <w:marTop w:val="0"/>
      <w:marBottom w:val="0"/>
      <w:divBdr>
        <w:top w:val="none" w:sz="0" w:space="0" w:color="auto"/>
        <w:left w:val="none" w:sz="0" w:space="0" w:color="auto"/>
        <w:bottom w:val="none" w:sz="0" w:space="0" w:color="auto"/>
        <w:right w:val="none" w:sz="0" w:space="0" w:color="auto"/>
      </w:divBdr>
    </w:div>
    <w:div w:id="1864900640">
      <w:bodyDiv w:val="1"/>
      <w:marLeft w:val="0"/>
      <w:marRight w:val="0"/>
      <w:marTop w:val="0"/>
      <w:marBottom w:val="0"/>
      <w:divBdr>
        <w:top w:val="none" w:sz="0" w:space="0" w:color="auto"/>
        <w:left w:val="none" w:sz="0" w:space="0" w:color="auto"/>
        <w:bottom w:val="none" w:sz="0" w:space="0" w:color="auto"/>
        <w:right w:val="none" w:sz="0" w:space="0" w:color="auto"/>
      </w:divBdr>
    </w:div>
    <w:div w:id="1865099029">
      <w:bodyDiv w:val="1"/>
      <w:marLeft w:val="0"/>
      <w:marRight w:val="0"/>
      <w:marTop w:val="0"/>
      <w:marBottom w:val="0"/>
      <w:divBdr>
        <w:top w:val="none" w:sz="0" w:space="0" w:color="auto"/>
        <w:left w:val="none" w:sz="0" w:space="0" w:color="auto"/>
        <w:bottom w:val="none" w:sz="0" w:space="0" w:color="auto"/>
        <w:right w:val="none" w:sz="0" w:space="0" w:color="auto"/>
      </w:divBdr>
    </w:div>
    <w:div w:id="1865172819">
      <w:bodyDiv w:val="1"/>
      <w:marLeft w:val="0"/>
      <w:marRight w:val="0"/>
      <w:marTop w:val="0"/>
      <w:marBottom w:val="0"/>
      <w:divBdr>
        <w:top w:val="none" w:sz="0" w:space="0" w:color="auto"/>
        <w:left w:val="none" w:sz="0" w:space="0" w:color="auto"/>
        <w:bottom w:val="none" w:sz="0" w:space="0" w:color="auto"/>
        <w:right w:val="none" w:sz="0" w:space="0" w:color="auto"/>
      </w:divBdr>
    </w:div>
    <w:div w:id="1865824209">
      <w:bodyDiv w:val="1"/>
      <w:marLeft w:val="0"/>
      <w:marRight w:val="0"/>
      <w:marTop w:val="0"/>
      <w:marBottom w:val="0"/>
      <w:divBdr>
        <w:top w:val="none" w:sz="0" w:space="0" w:color="auto"/>
        <w:left w:val="none" w:sz="0" w:space="0" w:color="auto"/>
        <w:bottom w:val="none" w:sz="0" w:space="0" w:color="auto"/>
        <w:right w:val="none" w:sz="0" w:space="0" w:color="auto"/>
      </w:divBdr>
    </w:div>
    <w:div w:id="1866089433">
      <w:bodyDiv w:val="1"/>
      <w:marLeft w:val="0"/>
      <w:marRight w:val="0"/>
      <w:marTop w:val="0"/>
      <w:marBottom w:val="0"/>
      <w:divBdr>
        <w:top w:val="none" w:sz="0" w:space="0" w:color="auto"/>
        <w:left w:val="none" w:sz="0" w:space="0" w:color="auto"/>
        <w:bottom w:val="none" w:sz="0" w:space="0" w:color="auto"/>
        <w:right w:val="none" w:sz="0" w:space="0" w:color="auto"/>
      </w:divBdr>
    </w:div>
    <w:div w:id="1866092183">
      <w:bodyDiv w:val="1"/>
      <w:marLeft w:val="0"/>
      <w:marRight w:val="0"/>
      <w:marTop w:val="0"/>
      <w:marBottom w:val="0"/>
      <w:divBdr>
        <w:top w:val="none" w:sz="0" w:space="0" w:color="auto"/>
        <w:left w:val="none" w:sz="0" w:space="0" w:color="auto"/>
        <w:bottom w:val="none" w:sz="0" w:space="0" w:color="auto"/>
        <w:right w:val="none" w:sz="0" w:space="0" w:color="auto"/>
      </w:divBdr>
    </w:div>
    <w:div w:id="1866214283">
      <w:bodyDiv w:val="1"/>
      <w:marLeft w:val="0"/>
      <w:marRight w:val="0"/>
      <w:marTop w:val="0"/>
      <w:marBottom w:val="0"/>
      <w:divBdr>
        <w:top w:val="none" w:sz="0" w:space="0" w:color="auto"/>
        <w:left w:val="none" w:sz="0" w:space="0" w:color="auto"/>
        <w:bottom w:val="none" w:sz="0" w:space="0" w:color="auto"/>
        <w:right w:val="none" w:sz="0" w:space="0" w:color="auto"/>
      </w:divBdr>
    </w:div>
    <w:div w:id="1866673499">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7012569">
      <w:bodyDiv w:val="1"/>
      <w:marLeft w:val="0"/>
      <w:marRight w:val="0"/>
      <w:marTop w:val="0"/>
      <w:marBottom w:val="0"/>
      <w:divBdr>
        <w:top w:val="none" w:sz="0" w:space="0" w:color="auto"/>
        <w:left w:val="none" w:sz="0" w:space="0" w:color="auto"/>
        <w:bottom w:val="none" w:sz="0" w:space="0" w:color="auto"/>
        <w:right w:val="none" w:sz="0" w:space="0" w:color="auto"/>
      </w:divBdr>
    </w:div>
    <w:div w:id="1867283325">
      <w:bodyDiv w:val="1"/>
      <w:marLeft w:val="0"/>
      <w:marRight w:val="0"/>
      <w:marTop w:val="0"/>
      <w:marBottom w:val="0"/>
      <w:divBdr>
        <w:top w:val="none" w:sz="0" w:space="0" w:color="auto"/>
        <w:left w:val="none" w:sz="0" w:space="0" w:color="auto"/>
        <w:bottom w:val="none" w:sz="0" w:space="0" w:color="auto"/>
        <w:right w:val="none" w:sz="0" w:space="0" w:color="auto"/>
      </w:divBdr>
    </w:div>
    <w:div w:id="1867407887">
      <w:bodyDiv w:val="1"/>
      <w:marLeft w:val="0"/>
      <w:marRight w:val="0"/>
      <w:marTop w:val="0"/>
      <w:marBottom w:val="0"/>
      <w:divBdr>
        <w:top w:val="none" w:sz="0" w:space="0" w:color="auto"/>
        <w:left w:val="none" w:sz="0" w:space="0" w:color="auto"/>
        <w:bottom w:val="none" w:sz="0" w:space="0" w:color="auto"/>
        <w:right w:val="none" w:sz="0" w:space="0" w:color="auto"/>
      </w:divBdr>
    </w:div>
    <w:div w:id="1867595015">
      <w:bodyDiv w:val="1"/>
      <w:marLeft w:val="0"/>
      <w:marRight w:val="0"/>
      <w:marTop w:val="0"/>
      <w:marBottom w:val="0"/>
      <w:divBdr>
        <w:top w:val="none" w:sz="0" w:space="0" w:color="auto"/>
        <w:left w:val="none" w:sz="0" w:space="0" w:color="auto"/>
        <w:bottom w:val="none" w:sz="0" w:space="0" w:color="auto"/>
        <w:right w:val="none" w:sz="0" w:space="0" w:color="auto"/>
      </w:divBdr>
    </w:div>
    <w:div w:id="1867674081">
      <w:bodyDiv w:val="1"/>
      <w:marLeft w:val="0"/>
      <w:marRight w:val="0"/>
      <w:marTop w:val="0"/>
      <w:marBottom w:val="0"/>
      <w:divBdr>
        <w:top w:val="none" w:sz="0" w:space="0" w:color="auto"/>
        <w:left w:val="none" w:sz="0" w:space="0" w:color="auto"/>
        <w:bottom w:val="none" w:sz="0" w:space="0" w:color="auto"/>
        <w:right w:val="none" w:sz="0" w:space="0" w:color="auto"/>
      </w:divBdr>
    </w:div>
    <w:div w:id="1867676482">
      <w:bodyDiv w:val="1"/>
      <w:marLeft w:val="0"/>
      <w:marRight w:val="0"/>
      <w:marTop w:val="0"/>
      <w:marBottom w:val="0"/>
      <w:divBdr>
        <w:top w:val="none" w:sz="0" w:space="0" w:color="auto"/>
        <w:left w:val="none" w:sz="0" w:space="0" w:color="auto"/>
        <w:bottom w:val="none" w:sz="0" w:space="0" w:color="auto"/>
        <w:right w:val="none" w:sz="0" w:space="0" w:color="auto"/>
      </w:divBdr>
    </w:div>
    <w:div w:id="1868173380">
      <w:bodyDiv w:val="1"/>
      <w:marLeft w:val="0"/>
      <w:marRight w:val="0"/>
      <w:marTop w:val="0"/>
      <w:marBottom w:val="0"/>
      <w:divBdr>
        <w:top w:val="none" w:sz="0" w:space="0" w:color="auto"/>
        <w:left w:val="none" w:sz="0" w:space="0" w:color="auto"/>
        <w:bottom w:val="none" w:sz="0" w:space="0" w:color="auto"/>
        <w:right w:val="none" w:sz="0" w:space="0" w:color="auto"/>
      </w:divBdr>
    </w:div>
    <w:div w:id="1868253545">
      <w:bodyDiv w:val="1"/>
      <w:marLeft w:val="0"/>
      <w:marRight w:val="0"/>
      <w:marTop w:val="0"/>
      <w:marBottom w:val="0"/>
      <w:divBdr>
        <w:top w:val="none" w:sz="0" w:space="0" w:color="auto"/>
        <w:left w:val="none" w:sz="0" w:space="0" w:color="auto"/>
        <w:bottom w:val="none" w:sz="0" w:space="0" w:color="auto"/>
        <w:right w:val="none" w:sz="0" w:space="0" w:color="auto"/>
      </w:divBdr>
    </w:div>
    <w:div w:id="1868326357">
      <w:bodyDiv w:val="1"/>
      <w:marLeft w:val="0"/>
      <w:marRight w:val="0"/>
      <w:marTop w:val="0"/>
      <w:marBottom w:val="0"/>
      <w:divBdr>
        <w:top w:val="none" w:sz="0" w:space="0" w:color="auto"/>
        <w:left w:val="none" w:sz="0" w:space="0" w:color="auto"/>
        <w:bottom w:val="none" w:sz="0" w:space="0" w:color="auto"/>
        <w:right w:val="none" w:sz="0" w:space="0" w:color="auto"/>
      </w:divBdr>
    </w:div>
    <w:div w:id="1868445547">
      <w:bodyDiv w:val="1"/>
      <w:marLeft w:val="0"/>
      <w:marRight w:val="0"/>
      <w:marTop w:val="0"/>
      <w:marBottom w:val="0"/>
      <w:divBdr>
        <w:top w:val="none" w:sz="0" w:space="0" w:color="auto"/>
        <w:left w:val="none" w:sz="0" w:space="0" w:color="auto"/>
        <w:bottom w:val="none" w:sz="0" w:space="0" w:color="auto"/>
        <w:right w:val="none" w:sz="0" w:space="0" w:color="auto"/>
      </w:divBdr>
    </w:div>
    <w:div w:id="1868516724">
      <w:bodyDiv w:val="1"/>
      <w:marLeft w:val="0"/>
      <w:marRight w:val="0"/>
      <w:marTop w:val="0"/>
      <w:marBottom w:val="0"/>
      <w:divBdr>
        <w:top w:val="none" w:sz="0" w:space="0" w:color="auto"/>
        <w:left w:val="none" w:sz="0" w:space="0" w:color="auto"/>
        <w:bottom w:val="none" w:sz="0" w:space="0" w:color="auto"/>
        <w:right w:val="none" w:sz="0" w:space="0" w:color="auto"/>
      </w:divBdr>
    </w:div>
    <w:div w:id="1868788376">
      <w:bodyDiv w:val="1"/>
      <w:marLeft w:val="0"/>
      <w:marRight w:val="0"/>
      <w:marTop w:val="0"/>
      <w:marBottom w:val="0"/>
      <w:divBdr>
        <w:top w:val="none" w:sz="0" w:space="0" w:color="auto"/>
        <w:left w:val="none" w:sz="0" w:space="0" w:color="auto"/>
        <w:bottom w:val="none" w:sz="0" w:space="0" w:color="auto"/>
        <w:right w:val="none" w:sz="0" w:space="0" w:color="auto"/>
      </w:divBdr>
    </w:div>
    <w:div w:id="1869365226">
      <w:bodyDiv w:val="1"/>
      <w:marLeft w:val="0"/>
      <w:marRight w:val="0"/>
      <w:marTop w:val="0"/>
      <w:marBottom w:val="0"/>
      <w:divBdr>
        <w:top w:val="none" w:sz="0" w:space="0" w:color="auto"/>
        <w:left w:val="none" w:sz="0" w:space="0" w:color="auto"/>
        <w:bottom w:val="none" w:sz="0" w:space="0" w:color="auto"/>
        <w:right w:val="none" w:sz="0" w:space="0" w:color="auto"/>
      </w:divBdr>
    </w:div>
    <w:div w:id="1869367207">
      <w:bodyDiv w:val="1"/>
      <w:marLeft w:val="0"/>
      <w:marRight w:val="0"/>
      <w:marTop w:val="0"/>
      <w:marBottom w:val="0"/>
      <w:divBdr>
        <w:top w:val="none" w:sz="0" w:space="0" w:color="auto"/>
        <w:left w:val="none" w:sz="0" w:space="0" w:color="auto"/>
        <w:bottom w:val="none" w:sz="0" w:space="0" w:color="auto"/>
        <w:right w:val="none" w:sz="0" w:space="0" w:color="auto"/>
      </w:divBdr>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830605">
      <w:bodyDiv w:val="1"/>
      <w:marLeft w:val="0"/>
      <w:marRight w:val="0"/>
      <w:marTop w:val="0"/>
      <w:marBottom w:val="0"/>
      <w:divBdr>
        <w:top w:val="none" w:sz="0" w:space="0" w:color="auto"/>
        <w:left w:val="none" w:sz="0" w:space="0" w:color="auto"/>
        <w:bottom w:val="none" w:sz="0" w:space="0" w:color="auto"/>
        <w:right w:val="none" w:sz="0" w:space="0" w:color="auto"/>
      </w:divBdr>
    </w:div>
    <w:div w:id="1869947245">
      <w:bodyDiv w:val="1"/>
      <w:marLeft w:val="0"/>
      <w:marRight w:val="0"/>
      <w:marTop w:val="0"/>
      <w:marBottom w:val="0"/>
      <w:divBdr>
        <w:top w:val="none" w:sz="0" w:space="0" w:color="auto"/>
        <w:left w:val="none" w:sz="0" w:space="0" w:color="auto"/>
        <w:bottom w:val="none" w:sz="0" w:space="0" w:color="auto"/>
        <w:right w:val="none" w:sz="0" w:space="0" w:color="auto"/>
      </w:divBdr>
    </w:div>
    <w:div w:id="1870218696">
      <w:bodyDiv w:val="1"/>
      <w:marLeft w:val="0"/>
      <w:marRight w:val="0"/>
      <w:marTop w:val="0"/>
      <w:marBottom w:val="0"/>
      <w:divBdr>
        <w:top w:val="none" w:sz="0" w:space="0" w:color="auto"/>
        <w:left w:val="none" w:sz="0" w:space="0" w:color="auto"/>
        <w:bottom w:val="none" w:sz="0" w:space="0" w:color="auto"/>
        <w:right w:val="none" w:sz="0" w:space="0" w:color="auto"/>
      </w:divBdr>
    </w:div>
    <w:div w:id="1870220244">
      <w:bodyDiv w:val="1"/>
      <w:marLeft w:val="0"/>
      <w:marRight w:val="0"/>
      <w:marTop w:val="0"/>
      <w:marBottom w:val="0"/>
      <w:divBdr>
        <w:top w:val="none" w:sz="0" w:space="0" w:color="auto"/>
        <w:left w:val="none" w:sz="0" w:space="0" w:color="auto"/>
        <w:bottom w:val="none" w:sz="0" w:space="0" w:color="auto"/>
        <w:right w:val="none" w:sz="0" w:space="0" w:color="auto"/>
      </w:divBdr>
    </w:div>
    <w:div w:id="1870220837">
      <w:bodyDiv w:val="1"/>
      <w:marLeft w:val="0"/>
      <w:marRight w:val="0"/>
      <w:marTop w:val="0"/>
      <w:marBottom w:val="0"/>
      <w:divBdr>
        <w:top w:val="none" w:sz="0" w:space="0" w:color="auto"/>
        <w:left w:val="none" w:sz="0" w:space="0" w:color="auto"/>
        <w:bottom w:val="none" w:sz="0" w:space="0" w:color="auto"/>
        <w:right w:val="none" w:sz="0" w:space="0" w:color="auto"/>
      </w:divBdr>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412027">
      <w:bodyDiv w:val="1"/>
      <w:marLeft w:val="0"/>
      <w:marRight w:val="0"/>
      <w:marTop w:val="0"/>
      <w:marBottom w:val="0"/>
      <w:divBdr>
        <w:top w:val="none" w:sz="0" w:space="0" w:color="auto"/>
        <w:left w:val="none" w:sz="0" w:space="0" w:color="auto"/>
        <w:bottom w:val="none" w:sz="0" w:space="0" w:color="auto"/>
        <w:right w:val="none" w:sz="0" w:space="0" w:color="auto"/>
      </w:divBdr>
    </w:div>
    <w:div w:id="1870414421">
      <w:bodyDiv w:val="1"/>
      <w:marLeft w:val="0"/>
      <w:marRight w:val="0"/>
      <w:marTop w:val="0"/>
      <w:marBottom w:val="0"/>
      <w:divBdr>
        <w:top w:val="none" w:sz="0" w:space="0" w:color="auto"/>
        <w:left w:val="none" w:sz="0" w:space="0" w:color="auto"/>
        <w:bottom w:val="none" w:sz="0" w:space="0" w:color="auto"/>
        <w:right w:val="none" w:sz="0" w:space="0" w:color="auto"/>
      </w:divBdr>
    </w:div>
    <w:div w:id="1870491328">
      <w:bodyDiv w:val="1"/>
      <w:marLeft w:val="0"/>
      <w:marRight w:val="0"/>
      <w:marTop w:val="0"/>
      <w:marBottom w:val="0"/>
      <w:divBdr>
        <w:top w:val="none" w:sz="0" w:space="0" w:color="auto"/>
        <w:left w:val="none" w:sz="0" w:space="0" w:color="auto"/>
        <w:bottom w:val="none" w:sz="0" w:space="0" w:color="auto"/>
        <w:right w:val="none" w:sz="0" w:space="0" w:color="auto"/>
      </w:divBdr>
    </w:div>
    <w:div w:id="1870801125">
      <w:bodyDiv w:val="1"/>
      <w:marLeft w:val="0"/>
      <w:marRight w:val="0"/>
      <w:marTop w:val="0"/>
      <w:marBottom w:val="0"/>
      <w:divBdr>
        <w:top w:val="none" w:sz="0" w:space="0" w:color="auto"/>
        <w:left w:val="none" w:sz="0" w:space="0" w:color="auto"/>
        <w:bottom w:val="none" w:sz="0" w:space="0" w:color="auto"/>
        <w:right w:val="none" w:sz="0" w:space="0" w:color="auto"/>
      </w:divBdr>
    </w:div>
    <w:div w:id="1871064788">
      <w:bodyDiv w:val="1"/>
      <w:marLeft w:val="0"/>
      <w:marRight w:val="0"/>
      <w:marTop w:val="0"/>
      <w:marBottom w:val="0"/>
      <w:divBdr>
        <w:top w:val="none" w:sz="0" w:space="0" w:color="auto"/>
        <w:left w:val="none" w:sz="0" w:space="0" w:color="auto"/>
        <w:bottom w:val="none" w:sz="0" w:space="0" w:color="auto"/>
        <w:right w:val="none" w:sz="0" w:space="0" w:color="auto"/>
      </w:divBdr>
    </w:div>
    <w:div w:id="1871409758">
      <w:bodyDiv w:val="1"/>
      <w:marLeft w:val="0"/>
      <w:marRight w:val="0"/>
      <w:marTop w:val="0"/>
      <w:marBottom w:val="0"/>
      <w:divBdr>
        <w:top w:val="none" w:sz="0" w:space="0" w:color="auto"/>
        <w:left w:val="none" w:sz="0" w:space="0" w:color="auto"/>
        <w:bottom w:val="none" w:sz="0" w:space="0" w:color="auto"/>
        <w:right w:val="none" w:sz="0" w:space="0" w:color="auto"/>
      </w:divBdr>
    </w:div>
    <w:div w:id="1871602060">
      <w:bodyDiv w:val="1"/>
      <w:marLeft w:val="0"/>
      <w:marRight w:val="0"/>
      <w:marTop w:val="0"/>
      <w:marBottom w:val="0"/>
      <w:divBdr>
        <w:top w:val="none" w:sz="0" w:space="0" w:color="auto"/>
        <w:left w:val="none" w:sz="0" w:space="0" w:color="auto"/>
        <w:bottom w:val="none" w:sz="0" w:space="0" w:color="auto"/>
        <w:right w:val="none" w:sz="0" w:space="0" w:color="auto"/>
      </w:divBdr>
    </w:div>
    <w:div w:id="1871603268">
      <w:bodyDiv w:val="1"/>
      <w:marLeft w:val="0"/>
      <w:marRight w:val="0"/>
      <w:marTop w:val="0"/>
      <w:marBottom w:val="0"/>
      <w:divBdr>
        <w:top w:val="none" w:sz="0" w:space="0" w:color="auto"/>
        <w:left w:val="none" w:sz="0" w:space="0" w:color="auto"/>
        <w:bottom w:val="none" w:sz="0" w:space="0" w:color="auto"/>
        <w:right w:val="none" w:sz="0" w:space="0" w:color="auto"/>
      </w:divBdr>
    </w:div>
    <w:div w:id="1871912820">
      <w:bodyDiv w:val="1"/>
      <w:marLeft w:val="0"/>
      <w:marRight w:val="0"/>
      <w:marTop w:val="0"/>
      <w:marBottom w:val="0"/>
      <w:divBdr>
        <w:top w:val="none" w:sz="0" w:space="0" w:color="auto"/>
        <w:left w:val="none" w:sz="0" w:space="0" w:color="auto"/>
        <w:bottom w:val="none" w:sz="0" w:space="0" w:color="auto"/>
        <w:right w:val="none" w:sz="0" w:space="0" w:color="auto"/>
      </w:divBdr>
    </w:div>
    <w:div w:id="1871917492">
      <w:bodyDiv w:val="1"/>
      <w:marLeft w:val="0"/>
      <w:marRight w:val="0"/>
      <w:marTop w:val="0"/>
      <w:marBottom w:val="0"/>
      <w:divBdr>
        <w:top w:val="none" w:sz="0" w:space="0" w:color="auto"/>
        <w:left w:val="none" w:sz="0" w:space="0" w:color="auto"/>
        <w:bottom w:val="none" w:sz="0" w:space="0" w:color="auto"/>
        <w:right w:val="none" w:sz="0" w:space="0" w:color="auto"/>
      </w:divBdr>
    </w:div>
    <w:div w:id="1871989083">
      <w:bodyDiv w:val="1"/>
      <w:marLeft w:val="0"/>
      <w:marRight w:val="0"/>
      <w:marTop w:val="0"/>
      <w:marBottom w:val="0"/>
      <w:divBdr>
        <w:top w:val="none" w:sz="0" w:space="0" w:color="auto"/>
        <w:left w:val="none" w:sz="0" w:space="0" w:color="auto"/>
        <w:bottom w:val="none" w:sz="0" w:space="0" w:color="auto"/>
        <w:right w:val="none" w:sz="0" w:space="0" w:color="auto"/>
      </w:divBdr>
    </w:div>
    <w:div w:id="1872062316">
      <w:bodyDiv w:val="1"/>
      <w:marLeft w:val="0"/>
      <w:marRight w:val="0"/>
      <w:marTop w:val="0"/>
      <w:marBottom w:val="0"/>
      <w:divBdr>
        <w:top w:val="none" w:sz="0" w:space="0" w:color="auto"/>
        <w:left w:val="none" w:sz="0" w:space="0" w:color="auto"/>
        <w:bottom w:val="none" w:sz="0" w:space="0" w:color="auto"/>
        <w:right w:val="none" w:sz="0" w:space="0" w:color="auto"/>
      </w:divBdr>
    </w:div>
    <w:div w:id="1872179619">
      <w:bodyDiv w:val="1"/>
      <w:marLeft w:val="0"/>
      <w:marRight w:val="0"/>
      <w:marTop w:val="0"/>
      <w:marBottom w:val="0"/>
      <w:divBdr>
        <w:top w:val="none" w:sz="0" w:space="0" w:color="auto"/>
        <w:left w:val="none" w:sz="0" w:space="0" w:color="auto"/>
        <w:bottom w:val="none" w:sz="0" w:space="0" w:color="auto"/>
        <w:right w:val="none" w:sz="0" w:space="0" w:color="auto"/>
      </w:divBdr>
    </w:div>
    <w:div w:id="1872179665">
      <w:bodyDiv w:val="1"/>
      <w:marLeft w:val="0"/>
      <w:marRight w:val="0"/>
      <w:marTop w:val="0"/>
      <w:marBottom w:val="0"/>
      <w:divBdr>
        <w:top w:val="none" w:sz="0" w:space="0" w:color="auto"/>
        <w:left w:val="none" w:sz="0" w:space="0" w:color="auto"/>
        <w:bottom w:val="none" w:sz="0" w:space="0" w:color="auto"/>
        <w:right w:val="none" w:sz="0" w:space="0" w:color="auto"/>
      </w:divBdr>
    </w:div>
    <w:div w:id="1872260250">
      <w:bodyDiv w:val="1"/>
      <w:marLeft w:val="0"/>
      <w:marRight w:val="0"/>
      <w:marTop w:val="0"/>
      <w:marBottom w:val="0"/>
      <w:divBdr>
        <w:top w:val="none" w:sz="0" w:space="0" w:color="auto"/>
        <w:left w:val="none" w:sz="0" w:space="0" w:color="auto"/>
        <w:bottom w:val="none" w:sz="0" w:space="0" w:color="auto"/>
        <w:right w:val="none" w:sz="0" w:space="0" w:color="auto"/>
      </w:divBdr>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645768">
      <w:bodyDiv w:val="1"/>
      <w:marLeft w:val="0"/>
      <w:marRight w:val="0"/>
      <w:marTop w:val="0"/>
      <w:marBottom w:val="0"/>
      <w:divBdr>
        <w:top w:val="none" w:sz="0" w:space="0" w:color="auto"/>
        <w:left w:val="none" w:sz="0" w:space="0" w:color="auto"/>
        <w:bottom w:val="none" w:sz="0" w:space="0" w:color="auto"/>
        <w:right w:val="none" w:sz="0" w:space="0" w:color="auto"/>
      </w:divBdr>
    </w:div>
    <w:div w:id="1872838134">
      <w:bodyDiv w:val="1"/>
      <w:marLeft w:val="0"/>
      <w:marRight w:val="0"/>
      <w:marTop w:val="0"/>
      <w:marBottom w:val="0"/>
      <w:divBdr>
        <w:top w:val="none" w:sz="0" w:space="0" w:color="auto"/>
        <w:left w:val="none" w:sz="0" w:space="0" w:color="auto"/>
        <w:bottom w:val="none" w:sz="0" w:space="0" w:color="auto"/>
        <w:right w:val="none" w:sz="0" w:space="0" w:color="auto"/>
      </w:divBdr>
    </w:div>
    <w:div w:id="1872841830">
      <w:bodyDiv w:val="1"/>
      <w:marLeft w:val="0"/>
      <w:marRight w:val="0"/>
      <w:marTop w:val="0"/>
      <w:marBottom w:val="0"/>
      <w:divBdr>
        <w:top w:val="none" w:sz="0" w:space="0" w:color="auto"/>
        <w:left w:val="none" w:sz="0" w:space="0" w:color="auto"/>
        <w:bottom w:val="none" w:sz="0" w:space="0" w:color="auto"/>
        <w:right w:val="none" w:sz="0" w:space="0" w:color="auto"/>
      </w:divBdr>
    </w:div>
    <w:div w:id="1872918858">
      <w:bodyDiv w:val="1"/>
      <w:marLeft w:val="0"/>
      <w:marRight w:val="0"/>
      <w:marTop w:val="0"/>
      <w:marBottom w:val="0"/>
      <w:divBdr>
        <w:top w:val="none" w:sz="0" w:space="0" w:color="auto"/>
        <w:left w:val="none" w:sz="0" w:space="0" w:color="auto"/>
        <w:bottom w:val="none" w:sz="0" w:space="0" w:color="auto"/>
        <w:right w:val="none" w:sz="0" w:space="0" w:color="auto"/>
      </w:divBdr>
    </w:div>
    <w:div w:id="1872955302">
      <w:bodyDiv w:val="1"/>
      <w:marLeft w:val="0"/>
      <w:marRight w:val="0"/>
      <w:marTop w:val="0"/>
      <w:marBottom w:val="0"/>
      <w:divBdr>
        <w:top w:val="none" w:sz="0" w:space="0" w:color="auto"/>
        <w:left w:val="none" w:sz="0" w:space="0" w:color="auto"/>
        <w:bottom w:val="none" w:sz="0" w:space="0" w:color="auto"/>
        <w:right w:val="none" w:sz="0" w:space="0" w:color="auto"/>
      </w:divBdr>
    </w:div>
    <w:div w:id="1873222470">
      <w:bodyDiv w:val="1"/>
      <w:marLeft w:val="0"/>
      <w:marRight w:val="0"/>
      <w:marTop w:val="0"/>
      <w:marBottom w:val="0"/>
      <w:divBdr>
        <w:top w:val="none" w:sz="0" w:space="0" w:color="auto"/>
        <w:left w:val="none" w:sz="0" w:space="0" w:color="auto"/>
        <w:bottom w:val="none" w:sz="0" w:space="0" w:color="auto"/>
        <w:right w:val="none" w:sz="0" w:space="0" w:color="auto"/>
      </w:divBdr>
    </w:div>
    <w:div w:id="1873766000">
      <w:bodyDiv w:val="1"/>
      <w:marLeft w:val="0"/>
      <w:marRight w:val="0"/>
      <w:marTop w:val="0"/>
      <w:marBottom w:val="0"/>
      <w:divBdr>
        <w:top w:val="none" w:sz="0" w:space="0" w:color="auto"/>
        <w:left w:val="none" w:sz="0" w:space="0" w:color="auto"/>
        <w:bottom w:val="none" w:sz="0" w:space="0" w:color="auto"/>
        <w:right w:val="none" w:sz="0" w:space="0" w:color="auto"/>
      </w:divBdr>
    </w:div>
    <w:div w:id="1873766595">
      <w:bodyDiv w:val="1"/>
      <w:marLeft w:val="0"/>
      <w:marRight w:val="0"/>
      <w:marTop w:val="0"/>
      <w:marBottom w:val="0"/>
      <w:divBdr>
        <w:top w:val="none" w:sz="0" w:space="0" w:color="auto"/>
        <w:left w:val="none" w:sz="0" w:space="0" w:color="auto"/>
        <w:bottom w:val="none" w:sz="0" w:space="0" w:color="auto"/>
        <w:right w:val="none" w:sz="0" w:space="0" w:color="auto"/>
      </w:divBdr>
    </w:div>
    <w:div w:id="1873881189">
      <w:bodyDiv w:val="1"/>
      <w:marLeft w:val="0"/>
      <w:marRight w:val="0"/>
      <w:marTop w:val="0"/>
      <w:marBottom w:val="0"/>
      <w:divBdr>
        <w:top w:val="none" w:sz="0" w:space="0" w:color="auto"/>
        <w:left w:val="none" w:sz="0" w:space="0" w:color="auto"/>
        <w:bottom w:val="none" w:sz="0" w:space="0" w:color="auto"/>
        <w:right w:val="none" w:sz="0" w:space="0" w:color="auto"/>
      </w:divBdr>
    </w:div>
    <w:div w:id="1874268406">
      <w:bodyDiv w:val="1"/>
      <w:marLeft w:val="0"/>
      <w:marRight w:val="0"/>
      <w:marTop w:val="0"/>
      <w:marBottom w:val="0"/>
      <w:divBdr>
        <w:top w:val="none" w:sz="0" w:space="0" w:color="auto"/>
        <w:left w:val="none" w:sz="0" w:space="0" w:color="auto"/>
        <w:bottom w:val="none" w:sz="0" w:space="0" w:color="auto"/>
        <w:right w:val="none" w:sz="0" w:space="0" w:color="auto"/>
      </w:divBdr>
    </w:div>
    <w:div w:id="1874343565">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9497">
      <w:bodyDiv w:val="1"/>
      <w:marLeft w:val="0"/>
      <w:marRight w:val="0"/>
      <w:marTop w:val="0"/>
      <w:marBottom w:val="0"/>
      <w:divBdr>
        <w:top w:val="none" w:sz="0" w:space="0" w:color="auto"/>
        <w:left w:val="none" w:sz="0" w:space="0" w:color="auto"/>
        <w:bottom w:val="none" w:sz="0" w:space="0" w:color="auto"/>
        <w:right w:val="none" w:sz="0" w:space="0" w:color="auto"/>
      </w:divBdr>
    </w:div>
    <w:div w:id="1874614767">
      <w:bodyDiv w:val="1"/>
      <w:marLeft w:val="0"/>
      <w:marRight w:val="0"/>
      <w:marTop w:val="0"/>
      <w:marBottom w:val="0"/>
      <w:divBdr>
        <w:top w:val="none" w:sz="0" w:space="0" w:color="auto"/>
        <w:left w:val="none" w:sz="0" w:space="0" w:color="auto"/>
        <w:bottom w:val="none" w:sz="0" w:space="0" w:color="auto"/>
        <w:right w:val="none" w:sz="0" w:space="0" w:color="auto"/>
      </w:divBdr>
    </w:div>
    <w:div w:id="1874687729">
      <w:bodyDiv w:val="1"/>
      <w:marLeft w:val="0"/>
      <w:marRight w:val="0"/>
      <w:marTop w:val="0"/>
      <w:marBottom w:val="0"/>
      <w:divBdr>
        <w:top w:val="none" w:sz="0" w:space="0" w:color="auto"/>
        <w:left w:val="none" w:sz="0" w:space="0" w:color="auto"/>
        <w:bottom w:val="none" w:sz="0" w:space="0" w:color="auto"/>
        <w:right w:val="none" w:sz="0" w:space="0" w:color="auto"/>
      </w:divBdr>
    </w:div>
    <w:div w:id="1874729431">
      <w:bodyDiv w:val="1"/>
      <w:marLeft w:val="0"/>
      <w:marRight w:val="0"/>
      <w:marTop w:val="0"/>
      <w:marBottom w:val="0"/>
      <w:divBdr>
        <w:top w:val="none" w:sz="0" w:space="0" w:color="auto"/>
        <w:left w:val="none" w:sz="0" w:space="0" w:color="auto"/>
        <w:bottom w:val="none" w:sz="0" w:space="0" w:color="auto"/>
        <w:right w:val="none" w:sz="0" w:space="0" w:color="auto"/>
      </w:divBdr>
    </w:div>
    <w:div w:id="1874800940">
      <w:bodyDiv w:val="1"/>
      <w:marLeft w:val="0"/>
      <w:marRight w:val="0"/>
      <w:marTop w:val="0"/>
      <w:marBottom w:val="0"/>
      <w:divBdr>
        <w:top w:val="none" w:sz="0" w:space="0" w:color="auto"/>
        <w:left w:val="none" w:sz="0" w:space="0" w:color="auto"/>
        <w:bottom w:val="none" w:sz="0" w:space="0" w:color="auto"/>
        <w:right w:val="none" w:sz="0" w:space="0" w:color="auto"/>
      </w:divBdr>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84363">
      <w:bodyDiv w:val="1"/>
      <w:marLeft w:val="0"/>
      <w:marRight w:val="0"/>
      <w:marTop w:val="0"/>
      <w:marBottom w:val="0"/>
      <w:divBdr>
        <w:top w:val="none" w:sz="0" w:space="0" w:color="auto"/>
        <w:left w:val="none" w:sz="0" w:space="0" w:color="auto"/>
        <w:bottom w:val="none" w:sz="0" w:space="0" w:color="auto"/>
        <w:right w:val="none" w:sz="0" w:space="0" w:color="auto"/>
      </w:divBdr>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3090">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1322">
      <w:bodyDiv w:val="1"/>
      <w:marLeft w:val="0"/>
      <w:marRight w:val="0"/>
      <w:marTop w:val="0"/>
      <w:marBottom w:val="0"/>
      <w:divBdr>
        <w:top w:val="none" w:sz="0" w:space="0" w:color="auto"/>
        <w:left w:val="none" w:sz="0" w:space="0" w:color="auto"/>
        <w:bottom w:val="none" w:sz="0" w:space="0" w:color="auto"/>
        <w:right w:val="none" w:sz="0" w:space="0" w:color="auto"/>
      </w:divBdr>
    </w:div>
    <w:div w:id="1876768364">
      <w:bodyDiv w:val="1"/>
      <w:marLeft w:val="0"/>
      <w:marRight w:val="0"/>
      <w:marTop w:val="0"/>
      <w:marBottom w:val="0"/>
      <w:divBdr>
        <w:top w:val="none" w:sz="0" w:space="0" w:color="auto"/>
        <w:left w:val="none" w:sz="0" w:space="0" w:color="auto"/>
        <w:bottom w:val="none" w:sz="0" w:space="0" w:color="auto"/>
        <w:right w:val="none" w:sz="0" w:space="0" w:color="auto"/>
      </w:divBdr>
    </w:div>
    <w:div w:id="1876774238">
      <w:bodyDiv w:val="1"/>
      <w:marLeft w:val="0"/>
      <w:marRight w:val="0"/>
      <w:marTop w:val="0"/>
      <w:marBottom w:val="0"/>
      <w:divBdr>
        <w:top w:val="none" w:sz="0" w:space="0" w:color="auto"/>
        <w:left w:val="none" w:sz="0" w:space="0" w:color="auto"/>
        <w:bottom w:val="none" w:sz="0" w:space="0" w:color="auto"/>
        <w:right w:val="none" w:sz="0" w:space="0" w:color="auto"/>
      </w:divBdr>
    </w:div>
    <w:div w:id="1876961479">
      <w:bodyDiv w:val="1"/>
      <w:marLeft w:val="0"/>
      <w:marRight w:val="0"/>
      <w:marTop w:val="0"/>
      <w:marBottom w:val="0"/>
      <w:divBdr>
        <w:top w:val="none" w:sz="0" w:space="0" w:color="auto"/>
        <w:left w:val="none" w:sz="0" w:space="0" w:color="auto"/>
        <w:bottom w:val="none" w:sz="0" w:space="0" w:color="auto"/>
        <w:right w:val="none" w:sz="0" w:space="0" w:color="auto"/>
      </w:divBdr>
    </w:div>
    <w:div w:id="1876968571">
      <w:bodyDiv w:val="1"/>
      <w:marLeft w:val="0"/>
      <w:marRight w:val="0"/>
      <w:marTop w:val="0"/>
      <w:marBottom w:val="0"/>
      <w:divBdr>
        <w:top w:val="none" w:sz="0" w:space="0" w:color="auto"/>
        <w:left w:val="none" w:sz="0" w:space="0" w:color="auto"/>
        <w:bottom w:val="none" w:sz="0" w:space="0" w:color="auto"/>
        <w:right w:val="none" w:sz="0" w:space="0" w:color="auto"/>
      </w:divBdr>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562">
      <w:bodyDiv w:val="1"/>
      <w:marLeft w:val="0"/>
      <w:marRight w:val="0"/>
      <w:marTop w:val="0"/>
      <w:marBottom w:val="0"/>
      <w:divBdr>
        <w:top w:val="none" w:sz="0" w:space="0" w:color="auto"/>
        <w:left w:val="none" w:sz="0" w:space="0" w:color="auto"/>
        <w:bottom w:val="none" w:sz="0" w:space="0" w:color="auto"/>
        <w:right w:val="none" w:sz="0" w:space="0" w:color="auto"/>
      </w:divBdr>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7573576">
      <w:bodyDiv w:val="1"/>
      <w:marLeft w:val="0"/>
      <w:marRight w:val="0"/>
      <w:marTop w:val="0"/>
      <w:marBottom w:val="0"/>
      <w:divBdr>
        <w:top w:val="none" w:sz="0" w:space="0" w:color="auto"/>
        <w:left w:val="none" w:sz="0" w:space="0" w:color="auto"/>
        <w:bottom w:val="none" w:sz="0" w:space="0" w:color="auto"/>
        <w:right w:val="none" w:sz="0" w:space="0" w:color="auto"/>
      </w:divBdr>
    </w:div>
    <w:div w:id="1877624036">
      <w:bodyDiv w:val="1"/>
      <w:marLeft w:val="0"/>
      <w:marRight w:val="0"/>
      <w:marTop w:val="0"/>
      <w:marBottom w:val="0"/>
      <w:divBdr>
        <w:top w:val="none" w:sz="0" w:space="0" w:color="auto"/>
        <w:left w:val="none" w:sz="0" w:space="0" w:color="auto"/>
        <w:bottom w:val="none" w:sz="0" w:space="0" w:color="auto"/>
        <w:right w:val="none" w:sz="0" w:space="0" w:color="auto"/>
      </w:divBdr>
    </w:div>
    <w:div w:id="1877691186">
      <w:bodyDiv w:val="1"/>
      <w:marLeft w:val="0"/>
      <w:marRight w:val="0"/>
      <w:marTop w:val="0"/>
      <w:marBottom w:val="0"/>
      <w:divBdr>
        <w:top w:val="none" w:sz="0" w:space="0" w:color="auto"/>
        <w:left w:val="none" w:sz="0" w:space="0" w:color="auto"/>
        <w:bottom w:val="none" w:sz="0" w:space="0" w:color="auto"/>
        <w:right w:val="none" w:sz="0" w:space="0" w:color="auto"/>
      </w:divBdr>
    </w:div>
    <w:div w:id="1877808748">
      <w:bodyDiv w:val="1"/>
      <w:marLeft w:val="0"/>
      <w:marRight w:val="0"/>
      <w:marTop w:val="0"/>
      <w:marBottom w:val="0"/>
      <w:divBdr>
        <w:top w:val="none" w:sz="0" w:space="0" w:color="auto"/>
        <w:left w:val="none" w:sz="0" w:space="0" w:color="auto"/>
        <w:bottom w:val="none" w:sz="0" w:space="0" w:color="auto"/>
        <w:right w:val="none" w:sz="0" w:space="0" w:color="auto"/>
      </w:divBdr>
    </w:div>
    <w:div w:id="1877888999">
      <w:bodyDiv w:val="1"/>
      <w:marLeft w:val="0"/>
      <w:marRight w:val="0"/>
      <w:marTop w:val="0"/>
      <w:marBottom w:val="0"/>
      <w:divBdr>
        <w:top w:val="none" w:sz="0" w:space="0" w:color="auto"/>
        <w:left w:val="none" w:sz="0" w:space="0" w:color="auto"/>
        <w:bottom w:val="none" w:sz="0" w:space="0" w:color="auto"/>
        <w:right w:val="none" w:sz="0" w:space="0" w:color="auto"/>
      </w:divBdr>
    </w:div>
    <w:div w:id="1878001536">
      <w:bodyDiv w:val="1"/>
      <w:marLeft w:val="0"/>
      <w:marRight w:val="0"/>
      <w:marTop w:val="0"/>
      <w:marBottom w:val="0"/>
      <w:divBdr>
        <w:top w:val="none" w:sz="0" w:space="0" w:color="auto"/>
        <w:left w:val="none" w:sz="0" w:space="0" w:color="auto"/>
        <w:bottom w:val="none" w:sz="0" w:space="0" w:color="auto"/>
        <w:right w:val="none" w:sz="0" w:space="0" w:color="auto"/>
      </w:divBdr>
    </w:div>
    <w:div w:id="1878161161">
      <w:bodyDiv w:val="1"/>
      <w:marLeft w:val="0"/>
      <w:marRight w:val="0"/>
      <w:marTop w:val="0"/>
      <w:marBottom w:val="0"/>
      <w:divBdr>
        <w:top w:val="none" w:sz="0" w:space="0" w:color="auto"/>
        <w:left w:val="none" w:sz="0" w:space="0" w:color="auto"/>
        <w:bottom w:val="none" w:sz="0" w:space="0" w:color="auto"/>
        <w:right w:val="none" w:sz="0" w:space="0" w:color="auto"/>
      </w:divBdr>
    </w:div>
    <w:div w:id="1878203013">
      <w:bodyDiv w:val="1"/>
      <w:marLeft w:val="0"/>
      <w:marRight w:val="0"/>
      <w:marTop w:val="0"/>
      <w:marBottom w:val="0"/>
      <w:divBdr>
        <w:top w:val="none" w:sz="0" w:space="0" w:color="auto"/>
        <w:left w:val="none" w:sz="0" w:space="0" w:color="auto"/>
        <w:bottom w:val="none" w:sz="0" w:space="0" w:color="auto"/>
        <w:right w:val="none" w:sz="0" w:space="0" w:color="auto"/>
      </w:divBdr>
    </w:div>
    <w:div w:id="1878275748">
      <w:bodyDiv w:val="1"/>
      <w:marLeft w:val="0"/>
      <w:marRight w:val="0"/>
      <w:marTop w:val="0"/>
      <w:marBottom w:val="0"/>
      <w:divBdr>
        <w:top w:val="none" w:sz="0" w:space="0" w:color="auto"/>
        <w:left w:val="none" w:sz="0" w:space="0" w:color="auto"/>
        <w:bottom w:val="none" w:sz="0" w:space="0" w:color="auto"/>
        <w:right w:val="none" w:sz="0" w:space="0" w:color="auto"/>
      </w:divBdr>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4413">
      <w:bodyDiv w:val="1"/>
      <w:marLeft w:val="0"/>
      <w:marRight w:val="0"/>
      <w:marTop w:val="0"/>
      <w:marBottom w:val="0"/>
      <w:divBdr>
        <w:top w:val="none" w:sz="0" w:space="0" w:color="auto"/>
        <w:left w:val="none" w:sz="0" w:space="0" w:color="auto"/>
        <w:bottom w:val="none" w:sz="0" w:space="0" w:color="auto"/>
        <w:right w:val="none" w:sz="0" w:space="0" w:color="auto"/>
      </w:divBdr>
    </w:div>
    <w:div w:id="1878394425">
      <w:bodyDiv w:val="1"/>
      <w:marLeft w:val="0"/>
      <w:marRight w:val="0"/>
      <w:marTop w:val="0"/>
      <w:marBottom w:val="0"/>
      <w:divBdr>
        <w:top w:val="none" w:sz="0" w:space="0" w:color="auto"/>
        <w:left w:val="none" w:sz="0" w:space="0" w:color="auto"/>
        <w:bottom w:val="none" w:sz="0" w:space="0" w:color="auto"/>
        <w:right w:val="none" w:sz="0" w:space="0" w:color="auto"/>
      </w:divBdr>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619123">
      <w:bodyDiv w:val="1"/>
      <w:marLeft w:val="0"/>
      <w:marRight w:val="0"/>
      <w:marTop w:val="0"/>
      <w:marBottom w:val="0"/>
      <w:divBdr>
        <w:top w:val="none" w:sz="0" w:space="0" w:color="auto"/>
        <w:left w:val="none" w:sz="0" w:space="0" w:color="auto"/>
        <w:bottom w:val="none" w:sz="0" w:space="0" w:color="auto"/>
        <w:right w:val="none" w:sz="0" w:space="0" w:color="auto"/>
      </w:divBdr>
    </w:div>
    <w:div w:id="1878813279">
      <w:bodyDiv w:val="1"/>
      <w:marLeft w:val="0"/>
      <w:marRight w:val="0"/>
      <w:marTop w:val="0"/>
      <w:marBottom w:val="0"/>
      <w:divBdr>
        <w:top w:val="none" w:sz="0" w:space="0" w:color="auto"/>
        <w:left w:val="none" w:sz="0" w:space="0" w:color="auto"/>
        <w:bottom w:val="none" w:sz="0" w:space="0" w:color="auto"/>
        <w:right w:val="none" w:sz="0" w:space="0" w:color="auto"/>
      </w:divBdr>
    </w:div>
    <w:div w:id="1878926581">
      <w:bodyDiv w:val="1"/>
      <w:marLeft w:val="0"/>
      <w:marRight w:val="0"/>
      <w:marTop w:val="0"/>
      <w:marBottom w:val="0"/>
      <w:divBdr>
        <w:top w:val="none" w:sz="0" w:space="0" w:color="auto"/>
        <w:left w:val="none" w:sz="0" w:space="0" w:color="auto"/>
        <w:bottom w:val="none" w:sz="0" w:space="0" w:color="auto"/>
        <w:right w:val="none" w:sz="0" w:space="0" w:color="auto"/>
      </w:divBdr>
    </w:div>
    <w:div w:id="1878930961">
      <w:bodyDiv w:val="1"/>
      <w:marLeft w:val="0"/>
      <w:marRight w:val="0"/>
      <w:marTop w:val="0"/>
      <w:marBottom w:val="0"/>
      <w:divBdr>
        <w:top w:val="none" w:sz="0" w:space="0" w:color="auto"/>
        <w:left w:val="none" w:sz="0" w:space="0" w:color="auto"/>
        <w:bottom w:val="none" w:sz="0" w:space="0" w:color="auto"/>
        <w:right w:val="none" w:sz="0" w:space="0" w:color="auto"/>
      </w:divBdr>
    </w:div>
    <w:div w:id="1879002154">
      <w:bodyDiv w:val="1"/>
      <w:marLeft w:val="0"/>
      <w:marRight w:val="0"/>
      <w:marTop w:val="0"/>
      <w:marBottom w:val="0"/>
      <w:divBdr>
        <w:top w:val="none" w:sz="0" w:space="0" w:color="auto"/>
        <w:left w:val="none" w:sz="0" w:space="0" w:color="auto"/>
        <w:bottom w:val="none" w:sz="0" w:space="0" w:color="auto"/>
        <w:right w:val="none" w:sz="0" w:space="0" w:color="auto"/>
      </w:divBdr>
    </w:div>
    <w:div w:id="1879003138">
      <w:bodyDiv w:val="1"/>
      <w:marLeft w:val="0"/>
      <w:marRight w:val="0"/>
      <w:marTop w:val="0"/>
      <w:marBottom w:val="0"/>
      <w:divBdr>
        <w:top w:val="none" w:sz="0" w:space="0" w:color="auto"/>
        <w:left w:val="none" w:sz="0" w:space="0" w:color="auto"/>
        <w:bottom w:val="none" w:sz="0" w:space="0" w:color="auto"/>
        <w:right w:val="none" w:sz="0" w:space="0" w:color="auto"/>
      </w:divBdr>
    </w:div>
    <w:div w:id="1879048507">
      <w:bodyDiv w:val="1"/>
      <w:marLeft w:val="0"/>
      <w:marRight w:val="0"/>
      <w:marTop w:val="0"/>
      <w:marBottom w:val="0"/>
      <w:divBdr>
        <w:top w:val="none" w:sz="0" w:space="0" w:color="auto"/>
        <w:left w:val="none" w:sz="0" w:space="0" w:color="auto"/>
        <w:bottom w:val="none" w:sz="0" w:space="0" w:color="auto"/>
        <w:right w:val="none" w:sz="0" w:space="0" w:color="auto"/>
      </w:divBdr>
    </w:div>
    <w:div w:id="1879244937">
      <w:bodyDiv w:val="1"/>
      <w:marLeft w:val="0"/>
      <w:marRight w:val="0"/>
      <w:marTop w:val="0"/>
      <w:marBottom w:val="0"/>
      <w:divBdr>
        <w:top w:val="none" w:sz="0" w:space="0" w:color="auto"/>
        <w:left w:val="none" w:sz="0" w:space="0" w:color="auto"/>
        <w:bottom w:val="none" w:sz="0" w:space="0" w:color="auto"/>
        <w:right w:val="none" w:sz="0" w:space="0" w:color="auto"/>
      </w:divBdr>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313977">
      <w:bodyDiv w:val="1"/>
      <w:marLeft w:val="0"/>
      <w:marRight w:val="0"/>
      <w:marTop w:val="0"/>
      <w:marBottom w:val="0"/>
      <w:divBdr>
        <w:top w:val="none" w:sz="0" w:space="0" w:color="auto"/>
        <w:left w:val="none" w:sz="0" w:space="0" w:color="auto"/>
        <w:bottom w:val="none" w:sz="0" w:space="0" w:color="auto"/>
        <w:right w:val="none" w:sz="0" w:space="0" w:color="auto"/>
      </w:divBdr>
    </w:div>
    <w:div w:id="1879508108">
      <w:bodyDiv w:val="1"/>
      <w:marLeft w:val="0"/>
      <w:marRight w:val="0"/>
      <w:marTop w:val="0"/>
      <w:marBottom w:val="0"/>
      <w:divBdr>
        <w:top w:val="none" w:sz="0" w:space="0" w:color="auto"/>
        <w:left w:val="none" w:sz="0" w:space="0" w:color="auto"/>
        <w:bottom w:val="none" w:sz="0" w:space="0" w:color="auto"/>
        <w:right w:val="none" w:sz="0" w:space="0" w:color="auto"/>
      </w:divBdr>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782411">
      <w:bodyDiv w:val="1"/>
      <w:marLeft w:val="0"/>
      <w:marRight w:val="0"/>
      <w:marTop w:val="0"/>
      <w:marBottom w:val="0"/>
      <w:divBdr>
        <w:top w:val="none" w:sz="0" w:space="0" w:color="auto"/>
        <w:left w:val="none" w:sz="0" w:space="0" w:color="auto"/>
        <w:bottom w:val="none" w:sz="0" w:space="0" w:color="auto"/>
        <w:right w:val="none" w:sz="0" w:space="0" w:color="auto"/>
      </w:divBdr>
    </w:div>
    <w:div w:id="1879850186">
      <w:bodyDiv w:val="1"/>
      <w:marLeft w:val="0"/>
      <w:marRight w:val="0"/>
      <w:marTop w:val="0"/>
      <w:marBottom w:val="0"/>
      <w:divBdr>
        <w:top w:val="none" w:sz="0" w:space="0" w:color="auto"/>
        <w:left w:val="none" w:sz="0" w:space="0" w:color="auto"/>
        <w:bottom w:val="none" w:sz="0" w:space="0" w:color="auto"/>
        <w:right w:val="none" w:sz="0" w:space="0" w:color="auto"/>
      </w:divBdr>
    </w:div>
    <w:div w:id="1880051613">
      <w:bodyDiv w:val="1"/>
      <w:marLeft w:val="0"/>
      <w:marRight w:val="0"/>
      <w:marTop w:val="0"/>
      <w:marBottom w:val="0"/>
      <w:divBdr>
        <w:top w:val="none" w:sz="0" w:space="0" w:color="auto"/>
        <w:left w:val="none" w:sz="0" w:space="0" w:color="auto"/>
        <w:bottom w:val="none" w:sz="0" w:space="0" w:color="auto"/>
        <w:right w:val="none" w:sz="0" w:space="0" w:color="auto"/>
      </w:divBdr>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7333">
      <w:bodyDiv w:val="1"/>
      <w:marLeft w:val="0"/>
      <w:marRight w:val="0"/>
      <w:marTop w:val="0"/>
      <w:marBottom w:val="0"/>
      <w:divBdr>
        <w:top w:val="none" w:sz="0" w:space="0" w:color="auto"/>
        <w:left w:val="none" w:sz="0" w:space="0" w:color="auto"/>
        <w:bottom w:val="none" w:sz="0" w:space="0" w:color="auto"/>
        <w:right w:val="none" w:sz="0" w:space="0" w:color="auto"/>
      </w:divBdr>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6878">
      <w:bodyDiv w:val="1"/>
      <w:marLeft w:val="0"/>
      <w:marRight w:val="0"/>
      <w:marTop w:val="0"/>
      <w:marBottom w:val="0"/>
      <w:divBdr>
        <w:top w:val="none" w:sz="0" w:space="0" w:color="auto"/>
        <w:left w:val="none" w:sz="0" w:space="0" w:color="auto"/>
        <w:bottom w:val="none" w:sz="0" w:space="0" w:color="auto"/>
        <w:right w:val="none" w:sz="0" w:space="0" w:color="auto"/>
      </w:divBdr>
    </w:div>
    <w:div w:id="1880630465">
      <w:bodyDiv w:val="1"/>
      <w:marLeft w:val="0"/>
      <w:marRight w:val="0"/>
      <w:marTop w:val="0"/>
      <w:marBottom w:val="0"/>
      <w:divBdr>
        <w:top w:val="none" w:sz="0" w:space="0" w:color="auto"/>
        <w:left w:val="none" w:sz="0" w:space="0" w:color="auto"/>
        <w:bottom w:val="none" w:sz="0" w:space="0" w:color="auto"/>
        <w:right w:val="none" w:sz="0" w:space="0" w:color="auto"/>
      </w:divBdr>
    </w:div>
    <w:div w:id="1880849147">
      <w:bodyDiv w:val="1"/>
      <w:marLeft w:val="0"/>
      <w:marRight w:val="0"/>
      <w:marTop w:val="0"/>
      <w:marBottom w:val="0"/>
      <w:divBdr>
        <w:top w:val="none" w:sz="0" w:space="0" w:color="auto"/>
        <w:left w:val="none" w:sz="0" w:space="0" w:color="auto"/>
        <w:bottom w:val="none" w:sz="0" w:space="0" w:color="auto"/>
        <w:right w:val="none" w:sz="0" w:space="0" w:color="auto"/>
      </w:divBdr>
    </w:div>
    <w:div w:id="1880849576">
      <w:bodyDiv w:val="1"/>
      <w:marLeft w:val="0"/>
      <w:marRight w:val="0"/>
      <w:marTop w:val="0"/>
      <w:marBottom w:val="0"/>
      <w:divBdr>
        <w:top w:val="none" w:sz="0" w:space="0" w:color="auto"/>
        <w:left w:val="none" w:sz="0" w:space="0" w:color="auto"/>
        <w:bottom w:val="none" w:sz="0" w:space="0" w:color="auto"/>
        <w:right w:val="none" w:sz="0" w:space="0" w:color="auto"/>
      </w:divBdr>
    </w:div>
    <w:div w:id="1880896981">
      <w:bodyDiv w:val="1"/>
      <w:marLeft w:val="0"/>
      <w:marRight w:val="0"/>
      <w:marTop w:val="0"/>
      <w:marBottom w:val="0"/>
      <w:divBdr>
        <w:top w:val="none" w:sz="0" w:space="0" w:color="auto"/>
        <w:left w:val="none" w:sz="0" w:space="0" w:color="auto"/>
        <w:bottom w:val="none" w:sz="0" w:space="0" w:color="auto"/>
        <w:right w:val="none" w:sz="0" w:space="0" w:color="auto"/>
      </w:divBdr>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37908">
      <w:bodyDiv w:val="1"/>
      <w:marLeft w:val="0"/>
      <w:marRight w:val="0"/>
      <w:marTop w:val="0"/>
      <w:marBottom w:val="0"/>
      <w:divBdr>
        <w:top w:val="none" w:sz="0" w:space="0" w:color="auto"/>
        <w:left w:val="none" w:sz="0" w:space="0" w:color="auto"/>
        <w:bottom w:val="none" w:sz="0" w:space="0" w:color="auto"/>
        <w:right w:val="none" w:sz="0" w:space="0" w:color="auto"/>
      </w:divBdr>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1792">
      <w:bodyDiv w:val="1"/>
      <w:marLeft w:val="0"/>
      <w:marRight w:val="0"/>
      <w:marTop w:val="0"/>
      <w:marBottom w:val="0"/>
      <w:divBdr>
        <w:top w:val="none" w:sz="0" w:space="0" w:color="auto"/>
        <w:left w:val="none" w:sz="0" w:space="0" w:color="auto"/>
        <w:bottom w:val="none" w:sz="0" w:space="0" w:color="auto"/>
        <w:right w:val="none" w:sz="0" w:space="0" w:color="auto"/>
      </w:divBdr>
    </w:div>
    <w:div w:id="1881934593">
      <w:bodyDiv w:val="1"/>
      <w:marLeft w:val="0"/>
      <w:marRight w:val="0"/>
      <w:marTop w:val="0"/>
      <w:marBottom w:val="0"/>
      <w:divBdr>
        <w:top w:val="none" w:sz="0" w:space="0" w:color="auto"/>
        <w:left w:val="none" w:sz="0" w:space="0" w:color="auto"/>
        <w:bottom w:val="none" w:sz="0" w:space="0" w:color="auto"/>
        <w:right w:val="none" w:sz="0" w:space="0" w:color="auto"/>
      </w:divBdr>
    </w:div>
    <w:div w:id="1881941503">
      <w:bodyDiv w:val="1"/>
      <w:marLeft w:val="0"/>
      <w:marRight w:val="0"/>
      <w:marTop w:val="0"/>
      <w:marBottom w:val="0"/>
      <w:divBdr>
        <w:top w:val="none" w:sz="0" w:space="0" w:color="auto"/>
        <w:left w:val="none" w:sz="0" w:space="0" w:color="auto"/>
        <w:bottom w:val="none" w:sz="0" w:space="0" w:color="auto"/>
        <w:right w:val="none" w:sz="0" w:space="0" w:color="auto"/>
      </w:divBdr>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209277">
      <w:bodyDiv w:val="1"/>
      <w:marLeft w:val="0"/>
      <w:marRight w:val="0"/>
      <w:marTop w:val="0"/>
      <w:marBottom w:val="0"/>
      <w:divBdr>
        <w:top w:val="none" w:sz="0" w:space="0" w:color="auto"/>
        <w:left w:val="none" w:sz="0" w:space="0" w:color="auto"/>
        <w:bottom w:val="none" w:sz="0" w:space="0" w:color="auto"/>
        <w:right w:val="none" w:sz="0" w:space="0" w:color="auto"/>
      </w:divBdr>
    </w:div>
    <w:div w:id="1882354076">
      <w:bodyDiv w:val="1"/>
      <w:marLeft w:val="0"/>
      <w:marRight w:val="0"/>
      <w:marTop w:val="0"/>
      <w:marBottom w:val="0"/>
      <w:divBdr>
        <w:top w:val="none" w:sz="0" w:space="0" w:color="auto"/>
        <w:left w:val="none" w:sz="0" w:space="0" w:color="auto"/>
        <w:bottom w:val="none" w:sz="0" w:space="0" w:color="auto"/>
        <w:right w:val="none" w:sz="0" w:space="0" w:color="auto"/>
      </w:divBdr>
    </w:div>
    <w:div w:id="1882402521">
      <w:bodyDiv w:val="1"/>
      <w:marLeft w:val="0"/>
      <w:marRight w:val="0"/>
      <w:marTop w:val="0"/>
      <w:marBottom w:val="0"/>
      <w:divBdr>
        <w:top w:val="none" w:sz="0" w:space="0" w:color="auto"/>
        <w:left w:val="none" w:sz="0" w:space="0" w:color="auto"/>
        <w:bottom w:val="none" w:sz="0" w:space="0" w:color="auto"/>
        <w:right w:val="none" w:sz="0" w:space="0" w:color="auto"/>
      </w:divBdr>
    </w:div>
    <w:div w:id="1882791259">
      <w:bodyDiv w:val="1"/>
      <w:marLeft w:val="0"/>
      <w:marRight w:val="0"/>
      <w:marTop w:val="0"/>
      <w:marBottom w:val="0"/>
      <w:divBdr>
        <w:top w:val="none" w:sz="0" w:space="0" w:color="auto"/>
        <w:left w:val="none" w:sz="0" w:space="0" w:color="auto"/>
        <w:bottom w:val="none" w:sz="0" w:space="0" w:color="auto"/>
        <w:right w:val="none" w:sz="0" w:space="0" w:color="auto"/>
      </w:divBdr>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54725">
      <w:bodyDiv w:val="1"/>
      <w:marLeft w:val="0"/>
      <w:marRight w:val="0"/>
      <w:marTop w:val="0"/>
      <w:marBottom w:val="0"/>
      <w:divBdr>
        <w:top w:val="none" w:sz="0" w:space="0" w:color="auto"/>
        <w:left w:val="none" w:sz="0" w:space="0" w:color="auto"/>
        <w:bottom w:val="none" w:sz="0" w:space="0" w:color="auto"/>
        <w:right w:val="none" w:sz="0" w:space="0" w:color="auto"/>
      </w:divBdr>
    </w:div>
    <w:div w:id="1883126279">
      <w:bodyDiv w:val="1"/>
      <w:marLeft w:val="0"/>
      <w:marRight w:val="0"/>
      <w:marTop w:val="0"/>
      <w:marBottom w:val="0"/>
      <w:divBdr>
        <w:top w:val="none" w:sz="0" w:space="0" w:color="auto"/>
        <w:left w:val="none" w:sz="0" w:space="0" w:color="auto"/>
        <w:bottom w:val="none" w:sz="0" w:space="0" w:color="auto"/>
        <w:right w:val="none" w:sz="0" w:space="0" w:color="auto"/>
      </w:divBdr>
    </w:div>
    <w:div w:id="1883666136">
      <w:bodyDiv w:val="1"/>
      <w:marLeft w:val="0"/>
      <w:marRight w:val="0"/>
      <w:marTop w:val="0"/>
      <w:marBottom w:val="0"/>
      <w:divBdr>
        <w:top w:val="none" w:sz="0" w:space="0" w:color="auto"/>
        <w:left w:val="none" w:sz="0" w:space="0" w:color="auto"/>
        <w:bottom w:val="none" w:sz="0" w:space="0" w:color="auto"/>
        <w:right w:val="none" w:sz="0" w:space="0" w:color="auto"/>
      </w:divBdr>
    </w:div>
    <w:div w:id="1883781436">
      <w:bodyDiv w:val="1"/>
      <w:marLeft w:val="0"/>
      <w:marRight w:val="0"/>
      <w:marTop w:val="0"/>
      <w:marBottom w:val="0"/>
      <w:divBdr>
        <w:top w:val="none" w:sz="0" w:space="0" w:color="auto"/>
        <w:left w:val="none" w:sz="0" w:space="0" w:color="auto"/>
        <w:bottom w:val="none" w:sz="0" w:space="0" w:color="auto"/>
        <w:right w:val="none" w:sz="0" w:space="0" w:color="auto"/>
      </w:divBdr>
    </w:div>
    <w:div w:id="1883978130">
      <w:bodyDiv w:val="1"/>
      <w:marLeft w:val="0"/>
      <w:marRight w:val="0"/>
      <w:marTop w:val="0"/>
      <w:marBottom w:val="0"/>
      <w:divBdr>
        <w:top w:val="none" w:sz="0" w:space="0" w:color="auto"/>
        <w:left w:val="none" w:sz="0" w:space="0" w:color="auto"/>
        <w:bottom w:val="none" w:sz="0" w:space="0" w:color="auto"/>
        <w:right w:val="none" w:sz="0" w:space="0" w:color="auto"/>
      </w:divBdr>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364699">
      <w:bodyDiv w:val="1"/>
      <w:marLeft w:val="0"/>
      <w:marRight w:val="0"/>
      <w:marTop w:val="0"/>
      <w:marBottom w:val="0"/>
      <w:divBdr>
        <w:top w:val="none" w:sz="0" w:space="0" w:color="auto"/>
        <w:left w:val="none" w:sz="0" w:space="0" w:color="auto"/>
        <w:bottom w:val="none" w:sz="0" w:space="0" w:color="auto"/>
        <w:right w:val="none" w:sz="0" w:space="0" w:color="auto"/>
      </w:divBdr>
    </w:div>
    <w:div w:id="1884708642">
      <w:bodyDiv w:val="1"/>
      <w:marLeft w:val="0"/>
      <w:marRight w:val="0"/>
      <w:marTop w:val="0"/>
      <w:marBottom w:val="0"/>
      <w:divBdr>
        <w:top w:val="none" w:sz="0" w:space="0" w:color="auto"/>
        <w:left w:val="none" w:sz="0" w:space="0" w:color="auto"/>
        <w:bottom w:val="none" w:sz="0" w:space="0" w:color="auto"/>
        <w:right w:val="none" w:sz="0" w:space="0" w:color="auto"/>
      </w:divBdr>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753581">
      <w:bodyDiv w:val="1"/>
      <w:marLeft w:val="0"/>
      <w:marRight w:val="0"/>
      <w:marTop w:val="0"/>
      <w:marBottom w:val="0"/>
      <w:divBdr>
        <w:top w:val="none" w:sz="0" w:space="0" w:color="auto"/>
        <w:left w:val="none" w:sz="0" w:space="0" w:color="auto"/>
        <w:bottom w:val="none" w:sz="0" w:space="0" w:color="auto"/>
        <w:right w:val="none" w:sz="0" w:space="0" w:color="auto"/>
      </w:divBdr>
    </w:div>
    <w:div w:id="1884754821">
      <w:bodyDiv w:val="1"/>
      <w:marLeft w:val="0"/>
      <w:marRight w:val="0"/>
      <w:marTop w:val="0"/>
      <w:marBottom w:val="0"/>
      <w:divBdr>
        <w:top w:val="none" w:sz="0" w:space="0" w:color="auto"/>
        <w:left w:val="none" w:sz="0" w:space="0" w:color="auto"/>
        <w:bottom w:val="none" w:sz="0" w:space="0" w:color="auto"/>
        <w:right w:val="none" w:sz="0" w:space="0" w:color="auto"/>
      </w:divBdr>
    </w:div>
    <w:div w:id="1884905158">
      <w:bodyDiv w:val="1"/>
      <w:marLeft w:val="0"/>
      <w:marRight w:val="0"/>
      <w:marTop w:val="0"/>
      <w:marBottom w:val="0"/>
      <w:divBdr>
        <w:top w:val="none" w:sz="0" w:space="0" w:color="auto"/>
        <w:left w:val="none" w:sz="0" w:space="0" w:color="auto"/>
        <w:bottom w:val="none" w:sz="0" w:space="0" w:color="auto"/>
        <w:right w:val="none" w:sz="0" w:space="0" w:color="auto"/>
      </w:divBdr>
    </w:div>
    <w:div w:id="1885143775">
      <w:bodyDiv w:val="1"/>
      <w:marLeft w:val="0"/>
      <w:marRight w:val="0"/>
      <w:marTop w:val="0"/>
      <w:marBottom w:val="0"/>
      <w:divBdr>
        <w:top w:val="none" w:sz="0" w:space="0" w:color="auto"/>
        <w:left w:val="none" w:sz="0" w:space="0" w:color="auto"/>
        <w:bottom w:val="none" w:sz="0" w:space="0" w:color="auto"/>
        <w:right w:val="none" w:sz="0" w:space="0" w:color="auto"/>
      </w:divBdr>
    </w:div>
    <w:div w:id="1885171366">
      <w:bodyDiv w:val="1"/>
      <w:marLeft w:val="0"/>
      <w:marRight w:val="0"/>
      <w:marTop w:val="0"/>
      <w:marBottom w:val="0"/>
      <w:divBdr>
        <w:top w:val="none" w:sz="0" w:space="0" w:color="auto"/>
        <w:left w:val="none" w:sz="0" w:space="0" w:color="auto"/>
        <w:bottom w:val="none" w:sz="0" w:space="0" w:color="auto"/>
        <w:right w:val="none" w:sz="0" w:space="0" w:color="auto"/>
      </w:divBdr>
    </w:div>
    <w:div w:id="1885171568">
      <w:bodyDiv w:val="1"/>
      <w:marLeft w:val="0"/>
      <w:marRight w:val="0"/>
      <w:marTop w:val="0"/>
      <w:marBottom w:val="0"/>
      <w:divBdr>
        <w:top w:val="none" w:sz="0" w:space="0" w:color="auto"/>
        <w:left w:val="none" w:sz="0" w:space="0" w:color="auto"/>
        <w:bottom w:val="none" w:sz="0" w:space="0" w:color="auto"/>
        <w:right w:val="none" w:sz="0" w:space="0" w:color="auto"/>
      </w:divBdr>
    </w:div>
    <w:div w:id="1885210582">
      <w:bodyDiv w:val="1"/>
      <w:marLeft w:val="0"/>
      <w:marRight w:val="0"/>
      <w:marTop w:val="0"/>
      <w:marBottom w:val="0"/>
      <w:divBdr>
        <w:top w:val="none" w:sz="0" w:space="0" w:color="auto"/>
        <w:left w:val="none" w:sz="0" w:space="0" w:color="auto"/>
        <w:bottom w:val="none" w:sz="0" w:space="0" w:color="auto"/>
        <w:right w:val="none" w:sz="0" w:space="0" w:color="auto"/>
      </w:divBdr>
    </w:div>
    <w:div w:id="1885366573">
      <w:bodyDiv w:val="1"/>
      <w:marLeft w:val="0"/>
      <w:marRight w:val="0"/>
      <w:marTop w:val="0"/>
      <w:marBottom w:val="0"/>
      <w:divBdr>
        <w:top w:val="none" w:sz="0" w:space="0" w:color="auto"/>
        <w:left w:val="none" w:sz="0" w:space="0" w:color="auto"/>
        <w:bottom w:val="none" w:sz="0" w:space="0" w:color="auto"/>
        <w:right w:val="none" w:sz="0" w:space="0" w:color="auto"/>
      </w:divBdr>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556872">
      <w:bodyDiv w:val="1"/>
      <w:marLeft w:val="0"/>
      <w:marRight w:val="0"/>
      <w:marTop w:val="0"/>
      <w:marBottom w:val="0"/>
      <w:divBdr>
        <w:top w:val="none" w:sz="0" w:space="0" w:color="auto"/>
        <w:left w:val="none" w:sz="0" w:space="0" w:color="auto"/>
        <w:bottom w:val="none" w:sz="0" w:space="0" w:color="auto"/>
        <w:right w:val="none" w:sz="0" w:space="0" w:color="auto"/>
      </w:divBdr>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5825277">
      <w:bodyDiv w:val="1"/>
      <w:marLeft w:val="0"/>
      <w:marRight w:val="0"/>
      <w:marTop w:val="0"/>
      <w:marBottom w:val="0"/>
      <w:divBdr>
        <w:top w:val="none" w:sz="0" w:space="0" w:color="auto"/>
        <w:left w:val="none" w:sz="0" w:space="0" w:color="auto"/>
        <w:bottom w:val="none" w:sz="0" w:space="0" w:color="auto"/>
        <w:right w:val="none" w:sz="0" w:space="0" w:color="auto"/>
      </w:divBdr>
    </w:div>
    <w:div w:id="1885949354">
      <w:bodyDiv w:val="1"/>
      <w:marLeft w:val="0"/>
      <w:marRight w:val="0"/>
      <w:marTop w:val="0"/>
      <w:marBottom w:val="0"/>
      <w:divBdr>
        <w:top w:val="none" w:sz="0" w:space="0" w:color="auto"/>
        <w:left w:val="none" w:sz="0" w:space="0" w:color="auto"/>
        <w:bottom w:val="none" w:sz="0" w:space="0" w:color="auto"/>
        <w:right w:val="none" w:sz="0" w:space="0" w:color="auto"/>
      </w:divBdr>
    </w:div>
    <w:div w:id="1886140334">
      <w:bodyDiv w:val="1"/>
      <w:marLeft w:val="0"/>
      <w:marRight w:val="0"/>
      <w:marTop w:val="0"/>
      <w:marBottom w:val="0"/>
      <w:divBdr>
        <w:top w:val="none" w:sz="0" w:space="0" w:color="auto"/>
        <w:left w:val="none" w:sz="0" w:space="0" w:color="auto"/>
        <w:bottom w:val="none" w:sz="0" w:space="0" w:color="auto"/>
        <w:right w:val="none" w:sz="0" w:space="0" w:color="auto"/>
      </w:divBdr>
    </w:div>
    <w:div w:id="1886285942">
      <w:bodyDiv w:val="1"/>
      <w:marLeft w:val="0"/>
      <w:marRight w:val="0"/>
      <w:marTop w:val="0"/>
      <w:marBottom w:val="0"/>
      <w:divBdr>
        <w:top w:val="none" w:sz="0" w:space="0" w:color="auto"/>
        <w:left w:val="none" w:sz="0" w:space="0" w:color="auto"/>
        <w:bottom w:val="none" w:sz="0" w:space="0" w:color="auto"/>
        <w:right w:val="none" w:sz="0" w:space="0" w:color="auto"/>
      </w:divBdr>
    </w:div>
    <w:div w:id="1886287094">
      <w:bodyDiv w:val="1"/>
      <w:marLeft w:val="0"/>
      <w:marRight w:val="0"/>
      <w:marTop w:val="0"/>
      <w:marBottom w:val="0"/>
      <w:divBdr>
        <w:top w:val="none" w:sz="0" w:space="0" w:color="auto"/>
        <w:left w:val="none" w:sz="0" w:space="0" w:color="auto"/>
        <w:bottom w:val="none" w:sz="0" w:space="0" w:color="auto"/>
        <w:right w:val="none" w:sz="0" w:space="0" w:color="auto"/>
      </w:divBdr>
    </w:div>
    <w:div w:id="1886597211">
      <w:bodyDiv w:val="1"/>
      <w:marLeft w:val="0"/>
      <w:marRight w:val="0"/>
      <w:marTop w:val="0"/>
      <w:marBottom w:val="0"/>
      <w:divBdr>
        <w:top w:val="none" w:sz="0" w:space="0" w:color="auto"/>
        <w:left w:val="none" w:sz="0" w:space="0" w:color="auto"/>
        <w:bottom w:val="none" w:sz="0" w:space="0" w:color="auto"/>
        <w:right w:val="none" w:sz="0" w:space="0" w:color="auto"/>
      </w:divBdr>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6984617">
      <w:bodyDiv w:val="1"/>
      <w:marLeft w:val="0"/>
      <w:marRight w:val="0"/>
      <w:marTop w:val="0"/>
      <w:marBottom w:val="0"/>
      <w:divBdr>
        <w:top w:val="none" w:sz="0" w:space="0" w:color="auto"/>
        <w:left w:val="none" w:sz="0" w:space="0" w:color="auto"/>
        <w:bottom w:val="none" w:sz="0" w:space="0" w:color="auto"/>
        <w:right w:val="none" w:sz="0" w:space="0" w:color="auto"/>
      </w:divBdr>
    </w:div>
    <w:div w:id="1887062265">
      <w:bodyDiv w:val="1"/>
      <w:marLeft w:val="0"/>
      <w:marRight w:val="0"/>
      <w:marTop w:val="0"/>
      <w:marBottom w:val="0"/>
      <w:divBdr>
        <w:top w:val="none" w:sz="0" w:space="0" w:color="auto"/>
        <w:left w:val="none" w:sz="0" w:space="0" w:color="auto"/>
        <w:bottom w:val="none" w:sz="0" w:space="0" w:color="auto"/>
        <w:right w:val="none" w:sz="0" w:space="0" w:color="auto"/>
      </w:divBdr>
    </w:div>
    <w:div w:id="1887178528">
      <w:bodyDiv w:val="1"/>
      <w:marLeft w:val="0"/>
      <w:marRight w:val="0"/>
      <w:marTop w:val="0"/>
      <w:marBottom w:val="0"/>
      <w:divBdr>
        <w:top w:val="none" w:sz="0" w:space="0" w:color="auto"/>
        <w:left w:val="none" w:sz="0" w:space="0" w:color="auto"/>
        <w:bottom w:val="none" w:sz="0" w:space="0" w:color="auto"/>
        <w:right w:val="none" w:sz="0" w:space="0" w:color="auto"/>
      </w:divBdr>
    </w:div>
    <w:div w:id="1887377925">
      <w:bodyDiv w:val="1"/>
      <w:marLeft w:val="0"/>
      <w:marRight w:val="0"/>
      <w:marTop w:val="0"/>
      <w:marBottom w:val="0"/>
      <w:divBdr>
        <w:top w:val="none" w:sz="0" w:space="0" w:color="auto"/>
        <w:left w:val="none" w:sz="0" w:space="0" w:color="auto"/>
        <w:bottom w:val="none" w:sz="0" w:space="0" w:color="auto"/>
        <w:right w:val="none" w:sz="0" w:space="0" w:color="auto"/>
      </w:divBdr>
    </w:div>
    <w:div w:id="1887595113">
      <w:bodyDiv w:val="1"/>
      <w:marLeft w:val="0"/>
      <w:marRight w:val="0"/>
      <w:marTop w:val="0"/>
      <w:marBottom w:val="0"/>
      <w:divBdr>
        <w:top w:val="none" w:sz="0" w:space="0" w:color="auto"/>
        <w:left w:val="none" w:sz="0" w:space="0" w:color="auto"/>
        <w:bottom w:val="none" w:sz="0" w:space="0" w:color="auto"/>
        <w:right w:val="none" w:sz="0" w:space="0" w:color="auto"/>
      </w:divBdr>
    </w:div>
    <w:div w:id="1887596734">
      <w:bodyDiv w:val="1"/>
      <w:marLeft w:val="0"/>
      <w:marRight w:val="0"/>
      <w:marTop w:val="0"/>
      <w:marBottom w:val="0"/>
      <w:divBdr>
        <w:top w:val="none" w:sz="0" w:space="0" w:color="auto"/>
        <w:left w:val="none" w:sz="0" w:space="0" w:color="auto"/>
        <w:bottom w:val="none" w:sz="0" w:space="0" w:color="auto"/>
        <w:right w:val="none" w:sz="0" w:space="0" w:color="auto"/>
      </w:divBdr>
    </w:div>
    <w:div w:id="1887646126">
      <w:bodyDiv w:val="1"/>
      <w:marLeft w:val="0"/>
      <w:marRight w:val="0"/>
      <w:marTop w:val="0"/>
      <w:marBottom w:val="0"/>
      <w:divBdr>
        <w:top w:val="none" w:sz="0" w:space="0" w:color="auto"/>
        <w:left w:val="none" w:sz="0" w:space="0" w:color="auto"/>
        <w:bottom w:val="none" w:sz="0" w:space="0" w:color="auto"/>
        <w:right w:val="none" w:sz="0" w:space="0" w:color="auto"/>
      </w:divBdr>
    </w:div>
    <w:div w:id="1887793071">
      <w:bodyDiv w:val="1"/>
      <w:marLeft w:val="0"/>
      <w:marRight w:val="0"/>
      <w:marTop w:val="0"/>
      <w:marBottom w:val="0"/>
      <w:divBdr>
        <w:top w:val="none" w:sz="0" w:space="0" w:color="auto"/>
        <w:left w:val="none" w:sz="0" w:space="0" w:color="auto"/>
        <w:bottom w:val="none" w:sz="0" w:space="0" w:color="auto"/>
        <w:right w:val="none" w:sz="0" w:space="0" w:color="auto"/>
      </w:divBdr>
    </w:div>
    <w:div w:id="1887793874">
      <w:bodyDiv w:val="1"/>
      <w:marLeft w:val="0"/>
      <w:marRight w:val="0"/>
      <w:marTop w:val="0"/>
      <w:marBottom w:val="0"/>
      <w:divBdr>
        <w:top w:val="none" w:sz="0" w:space="0" w:color="auto"/>
        <w:left w:val="none" w:sz="0" w:space="0" w:color="auto"/>
        <w:bottom w:val="none" w:sz="0" w:space="0" w:color="auto"/>
        <w:right w:val="none" w:sz="0" w:space="0" w:color="auto"/>
      </w:divBdr>
    </w:div>
    <w:div w:id="1888298070">
      <w:bodyDiv w:val="1"/>
      <w:marLeft w:val="0"/>
      <w:marRight w:val="0"/>
      <w:marTop w:val="0"/>
      <w:marBottom w:val="0"/>
      <w:divBdr>
        <w:top w:val="none" w:sz="0" w:space="0" w:color="auto"/>
        <w:left w:val="none" w:sz="0" w:space="0" w:color="auto"/>
        <w:bottom w:val="none" w:sz="0" w:space="0" w:color="auto"/>
        <w:right w:val="none" w:sz="0" w:space="0" w:color="auto"/>
      </w:divBdr>
    </w:div>
    <w:div w:id="1888686571">
      <w:bodyDiv w:val="1"/>
      <w:marLeft w:val="0"/>
      <w:marRight w:val="0"/>
      <w:marTop w:val="0"/>
      <w:marBottom w:val="0"/>
      <w:divBdr>
        <w:top w:val="none" w:sz="0" w:space="0" w:color="auto"/>
        <w:left w:val="none" w:sz="0" w:space="0" w:color="auto"/>
        <w:bottom w:val="none" w:sz="0" w:space="0" w:color="auto"/>
        <w:right w:val="none" w:sz="0" w:space="0" w:color="auto"/>
      </w:divBdr>
    </w:div>
    <w:div w:id="1888714228">
      <w:bodyDiv w:val="1"/>
      <w:marLeft w:val="0"/>
      <w:marRight w:val="0"/>
      <w:marTop w:val="0"/>
      <w:marBottom w:val="0"/>
      <w:divBdr>
        <w:top w:val="none" w:sz="0" w:space="0" w:color="auto"/>
        <w:left w:val="none" w:sz="0" w:space="0" w:color="auto"/>
        <w:bottom w:val="none" w:sz="0" w:space="0" w:color="auto"/>
        <w:right w:val="none" w:sz="0" w:space="0" w:color="auto"/>
      </w:divBdr>
    </w:div>
    <w:div w:id="1888762722">
      <w:bodyDiv w:val="1"/>
      <w:marLeft w:val="0"/>
      <w:marRight w:val="0"/>
      <w:marTop w:val="0"/>
      <w:marBottom w:val="0"/>
      <w:divBdr>
        <w:top w:val="none" w:sz="0" w:space="0" w:color="auto"/>
        <w:left w:val="none" w:sz="0" w:space="0" w:color="auto"/>
        <w:bottom w:val="none" w:sz="0" w:space="0" w:color="auto"/>
        <w:right w:val="none" w:sz="0" w:space="0" w:color="auto"/>
      </w:divBdr>
    </w:div>
    <w:div w:id="1888909011">
      <w:bodyDiv w:val="1"/>
      <w:marLeft w:val="0"/>
      <w:marRight w:val="0"/>
      <w:marTop w:val="0"/>
      <w:marBottom w:val="0"/>
      <w:divBdr>
        <w:top w:val="none" w:sz="0" w:space="0" w:color="auto"/>
        <w:left w:val="none" w:sz="0" w:space="0" w:color="auto"/>
        <w:bottom w:val="none" w:sz="0" w:space="0" w:color="auto"/>
        <w:right w:val="none" w:sz="0" w:space="0" w:color="auto"/>
      </w:divBdr>
    </w:div>
    <w:div w:id="1889030824">
      <w:bodyDiv w:val="1"/>
      <w:marLeft w:val="0"/>
      <w:marRight w:val="0"/>
      <w:marTop w:val="0"/>
      <w:marBottom w:val="0"/>
      <w:divBdr>
        <w:top w:val="none" w:sz="0" w:space="0" w:color="auto"/>
        <w:left w:val="none" w:sz="0" w:space="0" w:color="auto"/>
        <w:bottom w:val="none" w:sz="0" w:space="0" w:color="auto"/>
        <w:right w:val="none" w:sz="0" w:space="0" w:color="auto"/>
      </w:divBdr>
    </w:div>
    <w:div w:id="1889145483">
      <w:bodyDiv w:val="1"/>
      <w:marLeft w:val="0"/>
      <w:marRight w:val="0"/>
      <w:marTop w:val="0"/>
      <w:marBottom w:val="0"/>
      <w:divBdr>
        <w:top w:val="none" w:sz="0" w:space="0" w:color="auto"/>
        <w:left w:val="none" w:sz="0" w:space="0" w:color="auto"/>
        <w:bottom w:val="none" w:sz="0" w:space="0" w:color="auto"/>
        <w:right w:val="none" w:sz="0" w:space="0" w:color="auto"/>
      </w:divBdr>
    </w:div>
    <w:div w:id="1889221626">
      <w:bodyDiv w:val="1"/>
      <w:marLeft w:val="0"/>
      <w:marRight w:val="0"/>
      <w:marTop w:val="0"/>
      <w:marBottom w:val="0"/>
      <w:divBdr>
        <w:top w:val="none" w:sz="0" w:space="0" w:color="auto"/>
        <w:left w:val="none" w:sz="0" w:space="0" w:color="auto"/>
        <w:bottom w:val="none" w:sz="0" w:space="0" w:color="auto"/>
        <w:right w:val="none" w:sz="0" w:space="0" w:color="auto"/>
      </w:divBdr>
    </w:div>
    <w:div w:id="1889560918">
      <w:bodyDiv w:val="1"/>
      <w:marLeft w:val="0"/>
      <w:marRight w:val="0"/>
      <w:marTop w:val="0"/>
      <w:marBottom w:val="0"/>
      <w:divBdr>
        <w:top w:val="none" w:sz="0" w:space="0" w:color="auto"/>
        <w:left w:val="none" w:sz="0" w:space="0" w:color="auto"/>
        <w:bottom w:val="none" w:sz="0" w:space="0" w:color="auto"/>
        <w:right w:val="none" w:sz="0" w:space="0" w:color="auto"/>
      </w:divBdr>
    </w:div>
    <w:div w:id="1889607181">
      <w:bodyDiv w:val="1"/>
      <w:marLeft w:val="0"/>
      <w:marRight w:val="0"/>
      <w:marTop w:val="0"/>
      <w:marBottom w:val="0"/>
      <w:divBdr>
        <w:top w:val="none" w:sz="0" w:space="0" w:color="auto"/>
        <w:left w:val="none" w:sz="0" w:space="0" w:color="auto"/>
        <w:bottom w:val="none" w:sz="0" w:space="0" w:color="auto"/>
        <w:right w:val="none" w:sz="0" w:space="0" w:color="auto"/>
      </w:divBdr>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71594">
      <w:bodyDiv w:val="1"/>
      <w:marLeft w:val="0"/>
      <w:marRight w:val="0"/>
      <w:marTop w:val="0"/>
      <w:marBottom w:val="0"/>
      <w:divBdr>
        <w:top w:val="none" w:sz="0" w:space="0" w:color="auto"/>
        <w:left w:val="none" w:sz="0" w:space="0" w:color="auto"/>
        <w:bottom w:val="none" w:sz="0" w:space="0" w:color="auto"/>
        <w:right w:val="none" w:sz="0" w:space="0" w:color="auto"/>
      </w:divBdr>
    </w:div>
    <w:div w:id="1889873458">
      <w:bodyDiv w:val="1"/>
      <w:marLeft w:val="0"/>
      <w:marRight w:val="0"/>
      <w:marTop w:val="0"/>
      <w:marBottom w:val="0"/>
      <w:divBdr>
        <w:top w:val="none" w:sz="0" w:space="0" w:color="auto"/>
        <w:left w:val="none" w:sz="0" w:space="0" w:color="auto"/>
        <w:bottom w:val="none" w:sz="0" w:space="0" w:color="auto"/>
        <w:right w:val="none" w:sz="0" w:space="0" w:color="auto"/>
      </w:divBdr>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4888">
      <w:bodyDiv w:val="1"/>
      <w:marLeft w:val="0"/>
      <w:marRight w:val="0"/>
      <w:marTop w:val="0"/>
      <w:marBottom w:val="0"/>
      <w:divBdr>
        <w:top w:val="none" w:sz="0" w:space="0" w:color="auto"/>
        <w:left w:val="none" w:sz="0" w:space="0" w:color="auto"/>
        <w:bottom w:val="none" w:sz="0" w:space="0" w:color="auto"/>
        <w:right w:val="none" w:sz="0" w:space="0" w:color="auto"/>
      </w:divBdr>
    </w:div>
    <w:div w:id="1890337611">
      <w:bodyDiv w:val="1"/>
      <w:marLeft w:val="0"/>
      <w:marRight w:val="0"/>
      <w:marTop w:val="0"/>
      <w:marBottom w:val="0"/>
      <w:divBdr>
        <w:top w:val="none" w:sz="0" w:space="0" w:color="auto"/>
        <w:left w:val="none" w:sz="0" w:space="0" w:color="auto"/>
        <w:bottom w:val="none" w:sz="0" w:space="0" w:color="auto"/>
        <w:right w:val="none" w:sz="0" w:space="0" w:color="auto"/>
      </w:divBdr>
    </w:div>
    <w:div w:id="1890796029">
      <w:bodyDiv w:val="1"/>
      <w:marLeft w:val="0"/>
      <w:marRight w:val="0"/>
      <w:marTop w:val="0"/>
      <w:marBottom w:val="0"/>
      <w:divBdr>
        <w:top w:val="none" w:sz="0" w:space="0" w:color="auto"/>
        <w:left w:val="none" w:sz="0" w:space="0" w:color="auto"/>
        <w:bottom w:val="none" w:sz="0" w:space="0" w:color="auto"/>
        <w:right w:val="none" w:sz="0" w:space="0" w:color="auto"/>
      </w:divBdr>
    </w:div>
    <w:div w:id="1890846466">
      <w:bodyDiv w:val="1"/>
      <w:marLeft w:val="0"/>
      <w:marRight w:val="0"/>
      <w:marTop w:val="0"/>
      <w:marBottom w:val="0"/>
      <w:divBdr>
        <w:top w:val="none" w:sz="0" w:space="0" w:color="auto"/>
        <w:left w:val="none" w:sz="0" w:space="0" w:color="auto"/>
        <w:bottom w:val="none" w:sz="0" w:space="0" w:color="auto"/>
        <w:right w:val="none" w:sz="0" w:space="0" w:color="auto"/>
      </w:divBdr>
    </w:div>
    <w:div w:id="1890913692">
      <w:bodyDiv w:val="1"/>
      <w:marLeft w:val="0"/>
      <w:marRight w:val="0"/>
      <w:marTop w:val="0"/>
      <w:marBottom w:val="0"/>
      <w:divBdr>
        <w:top w:val="none" w:sz="0" w:space="0" w:color="auto"/>
        <w:left w:val="none" w:sz="0" w:space="0" w:color="auto"/>
        <w:bottom w:val="none" w:sz="0" w:space="0" w:color="auto"/>
        <w:right w:val="none" w:sz="0" w:space="0" w:color="auto"/>
      </w:divBdr>
    </w:div>
    <w:div w:id="1891070811">
      <w:bodyDiv w:val="1"/>
      <w:marLeft w:val="0"/>
      <w:marRight w:val="0"/>
      <w:marTop w:val="0"/>
      <w:marBottom w:val="0"/>
      <w:divBdr>
        <w:top w:val="none" w:sz="0" w:space="0" w:color="auto"/>
        <w:left w:val="none" w:sz="0" w:space="0" w:color="auto"/>
        <w:bottom w:val="none" w:sz="0" w:space="0" w:color="auto"/>
        <w:right w:val="none" w:sz="0" w:space="0" w:color="auto"/>
      </w:divBdr>
    </w:div>
    <w:div w:id="1891072475">
      <w:bodyDiv w:val="1"/>
      <w:marLeft w:val="0"/>
      <w:marRight w:val="0"/>
      <w:marTop w:val="0"/>
      <w:marBottom w:val="0"/>
      <w:divBdr>
        <w:top w:val="none" w:sz="0" w:space="0" w:color="auto"/>
        <w:left w:val="none" w:sz="0" w:space="0" w:color="auto"/>
        <w:bottom w:val="none" w:sz="0" w:space="0" w:color="auto"/>
        <w:right w:val="none" w:sz="0" w:space="0" w:color="auto"/>
      </w:divBdr>
    </w:div>
    <w:div w:id="1891109036">
      <w:bodyDiv w:val="1"/>
      <w:marLeft w:val="0"/>
      <w:marRight w:val="0"/>
      <w:marTop w:val="0"/>
      <w:marBottom w:val="0"/>
      <w:divBdr>
        <w:top w:val="none" w:sz="0" w:space="0" w:color="auto"/>
        <w:left w:val="none" w:sz="0" w:space="0" w:color="auto"/>
        <w:bottom w:val="none" w:sz="0" w:space="0" w:color="auto"/>
        <w:right w:val="none" w:sz="0" w:space="0" w:color="auto"/>
      </w:divBdr>
    </w:div>
    <w:div w:id="1891116050">
      <w:bodyDiv w:val="1"/>
      <w:marLeft w:val="0"/>
      <w:marRight w:val="0"/>
      <w:marTop w:val="0"/>
      <w:marBottom w:val="0"/>
      <w:divBdr>
        <w:top w:val="none" w:sz="0" w:space="0" w:color="auto"/>
        <w:left w:val="none" w:sz="0" w:space="0" w:color="auto"/>
        <w:bottom w:val="none" w:sz="0" w:space="0" w:color="auto"/>
        <w:right w:val="none" w:sz="0" w:space="0" w:color="auto"/>
      </w:divBdr>
    </w:div>
    <w:div w:id="1891259889">
      <w:bodyDiv w:val="1"/>
      <w:marLeft w:val="0"/>
      <w:marRight w:val="0"/>
      <w:marTop w:val="0"/>
      <w:marBottom w:val="0"/>
      <w:divBdr>
        <w:top w:val="none" w:sz="0" w:space="0" w:color="auto"/>
        <w:left w:val="none" w:sz="0" w:space="0" w:color="auto"/>
        <w:bottom w:val="none" w:sz="0" w:space="0" w:color="auto"/>
        <w:right w:val="none" w:sz="0" w:space="0" w:color="auto"/>
      </w:divBdr>
    </w:div>
    <w:div w:id="1891261759">
      <w:bodyDiv w:val="1"/>
      <w:marLeft w:val="0"/>
      <w:marRight w:val="0"/>
      <w:marTop w:val="0"/>
      <w:marBottom w:val="0"/>
      <w:divBdr>
        <w:top w:val="none" w:sz="0" w:space="0" w:color="auto"/>
        <w:left w:val="none" w:sz="0" w:space="0" w:color="auto"/>
        <w:bottom w:val="none" w:sz="0" w:space="0" w:color="auto"/>
        <w:right w:val="none" w:sz="0" w:space="0" w:color="auto"/>
      </w:divBdr>
    </w:div>
    <w:div w:id="1891334521">
      <w:bodyDiv w:val="1"/>
      <w:marLeft w:val="0"/>
      <w:marRight w:val="0"/>
      <w:marTop w:val="0"/>
      <w:marBottom w:val="0"/>
      <w:divBdr>
        <w:top w:val="none" w:sz="0" w:space="0" w:color="auto"/>
        <w:left w:val="none" w:sz="0" w:space="0" w:color="auto"/>
        <w:bottom w:val="none" w:sz="0" w:space="0" w:color="auto"/>
        <w:right w:val="none" w:sz="0" w:space="0" w:color="auto"/>
      </w:divBdr>
    </w:div>
    <w:div w:id="1891569618">
      <w:bodyDiv w:val="1"/>
      <w:marLeft w:val="0"/>
      <w:marRight w:val="0"/>
      <w:marTop w:val="0"/>
      <w:marBottom w:val="0"/>
      <w:divBdr>
        <w:top w:val="none" w:sz="0" w:space="0" w:color="auto"/>
        <w:left w:val="none" w:sz="0" w:space="0" w:color="auto"/>
        <w:bottom w:val="none" w:sz="0" w:space="0" w:color="auto"/>
        <w:right w:val="none" w:sz="0" w:space="0" w:color="auto"/>
      </w:divBdr>
    </w:div>
    <w:div w:id="1891645692">
      <w:bodyDiv w:val="1"/>
      <w:marLeft w:val="0"/>
      <w:marRight w:val="0"/>
      <w:marTop w:val="0"/>
      <w:marBottom w:val="0"/>
      <w:divBdr>
        <w:top w:val="none" w:sz="0" w:space="0" w:color="auto"/>
        <w:left w:val="none" w:sz="0" w:space="0" w:color="auto"/>
        <w:bottom w:val="none" w:sz="0" w:space="0" w:color="auto"/>
        <w:right w:val="none" w:sz="0" w:space="0" w:color="auto"/>
      </w:divBdr>
    </w:div>
    <w:div w:id="1891770787">
      <w:bodyDiv w:val="1"/>
      <w:marLeft w:val="0"/>
      <w:marRight w:val="0"/>
      <w:marTop w:val="0"/>
      <w:marBottom w:val="0"/>
      <w:divBdr>
        <w:top w:val="none" w:sz="0" w:space="0" w:color="auto"/>
        <w:left w:val="none" w:sz="0" w:space="0" w:color="auto"/>
        <w:bottom w:val="none" w:sz="0" w:space="0" w:color="auto"/>
        <w:right w:val="none" w:sz="0" w:space="0" w:color="auto"/>
      </w:divBdr>
    </w:div>
    <w:div w:id="1891846647">
      <w:bodyDiv w:val="1"/>
      <w:marLeft w:val="0"/>
      <w:marRight w:val="0"/>
      <w:marTop w:val="0"/>
      <w:marBottom w:val="0"/>
      <w:divBdr>
        <w:top w:val="none" w:sz="0" w:space="0" w:color="auto"/>
        <w:left w:val="none" w:sz="0" w:space="0" w:color="auto"/>
        <w:bottom w:val="none" w:sz="0" w:space="0" w:color="auto"/>
        <w:right w:val="none" w:sz="0" w:space="0" w:color="auto"/>
      </w:divBdr>
    </w:div>
    <w:div w:id="1891913847">
      <w:bodyDiv w:val="1"/>
      <w:marLeft w:val="0"/>
      <w:marRight w:val="0"/>
      <w:marTop w:val="0"/>
      <w:marBottom w:val="0"/>
      <w:divBdr>
        <w:top w:val="none" w:sz="0" w:space="0" w:color="auto"/>
        <w:left w:val="none" w:sz="0" w:space="0" w:color="auto"/>
        <w:bottom w:val="none" w:sz="0" w:space="0" w:color="auto"/>
        <w:right w:val="none" w:sz="0" w:space="0" w:color="auto"/>
      </w:divBdr>
    </w:div>
    <w:div w:id="1892036888">
      <w:bodyDiv w:val="1"/>
      <w:marLeft w:val="0"/>
      <w:marRight w:val="0"/>
      <w:marTop w:val="0"/>
      <w:marBottom w:val="0"/>
      <w:divBdr>
        <w:top w:val="none" w:sz="0" w:space="0" w:color="auto"/>
        <w:left w:val="none" w:sz="0" w:space="0" w:color="auto"/>
        <w:bottom w:val="none" w:sz="0" w:space="0" w:color="auto"/>
        <w:right w:val="none" w:sz="0" w:space="0" w:color="auto"/>
      </w:divBdr>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112870">
      <w:bodyDiv w:val="1"/>
      <w:marLeft w:val="0"/>
      <w:marRight w:val="0"/>
      <w:marTop w:val="0"/>
      <w:marBottom w:val="0"/>
      <w:divBdr>
        <w:top w:val="none" w:sz="0" w:space="0" w:color="auto"/>
        <w:left w:val="none" w:sz="0" w:space="0" w:color="auto"/>
        <w:bottom w:val="none" w:sz="0" w:space="0" w:color="auto"/>
        <w:right w:val="none" w:sz="0" w:space="0" w:color="auto"/>
      </w:divBdr>
    </w:div>
    <w:div w:id="1892185109">
      <w:bodyDiv w:val="1"/>
      <w:marLeft w:val="0"/>
      <w:marRight w:val="0"/>
      <w:marTop w:val="0"/>
      <w:marBottom w:val="0"/>
      <w:divBdr>
        <w:top w:val="none" w:sz="0" w:space="0" w:color="auto"/>
        <w:left w:val="none" w:sz="0" w:space="0" w:color="auto"/>
        <w:bottom w:val="none" w:sz="0" w:space="0" w:color="auto"/>
        <w:right w:val="none" w:sz="0" w:space="0" w:color="auto"/>
      </w:divBdr>
    </w:div>
    <w:div w:id="1892301272">
      <w:bodyDiv w:val="1"/>
      <w:marLeft w:val="0"/>
      <w:marRight w:val="0"/>
      <w:marTop w:val="0"/>
      <w:marBottom w:val="0"/>
      <w:divBdr>
        <w:top w:val="none" w:sz="0" w:space="0" w:color="auto"/>
        <w:left w:val="none" w:sz="0" w:space="0" w:color="auto"/>
        <w:bottom w:val="none" w:sz="0" w:space="0" w:color="auto"/>
        <w:right w:val="none" w:sz="0" w:space="0" w:color="auto"/>
      </w:divBdr>
    </w:div>
    <w:div w:id="1892308630">
      <w:bodyDiv w:val="1"/>
      <w:marLeft w:val="0"/>
      <w:marRight w:val="0"/>
      <w:marTop w:val="0"/>
      <w:marBottom w:val="0"/>
      <w:divBdr>
        <w:top w:val="none" w:sz="0" w:space="0" w:color="auto"/>
        <w:left w:val="none" w:sz="0" w:space="0" w:color="auto"/>
        <w:bottom w:val="none" w:sz="0" w:space="0" w:color="auto"/>
        <w:right w:val="none" w:sz="0" w:space="0" w:color="auto"/>
      </w:divBdr>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19442">
      <w:bodyDiv w:val="1"/>
      <w:marLeft w:val="0"/>
      <w:marRight w:val="0"/>
      <w:marTop w:val="0"/>
      <w:marBottom w:val="0"/>
      <w:divBdr>
        <w:top w:val="none" w:sz="0" w:space="0" w:color="auto"/>
        <w:left w:val="none" w:sz="0" w:space="0" w:color="auto"/>
        <w:bottom w:val="none" w:sz="0" w:space="0" w:color="auto"/>
        <w:right w:val="none" w:sz="0" w:space="0" w:color="auto"/>
      </w:divBdr>
    </w:div>
    <w:div w:id="1892501543">
      <w:bodyDiv w:val="1"/>
      <w:marLeft w:val="0"/>
      <w:marRight w:val="0"/>
      <w:marTop w:val="0"/>
      <w:marBottom w:val="0"/>
      <w:divBdr>
        <w:top w:val="none" w:sz="0" w:space="0" w:color="auto"/>
        <w:left w:val="none" w:sz="0" w:space="0" w:color="auto"/>
        <w:bottom w:val="none" w:sz="0" w:space="0" w:color="auto"/>
        <w:right w:val="none" w:sz="0" w:space="0" w:color="auto"/>
      </w:divBdr>
    </w:div>
    <w:div w:id="1892568215">
      <w:bodyDiv w:val="1"/>
      <w:marLeft w:val="0"/>
      <w:marRight w:val="0"/>
      <w:marTop w:val="0"/>
      <w:marBottom w:val="0"/>
      <w:divBdr>
        <w:top w:val="none" w:sz="0" w:space="0" w:color="auto"/>
        <w:left w:val="none" w:sz="0" w:space="0" w:color="auto"/>
        <w:bottom w:val="none" w:sz="0" w:space="0" w:color="auto"/>
        <w:right w:val="none" w:sz="0" w:space="0" w:color="auto"/>
      </w:divBdr>
    </w:div>
    <w:div w:id="1892883123">
      <w:bodyDiv w:val="1"/>
      <w:marLeft w:val="0"/>
      <w:marRight w:val="0"/>
      <w:marTop w:val="0"/>
      <w:marBottom w:val="0"/>
      <w:divBdr>
        <w:top w:val="none" w:sz="0" w:space="0" w:color="auto"/>
        <w:left w:val="none" w:sz="0" w:space="0" w:color="auto"/>
        <w:bottom w:val="none" w:sz="0" w:space="0" w:color="auto"/>
        <w:right w:val="none" w:sz="0" w:space="0" w:color="auto"/>
      </w:divBdr>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3035292">
      <w:bodyDiv w:val="1"/>
      <w:marLeft w:val="0"/>
      <w:marRight w:val="0"/>
      <w:marTop w:val="0"/>
      <w:marBottom w:val="0"/>
      <w:divBdr>
        <w:top w:val="none" w:sz="0" w:space="0" w:color="auto"/>
        <w:left w:val="none" w:sz="0" w:space="0" w:color="auto"/>
        <w:bottom w:val="none" w:sz="0" w:space="0" w:color="auto"/>
        <w:right w:val="none" w:sz="0" w:space="0" w:color="auto"/>
      </w:divBdr>
    </w:div>
    <w:div w:id="1893080124">
      <w:bodyDiv w:val="1"/>
      <w:marLeft w:val="0"/>
      <w:marRight w:val="0"/>
      <w:marTop w:val="0"/>
      <w:marBottom w:val="0"/>
      <w:divBdr>
        <w:top w:val="none" w:sz="0" w:space="0" w:color="auto"/>
        <w:left w:val="none" w:sz="0" w:space="0" w:color="auto"/>
        <w:bottom w:val="none" w:sz="0" w:space="0" w:color="auto"/>
        <w:right w:val="none" w:sz="0" w:space="0" w:color="auto"/>
      </w:divBdr>
    </w:div>
    <w:div w:id="1893274780">
      <w:bodyDiv w:val="1"/>
      <w:marLeft w:val="0"/>
      <w:marRight w:val="0"/>
      <w:marTop w:val="0"/>
      <w:marBottom w:val="0"/>
      <w:divBdr>
        <w:top w:val="none" w:sz="0" w:space="0" w:color="auto"/>
        <w:left w:val="none" w:sz="0" w:space="0" w:color="auto"/>
        <w:bottom w:val="none" w:sz="0" w:space="0" w:color="auto"/>
        <w:right w:val="none" w:sz="0" w:space="0" w:color="auto"/>
      </w:divBdr>
    </w:div>
    <w:div w:id="1893348972">
      <w:bodyDiv w:val="1"/>
      <w:marLeft w:val="0"/>
      <w:marRight w:val="0"/>
      <w:marTop w:val="0"/>
      <w:marBottom w:val="0"/>
      <w:divBdr>
        <w:top w:val="none" w:sz="0" w:space="0" w:color="auto"/>
        <w:left w:val="none" w:sz="0" w:space="0" w:color="auto"/>
        <w:bottom w:val="none" w:sz="0" w:space="0" w:color="auto"/>
        <w:right w:val="none" w:sz="0" w:space="0" w:color="auto"/>
      </w:divBdr>
    </w:div>
    <w:div w:id="1893494369">
      <w:bodyDiv w:val="1"/>
      <w:marLeft w:val="0"/>
      <w:marRight w:val="0"/>
      <w:marTop w:val="0"/>
      <w:marBottom w:val="0"/>
      <w:divBdr>
        <w:top w:val="none" w:sz="0" w:space="0" w:color="auto"/>
        <w:left w:val="none" w:sz="0" w:space="0" w:color="auto"/>
        <w:bottom w:val="none" w:sz="0" w:space="0" w:color="auto"/>
        <w:right w:val="none" w:sz="0" w:space="0" w:color="auto"/>
      </w:divBdr>
    </w:div>
    <w:div w:id="1893619078">
      <w:bodyDiv w:val="1"/>
      <w:marLeft w:val="0"/>
      <w:marRight w:val="0"/>
      <w:marTop w:val="0"/>
      <w:marBottom w:val="0"/>
      <w:divBdr>
        <w:top w:val="none" w:sz="0" w:space="0" w:color="auto"/>
        <w:left w:val="none" w:sz="0" w:space="0" w:color="auto"/>
        <w:bottom w:val="none" w:sz="0" w:space="0" w:color="auto"/>
        <w:right w:val="none" w:sz="0" w:space="0" w:color="auto"/>
      </w:divBdr>
    </w:div>
    <w:div w:id="1893886662">
      <w:bodyDiv w:val="1"/>
      <w:marLeft w:val="0"/>
      <w:marRight w:val="0"/>
      <w:marTop w:val="0"/>
      <w:marBottom w:val="0"/>
      <w:divBdr>
        <w:top w:val="none" w:sz="0" w:space="0" w:color="auto"/>
        <w:left w:val="none" w:sz="0" w:space="0" w:color="auto"/>
        <w:bottom w:val="none" w:sz="0" w:space="0" w:color="auto"/>
        <w:right w:val="none" w:sz="0" w:space="0" w:color="auto"/>
      </w:divBdr>
    </w:div>
    <w:div w:id="1893928420">
      <w:bodyDiv w:val="1"/>
      <w:marLeft w:val="0"/>
      <w:marRight w:val="0"/>
      <w:marTop w:val="0"/>
      <w:marBottom w:val="0"/>
      <w:divBdr>
        <w:top w:val="none" w:sz="0" w:space="0" w:color="auto"/>
        <w:left w:val="none" w:sz="0" w:space="0" w:color="auto"/>
        <w:bottom w:val="none" w:sz="0" w:space="0" w:color="auto"/>
        <w:right w:val="none" w:sz="0" w:space="0" w:color="auto"/>
      </w:divBdr>
    </w:div>
    <w:div w:id="1893957181">
      <w:bodyDiv w:val="1"/>
      <w:marLeft w:val="0"/>
      <w:marRight w:val="0"/>
      <w:marTop w:val="0"/>
      <w:marBottom w:val="0"/>
      <w:divBdr>
        <w:top w:val="none" w:sz="0" w:space="0" w:color="auto"/>
        <w:left w:val="none" w:sz="0" w:space="0" w:color="auto"/>
        <w:bottom w:val="none" w:sz="0" w:space="0" w:color="auto"/>
        <w:right w:val="none" w:sz="0" w:space="0" w:color="auto"/>
      </w:divBdr>
    </w:div>
    <w:div w:id="1894151163">
      <w:bodyDiv w:val="1"/>
      <w:marLeft w:val="0"/>
      <w:marRight w:val="0"/>
      <w:marTop w:val="0"/>
      <w:marBottom w:val="0"/>
      <w:divBdr>
        <w:top w:val="none" w:sz="0" w:space="0" w:color="auto"/>
        <w:left w:val="none" w:sz="0" w:space="0" w:color="auto"/>
        <w:bottom w:val="none" w:sz="0" w:space="0" w:color="auto"/>
        <w:right w:val="none" w:sz="0" w:space="0" w:color="auto"/>
      </w:divBdr>
    </w:div>
    <w:div w:id="1894199416">
      <w:bodyDiv w:val="1"/>
      <w:marLeft w:val="0"/>
      <w:marRight w:val="0"/>
      <w:marTop w:val="0"/>
      <w:marBottom w:val="0"/>
      <w:divBdr>
        <w:top w:val="none" w:sz="0" w:space="0" w:color="auto"/>
        <w:left w:val="none" w:sz="0" w:space="0" w:color="auto"/>
        <w:bottom w:val="none" w:sz="0" w:space="0" w:color="auto"/>
        <w:right w:val="none" w:sz="0" w:space="0" w:color="auto"/>
      </w:divBdr>
    </w:div>
    <w:div w:id="1894269795">
      <w:bodyDiv w:val="1"/>
      <w:marLeft w:val="0"/>
      <w:marRight w:val="0"/>
      <w:marTop w:val="0"/>
      <w:marBottom w:val="0"/>
      <w:divBdr>
        <w:top w:val="none" w:sz="0" w:space="0" w:color="auto"/>
        <w:left w:val="none" w:sz="0" w:space="0" w:color="auto"/>
        <w:bottom w:val="none" w:sz="0" w:space="0" w:color="auto"/>
        <w:right w:val="none" w:sz="0" w:space="0" w:color="auto"/>
      </w:divBdr>
    </w:div>
    <w:div w:id="1894274414">
      <w:bodyDiv w:val="1"/>
      <w:marLeft w:val="0"/>
      <w:marRight w:val="0"/>
      <w:marTop w:val="0"/>
      <w:marBottom w:val="0"/>
      <w:divBdr>
        <w:top w:val="none" w:sz="0" w:space="0" w:color="auto"/>
        <w:left w:val="none" w:sz="0" w:space="0" w:color="auto"/>
        <w:bottom w:val="none" w:sz="0" w:space="0" w:color="auto"/>
        <w:right w:val="none" w:sz="0" w:space="0" w:color="auto"/>
      </w:divBdr>
    </w:div>
    <w:div w:id="1894344810">
      <w:bodyDiv w:val="1"/>
      <w:marLeft w:val="0"/>
      <w:marRight w:val="0"/>
      <w:marTop w:val="0"/>
      <w:marBottom w:val="0"/>
      <w:divBdr>
        <w:top w:val="none" w:sz="0" w:space="0" w:color="auto"/>
        <w:left w:val="none" w:sz="0" w:space="0" w:color="auto"/>
        <w:bottom w:val="none" w:sz="0" w:space="0" w:color="auto"/>
        <w:right w:val="none" w:sz="0" w:space="0" w:color="auto"/>
      </w:divBdr>
    </w:div>
    <w:div w:id="1894536189">
      <w:bodyDiv w:val="1"/>
      <w:marLeft w:val="0"/>
      <w:marRight w:val="0"/>
      <w:marTop w:val="0"/>
      <w:marBottom w:val="0"/>
      <w:divBdr>
        <w:top w:val="none" w:sz="0" w:space="0" w:color="auto"/>
        <w:left w:val="none" w:sz="0" w:space="0" w:color="auto"/>
        <w:bottom w:val="none" w:sz="0" w:space="0" w:color="auto"/>
        <w:right w:val="none" w:sz="0" w:space="0" w:color="auto"/>
      </w:divBdr>
    </w:div>
    <w:div w:id="1894610786">
      <w:bodyDiv w:val="1"/>
      <w:marLeft w:val="0"/>
      <w:marRight w:val="0"/>
      <w:marTop w:val="0"/>
      <w:marBottom w:val="0"/>
      <w:divBdr>
        <w:top w:val="none" w:sz="0" w:space="0" w:color="auto"/>
        <w:left w:val="none" w:sz="0" w:space="0" w:color="auto"/>
        <w:bottom w:val="none" w:sz="0" w:space="0" w:color="auto"/>
        <w:right w:val="none" w:sz="0" w:space="0" w:color="auto"/>
      </w:divBdr>
    </w:div>
    <w:div w:id="1894727242">
      <w:bodyDiv w:val="1"/>
      <w:marLeft w:val="0"/>
      <w:marRight w:val="0"/>
      <w:marTop w:val="0"/>
      <w:marBottom w:val="0"/>
      <w:divBdr>
        <w:top w:val="none" w:sz="0" w:space="0" w:color="auto"/>
        <w:left w:val="none" w:sz="0" w:space="0" w:color="auto"/>
        <w:bottom w:val="none" w:sz="0" w:space="0" w:color="auto"/>
        <w:right w:val="none" w:sz="0" w:space="0" w:color="auto"/>
      </w:divBdr>
    </w:div>
    <w:div w:id="1894802660">
      <w:bodyDiv w:val="1"/>
      <w:marLeft w:val="0"/>
      <w:marRight w:val="0"/>
      <w:marTop w:val="0"/>
      <w:marBottom w:val="0"/>
      <w:divBdr>
        <w:top w:val="none" w:sz="0" w:space="0" w:color="auto"/>
        <w:left w:val="none" w:sz="0" w:space="0" w:color="auto"/>
        <w:bottom w:val="none" w:sz="0" w:space="0" w:color="auto"/>
        <w:right w:val="none" w:sz="0" w:space="0" w:color="auto"/>
      </w:divBdr>
    </w:div>
    <w:div w:id="1894846151">
      <w:bodyDiv w:val="1"/>
      <w:marLeft w:val="0"/>
      <w:marRight w:val="0"/>
      <w:marTop w:val="0"/>
      <w:marBottom w:val="0"/>
      <w:divBdr>
        <w:top w:val="none" w:sz="0" w:space="0" w:color="auto"/>
        <w:left w:val="none" w:sz="0" w:space="0" w:color="auto"/>
        <w:bottom w:val="none" w:sz="0" w:space="0" w:color="auto"/>
        <w:right w:val="none" w:sz="0" w:space="0" w:color="auto"/>
      </w:divBdr>
    </w:div>
    <w:div w:id="1894848130">
      <w:bodyDiv w:val="1"/>
      <w:marLeft w:val="0"/>
      <w:marRight w:val="0"/>
      <w:marTop w:val="0"/>
      <w:marBottom w:val="0"/>
      <w:divBdr>
        <w:top w:val="none" w:sz="0" w:space="0" w:color="auto"/>
        <w:left w:val="none" w:sz="0" w:space="0" w:color="auto"/>
        <w:bottom w:val="none" w:sz="0" w:space="0" w:color="auto"/>
        <w:right w:val="none" w:sz="0" w:space="0" w:color="auto"/>
      </w:divBdr>
    </w:div>
    <w:div w:id="1895039722">
      <w:bodyDiv w:val="1"/>
      <w:marLeft w:val="0"/>
      <w:marRight w:val="0"/>
      <w:marTop w:val="0"/>
      <w:marBottom w:val="0"/>
      <w:divBdr>
        <w:top w:val="none" w:sz="0" w:space="0" w:color="auto"/>
        <w:left w:val="none" w:sz="0" w:space="0" w:color="auto"/>
        <w:bottom w:val="none" w:sz="0" w:space="0" w:color="auto"/>
        <w:right w:val="none" w:sz="0" w:space="0" w:color="auto"/>
      </w:divBdr>
    </w:div>
    <w:div w:id="1895195868">
      <w:bodyDiv w:val="1"/>
      <w:marLeft w:val="0"/>
      <w:marRight w:val="0"/>
      <w:marTop w:val="0"/>
      <w:marBottom w:val="0"/>
      <w:divBdr>
        <w:top w:val="none" w:sz="0" w:space="0" w:color="auto"/>
        <w:left w:val="none" w:sz="0" w:space="0" w:color="auto"/>
        <w:bottom w:val="none" w:sz="0" w:space="0" w:color="auto"/>
        <w:right w:val="none" w:sz="0" w:space="0" w:color="auto"/>
      </w:divBdr>
    </w:div>
    <w:div w:id="1895197606">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236388">
      <w:bodyDiv w:val="1"/>
      <w:marLeft w:val="0"/>
      <w:marRight w:val="0"/>
      <w:marTop w:val="0"/>
      <w:marBottom w:val="0"/>
      <w:divBdr>
        <w:top w:val="none" w:sz="0" w:space="0" w:color="auto"/>
        <w:left w:val="none" w:sz="0" w:space="0" w:color="auto"/>
        <w:bottom w:val="none" w:sz="0" w:space="0" w:color="auto"/>
        <w:right w:val="none" w:sz="0" w:space="0" w:color="auto"/>
      </w:divBdr>
    </w:div>
    <w:div w:id="1895388161">
      <w:bodyDiv w:val="1"/>
      <w:marLeft w:val="0"/>
      <w:marRight w:val="0"/>
      <w:marTop w:val="0"/>
      <w:marBottom w:val="0"/>
      <w:divBdr>
        <w:top w:val="none" w:sz="0" w:space="0" w:color="auto"/>
        <w:left w:val="none" w:sz="0" w:space="0" w:color="auto"/>
        <w:bottom w:val="none" w:sz="0" w:space="0" w:color="auto"/>
        <w:right w:val="none" w:sz="0" w:space="0" w:color="auto"/>
      </w:divBdr>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08986">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775452">
      <w:bodyDiv w:val="1"/>
      <w:marLeft w:val="0"/>
      <w:marRight w:val="0"/>
      <w:marTop w:val="0"/>
      <w:marBottom w:val="0"/>
      <w:divBdr>
        <w:top w:val="none" w:sz="0" w:space="0" w:color="auto"/>
        <w:left w:val="none" w:sz="0" w:space="0" w:color="auto"/>
        <w:bottom w:val="none" w:sz="0" w:space="0" w:color="auto"/>
        <w:right w:val="none" w:sz="0" w:space="0" w:color="auto"/>
      </w:divBdr>
    </w:div>
    <w:div w:id="1896500037">
      <w:bodyDiv w:val="1"/>
      <w:marLeft w:val="0"/>
      <w:marRight w:val="0"/>
      <w:marTop w:val="0"/>
      <w:marBottom w:val="0"/>
      <w:divBdr>
        <w:top w:val="none" w:sz="0" w:space="0" w:color="auto"/>
        <w:left w:val="none" w:sz="0" w:space="0" w:color="auto"/>
        <w:bottom w:val="none" w:sz="0" w:space="0" w:color="auto"/>
        <w:right w:val="none" w:sz="0" w:space="0" w:color="auto"/>
      </w:divBdr>
    </w:div>
    <w:div w:id="1896500346">
      <w:bodyDiv w:val="1"/>
      <w:marLeft w:val="0"/>
      <w:marRight w:val="0"/>
      <w:marTop w:val="0"/>
      <w:marBottom w:val="0"/>
      <w:divBdr>
        <w:top w:val="none" w:sz="0" w:space="0" w:color="auto"/>
        <w:left w:val="none" w:sz="0" w:space="0" w:color="auto"/>
        <w:bottom w:val="none" w:sz="0" w:space="0" w:color="auto"/>
        <w:right w:val="none" w:sz="0" w:space="0" w:color="auto"/>
      </w:divBdr>
    </w:div>
    <w:div w:id="1896769835">
      <w:bodyDiv w:val="1"/>
      <w:marLeft w:val="0"/>
      <w:marRight w:val="0"/>
      <w:marTop w:val="0"/>
      <w:marBottom w:val="0"/>
      <w:divBdr>
        <w:top w:val="none" w:sz="0" w:space="0" w:color="auto"/>
        <w:left w:val="none" w:sz="0" w:space="0" w:color="auto"/>
        <w:bottom w:val="none" w:sz="0" w:space="0" w:color="auto"/>
        <w:right w:val="none" w:sz="0" w:space="0" w:color="auto"/>
      </w:divBdr>
    </w:div>
    <w:div w:id="1896773245">
      <w:bodyDiv w:val="1"/>
      <w:marLeft w:val="0"/>
      <w:marRight w:val="0"/>
      <w:marTop w:val="0"/>
      <w:marBottom w:val="0"/>
      <w:divBdr>
        <w:top w:val="none" w:sz="0" w:space="0" w:color="auto"/>
        <w:left w:val="none" w:sz="0" w:space="0" w:color="auto"/>
        <w:bottom w:val="none" w:sz="0" w:space="0" w:color="auto"/>
        <w:right w:val="none" w:sz="0" w:space="0" w:color="auto"/>
      </w:divBdr>
    </w:div>
    <w:div w:id="1896813099">
      <w:bodyDiv w:val="1"/>
      <w:marLeft w:val="0"/>
      <w:marRight w:val="0"/>
      <w:marTop w:val="0"/>
      <w:marBottom w:val="0"/>
      <w:divBdr>
        <w:top w:val="none" w:sz="0" w:space="0" w:color="auto"/>
        <w:left w:val="none" w:sz="0" w:space="0" w:color="auto"/>
        <w:bottom w:val="none" w:sz="0" w:space="0" w:color="auto"/>
        <w:right w:val="none" w:sz="0" w:space="0" w:color="auto"/>
      </w:divBdr>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67285">
      <w:bodyDiv w:val="1"/>
      <w:marLeft w:val="0"/>
      <w:marRight w:val="0"/>
      <w:marTop w:val="0"/>
      <w:marBottom w:val="0"/>
      <w:divBdr>
        <w:top w:val="none" w:sz="0" w:space="0" w:color="auto"/>
        <w:left w:val="none" w:sz="0" w:space="0" w:color="auto"/>
        <w:bottom w:val="none" w:sz="0" w:space="0" w:color="auto"/>
        <w:right w:val="none" w:sz="0" w:space="0" w:color="auto"/>
      </w:divBdr>
    </w:div>
    <w:div w:id="1897012764">
      <w:bodyDiv w:val="1"/>
      <w:marLeft w:val="0"/>
      <w:marRight w:val="0"/>
      <w:marTop w:val="0"/>
      <w:marBottom w:val="0"/>
      <w:divBdr>
        <w:top w:val="none" w:sz="0" w:space="0" w:color="auto"/>
        <w:left w:val="none" w:sz="0" w:space="0" w:color="auto"/>
        <w:bottom w:val="none" w:sz="0" w:space="0" w:color="auto"/>
        <w:right w:val="none" w:sz="0" w:space="0" w:color="auto"/>
      </w:divBdr>
    </w:div>
    <w:div w:id="1897616875">
      <w:bodyDiv w:val="1"/>
      <w:marLeft w:val="0"/>
      <w:marRight w:val="0"/>
      <w:marTop w:val="0"/>
      <w:marBottom w:val="0"/>
      <w:divBdr>
        <w:top w:val="none" w:sz="0" w:space="0" w:color="auto"/>
        <w:left w:val="none" w:sz="0" w:space="0" w:color="auto"/>
        <w:bottom w:val="none" w:sz="0" w:space="0" w:color="auto"/>
        <w:right w:val="none" w:sz="0" w:space="0" w:color="auto"/>
      </w:divBdr>
    </w:div>
    <w:div w:id="1897621798">
      <w:bodyDiv w:val="1"/>
      <w:marLeft w:val="0"/>
      <w:marRight w:val="0"/>
      <w:marTop w:val="0"/>
      <w:marBottom w:val="0"/>
      <w:divBdr>
        <w:top w:val="none" w:sz="0" w:space="0" w:color="auto"/>
        <w:left w:val="none" w:sz="0" w:space="0" w:color="auto"/>
        <w:bottom w:val="none" w:sz="0" w:space="0" w:color="auto"/>
        <w:right w:val="none" w:sz="0" w:space="0" w:color="auto"/>
      </w:divBdr>
    </w:div>
    <w:div w:id="1897736510">
      <w:bodyDiv w:val="1"/>
      <w:marLeft w:val="0"/>
      <w:marRight w:val="0"/>
      <w:marTop w:val="0"/>
      <w:marBottom w:val="0"/>
      <w:divBdr>
        <w:top w:val="none" w:sz="0" w:space="0" w:color="auto"/>
        <w:left w:val="none" w:sz="0" w:space="0" w:color="auto"/>
        <w:bottom w:val="none" w:sz="0" w:space="0" w:color="auto"/>
        <w:right w:val="none" w:sz="0" w:space="0" w:color="auto"/>
      </w:divBdr>
    </w:div>
    <w:div w:id="1897819167">
      <w:bodyDiv w:val="1"/>
      <w:marLeft w:val="0"/>
      <w:marRight w:val="0"/>
      <w:marTop w:val="0"/>
      <w:marBottom w:val="0"/>
      <w:divBdr>
        <w:top w:val="none" w:sz="0" w:space="0" w:color="auto"/>
        <w:left w:val="none" w:sz="0" w:space="0" w:color="auto"/>
        <w:bottom w:val="none" w:sz="0" w:space="0" w:color="auto"/>
        <w:right w:val="none" w:sz="0" w:space="0" w:color="auto"/>
      </w:divBdr>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320866">
      <w:bodyDiv w:val="1"/>
      <w:marLeft w:val="0"/>
      <w:marRight w:val="0"/>
      <w:marTop w:val="0"/>
      <w:marBottom w:val="0"/>
      <w:divBdr>
        <w:top w:val="none" w:sz="0" w:space="0" w:color="auto"/>
        <w:left w:val="none" w:sz="0" w:space="0" w:color="auto"/>
        <w:bottom w:val="none" w:sz="0" w:space="0" w:color="auto"/>
        <w:right w:val="none" w:sz="0" w:space="0" w:color="auto"/>
      </w:divBdr>
    </w:div>
    <w:div w:id="1898541716">
      <w:bodyDiv w:val="1"/>
      <w:marLeft w:val="0"/>
      <w:marRight w:val="0"/>
      <w:marTop w:val="0"/>
      <w:marBottom w:val="0"/>
      <w:divBdr>
        <w:top w:val="none" w:sz="0" w:space="0" w:color="auto"/>
        <w:left w:val="none" w:sz="0" w:space="0" w:color="auto"/>
        <w:bottom w:val="none" w:sz="0" w:space="0" w:color="auto"/>
        <w:right w:val="none" w:sz="0" w:space="0" w:color="auto"/>
      </w:divBdr>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979585">
      <w:bodyDiv w:val="1"/>
      <w:marLeft w:val="0"/>
      <w:marRight w:val="0"/>
      <w:marTop w:val="0"/>
      <w:marBottom w:val="0"/>
      <w:divBdr>
        <w:top w:val="none" w:sz="0" w:space="0" w:color="auto"/>
        <w:left w:val="none" w:sz="0" w:space="0" w:color="auto"/>
        <w:bottom w:val="none" w:sz="0" w:space="0" w:color="auto"/>
        <w:right w:val="none" w:sz="0" w:space="0" w:color="auto"/>
      </w:divBdr>
    </w:div>
    <w:div w:id="1899169779">
      <w:bodyDiv w:val="1"/>
      <w:marLeft w:val="0"/>
      <w:marRight w:val="0"/>
      <w:marTop w:val="0"/>
      <w:marBottom w:val="0"/>
      <w:divBdr>
        <w:top w:val="none" w:sz="0" w:space="0" w:color="auto"/>
        <w:left w:val="none" w:sz="0" w:space="0" w:color="auto"/>
        <w:bottom w:val="none" w:sz="0" w:space="0" w:color="auto"/>
        <w:right w:val="none" w:sz="0" w:space="0" w:color="auto"/>
      </w:divBdr>
    </w:div>
    <w:div w:id="1899239356">
      <w:bodyDiv w:val="1"/>
      <w:marLeft w:val="0"/>
      <w:marRight w:val="0"/>
      <w:marTop w:val="0"/>
      <w:marBottom w:val="0"/>
      <w:divBdr>
        <w:top w:val="none" w:sz="0" w:space="0" w:color="auto"/>
        <w:left w:val="none" w:sz="0" w:space="0" w:color="auto"/>
        <w:bottom w:val="none" w:sz="0" w:space="0" w:color="auto"/>
        <w:right w:val="none" w:sz="0" w:space="0" w:color="auto"/>
      </w:divBdr>
    </w:div>
    <w:div w:id="1899245536">
      <w:bodyDiv w:val="1"/>
      <w:marLeft w:val="0"/>
      <w:marRight w:val="0"/>
      <w:marTop w:val="0"/>
      <w:marBottom w:val="0"/>
      <w:divBdr>
        <w:top w:val="none" w:sz="0" w:space="0" w:color="auto"/>
        <w:left w:val="none" w:sz="0" w:space="0" w:color="auto"/>
        <w:bottom w:val="none" w:sz="0" w:space="0" w:color="auto"/>
        <w:right w:val="none" w:sz="0" w:space="0" w:color="auto"/>
      </w:divBdr>
    </w:div>
    <w:div w:id="1899513008">
      <w:bodyDiv w:val="1"/>
      <w:marLeft w:val="0"/>
      <w:marRight w:val="0"/>
      <w:marTop w:val="0"/>
      <w:marBottom w:val="0"/>
      <w:divBdr>
        <w:top w:val="none" w:sz="0" w:space="0" w:color="auto"/>
        <w:left w:val="none" w:sz="0" w:space="0" w:color="auto"/>
        <w:bottom w:val="none" w:sz="0" w:space="0" w:color="auto"/>
        <w:right w:val="none" w:sz="0" w:space="0" w:color="auto"/>
      </w:divBdr>
    </w:div>
    <w:div w:id="1899975020">
      <w:bodyDiv w:val="1"/>
      <w:marLeft w:val="0"/>
      <w:marRight w:val="0"/>
      <w:marTop w:val="0"/>
      <w:marBottom w:val="0"/>
      <w:divBdr>
        <w:top w:val="none" w:sz="0" w:space="0" w:color="auto"/>
        <w:left w:val="none" w:sz="0" w:space="0" w:color="auto"/>
        <w:bottom w:val="none" w:sz="0" w:space="0" w:color="auto"/>
        <w:right w:val="none" w:sz="0" w:space="0" w:color="auto"/>
      </w:divBdr>
    </w:div>
    <w:div w:id="1899976854">
      <w:bodyDiv w:val="1"/>
      <w:marLeft w:val="0"/>
      <w:marRight w:val="0"/>
      <w:marTop w:val="0"/>
      <w:marBottom w:val="0"/>
      <w:divBdr>
        <w:top w:val="none" w:sz="0" w:space="0" w:color="auto"/>
        <w:left w:val="none" w:sz="0" w:space="0" w:color="auto"/>
        <w:bottom w:val="none" w:sz="0" w:space="0" w:color="auto"/>
        <w:right w:val="none" w:sz="0" w:space="0" w:color="auto"/>
      </w:divBdr>
    </w:div>
    <w:div w:id="1900049350">
      <w:bodyDiv w:val="1"/>
      <w:marLeft w:val="0"/>
      <w:marRight w:val="0"/>
      <w:marTop w:val="0"/>
      <w:marBottom w:val="0"/>
      <w:divBdr>
        <w:top w:val="none" w:sz="0" w:space="0" w:color="auto"/>
        <w:left w:val="none" w:sz="0" w:space="0" w:color="auto"/>
        <w:bottom w:val="none" w:sz="0" w:space="0" w:color="auto"/>
        <w:right w:val="none" w:sz="0" w:space="0" w:color="auto"/>
      </w:divBdr>
    </w:div>
    <w:div w:id="1900051090">
      <w:bodyDiv w:val="1"/>
      <w:marLeft w:val="0"/>
      <w:marRight w:val="0"/>
      <w:marTop w:val="0"/>
      <w:marBottom w:val="0"/>
      <w:divBdr>
        <w:top w:val="none" w:sz="0" w:space="0" w:color="auto"/>
        <w:left w:val="none" w:sz="0" w:space="0" w:color="auto"/>
        <w:bottom w:val="none" w:sz="0" w:space="0" w:color="auto"/>
        <w:right w:val="none" w:sz="0" w:space="0" w:color="auto"/>
      </w:divBdr>
    </w:div>
    <w:div w:id="1900091871">
      <w:bodyDiv w:val="1"/>
      <w:marLeft w:val="0"/>
      <w:marRight w:val="0"/>
      <w:marTop w:val="0"/>
      <w:marBottom w:val="0"/>
      <w:divBdr>
        <w:top w:val="none" w:sz="0" w:space="0" w:color="auto"/>
        <w:left w:val="none" w:sz="0" w:space="0" w:color="auto"/>
        <w:bottom w:val="none" w:sz="0" w:space="0" w:color="auto"/>
        <w:right w:val="none" w:sz="0" w:space="0" w:color="auto"/>
      </w:divBdr>
    </w:div>
    <w:div w:id="1900239494">
      <w:bodyDiv w:val="1"/>
      <w:marLeft w:val="0"/>
      <w:marRight w:val="0"/>
      <w:marTop w:val="0"/>
      <w:marBottom w:val="0"/>
      <w:divBdr>
        <w:top w:val="none" w:sz="0" w:space="0" w:color="auto"/>
        <w:left w:val="none" w:sz="0" w:space="0" w:color="auto"/>
        <w:bottom w:val="none" w:sz="0" w:space="0" w:color="auto"/>
        <w:right w:val="none" w:sz="0" w:space="0" w:color="auto"/>
      </w:divBdr>
    </w:div>
    <w:div w:id="1900479605">
      <w:bodyDiv w:val="1"/>
      <w:marLeft w:val="0"/>
      <w:marRight w:val="0"/>
      <w:marTop w:val="0"/>
      <w:marBottom w:val="0"/>
      <w:divBdr>
        <w:top w:val="none" w:sz="0" w:space="0" w:color="auto"/>
        <w:left w:val="none" w:sz="0" w:space="0" w:color="auto"/>
        <w:bottom w:val="none" w:sz="0" w:space="0" w:color="auto"/>
        <w:right w:val="none" w:sz="0" w:space="0" w:color="auto"/>
      </w:divBdr>
    </w:div>
    <w:div w:id="1900554445">
      <w:bodyDiv w:val="1"/>
      <w:marLeft w:val="0"/>
      <w:marRight w:val="0"/>
      <w:marTop w:val="0"/>
      <w:marBottom w:val="0"/>
      <w:divBdr>
        <w:top w:val="none" w:sz="0" w:space="0" w:color="auto"/>
        <w:left w:val="none" w:sz="0" w:space="0" w:color="auto"/>
        <w:bottom w:val="none" w:sz="0" w:space="0" w:color="auto"/>
        <w:right w:val="none" w:sz="0" w:space="0" w:color="auto"/>
      </w:divBdr>
    </w:div>
    <w:div w:id="1900630572">
      <w:bodyDiv w:val="1"/>
      <w:marLeft w:val="0"/>
      <w:marRight w:val="0"/>
      <w:marTop w:val="0"/>
      <w:marBottom w:val="0"/>
      <w:divBdr>
        <w:top w:val="none" w:sz="0" w:space="0" w:color="auto"/>
        <w:left w:val="none" w:sz="0" w:space="0" w:color="auto"/>
        <w:bottom w:val="none" w:sz="0" w:space="0" w:color="auto"/>
        <w:right w:val="none" w:sz="0" w:space="0" w:color="auto"/>
      </w:divBdr>
    </w:div>
    <w:div w:id="1900706452">
      <w:bodyDiv w:val="1"/>
      <w:marLeft w:val="0"/>
      <w:marRight w:val="0"/>
      <w:marTop w:val="0"/>
      <w:marBottom w:val="0"/>
      <w:divBdr>
        <w:top w:val="none" w:sz="0" w:space="0" w:color="auto"/>
        <w:left w:val="none" w:sz="0" w:space="0" w:color="auto"/>
        <w:bottom w:val="none" w:sz="0" w:space="0" w:color="auto"/>
        <w:right w:val="none" w:sz="0" w:space="0" w:color="auto"/>
      </w:divBdr>
    </w:div>
    <w:div w:id="1900969627">
      <w:bodyDiv w:val="1"/>
      <w:marLeft w:val="0"/>
      <w:marRight w:val="0"/>
      <w:marTop w:val="0"/>
      <w:marBottom w:val="0"/>
      <w:divBdr>
        <w:top w:val="none" w:sz="0" w:space="0" w:color="auto"/>
        <w:left w:val="none" w:sz="0" w:space="0" w:color="auto"/>
        <w:bottom w:val="none" w:sz="0" w:space="0" w:color="auto"/>
        <w:right w:val="none" w:sz="0" w:space="0" w:color="auto"/>
      </w:divBdr>
    </w:div>
    <w:div w:id="1901011969">
      <w:bodyDiv w:val="1"/>
      <w:marLeft w:val="0"/>
      <w:marRight w:val="0"/>
      <w:marTop w:val="0"/>
      <w:marBottom w:val="0"/>
      <w:divBdr>
        <w:top w:val="none" w:sz="0" w:space="0" w:color="auto"/>
        <w:left w:val="none" w:sz="0" w:space="0" w:color="auto"/>
        <w:bottom w:val="none" w:sz="0" w:space="0" w:color="auto"/>
        <w:right w:val="none" w:sz="0" w:space="0" w:color="auto"/>
      </w:divBdr>
    </w:div>
    <w:div w:id="1901283717">
      <w:bodyDiv w:val="1"/>
      <w:marLeft w:val="0"/>
      <w:marRight w:val="0"/>
      <w:marTop w:val="0"/>
      <w:marBottom w:val="0"/>
      <w:divBdr>
        <w:top w:val="none" w:sz="0" w:space="0" w:color="auto"/>
        <w:left w:val="none" w:sz="0" w:space="0" w:color="auto"/>
        <w:bottom w:val="none" w:sz="0" w:space="0" w:color="auto"/>
        <w:right w:val="none" w:sz="0" w:space="0" w:color="auto"/>
      </w:divBdr>
    </w:div>
    <w:div w:id="1901481890">
      <w:bodyDiv w:val="1"/>
      <w:marLeft w:val="0"/>
      <w:marRight w:val="0"/>
      <w:marTop w:val="0"/>
      <w:marBottom w:val="0"/>
      <w:divBdr>
        <w:top w:val="none" w:sz="0" w:space="0" w:color="auto"/>
        <w:left w:val="none" w:sz="0" w:space="0" w:color="auto"/>
        <w:bottom w:val="none" w:sz="0" w:space="0" w:color="auto"/>
        <w:right w:val="none" w:sz="0" w:space="0" w:color="auto"/>
      </w:divBdr>
    </w:div>
    <w:div w:id="1901549155">
      <w:bodyDiv w:val="1"/>
      <w:marLeft w:val="0"/>
      <w:marRight w:val="0"/>
      <w:marTop w:val="0"/>
      <w:marBottom w:val="0"/>
      <w:divBdr>
        <w:top w:val="none" w:sz="0" w:space="0" w:color="auto"/>
        <w:left w:val="none" w:sz="0" w:space="0" w:color="auto"/>
        <w:bottom w:val="none" w:sz="0" w:space="0" w:color="auto"/>
        <w:right w:val="none" w:sz="0" w:space="0" w:color="auto"/>
      </w:divBdr>
    </w:div>
    <w:div w:id="1901669138">
      <w:bodyDiv w:val="1"/>
      <w:marLeft w:val="0"/>
      <w:marRight w:val="0"/>
      <w:marTop w:val="0"/>
      <w:marBottom w:val="0"/>
      <w:divBdr>
        <w:top w:val="none" w:sz="0" w:space="0" w:color="auto"/>
        <w:left w:val="none" w:sz="0" w:space="0" w:color="auto"/>
        <w:bottom w:val="none" w:sz="0" w:space="0" w:color="auto"/>
        <w:right w:val="none" w:sz="0" w:space="0" w:color="auto"/>
      </w:divBdr>
    </w:div>
    <w:div w:id="1901669416">
      <w:bodyDiv w:val="1"/>
      <w:marLeft w:val="0"/>
      <w:marRight w:val="0"/>
      <w:marTop w:val="0"/>
      <w:marBottom w:val="0"/>
      <w:divBdr>
        <w:top w:val="none" w:sz="0" w:space="0" w:color="auto"/>
        <w:left w:val="none" w:sz="0" w:space="0" w:color="auto"/>
        <w:bottom w:val="none" w:sz="0" w:space="0" w:color="auto"/>
        <w:right w:val="none" w:sz="0" w:space="0" w:color="auto"/>
      </w:divBdr>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867584">
      <w:bodyDiv w:val="1"/>
      <w:marLeft w:val="0"/>
      <w:marRight w:val="0"/>
      <w:marTop w:val="0"/>
      <w:marBottom w:val="0"/>
      <w:divBdr>
        <w:top w:val="none" w:sz="0" w:space="0" w:color="auto"/>
        <w:left w:val="none" w:sz="0" w:space="0" w:color="auto"/>
        <w:bottom w:val="none" w:sz="0" w:space="0" w:color="auto"/>
        <w:right w:val="none" w:sz="0" w:space="0" w:color="auto"/>
      </w:divBdr>
    </w:div>
    <w:div w:id="1901868161">
      <w:bodyDiv w:val="1"/>
      <w:marLeft w:val="0"/>
      <w:marRight w:val="0"/>
      <w:marTop w:val="0"/>
      <w:marBottom w:val="0"/>
      <w:divBdr>
        <w:top w:val="none" w:sz="0" w:space="0" w:color="auto"/>
        <w:left w:val="none" w:sz="0" w:space="0" w:color="auto"/>
        <w:bottom w:val="none" w:sz="0" w:space="0" w:color="auto"/>
        <w:right w:val="none" w:sz="0" w:space="0" w:color="auto"/>
      </w:divBdr>
    </w:div>
    <w:div w:id="1902056275">
      <w:bodyDiv w:val="1"/>
      <w:marLeft w:val="0"/>
      <w:marRight w:val="0"/>
      <w:marTop w:val="0"/>
      <w:marBottom w:val="0"/>
      <w:divBdr>
        <w:top w:val="none" w:sz="0" w:space="0" w:color="auto"/>
        <w:left w:val="none" w:sz="0" w:space="0" w:color="auto"/>
        <w:bottom w:val="none" w:sz="0" w:space="0" w:color="auto"/>
        <w:right w:val="none" w:sz="0" w:space="0" w:color="auto"/>
      </w:divBdr>
    </w:div>
    <w:div w:id="1902056423">
      <w:bodyDiv w:val="1"/>
      <w:marLeft w:val="0"/>
      <w:marRight w:val="0"/>
      <w:marTop w:val="0"/>
      <w:marBottom w:val="0"/>
      <w:divBdr>
        <w:top w:val="none" w:sz="0" w:space="0" w:color="auto"/>
        <w:left w:val="none" w:sz="0" w:space="0" w:color="auto"/>
        <w:bottom w:val="none" w:sz="0" w:space="0" w:color="auto"/>
        <w:right w:val="none" w:sz="0" w:space="0" w:color="auto"/>
      </w:divBdr>
    </w:div>
    <w:div w:id="1902210499">
      <w:bodyDiv w:val="1"/>
      <w:marLeft w:val="0"/>
      <w:marRight w:val="0"/>
      <w:marTop w:val="0"/>
      <w:marBottom w:val="0"/>
      <w:divBdr>
        <w:top w:val="none" w:sz="0" w:space="0" w:color="auto"/>
        <w:left w:val="none" w:sz="0" w:space="0" w:color="auto"/>
        <w:bottom w:val="none" w:sz="0" w:space="0" w:color="auto"/>
        <w:right w:val="none" w:sz="0" w:space="0" w:color="auto"/>
      </w:divBdr>
    </w:div>
    <w:div w:id="1902326472">
      <w:bodyDiv w:val="1"/>
      <w:marLeft w:val="0"/>
      <w:marRight w:val="0"/>
      <w:marTop w:val="0"/>
      <w:marBottom w:val="0"/>
      <w:divBdr>
        <w:top w:val="none" w:sz="0" w:space="0" w:color="auto"/>
        <w:left w:val="none" w:sz="0" w:space="0" w:color="auto"/>
        <w:bottom w:val="none" w:sz="0" w:space="0" w:color="auto"/>
        <w:right w:val="none" w:sz="0" w:space="0" w:color="auto"/>
      </w:divBdr>
    </w:div>
    <w:div w:id="1902403519">
      <w:bodyDiv w:val="1"/>
      <w:marLeft w:val="0"/>
      <w:marRight w:val="0"/>
      <w:marTop w:val="0"/>
      <w:marBottom w:val="0"/>
      <w:divBdr>
        <w:top w:val="none" w:sz="0" w:space="0" w:color="auto"/>
        <w:left w:val="none" w:sz="0" w:space="0" w:color="auto"/>
        <w:bottom w:val="none" w:sz="0" w:space="0" w:color="auto"/>
        <w:right w:val="none" w:sz="0" w:space="0" w:color="auto"/>
      </w:divBdr>
    </w:div>
    <w:div w:id="1902405831">
      <w:bodyDiv w:val="1"/>
      <w:marLeft w:val="0"/>
      <w:marRight w:val="0"/>
      <w:marTop w:val="0"/>
      <w:marBottom w:val="0"/>
      <w:divBdr>
        <w:top w:val="none" w:sz="0" w:space="0" w:color="auto"/>
        <w:left w:val="none" w:sz="0" w:space="0" w:color="auto"/>
        <w:bottom w:val="none" w:sz="0" w:space="0" w:color="auto"/>
        <w:right w:val="none" w:sz="0" w:space="0" w:color="auto"/>
      </w:divBdr>
    </w:div>
    <w:div w:id="1902593232">
      <w:bodyDiv w:val="1"/>
      <w:marLeft w:val="0"/>
      <w:marRight w:val="0"/>
      <w:marTop w:val="0"/>
      <w:marBottom w:val="0"/>
      <w:divBdr>
        <w:top w:val="none" w:sz="0" w:space="0" w:color="auto"/>
        <w:left w:val="none" w:sz="0" w:space="0" w:color="auto"/>
        <w:bottom w:val="none" w:sz="0" w:space="0" w:color="auto"/>
        <w:right w:val="none" w:sz="0" w:space="0" w:color="auto"/>
      </w:divBdr>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673780">
      <w:bodyDiv w:val="1"/>
      <w:marLeft w:val="0"/>
      <w:marRight w:val="0"/>
      <w:marTop w:val="0"/>
      <w:marBottom w:val="0"/>
      <w:divBdr>
        <w:top w:val="none" w:sz="0" w:space="0" w:color="auto"/>
        <w:left w:val="none" w:sz="0" w:space="0" w:color="auto"/>
        <w:bottom w:val="none" w:sz="0" w:space="0" w:color="auto"/>
        <w:right w:val="none" w:sz="0" w:space="0" w:color="auto"/>
      </w:divBdr>
    </w:div>
    <w:div w:id="1902786528">
      <w:bodyDiv w:val="1"/>
      <w:marLeft w:val="0"/>
      <w:marRight w:val="0"/>
      <w:marTop w:val="0"/>
      <w:marBottom w:val="0"/>
      <w:divBdr>
        <w:top w:val="none" w:sz="0" w:space="0" w:color="auto"/>
        <w:left w:val="none" w:sz="0" w:space="0" w:color="auto"/>
        <w:bottom w:val="none" w:sz="0" w:space="0" w:color="auto"/>
        <w:right w:val="none" w:sz="0" w:space="0" w:color="auto"/>
      </w:divBdr>
    </w:div>
    <w:div w:id="1902866339">
      <w:bodyDiv w:val="1"/>
      <w:marLeft w:val="0"/>
      <w:marRight w:val="0"/>
      <w:marTop w:val="0"/>
      <w:marBottom w:val="0"/>
      <w:divBdr>
        <w:top w:val="none" w:sz="0" w:space="0" w:color="auto"/>
        <w:left w:val="none" w:sz="0" w:space="0" w:color="auto"/>
        <w:bottom w:val="none" w:sz="0" w:space="0" w:color="auto"/>
        <w:right w:val="none" w:sz="0" w:space="0" w:color="auto"/>
      </w:divBdr>
    </w:div>
    <w:div w:id="1902905457">
      <w:bodyDiv w:val="1"/>
      <w:marLeft w:val="0"/>
      <w:marRight w:val="0"/>
      <w:marTop w:val="0"/>
      <w:marBottom w:val="0"/>
      <w:divBdr>
        <w:top w:val="none" w:sz="0" w:space="0" w:color="auto"/>
        <w:left w:val="none" w:sz="0" w:space="0" w:color="auto"/>
        <w:bottom w:val="none" w:sz="0" w:space="0" w:color="auto"/>
        <w:right w:val="none" w:sz="0" w:space="0" w:color="auto"/>
      </w:divBdr>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321877">
      <w:bodyDiv w:val="1"/>
      <w:marLeft w:val="0"/>
      <w:marRight w:val="0"/>
      <w:marTop w:val="0"/>
      <w:marBottom w:val="0"/>
      <w:divBdr>
        <w:top w:val="none" w:sz="0" w:space="0" w:color="auto"/>
        <w:left w:val="none" w:sz="0" w:space="0" w:color="auto"/>
        <w:bottom w:val="none" w:sz="0" w:space="0" w:color="auto"/>
        <w:right w:val="none" w:sz="0" w:space="0" w:color="auto"/>
      </w:divBdr>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7497">
      <w:bodyDiv w:val="1"/>
      <w:marLeft w:val="0"/>
      <w:marRight w:val="0"/>
      <w:marTop w:val="0"/>
      <w:marBottom w:val="0"/>
      <w:divBdr>
        <w:top w:val="none" w:sz="0" w:space="0" w:color="auto"/>
        <w:left w:val="none" w:sz="0" w:space="0" w:color="auto"/>
        <w:bottom w:val="none" w:sz="0" w:space="0" w:color="auto"/>
        <w:right w:val="none" w:sz="0" w:space="0" w:color="auto"/>
      </w:divBdr>
    </w:div>
    <w:div w:id="1903447557">
      <w:bodyDiv w:val="1"/>
      <w:marLeft w:val="0"/>
      <w:marRight w:val="0"/>
      <w:marTop w:val="0"/>
      <w:marBottom w:val="0"/>
      <w:divBdr>
        <w:top w:val="none" w:sz="0" w:space="0" w:color="auto"/>
        <w:left w:val="none" w:sz="0" w:space="0" w:color="auto"/>
        <w:bottom w:val="none" w:sz="0" w:space="0" w:color="auto"/>
        <w:right w:val="none" w:sz="0" w:space="0" w:color="auto"/>
      </w:divBdr>
    </w:div>
    <w:div w:id="1903561753">
      <w:bodyDiv w:val="1"/>
      <w:marLeft w:val="0"/>
      <w:marRight w:val="0"/>
      <w:marTop w:val="0"/>
      <w:marBottom w:val="0"/>
      <w:divBdr>
        <w:top w:val="none" w:sz="0" w:space="0" w:color="auto"/>
        <w:left w:val="none" w:sz="0" w:space="0" w:color="auto"/>
        <w:bottom w:val="none" w:sz="0" w:space="0" w:color="auto"/>
        <w:right w:val="none" w:sz="0" w:space="0" w:color="auto"/>
      </w:divBdr>
    </w:div>
    <w:div w:id="1903785849">
      <w:bodyDiv w:val="1"/>
      <w:marLeft w:val="0"/>
      <w:marRight w:val="0"/>
      <w:marTop w:val="0"/>
      <w:marBottom w:val="0"/>
      <w:divBdr>
        <w:top w:val="none" w:sz="0" w:space="0" w:color="auto"/>
        <w:left w:val="none" w:sz="0" w:space="0" w:color="auto"/>
        <w:bottom w:val="none" w:sz="0" w:space="0" w:color="auto"/>
        <w:right w:val="none" w:sz="0" w:space="0" w:color="auto"/>
      </w:divBdr>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02732">
      <w:bodyDiv w:val="1"/>
      <w:marLeft w:val="0"/>
      <w:marRight w:val="0"/>
      <w:marTop w:val="0"/>
      <w:marBottom w:val="0"/>
      <w:divBdr>
        <w:top w:val="none" w:sz="0" w:space="0" w:color="auto"/>
        <w:left w:val="none" w:sz="0" w:space="0" w:color="auto"/>
        <w:bottom w:val="none" w:sz="0" w:space="0" w:color="auto"/>
        <w:right w:val="none" w:sz="0" w:space="0" w:color="auto"/>
      </w:divBdr>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365306">
      <w:bodyDiv w:val="1"/>
      <w:marLeft w:val="0"/>
      <w:marRight w:val="0"/>
      <w:marTop w:val="0"/>
      <w:marBottom w:val="0"/>
      <w:divBdr>
        <w:top w:val="none" w:sz="0" w:space="0" w:color="auto"/>
        <w:left w:val="none" w:sz="0" w:space="0" w:color="auto"/>
        <w:bottom w:val="none" w:sz="0" w:space="0" w:color="auto"/>
        <w:right w:val="none" w:sz="0" w:space="0" w:color="auto"/>
      </w:divBdr>
    </w:div>
    <w:div w:id="1904481893">
      <w:bodyDiv w:val="1"/>
      <w:marLeft w:val="0"/>
      <w:marRight w:val="0"/>
      <w:marTop w:val="0"/>
      <w:marBottom w:val="0"/>
      <w:divBdr>
        <w:top w:val="none" w:sz="0" w:space="0" w:color="auto"/>
        <w:left w:val="none" w:sz="0" w:space="0" w:color="auto"/>
        <w:bottom w:val="none" w:sz="0" w:space="0" w:color="auto"/>
        <w:right w:val="none" w:sz="0" w:space="0" w:color="auto"/>
      </w:divBdr>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5632">
      <w:bodyDiv w:val="1"/>
      <w:marLeft w:val="0"/>
      <w:marRight w:val="0"/>
      <w:marTop w:val="0"/>
      <w:marBottom w:val="0"/>
      <w:divBdr>
        <w:top w:val="none" w:sz="0" w:space="0" w:color="auto"/>
        <w:left w:val="none" w:sz="0" w:space="0" w:color="auto"/>
        <w:bottom w:val="none" w:sz="0" w:space="0" w:color="auto"/>
        <w:right w:val="none" w:sz="0" w:space="0" w:color="auto"/>
      </w:divBdr>
    </w:div>
    <w:div w:id="1904825846">
      <w:bodyDiv w:val="1"/>
      <w:marLeft w:val="0"/>
      <w:marRight w:val="0"/>
      <w:marTop w:val="0"/>
      <w:marBottom w:val="0"/>
      <w:divBdr>
        <w:top w:val="none" w:sz="0" w:space="0" w:color="auto"/>
        <w:left w:val="none" w:sz="0" w:space="0" w:color="auto"/>
        <w:bottom w:val="none" w:sz="0" w:space="0" w:color="auto"/>
        <w:right w:val="none" w:sz="0" w:space="0" w:color="auto"/>
      </w:divBdr>
    </w:div>
    <w:div w:id="1905025755">
      <w:bodyDiv w:val="1"/>
      <w:marLeft w:val="0"/>
      <w:marRight w:val="0"/>
      <w:marTop w:val="0"/>
      <w:marBottom w:val="0"/>
      <w:divBdr>
        <w:top w:val="none" w:sz="0" w:space="0" w:color="auto"/>
        <w:left w:val="none" w:sz="0" w:space="0" w:color="auto"/>
        <w:bottom w:val="none" w:sz="0" w:space="0" w:color="auto"/>
        <w:right w:val="none" w:sz="0" w:space="0" w:color="auto"/>
      </w:divBdr>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604312">
      <w:bodyDiv w:val="1"/>
      <w:marLeft w:val="0"/>
      <w:marRight w:val="0"/>
      <w:marTop w:val="0"/>
      <w:marBottom w:val="0"/>
      <w:divBdr>
        <w:top w:val="none" w:sz="0" w:space="0" w:color="auto"/>
        <w:left w:val="none" w:sz="0" w:space="0" w:color="auto"/>
        <w:bottom w:val="none" w:sz="0" w:space="0" w:color="auto"/>
        <w:right w:val="none" w:sz="0" w:space="0" w:color="auto"/>
      </w:divBdr>
    </w:div>
    <w:div w:id="1905673462">
      <w:bodyDiv w:val="1"/>
      <w:marLeft w:val="0"/>
      <w:marRight w:val="0"/>
      <w:marTop w:val="0"/>
      <w:marBottom w:val="0"/>
      <w:divBdr>
        <w:top w:val="none" w:sz="0" w:space="0" w:color="auto"/>
        <w:left w:val="none" w:sz="0" w:space="0" w:color="auto"/>
        <w:bottom w:val="none" w:sz="0" w:space="0" w:color="auto"/>
        <w:right w:val="none" w:sz="0" w:space="0" w:color="auto"/>
      </w:divBdr>
    </w:div>
    <w:div w:id="1905678756">
      <w:bodyDiv w:val="1"/>
      <w:marLeft w:val="0"/>
      <w:marRight w:val="0"/>
      <w:marTop w:val="0"/>
      <w:marBottom w:val="0"/>
      <w:divBdr>
        <w:top w:val="none" w:sz="0" w:space="0" w:color="auto"/>
        <w:left w:val="none" w:sz="0" w:space="0" w:color="auto"/>
        <w:bottom w:val="none" w:sz="0" w:space="0" w:color="auto"/>
        <w:right w:val="none" w:sz="0" w:space="0" w:color="auto"/>
      </w:divBdr>
    </w:div>
    <w:div w:id="1905681327">
      <w:bodyDiv w:val="1"/>
      <w:marLeft w:val="0"/>
      <w:marRight w:val="0"/>
      <w:marTop w:val="0"/>
      <w:marBottom w:val="0"/>
      <w:divBdr>
        <w:top w:val="none" w:sz="0" w:space="0" w:color="auto"/>
        <w:left w:val="none" w:sz="0" w:space="0" w:color="auto"/>
        <w:bottom w:val="none" w:sz="0" w:space="0" w:color="auto"/>
        <w:right w:val="none" w:sz="0" w:space="0" w:color="auto"/>
      </w:divBdr>
    </w:div>
    <w:div w:id="1905681984">
      <w:bodyDiv w:val="1"/>
      <w:marLeft w:val="0"/>
      <w:marRight w:val="0"/>
      <w:marTop w:val="0"/>
      <w:marBottom w:val="0"/>
      <w:divBdr>
        <w:top w:val="none" w:sz="0" w:space="0" w:color="auto"/>
        <w:left w:val="none" w:sz="0" w:space="0" w:color="auto"/>
        <w:bottom w:val="none" w:sz="0" w:space="0" w:color="auto"/>
        <w:right w:val="none" w:sz="0" w:space="0" w:color="auto"/>
      </w:divBdr>
    </w:div>
    <w:div w:id="1905791359">
      <w:bodyDiv w:val="1"/>
      <w:marLeft w:val="0"/>
      <w:marRight w:val="0"/>
      <w:marTop w:val="0"/>
      <w:marBottom w:val="0"/>
      <w:divBdr>
        <w:top w:val="none" w:sz="0" w:space="0" w:color="auto"/>
        <w:left w:val="none" w:sz="0" w:space="0" w:color="auto"/>
        <w:bottom w:val="none" w:sz="0" w:space="0" w:color="auto"/>
        <w:right w:val="none" w:sz="0" w:space="0" w:color="auto"/>
      </w:divBdr>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6060584">
      <w:bodyDiv w:val="1"/>
      <w:marLeft w:val="0"/>
      <w:marRight w:val="0"/>
      <w:marTop w:val="0"/>
      <w:marBottom w:val="0"/>
      <w:divBdr>
        <w:top w:val="none" w:sz="0" w:space="0" w:color="auto"/>
        <w:left w:val="none" w:sz="0" w:space="0" w:color="auto"/>
        <w:bottom w:val="none" w:sz="0" w:space="0" w:color="auto"/>
        <w:right w:val="none" w:sz="0" w:space="0" w:color="auto"/>
      </w:divBdr>
    </w:div>
    <w:div w:id="1906187631">
      <w:bodyDiv w:val="1"/>
      <w:marLeft w:val="0"/>
      <w:marRight w:val="0"/>
      <w:marTop w:val="0"/>
      <w:marBottom w:val="0"/>
      <w:divBdr>
        <w:top w:val="none" w:sz="0" w:space="0" w:color="auto"/>
        <w:left w:val="none" w:sz="0" w:space="0" w:color="auto"/>
        <w:bottom w:val="none" w:sz="0" w:space="0" w:color="auto"/>
        <w:right w:val="none" w:sz="0" w:space="0" w:color="auto"/>
      </w:divBdr>
    </w:div>
    <w:div w:id="1906259057">
      <w:bodyDiv w:val="1"/>
      <w:marLeft w:val="0"/>
      <w:marRight w:val="0"/>
      <w:marTop w:val="0"/>
      <w:marBottom w:val="0"/>
      <w:divBdr>
        <w:top w:val="none" w:sz="0" w:space="0" w:color="auto"/>
        <w:left w:val="none" w:sz="0" w:space="0" w:color="auto"/>
        <w:bottom w:val="none" w:sz="0" w:space="0" w:color="auto"/>
        <w:right w:val="none" w:sz="0" w:space="0" w:color="auto"/>
      </w:divBdr>
    </w:div>
    <w:div w:id="1906334282">
      <w:bodyDiv w:val="1"/>
      <w:marLeft w:val="0"/>
      <w:marRight w:val="0"/>
      <w:marTop w:val="0"/>
      <w:marBottom w:val="0"/>
      <w:divBdr>
        <w:top w:val="none" w:sz="0" w:space="0" w:color="auto"/>
        <w:left w:val="none" w:sz="0" w:space="0" w:color="auto"/>
        <w:bottom w:val="none" w:sz="0" w:space="0" w:color="auto"/>
        <w:right w:val="none" w:sz="0" w:space="0" w:color="auto"/>
      </w:divBdr>
    </w:div>
    <w:div w:id="1906447702">
      <w:bodyDiv w:val="1"/>
      <w:marLeft w:val="0"/>
      <w:marRight w:val="0"/>
      <w:marTop w:val="0"/>
      <w:marBottom w:val="0"/>
      <w:divBdr>
        <w:top w:val="none" w:sz="0" w:space="0" w:color="auto"/>
        <w:left w:val="none" w:sz="0" w:space="0" w:color="auto"/>
        <w:bottom w:val="none" w:sz="0" w:space="0" w:color="auto"/>
        <w:right w:val="none" w:sz="0" w:space="0" w:color="auto"/>
      </w:divBdr>
    </w:div>
    <w:div w:id="1906523294">
      <w:bodyDiv w:val="1"/>
      <w:marLeft w:val="0"/>
      <w:marRight w:val="0"/>
      <w:marTop w:val="0"/>
      <w:marBottom w:val="0"/>
      <w:divBdr>
        <w:top w:val="none" w:sz="0" w:space="0" w:color="auto"/>
        <w:left w:val="none" w:sz="0" w:space="0" w:color="auto"/>
        <w:bottom w:val="none" w:sz="0" w:space="0" w:color="auto"/>
        <w:right w:val="none" w:sz="0" w:space="0" w:color="auto"/>
      </w:divBdr>
    </w:div>
    <w:div w:id="1906868180">
      <w:bodyDiv w:val="1"/>
      <w:marLeft w:val="0"/>
      <w:marRight w:val="0"/>
      <w:marTop w:val="0"/>
      <w:marBottom w:val="0"/>
      <w:divBdr>
        <w:top w:val="none" w:sz="0" w:space="0" w:color="auto"/>
        <w:left w:val="none" w:sz="0" w:space="0" w:color="auto"/>
        <w:bottom w:val="none" w:sz="0" w:space="0" w:color="auto"/>
        <w:right w:val="none" w:sz="0" w:space="0" w:color="auto"/>
      </w:divBdr>
    </w:div>
    <w:div w:id="1907254850">
      <w:bodyDiv w:val="1"/>
      <w:marLeft w:val="0"/>
      <w:marRight w:val="0"/>
      <w:marTop w:val="0"/>
      <w:marBottom w:val="0"/>
      <w:divBdr>
        <w:top w:val="none" w:sz="0" w:space="0" w:color="auto"/>
        <w:left w:val="none" w:sz="0" w:space="0" w:color="auto"/>
        <w:bottom w:val="none" w:sz="0" w:space="0" w:color="auto"/>
        <w:right w:val="none" w:sz="0" w:space="0" w:color="auto"/>
      </w:divBdr>
    </w:div>
    <w:div w:id="1907493530">
      <w:bodyDiv w:val="1"/>
      <w:marLeft w:val="0"/>
      <w:marRight w:val="0"/>
      <w:marTop w:val="0"/>
      <w:marBottom w:val="0"/>
      <w:divBdr>
        <w:top w:val="none" w:sz="0" w:space="0" w:color="auto"/>
        <w:left w:val="none" w:sz="0" w:space="0" w:color="auto"/>
        <w:bottom w:val="none" w:sz="0" w:space="0" w:color="auto"/>
        <w:right w:val="none" w:sz="0" w:space="0" w:color="auto"/>
      </w:divBdr>
    </w:div>
    <w:div w:id="1907565626">
      <w:bodyDiv w:val="1"/>
      <w:marLeft w:val="0"/>
      <w:marRight w:val="0"/>
      <w:marTop w:val="0"/>
      <w:marBottom w:val="0"/>
      <w:divBdr>
        <w:top w:val="none" w:sz="0" w:space="0" w:color="auto"/>
        <w:left w:val="none" w:sz="0" w:space="0" w:color="auto"/>
        <w:bottom w:val="none" w:sz="0" w:space="0" w:color="auto"/>
        <w:right w:val="none" w:sz="0" w:space="0" w:color="auto"/>
      </w:divBdr>
    </w:div>
    <w:div w:id="1907570490">
      <w:bodyDiv w:val="1"/>
      <w:marLeft w:val="0"/>
      <w:marRight w:val="0"/>
      <w:marTop w:val="0"/>
      <w:marBottom w:val="0"/>
      <w:divBdr>
        <w:top w:val="none" w:sz="0" w:space="0" w:color="auto"/>
        <w:left w:val="none" w:sz="0" w:space="0" w:color="auto"/>
        <w:bottom w:val="none" w:sz="0" w:space="0" w:color="auto"/>
        <w:right w:val="none" w:sz="0" w:space="0" w:color="auto"/>
      </w:divBdr>
    </w:div>
    <w:div w:id="1907957949">
      <w:bodyDiv w:val="1"/>
      <w:marLeft w:val="0"/>
      <w:marRight w:val="0"/>
      <w:marTop w:val="0"/>
      <w:marBottom w:val="0"/>
      <w:divBdr>
        <w:top w:val="none" w:sz="0" w:space="0" w:color="auto"/>
        <w:left w:val="none" w:sz="0" w:space="0" w:color="auto"/>
        <w:bottom w:val="none" w:sz="0" w:space="0" w:color="auto"/>
        <w:right w:val="none" w:sz="0" w:space="0" w:color="auto"/>
      </w:divBdr>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48304">
      <w:bodyDiv w:val="1"/>
      <w:marLeft w:val="0"/>
      <w:marRight w:val="0"/>
      <w:marTop w:val="0"/>
      <w:marBottom w:val="0"/>
      <w:divBdr>
        <w:top w:val="none" w:sz="0" w:space="0" w:color="auto"/>
        <w:left w:val="none" w:sz="0" w:space="0" w:color="auto"/>
        <w:bottom w:val="none" w:sz="0" w:space="0" w:color="auto"/>
        <w:right w:val="none" w:sz="0" w:space="0" w:color="auto"/>
      </w:divBdr>
    </w:div>
    <w:div w:id="1908226750">
      <w:bodyDiv w:val="1"/>
      <w:marLeft w:val="0"/>
      <w:marRight w:val="0"/>
      <w:marTop w:val="0"/>
      <w:marBottom w:val="0"/>
      <w:divBdr>
        <w:top w:val="none" w:sz="0" w:space="0" w:color="auto"/>
        <w:left w:val="none" w:sz="0" w:space="0" w:color="auto"/>
        <w:bottom w:val="none" w:sz="0" w:space="0" w:color="auto"/>
        <w:right w:val="none" w:sz="0" w:space="0" w:color="auto"/>
      </w:divBdr>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493550">
      <w:bodyDiv w:val="1"/>
      <w:marLeft w:val="0"/>
      <w:marRight w:val="0"/>
      <w:marTop w:val="0"/>
      <w:marBottom w:val="0"/>
      <w:divBdr>
        <w:top w:val="none" w:sz="0" w:space="0" w:color="auto"/>
        <w:left w:val="none" w:sz="0" w:space="0" w:color="auto"/>
        <w:bottom w:val="none" w:sz="0" w:space="0" w:color="auto"/>
        <w:right w:val="none" w:sz="0" w:space="0" w:color="auto"/>
      </w:divBdr>
    </w:div>
    <w:div w:id="1908570966">
      <w:bodyDiv w:val="1"/>
      <w:marLeft w:val="0"/>
      <w:marRight w:val="0"/>
      <w:marTop w:val="0"/>
      <w:marBottom w:val="0"/>
      <w:divBdr>
        <w:top w:val="none" w:sz="0" w:space="0" w:color="auto"/>
        <w:left w:val="none" w:sz="0" w:space="0" w:color="auto"/>
        <w:bottom w:val="none" w:sz="0" w:space="0" w:color="auto"/>
        <w:right w:val="none" w:sz="0" w:space="0" w:color="auto"/>
      </w:divBdr>
    </w:div>
    <w:div w:id="1908612830">
      <w:bodyDiv w:val="1"/>
      <w:marLeft w:val="0"/>
      <w:marRight w:val="0"/>
      <w:marTop w:val="0"/>
      <w:marBottom w:val="0"/>
      <w:divBdr>
        <w:top w:val="none" w:sz="0" w:space="0" w:color="auto"/>
        <w:left w:val="none" w:sz="0" w:space="0" w:color="auto"/>
        <w:bottom w:val="none" w:sz="0" w:space="0" w:color="auto"/>
        <w:right w:val="none" w:sz="0" w:space="0" w:color="auto"/>
      </w:divBdr>
    </w:div>
    <w:div w:id="1908876379">
      <w:bodyDiv w:val="1"/>
      <w:marLeft w:val="0"/>
      <w:marRight w:val="0"/>
      <w:marTop w:val="0"/>
      <w:marBottom w:val="0"/>
      <w:divBdr>
        <w:top w:val="none" w:sz="0" w:space="0" w:color="auto"/>
        <w:left w:val="none" w:sz="0" w:space="0" w:color="auto"/>
        <w:bottom w:val="none" w:sz="0" w:space="0" w:color="auto"/>
        <w:right w:val="none" w:sz="0" w:space="0" w:color="auto"/>
      </w:divBdr>
    </w:div>
    <w:div w:id="1909073357">
      <w:bodyDiv w:val="1"/>
      <w:marLeft w:val="0"/>
      <w:marRight w:val="0"/>
      <w:marTop w:val="0"/>
      <w:marBottom w:val="0"/>
      <w:divBdr>
        <w:top w:val="none" w:sz="0" w:space="0" w:color="auto"/>
        <w:left w:val="none" w:sz="0" w:space="0" w:color="auto"/>
        <w:bottom w:val="none" w:sz="0" w:space="0" w:color="auto"/>
        <w:right w:val="none" w:sz="0" w:space="0" w:color="auto"/>
      </w:divBdr>
    </w:div>
    <w:div w:id="1909261868">
      <w:bodyDiv w:val="1"/>
      <w:marLeft w:val="0"/>
      <w:marRight w:val="0"/>
      <w:marTop w:val="0"/>
      <w:marBottom w:val="0"/>
      <w:divBdr>
        <w:top w:val="none" w:sz="0" w:space="0" w:color="auto"/>
        <w:left w:val="none" w:sz="0" w:space="0" w:color="auto"/>
        <w:bottom w:val="none" w:sz="0" w:space="0" w:color="auto"/>
        <w:right w:val="none" w:sz="0" w:space="0" w:color="auto"/>
      </w:divBdr>
    </w:div>
    <w:div w:id="1909608440">
      <w:bodyDiv w:val="1"/>
      <w:marLeft w:val="0"/>
      <w:marRight w:val="0"/>
      <w:marTop w:val="0"/>
      <w:marBottom w:val="0"/>
      <w:divBdr>
        <w:top w:val="none" w:sz="0" w:space="0" w:color="auto"/>
        <w:left w:val="none" w:sz="0" w:space="0" w:color="auto"/>
        <w:bottom w:val="none" w:sz="0" w:space="0" w:color="auto"/>
        <w:right w:val="none" w:sz="0" w:space="0" w:color="auto"/>
      </w:divBdr>
    </w:div>
    <w:div w:id="1909918494">
      <w:bodyDiv w:val="1"/>
      <w:marLeft w:val="0"/>
      <w:marRight w:val="0"/>
      <w:marTop w:val="0"/>
      <w:marBottom w:val="0"/>
      <w:divBdr>
        <w:top w:val="none" w:sz="0" w:space="0" w:color="auto"/>
        <w:left w:val="none" w:sz="0" w:space="0" w:color="auto"/>
        <w:bottom w:val="none" w:sz="0" w:space="0" w:color="auto"/>
        <w:right w:val="none" w:sz="0" w:space="0" w:color="auto"/>
      </w:divBdr>
    </w:div>
    <w:div w:id="1910071256">
      <w:bodyDiv w:val="1"/>
      <w:marLeft w:val="0"/>
      <w:marRight w:val="0"/>
      <w:marTop w:val="0"/>
      <w:marBottom w:val="0"/>
      <w:divBdr>
        <w:top w:val="none" w:sz="0" w:space="0" w:color="auto"/>
        <w:left w:val="none" w:sz="0" w:space="0" w:color="auto"/>
        <w:bottom w:val="none" w:sz="0" w:space="0" w:color="auto"/>
        <w:right w:val="none" w:sz="0" w:space="0" w:color="auto"/>
      </w:divBdr>
    </w:div>
    <w:div w:id="1910071556">
      <w:bodyDiv w:val="1"/>
      <w:marLeft w:val="0"/>
      <w:marRight w:val="0"/>
      <w:marTop w:val="0"/>
      <w:marBottom w:val="0"/>
      <w:divBdr>
        <w:top w:val="none" w:sz="0" w:space="0" w:color="auto"/>
        <w:left w:val="none" w:sz="0" w:space="0" w:color="auto"/>
        <w:bottom w:val="none" w:sz="0" w:space="0" w:color="auto"/>
        <w:right w:val="none" w:sz="0" w:space="0" w:color="auto"/>
      </w:divBdr>
    </w:div>
    <w:div w:id="1910190536">
      <w:bodyDiv w:val="1"/>
      <w:marLeft w:val="0"/>
      <w:marRight w:val="0"/>
      <w:marTop w:val="0"/>
      <w:marBottom w:val="0"/>
      <w:divBdr>
        <w:top w:val="none" w:sz="0" w:space="0" w:color="auto"/>
        <w:left w:val="none" w:sz="0" w:space="0" w:color="auto"/>
        <w:bottom w:val="none" w:sz="0" w:space="0" w:color="auto"/>
        <w:right w:val="none" w:sz="0" w:space="0" w:color="auto"/>
      </w:divBdr>
    </w:div>
    <w:div w:id="1910193225">
      <w:bodyDiv w:val="1"/>
      <w:marLeft w:val="0"/>
      <w:marRight w:val="0"/>
      <w:marTop w:val="0"/>
      <w:marBottom w:val="0"/>
      <w:divBdr>
        <w:top w:val="none" w:sz="0" w:space="0" w:color="auto"/>
        <w:left w:val="none" w:sz="0" w:space="0" w:color="auto"/>
        <w:bottom w:val="none" w:sz="0" w:space="0" w:color="auto"/>
        <w:right w:val="none" w:sz="0" w:space="0" w:color="auto"/>
      </w:divBdr>
    </w:div>
    <w:div w:id="1910262979">
      <w:bodyDiv w:val="1"/>
      <w:marLeft w:val="0"/>
      <w:marRight w:val="0"/>
      <w:marTop w:val="0"/>
      <w:marBottom w:val="0"/>
      <w:divBdr>
        <w:top w:val="none" w:sz="0" w:space="0" w:color="auto"/>
        <w:left w:val="none" w:sz="0" w:space="0" w:color="auto"/>
        <w:bottom w:val="none" w:sz="0" w:space="0" w:color="auto"/>
        <w:right w:val="none" w:sz="0" w:space="0" w:color="auto"/>
      </w:divBdr>
    </w:div>
    <w:div w:id="1910335900">
      <w:bodyDiv w:val="1"/>
      <w:marLeft w:val="0"/>
      <w:marRight w:val="0"/>
      <w:marTop w:val="0"/>
      <w:marBottom w:val="0"/>
      <w:divBdr>
        <w:top w:val="none" w:sz="0" w:space="0" w:color="auto"/>
        <w:left w:val="none" w:sz="0" w:space="0" w:color="auto"/>
        <w:bottom w:val="none" w:sz="0" w:space="0" w:color="auto"/>
        <w:right w:val="none" w:sz="0" w:space="0" w:color="auto"/>
      </w:divBdr>
    </w:div>
    <w:div w:id="1910573863">
      <w:bodyDiv w:val="1"/>
      <w:marLeft w:val="0"/>
      <w:marRight w:val="0"/>
      <w:marTop w:val="0"/>
      <w:marBottom w:val="0"/>
      <w:divBdr>
        <w:top w:val="none" w:sz="0" w:space="0" w:color="auto"/>
        <w:left w:val="none" w:sz="0" w:space="0" w:color="auto"/>
        <w:bottom w:val="none" w:sz="0" w:space="0" w:color="auto"/>
        <w:right w:val="none" w:sz="0" w:space="0" w:color="auto"/>
      </w:divBdr>
    </w:div>
    <w:div w:id="1910575773">
      <w:bodyDiv w:val="1"/>
      <w:marLeft w:val="0"/>
      <w:marRight w:val="0"/>
      <w:marTop w:val="0"/>
      <w:marBottom w:val="0"/>
      <w:divBdr>
        <w:top w:val="none" w:sz="0" w:space="0" w:color="auto"/>
        <w:left w:val="none" w:sz="0" w:space="0" w:color="auto"/>
        <w:bottom w:val="none" w:sz="0" w:space="0" w:color="auto"/>
        <w:right w:val="none" w:sz="0" w:space="0" w:color="auto"/>
      </w:divBdr>
    </w:div>
    <w:div w:id="1910799515">
      <w:bodyDiv w:val="1"/>
      <w:marLeft w:val="0"/>
      <w:marRight w:val="0"/>
      <w:marTop w:val="0"/>
      <w:marBottom w:val="0"/>
      <w:divBdr>
        <w:top w:val="none" w:sz="0" w:space="0" w:color="auto"/>
        <w:left w:val="none" w:sz="0" w:space="0" w:color="auto"/>
        <w:bottom w:val="none" w:sz="0" w:space="0" w:color="auto"/>
        <w:right w:val="none" w:sz="0" w:space="0" w:color="auto"/>
      </w:divBdr>
    </w:div>
    <w:div w:id="1910924598">
      <w:bodyDiv w:val="1"/>
      <w:marLeft w:val="0"/>
      <w:marRight w:val="0"/>
      <w:marTop w:val="0"/>
      <w:marBottom w:val="0"/>
      <w:divBdr>
        <w:top w:val="none" w:sz="0" w:space="0" w:color="auto"/>
        <w:left w:val="none" w:sz="0" w:space="0" w:color="auto"/>
        <w:bottom w:val="none" w:sz="0" w:space="0" w:color="auto"/>
        <w:right w:val="none" w:sz="0" w:space="0" w:color="auto"/>
      </w:divBdr>
    </w:div>
    <w:div w:id="1910966159">
      <w:bodyDiv w:val="1"/>
      <w:marLeft w:val="0"/>
      <w:marRight w:val="0"/>
      <w:marTop w:val="0"/>
      <w:marBottom w:val="0"/>
      <w:divBdr>
        <w:top w:val="none" w:sz="0" w:space="0" w:color="auto"/>
        <w:left w:val="none" w:sz="0" w:space="0" w:color="auto"/>
        <w:bottom w:val="none" w:sz="0" w:space="0" w:color="auto"/>
        <w:right w:val="none" w:sz="0" w:space="0" w:color="auto"/>
      </w:divBdr>
    </w:div>
    <w:div w:id="1911496348">
      <w:bodyDiv w:val="1"/>
      <w:marLeft w:val="0"/>
      <w:marRight w:val="0"/>
      <w:marTop w:val="0"/>
      <w:marBottom w:val="0"/>
      <w:divBdr>
        <w:top w:val="none" w:sz="0" w:space="0" w:color="auto"/>
        <w:left w:val="none" w:sz="0" w:space="0" w:color="auto"/>
        <w:bottom w:val="none" w:sz="0" w:space="0" w:color="auto"/>
        <w:right w:val="none" w:sz="0" w:space="0" w:color="auto"/>
      </w:divBdr>
    </w:div>
    <w:div w:id="1911500503">
      <w:bodyDiv w:val="1"/>
      <w:marLeft w:val="0"/>
      <w:marRight w:val="0"/>
      <w:marTop w:val="0"/>
      <w:marBottom w:val="0"/>
      <w:divBdr>
        <w:top w:val="none" w:sz="0" w:space="0" w:color="auto"/>
        <w:left w:val="none" w:sz="0" w:space="0" w:color="auto"/>
        <w:bottom w:val="none" w:sz="0" w:space="0" w:color="auto"/>
        <w:right w:val="none" w:sz="0" w:space="0" w:color="auto"/>
      </w:divBdr>
    </w:div>
    <w:div w:id="1911694999">
      <w:bodyDiv w:val="1"/>
      <w:marLeft w:val="0"/>
      <w:marRight w:val="0"/>
      <w:marTop w:val="0"/>
      <w:marBottom w:val="0"/>
      <w:divBdr>
        <w:top w:val="none" w:sz="0" w:space="0" w:color="auto"/>
        <w:left w:val="none" w:sz="0" w:space="0" w:color="auto"/>
        <w:bottom w:val="none" w:sz="0" w:space="0" w:color="auto"/>
        <w:right w:val="none" w:sz="0" w:space="0" w:color="auto"/>
      </w:divBdr>
    </w:div>
    <w:div w:id="1911888201">
      <w:bodyDiv w:val="1"/>
      <w:marLeft w:val="0"/>
      <w:marRight w:val="0"/>
      <w:marTop w:val="0"/>
      <w:marBottom w:val="0"/>
      <w:divBdr>
        <w:top w:val="none" w:sz="0" w:space="0" w:color="auto"/>
        <w:left w:val="none" w:sz="0" w:space="0" w:color="auto"/>
        <w:bottom w:val="none" w:sz="0" w:space="0" w:color="auto"/>
        <w:right w:val="none" w:sz="0" w:space="0" w:color="auto"/>
      </w:divBdr>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2689670">
      <w:bodyDiv w:val="1"/>
      <w:marLeft w:val="0"/>
      <w:marRight w:val="0"/>
      <w:marTop w:val="0"/>
      <w:marBottom w:val="0"/>
      <w:divBdr>
        <w:top w:val="none" w:sz="0" w:space="0" w:color="auto"/>
        <w:left w:val="none" w:sz="0" w:space="0" w:color="auto"/>
        <w:bottom w:val="none" w:sz="0" w:space="0" w:color="auto"/>
        <w:right w:val="none" w:sz="0" w:space="0" w:color="auto"/>
      </w:divBdr>
    </w:div>
    <w:div w:id="1912885190">
      <w:bodyDiv w:val="1"/>
      <w:marLeft w:val="0"/>
      <w:marRight w:val="0"/>
      <w:marTop w:val="0"/>
      <w:marBottom w:val="0"/>
      <w:divBdr>
        <w:top w:val="none" w:sz="0" w:space="0" w:color="auto"/>
        <w:left w:val="none" w:sz="0" w:space="0" w:color="auto"/>
        <w:bottom w:val="none" w:sz="0" w:space="0" w:color="auto"/>
        <w:right w:val="none" w:sz="0" w:space="0" w:color="auto"/>
      </w:divBdr>
    </w:div>
    <w:div w:id="1912885429">
      <w:bodyDiv w:val="1"/>
      <w:marLeft w:val="0"/>
      <w:marRight w:val="0"/>
      <w:marTop w:val="0"/>
      <w:marBottom w:val="0"/>
      <w:divBdr>
        <w:top w:val="none" w:sz="0" w:space="0" w:color="auto"/>
        <w:left w:val="none" w:sz="0" w:space="0" w:color="auto"/>
        <w:bottom w:val="none" w:sz="0" w:space="0" w:color="auto"/>
        <w:right w:val="none" w:sz="0" w:space="0" w:color="auto"/>
      </w:divBdr>
    </w:div>
    <w:div w:id="1913004672">
      <w:bodyDiv w:val="1"/>
      <w:marLeft w:val="0"/>
      <w:marRight w:val="0"/>
      <w:marTop w:val="0"/>
      <w:marBottom w:val="0"/>
      <w:divBdr>
        <w:top w:val="none" w:sz="0" w:space="0" w:color="auto"/>
        <w:left w:val="none" w:sz="0" w:space="0" w:color="auto"/>
        <w:bottom w:val="none" w:sz="0" w:space="0" w:color="auto"/>
        <w:right w:val="none" w:sz="0" w:space="0" w:color="auto"/>
      </w:divBdr>
    </w:div>
    <w:div w:id="1913006302">
      <w:bodyDiv w:val="1"/>
      <w:marLeft w:val="0"/>
      <w:marRight w:val="0"/>
      <w:marTop w:val="0"/>
      <w:marBottom w:val="0"/>
      <w:divBdr>
        <w:top w:val="none" w:sz="0" w:space="0" w:color="auto"/>
        <w:left w:val="none" w:sz="0" w:space="0" w:color="auto"/>
        <w:bottom w:val="none" w:sz="0" w:space="0" w:color="auto"/>
        <w:right w:val="none" w:sz="0" w:space="0" w:color="auto"/>
      </w:divBdr>
    </w:div>
    <w:div w:id="1913156227">
      <w:bodyDiv w:val="1"/>
      <w:marLeft w:val="0"/>
      <w:marRight w:val="0"/>
      <w:marTop w:val="0"/>
      <w:marBottom w:val="0"/>
      <w:divBdr>
        <w:top w:val="none" w:sz="0" w:space="0" w:color="auto"/>
        <w:left w:val="none" w:sz="0" w:space="0" w:color="auto"/>
        <w:bottom w:val="none" w:sz="0" w:space="0" w:color="auto"/>
        <w:right w:val="none" w:sz="0" w:space="0" w:color="auto"/>
      </w:divBdr>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197588">
      <w:bodyDiv w:val="1"/>
      <w:marLeft w:val="0"/>
      <w:marRight w:val="0"/>
      <w:marTop w:val="0"/>
      <w:marBottom w:val="0"/>
      <w:divBdr>
        <w:top w:val="none" w:sz="0" w:space="0" w:color="auto"/>
        <w:left w:val="none" w:sz="0" w:space="0" w:color="auto"/>
        <w:bottom w:val="none" w:sz="0" w:space="0" w:color="auto"/>
        <w:right w:val="none" w:sz="0" w:space="0" w:color="auto"/>
      </w:divBdr>
    </w:div>
    <w:div w:id="1913198004">
      <w:bodyDiv w:val="1"/>
      <w:marLeft w:val="0"/>
      <w:marRight w:val="0"/>
      <w:marTop w:val="0"/>
      <w:marBottom w:val="0"/>
      <w:divBdr>
        <w:top w:val="none" w:sz="0" w:space="0" w:color="auto"/>
        <w:left w:val="none" w:sz="0" w:space="0" w:color="auto"/>
        <w:bottom w:val="none" w:sz="0" w:space="0" w:color="auto"/>
        <w:right w:val="none" w:sz="0" w:space="0" w:color="auto"/>
      </w:divBdr>
    </w:div>
    <w:div w:id="1913346627">
      <w:bodyDiv w:val="1"/>
      <w:marLeft w:val="0"/>
      <w:marRight w:val="0"/>
      <w:marTop w:val="0"/>
      <w:marBottom w:val="0"/>
      <w:divBdr>
        <w:top w:val="none" w:sz="0" w:space="0" w:color="auto"/>
        <w:left w:val="none" w:sz="0" w:space="0" w:color="auto"/>
        <w:bottom w:val="none" w:sz="0" w:space="0" w:color="auto"/>
        <w:right w:val="none" w:sz="0" w:space="0" w:color="auto"/>
      </w:divBdr>
    </w:div>
    <w:div w:id="1913851401">
      <w:bodyDiv w:val="1"/>
      <w:marLeft w:val="0"/>
      <w:marRight w:val="0"/>
      <w:marTop w:val="0"/>
      <w:marBottom w:val="0"/>
      <w:divBdr>
        <w:top w:val="none" w:sz="0" w:space="0" w:color="auto"/>
        <w:left w:val="none" w:sz="0" w:space="0" w:color="auto"/>
        <w:bottom w:val="none" w:sz="0" w:space="0" w:color="auto"/>
        <w:right w:val="none" w:sz="0" w:space="0" w:color="auto"/>
      </w:divBdr>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4505">
      <w:bodyDiv w:val="1"/>
      <w:marLeft w:val="0"/>
      <w:marRight w:val="0"/>
      <w:marTop w:val="0"/>
      <w:marBottom w:val="0"/>
      <w:divBdr>
        <w:top w:val="none" w:sz="0" w:space="0" w:color="auto"/>
        <w:left w:val="none" w:sz="0" w:space="0" w:color="auto"/>
        <w:bottom w:val="none" w:sz="0" w:space="0" w:color="auto"/>
        <w:right w:val="none" w:sz="0" w:space="0" w:color="auto"/>
      </w:divBdr>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124564">
      <w:bodyDiv w:val="1"/>
      <w:marLeft w:val="0"/>
      <w:marRight w:val="0"/>
      <w:marTop w:val="0"/>
      <w:marBottom w:val="0"/>
      <w:divBdr>
        <w:top w:val="none" w:sz="0" w:space="0" w:color="auto"/>
        <w:left w:val="none" w:sz="0" w:space="0" w:color="auto"/>
        <w:bottom w:val="none" w:sz="0" w:space="0" w:color="auto"/>
        <w:right w:val="none" w:sz="0" w:space="0" w:color="auto"/>
      </w:divBdr>
    </w:div>
    <w:div w:id="1914201510">
      <w:bodyDiv w:val="1"/>
      <w:marLeft w:val="0"/>
      <w:marRight w:val="0"/>
      <w:marTop w:val="0"/>
      <w:marBottom w:val="0"/>
      <w:divBdr>
        <w:top w:val="none" w:sz="0" w:space="0" w:color="auto"/>
        <w:left w:val="none" w:sz="0" w:space="0" w:color="auto"/>
        <w:bottom w:val="none" w:sz="0" w:space="0" w:color="auto"/>
        <w:right w:val="none" w:sz="0" w:space="0" w:color="auto"/>
      </w:divBdr>
    </w:div>
    <w:div w:id="1914244071">
      <w:bodyDiv w:val="1"/>
      <w:marLeft w:val="0"/>
      <w:marRight w:val="0"/>
      <w:marTop w:val="0"/>
      <w:marBottom w:val="0"/>
      <w:divBdr>
        <w:top w:val="none" w:sz="0" w:space="0" w:color="auto"/>
        <w:left w:val="none" w:sz="0" w:space="0" w:color="auto"/>
        <w:bottom w:val="none" w:sz="0" w:space="0" w:color="auto"/>
        <w:right w:val="none" w:sz="0" w:space="0" w:color="auto"/>
      </w:divBdr>
    </w:div>
    <w:div w:id="1914390177">
      <w:bodyDiv w:val="1"/>
      <w:marLeft w:val="0"/>
      <w:marRight w:val="0"/>
      <w:marTop w:val="0"/>
      <w:marBottom w:val="0"/>
      <w:divBdr>
        <w:top w:val="none" w:sz="0" w:space="0" w:color="auto"/>
        <w:left w:val="none" w:sz="0" w:space="0" w:color="auto"/>
        <w:bottom w:val="none" w:sz="0" w:space="0" w:color="auto"/>
        <w:right w:val="none" w:sz="0" w:space="0" w:color="auto"/>
      </w:divBdr>
    </w:div>
    <w:div w:id="1914392980">
      <w:bodyDiv w:val="1"/>
      <w:marLeft w:val="0"/>
      <w:marRight w:val="0"/>
      <w:marTop w:val="0"/>
      <w:marBottom w:val="0"/>
      <w:divBdr>
        <w:top w:val="none" w:sz="0" w:space="0" w:color="auto"/>
        <w:left w:val="none" w:sz="0" w:space="0" w:color="auto"/>
        <w:bottom w:val="none" w:sz="0" w:space="0" w:color="auto"/>
        <w:right w:val="none" w:sz="0" w:space="0" w:color="auto"/>
      </w:divBdr>
    </w:div>
    <w:div w:id="1914468700">
      <w:bodyDiv w:val="1"/>
      <w:marLeft w:val="0"/>
      <w:marRight w:val="0"/>
      <w:marTop w:val="0"/>
      <w:marBottom w:val="0"/>
      <w:divBdr>
        <w:top w:val="none" w:sz="0" w:space="0" w:color="auto"/>
        <w:left w:val="none" w:sz="0" w:space="0" w:color="auto"/>
        <w:bottom w:val="none" w:sz="0" w:space="0" w:color="auto"/>
        <w:right w:val="none" w:sz="0" w:space="0" w:color="auto"/>
      </w:divBdr>
    </w:div>
    <w:div w:id="1914580456">
      <w:bodyDiv w:val="1"/>
      <w:marLeft w:val="0"/>
      <w:marRight w:val="0"/>
      <w:marTop w:val="0"/>
      <w:marBottom w:val="0"/>
      <w:divBdr>
        <w:top w:val="none" w:sz="0" w:space="0" w:color="auto"/>
        <w:left w:val="none" w:sz="0" w:space="0" w:color="auto"/>
        <w:bottom w:val="none" w:sz="0" w:space="0" w:color="auto"/>
        <w:right w:val="none" w:sz="0" w:space="0" w:color="auto"/>
      </w:divBdr>
    </w:div>
    <w:div w:id="1914580987">
      <w:bodyDiv w:val="1"/>
      <w:marLeft w:val="0"/>
      <w:marRight w:val="0"/>
      <w:marTop w:val="0"/>
      <w:marBottom w:val="0"/>
      <w:divBdr>
        <w:top w:val="none" w:sz="0" w:space="0" w:color="auto"/>
        <w:left w:val="none" w:sz="0" w:space="0" w:color="auto"/>
        <w:bottom w:val="none" w:sz="0" w:space="0" w:color="auto"/>
        <w:right w:val="none" w:sz="0" w:space="0" w:color="auto"/>
      </w:divBdr>
    </w:div>
    <w:div w:id="1914702458">
      <w:bodyDiv w:val="1"/>
      <w:marLeft w:val="0"/>
      <w:marRight w:val="0"/>
      <w:marTop w:val="0"/>
      <w:marBottom w:val="0"/>
      <w:divBdr>
        <w:top w:val="none" w:sz="0" w:space="0" w:color="auto"/>
        <w:left w:val="none" w:sz="0" w:space="0" w:color="auto"/>
        <w:bottom w:val="none" w:sz="0" w:space="0" w:color="auto"/>
        <w:right w:val="none" w:sz="0" w:space="0" w:color="auto"/>
      </w:divBdr>
    </w:div>
    <w:div w:id="1914775133">
      <w:bodyDiv w:val="1"/>
      <w:marLeft w:val="0"/>
      <w:marRight w:val="0"/>
      <w:marTop w:val="0"/>
      <w:marBottom w:val="0"/>
      <w:divBdr>
        <w:top w:val="none" w:sz="0" w:space="0" w:color="auto"/>
        <w:left w:val="none" w:sz="0" w:space="0" w:color="auto"/>
        <w:bottom w:val="none" w:sz="0" w:space="0" w:color="auto"/>
        <w:right w:val="none" w:sz="0" w:space="0" w:color="auto"/>
      </w:divBdr>
    </w:div>
    <w:div w:id="1915047507">
      <w:bodyDiv w:val="1"/>
      <w:marLeft w:val="0"/>
      <w:marRight w:val="0"/>
      <w:marTop w:val="0"/>
      <w:marBottom w:val="0"/>
      <w:divBdr>
        <w:top w:val="none" w:sz="0" w:space="0" w:color="auto"/>
        <w:left w:val="none" w:sz="0" w:space="0" w:color="auto"/>
        <w:bottom w:val="none" w:sz="0" w:space="0" w:color="auto"/>
        <w:right w:val="none" w:sz="0" w:space="0" w:color="auto"/>
      </w:divBdr>
    </w:div>
    <w:div w:id="1915119085">
      <w:bodyDiv w:val="1"/>
      <w:marLeft w:val="0"/>
      <w:marRight w:val="0"/>
      <w:marTop w:val="0"/>
      <w:marBottom w:val="0"/>
      <w:divBdr>
        <w:top w:val="none" w:sz="0" w:space="0" w:color="auto"/>
        <w:left w:val="none" w:sz="0" w:space="0" w:color="auto"/>
        <w:bottom w:val="none" w:sz="0" w:space="0" w:color="auto"/>
        <w:right w:val="none" w:sz="0" w:space="0" w:color="auto"/>
      </w:divBdr>
    </w:div>
    <w:div w:id="1915167985">
      <w:bodyDiv w:val="1"/>
      <w:marLeft w:val="0"/>
      <w:marRight w:val="0"/>
      <w:marTop w:val="0"/>
      <w:marBottom w:val="0"/>
      <w:divBdr>
        <w:top w:val="none" w:sz="0" w:space="0" w:color="auto"/>
        <w:left w:val="none" w:sz="0" w:space="0" w:color="auto"/>
        <w:bottom w:val="none" w:sz="0" w:space="0" w:color="auto"/>
        <w:right w:val="none" w:sz="0" w:space="0" w:color="auto"/>
      </w:divBdr>
    </w:div>
    <w:div w:id="1915433003">
      <w:bodyDiv w:val="1"/>
      <w:marLeft w:val="0"/>
      <w:marRight w:val="0"/>
      <w:marTop w:val="0"/>
      <w:marBottom w:val="0"/>
      <w:divBdr>
        <w:top w:val="none" w:sz="0" w:space="0" w:color="auto"/>
        <w:left w:val="none" w:sz="0" w:space="0" w:color="auto"/>
        <w:bottom w:val="none" w:sz="0" w:space="0" w:color="auto"/>
        <w:right w:val="none" w:sz="0" w:space="0" w:color="auto"/>
      </w:divBdr>
    </w:div>
    <w:div w:id="1915435944">
      <w:bodyDiv w:val="1"/>
      <w:marLeft w:val="0"/>
      <w:marRight w:val="0"/>
      <w:marTop w:val="0"/>
      <w:marBottom w:val="0"/>
      <w:divBdr>
        <w:top w:val="none" w:sz="0" w:space="0" w:color="auto"/>
        <w:left w:val="none" w:sz="0" w:space="0" w:color="auto"/>
        <w:bottom w:val="none" w:sz="0" w:space="0" w:color="auto"/>
        <w:right w:val="none" w:sz="0" w:space="0" w:color="auto"/>
      </w:divBdr>
    </w:div>
    <w:div w:id="1915629703">
      <w:bodyDiv w:val="1"/>
      <w:marLeft w:val="0"/>
      <w:marRight w:val="0"/>
      <w:marTop w:val="0"/>
      <w:marBottom w:val="0"/>
      <w:divBdr>
        <w:top w:val="none" w:sz="0" w:space="0" w:color="auto"/>
        <w:left w:val="none" w:sz="0" w:space="0" w:color="auto"/>
        <w:bottom w:val="none" w:sz="0" w:space="0" w:color="auto"/>
        <w:right w:val="none" w:sz="0" w:space="0" w:color="auto"/>
      </w:divBdr>
    </w:div>
    <w:div w:id="1915699259">
      <w:bodyDiv w:val="1"/>
      <w:marLeft w:val="0"/>
      <w:marRight w:val="0"/>
      <w:marTop w:val="0"/>
      <w:marBottom w:val="0"/>
      <w:divBdr>
        <w:top w:val="none" w:sz="0" w:space="0" w:color="auto"/>
        <w:left w:val="none" w:sz="0" w:space="0" w:color="auto"/>
        <w:bottom w:val="none" w:sz="0" w:space="0" w:color="auto"/>
        <w:right w:val="none" w:sz="0" w:space="0" w:color="auto"/>
      </w:divBdr>
    </w:div>
    <w:div w:id="1915896491">
      <w:bodyDiv w:val="1"/>
      <w:marLeft w:val="0"/>
      <w:marRight w:val="0"/>
      <w:marTop w:val="0"/>
      <w:marBottom w:val="0"/>
      <w:divBdr>
        <w:top w:val="none" w:sz="0" w:space="0" w:color="auto"/>
        <w:left w:val="none" w:sz="0" w:space="0" w:color="auto"/>
        <w:bottom w:val="none" w:sz="0" w:space="0" w:color="auto"/>
        <w:right w:val="none" w:sz="0" w:space="0" w:color="auto"/>
      </w:divBdr>
    </w:div>
    <w:div w:id="1916088774">
      <w:bodyDiv w:val="1"/>
      <w:marLeft w:val="0"/>
      <w:marRight w:val="0"/>
      <w:marTop w:val="0"/>
      <w:marBottom w:val="0"/>
      <w:divBdr>
        <w:top w:val="none" w:sz="0" w:space="0" w:color="auto"/>
        <w:left w:val="none" w:sz="0" w:space="0" w:color="auto"/>
        <w:bottom w:val="none" w:sz="0" w:space="0" w:color="auto"/>
        <w:right w:val="none" w:sz="0" w:space="0" w:color="auto"/>
      </w:divBdr>
    </w:div>
    <w:div w:id="1916090811">
      <w:bodyDiv w:val="1"/>
      <w:marLeft w:val="0"/>
      <w:marRight w:val="0"/>
      <w:marTop w:val="0"/>
      <w:marBottom w:val="0"/>
      <w:divBdr>
        <w:top w:val="none" w:sz="0" w:space="0" w:color="auto"/>
        <w:left w:val="none" w:sz="0" w:space="0" w:color="auto"/>
        <w:bottom w:val="none" w:sz="0" w:space="0" w:color="auto"/>
        <w:right w:val="none" w:sz="0" w:space="0" w:color="auto"/>
      </w:divBdr>
    </w:div>
    <w:div w:id="1916157787">
      <w:bodyDiv w:val="1"/>
      <w:marLeft w:val="0"/>
      <w:marRight w:val="0"/>
      <w:marTop w:val="0"/>
      <w:marBottom w:val="0"/>
      <w:divBdr>
        <w:top w:val="none" w:sz="0" w:space="0" w:color="auto"/>
        <w:left w:val="none" w:sz="0" w:space="0" w:color="auto"/>
        <w:bottom w:val="none" w:sz="0" w:space="0" w:color="auto"/>
        <w:right w:val="none" w:sz="0" w:space="0" w:color="auto"/>
      </w:divBdr>
    </w:div>
    <w:div w:id="1916284609">
      <w:bodyDiv w:val="1"/>
      <w:marLeft w:val="0"/>
      <w:marRight w:val="0"/>
      <w:marTop w:val="0"/>
      <w:marBottom w:val="0"/>
      <w:divBdr>
        <w:top w:val="none" w:sz="0" w:space="0" w:color="auto"/>
        <w:left w:val="none" w:sz="0" w:space="0" w:color="auto"/>
        <w:bottom w:val="none" w:sz="0" w:space="0" w:color="auto"/>
        <w:right w:val="none" w:sz="0" w:space="0" w:color="auto"/>
      </w:divBdr>
    </w:div>
    <w:div w:id="1916357143">
      <w:bodyDiv w:val="1"/>
      <w:marLeft w:val="0"/>
      <w:marRight w:val="0"/>
      <w:marTop w:val="0"/>
      <w:marBottom w:val="0"/>
      <w:divBdr>
        <w:top w:val="none" w:sz="0" w:space="0" w:color="auto"/>
        <w:left w:val="none" w:sz="0" w:space="0" w:color="auto"/>
        <w:bottom w:val="none" w:sz="0" w:space="0" w:color="auto"/>
        <w:right w:val="none" w:sz="0" w:space="0" w:color="auto"/>
      </w:divBdr>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6501767">
      <w:bodyDiv w:val="1"/>
      <w:marLeft w:val="0"/>
      <w:marRight w:val="0"/>
      <w:marTop w:val="0"/>
      <w:marBottom w:val="0"/>
      <w:divBdr>
        <w:top w:val="none" w:sz="0" w:space="0" w:color="auto"/>
        <w:left w:val="none" w:sz="0" w:space="0" w:color="auto"/>
        <w:bottom w:val="none" w:sz="0" w:space="0" w:color="auto"/>
        <w:right w:val="none" w:sz="0" w:space="0" w:color="auto"/>
      </w:divBdr>
    </w:div>
    <w:div w:id="1916546591">
      <w:bodyDiv w:val="1"/>
      <w:marLeft w:val="0"/>
      <w:marRight w:val="0"/>
      <w:marTop w:val="0"/>
      <w:marBottom w:val="0"/>
      <w:divBdr>
        <w:top w:val="none" w:sz="0" w:space="0" w:color="auto"/>
        <w:left w:val="none" w:sz="0" w:space="0" w:color="auto"/>
        <w:bottom w:val="none" w:sz="0" w:space="0" w:color="auto"/>
        <w:right w:val="none" w:sz="0" w:space="0" w:color="auto"/>
      </w:divBdr>
    </w:div>
    <w:div w:id="1916624004">
      <w:bodyDiv w:val="1"/>
      <w:marLeft w:val="0"/>
      <w:marRight w:val="0"/>
      <w:marTop w:val="0"/>
      <w:marBottom w:val="0"/>
      <w:divBdr>
        <w:top w:val="none" w:sz="0" w:space="0" w:color="auto"/>
        <w:left w:val="none" w:sz="0" w:space="0" w:color="auto"/>
        <w:bottom w:val="none" w:sz="0" w:space="0" w:color="auto"/>
        <w:right w:val="none" w:sz="0" w:space="0" w:color="auto"/>
      </w:divBdr>
    </w:div>
    <w:div w:id="1916625098">
      <w:bodyDiv w:val="1"/>
      <w:marLeft w:val="0"/>
      <w:marRight w:val="0"/>
      <w:marTop w:val="0"/>
      <w:marBottom w:val="0"/>
      <w:divBdr>
        <w:top w:val="none" w:sz="0" w:space="0" w:color="auto"/>
        <w:left w:val="none" w:sz="0" w:space="0" w:color="auto"/>
        <w:bottom w:val="none" w:sz="0" w:space="0" w:color="auto"/>
        <w:right w:val="none" w:sz="0" w:space="0" w:color="auto"/>
      </w:divBdr>
    </w:div>
    <w:div w:id="1916817964">
      <w:bodyDiv w:val="1"/>
      <w:marLeft w:val="0"/>
      <w:marRight w:val="0"/>
      <w:marTop w:val="0"/>
      <w:marBottom w:val="0"/>
      <w:divBdr>
        <w:top w:val="none" w:sz="0" w:space="0" w:color="auto"/>
        <w:left w:val="none" w:sz="0" w:space="0" w:color="auto"/>
        <w:bottom w:val="none" w:sz="0" w:space="0" w:color="auto"/>
        <w:right w:val="none" w:sz="0" w:space="0" w:color="auto"/>
      </w:divBdr>
    </w:div>
    <w:div w:id="1916934830">
      <w:bodyDiv w:val="1"/>
      <w:marLeft w:val="0"/>
      <w:marRight w:val="0"/>
      <w:marTop w:val="0"/>
      <w:marBottom w:val="0"/>
      <w:divBdr>
        <w:top w:val="none" w:sz="0" w:space="0" w:color="auto"/>
        <w:left w:val="none" w:sz="0" w:space="0" w:color="auto"/>
        <w:bottom w:val="none" w:sz="0" w:space="0" w:color="auto"/>
        <w:right w:val="none" w:sz="0" w:space="0" w:color="auto"/>
      </w:divBdr>
    </w:div>
    <w:div w:id="1916938139">
      <w:bodyDiv w:val="1"/>
      <w:marLeft w:val="0"/>
      <w:marRight w:val="0"/>
      <w:marTop w:val="0"/>
      <w:marBottom w:val="0"/>
      <w:divBdr>
        <w:top w:val="none" w:sz="0" w:space="0" w:color="auto"/>
        <w:left w:val="none" w:sz="0" w:space="0" w:color="auto"/>
        <w:bottom w:val="none" w:sz="0" w:space="0" w:color="auto"/>
        <w:right w:val="none" w:sz="0" w:space="0" w:color="auto"/>
      </w:divBdr>
    </w:div>
    <w:div w:id="1917006943">
      <w:bodyDiv w:val="1"/>
      <w:marLeft w:val="0"/>
      <w:marRight w:val="0"/>
      <w:marTop w:val="0"/>
      <w:marBottom w:val="0"/>
      <w:divBdr>
        <w:top w:val="none" w:sz="0" w:space="0" w:color="auto"/>
        <w:left w:val="none" w:sz="0" w:space="0" w:color="auto"/>
        <w:bottom w:val="none" w:sz="0" w:space="0" w:color="auto"/>
        <w:right w:val="none" w:sz="0" w:space="0" w:color="auto"/>
      </w:divBdr>
    </w:div>
    <w:div w:id="1917015715">
      <w:bodyDiv w:val="1"/>
      <w:marLeft w:val="0"/>
      <w:marRight w:val="0"/>
      <w:marTop w:val="0"/>
      <w:marBottom w:val="0"/>
      <w:divBdr>
        <w:top w:val="none" w:sz="0" w:space="0" w:color="auto"/>
        <w:left w:val="none" w:sz="0" w:space="0" w:color="auto"/>
        <w:bottom w:val="none" w:sz="0" w:space="0" w:color="auto"/>
        <w:right w:val="none" w:sz="0" w:space="0" w:color="auto"/>
      </w:divBdr>
    </w:div>
    <w:div w:id="1917208502">
      <w:bodyDiv w:val="1"/>
      <w:marLeft w:val="0"/>
      <w:marRight w:val="0"/>
      <w:marTop w:val="0"/>
      <w:marBottom w:val="0"/>
      <w:divBdr>
        <w:top w:val="none" w:sz="0" w:space="0" w:color="auto"/>
        <w:left w:val="none" w:sz="0" w:space="0" w:color="auto"/>
        <w:bottom w:val="none" w:sz="0" w:space="0" w:color="auto"/>
        <w:right w:val="none" w:sz="0" w:space="0" w:color="auto"/>
      </w:divBdr>
    </w:div>
    <w:div w:id="1917397843">
      <w:bodyDiv w:val="1"/>
      <w:marLeft w:val="0"/>
      <w:marRight w:val="0"/>
      <w:marTop w:val="0"/>
      <w:marBottom w:val="0"/>
      <w:divBdr>
        <w:top w:val="none" w:sz="0" w:space="0" w:color="auto"/>
        <w:left w:val="none" w:sz="0" w:space="0" w:color="auto"/>
        <w:bottom w:val="none" w:sz="0" w:space="0" w:color="auto"/>
        <w:right w:val="none" w:sz="0" w:space="0" w:color="auto"/>
      </w:divBdr>
    </w:div>
    <w:div w:id="1917400386">
      <w:bodyDiv w:val="1"/>
      <w:marLeft w:val="0"/>
      <w:marRight w:val="0"/>
      <w:marTop w:val="0"/>
      <w:marBottom w:val="0"/>
      <w:divBdr>
        <w:top w:val="none" w:sz="0" w:space="0" w:color="auto"/>
        <w:left w:val="none" w:sz="0" w:space="0" w:color="auto"/>
        <w:bottom w:val="none" w:sz="0" w:space="0" w:color="auto"/>
        <w:right w:val="none" w:sz="0" w:space="0" w:color="auto"/>
      </w:divBdr>
    </w:div>
    <w:div w:id="1917593323">
      <w:bodyDiv w:val="1"/>
      <w:marLeft w:val="0"/>
      <w:marRight w:val="0"/>
      <w:marTop w:val="0"/>
      <w:marBottom w:val="0"/>
      <w:divBdr>
        <w:top w:val="none" w:sz="0" w:space="0" w:color="auto"/>
        <w:left w:val="none" w:sz="0" w:space="0" w:color="auto"/>
        <w:bottom w:val="none" w:sz="0" w:space="0" w:color="auto"/>
        <w:right w:val="none" w:sz="0" w:space="0" w:color="auto"/>
      </w:divBdr>
    </w:div>
    <w:div w:id="1917737761">
      <w:bodyDiv w:val="1"/>
      <w:marLeft w:val="0"/>
      <w:marRight w:val="0"/>
      <w:marTop w:val="0"/>
      <w:marBottom w:val="0"/>
      <w:divBdr>
        <w:top w:val="none" w:sz="0" w:space="0" w:color="auto"/>
        <w:left w:val="none" w:sz="0" w:space="0" w:color="auto"/>
        <w:bottom w:val="none" w:sz="0" w:space="0" w:color="auto"/>
        <w:right w:val="none" w:sz="0" w:space="0" w:color="auto"/>
      </w:divBdr>
    </w:div>
    <w:div w:id="1917859416">
      <w:bodyDiv w:val="1"/>
      <w:marLeft w:val="0"/>
      <w:marRight w:val="0"/>
      <w:marTop w:val="0"/>
      <w:marBottom w:val="0"/>
      <w:divBdr>
        <w:top w:val="none" w:sz="0" w:space="0" w:color="auto"/>
        <w:left w:val="none" w:sz="0" w:space="0" w:color="auto"/>
        <w:bottom w:val="none" w:sz="0" w:space="0" w:color="auto"/>
        <w:right w:val="none" w:sz="0" w:space="0" w:color="auto"/>
      </w:divBdr>
    </w:div>
    <w:div w:id="1918055621">
      <w:bodyDiv w:val="1"/>
      <w:marLeft w:val="0"/>
      <w:marRight w:val="0"/>
      <w:marTop w:val="0"/>
      <w:marBottom w:val="0"/>
      <w:divBdr>
        <w:top w:val="none" w:sz="0" w:space="0" w:color="auto"/>
        <w:left w:val="none" w:sz="0" w:space="0" w:color="auto"/>
        <w:bottom w:val="none" w:sz="0" w:space="0" w:color="auto"/>
        <w:right w:val="none" w:sz="0" w:space="0" w:color="auto"/>
      </w:divBdr>
    </w:div>
    <w:div w:id="1918202239">
      <w:bodyDiv w:val="1"/>
      <w:marLeft w:val="0"/>
      <w:marRight w:val="0"/>
      <w:marTop w:val="0"/>
      <w:marBottom w:val="0"/>
      <w:divBdr>
        <w:top w:val="none" w:sz="0" w:space="0" w:color="auto"/>
        <w:left w:val="none" w:sz="0" w:space="0" w:color="auto"/>
        <w:bottom w:val="none" w:sz="0" w:space="0" w:color="auto"/>
        <w:right w:val="none" w:sz="0" w:space="0" w:color="auto"/>
      </w:divBdr>
    </w:div>
    <w:div w:id="1918204448">
      <w:bodyDiv w:val="1"/>
      <w:marLeft w:val="0"/>
      <w:marRight w:val="0"/>
      <w:marTop w:val="0"/>
      <w:marBottom w:val="0"/>
      <w:divBdr>
        <w:top w:val="none" w:sz="0" w:space="0" w:color="auto"/>
        <w:left w:val="none" w:sz="0" w:space="0" w:color="auto"/>
        <w:bottom w:val="none" w:sz="0" w:space="0" w:color="auto"/>
        <w:right w:val="none" w:sz="0" w:space="0" w:color="auto"/>
      </w:divBdr>
    </w:div>
    <w:div w:id="1918787914">
      <w:bodyDiv w:val="1"/>
      <w:marLeft w:val="0"/>
      <w:marRight w:val="0"/>
      <w:marTop w:val="0"/>
      <w:marBottom w:val="0"/>
      <w:divBdr>
        <w:top w:val="none" w:sz="0" w:space="0" w:color="auto"/>
        <w:left w:val="none" w:sz="0" w:space="0" w:color="auto"/>
        <w:bottom w:val="none" w:sz="0" w:space="0" w:color="auto"/>
        <w:right w:val="none" w:sz="0" w:space="0" w:color="auto"/>
      </w:divBdr>
    </w:div>
    <w:div w:id="1918903138">
      <w:bodyDiv w:val="1"/>
      <w:marLeft w:val="0"/>
      <w:marRight w:val="0"/>
      <w:marTop w:val="0"/>
      <w:marBottom w:val="0"/>
      <w:divBdr>
        <w:top w:val="none" w:sz="0" w:space="0" w:color="auto"/>
        <w:left w:val="none" w:sz="0" w:space="0" w:color="auto"/>
        <w:bottom w:val="none" w:sz="0" w:space="0" w:color="auto"/>
        <w:right w:val="none" w:sz="0" w:space="0" w:color="auto"/>
      </w:divBdr>
    </w:div>
    <w:div w:id="1918904080">
      <w:bodyDiv w:val="1"/>
      <w:marLeft w:val="0"/>
      <w:marRight w:val="0"/>
      <w:marTop w:val="0"/>
      <w:marBottom w:val="0"/>
      <w:divBdr>
        <w:top w:val="none" w:sz="0" w:space="0" w:color="auto"/>
        <w:left w:val="none" w:sz="0" w:space="0" w:color="auto"/>
        <w:bottom w:val="none" w:sz="0" w:space="0" w:color="auto"/>
        <w:right w:val="none" w:sz="0" w:space="0" w:color="auto"/>
      </w:divBdr>
    </w:div>
    <w:div w:id="1919248378">
      <w:bodyDiv w:val="1"/>
      <w:marLeft w:val="0"/>
      <w:marRight w:val="0"/>
      <w:marTop w:val="0"/>
      <w:marBottom w:val="0"/>
      <w:divBdr>
        <w:top w:val="none" w:sz="0" w:space="0" w:color="auto"/>
        <w:left w:val="none" w:sz="0" w:space="0" w:color="auto"/>
        <w:bottom w:val="none" w:sz="0" w:space="0" w:color="auto"/>
        <w:right w:val="none" w:sz="0" w:space="0" w:color="auto"/>
      </w:divBdr>
    </w:div>
    <w:div w:id="1919439814">
      <w:bodyDiv w:val="1"/>
      <w:marLeft w:val="0"/>
      <w:marRight w:val="0"/>
      <w:marTop w:val="0"/>
      <w:marBottom w:val="0"/>
      <w:divBdr>
        <w:top w:val="none" w:sz="0" w:space="0" w:color="auto"/>
        <w:left w:val="none" w:sz="0" w:space="0" w:color="auto"/>
        <w:bottom w:val="none" w:sz="0" w:space="0" w:color="auto"/>
        <w:right w:val="none" w:sz="0" w:space="0" w:color="auto"/>
      </w:divBdr>
    </w:div>
    <w:div w:id="1919560412">
      <w:bodyDiv w:val="1"/>
      <w:marLeft w:val="0"/>
      <w:marRight w:val="0"/>
      <w:marTop w:val="0"/>
      <w:marBottom w:val="0"/>
      <w:divBdr>
        <w:top w:val="none" w:sz="0" w:space="0" w:color="auto"/>
        <w:left w:val="none" w:sz="0" w:space="0" w:color="auto"/>
        <w:bottom w:val="none" w:sz="0" w:space="0" w:color="auto"/>
        <w:right w:val="none" w:sz="0" w:space="0" w:color="auto"/>
      </w:divBdr>
    </w:div>
    <w:div w:id="1920091277">
      <w:bodyDiv w:val="1"/>
      <w:marLeft w:val="0"/>
      <w:marRight w:val="0"/>
      <w:marTop w:val="0"/>
      <w:marBottom w:val="0"/>
      <w:divBdr>
        <w:top w:val="none" w:sz="0" w:space="0" w:color="auto"/>
        <w:left w:val="none" w:sz="0" w:space="0" w:color="auto"/>
        <w:bottom w:val="none" w:sz="0" w:space="0" w:color="auto"/>
        <w:right w:val="none" w:sz="0" w:space="0" w:color="auto"/>
      </w:divBdr>
    </w:div>
    <w:div w:id="1920288556">
      <w:bodyDiv w:val="1"/>
      <w:marLeft w:val="0"/>
      <w:marRight w:val="0"/>
      <w:marTop w:val="0"/>
      <w:marBottom w:val="0"/>
      <w:divBdr>
        <w:top w:val="none" w:sz="0" w:space="0" w:color="auto"/>
        <w:left w:val="none" w:sz="0" w:space="0" w:color="auto"/>
        <w:bottom w:val="none" w:sz="0" w:space="0" w:color="auto"/>
        <w:right w:val="none" w:sz="0" w:space="0" w:color="auto"/>
      </w:divBdr>
    </w:div>
    <w:div w:id="1920361021">
      <w:bodyDiv w:val="1"/>
      <w:marLeft w:val="0"/>
      <w:marRight w:val="0"/>
      <w:marTop w:val="0"/>
      <w:marBottom w:val="0"/>
      <w:divBdr>
        <w:top w:val="none" w:sz="0" w:space="0" w:color="auto"/>
        <w:left w:val="none" w:sz="0" w:space="0" w:color="auto"/>
        <w:bottom w:val="none" w:sz="0" w:space="0" w:color="auto"/>
        <w:right w:val="none" w:sz="0" w:space="0" w:color="auto"/>
      </w:divBdr>
    </w:div>
    <w:div w:id="1920673401">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0795108">
      <w:bodyDiv w:val="1"/>
      <w:marLeft w:val="0"/>
      <w:marRight w:val="0"/>
      <w:marTop w:val="0"/>
      <w:marBottom w:val="0"/>
      <w:divBdr>
        <w:top w:val="none" w:sz="0" w:space="0" w:color="auto"/>
        <w:left w:val="none" w:sz="0" w:space="0" w:color="auto"/>
        <w:bottom w:val="none" w:sz="0" w:space="0" w:color="auto"/>
        <w:right w:val="none" w:sz="0" w:space="0" w:color="auto"/>
      </w:divBdr>
    </w:div>
    <w:div w:id="1921017050">
      <w:bodyDiv w:val="1"/>
      <w:marLeft w:val="0"/>
      <w:marRight w:val="0"/>
      <w:marTop w:val="0"/>
      <w:marBottom w:val="0"/>
      <w:divBdr>
        <w:top w:val="none" w:sz="0" w:space="0" w:color="auto"/>
        <w:left w:val="none" w:sz="0" w:space="0" w:color="auto"/>
        <w:bottom w:val="none" w:sz="0" w:space="0" w:color="auto"/>
        <w:right w:val="none" w:sz="0" w:space="0" w:color="auto"/>
      </w:divBdr>
    </w:div>
    <w:div w:id="1921133412">
      <w:bodyDiv w:val="1"/>
      <w:marLeft w:val="0"/>
      <w:marRight w:val="0"/>
      <w:marTop w:val="0"/>
      <w:marBottom w:val="0"/>
      <w:divBdr>
        <w:top w:val="none" w:sz="0" w:space="0" w:color="auto"/>
        <w:left w:val="none" w:sz="0" w:space="0" w:color="auto"/>
        <w:bottom w:val="none" w:sz="0" w:space="0" w:color="auto"/>
        <w:right w:val="none" w:sz="0" w:space="0" w:color="auto"/>
      </w:divBdr>
    </w:div>
    <w:div w:id="1921215676">
      <w:bodyDiv w:val="1"/>
      <w:marLeft w:val="0"/>
      <w:marRight w:val="0"/>
      <w:marTop w:val="0"/>
      <w:marBottom w:val="0"/>
      <w:divBdr>
        <w:top w:val="none" w:sz="0" w:space="0" w:color="auto"/>
        <w:left w:val="none" w:sz="0" w:space="0" w:color="auto"/>
        <w:bottom w:val="none" w:sz="0" w:space="0" w:color="auto"/>
        <w:right w:val="none" w:sz="0" w:space="0" w:color="auto"/>
      </w:divBdr>
    </w:div>
    <w:div w:id="1921257068">
      <w:bodyDiv w:val="1"/>
      <w:marLeft w:val="0"/>
      <w:marRight w:val="0"/>
      <w:marTop w:val="0"/>
      <w:marBottom w:val="0"/>
      <w:divBdr>
        <w:top w:val="none" w:sz="0" w:space="0" w:color="auto"/>
        <w:left w:val="none" w:sz="0" w:space="0" w:color="auto"/>
        <w:bottom w:val="none" w:sz="0" w:space="0" w:color="auto"/>
        <w:right w:val="none" w:sz="0" w:space="0" w:color="auto"/>
      </w:divBdr>
    </w:div>
    <w:div w:id="1921523892">
      <w:bodyDiv w:val="1"/>
      <w:marLeft w:val="0"/>
      <w:marRight w:val="0"/>
      <w:marTop w:val="0"/>
      <w:marBottom w:val="0"/>
      <w:divBdr>
        <w:top w:val="none" w:sz="0" w:space="0" w:color="auto"/>
        <w:left w:val="none" w:sz="0" w:space="0" w:color="auto"/>
        <w:bottom w:val="none" w:sz="0" w:space="0" w:color="auto"/>
        <w:right w:val="none" w:sz="0" w:space="0" w:color="auto"/>
      </w:divBdr>
    </w:div>
    <w:div w:id="1921598073">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67335">
      <w:bodyDiv w:val="1"/>
      <w:marLeft w:val="0"/>
      <w:marRight w:val="0"/>
      <w:marTop w:val="0"/>
      <w:marBottom w:val="0"/>
      <w:divBdr>
        <w:top w:val="none" w:sz="0" w:space="0" w:color="auto"/>
        <w:left w:val="none" w:sz="0" w:space="0" w:color="auto"/>
        <w:bottom w:val="none" w:sz="0" w:space="0" w:color="auto"/>
        <w:right w:val="none" w:sz="0" w:space="0" w:color="auto"/>
      </w:divBdr>
    </w:div>
    <w:div w:id="1922252532">
      <w:bodyDiv w:val="1"/>
      <w:marLeft w:val="0"/>
      <w:marRight w:val="0"/>
      <w:marTop w:val="0"/>
      <w:marBottom w:val="0"/>
      <w:divBdr>
        <w:top w:val="none" w:sz="0" w:space="0" w:color="auto"/>
        <w:left w:val="none" w:sz="0" w:space="0" w:color="auto"/>
        <w:bottom w:val="none" w:sz="0" w:space="0" w:color="auto"/>
        <w:right w:val="none" w:sz="0" w:space="0" w:color="auto"/>
      </w:divBdr>
    </w:div>
    <w:div w:id="1922255972">
      <w:bodyDiv w:val="1"/>
      <w:marLeft w:val="0"/>
      <w:marRight w:val="0"/>
      <w:marTop w:val="0"/>
      <w:marBottom w:val="0"/>
      <w:divBdr>
        <w:top w:val="none" w:sz="0" w:space="0" w:color="auto"/>
        <w:left w:val="none" w:sz="0" w:space="0" w:color="auto"/>
        <w:bottom w:val="none" w:sz="0" w:space="0" w:color="auto"/>
        <w:right w:val="none" w:sz="0" w:space="0" w:color="auto"/>
      </w:divBdr>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2071">
      <w:bodyDiv w:val="1"/>
      <w:marLeft w:val="0"/>
      <w:marRight w:val="0"/>
      <w:marTop w:val="0"/>
      <w:marBottom w:val="0"/>
      <w:divBdr>
        <w:top w:val="none" w:sz="0" w:space="0" w:color="auto"/>
        <w:left w:val="none" w:sz="0" w:space="0" w:color="auto"/>
        <w:bottom w:val="none" w:sz="0" w:space="0" w:color="auto"/>
        <w:right w:val="none" w:sz="0" w:space="0" w:color="auto"/>
      </w:divBdr>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0252">
      <w:bodyDiv w:val="1"/>
      <w:marLeft w:val="0"/>
      <w:marRight w:val="0"/>
      <w:marTop w:val="0"/>
      <w:marBottom w:val="0"/>
      <w:divBdr>
        <w:top w:val="none" w:sz="0" w:space="0" w:color="auto"/>
        <w:left w:val="none" w:sz="0" w:space="0" w:color="auto"/>
        <w:bottom w:val="none" w:sz="0" w:space="0" w:color="auto"/>
        <w:right w:val="none" w:sz="0" w:space="0" w:color="auto"/>
      </w:divBdr>
    </w:div>
    <w:div w:id="1922715415">
      <w:bodyDiv w:val="1"/>
      <w:marLeft w:val="0"/>
      <w:marRight w:val="0"/>
      <w:marTop w:val="0"/>
      <w:marBottom w:val="0"/>
      <w:divBdr>
        <w:top w:val="none" w:sz="0" w:space="0" w:color="auto"/>
        <w:left w:val="none" w:sz="0" w:space="0" w:color="auto"/>
        <w:bottom w:val="none" w:sz="0" w:space="0" w:color="auto"/>
        <w:right w:val="none" w:sz="0" w:space="0" w:color="auto"/>
      </w:divBdr>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3025299">
      <w:bodyDiv w:val="1"/>
      <w:marLeft w:val="0"/>
      <w:marRight w:val="0"/>
      <w:marTop w:val="0"/>
      <w:marBottom w:val="0"/>
      <w:divBdr>
        <w:top w:val="none" w:sz="0" w:space="0" w:color="auto"/>
        <w:left w:val="none" w:sz="0" w:space="0" w:color="auto"/>
        <w:bottom w:val="none" w:sz="0" w:space="0" w:color="auto"/>
        <w:right w:val="none" w:sz="0" w:space="0" w:color="auto"/>
      </w:divBdr>
    </w:div>
    <w:div w:id="1923103866">
      <w:bodyDiv w:val="1"/>
      <w:marLeft w:val="0"/>
      <w:marRight w:val="0"/>
      <w:marTop w:val="0"/>
      <w:marBottom w:val="0"/>
      <w:divBdr>
        <w:top w:val="none" w:sz="0" w:space="0" w:color="auto"/>
        <w:left w:val="none" w:sz="0" w:space="0" w:color="auto"/>
        <w:bottom w:val="none" w:sz="0" w:space="0" w:color="auto"/>
        <w:right w:val="none" w:sz="0" w:space="0" w:color="auto"/>
      </w:divBdr>
    </w:div>
    <w:div w:id="1923173890">
      <w:bodyDiv w:val="1"/>
      <w:marLeft w:val="0"/>
      <w:marRight w:val="0"/>
      <w:marTop w:val="0"/>
      <w:marBottom w:val="0"/>
      <w:divBdr>
        <w:top w:val="none" w:sz="0" w:space="0" w:color="auto"/>
        <w:left w:val="none" w:sz="0" w:space="0" w:color="auto"/>
        <w:bottom w:val="none" w:sz="0" w:space="0" w:color="auto"/>
        <w:right w:val="none" w:sz="0" w:space="0" w:color="auto"/>
      </w:divBdr>
    </w:div>
    <w:div w:id="1923180609">
      <w:bodyDiv w:val="1"/>
      <w:marLeft w:val="0"/>
      <w:marRight w:val="0"/>
      <w:marTop w:val="0"/>
      <w:marBottom w:val="0"/>
      <w:divBdr>
        <w:top w:val="none" w:sz="0" w:space="0" w:color="auto"/>
        <w:left w:val="none" w:sz="0" w:space="0" w:color="auto"/>
        <w:bottom w:val="none" w:sz="0" w:space="0" w:color="auto"/>
        <w:right w:val="none" w:sz="0" w:space="0" w:color="auto"/>
      </w:divBdr>
    </w:div>
    <w:div w:id="1923296942">
      <w:bodyDiv w:val="1"/>
      <w:marLeft w:val="0"/>
      <w:marRight w:val="0"/>
      <w:marTop w:val="0"/>
      <w:marBottom w:val="0"/>
      <w:divBdr>
        <w:top w:val="none" w:sz="0" w:space="0" w:color="auto"/>
        <w:left w:val="none" w:sz="0" w:space="0" w:color="auto"/>
        <w:bottom w:val="none" w:sz="0" w:space="0" w:color="auto"/>
        <w:right w:val="none" w:sz="0" w:space="0" w:color="auto"/>
      </w:divBdr>
    </w:div>
    <w:div w:id="1923416809">
      <w:bodyDiv w:val="1"/>
      <w:marLeft w:val="0"/>
      <w:marRight w:val="0"/>
      <w:marTop w:val="0"/>
      <w:marBottom w:val="0"/>
      <w:divBdr>
        <w:top w:val="none" w:sz="0" w:space="0" w:color="auto"/>
        <w:left w:val="none" w:sz="0" w:space="0" w:color="auto"/>
        <w:bottom w:val="none" w:sz="0" w:space="0" w:color="auto"/>
        <w:right w:val="none" w:sz="0" w:space="0" w:color="auto"/>
      </w:divBdr>
    </w:div>
    <w:div w:id="1923639226">
      <w:bodyDiv w:val="1"/>
      <w:marLeft w:val="0"/>
      <w:marRight w:val="0"/>
      <w:marTop w:val="0"/>
      <w:marBottom w:val="0"/>
      <w:divBdr>
        <w:top w:val="none" w:sz="0" w:space="0" w:color="auto"/>
        <w:left w:val="none" w:sz="0" w:space="0" w:color="auto"/>
        <w:bottom w:val="none" w:sz="0" w:space="0" w:color="auto"/>
        <w:right w:val="none" w:sz="0" w:space="0" w:color="auto"/>
      </w:divBdr>
    </w:div>
    <w:div w:id="1923833489">
      <w:bodyDiv w:val="1"/>
      <w:marLeft w:val="0"/>
      <w:marRight w:val="0"/>
      <w:marTop w:val="0"/>
      <w:marBottom w:val="0"/>
      <w:divBdr>
        <w:top w:val="none" w:sz="0" w:space="0" w:color="auto"/>
        <w:left w:val="none" w:sz="0" w:space="0" w:color="auto"/>
        <w:bottom w:val="none" w:sz="0" w:space="0" w:color="auto"/>
        <w:right w:val="none" w:sz="0" w:space="0" w:color="auto"/>
      </w:divBdr>
    </w:div>
    <w:div w:id="1924030472">
      <w:bodyDiv w:val="1"/>
      <w:marLeft w:val="0"/>
      <w:marRight w:val="0"/>
      <w:marTop w:val="0"/>
      <w:marBottom w:val="0"/>
      <w:divBdr>
        <w:top w:val="none" w:sz="0" w:space="0" w:color="auto"/>
        <w:left w:val="none" w:sz="0" w:space="0" w:color="auto"/>
        <w:bottom w:val="none" w:sz="0" w:space="0" w:color="auto"/>
        <w:right w:val="none" w:sz="0" w:space="0" w:color="auto"/>
      </w:divBdr>
    </w:div>
    <w:div w:id="1924290236">
      <w:bodyDiv w:val="1"/>
      <w:marLeft w:val="0"/>
      <w:marRight w:val="0"/>
      <w:marTop w:val="0"/>
      <w:marBottom w:val="0"/>
      <w:divBdr>
        <w:top w:val="none" w:sz="0" w:space="0" w:color="auto"/>
        <w:left w:val="none" w:sz="0" w:space="0" w:color="auto"/>
        <w:bottom w:val="none" w:sz="0" w:space="0" w:color="auto"/>
        <w:right w:val="none" w:sz="0" w:space="0" w:color="auto"/>
      </w:divBdr>
    </w:div>
    <w:div w:id="1924336700">
      <w:bodyDiv w:val="1"/>
      <w:marLeft w:val="0"/>
      <w:marRight w:val="0"/>
      <w:marTop w:val="0"/>
      <w:marBottom w:val="0"/>
      <w:divBdr>
        <w:top w:val="none" w:sz="0" w:space="0" w:color="auto"/>
        <w:left w:val="none" w:sz="0" w:space="0" w:color="auto"/>
        <w:bottom w:val="none" w:sz="0" w:space="0" w:color="auto"/>
        <w:right w:val="none" w:sz="0" w:space="0" w:color="auto"/>
      </w:divBdr>
    </w:div>
    <w:div w:id="1924803848">
      <w:bodyDiv w:val="1"/>
      <w:marLeft w:val="0"/>
      <w:marRight w:val="0"/>
      <w:marTop w:val="0"/>
      <w:marBottom w:val="0"/>
      <w:divBdr>
        <w:top w:val="none" w:sz="0" w:space="0" w:color="auto"/>
        <w:left w:val="none" w:sz="0" w:space="0" w:color="auto"/>
        <w:bottom w:val="none" w:sz="0" w:space="0" w:color="auto"/>
        <w:right w:val="none" w:sz="0" w:space="0" w:color="auto"/>
      </w:divBdr>
    </w:div>
    <w:div w:id="1925407719">
      <w:bodyDiv w:val="1"/>
      <w:marLeft w:val="0"/>
      <w:marRight w:val="0"/>
      <w:marTop w:val="0"/>
      <w:marBottom w:val="0"/>
      <w:divBdr>
        <w:top w:val="none" w:sz="0" w:space="0" w:color="auto"/>
        <w:left w:val="none" w:sz="0" w:space="0" w:color="auto"/>
        <w:bottom w:val="none" w:sz="0" w:space="0" w:color="auto"/>
        <w:right w:val="none" w:sz="0" w:space="0" w:color="auto"/>
      </w:divBdr>
    </w:div>
    <w:div w:id="1925651500">
      <w:bodyDiv w:val="1"/>
      <w:marLeft w:val="0"/>
      <w:marRight w:val="0"/>
      <w:marTop w:val="0"/>
      <w:marBottom w:val="0"/>
      <w:divBdr>
        <w:top w:val="none" w:sz="0" w:space="0" w:color="auto"/>
        <w:left w:val="none" w:sz="0" w:space="0" w:color="auto"/>
        <w:bottom w:val="none" w:sz="0" w:space="0" w:color="auto"/>
        <w:right w:val="none" w:sz="0" w:space="0" w:color="auto"/>
      </w:divBdr>
    </w:div>
    <w:div w:id="1925719019">
      <w:bodyDiv w:val="1"/>
      <w:marLeft w:val="0"/>
      <w:marRight w:val="0"/>
      <w:marTop w:val="0"/>
      <w:marBottom w:val="0"/>
      <w:divBdr>
        <w:top w:val="none" w:sz="0" w:space="0" w:color="auto"/>
        <w:left w:val="none" w:sz="0" w:space="0" w:color="auto"/>
        <w:bottom w:val="none" w:sz="0" w:space="0" w:color="auto"/>
        <w:right w:val="none" w:sz="0" w:space="0" w:color="auto"/>
      </w:divBdr>
    </w:div>
    <w:div w:id="1925801278">
      <w:bodyDiv w:val="1"/>
      <w:marLeft w:val="0"/>
      <w:marRight w:val="0"/>
      <w:marTop w:val="0"/>
      <w:marBottom w:val="0"/>
      <w:divBdr>
        <w:top w:val="none" w:sz="0" w:space="0" w:color="auto"/>
        <w:left w:val="none" w:sz="0" w:space="0" w:color="auto"/>
        <w:bottom w:val="none" w:sz="0" w:space="0" w:color="auto"/>
        <w:right w:val="none" w:sz="0" w:space="0" w:color="auto"/>
      </w:divBdr>
    </w:div>
    <w:div w:id="1926107797">
      <w:bodyDiv w:val="1"/>
      <w:marLeft w:val="0"/>
      <w:marRight w:val="0"/>
      <w:marTop w:val="0"/>
      <w:marBottom w:val="0"/>
      <w:divBdr>
        <w:top w:val="none" w:sz="0" w:space="0" w:color="auto"/>
        <w:left w:val="none" w:sz="0" w:space="0" w:color="auto"/>
        <w:bottom w:val="none" w:sz="0" w:space="0" w:color="auto"/>
        <w:right w:val="none" w:sz="0" w:space="0" w:color="auto"/>
      </w:divBdr>
    </w:div>
    <w:div w:id="1926111823">
      <w:bodyDiv w:val="1"/>
      <w:marLeft w:val="0"/>
      <w:marRight w:val="0"/>
      <w:marTop w:val="0"/>
      <w:marBottom w:val="0"/>
      <w:divBdr>
        <w:top w:val="none" w:sz="0" w:space="0" w:color="auto"/>
        <w:left w:val="none" w:sz="0" w:space="0" w:color="auto"/>
        <w:bottom w:val="none" w:sz="0" w:space="0" w:color="auto"/>
        <w:right w:val="none" w:sz="0" w:space="0" w:color="auto"/>
      </w:divBdr>
    </w:div>
    <w:div w:id="1926184513">
      <w:bodyDiv w:val="1"/>
      <w:marLeft w:val="0"/>
      <w:marRight w:val="0"/>
      <w:marTop w:val="0"/>
      <w:marBottom w:val="0"/>
      <w:divBdr>
        <w:top w:val="none" w:sz="0" w:space="0" w:color="auto"/>
        <w:left w:val="none" w:sz="0" w:space="0" w:color="auto"/>
        <w:bottom w:val="none" w:sz="0" w:space="0" w:color="auto"/>
        <w:right w:val="none" w:sz="0" w:space="0" w:color="auto"/>
      </w:divBdr>
    </w:div>
    <w:div w:id="1926187213">
      <w:bodyDiv w:val="1"/>
      <w:marLeft w:val="0"/>
      <w:marRight w:val="0"/>
      <w:marTop w:val="0"/>
      <w:marBottom w:val="0"/>
      <w:divBdr>
        <w:top w:val="none" w:sz="0" w:space="0" w:color="auto"/>
        <w:left w:val="none" w:sz="0" w:space="0" w:color="auto"/>
        <w:bottom w:val="none" w:sz="0" w:space="0" w:color="auto"/>
        <w:right w:val="none" w:sz="0" w:space="0" w:color="auto"/>
      </w:divBdr>
    </w:div>
    <w:div w:id="1926301513">
      <w:bodyDiv w:val="1"/>
      <w:marLeft w:val="0"/>
      <w:marRight w:val="0"/>
      <w:marTop w:val="0"/>
      <w:marBottom w:val="0"/>
      <w:divBdr>
        <w:top w:val="none" w:sz="0" w:space="0" w:color="auto"/>
        <w:left w:val="none" w:sz="0" w:space="0" w:color="auto"/>
        <w:bottom w:val="none" w:sz="0" w:space="0" w:color="auto"/>
        <w:right w:val="none" w:sz="0" w:space="0" w:color="auto"/>
      </w:divBdr>
    </w:div>
    <w:div w:id="1926305366">
      <w:bodyDiv w:val="1"/>
      <w:marLeft w:val="0"/>
      <w:marRight w:val="0"/>
      <w:marTop w:val="0"/>
      <w:marBottom w:val="0"/>
      <w:divBdr>
        <w:top w:val="none" w:sz="0" w:space="0" w:color="auto"/>
        <w:left w:val="none" w:sz="0" w:space="0" w:color="auto"/>
        <w:bottom w:val="none" w:sz="0" w:space="0" w:color="auto"/>
        <w:right w:val="none" w:sz="0" w:space="0" w:color="auto"/>
      </w:divBdr>
    </w:div>
    <w:div w:id="1926451713">
      <w:bodyDiv w:val="1"/>
      <w:marLeft w:val="0"/>
      <w:marRight w:val="0"/>
      <w:marTop w:val="0"/>
      <w:marBottom w:val="0"/>
      <w:divBdr>
        <w:top w:val="none" w:sz="0" w:space="0" w:color="auto"/>
        <w:left w:val="none" w:sz="0" w:space="0" w:color="auto"/>
        <w:bottom w:val="none" w:sz="0" w:space="0" w:color="auto"/>
        <w:right w:val="none" w:sz="0" w:space="0" w:color="auto"/>
      </w:divBdr>
    </w:div>
    <w:div w:id="1926457291">
      <w:bodyDiv w:val="1"/>
      <w:marLeft w:val="0"/>
      <w:marRight w:val="0"/>
      <w:marTop w:val="0"/>
      <w:marBottom w:val="0"/>
      <w:divBdr>
        <w:top w:val="none" w:sz="0" w:space="0" w:color="auto"/>
        <w:left w:val="none" w:sz="0" w:space="0" w:color="auto"/>
        <w:bottom w:val="none" w:sz="0" w:space="0" w:color="auto"/>
        <w:right w:val="none" w:sz="0" w:space="0" w:color="auto"/>
      </w:divBdr>
    </w:div>
    <w:div w:id="1926527419">
      <w:bodyDiv w:val="1"/>
      <w:marLeft w:val="0"/>
      <w:marRight w:val="0"/>
      <w:marTop w:val="0"/>
      <w:marBottom w:val="0"/>
      <w:divBdr>
        <w:top w:val="none" w:sz="0" w:space="0" w:color="auto"/>
        <w:left w:val="none" w:sz="0" w:space="0" w:color="auto"/>
        <w:bottom w:val="none" w:sz="0" w:space="0" w:color="auto"/>
        <w:right w:val="none" w:sz="0" w:space="0" w:color="auto"/>
      </w:divBdr>
    </w:div>
    <w:div w:id="1926571096">
      <w:bodyDiv w:val="1"/>
      <w:marLeft w:val="0"/>
      <w:marRight w:val="0"/>
      <w:marTop w:val="0"/>
      <w:marBottom w:val="0"/>
      <w:divBdr>
        <w:top w:val="none" w:sz="0" w:space="0" w:color="auto"/>
        <w:left w:val="none" w:sz="0" w:space="0" w:color="auto"/>
        <w:bottom w:val="none" w:sz="0" w:space="0" w:color="auto"/>
        <w:right w:val="none" w:sz="0" w:space="0" w:color="auto"/>
      </w:divBdr>
    </w:div>
    <w:div w:id="1926642016">
      <w:bodyDiv w:val="1"/>
      <w:marLeft w:val="0"/>
      <w:marRight w:val="0"/>
      <w:marTop w:val="0"/>
      <w:marBottom w:val="0"/>
      <w:divBdr>
        <w:top w:val="none" w:sz="0" w:space="0" w:color="auto"/>
        <w:left w:val="none" w:sz="0" w:space="0" w:color="auto"/>
        <w:bottom w:val="none" w:sz="0" w:space="0" w:color="auto"/>
        <w:right w:val="none" w:sz="0" w:space="0" w:color="auto"/>
      </w:divBdr>
    </w:div>
    <w:div w:id="1926646038">
      <w:bodyDiv w:val="1"/>
      <w:marLeft w:val="0"/>
      <w:marRight w:val="0"/>
      <w:marTop w:val="0"/>
      <w:marBottom w:val="0"/>
      <w:divBdr>
        <w:top w:val="none" w:sz="0" w:space="0" w:color="auto"/>
        <w:left w:val="none" w:sz="0" w:space="0" w:color="auto"/>
        <w:bottom w:val="none" w:sz="0" w:space="0" w:color="auto"/>
        <w:right w:val="none" w:sz="0" w:space="0" w:color="auto"/>
      </w:divBdr>
    </w:div>
    <w:div w:id="1926647697">
      <w:bodyDiv w:val="1"/>
      <w:marLeft w:val="0"/>
      <w:marRight w:val="0"/>
      <w:marTop w:val="0"/>
      <w:marBottom w:val="0"/>
      <w:divBdr>
        <w:top w:val="none" w:sz="0" w:space="0" w:color="auto"/>
        <w:left w:val="none" w:sz="0" w:space="0" w:color="auto"/>
        <w:bottom w:val="none" w:sz="0" w:space="0" w:color="auto"/>
        <w:right w:val="none" w:sz="0" w:space="0" w:color="auto"/>
      </w:divBdr>
    </w:div>
    <w:div w:id="1926718406">
      <w:bodyDiv w:val="1"/>
      <w:marLeft w:val="0"/>
      <w:marRight w:val="0"/>
      <w:marTop w:val="0"/>
      <w:marBottom w:val="0"/>
      <w:divBdr>
        <w:top w:val="none" w:sz="0" w:space="0" w:color="auto"/>
        <w:left w:val="none" w:sz="0" w:space="0" w:color="auto"/>
        <w:bottom w:val="none" w:sz="0" w:space="0" w:color="auto"/>
        <w:right w:val="none" w:sz="0" w:space="0" w:color="auto"/>
      </w:divBdr>
    </w:div>
    <w:div w:id="1926720279">
      <w:bodyDiv w:val="1"/>
      <w:marLeft w:val="0"/>
      <w:marRight w:val="0"/>
      <w:marTop w:val="0"/>
      <w:marBottom w:val="0"/>
      <w:divBdr>
        <w:top w:val="none" w:sz="0" w:space="0" w:color="auto"/>
        <w:left w:val="none" w:sz="0" w:space="0" w:color="auto"/>
        <w:bottom w:val="none" w:sz="0" w:space="0" w:color="auto"/>
        <w:right w:val="none" w:sz="0" w:space="0" w:color="auto"/>
      </w:divBdr>
    </w:div>
    <w:div w:id="1926912155">
      <w:bodyDiv w:val="1"/>
      <w:marLeft w:val="0"/>
      <w:marRight w:val="0"/>
      <w:marTop w:val="0"/>
      <w:marBottom w:val="0"/>
      <w:divBdr>
        <w:top w:val="none" w:sz="0" w:space="0" w:color="auto"/>
        <w:left w:val="none" w:sz="0" w:space="0" w:color="auto"/>
        <w:bottom w:val="none" w:sz="0" w:space="0" w:color="auto"/>
        <w:right w:val="none" w:sz="0" w:space="0" w:color="auto"/>
      </w:divBdr>
    </w:div>
    <w:div w:id="1927029302">
      <w:bodyDiv w:val="1"/>
      <w:marLeft w:val="0"/>
      <w:marRight w:val="0"/>
      <w:marTop w:val="0"/>
      <w:marBottom w:val="0"/>
      <w:divBdr>
        <w:top w:val="none" w:sz="0" w:space="0" w:color="auto"/>
        <w:left w:val="none" w:sz="0" w:space="0" w:color="auto"/>
        <w:bottom w:val="none" w:sz="0" w:space="0" w:color="auto"/>
        <w:right w:val="none" w:sz="0" w:space="0" w:color="auto"/>
      </w:divBdr>
    </w:div>
    <w:div w:id="1927104329">
      <w:bodyDiv w:val="1"/>
      <w:marLeft w:val="0"/>
      <w:marRight w:val="0"/>
      <w:marTop w:val="0"/>
      <w:marBottom w:val="0"/>
      <w:divBdr>
        <w:top w:val="none" w:sz="0" w:space="0" w:color="auto"/>
        <w:left w:val="none" w:sz="0" w:space="0" w:color="auto"/>
        <w:bottom w:val="none" w:sz="0" w:space="0" w:color="auto"/>
        <w:right w:val="none" w:sz="0" w:space="0" w:color="auto"/>
      </w:divBdr>
    </w:div>
    <w:div w:id="1927155099">
      <w:bodyDiv w:val="1"/>
      <w:marLeft w:val="0"/>
      <w:marRight w:val="0"/>
      <w:marTop w:val="0"/>
      <w:marBottom w:val="0"/>
      <w:divBdr>
        <w:top w:val="none" w:sz="0" w:space="0" w:color="auto"/>
        <w:left w:val="none" w:sz="0" w:space="0" w:color="auto"/>
        <w:bottom w:val="none" w:sz="0" w:space="0" w:color="auto"/>
        <w:right w:val="none" w:sz="0" w:space="0" w:color="auto"/>
      </w:divBdr>
    </w:div>
    <w:div w:id="1927374973">
      <w:bodyDiv w:val="1"/>
      <w:marLeft w:val="0"/>
      <w:marRight w:val="0"/>
      <w:marTop w:val="0"/>
      <w:marBottom w:val="0"/>
      <w:divBdr>
        <w:top w:val="none" w:sz="0" w:space="0" w:color="auto"/>
        <w:left w:val="none" w:sz="0" w:space="0" w:color="auto"/>
        <w:bottom w:val="none" w:sz="0" w:space="0" w:color="auto"/>
        <w:right w:val="none" w:sz="0" w:space="0" w:color="auto"/>
      </w:divBdr>
    </w:div>
    <w:div w:id="1927613048">
      <w:bodyDiv w:val="1"/>
      <w:marLeft w:val="0"/>
      <w:marRight w:val="0"/>
      <w:marTop w:val="0"/>
      <w:marBottom w:val="0"/>
      <w:divBdr>
        <w:top w:val="none" w:sz="0" w:space="0" w:color="auto"/>
        <w:left w:val="none" w:sz="0" w:space="0" w:color="auto"/>
        <w:bottom w:val="none" w:sz="0" w:space="0" w:color="auto"/>
        <w:right w:val="none" w:sz="0" w:space="0" w:color="auto"/>
      </w:divBdr>
    </w:div>
    <w:div w:id="1927760720">
      <w:bodyDiv w:val="1"/>
      <w:marLeft w:val="0"/>
      <w:marRight w:val="0"/>
      <w:marTop w:val="0"/>
      <w:marBottom w:val="0"/>
      <w:divBdr>
        <w:top w:val="none" w:sz="0" w:space="0" w:color="auto"/>
        <w:left w:val="none" w:sz="0" w:space="0" w:color="auto"/>
        <w:bottom w:val="none" w:sz="0" w:space="0" w:color="auto"/>
        <w:right w:val="none" w:sz="0" w:space="0" w:color="auto"/>
      </w:divBdr>
    </w:div>
    <w:div w:id="1927956170">
      <w:bodyDiv w:val="1"/>
      <w:marLeft w:val="0"/>
      <w:marRight w:val="0"/>
      <w:marTop w:val="0"/>
      <w:marBottom w:val="0"/>
      <w:divBdr>
        <w:top w:val="none" w:sz="0" w:space="0" w:color="auto"/>
        <w:left w:val="none" w:sz="0" w:space="0" w:color="auto"/>
        <w:bottom w:val="none" w:sz="0" w:space="0" w:color="auto"/>
        <w:right w:val="none" w:sz="0" w:space="0" w:color="auto"/>
      </w:divBdr>
    </w:div>
    <w:div w:id="1928028067">
      <w:bodyDiv w:val="1"/>
      <w:marLeft w:val="0"/>
      <w:marRight w:val="0"/>
      <w:marTop w:val="0"/>
      <w:marBottom w:val="0"/>
      <w:divBdr>
        <w:top w:val="none" w:sz="0" w:space="0" w:color="auto"/>
        <w:left w:val="none" w:sz="0" w:space="0" w:color="auto"/>
        <w:bottom w:val="none" w:sz="0" w:space="0" w:color="auto"/>
        <w:right w:val="none" w:sz="0" w:space="0" w:color="auto"/>
      </w:divBdr>
    </w:div>
    <w:div w:id="1928078733">
      <w:bodyDiv w:val="1"/>
      <w:marLeft w:val="0"/>
      <w:marRight w:val="0"/>
      <w:marTop w:val="0"/>
      <w:marBottom w:val="0"/>
      <w:divBdr>
        <w:top w:val="none" w:sz="0" w:space="0" w:color="auto"/>
        <w:left w:val="none" w:sz="0" w:space="0" w:color="auto"/>
        <w:bottom w:val="none" w:sz="0" w:space="0" w:color="auto"/>
        <w:right w:val="none" w:sz="0" w:space="0" w:color="auto"/>
      </w:divBdr>
    </w:div>
    <w:div w:id="1928265829">
      <w:bodyDiv w:val="1"/>
      <w:marLeft w:val="0"/>
      <w:marRight w:val="0"/>
      <w:marTop w:val="0"/>
      <w:marBottom w:val="0"/>
      <w:divBdr>
        <w:top w:val="none" w:sz="0" w:space="0" w:color="auto"/>
        <w:left w:val="none" w:sz="0" w:space="0" w:color="auto"/>
        <w:bottom w:val="none" w:sz="0" w:space="0" w:color="auto"/>
        <w:right w:val="none" w:sz="0" w:space="0" w:color="auto"/>
      </w:divBdr>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421777">
      <w:bodyDiv w:val="1"/>
      <w:marLeft w:val="0"/>
      <w:marRight w:val="0"/>
      <w:marTop w:val="0"/>
      <w:marBottom w:val="0"/>
      <w:divBdr>
        <w:top w:val="none" w:sz="0" w:space="0" w:color="auto"/>
        <w:left w:val="none" w:sz="0" w:space="0" w:color="auto"/>
        <w:bottom w:val="none" w:sz="0" w:space="0" w:color="auto"/>
        <w:right w:val="none" w:sz="0" w:space="0" w:color="auto"/>
      </w:divBdr>
    </w:div>
    <w:div w:id="1928998930">
      <w:bodyDiv w:val="1"/>
      <w:marLeft w:val="0"/>
      <w:marRight w:val="0"/>
      <w:marTop w:val="0"/>
      <w:marBottom w:val="0"/>
      <w:divBdr>
        <w:top w:val="none" w:sz="0" w:space="0" w:color="auto"/>
        <w:left w:val="none" w:sz="0" w:space="0" w:color="auto"/>
        <w:bottom w:val="none" w:sz="0" w:space="0" w:color="auto"/>
        <w:right w:val="none" w:sz="0" w:space="0" w:color="auto"/>
      </w:divBdr>
    </w:div>
    <w:div w:id="1929120504">
      <w:bodyDiv w:val="1"/>
      <w:marLeft w:val="0"/>
      <w:marRight w:val="0"/>
      <w:marTop w:val="0"/>
      <w:marBottom w:val="0"/>
      <w:divBdr>
        <w:top w:val="none" w:sz="0" w:space="0" w:color="auto"/>
        <w:left w:val="none" w:sz="0" w:space="0" w:color="auto"/>
        <w:bottom w:val="none" w:sz="0" w:space="0" w:color="auto"/>
        <w:right w:val="none" w:sz="0" w:space="0" w:color="auto"/>
      </w:divBdr>
    </w:div>
    <w:div w:id="1929121503">
      <w:bodyDiv w:val="1"/>
      <w:marLeft w:val="0"/>
      <w:marRight w:val="0"/>
      <w:marTop w:val="0"/>
      <w:marBottom w:val="0"/>
      <w:divBdr>
        <w:top w:val="none" w:sz="0" w:space="0" w:color="auto"/>
        <w:left w:val="none" w:sz="0" w:space="0" w:color="auto"/>
        <w:bottom w:val="none" w:sz="0" w:space="0" w:color="auto"/>
        <w:right w:val="none" w:sz="0" w:space="0" w:color="auto"/>
      </w:divBdr>
    </w:div>
    <w:div w:id="1929190200">
      <w:bodyDiv w:val="1"/>
      <w:marLeft w:val="0"/>
      <w:marRight w:val="0"/>
      <w:marTop w:val="0"/>
      <w:marBottom w:val="0"/>
      <w:divBdr>
        <w:top w:val="none" w:sz="0" w:space="0" w:color="auto"/>
        <w:left w:val="none" w:sz="0" w:space="0" w:color="auto"/>
        <w:bottom w:val="none" w:sz="0" w:space="0" w:color="auto"/>
        <w:right w:val="none" w:sz="0" w:space="0" w:color="auto"/>
      </w:divBdr>
    </w:div>
    <w:div w:id="1929271100">
      <w:bodyDiv w:val="1"/>
      <w:marLeft w:val="0"/>
      <w:marRight w:val="0"/>
      <w:marTop w:val="0"/>
      <w:marBottom w:val="0"/>
      <w:divBdr>
        <w:top w:val="none" w:sz="0" w:space="0" w:color="auto"/>
        <w:left w:val="none" w:sz="0" w:space="0" w:color="auto"/>
        <w:bottom w:val="none" w:sz="0" w:space="0" w:color="auto"/>
        <w:right w:val="none" w:sz="0" w:space="0" w:color="auto"/>
      </w:divBdr>
    </w:div>
    <w:div w:id="1929339763">
      <w:bodyDiv w:val="1"/>
      <w:marLeft w:val="0"/>
      <w:marRight w:val="0"/>
      <w:marTop w:val="0"/>
      <w:marBottom w:val="0"/>
      <w:divBdr>
        <w:top w:val="none" w:sz="0" w:space="0" w:color="auto"/>
        <w:left w:val="none" w:sz="0" w:space="0" w:color="auto"/>
        <w:bottom w:val="none" w:sz="0" w:space="0" w:color="auto"/>
        <w:right w:val="none" w:sz="0" w:space="0" w:color="auto"/>
      </w:divBdr>
    </w:div>
    <w:div w:id="1929654699">
      <w:bodyDiv w:val="1"/>
      <w:marLeft w:val="0"/>
      <w:marRight w:val="0"/>
      <w:marTop w:val="0"/>
      <w:marBottom w:val="0"/>
      <w:divBdr>
        <w:top w:val="none" w:sz="0" w:space="0" w:color="auto"/>
        <w:left w:val="none" w:sz="0" w:space="0" w:color="auto"/>
        <w:bottom w:val="none" w:sz="0" w:space="0" w:color="auto"/>
        <w:right w:val="none" w:sz="0" w:space="0" w:color="auto"/>
      </w:divBdr>
    </w:div>
    <w:div w:id="1929733159">
      <w:bodyDiv w:val="1"/>
      <w:marLeft w:val="0"/>
      <w:marRight w:val="0"/>
      <w:marTop w:val="0"/>
      <w:marBottom w:val="0"/>
      <w:divBdr>
        <w:top w:val="none" w:sz="0" w:space="0" w:color="auto"/>
        <w:left w:val="none" w:sz="0" w:space="0" w:color="auto"/>
        <w:bottom w:val="none" w:sz="0" w:space="0" w:color="auto"/>
        <w:right w:val="none" w:sz="0" w:space="0" w:color="auto"/>
      </w:divBdr>
    </w:div>
    <w:div w:id="1929803748">
      <w:bodyDiv w:val="1"/>
      <w:marLeft w:val="0"/>
      <w:marRight w:val="0"/>
      <w:marTop w:val="0"/>
      <w:marBottom w:val="0"/>
      <w:divBdr>
        <w:top w:val="none" w:sz="0" w:space="0" w:color="auto"/>
        <w:left w:val="none" w:sz="0" w:space="0" w:color="auto"/>
        <w:bottom w:val="none" w:sz="0" w:space="0" w:color="auto"/>
        <w:right w:val="none" w:sz="0" w:space="0" w:color="auto"/>
      </w:divBdr>
    </w:div>
    <w:div w:id="1930189526">
      <w:bodyDiv w:val="1"/>
      <w:marLeft w:val="0"/>
      <w:marRight w:val="0"/>
      <w:marTop w:val="0"/>
      <w:marBottom w:val="0"/>
      <w:divBdr>
        <w:top w:val="none" w:sz="0" w:space="0" w:color="auto"/>
        <w:left w:val="none" w:sz="0" w:space="0" w:color="auto"/>
        <w:bottom w:val="none" w:sz="0" w:space="0" w:color="auto"/>
        <w:right w:val="none" w:sz="0" w:space="0" w:color="auto"/>
      </w:divBdr>
    </w:div>
    <w:div w:id="1930232137">
      <w:bodyDiv w:val="1"/>
      <w:marLeft w:val="0"/>
      <w:marRight w:val="0"/>
      <w:marTop w:val="0"/>
      <w:marBottom w:val="0"/>
      <w:divBdr>
        <w:top w:val="none" w:sz="0" w:space="0" w:color="auto"/>
        <w:left w:val="none" w:sz="0" w:space="0" w:color="auto"/>
        <w:bottom w:val="none" w:sz="0" w:space="0" w:color="auto"/>
        <w:right w:val="none" w:sz="0" w:space="0" w:color="auto"/>
      </w:divBdr>
    </w:div>
    <w:div w:id="1930264004">
      <w:bodyDiv w:val="1"/>
      <w:marLeft w:val="0"/>
      <w:marRight w:val="0"/>
      <w:marTop w:val="0"/>
      <w:marBottom w:val="0"/>
      <w:divBdr>
        <w:top w:val="none" w:sz="0" w:space="0" w:color="auto"/>
        <w:left w:val="none" w:sz="0" w:space="0" w:color="auto"/>
        <w:bottom w:val="none" w:sz="0" w:space="0" w:color="auto"/>
        <w:right w:val="none" w:sz="0" w:space="0" w:color="auto"/>
      </w:divBdr>
    </w:div>
    <w:div w:id="1930387859">
      <w:bodyDiv w:val="1"/>
      <w:marLeft w:val="0"/>
      <w:marRight w:val="0"/>
      <w:marTop w:val="0"/>
      <w:marBottom w:val="0"/>
      <w:divBdr>
        <w:top w:val="none" w:sz="0" w:space="0" w:color="auto"/>
        <w:left w:val="none" w:sz="0" w:space="0" w:color="auto"/>
        <w:bottom w:val="none" w:sz="0" w:space="0" w:color="auto"/>
        <w:right w:val="none" w:sz="0" w:space="0" w:color="auto"/>
      </w:divBdr>
    </w:div>
    <w:div w:id="1930429432">
      <w:bodyDiv w:val="1"/>
      <w:marLeft w:val="0"/>
      <w:marRight w:val="0"/>
      <w:marTop w:val="0"/>
      <w:marBottom w:val="0"/>
      <w:divBdr>
        <w:top w:val="none" w:sz="0" w:space="0" w:color="auto"/>
        <w:left w:val="none" w:sz="0" w:space="0" w:color="auto"/>
        <w:bottom w:val="none" w:sz="0" w:space="0" w:color="auto"/>
        <w:right w:val="none" w:sz="0" w:space="0" w:color="auto"/>
      </w:divBdr>
    </w:div>
    <w:div w:id="1930500725">
      <w:bodyDiv w:val="1"/>
      <w:marLeft w:val="0"/>
      <w:marRight w:val="0"/>
      <w:marTop w:val="0"/>
      <w:marBottom w:val="0"/>
      <w:divBdr>
        <w:top w:val="none" w:sz="0" w:space="0" w:color="auto"/>
        <w:left w:val="none" w:sz="0" w:space="0" w:color="auto"/>
        <w:bottom w:val="none" w:sz="0" w:space="0" w:color="auto"/>
        <w:right w:val="none" w:sz="0" w:space="0" w:color="auto"/>
      </w:divBdr>
    </w:div>
    <w:div w:id="1930698533">
      <w:bodyDiv w:val="1"/>
      <w:marLeft w:val="0"/>
      <w:marRight w:val="0"/>
      <w:marTop w:val="0"/>
      <w:marBottom w:val="0"/>
      <w:divBdr>
        <w:top w:val="none" w:sz="0" w:space="0" w:color="auto"/>
        <w:left w:val="none" w:sz="0" w:space="0" w:color="auto"/>
        <w:bottom w:val="none" w:sz="0" w:space="0" w:color="auto"/>
        <w:right w:val="none" w:sz="0" w:space="0" w:color="auto"/>
      </w:divBdr>
    </w:div>
    <w:div w:id="1931115827">
      <w:bodyDiv w:val="1"/>
      <w:marLeft w:val="0"/>
      <w:marRight w:val="0"/>
      <w:marTop w:val="0"/>
      <w:marBottom w:val="0"/>
      <w:divBdr>
        <w:top w:val="none" w:sz="0" w:space="0" w:color="auto"/>
        <w:left w:val="none" w:sz="0" w:space="0" w:color="auto"/>
        <w:bottom w:val="none" w:sz="0" w:space="0" w:color="auto"/>
        <w:right w:val="none" w:sz="0" w:space="0" w:color="auto"/>
      </w:divBdr>
    </w:div>
    <w:div w:id="1931160928">
      <w:bodyDiv w:val="1"/>
      <w:marLeft w:val="0"/>
      <w:marRight w:val="0"/>
      <w:marTop w:val="0"/>
      <w:marBottom w:val="0"/>
      <w:divBdr>
        <w:top w:val="none" w:sz="0" w:space="0" w:color="auto"/>
        <w:left w:val="none" w:sz="0" w:space="0" w:color="auto"/>
        <w:bottom w:val="none" w:sz="0" w:space="0" w:color="auto"/>
        <w:right w:val="none" w:sz="0" w:space="0" w:color="auto"/>
      </w:divBdr>
    </w:div>
    <w:div w:id="1931309315">
      <w:bodyDiv w:val="1"/>
      <w:marLeft w:val="0"/>
      <w:marRight w:val="0"/>
      <w:marTop w:val="0"/>
      <w:marBottom w:val="0"/>
      <w:divBdr>
        <w:top w:val="none" w:sz="0" w:space="0" w:color="auto"/>
        <w:left w:val="none" w:sz="0" w:space="0" w:color="auto"/>
        <w:bottom w:val="none" w:sz="0" w:space="0" w:color="auto"/>
        <w:right w:val="none" w:sz="0" w:space="0" w:color="auto"/>
      </w:divBdr>
    </w:div>
    <w:div w:id="1931427455">
      <w:bodyDiv w:val="1"/>
      <w:marLeft w:val="0"/>
      <w:marRight w:val="0"/>
      <w:marTop w:val="0"/>
      <w:marBottom w:val="0"/>
      <w:divBdr>
        <w:top w:val="none" w:sz="0" w:space="0" w:color="auto"/>
        <w:left w:val="none" w:sz="0" w:space="0" w:color="auto"/>
        <w:bottom w:val="none" w:sz="0" w:space="0" w:color="auto"/>
        <w:right w:val="none" w:sz="0" w:space="0" w:color="auto"/>
      </w:divBdr>
    </w:div>
    <w:div w:id="1931625024">
      <w:bodyDiv w:val="1"/>
      <w:marLeft w:val="0"/>
      <w:marRight w:val="0"/>
      <w:marTop w:val="0"/>
      <w:marBottom w:val="0"/>
      <w:divBdr>
        <w:top w:val="none" w:sz="0" w:space="0" w:color="auto"/>
        <w:left w:val="none" w:sz="0" w:space="0" w:color="auto"/>
        <w:bottom w:val="none" w:sz="0" w:space="0" w:color="auto"/>
        <w:right w:val="none" w:sz="0" w:space="0" w:color="auto"/>
      </w:divBdr>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2602">
      <w:bodyDiv w:val="1"/>
      <w:marLeft w:val="0"/>
      <w:marRight w:val="0"/>
      <w:marTop w:val="0"/>
      <w:marBottom w:val="0"/>
      <w:divBdr>
        <w:top w:val="none" w:sz="0" w:space="0" w:color="auto"/>
        <w:left w:val="none" w:sz="0" w:space="0" w:color="auto"/>
        <w:bottom w:val="none" w:sz="0" w:space="0" w:color="auto"/>
        <w:right w:val="none" w:sz="0" w:space="0" w:color="auto"/>
      </w:divBdr>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771129">
      <w:bodyDiv w:val="1"/>
      <w:marLeft w:val="0"/>
      <w:marRight w:val="0"/>
      <w:marTop w:val="0"/>
      <w:marBottom w:val="0"/>
      <w:divBdr>
        <w:top w:val="none" w:sz="0" w:space="0" w:color="auto"/>
        <w:left w:val="none" w:sz="0" w:space="0" w:color="auto"/>
        <w:bottom w:val="none" w:sz="0" w:space="0" w:color="auto"/>
        <w:right w:val="none" w:sz="0" w:space="0" w:color="auto"/>
      </w:divBdr>
    </w:div>
    <w:div w:id="1931815663">
      <w:bodyDiv w:val="1"/>
      <w:marLeft w:val="0"/>
      <w:marRight w:val="0"/>
      <w:marTop w:val="0"/>
      <w:marBottom w:val="0"/>
      <w:divBdr>
        <w:top w:val="none" w:sz="0" w:space="0" w:color="auto"/>
        <w:left w:val="none" w:sz="0" w:space="0" w:color="auto"/>
        <w:bottom w:val="none" w:sz="0" w:space="0" w:color="auto"/>
        <w:right w:val="none" w:sz="0" w:space="0" w:color="auto"/>
      </w:divBdr>
    </w:div>
    <w:div w:id="1931935959">
      <w:bodyDiv w:val="1"/>
      <w:marLeft w:val="0"/>
      <w:marRight w:val="0"/>
      <w:marTop w:val="0"/>
      <w:marBottom w:val="0"/>
      <w:divBdr>
        <w:top w:val="none" w:sz="0" w:space="0" w:color="auto"/>
        <w:left w:val="none" w:sz="0" w:space="0" w:color="auto"/>
        <w:bottom w:val="none" w:sz="0" w:space="0" w:color="auto"/>
        <w:right w:val="none" w:sz="0" w:space="0" w:color="auto"/>
      </w:divBdr>
    </w:div>
    <w:div w:id="1932006254">
      <w:bodyDiv w:val="1"/>
      <w:marLeft w:val="0"/>
      <w:marRight w:val="0"/>
      <w:marTop w:val="0"/>
      <w:marBottom w:val="0"/>
      <w:divBdr>
        <w:top w:val="none" w:sz="0" w:space="0" w:color="auto"/>
        <w:left w:val="none" w:sz="0" w:space="0" w:color="auto"/>
        <w:bottom w:val="none" w:sz="0" w:space="0" w:color="auto"/>
        <w:right w:val="none" w:sz="0" w:space="0" w:color="auto"/>
      </w:divBdr>
    </w:div>
    <w:div w:id="1932081685">
      <w:bodyDiv w:val="1"/>
      <w:marLeft w:val="0"/>
      <w:marRight w:val="0"/>
      <w:marTop w:val="0"/>
      <w:marBottom w:val="0"/>
      <w:divBdr>
        <w:top w:val="none" w:sz="0" w:space="0" w:color="auto"/>
        <w:left w:val="none" w:sz="0" w:space="0" w:color="auto"/>
        <w:bottom w:val="none" w:sz="0" w:space="0" w:color="auto"/>
        <w:right w:val="none" w:sz="0" w:space="0" w:color="auto"/>
      </w:divBdr>
    </w:div>
    <w:div w:id="1932228469">
      <w:bodyDiv w:val="1"/>
      <w:marLeft w:val="0"/>
      <w:marRight w:val="0"/>
      <w:marTop w:val="0"/>
      <w:marBottom w:val="0"/>
      <w:divBdr>
        <w:top w:val="none" w:sz="0" w:space="0" w:color="auto"/>
        <w:left w:val="none" w:sz="0" w:space="0" w:color="auto"/>
        <w:bottom w:val="none" w:sz="0" w:space="0" w:color="auto"/>
        <w:right w:val="none" w:sz="0" w:space="0" w:color="auto"/>
      </w:divBdr>
    </w:div>
    <w:div w:id="1932348948">
      <w:bodyDiv w:val="1"/>
      <w:marLeft w:val="0"/>
      <w:marRight w:val="0"/>
      <w:marTop w:val="0"/>
      <w:marBottom w:val="0"/>
      <w:divBdr>
        <w:top w:val="none" w:sz="0" w:space="0" w:color="auto"/>
        <w:left w:val="none" w:sz="0" w:space="0" w:color="auto"/>
        <w:bottom w:val="none" w:sz="0" w:space="0" w:color="auto"/>
        <w:right w:val="none" w:sz="0" w:space="0" w:color="auto"/>
      </w:divBdr>
    </w:div>
    <w:div w:id="1932352315">
      <w:bodyDiv w:val="1"/>
      <w:marLeft w:val="0"/>
      <w:marRight w:val="0"/>
      <w:marTop w:val="0"/>
      <w:marBottom w:val="0"/>
      <w:divBdr>
        <w:top w:val="none" w:sz="0" w:space="0" w:color="auto"/>
        <w:left w:val="none" w:sz="0" w:space="0" w:color="auto"/>
        <w:bottom w:val="none" w:sz="0" w:space="0" w:color="auto"/>
        <w:right w:val="none" w:sz="0" w:space="0" w:color="auto"/>
      </w:divBdr>
    </w:div>
    <w:div w:id="1932736037">
      <w:bodyDiv w:val="1"/>
      <w:marLeft w:val="0"/>
      <w:marRight w:val="0"/>
      <w:marTop w:val="0"/>
      <w:marBottom w:val="0"/>
      <w:divBdr>
        <w:top w:val="none" w:sz="0" w:space="0" w:color="auto"/>
        <w:left w:val="none" w:sz="0" w:space="0" w:color="auto"/>
        <w:bottom w:val="none" w:sz="0" w:space="0" w:color="auto"/>
        <w:right w:val="none" w:sz="0" w:space="0" w:color="auto"/>
      </w:divBdr>
    </w:div>
    <w:div w:id="1932739266">
      <w:bodyDiv w:val="1"/>
      <w:marLeft w:val="0"/>
      <w:marRight w:val="0"/>
      <w:marTop w:val="0"/>
      <w:marBottom w:val="0"/>
      <w:divBdr>
        <w:top w:val="none" w:sz="0" w:space="0" w:color="auto"/>
        <w:left w:val="none" w:sz="0" w:space="0" w:color="auto"/>
        <w:bottom w:val="none" w:sz="0" w:space="0" w:color="auto"/>
        <w:right w:val="none" w:sz="0" w:space="0" w:color="auto"/>
      </w:divBdr>
    </w:div>
    <w:div w:id="1932853592">
      <w:bodyDiv w:val="1"/>
      <w:marLeft w:val="0"/>
      <w:marRight w:val="0"/>
      <w:marTop w:val="0"/>
      <w:marBottom w:val="0"/>
      <w:divBdr>
        <w:top w:val="none" w:sz="0" w:space="0" w:color="auto"/>
        <w:left w:val="none" w:sz="0" w:space="0" w:color="auto"/>
        <w:bottom w:val="none" w:sz="0" w:space="0" w:color="auto"/>
        <w:right w:val="none" w:sz="0" w:space="0" w:color="auto"/>
      </w:divBdr>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3128172">
      <w:bodyDiv w:val="1"/>
      <w:marLeft w:val="0"/>
      <w:marRight w:val="0"/>
      <w:marTop w:val="0"/>
      <w:marBottom w:val="0"/>
      <w:divBdr>
        <w:top w:val="none" w:sz="0" w:space="0" w:color="auto"/>
        <w:left w:val="none" w:sz="0" w:space="0" w:color="auto"/>
        <w:bottom w:val="none" w:sz="0" w:space="0" w:color="auto"/>
        <w:right w:val="none" w:sz="0" w:space="0" w:color="auto"/>
      </w:divBdr>
    </w:div>
    <w:div w:id="1933320680">
      <w:bodyDiv w:val="1"/>
      <w:marLeft w:val="0"/>
      <w:marRight w:val="0"/>
      <w:marTop w:val="0"/>
      <w:marBottom w:val="0"/>
      <w:divBdr>
        <w:top w:val="none" w:sz="0" w:space="0" w:color="auto"/>
        <w:left w:val="none" w:sz="0" w:space="0" w:color="auto"/>
        <w:bottom w:val="none" w:sz="0" w:space="0" w:color="auto"/>
        <w:right w:val="none" w:sz="0" w:space="0" w:color="auto"/>
      </w:divBdr>
    </w:div>
    <w:div w:id="1933390245">
      <w:bodyDiv w:val="1"/>
      <w:marLeft w:val="0"/>
      <w:marRight w:val="0"/>
      <w:marTop w:val="0"/>
      <w:marBottom w:val="0"/>
      <w:divBdr>
        <w:top w:val="none" w:sz="0" w:space="0" w:color="auto"/>
        <w:left w:val="none" w:sz="0" w:space="0" w:color="auto"/>
        <w:bottom w:val="none" w:sz="0" w:space="0" w:color="auto"/>
        <w:right w:val="none" w:sz="0" w:space="0" w:color="auto"/>
      </w:divBdr>
    </w:div>
    <w:div w:id="1933395765">
      <w:bodyDiv w:val="1"/>
      <w:marLeft w:val="0"/>
      <w:marRight w:val="0"/>
      <w:marTop w:val="0"/>
      <w:marBottom w:val="0"/>
      <w:divBdr>
        <w:top w:val="none" w:sz="0" w:space="0" w:color="auto"/>
        <w:left w:val="none" w:sz="0" w:space="0" w:color="auto"/>
        <w:bottom w:val="none" w:sz="0" w:space="0" w:color="auto"/>
        <w:right w:val="none" w:sz="0" w:space="0" w:color="auto"/>
      </w:divBdr>
    </w:div>
    <w:div w:id="1934044521">
      <w:bodyDiv w:val="1"/>
      <w:marLeft w:val="0"/>
      <w:marRight w:val="0"/>
      <w:marTop w:val="0"/>
      <w:marBottom w:val="0"/>
      <w:divBdr>
        <w:top w:val="none" w:sz="0" w:space="0" w:color="auto"/>
        <w:left w:val="none" w:sz="0" w:space="0" w:color="auto"/>
        <w:bottom w:val="none" w:sz="0" w:space="0" w:color="auto"/>
        <w:right w:val="none" w:sz="0" w:space="0" w:color="auto"/>
      </w:divBdr>
    </w:div>
    <w:div w:id="1934121537">
      <w:bodyDiv w:val="1"/>
      <w:marLeft w:val="0"/>
      <w:marRight w:val="0"/>
      <w:marTop w:val="0"/>
      <w:marBottom w:val="0"/>
      <w:divBdr>
        <w:top w:val="none" w:sz="0" w:space="0" w:color="auto"/>
        <w:left w:val="none" w:sz="0" w:space="0" w:color="auto"/>
        <w:bottom w:val="none" w:sz="0" w:space="0" w:color="auto"/>
        <w:right w:val="none" w:sz="0" w:space="0" w:color="auto"/>
      </w:divBdr>
    </w:div>
    <w:div w:id="1934167053">
      <w:bodyDiv w:val="1"/>
      <w:marLeft w:val="0"/>
      <w:marRight w:val="0"/>
      <w:marTop w:val="0"/>
      <w:marBottom w:val="0"/>
      <w:divBdr>
        <w:top w:val="none" w:sz="0" w:space="0" w:color="auto"/>
        <w:left w:val="none" w:sz="0" w:space="0" w:color="auto"/>
        <w:bottom w:val="none" w:sz="0" w:space="0" w:color="auto"/>
        <w:right w:val="none" w:sz="0" w:space="0" w:color="auto"/>
      </w:divBdr>
    </w:div>
    <w:div w:id="1934363352">
      <w:bodyDiv w:val="1"/>
      <w:marLeft w:val="0"/>
      <w:marRight w:val="0"/>
      <w:marTop w:val="0"/>
      <w:marBottom w:val="0"/>
      <w:divBdr>
        <w:top w:val="none" w:sz="0" w:space="0" w:color="auto"/>
        <w:left w:val="none" w:sz="0" w:space="0" w:color="auto"/>
        <w:bottom w:val="none" w:sz="0" w:space="0" w:color="auto"/>
        <w:right w:val="none" w:sz="0" w:space="0" w:color="auto"/>
      </w:divBdr>
    </w:div>
    <w:div w:id="1934390822">
      <w:bodyDiv w:val="1"/>
      <w:marLeft w:val="0"/>
      <w:marRight w:val="0"/>
      <w:marTop w:val="0"/>
      <w:marBottom w:val="0"/>
      <w:divBdr>
        <w:top w:val="none" w:sz="0" w:space="0" w:color="auto"/>
        <w:left w:val="none" w:sz="0" w:space="0" w:color="auto"/>
        <w:bottom w:val="none" w:sz="0" w:space="0" w:color="auto"/>
        <w:right w:val="none" w:sz="0" w:space="0" w:color="auto"/>
      </w:divBdr>
    </w:div>
    <w:div w:id="1934702103">
      <w:bodyDiv w:val="1"/>
      <w:marLeft w:val="0"/>
      <w:marRight w:val="0"/>
      <w:marTop w:val="0"/>
      <w:marBottom w:val="0"/>
      <w:divBdr>
        <w:top w:val="none" w:sz="0" w:space="0" w:color="auto"/>
        <w:left w:val="none" w:sz="0" w:space="0" w:color="auto"/>
        <w:bottom w:val="none" w:sz="0" w:space="0" w:color="auto"/>
        <w:right w:val="none" w:sz="0" w:space="0" w:color="auto"/>
      </w:divBdr>
    </w:div>
    <w:div w:id="1934819803">
      <w:bodyDiv w:val="1"/>
      <w:marLeft w:val="0"/>
      <w:marRight w:val="0"/>
      <w:marTop w:val="0"/>
      <w:marBottom w:val="0"/>
      <w:divBdr>
        <w:top w:val="none" w:sz="0" w:space="0" w:color="auto"/>
        <w:left w:val="none" w:sz="0" w:space="0" w:color="auto"/>
        <w:bottom w:val="none" w:sz="0" w:space="0" w:color="auto"/>
        <w:right w:val="none" w:sz="0" w:space="0" w:color="auto"/>
      </w:divBdr>
    </w:div>
    <w:div w:id="1934892551">
      <w:bodyDiv w:val="1"/>
      <w:marLeft w:val="0"/>
      <w:marRight w:val="0"/>
      <w:marTop w:val="0"/>
      <w:marBottom w:val="0"/>
      <w:divBdr>
        <w:top w:val="none" w:sz="0" w:space="0" w:color="auto"/>
        <w:left w:val="none" w:sz="0" w:space="0" w:color="auto"/>
        <w:bottom w:val="none" w:sz="0" w:space="0" w:color="auto"/>
        <w:right w:val="none" w:sz="0" w:space="0" w:color="auto"/>
      </w:divBdr>
    </w:div>
    <w:div w:id="1934893848">
      <w:bodyDiv w:val="1"/>
      <w:marLeft w:val="0"/>
      <w:marRight w:val="0"/>
      <w:marTop w:val="0"/>
      <w:marBottom w:val="0"/>
      <w:divBdr>
        <w:top w:val="none" w:sz="0" w:space="0" w:color="auto"/>
        <w:left w:val="none" w:sz="0" w:space="0" w:color="auto"/>
        <w:bottom w:val="none" w:sz="0" w:space="0" w:color="auto"/>
        <w:right w:val="none" w:sz="0" w:space="0" w:color="auto"/>
      </w:divBdr>
    </w:div>
    <w:div w:id="1934972344">
      <w:bodyDiv w:val="1"/>
      <w:marLeft w:val="0"/>
      <w:marRight w:val="0"/>
      <w:marTop w:val="0"/>
      <w:marBottom w:val="0"/>
      <w:divBdr>
        <w:top w:val="none" w:sz="0" w:space="0" w:color="auto"/>
        <w:left w:val="none" w:sz="0" w:space="0" w:color="auto"/>
        <w:bottom w:val="none" w:sz="0" w:space="0" w:color="auto"/>
        <w:right w:val="none" w:sz="0" w:space="0" w:color="auto"/>
      </w:divBdr>
    </w:div>
    <w:div w:id="1935167627">
      <w:bodyDiv w:val="1"/>
      <w:marLeft w:val="0"/>
      <w:marRight w:val="0"/>
      <w:marTop w:val="0"/>
      <w:marBottom w:val="0"/>
      <w:divBdr>
        <w:top w:val="none" w:sz="0" w:space="0" w:color="auto"/>
        <w:left w:val="none" w:sz="0" w:space="0" w:color="auto"/>
        <w:bottom w:val="none" w:sz="0" w:space="0" w:color="auto"/>
        <w:right w:val="none" w:sz="0" w:space="0" w:color="auto"/>
      </w:divBdr>
    </w:div>
    <w:div w:id="1935239282">
      <w:bodyDiv w:val="1"/>
      <w:marLeft w:val="0"/>
      <w:marRight w:val="0"/>
      <w:marTop w:val="0"/>
      <w:marBottom w:val="0"/>
      <w:divBdr>
        <w:top w:val="none" w:sz="0" w:space="0" w:color="auto"/>
        <w:left w:val="none" w:sz="0" w:space="0" w:color="auto"/>
        <w:bottom w:val="none" w:sz="0" w:space="0" w:color="auto"/>
        <w:right w:val="none" w:sz="0" w:space="0" w:color="auto"/>
      </w:divBdr>
    </w:div>
    <w:div w:id="1935674316">
      <w:bodyDiv w:val="1"/>
      <w:marLeft w:val="0"/>
      <w:marRight w:val="0"/>
      <w:marTop w:val="0"/>
      <w:marBottom w:val="0"/>
      <w:divBdr>
        <w:top w:val="none" w:sz="0" w:space="0" w:color="auto"/>
        <w:left w:val="none" w:sz="0" w:space="0" w:color="auto"/>
        <w:bottom w:val="none" w:sz="0" w:space="0" w:color="auto"/>
        <w:right w:val="none" w:sz="0" w:space="0" w:color="auto"/>
      </w:divBdr>
    </w:div>
    <w:div w:id="1935740479">
      <w:bodyDiv w:val="1"/>
      <w:marLeft w:val="0"/>
      <w:marRight w:val="0"/>
      <w:marTop w:val="0"/>
      <w:marBottom w:val="0"/>
      <w:divBdr>
        <w:top w:val="none" w:sz="0" w:space="0" w:color="auto"/>
        <w:left w:val="none" w:sz="0" w:space="0" w:color="auto"/>
        <w:bottom w:val="none" w:sz="0" w:space="0" w:color="auto"/>
        <w:right w:val="none" w:sz="0" w:space="0" w:color="auto"/>
      </w:divBdr>
    </w:div>
    <w:div w:id="1935748280">
      <w:bodyDiv w:val="1"/>
      <w:marLeft w:val="0"/>
      <w:marRight w:val="0"/>
      <w:marTop w:val="0"/>
      <w:marBottom w:val="0"/>
      <w:divBdr>
        <w:top w:val="none" w:sz="0" w:space="0" w:color="auto"/>
        <w:left w:val="none" w:sz="0" w:space="0" w:color="auto"/>
        <w:bottom w:val="none" w:sz="0" w:space="0" w:color="auto"/>
        <w:right w:val="none" w:sz="0" w:space="0" w:color="auto"/>
      </w:divBdr>
    </w:div>
    <w:div w:id="1935819903">
      <w:bodyDiv w:val="1"/>
      <w:marLeft w:val="0"/>
      <w:marRight w:val="0"/>
      <w:marTop w:val="0"/>
      <w:marBottom w:val="0"/>
      <w:divBdr>
        <w:top w:val="none" w:sz="0" w:space="0" w:color="auto"/>
        <w:left w:val="none" w:sz="0" w:space="0" w:color="auto"/>
        <w:bottom w:val="none" w:sz="0" w:space="0" w:color="auto"/>
        <w:right w:val="none" w:sz="0" w:space="0" w:color="auto"/>
      </w:divBdr>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6088776">
      <w:bodyDiv w:val="1"/>
      <w:marLeft w:val="0"/>
      <w:marRight w:val="0"/>
      <w:marTop w:val="0"/>
      <w:marBottom w:val="0"/>
      <w:divBdr>
        <w:top w:val="none" w:sz="0" w:space="0" w:color="auto"/>
        <w:left w:val="none" w:sz="0" w:space="0" w:color="auto"/>
        <w:bottom w:val="none" w:sz="0" w:space="0" w:color="auto"/>
        <w:right w:val="none" w:sz="0" w:space="0" w:color="auto"/>
      </w:divBdr>
    </w:div>
    <w:div w:id="1936131586">
      <w:bodyDiv w:val="1"/>
      <w:marLeft w:val="0"/>
      <w:marRight w:val="0"/>
      <w:marTop w:val="0"/>
      <w:marBottom w:val="0"/>
      <w:divBdr>
        <w:top w:val="none" w:sz="0" w:space="0" w:color="auto"/>
        <w:left w:val="none" w:sz="0" w:space="0" w:color="auto"/>
        <w:bottom w:val="none" w:sz="0" w:space="0" w:color="auto"/>
        <w:right w:val="none" w:sz="0" w:space="0" w:color="auto"/>
      </w:divBdr>
    </w:div>
    <w:div w:id="1936207678">
      <w:bodyDiv w:val="1"/>
      <w:marLeft w:val="0"/>
      <w:marRight w:val="0"/>
      <w:marTop w:val="0"/>
      <w:marBottom w:val="0"/>
      <w:divBdr>
        <w:top w:val="none" w:sz="0" w:space="0" w:color="auto"/>
        <w:left w:val="none" w:sz="0" w:space="0" w:color="auto"/>
        <w:bottom w:val="none" w:sz="0" w:space="0" w:color="auto"/>
        <w:right w:val="none" w:sz="0" w:space="0" w:color="auto"/>
      </w:divBdr>
    </w:div>
    <w:div w:id="1936354022">
      <w:bodyDiv w:val="1"/>
      <w:marLeft w:val="0"/>
      <w:marRight w:val="0"/>
      <w:marTop w:val="0"/>
      <w:marBottom w:val="0"/>
      <w:divBdr>
        <w:top w:val="none" w:sz="0" w:space="0" w:color="auto"/>
        <w:left w:val="none" w:sz="0" w:space="0" w:color="auto"/>
        <w:bottom w:val="none" w:sz="0" w:space="0" w:color="auto"/>
        <w:right w:val="none" w:sz="0" w:space="0" w:color="auto"/>
      </w:divBdr>
    </w:div>
    <w:div w:id="1936523305">
      <w:bodyDiv w:val="1"/>
      <w:marLeft w:val="0"/>
      <w:marRight w:val="0"/>
      <w:marTop w:val="0"/>
      <w:marBottom w:val="0"/>
      <w:divBdr>
        <w:top w:val="none" w:sz="0" w:space="0" w:color="auto"/>
        <w:left w:val="none" w:sz="0" w:space="0" w:color="auto"/>
        <w:bottom w:val="none" w:sz="0" w:space="0" w:color="auto"/>
        <w:right w:val="none" w:sz="0" w:space="0" w:color="auto"/>
      </w:divBdr>
    </w:div>
    <w:div w:id="1936549858">
      <w:bodyDiv w:val="1"/>
      <w:marLeft w:val="0"/>
      <w:marRight w:val="0"/>
      <w:marTop w:val="0"/>
      <w:marBottom w:val="0"/>
      <w:divBdr>
        <w:top w:val="none" w:sz="0" w:space="0" w:color="auto"/>
        <w:left w:val="none" w:sz="0" w:space="0" w:color="auto"/>
        <w:bottom w:val="none" w:sz="0" w:space="0" w:color="auto"/>
        <w:right w:val="none" w:sz="0" w:space="0" w:color="auto"/>
      </w:divBdr>
    </w:div>
    <w:div w:id="1936592190">
      <w:bodyDiv w:val="1"/>
      <w:marLeft w:val="0"/>
      <w:marRight w:val="0"/>
      <w:marTop w:val="0"/>
      <w:marBottom w:val="0"/>
      <w:divBdr>
        <w:top w:val="none" w:sz="0" w:space="0" w:color="auto"/>
        <w:left w:val="none" w:sz="0" w:space="0" w:color="auto"/>
        <w:bottom w:val="none" w:sz="0" w:space="0" w:color="auto"/>
        <w:right w:val="none" w:sz="0" w:space="0" w:color="auto"/>
      </w:divBdr>
    </w:div>
    <w:div w:id="1936592427">
      <w:bodyDiv w:val="1"/>
      <w:marLeft w:val="0"/>
      <w:marRight w:val="0"/>
      <w:marTop w:val="0"/>
      <w:marBottom w:val="0"/>
      <w:divBdr>
        <w:top w:val="none" w:sz="0" w:space="0" w:color="auto"/>
        <w:left w:val="none" w:sz="0" w:space="0" w:color="auto"/>
        <w:bottom w:val="none" w:sz="0" w:space="0" w:color="auto"/>
        <w:right w:val="none" w:sz="0" w:space="0" w:color="auto"/>
      </w:divBdr>
    </w:div>
    <w:div w:id="1936858795">
      <w:bodyDiv w:val="1"/>
      <w:marLeft w:val="0"/>
      <w:marRight w:val="0"/>
      <w:marTop w:val="0"/>
      <w:marBottom w:val="0"/>
      <w:divBdr>
        <w:top w:val="none" w:sz="0" w:space="0" w:color="auto"/>
        <w:left w:val="none" w:sz="0" w:space="0" w:color="auto"/>
        <w:bottom w:val="none" w:sz="0" w:space="0" w:color="auto"/>
        <w:right w:val="none" w:sz="0" w:space="0" w:color="auto"/>
      </w:divBdr>
    </w:div>
    <w:div w:id="1936933650">
      <w:bodyDiv w:val="1"/>
      <w:marLeft w:val="0"/>
      <w:marRight w:val="0"/>
      <w:marTop w:val="0"/>
      <w:marBottom w:val="0"/>
      <w:divBdr>
        <w:top w:val="none" w:sz="0" w:space="0" w:color="auto"/>
        <w:left w:val="none" w:sz="0" w:space="0" w:color="auto"/>
        <w:bottom w:val="none" w:sz="0" w:space="0" w:color="auto"/>
        <w:right w:val="none" w:sz="0" w:space="0" w:color="auto"/>
      </w:divBdr>
    </w:div>
    <w:div w:id="1937133084">
      <w:bodyDiv w:val="1"/>
      <w:marLeft w:val="0"/>
      <w:marRight w:val="0"/>
      <w:marTop w:val="0"/>
      <w:marBottom w:val="0"/>
      <w:divBdr>
        <w:top w:val="none" w:sz="0" w:space="0" w:color="auto"/>
        <w:left w:val="none" w:sz="0" w:space="0" w:color="auto"/>
        <w:bottom w:val="none" w:sz="0" w:space="0" w:color="auto"/>
        <w:right w:val="none" w:sz="0" w:space="0" w:color="auto"/>
      </w:divBdr>
    </w:div>
    <w:div w:id="1937715758">
      <w:bodyDiv w:val="1"/>
      <w:marLeft w:val="0"/>
      <w:marRight w:val="0"/>
      <w:marTop w:val="0"/>
      <w:marBottom w:val="0"/>
      <w:divBdr>
        <w:top w:val="none" w:sz="0" w:space="0" w:color="auto"/>
        <w:left w:val="none" w:sz="0" w:space="0" w:color="auto"/>
        <w:bottom w:val="none" w:sz="0" w:space="0" w:color="auto"/>
        <w:right w:val="none" w:sz="0" w:space="0" w:color="auto"/>
      </w:divBdr>
    </w:div>
    <w:div w:id="1937903113">
      <w:bodyDiv w:val="1"/>
      <w:marLeft w:val="0"/>
      <w:marRight w:val="0"/>
      <w:marTop w:val="0"/>
      <w:marBottom w:val="0"/>
      <w:divBdr>
        <w:top w:val="none" w:sz="0" w:space="0" w:color="auto"/>
        <w:left w:val="none" w:sz="0" w:space="0" w:color="auto"/>
        <w:bottom w:val="none" w:sz="0" w:space="0" w:color="auto"/>
        <w:right w:val="none" w:sz="0" w:space="0" w:color="auto"/>
      </w:divBdr>
    </w:div>
    <w:div w:id="1937904278">
      <w:bodyDiv w:val="1"/>
      <w:marLeft w:val="0"/>
      <w:marRight w:val="0"/>
      <w:marTop w:val="0"/>
      <w:marBottom w:val="0"/>
      <w:divBdr>
        <w:top w:val="none" w:sz="0" w:space="0" w:color="auto"/>
        <w:left w:val="none" w:sz="0" w:space="0" w:color="auto"/>
        <w:bottom w:val="none" w:sz="0" w:space="0" w:color="auto"/>
        <w:right w:val="none" w:sz="0" w:space="0" w:color="auto"/>
      </w:divBdr>
    </w:div>
    <w:div w:id="1938051092">
      <w:bodyDiv w:val="1"/>
      <w:marLeft w:val="0"/>
      <w:marRight w:val="0"/>
      <w:marTop w:val="0"/>
      <w:marBottom w:val="0"/>
      <w:divBdr>
        <w:top w:val="none" w:sz="0" w:space="0" w:color="auto"/>
        <w:left w:val="none" w:sz="0" w:space="0" w:color="auto"/>
        <w:bottom w:val="none" w:sz="0" w:space="0" w:color="auto"/>
        <w:right w:val="none" w:sz="0" w:space="0" w:color="auto"/>
      </w:divBdr>
    </w:div>
    <w:div w:id="1938100520">
      <w:bodyDiv w:val="1"/>
      <w:marLeft w:val="0"/>
      <w:marRight w:val="0"/>
      <w:marTop w:val="0"/>
      <w:marBottom w:val="0"/>
      <w:divBdr>
        <w:top w:val="none" w:sz="0" w:space="0" w:color="auto"/>
        <w:left w:val="none" w:sz="0" w:space="0" w:color="auto"/>
        <w:bottom w:val="none" w:sz="0" w:space="0" w:color="auto"/>
        <w:right w:val="none" w:sz="0" w:space="0" w:color="auto"/>
      </w:divBdr>
    </w:div>
    <w:div w:id="1938128079">
      <w:bodyDiv w:val="1"/>
      <w:marLeft w:val="0"/>
      <w:marRight w:val="0"/>
      <w:marTop w:val="0"/>
      <w:marBottom w:val="0"/>
      <w:divBdr>
        <w:top w:val="none" w:sz="0" w:space="0" w:color="auto"/>
        <w:left w:val="none" w:sz="0" w:space="0" w:color="auto"/>
        <w:bottom w:val="none" w:sz="0" w:space="0" w:color="auto"/>
        <w:right w:val="none" w:sz="0" w:space="0" w:color="auto"/>
      </w:divBdr>
    </w:div>
    <w:div w:id="1938247543">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8975118">
      <w:bodyDiv w:val="1"/>
      <w:marLeft w:val="0"/>
      <w:marRight w:val="0"/>
      <w:marTop w:val="0"/>
      <w:marBottom w:val="0"/>
      <w:divBdr>
        <w:top w:val="none" w:sz="0" w:space="0" w:color="auto"/>
        <w:left w:val="none" w:sz="0" w:space="0" w:color="auto"/>
        <w:bottom w:val="none" w:sz="0" w:space="0" w:color="auto"/>
        <w:right w:val="none" w:sz="0" w:space="0" w:color="auto"/>
      </w:divBdr>
    </w:div>
    <w:div w:id="1939017066">
      <w:bodyDiv w:val="1"/>
      <w:marLeft w:val="0"/>
      <w:marRight w:val="0"/>
      <w:marTop w:val="0"/>
      <w:marBottom w:val="0"/>
      <w:divBdr>
        <w:top w:val="none" w:sz="0" w:space="0" w:color="auto"/>
        <w:left w:val="none" w:sz="0" w:space="0" w:color="auto"/>
        <w:bottom w:val="none" w:sz="0" w:space="0" w:color="auto"/>
        <w:right w:val="none" w:sz="0" w:space="0" w:color="auto"/>
      </w:divBdr>
    </w:div>
    <w:div w:id="1939170557">
      <w:bodyDiv w:val="1"/>
      <w:marLeft w:val="0"/>
      <w:marRight w:val="0"/>
      <w:marTop w:val="0"/>
      <w:marBottom w:val="0"/>
      <w:divBdr>
        <w:top w:val="none" w:sz="0" w:space="0" w:color="auto"/>
        <w:left w:val="none" w:sz="0" w:space="0" w:color="auto"/>
        <w:bottom w:val="none" w:sz="0" w:space="0" w:color="auto"/>
        <w:right w:val="none" w:sz="0" w:space="0" w:color="auto"/>
      </w:divBdr>
    </w:div>
    <w:div w:id="1939210493">
      <w:bodyDiv w:val="1"/>
      <w:marLeft w:val="0"/>
      <w:marRight w:val="0"/>
      <w:marTop w:val="0"/>
      <w:marBottom w:val="0"/>
      <w:divBdr>
        <w:top w:val="none" w:sz="0" w:space="0" w:color="auto"/>
        <w:left w:val="none" w:sz="0" w:space="0" w:color="auto"/>
        <w:bottom w:val="none" w:sz="0" w:space="0" w:color="auto"/>
        <w:right w:val="none" w:sz="0" w:space="0" w:color="auto"/>
      </w:divBdr>
    </w:div>
    <w:div w:id="1939410885">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9755206">
      <w:bodyDiv w:val="1"/>
      <w:marLeft w:val="0"/>
      <w:marRight w:val="0"/>
      <w:marTop w:val="0"/>
      <w:marBottom w:val="0"/>
      <w:divBdr>
        <w:top w:val="none" w:sz="0" w:space="0" w:color="auto"/>
        <w:left w:val="none" w:sz="0" w:space="0" w:color="auto"/>
        <w:bottom w:val="none" w:sz="0" w:space="0" w:color="auto"/>
        <w:right w:val="none" w:sz="0" w:space="0" w:color="auto"/>
      </w:divBdr>
    </w:div>
    <w:div w:id="1939945408">
      <w:bodyDiv w:val="1"/>
      <w:marLeft w:val="0"/>
      <w:marRight w:val="0"/>
      <w:marTop w:val="0"/>
      <w:marBottom w:val="0"/>
      <w:divBdr>
        <w:top w:val="none" w:sz="0" w:space="0" w:color="auto"/>
        <w:left w:val="none" w:sz="0" w:space="0" w:color="auto"/>
        <w:bottom w:val="none" w:sz="0" w:space="0" w:color="auto"/>
        <w:right w:val="none" w:sz="0" w:space="0" w:color="auto"/>
      </w:divBdr>
    </w:div>
    <w:div w:id="1940140551">
      <w:bodyDiv w:val="1"/>
      <w:marLeft w:val="0"/>
      <w:marRight w:val="0"/>
      <w:marTop w:val="0"/>
      <w:marBottom w:val="0"/>
      <w:divBdr>
        <w:top w:val="none" w:sz="0" w:space="0" w:color="auto"/>
        <w:left w:val="none" w:sz="0" w:space="0" w:color="auto"/>
        <w:bottom w:val="none" w:sz="0" w:space="0" w:color="auto"/>
        <w:right w:val="none" w:sz="0" w:space="0" w:color="auto"/>
      </w:divBdr>
    </w:div>
    <w:div w:id="1940290780">
      <w:bodyDiv w:val="1"/>
      <w:marLeft w:val="0"/>
      <w:marRight w:val="0"/>
      <w:marTop w:val="0"/>
      <w:marBottom w:val="0"/>
      <w:divBdr>
        <w:top w:val="none" w:sz="0" w:space="0" w:color="auto"/>
        <w:left w:val="none" w:sz="0" w:space="0" w:color="auto"/>
        <w:bottom w:val="none" w:sz="0" w:space="0" w:color="auto"/>
        <w:right w:val="none" w:sz="0" w:space="0" w:color="auto"/>
      </w:divBdr>
    </w:div>
    <w:div w:id="1940405405">
      <w:bodyDiv w:val="1"/>
      <w:marLeft w:val="0"/>
      <w:marRight w:val="0"/>
      <w:marTop w:val="0"/>
      <w:marBottom w:val="0"/>
      <w:divBdr>
        <w:top w:val="none" w:sz="0" w:space="0" w:color="auto"/>
        <w:left w:val="none" w:sz="0" w:space="0" w:color="auto"/>
        <w:bottom w:val="none" w:sz="0" w:space="0" w:color="auto"/>
        <w:right w:val="none" w:sz="0" w:space="0" w:color="auto"/>
      </w:divBdr>
    </w:div>
    <w:div w:id="1940487763">
      <w:bodyDiv w:val="1"/>
      <w:marLeft w:val="0"/>
      <w:marRight w:val="0"/>
      <w:marTop w:val="0"/>
      <w:marBottom w:val="0"/>
      <w:divBdr>
        <w:top w:val="none" w:sz="0" w:space="0" w:color="auto"/>
        <w:left w:val="none" w:sz="0" w:space="0" w:color="auto"/>
        <w:bottom w:val="none" w:sz="0" w:space="0" w:color="auto"/>
        <w:right w:val="none" w:sz="0" w:space="0" w:color="auto"/>
      </w:divBdr>
    </w:div>
    <w:div w:id="1940794216">
      <w:bodyDiv w:val="1"/>
      <w:marLeft w:val="0"/>
      <w:marRight w:val="0"/>
      <w:marTop w:val="0"/>
      <w:marBottom w:val="0"/>
      <w:divBdr>
        <w:top w:val="none" w:sz="0" w:space="0" w:color="auto"/>
        <w:left w:val="none" w:sz="0" w:space="0" w:color="auto"/>
        <w:bottom w:val="none" w:sz="0" w:space="0" w:color="auto"/>
        <w:right w:val="none" w:sz="0" w:space="0" w:color="auto"/>
      </w:divBdr>
    </w:div>
    <w:div w:id="1940868137">
      <w:bodyDiv w:val="1"/>
      <w:marLeft w:val="0"/>
      <w:marRight w:val="0"/>
      <w:marTop w:val="0"/>
      <w:marBottom w:val="0"/>
      <w:divBdr>
        <w:top w:val="none" w:sz="0" w:space="0" w:color="auto"/>
        <w:left w:val="none" w:sz="0" w:space="0" w:color="auto"/>
        <w:bottom w:val="none" w:sz="0" w:space="0" w:color="auto"/>
        <w:right w:val="none" w:sz="0" w:space="0" w:color="auto"/>
      </w:divBdr>
    </w:div>
    <w:div w:id="1940942363">
      <w:bodyDiv w:val="1"/>
      <w:marLeft w:val="0"/>
      <w:marRight w:val="0"/>
      <w:marTop w:val="0"/>
      <w:marBottom w:val="0"/>
      <w:divBdr>
        <w:top w:val="none" w:sz="0" w:space="0" w:color="auto"/>
        <w:left w:val="none" w:sz="0" w:space="0" w:color="auto"/>
        <w:bottom w:val="none" w:sz="0" w:space="0" w:color="auto"/>
        <w:right w:val="none" w:sz="0" w:space="0" w:color="auto"/>
      </w:divBdr>
    </w:div>
    <w:div w:id="1940992023">
      <w:bodyDiv w:val="1"/>
      <w:marLeft w:val="0"/>
      <w:marRight w:val="0"/>
      <w:marTop w:val="0"/>
      <w:marBottom w:val="0"/>
      <w:divBdr>
        <w:top w:val="none" w:sz="0" w:space="0" w:color="auto"/>
        <w:left w:val="none" w:sz="0" w:space="0" w:color="auto"/>
        <w:bottom w:val="none" w:sz="0" w:space="0" w:color="auto"/>
        <w:right w:val="none" w:sz="0" w:space="0" w:color="auto"/>
      </w:divBdr>
    </w:div>
    <w:div w:id="1941063209">
      <w:bodyDiv w:val="1"/>
      <w:marLeft w:val="0"/>
      <w:marRight w:val="0"/>
      <w:marTop w:val="0"/>
      <w:marBottom w:val="0"/>
      <w:divBdr>
        <w:top w:val="none" w:sz="0" w:space="0" w:color="auto"/>
        <w:left w:val="none" w:sz="0" w:space="0" w:color="auto"/>
        <w:bottom w:val="none" w:sz="0" w:space="0" w:color="auto"/>
        <w:right w:val="none" w:sz="0" w:space="0" w:color="auto"/>
      </w:divBdr>
    </w:div>
    <w:div w:id="1941332684">
      <w:bodyDiv w:val="1"/>
      <w:marLeft w:val="0"/>
      <w:marRight w:val="0"/>
      <w:marTop w:val="0"/>
      <w:marBottom w:val="0"/>
      <w:divBdr>
        <w:top w:val="none" w:sz="0" w:space="0" w:color="auto"/>
        <w:left w:val="none" w:sz="0" w:space="0" w:color="auto"/>
        <w:bottom w:val="none" w:sz="0" w:space="0" w:color="auto"/>
        <w:right w:val="none" w:sz="0" w:space="0" w:color="auto"/>
      </w:divBdr>
    </w:div>
    <w:div w:id="1941447838">
      <w:bodyDiv w:val="1"/>
      <w:marLeft w:val="0"/>
      <w:marRight w:val="0"/>
      <w:marTop w:val="0"/>
      <w:marBottom w:val="0"/>
      <w:divBdr>
        <w:top w:val="none" w:sz="0" w:space="0" w:color="auto"/>
        <w:left w:val="none" w:sz="0" w:space="0" w:color="auto"/>
        <w:bottom w:val="none" w:sz="0" w:space="0" w:color="auto"/>
        <w:right w:val="none" w:sz="0" w:space="0" w:color="auto"/>
      </w:divBdr>
    </w:div>
    <w:div w:id="1941450929">
      <w:bodyDiv w:val="1"/>
      <w:marLeft w:val="0"/>
      <w:marRight w:val="0"/>
      <w:marTop w:val="0"/>
      <w:marBottom w:val="0"/>
      <w:divBdr>
        <w:top w:val="none" w:sz="0" w:space="0" w:color="auto"/>
        <w:left w:val="none" w:sz="0" w:space="0" w:color="auto"/>
        <w:bottom w:val="none" w:sz="0" w:space="0" w:color="auto"/>
        <w:right w:val="none" w:sz="0" w:space="0" w:color="auto"/>
      </w:divBdr>
    </w:div>
    <w:div w:id="1941525515">
      <w:bodyDiv w:val="1"/>
      <w:marLeft w:val="0"/>
      <w:marRight w:val="0"/>
      <w:marTop w:val="0"/>
      <w:marBottom w:val="0"/>
      <w:divBdr>
        <w:top w:val="none" w:sz="0" w:space="0" w:color="auto"/>
        <w:left w:val="none" w:sz="0" w:space="0" w:color="auto"/>
        <w:bottom w:val="none" w:sz="0" w:space="0" w:color="auto"/>
        <w:right w:val="none" w:sz="0" w:space="0" w:color="auto"/>
      </w:divBdr>
    </w:div>
    <w:div w:id="1941570102">
      <w:bodyDiv w:val="1"/>
      <w:marLeft w:val="0"/>
      <w:marRight w:val="0"/>
      <w:marTop w:val="0"/>
      <w:marBottom w:val="0"/>
      <w:divBdr>
        <w:top w:val="none" w:sz="0" w:space="0" w:color="auto"/>
        <w:left w:val="none" w:sz="0" w:space="0" w:color="auto"/>
        <w:bottom w:val="none" w:sz="0" w:space="0" w:color="auto"/>
        <w:right w:val="none" w:sz="0" w:space="0" w:color="auto"/>
      </w:divBdr>
    </w:div>
    <w:div w:id="1941645851">
      <w:bodyDiv w:val="1"/>
      <w:marLeft w:val="0"/>
      <w:marRight w:val="0"/>
      <w:marTop w:val="0"/>
      <w:marBottom w:val="0"/>
      <w:divBdr>
        <w:top w:val="none" w:sz="0" w:space="0" w:color="auto"/>
        <w:left w:val="none" w:sz="0" w:space="0" w:color="auto"/>
        <w:bottom w:val="none" w:sz="0" w:space="0" w:color="auto"/>
        <w:right w:val="none" w:sz="0" w:space="0" w:color="auto"/>
      </w:divBdr>
    </w:div>
    <w:div w:id="1941834374">
      <w:bodyDiv w:val="1"/>
      <w:marLeft w:val="0"/>
      <w:marRight w:val="0"/>
      <w:marTop w:val="0"/>
      <w:marBottom w:val="0"/>
      <w:divBdr>
        <w:top w:val="none" w:sz="0" w:space="0" w:color="auto"/>
        <w:left w:val="none" w:sz="0" w:space="0" w:color="auto"/>
        <w:bottom w:val="none" w:sz="0" w:space="0" w:color="auto"/>
        <w:right w:val="none" w:sz="0" w:space="0" w:color="auto"/>
      </w:divBdr>
    </w:div>
    <w:div w:id="1941836137">
      <w:bodyDiv w:val="1"/>
      <w:marLeft w:val="0"/>
      <w:marRight w:val="0"/>
      <w:marTop w:val="0"/>
      <w:marBottom w:val="0"/>
      <w:divBdr>
        <w:top w:val="none" w:sz="0" w:space="0" w:color="auto"/>
        <w:left w:val="none" w:sz="0" w:space="0" w:color="auto"/>
        <w:bottom w:val="none" w:sz="0" w:space="0" w:color="auto"/>
        <w:right w:val="none" w:sz="0" w:space="0" w:color="auto"/>
      </w:divBdr>
    </w:div>
    <w:div w:id="1942031785">
      <w:bodyDiv w:val="1"/>
      <w:marLeft w:val="0"/>
      <w:marRight w:val="0"/>
      <w:marTop w:val="0"/>
      <w:marBottom w:val="0"/>
      <w:divBdr>
        <w:top w:val="none" w:sz="0" w:space="0" w:color="auto"/>
        <w:left w:val="none" w:sz="0" w:space="0" w:color="auto"/>
        <w:bottom w:val="none" w:sz="0" w:space="0" w:color="auto"/>
        <w:right w:val="none" w:sz="0" w:space="0" w:color="auto"/>
      </w:divBdr>
    </w:div>
    <w:div w:id="1942107218">
      <w:bodyDiv w:val="1"/>
      <w:marLeft w:val="0"/>
      <w:marRight w:val="0"/>
      <w:marTop w:val="0"/>
      <w:marBottom w:val="0"/>
      <w:divBdr>
        <w:top w:val="none" w:sz="0" w:space="0" w:color="auto"/>
        <w:left w:val="none" w:sz="0" w:space="0" w:color="auto"/>
        <w:bottom w:val="none" w:sz="0" w:space="0" w:color="auto"/>
        <w:right w:val="none" w:sz="0" w:space="0" w:color="auto"/>
      </w:divBdr>
    </w:div>
    <w:div w:id="1942448313">
      <w:bodyDiv w:val="1"/>
      <w:marLeft w:val="0"/>
      <w:marRight w:val="0"/>
      <w:marTop w:val="0"/>
      <w:marBottom w:val="0"/>
      <w:divBdr>
        <w:top w:val="none" w:sz="0" w:space="0" w:color="auto"/>
        <w:left w:val="none" w:sz="0" w:space="0" w:color="auto"/>
        <w:bottom w:val="none" w:sz="0" w:space="0" w:color="auto"/>
        <w:right w:val="none" w:sz="0" w:space="0" w:color="auto"/>
      </w:divBdr>
    </w:div>
    <w:div w:id="1942494899">
      <w:bodyDiv w:val="1"/>
      <w:marLeft w:val="0"/>
      <w:marRight w:val="0"/>
      <w:marTop w:val="0"/>
      <w:marBottom w:val="0"/>
      <w:divBdr>
        <w:top w:val="none" w:sz="0" w:space="0" w:color="auto"/>
        <w:left w:val="none" w:sz="0" w:space="0" w:color="auto"/>
        <w:bottom w:val="none" w:sz="0" w:space="0" w:color="auto"/>
        <w:right w:val="none" w:sz="0" w:space="0" w:color="auto"/>
      </w:divBdr>
    </w:div>
    <w:div w:id="1942519373">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950635">
      <w:bodyDiv w:val="1"/>
      <w:marLeft w:val="0"/>
      <w:marRight w:val="0"/>
      <w:marTop w:val="0"/>
      <w:marBottom w:val="0"/>
      <w:divBdr>
        <w:top w:val="none" w:sz="0" w:space="0" w:color="auto"/>
        <w:left w:val="none" w:sz="0" w:space="0" w:color="auto"/>
        <w:bottom w:val="none" w:sz="0" w:space="0" w:color="auto"/>
        <w:right w:val="none" w:sz="0" w:space="0" w:color="auto"/>
      </w:divBdr>
    </w:div>
    <w:div w:id="1942955192">
      <w:bodyDiv w:val="1"/>
      <w:marLeft w:val="0"/>
      <w:marRight w:val="0"/>
      <w:marTop w:val="0"/>
      <w:marBottom w:val="0"/>
      <w:divBdr>
        <w:top w:val="none" w:sz="0" w:space="0" w:color="auto"/>
        <w:left w:val="none" w:sz="0" w:space="0" w:color="auto"/>
        <w:bottom w:val="none" w:sz="0" w:space="0" w:color="auto"/>
        <w:right w:val="none" w:sz="0" w:space="0" w:color="auto"/>
      </w:divBdr>
    </w:div>
    <w:div w:id="1943033050">
      <w:bodyDiv w:val="1"/>
      <w:marLeft w:val="0"/>
      <w:marRight w:val="0"/>
      <w:marTop w:val="0"/>
      <w:marBottom w:val="0"/>
      <w:divBdr>
        <w:top w:val="none" w:sz="0" w:space="0" w:color="auto"/>
        <w:left w:val="none" w:sz="0" w:space="0" w:color="auto"/>
        <w:bottom w:val="none" w:sz="0" w:space="0" w:color="auto"/>
        <w:right w:val="none" w:sz="0" w:space="0" w:color="auto"/>
      </w:divBdr>
    </w:div>
    <w:div w:id="1943293811">
      <w:bodyDiv w:val="1"/>
      <w:marLeft w:val="0"/>
      <w:marRight w:val="0"/>
      <w:marTop w:val="0"/>
      <w:marBottom w:val="0"/>
      <w:divBdr>
        <w:top w:val="none" w:sz="0" w:space="0" w:color="auto"/>
        <w:left w:val="none" w:sz="0" w:space="0" w:color="auto"/>
        <w:bottom w:val="none" w:sz="0" w:space="0" w:color="auto"/>
        <w:right w:val="none" w:sz="0" w:space="0" w:color="auto"/>
      </w:divBdr>
    </w:div>
    <w:div w:id="1943300600">
      <w:bodyDiv w:val="1"/>
      <w:marLeft w:val="0"/>
      <w:marRight w:val="0"/>
      <w:marTop w:val="0"/>
      <w:marBottom w:val="0"/>
      <w:divBdr>
        <w:top w:val="none" w:sz="0" w:space="0" w:color="auto"/>
        <w:left w:val="none" w:sz="0" w:space="0" w:color="auto"/>
        <w:bottom w:val="none" w:sz="0" w:space="0" w:color="auto"/>
        <w:right w:val="none" w:sz="0" w:space="0" w:color="auto"/>
      </w:divBdr>
    </w:div>
    <w:div w:id="1943486219">
      <w:bodyDiv w:val="1"/>
      <w:marLeft w:val="0"/>
      <w:marRight w:val="0"/>
      <w:marTop w:val="0"/>
      <w:marBottom w:val="0"/>
      <w:divBdr>
        <w:top w:val="none" w:sz="0" w:space="0" w:color="auto"/>
        <w:left w:val="none" w:sz="0" w:space="0" w:color="auto"/>
        <w:bottom w:val="none" w:sz="0" w:space="0" w:color="auto"/>
        <w:right w:val="none" w:sz="0" w:space="0" w:color="auto"/>
      </w:divBdr>
    </w:div>
    <w:div w:id="1943609780">
      <w:bodyDiv w:val="1"/>
      <w:marLeft w:val="0"/>
      <w:marRight w:val="0"/>
      <w:marTop w:val="0"/>
      <w:marBottom w:val="0"/>
      <w:divBdr>
        <w:top w:val="none" w:sz="0" w:space="0" w:color="auto"/>
        <w:left w:val="none" w:sz="0" w:space="0" w:color="auto"/>
        <w:bottom w:val="none" w:sz="0" w:space="0" w:color="auto"/>
        <w:right w:val="none" w:sz="0" w:space="0" w:color="auto"/>
      </w:divBdr>
    </w:div>
    <w:div w:id="1943806297">
      <w:bodyDiv w:val="1"/>
      <w:marLeft w:val="0"/>
      <w:marRight w:val="0"/>
      <w:marTop w:val="0"/>
      <w:marBottom w:val="0"/>
      <w:divBdr>
        <w:top w:val="none" w:sz="0" w:space="0" w:color="auto"/>
        <w:left w:val="none" w:sz="0" w:space="0" w:color="auto"/>
        <w:bottom w:val="none" w:sz="0" w:space="0" w:color="auto"/>
        <w:right w:val="none" w:sz="0" w:space="0" w:color="auto"/>
      </w:divBdr>
    </w:div>
    <w:div w:id="1943954975">
      <w:bodyDiv w:val="1"/>
      <w:marLeft w:val="0"/>
      <w:marRight w:val="0"/>
      <w:marTop w:val="0"/>
      <w:marBottom w:val="0"/>
      <w:divBdr>
        <w:top w:val="none" w:sz="0" w:space="0" w:color="auto"/>
        <w:left w:val="none" w:sz="0" w:space="0" w:color="auto"/>
        <w:bottom w:val="none" w:sz="0" w:space="0" w:color="auto"/>
        <w:right w:val="none" w:sz="0" w:space="0" w:color="auto"/>
      </w:divBdr>
    </w:div>
    <w:div w:id="1943997442">
      <w:bodyDiv w:val="1"/>
      <w:marLeft w:val="0"/>
      <w:marRight w:val="0"/>
      <w:marTop w:val="0"/>
      <w:marBottom w:val="0"/>
      <w:divBdr>
        <w:top w:val="none" w:sz="0" w:space="0" w:color="auto"/>
        <w:left w:val="none" w:sz="0" w:space="0" w:color="auto"/>
        <w:bottom w:val="none" w:sz="0" w:space="0" w:color="auto"/>
        <w:right w:val="none" w:sz="0" w:space="0" w:color="auto"/>
      </w:divBdr>
    </w:div>
    <w:div w:id="1944149046">
      <w:bodyDiv w:val="1"/>
      <w:marLeft w:val="0"/>
      <w:marRight w:val="0"/>
      <w:marTop w:val="0"/>
      <w:marBottom w:val="0"/>
      <w:divBdr>
        <w:top w:val="none" w:sz="0" w:space="0" w:color="auto"/>
        <w:left w:val="none" w:sz="0" w:space="0" w:color="auto"/>
        <w:bottom w:val="none" w:sz="0" w:space="0" w:color="auto"/>
        <w:right w:val="none" w:sz="0" w:space="0" w:color="auto"/>
      </w:divBdr>
    </w:div>
    <w:div w:id="1944339247">
      <w:bodyDiv w:val="1"/>
      <w:marLeft w:val="0"/>
      <w:marRight w:val="0"/>
      <w:marTop w:val="0"/>
      <w:marBottom w:val="0"/>
      <w:divBdr>
        <w:top w:val="none" w:sz="0" w:space="0" w:color="auto"/>
        <w:left w:val="none" w:sz="0" w:space="0" w:color="auto"/>
        <w:bottom w:val="none" w:sz="0" w:space="0" w:color="auto"/>
        <w:right w:val="none" w:sz="0" w:space="0" w:color="auto"/>
      </w:divBdr>
    </w:div>
    <w:div w:id="1944461872">
      <w:bodyDiv w:val="1"/>
      <w:marLeft w:val="0"/>
      <w:marRight w:val="0"/>
      <w:marTop w:val="0"/>
      <w:marBottom w:val="0"/>
      <w:divBdr>
        <w:top w:val="none" w:sz="0" w:space="0" w:color="auto"/>
        <w:left w:val="none" w:sz="0" w:space="0" w:color="auto"/>
        <w:bottom w:val="none" w:sz="0" w:space="0" w:color="auto"/>
        <w:right w:val="none" w:sz="0" w:space="0" w:color="auto"/>
      </w:divBdr>
    </w:div>
    <w:div w:id="1944484960">
      <w:bodyDiv w:val="1"/>
      <w:marLeft w:val="0"/>
      <w:marRight w:val="0"/>
      <w:marTop w:val="0"/>
      <w:marBottom w:val="0"/>
      <w:divBdr>
        <w:top w:val="none" w:sz="0" w:space="0" w:color="auto"/>
        <w:left w:val="none" w:sz="0" w:space="0" w:color="auto"/>
        <w:bottom w:val="none" w:sz="0" w:space="0" w:color="auto"/>
        <w:right w:val="none" w:sz="0" w:space="0" w:color="auto"/>
      </w:divBdr>
    </w:div>
    <w:div w:id="1944651890">
      <w:bodyDiv w:val="1"/>
      <w:marLeft w:val="0"/>
      <w:marRight w:val="0"/>
      <w:marTop w:val="0"/>
      <w:marBottom w:val="0"/>
      <w:divBdr>
        <w:top w:val="none" w:sz="0" w:space="0" w:color="auto"/>
        <w:left w:val="none" w:sz="0" w:space="0" w:color="auto"/>
        <w:bottom w:val="none" w:sz="0" w:space="0" w:color="auto"/>
        <w:right w:val="none" w:sz="0" w:space="0" w:color="auto"/>
      </w:divBdr>
    </w:div>
    <w:div w:id="1944846455">
      <w:bodyDiv w:val="1"/>
      <w:marLeft w:val="0"/>
      <w:marRight w:val="0"/>
      <w:marTop w:val="0"/>
      <w:marBottom w:val="0"/>
      <w:divBdr>
        <w:top w:val="none" w:sz="0" w:space="0" w:color="auto"/>
        <w:left w:val="none" w:sz="0" w:space="0" w:color="auto"/>
        <w:bottom w:val="none" w:sz="0" w:space="0" w:color="auto"/>
        <w:right w:val="none" w:sz="0" w:space="0" w:color="auto"/>
      </w:divBdr>
    </w:div>
    <w:div w:id="1944914244">
      <w:bodyDiv w:val="1"/>
      <w:marLeft w:val="0"/>
      <w:marRight w:val="0"/>
      <w:marTop w:val="0"/>
      <w:marBottom w:val="0"/>
      <w:divBdr>
        <w:top w:val="none" w:sz="0" w:space="0" w:color="auto"/>
        <w:left w:val="none" w:sz="0" w:space="0" w:color="auto"/>
        <w:bottom w:val="none" w:sz="0" w:space="0" w:color="auto"/>
        <w:right w:val="none" w:sz="0" w:space="0" w:color="auto"/>
      </w:divBdr>
    </w:div>
    <w:div w:id="1944919956">
      <w:bodyDiv w:val="1"/>
      <w:marLeft w:val="0"/>
      <w:marRight w:val="0"/>
      <w:marTop w:val="0"/>
      <w:marBottom w:val="0"/>
      <w:divBdr>
        <w:top w:val="none" w:sz="0" w:space="0" w:color="auto"/>
        <w:left w:val="none" w:sz="0" w:space="0" w:color="auto"/>
        <w:bottom w:val="none" w:sz="0" w:space="0" w:color="auto"/>
        <w:right w:val="none" w:sz="0" w:space="0" w:color="auto"/>
      </w:divBdr>
    </w:div>
    <w:div w:id="1944992182">
      <w:bodyDiv w:val="1"/>
      <w:marLeft w:val="0"/>
      <w:marRight w:val="0"/>
      <w:marTop w:val="0"/>
      <w:marBottom w:val="0"/>
      <w:divBdr>
        <w:top w:val="none" w:sz="0" w:space="0" w:color="auto"/>
        <w:left w:val="none" w:sz="0" w:space="0" w:color="auto"/>
        <w:bottom w:val="none" w:sz="0" w:space="0" w:color="auto"/>
        <w:right w:val="none" w:sz="0" w:space="0" w:color="auto"/>
      </w:divBdr>
    </w:div>
    <w:div w:id="1945109817">
      <w:bodyDiv w:val="1"/>
      <w:marLeft w:val="0"/>
      <w:marRight w:val="0"/>
      <w:marTop w:val="0"/>
      <w:marBottom w:val="0"/>
      <w:divBdr>
        <w:top w:val="none" w:sz="0" w:space="0" w:color="auto"/>
        <w:left w:val="none" w:sz="0" w:space="0" w:color="auto"/>
        <w:bottom w:val="none" w:sz="0" w:space="0" w:color="auto"/>
        <w:right w:val="none" w:sz="0" w:space="0" w:color="auto"/>
      </w:divBdr>
    </w:div>
    <w:div w:id="1945110243">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308213">
      <w:bodyDiv w:val="1"/>
      <w:marLeft w:val="0"/>
      <w:marRight w:val="0"/>
      <w:marTop w:val="0"/>
      <w:marBottom w:val="0"/>
      <w:divBdr>
        <w:top w:val="none" w:sz="0" w:space="0" w:color="auto"/>
        <w:left w:val="none" w:sz="0" w:space="0" w:color="auto"/>
        <w:bottom w:val="none" w:sz="0" w:space="0" w:color="auto"/>
        <w:right w:val="none" w:sz="0" w:space="0" w:color="auto"/>
      </w:divBdr>
    </w:div>
    <w:div w:id="1945335680">
      <w:bodyDiv w:val="1"/>
      <w:marLeft w:val="0"/>
      <w:marRight w:val="0"/>
      <w:marTop w:val="0"/>
      <w:marBottom w:val="0"/>
      <w:divBdr>
        <w:top w:val="none" w:sz="0" w:space="0" w:color="auto"/>
        <w:left w:val="none" w:sz="0" w:space="0" w:color="auto"/>
        <w:bottom w:val="none" w:sz="0" w:space="0" w:color="auto"/>
        <w:right w:val="none" w:sz="0" w:space="0" w:color="auto"/>
      </w:divBdr>
    </w:div>
    <w:div w:id="1945726507">
      <w:bodyDiv w:val="1"/>
      <w:marLeft w:val="0"/>
      <w:marRight w:val="0"/>
      <w:marTop w:val="0"/>
      <w:marBottom w:val="0"/>
      <w:divBdr>
        <w:top w:val="none" w:sz="0" w:space="0" w:color="auto"/>
        <w:left w:val="none" w:sz="0" w:space="0" w:color="auto"/>
        <w:bottom w:val="none" w:sz="0" w:space="0" w:color="auto"/>
        <w:right w:val="none" w:sz="0" w:space="0" w:color="auto"/>
      </w:divBdr>
    </w:div>
    <w:div w:id="1945766782">
      <w:bodyDiv w:val="1"/>
      <w:marLeft w:val="0"/>
      <w:marRight w:val="0"/>
      <w:marTop w:val="0"/>
      <w:marBottom w:val="0"/>
      <w:divBdr>
        <w:top w:val="none" w:sz="0" w:space="0" w:color="auto"/>
        <w:left w:val="none" w:sz="0" w:space="0" w:color="auto"/>
        <w:bottom w:val="none" w:sz="0" w:space="0" w:color="auto"/>
        <w:right w:val="none" w:sz="0" w:space="0" w:color="auto"/>
      </w:divBdr>
    </w:div>
    <w:div w:id="1945840552">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90607">
      <w:bodyDiv w:val="1"/>
      <w:marLeft w:val="0"/>
      <w:marRight w:val="0"/>
      <w:marTop w:val="0"/>
      <w:marBottom w:val="0"/>
      <w:divBdr>
        <w:top w:val="none" w:sz="0" w:space="0" w:color="auto"/>
        <w:left w:val="none" w:sz="0" w:space="0" w:color="auto"/>
        <w:bottom w:val="none" w:sz="0" w:space="0" w:color="auto"/>
        <w:right w:val="none" w:sz="0" w:space="0" w:color="auto"/>
      </w:divBdr>
    </w:div>
    <w:div w:id="1946303053">
      <w:bodyDiv w:val="1"/>
      <w:marLeft w:val="0"/>
      <w:marRight w:val="0"/>
      <w:marTop w:val="0"/>
      <w:marBottom w:val="0"/>
      <w:divBdr>
        <w:top w:val="none" w:sz="0" w:space="0" w:color="auto"/>
        <w:left w:val="none" w:sz="0" w:space="0" w:color="auto"/>
        <w:bottom w:val="none" w:sz="0" w:space="0" w:color="auto"/>
        <w:right w:val="none" w:sz="0" w:space="0" w:color="auto"/>
      </w:divBdr>
    </w:div>
    <w:div w:id="1946304768">
      <w:bodyDiv w:val="1"/>
      <w:marLeft w:val="0"/>
      <w:marRight w:val="0"/>
      <w:marTop w:val="0"/>
      <w:marBottom w:val="0"/>
      <w:divBdr>
        <w:top w:val="none" w:sz="0" w:space="0" w:color="auto"/>
        <w:left w:val="none" w:sz="0" w:space="0" w:color="auto"/>
        <w:bottom w:val="none" w:sz="0" w:space="0" w:color="auto"/>
        <w:right w:val="none" w:sz="0" w:space="0" w:color="auto"/>
      </w:divBdr>
    </w:div>
    <w:div w:id="1946688599">
      <w:bodyDiv w:val="1"/>
      <w:marLeft w:val="0"/>
      <w:marRight w:val="0"/>
      <w:marTop w:val="0"/>
      <w:marBottom w:val="0"/>
      <w:divBdr>
        <w:top w:val="none" w:sz="0" w:space="0" w:color="auto"/>
        <w:left w:val="none" w:sz="0" w:space="0" w:color="auto"/>
        <w:bottom w:val="none" w:sz="0" w:space="0" w:color="auto"/>
        <w:right w:val="none" w:sz="0" w:space="0" w:color="auto"/>
      </w:divBdr>
    </w:div>
    <w:div w:id="1946962608">
      <w:bodyDiv w:val="1"/>
      <w:marLeft w:val="0"/>
      <w:marRight w:val="0"/>
      <w:marTop w:val="0"/>
      <w:marBottom w:val="0"/>
      <w:divBdr>
        <w:top w:val="none" w:sz="0" w:space="0" w:color="auto"/>
        <w:left w:val="none" w:sz="0" w:space="0" w:color="auto"/>
        <w:bottom w:val="none" w:sz="0" w:space="0" w:color="auto"/>
        <w:right w:val="none" w:sz="0" w:space="0" w:color="auto"/>
      </w:divBdr>
    </w:div>
    <w:div w:id="1947037628">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7342739">
      <w:bodyDiv w:val="1"/>
      <w:marLeft w:val="0"/>
      <w:marRight w:val="0"/>
      <w:marTop w:val="0"/>
      <w:marBottom w:val="0"/>
      <w:divBdr>
        <w:top w:val="none" w:sz="0" w:space="0" w:color="auto"/>
        <w:left w:val="none" w:sz="0" w:space="0" w:color="auto"/>
        <w:bottom w:val="none" w:sz="0" w:space="0" w:color="auto"/>
        <w:right w:val="none" w:sz="0" w:space="0" w:color="auto"/>
      </w:divBdr>
    </w:div>
    <w:div w:id="1947881114">
      <w:bodyDiv w:val="1"/>
      <w:marLeft w:val="0"/>
      <w:marRight w:val="0"/>
      <w:marTop w:val="0"/>
      <w:marBottom w:val="0"/>
      <w:divBdr>
        <w:top w:val="none" w:sz="0" w:space="0" w:color="auto"/>
        <w:left w:val="none" w:sz="0" w:space="0" w:color="auto"/>
        <w:bottom w:val="none" w:sz="0" w:space="0" w:color="auto"/>
        <w:right w:val="none" w:sz="0" w:space="0" w:color="auto"/>
      </w:divBdr>
    </w:div>
    <w:div w:id="1947882384">
      <w:bodyDiv w:val="1"/>
      <w:marLeft w:val="0"/>
      <w:marRight w:val="0"/>
      <w:marTop w:val="0"/>
      <w:marBottom w:val="0"/>
      <w:divBdr>
        <w:top w:val="none" w:sz="0" w:space="0" w:color="auto"/>
        <w:left w:val="none" w:sz="0" w:space="0" w:color="auto"/>
        <w:bottom w:val="none" w:sz="0" w:space="0" w:color="auto"/>
        <w:right w:val="none" w:sz="0" w:space="0" w:color="auto"/>
      </w:divBdr>
    </w:div>
    <w:div w:id="1948152959">
      <w:bodyDiv w:val="1"/>
      <w:marLeft w:val="0"/>
      <w:marRight w:val="0"/>
      <w:marTop w:val="0"/>
      <w:marBottom w:val="0"/>
      <w:divBdr>
        <w:top w:val="none" w:sz="0" w:space="0" w:color="auto"/>
        <w:left w:val="none" w:sz="0" w:space="0" w:color="auto"/>
        <w:bottom w:val="none" w:sz="0" w:space="0" w:color="auto"/>
        <w:right w:val="none" w:sz="0" w:space="0" w:color="auto"/>
      </w:divBdr>
    </w:div>
    <w:div w:id="1948191344">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385968">
      <w:bodyDiv w:val="1"/>
      <w:marLeft w:val="0"/>
      <w:marRight w:val="0"/>
      <w:marTop w:val="0"/>
      <w:marBottom w:val="0"/>
      <w:divBdr>
        <w:top w:val="none" w:sz="0" w:space="0" w:color="auto"/>
        <w:left w:val="none" w:sz="0" w:space="0" w:color="auto"/>
        <w:bottom w:val="none" w:sz="0" w:space="0" w:color="auto"/>
        <w:right w:val="none" w:sz="0" w:space="0" w:color="auto"/>
      </w:divBdr>
    </w:div>
    <w:div w:id="1948462565">
      <w:bodyDiv w:val="1"/>
      <w:marLeft w:val="0"/>
      <w:marRight w:val="0"/>
      <w:marTop w:val="0"/>
      <w:marBottom w:val="0"/>
      <w:divBdr>
        <w:top w:val="none" w:sz="0" w:space="0" w:color="auto"/>
        <w:left w:val="none" w:sz="0" w:space="0" w:color="auto"/>
        <w:bottom w:val="none" w:sz="0" w:space="0" w:color="auto"/>
        <w:right w:val="none" w:sz="0" w:space="0" w:color="auto"/>
      </w:divBdr>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850016">
      <w:bodyDiv w:val="1"/>
      <w:marLeft w:val="0"/>
      <w:marRight w:val="0"/>
      <w:marTop w:val="0"/>
      <w:marBottom w:val="0"/>
      <w:divBdr>
        <w:top w:val="none" w:sz="0" w:space="0" w:color="auto"/>
        <w:left w:val="none" w:sz="0" w:space="0" w:color="auto"/>
        <w:bottom w:val="none" w:sz="0" w:space="0" w:color="auto"/>
        <w:right w:val="none" w:sz="0" w:space="0" w:color="auto"/>
      </w:divBdr>
    </w:div>
    <w:div w:id="1949000135">
      <w:bodyDiv w:val="1"/>
      <w:marLeft w:val="0"/>
      <w:marRight w:val="0"/>
      <w:marTop w:val="0"/>
      <w:marBottom w:val="0"/>
      <w:divBdr>
        <w:top w:val="none" w:sz="0" w:space="0" w:color="auto"/>
        <w:left w:val="none" w:sz="0" w:space="0" w:color="auto"/>
        <w:bottom w:val="none" w:sz="0" w:space="0" w:color="auto"/>
        <w:right w:val="none" w:sz="0" w:space="0" w:color="auto"/>
      </w:divBdr>
    </w:div>
    <w:div w:id="1949114514">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504545">
      <w:bodyDiv w:val="1"/>
      <w:marLeft w:val="0"/>
      <w:marRight w:val="0"/>
      <w:marTop w:val="0"/>
      <w:marBottom w:val="0"/>
      <w:divBdr>
        <w:top w:val="none" w:sz="0" w:space="0" w:color="auto"/>
        <w:left w:val="none" w:sz="0" w:space="0" w:color="auto"/>
        <w:bottom w:val="none" w:sz="0" w:space="0" w:color="auto"/>
        <w:right w:val="none" w:sz="0" w:space="0" w:color="auto"/>
      </w:divBdr>
    </w:div>
    <w:div w:id="1950158485">
      <w:bodyDiv w:val="1"/>
      <w:marLeft w:val="0"/>
      <w:marRight w:val="0"/>
      <w:marTop w:val="0"/>
      <w:marBottom w:val="0"/>
      <w:divBdr>
        <w:top w:val="none" w:sz="0" w:space="0" w:color="auto"/>
        <w:left w:val="none" w:sz="0" w:space="0" w:color="auto"/>
        <w:bottom w:val="none" w:sz="0" w:space="0" w:color="auto"/>
        <w:right w:val="none" w:sz="0" w:space="0" w:color="auto"/>
      </w:divBdr>
    </w:div>
    <w:div w:id="1950433200">
      <w:bodyDiv w:val="1"/>
      <w:marLeft w:val="0"/>
      <w:marRight w:val="0"/>
      <w:marTop w:val="0"/>
      <w:marBottom w:val="0"/>
      <w:divBdr>
        <w:top w:val="none" w:sz="0" w:space="0" w:color="auto"/>
        <w:left w:val="none" w:sz="0" w:space="0" w:color="auto"/>
        <w:bottom w:val="none" w:sz="0" w:space="0" w:color="auto"/>
        <w:right w:val="none" w:sz="0" w:space="0" w:color="auto"/>
      </w:divBdr>
    </w:div>
    <w:div w:id="1950549201">
      <w:bodyDiv w:val="1"/>
      <w:marLeft w:val="0"/>
      <w:marRight w:val="0"/>
      <w:marTop w:val="0"/>
      <w:marBottom w:val="0"/>
      <w:divBdr>
        <w:top w:val="none" w:sz="0" w:space="0" w:color="auto"/>
        <w:left w:val="none" w:sz="0" w:space="0" w:color="auto"/>
        <w:bottom w:val="none" w:sz="0" w:space="0" w:color="auto"/>
        <w:right w:val="none" w:sz="0" w:space="0" w:color="auto"/>
      </w:divBdr>
    </w:div>
    <w:div w:id="1950698501">
      <w:bodyDiv w:val="1"/>
      <w:marLeft w:val="0"/>
      <w:marRight w:val="0"/>
      <w:marTop w:val="0"/>
      <w:marBottom w:val="0"/>
      <w:divBdr>
        <w:top w:val="none" w:sz="0" w:space="0" w:color="auto"/>
        <w:left w:val="none" w:sz="0" w:space="0" w:color="auto"/>
        <w:bottom w:val="none" w:sz="0" w:space="0" w:color="auto"/>
        <w:right w:val="none" w:sz="0" w:space="0" w:color="auto"/>
      </w:divBdr>
    </w:div>
    <w:div w:id="1950888639">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1204081">
      <w:bodyDiv w:val="1"/>
      <w:marLeft w:val="0"/>
      <w:marRight w:val="0"/>
      <w:marTop w:val="0"/>
      <w:marBottom w:val="0"/>
      <w:divBdr>
        <w:top w:val="none" w:sz="0" w:space="0" w:color="auto"/>
        <w:left w:val="none" w:sz="0" w:space="0" w:color="auto"/>
        <w:bottom w:val="none" w:sz="0" w:space="0" w:color="auto"/>
        <w:right w:val="none" w:sz="0" w:space="0" w:color="auto"/>
      </w:divBdr>
    </w:div>
    <w:div w:id="1951205200">
      <w:bodyDiv w:val="1"/>
      <w:marLeft w:val="0"/>
      <w:marRight w:val="0"/>
      <w:marTop w:val="0"/>
      <w:marBottom w:val="0"/>
      <w:divBdr>
        <w:top w:val="none" w:sz="0" w:space="0" w:color="auto"/>
        <w:left w:val="none" w:sz="0" w:space="0" w:color="auto"/>
        <w:bottom w:val="none" w:sz="0" w:space="0" w:color="auto"/>
        <w:right w:val="none" w:sz="0" w:space="0" w:color="auto"/>
      </w:divBdr>
    </w:div>
    <w:div w:id="1951428258">
      <w:bodyDiv w:val="1"/>
      <w:marLeft w:val="0"/>
      <w:marRight w:val="0"/>
      <w:marTop w:val="0"/>
      <w:marBottom w:val="0"/>
      <w:divBdr>
        <w:top w:val="none" w:sz="0" w:space="0" w:color="auto"/>
        <w:left w:val="none" w:sz="0" w:space="0" w:color="auto"/>
        <w:bottom w:val="none" w:sz="0" w:space="0" w:color="auto"/>
        <w:right w:val="none" w:sz="0" w:space="0" w:color="auto"/>
      </w:divBdr>
    </w:div>
    <w:div w:id="1951693674">
      <w:bodyDiv w:val="1"/>
      <w:marLeft w:val="0"/>
      <w:marRight w:val="0"/>
      <w:marTop w:val="0"/>
      <w:marBottom w:val="0"/>
      <w:divBdr>
        <w:top w:val="none" w:sz="0" w:space="0" w:color="auto"/>
        <w:left w:val="none" w:sz="0" w:space="0" w:color="auto"/>
        <w:bottom w:val="none" w:sz="0" w:space="0" w:color="auto"/>
        <w:right w:val="none" w:sz="0" w:space="0" w:color="auto"/>
      </w:divBdr>
    </w:div>
    <w:div w:id="1951862551">
      <w:bodyDiv w:val="1"/>
      <w:marLeft w:val="0"/>
      <w:marRight w:val="0"/>
      <w:marTop w:val="0"/>
      <w:marBottom w:val="0"/>
      <w:divBdr>
        <w:top w:val="none" w:sz="0" w:space="0" w:color="auto"/>
        <w:left w:val="none" w:sz="0" w:space="0" w:color="auto"/>
        <w:bottom w:val="none" w:sz="0" w:space="0" w:color="auto"/>
        <w:right w:val="none" w:sz="0" w:space="0" w:color="auto"/>
      </w:divBdr>
    </w:div>
    <w:div w:id="1951928901">
      <w:bodyDiv w:val="1"/>
      <w:marLeft w:val="0"/>
      <w:marRight w:val="0"/>
      <w:marTop w:val="0"/>
      <w:marBottom w:val="0"/>
      <w:divBdr>
        <w:top w:val="none" w:sz="0" w:space="0" w:color="auto"/>
        <w:left w:val="none" w:sz="0" w:space="0" w:color="auto"/>
        <w:bottom w:val="none" w:sz="0" w:space="0" w:color="auto"/>
        <w:right w:val="none" w:sz="0" w:space="0" w:color="auto"/>
      </w:divBdr>
    </w:div>
    <w:div w:id="1952081129">
      <w:bodyDiv w:val="1"/>
      <w:marLeft w:val="0"/>
      <w:marRight w:val="0"/>
      <w:marTop w:val="0"/>
      <w:marBottom w:val="0"/>
      <w:divBdr>
        <w:top w:val="none" w:sz="0" w:space="0" w:color="auto"/>
        <w:left w:val="none" w:sz="0" w:space="0" w:color="auto"/>
        <w:bottom w:val="none" w:sz="0" w:space="0" w:color="auto"/>
        <w:right w:val="none" w:sz="0" w:space="0" w:color="auto"/>
      </w:divBdr>
    </w:div>
    <w:div w:id="1952349249">
      <w:bodyDiv w:val="1"/>
      <w:marLeft w:val="0"/>
      <w:marRight w:val="0"/>
      <w:marTop w:val="0"/>
      <w:marBottom w:val="0"/>
      <w:divBdr>
        <w:top w:val="none" w:sz="0" w:space="0" w:color="auto"/>
        <w:left w:val="none" w:sz="0" w:space="0" w:color="auto"/>
        <w:bottom w:val="none" w:sz="0" w:space="0" w:color="auto"/>
        <w:right w:val="none" w:sz="0" w:space="0" w:color="auto"/>
      </w:divBdr>
    </w:div>
    <w:div w:id="1952470995">
      <w:bodyDiv w:val="1"/>
      <w:marLeft w:val="0"/>
      <w:marRight w:val="0"/>
      <w:marTop w:val="0"/>
      <w:marBottom w:val="0"/>
      <w:divBdr>
        <w:top w:val="none" w:sz="0" w:space="0" w:color="auto"/>
        <w:left w:val="none" w:sz="0" w:space="0" w:color="auto"/>
        <w:bottom w:val="none" w:sz="0" w:space="0" w:color="auto"/>
        <w:right w:val="none" w:sz="0" w:space="0" w:color="auto"/>
      </w:divBdr>
    </w:div>
    <w:div w:id="1952737063">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5225">
      <w:bodyDiv w:val="1"/>
      <w:marLeft w:val="0"/>
      <w:marRight w:val="0"/>
      <w:marTop w:val="0"/>
      <w:marBottom w:val="0"/>
      <w:divBdr>
        <w:top w:val="none" w:sz="0" w:space="0" w:color="auto"/>
        <w:left w:val="none" w:sz="0" w:space="0" w:color="auto"/>
        <w:bottom w:val="none" w:sz="0" w:space="0" w:color="auto"/>
        <w:right w:val="none" w:sz="0" w:space="0" w:color="auto"/>
      </w:divBdr>
    </w:div>
    <w:div w:id="1952862545">
      <w:bodyDiv w:val="1"/>
      <w:marLeft w:val="0"/>
      <w:marRight w:val="0"/>
      <w:marTop w:val="0"/>
      <w:marBottom w:val="0"/>
      <w:divBdr>
        <w:top w:val="none" w:sz="0" w:space="0" w:color="auto"/>
        <w:left w:val="none" w:sz="0" w:space="0" w:color="auto"/>
        <w:bottom w:val="none" w:sz="0" w:space="0" w:color="auto"/>
        <w:right w:val="none" w:sz="0" w:space="0" w:color="auto"/>
      </w:divBdr>
    </w:div>
    <w:div w:id="1953172569">
      <w:bodyDiv w:val="1"/>
      <w:marLeft w:val="0"/>
      <w:marRight w:val="0"/>
      <w:marTop w:val="0"/>
      <w:marBottom w:val="0"/>
      <w:divBdr>
        <w:top w:val="none" w:sz="0" w:space="0" w:color="auto"/>
        <w:left w:val="none" w:sz="0" w:space="0" w:color="auto"/>
        <w:bottom w:val="none" w:sz="0" w:space="0" w:color="auto"/>
        <w:right w:val="none" w:sz="0" w:space="0" w:color="auto"/>
      </w:divBdr>
    </w:div>
    <w:div w:id="1953317245">
      <w:bodyDiv w:val="1"/>
      <w:marLeft w:val="0"/>
      <w:marRight w:val="0"/>
      <w:marTop w:val="0"/>
      <w:marBottom w:val="0"/>
      <w:divBdr>
        <w:top w:val="none" w:sz="0" w:space="0" w:color="auto"/>
        <w:left w:val="none" w:sz="0" w:space="0" w:color="auto"/>
        <w:bottom w:val="none" w:sz="0" w:space="0" w:color="auto"/>
        <w:right w:val="none" w:sz="0" w:space="0" w:color="auto"/>
      </w:divBdr>
    </w:div>
    <w:div w:id="1953512702">
      <w:bodyDiv w:val="1"/>
      <w:marLeft w:val="0"/>
      <w:marRight w:val="0"/>
      <w:marTop w:val="0"/>
      <w:marBottom w:val="0"/>
      <w:divBdr>
        <w:top w:val="none" w:sz="0" w:space="0" w:color="auto"/>
        <w:left w:val="none" w:sz="0" w:space="0" w:color="auto"/>
        <w:bottom w:val="none" w:sz="0" w:space="0" w:color="auto"/>
        <w:right w:val="none" w:sz="0" w:space="0" w:color="auto"/>
      </w:divBdr>
    </w:div>
    <w:div w:id="1953585752">
      <w:bodyDiv w:val="1"/>
      <w:marLeft w:val="0"/>
      <w:marRight w:val="0"/>
      <w:marTop w:val="0"/>
      <w:marBottom w:val="0"/>
      <w:divBdr>
        <w:top w:val="none" w:sz="0" w:space="0" w:color="auto"/>
        <w:left w:val="none" w:sz="0" w:space="0" w:color="auto"/>
        <w:bottom w:val="none" w:sz="0" w:space="0" w:color="auto"/>
        <w:right w:val="none" w:sz="0" w:space="0" w:color="auto"/>
      </w:divBdr>
    </w:div>
    <w:div w:id="1953707921">
      <w:bodyDiv w:val="1"/>
      <w:marLeft w:val="0"/>
      <w:marRight w:val="0"/>
      <w:marTop w:val="0"/>
      <w:marBottom w:val="0"/>
      <w:divBdr>
        <w:top w:val="none" w:sz="0" w:space="0" w:color="auto"/>
        <w:left w:val="none" w:sz="0" w:space="0" w:color="auto"/>
        <w:bottom w:val="none" w:sz="0" w:space="0" w:color="auto"/>
        <w:right w:val="none" w:sz="0" w:space="0" w:color="auto"/>
      </w:divBdr>
    </w:div>
    <w:div w:id="1953777586">
      <w:bodyDiv w:val="1"/>
      <w:marLeft w:val="0"/>
      <w:marRight w:val="0"/>
      <w:marTop w:val="0"/>
      <w:marBottom w:val="0"/>
      <w:divBdr>
        <w:top w:val="none" w:sz="0" w:space="0" w:color="auto"/>
        <w:left w:val="none" w:sz="0" w:space="0" w:color="auto"/>
        <w:bottom w:val="none" w:sz="0" w:space="0" w:color="auto"/>
        <w:right w:val="none" w:sz="0" w:space="0" w:color="auto"/>
      </w:divBdr>
    </w:div>
    <w:div w:id="1953853363">
      <w:bodyDiv w:val="1"/>
      <w:marLeft w:val="0"/>
      <w:marRight w:val="0"/>
      <w:marTop w:val="0"/>
      <w:marBottom w:val="0"/>
      <w:divBdr>
        <w:top w:val="none" w:sz="0" w:space="0" w:color="auto"/>
        <w:left w:val="none" w:sz="0" w:space="0" w:color="auto"/>
        <w:bottom w:val="none" w:sz="0" w:space="0" w:color="auto"/>
        <w:right w:val="none" w:sz="0" w:space="0" w:color="auto"/>
      </w:divBdr>
    </w:div>
    <w:div w:id="1953978801">
      <w:bodyDiv w:val="1"/>
      <w:marLeft w:val="0"/>
      <w:marRight w:val="0"/>
      <w:marTop w:val="0"/>
      <w:marBottom w:val="0"/>
      <w:divBdr>
        <w:top w:val="none" w:sz="0" w:space="0" w:color="auto"/>
        <w:left w:val="none" w:sz="0" w:space="0" w:color="auto"/>
        <w:bottom w:val="none" w:sz="0" w:space="0" w:color="auto"/>
        <w:right w:val="none" w:sz="0" w:space="0" w:color="auto"/>
      </w:divBdr>
    </w:div>
    <w:div w:id="1954096921">
      <w:bodyDiv w:val="1"/>
      <w:marLeft w:val="0"/>
      <w:marRight w:val="0"/>
      <w:marTop w:val="0"/>
      <w:marBottom w:val="0"/>
      <w:divBdr>
        <w:top w:val="none" w:sz="0" w:space="0" w:color="auto"/>
        <w:left w:val="none" w:sz="0" w:space="0" w:color="auto"/>
        <w:bottom w:val="none" w:sz="0" w:space="0" w:color="auto"/>
        <w:right w:val="none" w:sz="0" w:space="0" w:color="auto"/>
      </w:divBdr>
    </w:div>
    <w:div w:id="1954241732">
      <w:bodyDiv w:val="1"/>
      <w:marLeft w:val="0"/>
      <w:marRight w:val="0"/>
      <w:marTop w:val="0"/>
      <w:marBottom w:val="0"/>
      <w:divBdr>
        <w:top w:val="none" w:sz="0" w:space="0" w:color="auto"/>
        <w:left w:val="none" w:sz="0" w:space="0" w:color="auto"/>
        <w:bottom w:val="none" w:sz="0" w:space="0" w:color="auto"/>
        <w:right w:val="none" w:sz="0" w:space="0" w:color="auto"/>
      </w:divBdr>
    </w:div>
    <w:div w:id="1954283863">
      <w:bodyDiv w:val="1"/>
      <w:marLeft w:val="0"/>
      <w:marRight w:val="0"/>
      <w:marTop w:val="0"/>
      <w:marBottom w:val="0"/>
      <w:divBdr>
        <w:top w:val="none" w:sz="0" w:space="0" w:color="auto"/>
        <w:left w:val="none" w:sz="0" w:space="0" w:color="auto"/>
        <w:bottom w:val="none" w:sz="0" w:space="0" w:color="auto"/>
        <w:right w:val="none" w:sz="0" w:space="0" w:color="auto"/>
      </w:divBdr>
    </w:div>
    <w:div w:id="1954553809">
      <w:bodyDiv w:val="1"/>
      <w:marLeft w:val="0"/>
      <w:marRight w:val="0"/>
      <w:marTop w:val="0"/>
      <w:marBottom w:val="0"/>
      <w:divBdr>
        <w:top w:val="none" w:sz="0" w:space="0" w:color="auto"/>
        <w:left w:val="none" w:sz="0" w:space="0" w:color="auto"/>
        <w:bottom w:val="none" w:sz="0" w:space="0" w:color="auto"/>
        <w:right w:val="none" w:sz="0" w:space="0" w:color="auto"/>
      </w:divBdr>
    </w:div>
    <w:div w:id="1955089617">
      <w:bodyDiv w:val="1"/>
      <w:marLeft w:val="0"/>
      <w:marRight w:val="0"/>
      <w:marTop w:val="0"/>
      <w:marBottom w:val="0"/>
      <w:divBdr>
        <w:top w:val="none" w:sz="0" w:space="0" w:color="auto"/>
        <w:left w:val="none" w:sz="0" w:space="0" w:color="auto"/>
        <w:bottom w:val="none" w:sz="0" w:space="0" w:color="auto"/>
        <w:right w:val="none" w:sz="0" w:space="0" w:color="auto"/>
      </w:divBdr>
    </w:div>
    <w:div w:id="1955164167">
      <w:bodyDiv w:val="1"/>
      <w:marLeft w:val="0"/>
      <w:marRight w:val="0"/>
      <w:marTop w:val="0"/>
      <w:marBottom w:val="0"/>
      <w:divBdr>
        <w:top w:val="none" w:sz="0" w:space="0" w:color="auto"/>
        <w:left w:val="none" w:sz="0" w:space="0" w:color="auto"/>
        <w:bottom w:val="none" w:sz="0" w:space="0" w:color="auto"/>
        <w:right w:val="none" w:sz="0" w:space="0" w:color="auto"/>
      </w:divBdr>
    </w:div>
    <w:div w:id="1955212656">
      <w:bodyDiv w:val="1"/>
      <w:marLeft w:val="0"/>
      <w:marRight w:val="0"/>
      <w:marTop w:val="0"/>
      <w:marBottom w:val="0"/>
      <w:divBdr>
        <w:top w:val="none" w:sz="0" w:space="0" w:color="auto"/>
        <w:left w:val="none" w:sz="0" w:space="0" w:color="auto"/>
        <w:bottom w:val="none" w:sz="0" w:space="0" w:color="auto"/>
        <w:right w:val="none" w:sz="0" w:space="0" w:color="auto"/>
      </w:divBdr>
    </w:div>
    <w:div w:id="1955358437">
      <w:bodyDiv w:val="1"/>
      <w:marLeft w:val="0"/>
      <w:marRight w:val="0"/>
      <w:marTop w:val="0"/>
      <w:marBottom w:val="0"/>
      <w:divBdr>
        <w:top w:val="none" w:sz="0" w:space="0" w:color="auto"/>
        <w:left w:val="none" w:sz="0" w:space="0" w:color="auto"/>
        <w:bottom w:val="none" w:sz="0" w:space="0" w:color="auto"/>
        <w:right w:val="none" w:sz="0" w:space="0" w:color="auto"/>
      </w:divBdr>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407336">
      <w:bodyDiv w:val="1"/>
      <w:marLeft w:val="0"/>
      <w:marRight w:val="0"/>
      <w:marTop w:val="0"/>
      <w:marBottom w:val="0"/>
      <w:divBdr>
        <w:top w:val="none" w:sz="0" w:space="0" w:color="auto"/>
        <w:left w:val="none" w:sz="0" w:space="0" w:color="auto"/>
        <w:bottom w:val="none" w:sz="0" w:space="0" w:color="auto"/>
        <w:right w:val="none" w:sz="0" w:space="0" w:color="auto"/>
      </w:divBdr>
    </w:div>
    <w:div w:id="1955601115">
      <w:bodyDiv w:val="1"/>
      <w:marLeft w:val="0"/>
      <w:marRight w:val="0"/>
      <w:marTop w:val="0"/>
      <w:marBottom w:val="0"/>
      <w:divBdr>
        <w:top w:val="none" w:sz="0" w:space="0" w:color="auto"/>
        <w:left w:val="none" w:sz="0" w:space="0" w:color="auto"/>
        <w:bottom w:val="none" w:sz="0" w:space="0" w:color="auto"/>
        <w:right w:val="none" w:sz="0" w:space="0" w:color="auto"/>
      </w:divBdr>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5936362">
      <w:bodyDiv w:val="1"/>
      <w:marLeft w:val="0"/>
      <w:marRight w:val="0"/>
      <w:marTop w:val="0"/>
      <w:marBottom w:val="0"/>
      <w:divBdr>
        <w:top w:val="none" w:sz="0" w:space="0" w:color="auto"/>
        <w:left w:val="none" w:sz="0" w:space="0" w:color="auto"/>
        <w:bottom w:val="none" w:sz="0" w:space="0" w:color="auto"/>
        <w:right w:val="none" w:sz="0" w:space="0" w:color="auto"/>
      </w:divBdr>
    </w:div>
    <w:div w:id="1955944654">
      <w:bodyDiv w:val="1"/>
      <w:marLeft w:val="0"/>
      <w:marRight w:val="0"/>
      <w:marTop w:val="0"/>
      <w:marBottom w:val="0"/>
      <w:divBdr>
        <w:top w:val="none" w:sz="0" w:space="0" w:color="auto"/>
        <w:left w:val="none" w:sz="0" w:space="0" w:color="auto"/>
        <w:bottom w:val="none" w:sz="0" w:space="0" w:color="auto"/>
        <w:right w:val="none" w:sz="0" w:space="0" w:color="auto"/>
      </w:divBdr>
    </w:div>
    <w:div w:id="1956012629">
      <w:bodyDiv w:val="1"/>
      <w:marLeft w:val="0"/>
      <w:marRight w:val="0"/>
      <w:marTop w:val="0"/>
      <w:marBottom w:val="0"/>
      <w:divBdr>
        <w:top w:val="none" w:sz="0" w:space="0" w:color="auto"/>
        <w:left w:val="none" w:sz="0" w:space="0" w:color="auto"/>
        <w:bottom w:val="none" w:sz="0" w:space="0" w:color="auto"/>
        <w:right w:val="none" w:sz="0" w:space="0" w:color="auto"/>
      </w:divBdr>
    </w:div>
    <w:div w:id="1956055940">
      <w:bodyDiv w:val="1"/>
      <w:marLeft w:val="0"/>
      <w:marRight w:val="0"/>
      <w:marTop w:val="0"/>
      <w:marBottom w:val="0"/>
      <w:divBdr>
        <w:top w:val="none" w:sz="0" w:space="0" w:color="auto"/>
        <w:left w:val="none" w:sz="0" w:space="0" w:color="auto"/>
        <w:bottom w:val="none" w:sz="0" w:space="0" w:color="auto"/>
        <w:right w:val="none" w:sz="0" w:space="0" w:color="auto"/>
      </w:divBdr>
    </w:div>
    <w:div w:id="1956058892">
      <w:bodyDiv w:val="1"/>
      <w:marLeft w:val="0"/>
      <w:marRight w:val="0"/>
      <w:marTop w:val="0"/>
      <w:marBottom w:val="0"/>
      <w:divBdr>
        <w:top w:val="none" w:sz="0" w:space="0" w:color="auto"/>
        <w:left w:val="none" w:sz="0" w:space="0" w:color="auto"/>
        <w:bottom w:val="none" w:sz="0" w:space="0" w:color="auto"/>
        <w:right w:val="none" w:sz="0" w:space="0" w:color="auto"/>
      </w:divBdr>
    </w:div>
    <w:div w:id="1956213390">
      <w:bodyDiv w:val="1"/>
      <w:marLeft w:val="0"/>
      <w:marRight w:val="0"/>
      <w:marTop w:val="0"/>
      <w:marBottom w:val="0"/>
      <w:divBdr>
        <w:top w:val="none" w:sz="0" w:space="0" w:color="auto"/>
        <w:left w:val="none" w:sz="0" w:space="0" w:color="auto"/>
        <w:bottom w:val="none" w:sz="0" w:space="0" w:color="auto"/>
        <w:right w:val="none" w:sz="0" w:space="0" w:color="auto"/>
      </w:divBdr>
    </w:div>
    <w:div w:id="1956326417">
      <w:bodyDiv w:val="1"/>
      <w:marLeft w:val="0"/>
      <w:marRight w:val="0"/>
      <w:marTop w:val="0"/>
      <w:marBottom w:val="0"/>
      <w:divBdr>
        <w:top w:val="none" w:sz="0" w:space="0" w:color="auto"/>
        <w:left w:val="none" w:sz="0" w:space="0" w:color="auto"/>
        <w:bottom w:val="none" w:sz="0" w:space="0" w:color="auto"/>
        <w:right w:val="none" w:sz="0" w:space="0" w:color="auto"/>
      </w:divBdr>
    </w:div>
    <w:div w:id="1956327789">
      <w:bodyDiv w:val="1"/>
      <w:marLeft w:val="0"/>
      <w:marRight w:val="0"/>
      <w:marTop w:val="0"/>
      <w:marBottom w:val="0"/>
      <w:divBdr>
        <w:top w:val="none" w:sz="0" w:space="0" w:color="auto"/>
        <w:left w:val="none" w:sz="0" w:space="0" w:color="auto"/>
        <w:bottom w:val="none" w:sz="0" w:space="0" w:color="auto"/>
        <w:right w:val="none" w:sz="0" w:space="0" w:color="auto"/>
      </w:divBdr>
    </w:div>
    <w:div w:id="1956668900">
      <w:bodyDiv w:val="1"/>
      <w:marLeft w:val="0"/>
      <w:marRight w:val="0"/>
      <w:marTop w:val="0"/>
      <w:marBottom w:val="0"/>
      <w:divBdr>
        <w:top w:val="none" w:sz="0" w:space="0" w:color="auto"/>
        <w:left w:val="none" w:sz="0" w:space="0" w:color="auto"/>
        <w:bottom w:val="none" w:sz="0" w:space="0" w:color="auto"/>
        <w:right w:val="none" w:sz="0" w:space="0" w:color="auto"/>
      </w:divBdr>
    </w:div>
    <w:div w:id="1956905730">
      <w:bodyDiv w:val="1"/>
      <w:marLeft w:val="0"/>
      <w:marRight w:val="0"/>
      <w:marTop w:val="0"/>
      <w:marBottom w:val="0"/>
      <w:divBdr>
        <w:top w:val="none" w:sz="0" w:space="0" w:color="auto"/>
        <w:left w:val="none" w:sz="0" w:space="0" w:color="auto"/>
        <w:bottom w:val="none" w:sz="0" w:space="0" w:color="auto"/>
        <w:right w:val="none" w:sz="0" w:space="0" w:color="auto"/>
      </w:divBdr>
    </w:div>
    <w:div w:id="1957130787">
      <w:bodyDiv w:val="1"/>
      <w:marLeft w:val="0"/>
      <w:marRight w:val="0"/>
      <w:marTop w:val="0"/>
      <w:marBottom w:val="0"/>
      <w:divBdr>
        <w:top w:val="none" w:sz="0" w:space="0" w:color="auto"/>
        <w:left w:val="none" w:sz="0" w:space="0" w:color="auto"/>
        <w:bottom w:val="none" w:sz="0" w:space="0" w:color="auto"/>
        <w:right w:val="none" w:sz="0" w:space="0" w:color="auto"/>
      </w:divBdr>
    </w:div>
    <w:div w:id="1957174478">
      <w:bodyDiv w:val="1"/>
      <w:marLeft w:val="0"/>
      <w:marRight w:val="0"/>
      <w:marTop w:val="0"/>
      <w:marBottom w:val="0"/>
      <w:divBdr>
        <w:top w:val="none" w:sz="0" w:space="0" w:color="auto"/>
        <w:left w:val="none" w:sz="0" w:space="0" w:color="auto"/>
        <w:bottom w:val="none" w:sz="0" w:space="0" w:color="auto"/>
        <w:right w:val="none" w:sz="0" w:space="0" w:color="auto"/>
      </w:divBdr>
    </w:div>
    <w:div w:id="1957179921">
      <w:bodyDiv w:val="1"/>
      <w:marLeft w:val="0"/>
      <w:marRight w:val="0"/>
      <w:marTop w:val="0"/>
      <w:marBottom w:val="0"/>
      <w:divBdr>
        <w:top w:val="none" w:sz="0" w:space="0" w:color="auto"/>
        <w:left w:val="none" w:sz="0" w:space="0" w:color="auto"/>
        <w:bottom w:val="none" w:sz="0" w:space="0" w:color="auto"/>
        <w:right w:val="none" w:sz="0" w:space="0" w:color="auto"/>
      </w:divBdr>
    </w:div>
    <w:div w:id="1957366258">
      <w:bodyDiv w:val="1"/>
      <w:marLeft w:val="0"/>
      <w:marRight w:val="0"/>
      <w:marTop w:val="0"/>
      <w:marBottom w:val="0"/>
      <w:divBdr>
        <w:top w:val="none" w:sz="0" w:space="0" w:color="auto"/>
        <w:left w:val="none" w:sz="0" w:space="0" w:color="auto"/>
        <w:bottom w:val="none" w:sz="0" w:space="0" w:color="auto"/>
        <w:right w:val="none" w:sz="0" w:space="0" w:color="auto"/>
      </w:divBdr>
    </w:div>
    <w:div w:id="1957441785">
      <w:bodyDiv w:val="1"/>
      <w:marLeft w:val="0"/>
      <w:marRight w:val="0"/>
      <w:marTop w:val="0"/>
      <w:marBottom w:val="0"/>
      <w:divBdr>
        <w:top w:val="none" w:sz="0" w:space="0" w:color="auto"/>
        <w:left w:val="none" w:sz="0" w:space="0" w:color="auto"/>
        <w:bottom w:val="none" w:sz="0" w:space="0" w:color="auto"/>
        <w:right w:val="none" w:sz="0" w:space="0" w:color="auto"/>
      </w:divBdr>
    </w:div>
    <w:div w:id="1957517747">
      <w:bodyDiv w:val="1"/>
      <w:marLeft w:val="0"/>
      <w:marRight w:val="0"/>
      <w:marTop w:val="0"/>
      <w:marBottom w:val="0"/>
      <w:divBdr>
        <w:top w:val="none" w:sz="0" w:space="0" w:color="auto"/>
        <w:left w:val="none" w:sz="0" w:space="0" w:color="auto"/>
        <w:bottom w:val="none" w:sz="0" w:space="0" w:color="auto"/>
        <w:right w:val="none" w:sz="0" w:space="0" w:color="auto"/>
      </w:divBdr>
    </w:div>
    <w:div w:id="1957759658">
      <w:bodyDiv w:val="1"/>
      <w:marLeft w:val="0"/>
      <w:marRight w:val="0"/>
      <w:marTop w:val="0"/>
      <w:marBottom w:val="0"/>
      <w:divBdr>
        <w:top w:val="none" w:sz="0" w:space="0" w:color="auto"/>
        <w:left w:val="none" w:sz="0" w:space="0" w:color="auto"/>
        <w:bottom w:val="none" w:sz="0" w:space="0" w:color="auto"/>
        <w:right w:val="none" w:sz="0" w:space="0" w:color="auto"/>
      </w:divBdr>
    </w:div>
    <w:div w:id="1957909275">
      <w:bodyDiv w:val="1"/>
      <w:marLeft w:val="0"/>
      <w:marRight w:val="0"/>
      <w:marTop w:val="0"/>
      <w:marBottom w:val="0"/>
      <w:divBdr>
        <w:top w:val="none" w:sz="0" w:space="0" w:color="auto"/>
        <w:left w:val="none" w:sz="0" w:space="0" w:color="auto"/>
        <w:bottom w:val="none" w:sz="0" w:space="0" w:color="auto"/>
        <w:right w:val="none" w:sz="0" w:space="0" w:color="auto"/>
      </w:divBdr>
    </w:div>
    <w:div w:id="1958245987">
      <w:bodyDiv w:val="1"/>
      <w:marLeft w:val="0"/>
      <w:marRight w:val="0"/>
      <w:marTop w:val="0"/>
      <w:marBottom w:val="0"/>
      <w:divBdr>
        <w:top w:val="none" w:sz="0" w:space="0" w:color="auto"/>
        <w:left w:val="none" w:sz="0" w:space="0" w:color="auto"/>
        <w:bottom w:val="none" w:sz="0" w:space="0" w:color="auto"/>
        <w:right w:val="none" w:sz="0" w:space="0" w:color="auto"/>
      </w:divBdr>
    </w:div>
    <w:div w:id="1958442448">
      <w:bodyDiv w:val="1"/>
      <w:marLeft w:val="0"/>
      <w:marRight w:val="0"/>
      <w:marTop w:val="0"/>
      <w:marBottom w:val="0"/>
      <w:divBdr>
        <w:top w:val="none" w:sz="0" w:space="0" w:color="auto"/>
        <w:left w:val="none" w:sz="0" w:space="0" w:color="auto"/>
        <w:bottom w:val="none" w:sz="0" w:space="0" w:color="auto"/>
        <w:right w:val="none" w:sz="0" w:space="0" w:color="auto"/>
      </w:divBdr>
    </w:div>
    <w:div w:id="1958488069">
      <w:bodyDiv w:val="1"/>
      <w:marLeft w:val="0"/>
      <w:marRight w:val="0"/>
      <w:marTop w:val="0"/>
      <w:marBottom w:val="0"/>
      <w:divBdr>
        <w:top w:val="none" w:sz="0" w:space="0" w:color="auto"/>
        <w:left w:val="none" w:sz="0" w:space="0" w:color="auto"/>
        <w:bottom w:val="none" w:sz="0" w:space="0" w:color="auto"/>
        <w:right w:val="none" w:sz="0" w:space="0" w:color="auto"/>
      </w:divBdr>
    </w:div>
    <w:div w:id="1958558009">
      <w:bodyDiv w:val="1"/>
      <w:marLeft w:val="0"/>
      <w:marRight w:val="0"/>
      <w:marTop w:val="0"/>
      <w:marBottom w:val="0"/>
      <w:divBdr>
        <w:top w:val="none" w:sz="0" w:space="0" w:color="auto"/>
        <w:left w:val="none" w:sz="0" w:space="0" w:color="auto"/>
        <w:bottom w:val="none" w:sz="0" w:space="0" w:color="auto"/>
        <w:right w:val="none" w:sz="0" w:space="0" w:color="auto"/>
      </w:divBdr>
    </w:div>
    <w:div w:id="1959289365">
      <w:bodyDiv w:val="1"/>
      <w:marLeft w:val="0"/>
      <w:marRight w:val="0"/>
      <w:marTop w:val="0"/>
      <w:marBottom w:val="0"/>
      <w:divBdr>
        <w:top w:val="none" w:sz="0" w:space="0" w:color="auto"/>
        <w:left w:val="none" w:sz="0" w:space="0" w:color="auto"/>
        <w:bottom w:val="none" w:sz="0" w:space="0" w:color="auto"/>
        <w:right w:val="none" w:sz="0" w:space="0" w:color="auto"/>
      </w:divBdr>
    </w:div>
    <w:div w:id="1959336648">
      <w:bodyDiv w:val="1"/>
      <w:marLeft w:val="0"/>
      <w:marRight w:val="0"/>
      <w:marTop w:val="0"/>
      <w:marBottom w:val="0"/>
      <w:divBdr>
        <w:top w:val="none" w:sz="0" w:space="0" w:color="auto"/>
        <w:left w:val="none" w:sz="0" w:space="0" w:color="auto"/>
        <w:bottom w:val="none" w:sz="0" w:space="0" w:color="auto"/>
        <w:right w:val="none" w:sz="0" w:space="0" w:color="auto"/>
      </w:divBdr>
    </w:div>
    <w:div w:id="1959482030">
      <w:bodyDiv w:val="1"/>
      <w:marLeft w:val="0"/>
      <w:marRight w:val="0"/>
      <w:marTop w:val="0"/>
      <w:marBottom w:val="0"/>
      <w:divBdr>
        <w:top w:val="none" w:sz="0" w:space="0" w:color="auto"/>
        <w:left w:val="none" w:sz="0" w:space="0" w:color="auto"/>
        <w:bottom w:val="none" w:sz="0" w:space="0" w:color="auto"/>
        <w:right w:val="none" w:sz="0" w:space="0" w:color="auto"/>
      </w:divBdr>
    </w:div>
    <w:div w:id="1959556895">
      <w:bodyDiv w:val="1"/>
      <w:marLeft w:val="0"/>
      <w:marRight w:val="0"/>
      <w:marTop w:val="0"/>
      <w:marBottom w:val="0"/>
      <w:divBdr>
        <w:top w:val="none" w:sz="0" w:space="0" w:color="auto"/>
        <w:left w:val="none" w:sz="0" w:space="0" w:color="auto"/>
        <w:bottom w:val="none" w:sz="0" w:space="0" w:color="auto"/>
        <w:right w:val="none" w:sz="0" w:space="0" w:color="auto"/>
      </w:divBdr>
    </w:div>
    <w:div w:id="1959681127">
      <w:bodyDiv w:val="1"/>
      <w:marLeft w:val="0"/>
      <w:marRight w:val="0"/>
      <w:marTop w:val="0"/>
      <w:marBottom w:val="0"/>
      <w:divBdr>
        <w:top w:val="none" w:sz="0" w:space="0" w:color="auto"/>
        <w:left w:val="none" w:sz="0" w:space="0" w:color="auto"/>
        <w:bottom w:val="none" w:sz="0" w:space="0" w:color="auto"/>
        <w:right w:val="none" w:sz="0" w:space="0" w:color="auto"/>
      </w:divBdr>
    </w:div>
    <w:div w:id="1959683017">
      <w:bodyDiv w:val="1"/>
      <w:marLeft w:val="0"/>
      <w:marRight w:val="0"/>
      <w:marTop w:val="0"/>
      <w:marBottom w:val="0"/>
      <w:divBdr>
        <w:top w:val="none" w:sz="0" w:space="0" w:color="auto"/>
        <w:left w:val="none" w:sz="0" w:space="0" w:color="auto"/>
        <w:bottom w:val="none" w:sz="0" w:space="0" w:color="auto"/>
        <w:right w:val="none" w:sz="0" w:space="0" w:color="auto"/>
      </w:divBdr>
    </w:div>
    <w:div w:id="1959867863">
      <w:bodyDiv w:val="1"/>
      <w:marLeft w:val="0"/>
      <w:marRight w:val="0"/>
      <w:marTop w:val="0"/>
      <w:marBottom w:val="0"/>
      <w:divBdr>
        <w:top w:val="none" w:sz="0" w:space="0" w:color="auto"/>
        <w:left w:val="none" w:sz="0" w:space="0" w:color="auto"/>
        <w:bottom w:val="none" w:sz="0" w:space="0" w:color="auto"/>
        <w:right w:val="none" w:sz="0" w:space="0" w:color="auto"/>
      </w:divBdr>
    </w:div>
    <w:div w:id="1959872204">
      <w:bodyDiv w:val="1"/>
      <w:marLeft w:val="0"/>
      <w:marRight w:val="0"/>
      <w:marTop w:val="0"/>
      <w:marBottom w:val="0"/>
      <w:divBdr>
        <w:top w:val="none" w:sz="0" w:space="0" w:color="auto"/>
        <w:left w:val="none" w:sz="0" w:space="0" w:color="auto"/>
        <w:bottom w:val="none" w:sz="0" w:space="0" w:color="auto"/>
        <w:right w:val="none" w:sz="0" w:space="0" w:color="auto"/>
      </w:divBdr>
    </w:div>
    <w:div w:id="1959989004">
      <w:bodyDiv w:val="1"/>
      <w:marLeft w:val="0"/>
      <w:marRight w:val="0"/>
      <w:marTop w:val="0"/>
      <w:marBottom w:val="0"/>
      <w:divBdr>
        <w:top w:val="none" w:sz="0" w:space="0" w:color="auto"/>
        <w:left w:val="none" w:sz="0" w:space="0" w:color="auto"/>
        <w:bottom w:val="none" w:sz="0" w:space="0" w:color="auto"/>
        <w:right w:val="none" w:sz="0" w:space="0" w:color="auto"/>
      </w:divBdr>
    </w:div>
    <w:div w:id="1959989603">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064810">
      <w:bodyDiv w:val="1"/>
      <w:marLeft w:val="0"/>
      <w:marRight w:val="0"/>
      <w:marTop w:val="0"/>
      <w:marBottom w:val="0"/>
      <w:divBdr>
        <w:top w:val="none" w:sz="0" w:space="0" w:color="auto"/>
        <w:left w:val="none" w:sz="0" w:space="0" w:color="auto"/>
        <w:bottom w:val="none" w:sz="0" w:space="0" w:color="auto"/>
        <w:right w:val="none" w:sz="0" w:space="0" w:color="auto"/>
      </w:divBdr>
    </w:div>
    <w:div w:id="1960069070">
      <w:bodyDiv w:val="1"/>
      <w:marLeft w:val="0"/>
      <w:marRight w:val="0"/>
      <w:marTop w:val="0"/>
      <w:marBottom w:val="0"/>
      <w:divBdr>
        <w:top w:val="none" w:sz="0" w:space="0" w:color="auto"/>
        <w:left w:val="none" w:sz="0" w:space="0" w:color="auto"/>
        <w:bottom w:val="none" w:sz="0" w:space="0" w:color="auto"/>
        <w:right w:val="none" w:sz="0" w:space="0" w:color="auto"/>
      </w:divBdr>
    </w:div>
    <w:div w:id="1960145144">
      <w:bodyDiv w:val="1"/>
      <w:marLeft w:val="0"/>
      <w:marRight w:val="0"/>
      <w:marTop w:val="0"/>
      <w:marBottom w:val="0"/>
      <w:divBdr>
        <w:top w:val="none" w:sz="0" w:space="0" w:color="auto"/>
        <w:left w:val="none" w:sz="0" w:space="0" w:color="auto"/>
        <w:bottom w:val="none" w:sz="0" w:space="0" w:color="auto"/>
        <w:right w:val="none" w:sz="0" w:space="0" w:color="auto"/>
      </w:divBdr>
    </w:div>
    <w:div w:id="1960184332">
      <w:bodyDiv w:val="1"/>
      <w:marLeft w:val="0"/>
      <w:marRight w:val="0"/>
      <w:marTop w:val="0"/>
      <w:marBottom w:val="0"/>
      <w:divBdr>
        <w:top w:val="none" w:sz="0" w:space="0" w:color="auto"/>
        <w:left w:val="none" w:sz="0" w:space="0" w:color="auto"/>
        <w:bottom w:val="none" w:sz="0" w:space="0" w:color="auto"/>
        <w:right w:val="none" w:sz="0" w:space="0" w:color="auto"/>
      </w:divBdr>
    </w:div>
    <w:div w:id="1960379660">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456040">
      <w:bodyDiv w:val="1"/>
      <w:marLeft w:val="0"/>
      <w:marRight w:val="0"/>
      <w:marTop w:val="0"/>
      <w:marBottom w:val="0"/>
      <w:divBdr>
        <w:top w:val="none" w:sz="0" w:space="0" w:color="auto"/>
        <w:left w:val="none" w:sz="0" w:space="0" w:color="auto"/>
        <w:bottom w:val="none" w:sz="0" w:space="0" w:color="auto"/>
        <w:right w:val="none" w:sz="0" w:space="0" w:color="auto"/>
      </w:divBdr>
    </w:div>
    <w:div w:id="1960604271">
      <w:bodyDiv w:val="1"/>
      <w:marLeft w:val="0"/>
      <w:marRight w:val="0"/>
      <w:marTop w:val="0"/>
      <w:marBottom w:val="0"/>
      <w:divBdr>
        <w:top w:val="none" w:sz="0" w:space="0" w:color="auto"/>
        <w:left w:val="none" w:sz="0" w:space="0" w:color="auto"/>
        <w:bottom w:val="none" w:sz="0" w:space="0" w:color="auto"/>
        <w:right w:val="none" w:sz="0" w:space="0" w:color="auto"/>
      </w:divBdr>
    </w:div>
    <w:div w:id="1960648949">
      <w:bodyDiv w:val="1"/>
      <w:marLeft w:val="0"/>
      <w:marRight w:val="0"/>
      <w:marTop w:val="0"/>
      <w:marBottom w:val="0"/>
      <w:divBdr>
        <w:top w:val="none" w:sz="0" w:space="0" w:color="auto"/>
        <w:left w:val="none" w:sz="0" w:space="0" w:color="auto"/>
        <w:bottom w:val="none" w:sz="0" w:space="0" w:color="auto"/>
        <w:right w:val="none" w:sz="0" w:space="0" w:color="auto"/>
      </w:divBdr>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916562">
      <w:bodyDiv w:val="1"/>
      <w:marLeft w:val="0"/>
      <w:marRight w:val="0"/>
      <w:marTop w:val="0"/>
      <w:marBottom w:val="0"/>
      <w:divBdr>
        <w:top w:val="none" w:sz="0" w:space="0" w:color="auto"/>
        <w:left w:val="none" w:sz="0" w:space="0" w:color="auto"/>
        <w:bottom w:val="none" w:sz="0" w:space="0" w:color="auto"/>
        <w:right w:val="none" w:sz="0" w:space="0" w:color="auto"/>
      </w:divBdr>
    </w:div>
    <w:div w:id="1960917726">
      <w:bodyDiv w:val="1"/>
      <w:marLeft w:val="0"/>
      <w:marRight w:val="0"/>
      <w:marTop w:val="0"/>
      <w:marBottom w:val="0"/>
      <w:divBdr>
        <w:top w:val="none" w:sz="0" w:space="0" w:color="auto"/>
        <w:left w:val="none" w:sz="0" w:space="0" w:color="auto"/>
        <w:bottom w:val="none" w:sz="0" w:space="0" w:color="auto"/>
        <w:right w:val="none" w:sz="0" w:space="0" w:color="auto"/>
      </w:divBdr>
    </w:div>
    <w:div w:id="1960985898">
      <w:bodyDiv w:val="1"/>
      <w:marLeft w:val="0"/>
      <w:marRight w:val="0"/>
      <w:marTop w:val="0"/>
      <w:marBottom w:val="0"/>
      <w:divBdr>
        <w:top w:val="none" w:sz="0" w:space="0" w:color="auto"/>
        <w:left w:val="none" w:sz="0" w:space="0" w:color="auto"/>
        <w:bottom w:val="none" w:sz="0" w:space="0" w:color="auto"/>
        <w:right w:val="none" w:sz="0" w:space="0" w:color="auto"/>
      </w:divBdr>
    </w:div>
    <w:div w:id="1961033880">
      <w:bodyDiv w:val="1"/>
      <w:marLeft w:val="0"/>
      <w:marRight w:val="0"/>
      <w:marTop w:val="0"/>
      <w:marBottom w:val="0"/>
      <w:divBdr>
        <w:top w:val="none" w:sz="0" w:space="0" w:color="auto"/>
        <w:left w:val="none" w:sz="0" w:space="0" w:color="auto"/>
        <w:bottom w:val="none" w:sz="0" w:space="0" w:color="auto"/>
        <w:right w:val="none" w:sz="0" w:space="0" w:color="auto"/>
      </w:divBdr>
    </w:div>
    <w:div w:id="1961253691">
      <w:bodyDiv w:val="1"/>
      <w:marLeft w:val="0"/>
      <w:marRight w:val="0"/>
      <w:marTop w:val="0"/>
      <w:marBottom w:val="0"/>
      <w:divBdr>
        <w:top w:val="none" w:sz="0" w:space="0" w:color="auto"/>
        <w:left w:val="none" w:sz="0" w:space="0" w:color="auto"/>
        <w:bottom w:val="none" w:sz="0" w:space="0" w:color="auto"/>
        <w:right w:val="none" w:sz="0" w:space="0" w:color="auto"/>
      </w:divBdr>
    </w:div>
    <w:div w:id="1961262702">
      <w:bodyDiv w:val="1"/>
      <w:marLeft w:val="0"/>
      <w:marRight w:val="0"/>
      <w:marTop w:val="0"/>
      <w:marBottom w:val="0"/>
      <w:divBdr>
        <w:top w:val="none" w:sz="0" w:space="0" w:color="auto"/>
        <w:left w:val="none" w:sz="0" w:space="0" w:color="auto"/>
        <w:bottom w:val="none" w:sz="0" w:space="0" w:color="auto"/>
        <w:right w:val="none" w:sz="0" w:space="0" w:color="auto"/>
      </w:divBdr>
    </w:div>
    <w:div w:id="1961451855">
      <w:bodyDiv w:val="1"/>
      <w:marLeft w:val="0"/>
      <w:marRight w:val="0"/>
      <w:marTop w:val="0"/>
      <w:marBottom w:val="0"/>
      <w:divBdr>
        <w:top w:val="none" w:sz="0" w:space="0" w:color="auto"/>
        <w:left w:val="none" w:sz="0" w:space="0" w:color="auto"/>
        <w:bottom w:val="none" w:sz="0" w:space="0" w:color="auto"/>
        <w:right w:val="none" w:sz="0" w:space="0" w:color="auto"/>
      </w:divBdr>
    </w:div>
    <w:div w:id="1961646876">
      <w:bodyDiv w:val="1"/>
      <w:marLeft w:val="0"/>
      <w:marRight w:val="0"/>
      <w:marTop w:val="0"/>
      <w:marBottom w:val="0"/>
      <w:divBdr>
        <w:top w:val="none" w:sz="0" w:space="0" w:color="auto"/>
        <w:left w:val="none" w:sz="0" w:space="0" w:color="auto"/>
        <w:bottom w:val="none" w:sz="0" w:space="0" w:color="auto"/>
        <w:right w:val="none" w:sz="0" w:space="0" w:color="auto"/>
      </w:divBdr>
    </w:div>
    <w:div w:id="1961834297">
      <w:bodyDiv w:val="1"/>
      <w:marLeft w:val="0"/>
      <w:marRight w:val="0"/>
      <w:marTop w:val="0"/>
      <w:marBottom w:val="0"/>
      <w:divBdr>
        <w:top w:val="none" w:sz="0" w:space="0" w:color="auto"/>
        <w:left w:val="none" w:sz="0" w:space="0" w:color="auto"/>
        <w:bottom w:val="none" w:sz="0" w:space="0" w:color="auto"/>
        <w:right w:val="none" w:sz="0" w:space="0" w:color="auto"/>
      </w:divBdr>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57713">
      <w:bodyDiv w:val="1"/>
      <w:marLeft w:val="0"/>
      <w:marRight w:val="0"/>
      <w:marTop w:val="0"/>
      <w:marBottom w:val="0"/>
      <w:divBdr>
        <w:top w:val="none" w:sz="0" w:space="0" w:color="auto"/>
        <w:left w:val="none" w:sz="0" w:space="0" w:color="auto"/>
        <w:bottom w:val="none" w:sz="0" w:space="0" w:color="auto"/>
        <w:right w:val="none" w:sz="0" w:space="0" w:color="auto"/>
      </w:divBdr>
    </w:div>
    <w:div w:id="1961957942">
      <w:bodyDiv w:val="1"/>
      <w:marLeft w:val="0"/>
      <w:marRight w:val="0"/>
      <w:marTop w:val="0"/>
      <w:marBottom w:val="0"/>
      <w:divBdr>
        <w:top w:val="none" w:sz="0" w:space="0" w:color="auto"/>
        <w:left w:val="none" w:sz="0" w:space="0" w:color="auto"/>
        <w:bottom w:val="none" w:sz="0" w:space="0" w:color="auto"/>
        <w:right w:val="none" w:sz="0" w:space="0" w:color="auto"/>
      </w:divBdr>
    </w:div>
    <w:div w:id="1962027643">
      <w:bodyDiv w:val="1"/>
      <w:marLeft w:val="0"/>
      <w:marRight w:val="0"/>
      <w:marTop w:val="0"/>
      <w:marBottom w:val="0"/>
      <w:divBdr>
        <w:top w:val="none" w:sz="0" w:space="0" w:color="auto"/>
        <w:left w:val="none" w:sz="0" w:space="0" w:color="auto"/>
        <w:bottom w:val="none" w:sz="0" w:space="0" w:color="auto"/>
        <w:right w:val="none" w:sz="0" w:space="0" w:color="auto"/>
      </w:divBdr>
    </w:div>
    <w:div w:id="1962106768">
      <w:bodyDiv w:val="1"/>
      <w:marLeft w:val="0"/>
      <w:marRight w:val="0"/>
      <w:marTop w:val="0"/>
      <w:marBottom w:val="0"/>
      <w:divBdr>
        <w:top w:val="none" w:sz="0" w:space="0" w:color="auto"/>
        <w:left w:val="none" w:sz="0" w:space="0" w:color="auto"/>
        <w:bottom w:val="none" w:sz="0" w:space="0" w:color="auto"/>
        <w:right w:val="none" w:sz="0" w:space="0" w:color="auto"/>
      </w:divBdr>
    </w:div>
    <w:div w:id="1962177568">
      <w:bodyDiv w:val="1"/>
      <w:marLeft w:val="0"/>
      <w:marRight w:val="0"/>
      <w:marTop w:val="0"/>
      <w:marBottom w:val="0"/>
      <w:divBdr>
        <w:top w:val="none" w:sz="0" w:space="0" w:color="auto"/>
        <w:left w:val="none" w:sz="0" w:space="0" w:color="auto"/>
        <w:bottom w:val="none" w:sz="0" w:space="0" w:color="auto"/>
        <w:right w:val="none" w:sz="0" w:space="0" w:color="auto"/>
      </w:divBdr>
    </w:div>
    <w:div w:id="1962228649">
      <w:bodyDiv w:val="1"/>
      <w:marLeft w:val="0"/>
      <w:marRight w:val="0"/>
      <w:marTop w:val="0"/>
      <w:marBottom w:val="0"/>
      <w:divBdr>
        <w:top w:val="none" w:sz="0" w:space="0" w:color="auto"/>
        <w:left w:val="none" w:sz="0" w:space="0" w:color="auto"/>
        <w:bottom w:val="none" w:sz="0" w:space="0" w:color="auto"/>
        <w:right w:val="none" w:sz="0" w:space="0" w:color="auto"/>
      </w:divBdr>
    </w:div>
    <w:div w:id="1962297890">
      <w:bodyDiv w:val="1"/>
      <w:marLeft w:val="0"/>
      <w:marRight w:val="0"/>
      <w:marTop w:val="0"/>
      <w:marBottom w:val="0"/>
      <w:divBdr>
        <w:top w:val="none" w:sz="0" w:space="0" w:color="auto"/>
        <w:left w:val="none" w:sz="0" w:space="0" w:color="auto"/>
        <w:bottom w:val="none" w:sz="0" w:space="0" w:color="auto"/>
        <w:right w:val="none" w:sz="0" w:space="0" w:color="auto"/>
      </w:divBdr>
    </w:div>
    <w:div w:id="1962300577">
      <w:bodyDiv w:val="1"/>
      <w:marLeft w:val="0"/>
      <w:marRight w:val="0"/>
      <w:marTop w:val="0"/>
      <w:marBottom w:val="0"/>
      <w:divBdr>
        <w:top w:val="none" w:sz="0" w:space="0" w:color="auto"/>
        <w:left w:val="none" w:sz="0" w:space="0" w:color="auto"/>
        <w:bottom w:val="none" w:sz="0" w:space="0" w:color="auto"/>
        <w:right w:val="none" w:sz="0" w:space="0" w:color="auto"/>
      </w:divBdr>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6162">
      <w:bodyDiv w:val="1"/>
      <w:marLeft w:val="0"/>
      <w:marRight w:val="0"/>
      <w:marTop w:val="0"/>
      <w:marBottom w:val="0"/>
      <w:divBdr>
        <w:top w:val="none" w:sz="0" w:space="0" w:color="auto"/>
        <w:left w:val="none" w:sz="0" w:space="0" w:color="auto"/>
        <w:bottom w:val="none" w:sz="0" w:space="0" w:color="auto"/>
        <w:right w:val="none" w:sz="0" w:space="0" w:color="auto"/>
      </w:divBdr>
    </w:div>
    <w:div w:id="1962568738">
      <w:bodyDiv w:val="1"/>
      <w:marLeft w:val="0"/>
      <w:marRight w:val="0"/>
      <w:marTop w:val="0"/>
      <w:marBottom w:val="0"/>
      <w:divBdr>
        <w:top w:val="none" w:sz="0" w:space="0" w:color="auto"/>
        <w:left w:val="none" w:sz="0" w:space="0" w:color="auto"/>
        <w:bottom w:val="none" w:sz="0" w:space="0" w:color="auto"/>
        <w:right w:val="none" w:sz="0" w:space="0" w:color="auto"/>
      </w:divBdr>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685664">
      <w:bodyDiv w:val="1"/>
      <w:marLeft w:val="0"/>
      <w:marRight w:val="0"/>
      <w:marTop w:val="0"/>
      <w:marBottom w:val="0"/>
      <w:divBdr>
        <w:top w:val="none" w:sz="0" w:space="0" w:color="auto"/>
        <w:left w:val="none" w:sz="0" w:space="0" w:color="auto"/>
        <w:bottom w:val="none" w:sz="0" w:space="0" w:color="auto"/>
        <w:right w:val="none" w:sz="0" w:space="0" w:color="auto"/>
      </w:divBdr>
    </w:div>
    <w:div w:id="1963802192">
      <w:bodyDiv w:val="1"/>
      <w:marLeft w:val="0"/>
      <w:marRight w:val="0"/>
      <w:marTop w:val="0"/>
      <w:marBottom w:val="0"/>
      <w:divBdr>
        <w:top w:val="none" w:sz="0" w:space="0" w:color="auto"/>
        <w:left w:val="none" w:sz="0" w:space="0" w:color="auto"/>
        <w:bottom w:val="none" w:sz="0" w:space="0" w:color="auto"/>
        <w:right w:val="none" w:sz="0" w:space="0" w:color="auto"/>
      </w:divBdr>
    </w:div>
    <w:div w:id="1963878504">
      <w:bodyDiv w:val="1"/>
      <w:marLeft w:val="0"/>
      <w:marRight w:val="0"/>
      <w:marTop w:val="0"/>
      <w:marBottom w:val="0"/>
      <w:divBdr>
        <w:top w:val="none" w:sz="0" w:space="0" w:color="auto"/>
        <w:left w:val="none" w:sz="0" w:space="0" w:color="auto"/>
        <w:bottom w:val="none" w:sz="0" w:space="0" w:color="auto"/>
        <w:right w:val="none" w:sz="0" w:space="0" w:color="auto"/>
      </w:divBdr>
    </w:div>
    <w:div w:id="1963880510">
      <w:bodyDiv w:val="1"/>
      <w:marLeft w:val="0"/>
      <w:marRight w:val="0"/>
      <w:marTop w:val="0"/>
      <w:marBottom w:val="0"/>
      <w:divBdr>
        <w:top w:val="none" w:sz="0" w:space="0" w:color="auto"/>
        <w:left w:val="none" w:sz="0" w:space="0" w:color="auto"/>
        <w:bottom w:val="none" w:sz="0" w:space="0" w:color="auto"/>
        <w:right w:val="none" w:sz="0" w:space="0" w:color="auto"/>
      </w:divBdr>
    </w:div>
    <w:div w:id="1963923179">
      <w:bodyDiv w:val="1"/>
      <w:marLeft w:val="0"/>
      <w:marRight w:val="0"/>
      <w:marTop w:val="0"/>
      <w:marBottom w:val="0"/>
      <w:divBdr>
        <w:top w:val="none" w:sz="0" w:space="0" w:color="auto"/>
        <w:left w:val="none" w:sz="0" w:space="0" w:color="auto"/>
        <w:bottom w:val="none" w:sz="0" w:space="0" w:color="auto"/>
        <w:right w:val="none" w:sz="0" w:space="0" w:color="auto"/>
      </w:divBdr>
    </w:div>
    <w:div w:id="1964267564">
      <w:bodyDiv w:val="1"/>
      <w:marLeft w:val="0"/>
      <w:marRight w:val="0"/>
      <w:marTop w:val="0"/>
      <w:marBottom w:val="0"/>
      <w:divBdr>
        <w:top w:val="none" w:sz="0" w:space="0" w:color="auto"/>
        <w:left w:val="none" w:sz="0" w:space="0" w:color="auto"/>
        <w:bottom w:val="none" w:sz="0" w:space="0" w:color="auto"/>
        <w:right w:val="none" w:sz="0" w:space="0" w:color="auto"/>
      </w:divBdr>
    </w:div>
    <w:div w:id="1964385761">
      <w:bodyDiv w:val="1"/>
      <w:marLeft w:val="0"/>
      <w:marRight w:val="0"/>
      <w:marTop w:val="0"/>
      <w:marBottom w:val="0"/>
      <w:divBdr>
        <w:top w:val="none" w:sz="0" w:space="0" w:color="auto"/>
        <w:left w:val="none" w:sz="0" w:space="0" w:color="auto"/>
        <w:bottom w:val="none" w:sz="0" w:space="0" w:color="auto"/>
        <w:right w:val="none" w:sz="0" w:space="0" w:color="auto"/>
      </w:divBdr>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17962">
      <w:bodyDiv w:val="1"/>
      <w:marLeft w:val="0"/>
      <w:marRight w:val="0"/>
      <w:marTop w:val="0"/>
      <w:marBottom w:val="0"/>
      <w:divBdr>
        <w:top w:val="none" w:sz="0" w:space="0" w:color="auto"/>
        <w:left w:val="none" w:sz="0" w:space="0" w:color="auto"/>
        <w:bottom w:val="none" w:sz="0" w:space="0" w:color="auto"/>
        <w:right w:val="none" w:sz="0" w:space="0" w:color="auto"/>
      </w:divBdr>
    </w:div>
    <w:div w:id="1964995301">
      <w:bodyDiv w:val="1"/>
      <w:marLeft w:val="0"/>
      <w:marRight w:val="0"/>
      <w:marTop w:val="0"/>
      <w:marBottom w:val="0"/>
      <w:divBdr>
        <w:top w:val="none" w:sz="0" w:space="0" w:color="auto"/>
        <w:left w:val="none" w:sz="0" w:space="0" w:color="auto"/>
        <w:bottom w:val="none" w:sz="0" w:space="0" w:color="auto"/>
        <w:right w:val="none" w:sz="0" w:space="0" w:color="auto"/>
      </w:divBdr>
    </w:div>
    <w:div w:id="1965116742">
      <w:bodyDiv w:val="1"/>
      <w:marLeft w:val="0"/>
      <w:marRight w:val="0"/>
      <w:marTop w:val="0"/>
      <w:marBottom w:val="0"/>
      <w:divBdr>
        <w:top w:val="none" w:sz="0" w:space="0" w:color="auto"/>
        <w:left w:val="none" w:sz="0" w:space="0" w:color="auto"/>
        <w:bottom w:val="none" w:sz="0" w:space="0" w:color="auto"/>
        <w:right w:val="none" w:sz="0" w:space="0" w:color="auto"/>
      </w:divBdr>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83146">
      <w:bodyDiv w:val="1"/>
      <w:marLeft w:val="0"/>
      <w:marRight w:val="0"/>
      <w:marTop w:val="0"/>
      <w:marBottom w:val="0"/>
      <w:divBdr>
        <w:top w:val="none" w:sz="0" w:space="0" w:color="auto"/>
        <w:left w:val="none" w:sz="0" w:space="0" w:color="auto"/>
        <w:bottom w:val="none" w:sz="0" w:space="0" w:color="auto"/>
        <w:right w:val="none" w:sz="0" w:space="0" w:color="auto"/>
      </w:divBdr>
    </w:div>
    <w:div w:id="1965502179">
      <w:bodyDiv w:val="1"/>
      <w:marLeft w:val="0"/>
      <w:marRight w:val="0"/>
      <w:marTop w:val="0"/>
      <w:marBottom w:val="0"/>
      <w:divBdr>
        <w:top w:val="none" w:sz="0" w:space="0" w:color="auto"/>
        <w:left w:val="none" w:sz="0" w:space="0" w:color="auto"/>
        <w:bottom w:val="none" w:sz="0" w:space="0" w:color="auto"/>
        <w:right w:val="none" w:sz="0" w:space="0" w:color="auto"/>
      </w:divBdr>
    </w:div>
    <w:div w:id="1965622727">
      <w:bodyDiv w:val="1"/>
      <w:marLeft w:val="0"/>
      <w:marRight w:val="0"/>
      <w:marTop w:val="0"/>
      <w:marBottom w:val="0"/>
      <w:divBdr>
        <w:top w:val="none" w:sz="0" w:space="0" w:color="auto"/>
        <w:left w:val="none" w:sz="0" w:space="0" w:color="auto"/>
        <w:bottom w:val="none" w:sz="0" w:space="0" w:color="auto"/>
        <w:right w:val="none" w:sz="0" w:space="0" w:color="auto"/>
      </w:divBdr>
    </w:div>
    <w:div w:id="1965652051">
      <w:bodyDiv w:val="1"/>
      <w:marLeft w:val="0"/>
      <w:marRight w:val="0"/>
      <w:marTop w:val="0"/>
      <w:marBottom w:val="0"/>
      <w:divBdr>
        <w:top w:val="none" w:sz="0" w:space="0" w:color="auto"/>
        <w:left w:val="none" w:sz="0" w:space="0" w:color="auto"/>
        <w:bottom w:val="none" w:sz="0" w:space="0" w:color="auto"/>
        <w:right w:val="none" w:sz="0" w:space="0" w:color="auto"/>
      </w:divBdr>
    </w:div>
    <w:div w:id="1965652356">
      <w:bodyDiv w:val="1"/>
      <w:marLeft w:val="0"/>
      <w:marRight w:val="0"/>
      <w:marTop w:val="0"/>
      <w:marBottom w:val="0"/>
      <w:divBdr>
        <w:top w:val="none" w:sz="0" w:space="0" w:color="auto"/>
        <w:left w:val="none" w:sz="0" w:space="0" w:color="auto"/>
        <w:bottom w:val="none" w:sz="0" w:space="0" w:color="auto"/>
        <w:right w:val="none" w:sz="0" w:space="0" w:color="auto"/>
      </w:divBdr>
    </w:div>
    <w:div w:id="1965964047">
      <w:bodyDiv w:val="1"/>
      <w:marLeft w:val="0"/>
      <w:marRight w:val="0"/>
      <w:marTop w:val="0"/>
      <w:marBottom w:val="0"/>
      <w:divBdr>
        <w:top w:val="none" w:sz="0" w:space="0" w:color="auto"/>
        <w:left w:val="none" w:sz="0" w:space="0" w:color="auto"/>
        <w:bottom w:val="none" w:sz="0" w:space="0" w:color="auto"/>
        <w:right w:val="none" w:sz="0" w:space="0" w:color="auto"/>
      </w:divBdr>
    </w:div>
    <w:div w:id="1966043052">
      <w:bodyDiv w:val="1"/>
      <w:marLeft w:val="0"/>
      <w:marRight w:val="0"/>
      <w:marTop w:val="0"/>
      <w:marBottom w:val="0"/>
      <w:divBdr>
        <w:top w:val="none" w:sz="0" w:space="0" w:color="auto"/>
        <w:left w:val="none" w:sz="0" w:space="0" w:color="auto"/>
        <w:bottom w:val="none" w:sz="0" w:space="0" w:color="auto"/>
        <w:right w:val="none" w:sz="0" w:space="0" w:color="auto"/>
      </w:divBdr>
    </w:div>
    <w:div w:id="1966109916">
      <w:bodyDiv w:val="1"/>
      <w:marLeft w:val="0"/>
      <w:marRight w:val="0"/>
      <w:marTop w:val="0"/>
      <w:marBottom w:val="0"/>
      <w:divBdr>
        <w:top w:val="none" w:sz="0" w:space="0" w:color="auto"/>
        <w:left w:val="none" w:sz="0" w:space="0" w:color="auto"/>
        <w:bottom w:val="none" w:sz="0" w:space="0" w:color="auto"/>
        <w:right w:val="none" w:sz="0" w:space="0" w:color="auto"/>
      </w:divBdr>
    </w:div>
    <w:div w:id="1966230298">
      <w:bodyDiv w:val="1"/>
      <w:marLeft w:val="0"/>
      <w:marRight w:val="0"/>
      <w:marTop w:val="0"/>
      <w:marBottom w:val="0"/>
      <w:divBdr>
        <w:top w:val="none" w:sz="0" w:space="0" w:color="auto"/>
        <w:left w:val="none" w:sz="0" w:space="0" w:color="auto"/>
        <w:bottom w:val="none" w:sz="0" w:space="0" w:color="auto"/>
        <w:right w:val="none" w:sz="0" w:space="0" w:color="auto"/>
      </w:divBdr>
    </w:div>
    <w:div w:id="1966348819">
      <w:bodyDiv w:val="1"/>
      <w:marLeft w:val="0"/>
      <w:marRight w:val="0"/>
      <w:marTop w:val="0"/>
      <w:marBottom w:val="0"/>
      <w:divBdr>
        <w:top w:val="none" w:sz="0" w:space="0" w:color="auto"/>
        <w:left w:val="none" w:sz="0" w:space="0" w:color="auto"/>
        <w:bottom w:val="none" w:sz="0" w:space="0" w:color="auto"/>
        <w:right w:val="none" w:sz="0" w:space="0" w:color="auto"/>
      </w:divBdr>
    </w:div>
    <w:div w:id="1966424504">
      <w:bodyDiv w:val="1"/>
      <w:marLeft w:val="0"/>
      <w:marRight w:val="0"/>
      <w:marTop w:val="0"/>
      <w:marBottom w:val="0"/>
      <w:divBdr>
        <w:top w:val="none" w:sz="0" w:space="0" w:color="auto"/>
        <w:left w:val="none" w:sz="0" w:space="0" w:color="auto"/>
        <w:bottom w:val="none" w:sz="0" w:space="0" w:color="auto"/>
        <w:right w:val="none" w:sz="0" w:space="0" w:color="auto"/>
      </w:divBdr>
    </w:div>
    <w:div w:id="1966621482">
      <w:bodyDiv w:val="1"/>
      <w:marLeft w:val="0"/>
      <w:marRight w:val="0"/>
      <w:marTop w:val="0"/>
      <w:marBottom w:val="0"/>
      <w:divBdr>
        <w:top w:val="none" w:sz="0" w:space="0" w:color="auto"/>
        <w:left w:val="none" w:sz="0" w:space="0" w:color="auto"/>
        <w:bottom w:val="none" w:sz="0" w:space="0" w:color="auto"/>
        <w:right w:val="none" w:sz="0" w:space="0" w:color="auto"/>
      </w:divBdr>
    </w:div>
    <w:div w:id="1966739070">
      <w:bodyDiv w:val="1"/>
      <w:marLeft w:val="0"/>
      <w:marRight w:val="0"/>
      <w:marTop w:val="0"/>
      <w:marBottom w:val="0"/>
      <w:divBdr>
        <w:top w:val="none" w:sz="0" w:space="0" w:color="auto"/>
        <w:left w:val="none" w:sz="0" w:space="0" w:color="auto"/>
        <w:bottom w:val="none" w:sz="0" w:space="0" w:color="auto"/>
        <w:right w:val="none" w:sz="0" w:space="0" w:color="auto"/>
      </w:divBdr>
    </w:div>
    <w:div w:id="1966934190">
      <w:bodyDiv w:val="1"/>
      <w:marLeft w:val="0"/>
      <w:marRight w:val="0"/>
      <w:marTop w:val="0"/>
      <w:marBottom w:val="0"/>
      <w:divBdr>
        <w:top w:val="none" w:sz="0" w:space="0" w:color="auto"/>
        <w:left w:val="none" w:sz="0" w:space="0" w:color="auto"/>
        <w:bottom w:val="none" w:sz="0" w:space="0" w:color="auto"/>
        <w:right w:val="none" w:sz="0" w:space="0" w:color="auto"/>
      </w:divBdr>
    </w:div>
    <w:div w:id="1967076220">
      <w:bodyDiv w:val="1"/>
      <w:marLeft w:val="0"/>
      <w:marRight w:val="0"/>
      <w:marTop w:val="0"/>
      <w:marBottom w:val="0"/>
      <w:divBdr>
        <w:top w:val="none" w:sz="0" w:space="0" w:color="auto"/>
        <w:left w:val="none" w:sz="0" w:space="0" w:color="auto"/>
        <w:bottom w:val="none" w:sz="0" w:space="0" w:color="auto"/>
        <w:right w:val="none" w:sz="0" w:space="0" w:color="auto"/>
      </w:divBdr>
    </w:div>
    <w:div w:id="1967082413">
      <w:bodyDiv w:val="1"/>
      <w:marLeft w:val="0"/>
      <w:marRight w:val="0"/>
      <w:marTop w:val="0"/>
      <w:marBottom w:val="0"/>
      <w:divBdr>
        <w:top w:val="none" w:sz="0" w:space="0" w:color="auto"/>
        <w:left w:val="none" w:sz="0" w:space="0" w:color="auto"/>
        <w:bottom w:val="none" w:sz="0" w:space="0" w:color="auto"/>
        <w:right w:val="none" w:sz="0" w:space="0" w:color="auto"/>
      </w:divBdr>
    </w:div>
    <w:div w:id="1967082671">
      <w:bodyDiv w:val="1"/>
      <w:marLeft w:val="0"/>
      <w:marRight w:val="0"/>
      <w:marTop w:val="0"/>
      <w:marBottom w:val="0"/>
      <w:divBdr>
        <w:top w:val="none" w:sz="0" w:space="0" w:color="auto"/>
        <w:left w:val="none" w:sz="0" w:space="0" w:color="auto"/>
        <w:bottom w:val="none" w:sz="0" w:space="0" w:color="auto"/>
        <w:right w:val="none" w:sz="0" w:space="0" w:color="auto"/>
      </w:divBdr>
    </w:div>
    <w:div w:id="1967083961">
      <w:bodyDiv w:val="1"/>
      <w:marLeft w:val="0"/>
      <w:marRight w:val="0"/>
      <w:marTop w:val="0"/>
      <w:marBottom w:val="0"/>
      <w:divBdr>
        <w:top w:val="none" w:sz="0" w:space="0" w:color="auto"/>
        <w:left w:val="none" w:sz="0" w:space="0" w:color="auto"/>
        <w:bottom w:val="none" w:sz="0" w:space="0" w:color="auto"/>
        <w:right w:val="none" w:sz="0" w:space="0" w:color="auto"/>
      </w:divBdr>
    </w:div>
    <w:div w:id="1967152319">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0946">
      <w:bodyDiv w:val="1"/>
      <w:marLeft w:val="0"/>
      <w:marRight w:val="0"/>
      <w:marTop w:val="0"/>
      <w:marBottom w:val="0"/>
      <w:divBdr>
        <w:top w:val="none" w:sz="0" w:space="0" w:color="auto"/>
        <w:left w:val="none" w:sz="0" w:space="0" w:color="auto"/>
        <w:bottom w:val="none" w:sz="0" w:space="0" w:color="auto"/>
        <w:right w:val="none" w:sz="0" w:space="0" w:color="auto"/>
      </w:divBdr>
    </w:div>
    <w:div w:id="1967545625">
      <w:bodyDiv w:val="1"/>
      <w:marLeft w:val="0"/>
      <w:marRight w:val="0"/>
      <w:marTop w:val="0"/>
      <w:marBottom w:val="0"/>
      <w:divBdr>
        <w:top w:val="none" w:sz="0" w:space="0" w:color="auto"/>
        <w:left w:val="none" w:sz="0" w:space="0" w:color="auto"/>
        <w:bottom w:val="none" w:sz="0" w:space="0" w:color="auto"/>
        <w:right w:val="none" w:sz="0" w:space="0" w:color="auto"/>
      </w:divBdr>
    </w:div>
    <w:div w:id="1967617543">
      <w:bodyDiv w:val="1"/>
      <w:marLeft w:val="0"/>
      <w:marRight w:val="0"/>
      <w:marTop w:val="0"/>
      <w:marBottom w:val="0"/>
      <w:divBdr>
        <w:top w:val="none" w:sz="0" w:space="0" w:color="auto"/>
        <w:left w:val="none" w:sz="0" w:space="0" w:color="auto"/>
        <w:bottom w:val="none" w:sz="0" w:space="0" w:color="auto"/>
        <w:right w:val="none" w:sz="0" w:space="0" w:color="auto"/>
      </w:divBdr>
    </w:div>
    <w:div w:id="1967849633">
      <w:bodyDiv w:val="1"/>
      <w:marLeft w:val="0"/>
      <w:marRight w:val="0"/>
      <w:marTop w:val="0"/>
      <w:marBottom w:val="0"/>
      <w:divBdr>
        <w:top w:val="none" w:sz="0" w:space="0" w:color="auto"/>
        <w:left w:val="none" w:sz="0" w:space="0" w:color="auto"/>
        <w:bottom w:val="none" w:sz="0" w:space="0" w:color="auto"/>
        <w:right w:val="none" w:sz="0" w:space="0" w:color="auto"/>
      </w:divBdr>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75293">
      <w:bodyDiv w:val="1"/>
      <w:marLeft w:val="0"/>
      <w:marRight w:val="0"/>
      <w:marTop w:val="0"/>
      <w:marBottom w:val="0"/>
      <w:divBdr>
        <w:top w:val="none" w:sz="0" w:space="0" w:color="auto"/>
        <w:left w:val="none" w:sz="0" w:space="0" w:color="auto"/>
        <w:bottom w:val="none" w:sz="0" w:space="0" w:color="auto"/>
        <w:right w:val="none" w:sz="0" w:space="0" w:color="auto"/>
      </w:divBdr>
    </w:div>
    <w:div w:id="1968315806">
      <w:bodyDiv w:val="1"/>
      <w:marLeft w:val="0"/>
      <w:marRight w:val="0"/>
      <w:marTop w:val="0"/>
      <w:marBottom w:val="0"/>
      <w:divBdr>
        <w:top w:val="none" w:sz="0" w:space="0" w:color="auto"/>
        <w:left w:val="none" w:sz="0" w:space="0" w:color="auto"/>
        <w:bottom w:val="none" w:sz="0" w:space="0" w:color="auto"/>
        <w:right w:val="none" w:sz="0" w:space="0" w:color="auto"/>
      </w:divBdr>
    </w:div>
    <w:div w:id="1968319099">
      <w:bodyDiv w:val="1"/>
      <w:marLeft w:val="0"/>
      <w:marRight w:val="0"/>
      <w:marTop w:val="0"/>
      <w:marBottom w:val="0"/>
      <w:divBdr>
        <w:top w:val="none" w:sz="0" w:space="0" w:color="auto"/>
        <w:left w:val="none" w:sz="0" w:space="0" w:color="auto"/>
        <w:bottom w:val="none" w:sz="0" w:space="0" w:color="auto"/>
        <w:right w:val="none" w:sz="0" w:space="0" w:color="auto"/>
      </w:divBdr>
    </w:div>
    <w:div w:id="1968703792">
      <w:bodyDiv w:val="1"/>
      <w:marLeft w:val="0"/>
      <w:marRight w:val="0"/>
      <w:marTop w:val="0"/>
      <w:marBottom w:val="0"/>
      <w:divBdr>
        <w:top w:val="none" w:sz="0" w:space="0" w:color="auto"/>
        <w:left w:val="none" w:sz="0" w:space="0" w:color="auto"/>
        <w:bottom w:val="none" w:sz="0" w:space="0" w:color="auto"/>
        <w:right w:val="none" w:sz="0" w:space="0" w:color="auto"/>
      </w:divBdr>
    </w:div>
    <w:div w:id="1968731939">
      <w:bodyDiv w:val="1"/>
      <w:marLeft w:val="0"/>
      <w:marRight w:val="0"/>
      <w:marTop w:val="0"/>
      <w:marBottom w:val="0"/>
      <w:divBdr>
        <w:top w:val="none" w:sz="0" w:space="0" w:color="auto"/>
        <w:left w:val="none" w:sz="0" w:space="0" w:color="auto"/>
        <w:bottom w:val="none" w:sz="0" w:space="0" w:color="auto"/>
        <w:right w:val="none" w:sz="0" w:space="0" w:color="auto"/>
      </w:divBdr>
    </w:div>
    <w:div w:id="1968970664">
      <w:bodyDiv w:val="1"/>
      <w:marLeft w:val="0"/>
      <w:marRight w:val="0"/>
      <w:marTop w:val="0"/>
      <w:marBottom w:val="0"/>
      <w:divBdr>
        <w:top w:val="none" w:sz="0" w:space="0" w:color="auto"/>
        <w:left w:val="none" w:sz="0" w:space="0" w:color="auto"/>
        <w:bottom w:val="none" w:sz="0" w:space="0" w:color="auto"/>
        <w:right w:val="none" w:sz="0" w:space="0" w:color="auto"/>
      </w:divBdr>
    </w:div>
    <w:div w:id="1969163172">
      <w:bodyDiv w:val="1"/>
      <w:marLeft w:val="0"/>
      <w:marRight w:val="0"/>
      <w:marTop w:val="0"/>
      <w:marBottom w:val="0"/>
      <w:divBdr>
        <w:top w:val="none" w:sz="0" w:space="0" w:color="auto"/>
        <w:left w:val="none" w:sz="0" w:space="0" w:color="auto"/>
        <w:bottom w:val="none" w:sz="0" w:space="0" w:color="auto"/>
        <w:right w:val="none" w:sz="0" w:space="0" w:color="auto"/>
      </w:divBdr>
    </w:div>
    <w:div w:id="1969237840">
      <w:bodyDiv w:val="1"/>
      <w:marLeft w:val="0"/>
      <w:marRight w:val="0"/>
      <w:marTop w:val="0"/>
      <w:marBottom w:val="0"/>
      <w:divBdr>
        <w:top w:val="none" w:sz="0" w:space="0" w:color="auto"/>
        <w:left w:val="none" w:sz="0" w:space="0" w:color="auto"/>
        <w:bottom w:val="none" w:sz="0" w:space="0" w:color="auto"/>
        <w:right w:val="none" w:sz="0" w:space="0" w:color="auto"/>
      </w:divBdr>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9312568">
      <w:bodyDiv w:val="1"/>
      <w:marLeft w:val="0"/>
      <w:marRight w:val="0"/>
      <w:marTop w:val="0"/>
      <w:marBottom w:val="0"/>
      <w:divBdr>
        <w:top w:val="none" w:sz="0" w:space="0" w:color="auto"/>
        <w:left w:val="none" w:sz="0" w:space="0" w:color="auto"/>
        <w:bottom w:val="none" w:sz="0" w:space="0" w:color="auto"/>
        <w:right w:val="none" w:sz="0" w:space="0" w:color="auto"/>
      </w:divBdr>
    </w:div>
    <w:div w:id="1969359252">
      <w:bodyDiv w:val="1"/>
      <w:marLeft w:val="0"/>
      <w:marRight w:val="0"/>
      <w:marTop w:val="0"/>
      <w:marBottom w:val="0"/>
      <w:divBdr>
        <w:top w:val="none" w:sz="0" w:space="0" w:color="auto"/>
        <w:left w:val="none" w:sz="0" w:space="0" w:color="auto"/>
        <w:bottom w:val="none" w:sz="0" w:space="0" w:color="auto"/>
        <w:right w:val="none" w:sz="0" w:space="0" w:color="auto"/>
      </w:divBdr>
    </w:div>
    <w:div w:id="1969386748">
      <w:bodyDiv w:val="1"/>
      <w:marLeft w:val="0"/>
      <w:marRight w:val="0"/>
      <w:marTop w:val="0"/>
      <w:marBottom w:val="0"/>
      <w:divBdr>
        <w:top w:val="none" w:sz="0" w:space="0" w:color="auto"/>
        <w:left w:val="none" w:sz="0" w:space="0" w:color="auto"/>
        <w:bottom w:val="none" w:sz="0" w:space="0" w:color="auto"/>
        <w:right w:val="none" w:sz="0" w:space="0" w:color="auto"/>
      </w:divBdr>
    </w:div>
    <w:div w:id="1969584127">
      <w:bodyDiv w:val="1"/>
      <w:marLeft w:val="0"/>
      <w:marRight w:val="0"/>
      <w:marTop w:val="0"/>
      <w:marBottom w:val="0"/>
      <w:divBdr>
        <w:top w:val="none" w:sz="0" w:space="0" w:color="auto"/>
        <w:left w:val="none" w:sz="0" w:space="0" w:color="auto"/>
        <w:bottom w:val="none" w:sz="0" w:space="0" w:color="auto"/>
        <w:right w:val="none" w:sz="0" w:space="0" w:color="auto"/>
      </w:divBdr>
    </w:div>
    <w:div w:id="1969780924">
      <w:bodyDiv w:val="1"/>
      <w:marLeft w:val="0"/>
      <w:marRight w:val="0"/>
      <w:marTop w:val="0"/>
      <w:marBottom w:val="0"/>
      <w:divBdr>
        <w:top w:val="none" w:sz="0" w:space="0" w:color="auto"/>
        <w:left w:val="none" w:sz="0" w:space="0" w:color="auto"/>
        <w:bottom w:val="none" w:sz="0" w:space="0" w:color="auto"/>
        <w:right w:val="none" w:sz="0" w:space="0" w:color="auto"/>
      </w:divBdr>
    </w:div>
    <w:div w:id="1969895158">
      <w:bodyDiv w:val="1"/>
      <w:marLeft w:val="0"/>
      <w:marRight w:val="0"/>
      <w:marTop w:val="0"/>
      <w:marBottom w:val="0"/>
      <w:divBdr>
        <w:top w:val="none" w:sz="0" w:space="0" w:color="auto"/>
        <w:left w:val="none" w:sz="0" w:space="0" w:color="auto"/>
        <w:bottom w:val="none" w:sz="0" w:space="0" w:color="auto"/>
        <w:right w:val="none" w:sz="0" w:space="0" w:color="auto"/>
      </w:divBdr>
    </w:div>
    <w:div w:id="1970088636">
      <w:bodyDiv w:val="1"/>
      <w:marLeft w:val="0"/>
      <w:marRight w:val="0"/>
      <w:marTop w:val="0"/>
      <w:marBottom w:val="0"/>
      <w:divBdr>
        <w:top w:val="none" w:sz="0" w:space="0" w:color="auto"/>
        <w:left w:val="none" w:sz="0" w:space="0" w:color="auto"/>
        <w:bottom w:val="none" w:sz="0" w:space="0" w:color="auto"/>
        <w:right w:val="none" w:sz="0" w:space="0" w:color="auto"/>
      </w:divBdr>
    </w:div>
    <w:div w:id="1970428974">
      <w:bodyDiv w:val="1"/>
      <w:marLeft w:val="0"/>
      <w:marRight w:val="0"/>
      <w:marTop w:val="0"/>
      <w:marBottom w:val="0"/>
      <w:divBdr>
        <w:top w:val="none" w:sz="0" w:space="0" w:color="auto"/>
        <w:left w:val="none" w:sz="0" w:space="0" w:color="auto"/>
        <w:bottom w:val="none" w:sz="0" w:space="0" w:color="auto"/>
        <w:right w:val="none" w:sz="0" w:space="0" w:color="auto"/>
      </w:divBdr>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549850">
      <w:bodyDiv w:val="1"/>
      <w:marLeft w:val="0"/>
      <w:marRight w:val="0"/>
      <w:marTop w:val="0"/>
      <w:marBottom w:val="0"/>
      <w:divBdr>
        <w:top w:val="none" w:sz="0" w:space="0" w:color="auto"/>
        <w:left w:val="none" w:sz="0" w:space="0" w:color="auto"/>
        <w:bottom w:val="none" w:sz="0" w:space="0" w:color="auto"/>
        <w:right w:val="none" w:sz="0" w:space="0" w:color="auto"/>
      </w:divBdr>
    </w:div>
    <w:div w:id="1970698688">
      <w:bodyDiv w:val="1"/>
      <w:marLeft w:val="0"/>
      <w:marRight w:val="0"/>
      <w:marTop w:val="0"/>
      <w:marBottom w:val="0"/>
      <w:divBdr>
        <w:top w:val="none" w:sz="0" w:space="0" w:color="auto"/>
        <w:left w:val="none" w:sz="0" w:space="0" w:color="auto"/>
        <w:bottom w:val="none" w:sz="0" w:space="0" w:color="auto"/>
        <w:right w:val="none" w:sz="0" w:space="0" w:color="auto"/>
      </w:divBdr>
    </w:div>
    <w:div w:id="1970740173">
      <w:bodyDiv w:val="1"/>
      <w:marLeft w:val="0"/>
      <w:marRight w:val="0"/>
      <w:marTop w:val="0"/>
      <w:marBottom w:val="0"/>
      <w:divBdr>
        <w:top w:val="none" w:sz="0" w:space="0" w:color="auto"/>
        <w:left w:val="none" w:sz="0" w:space="0" w:color="auto"/>
        <w:bottom w:val="none" w:sz="0" w:space="0" w:color="auto"/>
        <w:right w:val="none" w:sz="0" w:space="0" w:color="auto"/>
      </w:divBdr>
    </w:div>
    <w:div w:id="1970822892">
      <w:bodyDiv w:val="1"/>
      <w:marLeft w:val="0"/>
      <w:marRight w:val="0"/>
      <w:marTop w:val="0"/>
      <w:marBottom w:val="0"/>
      <w:divBdr>
        <w:top w:val="none" w:sz="0" w:space="0" w:color="auto"/>
        <w:left w:val="none" w:sz="0" w:space="0" w:color="auto"/>
        <w:bottom w:val="none" w:sz="0" w:space="0" w:color="auto"/>
        <w:right w:val="none" w:sz="0" w:space="0" w:color="auto"/>
      </w:divBdr>
    </w:div>
    <w:div w:id="1970865257">
      <w:bodyDiv w:val="1"/>
      <w:marLeft w:val="0"/>
      <w:marRight w:val="0"/>
      <w:marTop w:val="0"/>
      <w:marBottom w:val="0"/>
      <w:divBdr>
        <w:top w:val="none" w:sz="0" w:space="0" w:color="auto"/>
        <w:left w:val="none" w:sz="0" w:space="0" w:color="auto"/>
        <w:bottom w:val="none" w:sz="0" w:space="0" w:color="auto"/>
        <w:right w:val="none" w:sz="0" w:space="0" w:color="auto"/>
      </w:divBdr>
    </w:div>
    <w:div w:id="1971014096">
      <w:bodyDiv w:val="1"/>
      <w:marLeft w:val="0"/>
      <w:marRight w:val="0"/>
      <w:marTop w:val="0"/>
      <w:marBottom w:val="0"/>
      <w:divBdr>
        <w:top w:val="none" w:sz="0" w:space="0" w:color="auto"/>
        <w:left w:val="none" w:sz="0" w:space="0" w:color="auto"/>
        <w:bottom w:val="none" w:sz="0" w:space="0" w:color="auto"/>
        <w:right w:val="none" w:sz="0" w:space="0" w:color="auto"/>
      </w:divBdr>
    </w:div>
    <w:div w:id="1971084994">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1207116">
      <w:bodyDiv w:val="1"/>
      <w:marLeft w:val="0"/>
      <w:marRight w:val="0"/>
      <w:marTop w:val="0"/>
      <w:marBottom w:val="0"/>
      <w:divBdr>
        <w:top w:val="none" w:sz="0" w:space="0" w:color="auto"/>
        <w:left w:val="none" w:sz="0" w:space="0" w:color="auto"/>
        <w:bottom w:val="none" w:sz="0" w:space="0" w:color="auto"/>
        <w:right w:val="none" w:sz="0" w:space="0" w:color="auto"/>
      </w:divBdr>
    </w:div>
    <w:div w:id="1971589346">
      <w:bodyDiv w:val="1"/>
      <w:marLeft w:val="0"/>
      <w:marRight w:val="0"/>
      <w:marTop w:val="0"/>
      <w:marBottom w:val="0"/>
      <w:divBdr>
        <w:top w:val="none" w:sz="0" w:space="0" w:color="auto"/>
        <w:left w:val="none" w:sz="0" w:space="0" w:color="auto"/>
        <w:bottom w:val="none" w:sz="0" w:space="0" w:color="auto"/>
        <w:right w:val="none" w:sz="0" w:space="0" w:color="auto"/>
      </w:divBdr>
    </w:div>
    <w:div w:id="1971593345">
      <w:bodyDiv w:val="1"/>
      <w:marLeft w:val="0"/>
      <w:marRight w:val="0"/>
      <w:marTop w:val="0"/>
      <w:marBottom w:val="0"/>
      <w:divBdr>
        <w:top w:val="none" w:sz="0" w:space="0" w:color="auto"/>
        <w:left w:val="none" w:sz="0" w:space="0" w:color="auto"/>
        <w:bottom w:val="none" w:sz="0" w:space="0" w:color="auto"/>
        <w:right w:val="none" w:sz="0" w:space="0" w:color="auto"/>
      </w:divBdr>
    </w:div>
    <w:div w:id="197213393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2245809">
      <w:bodyDiv w:val="1"/>
      <w:marLeft w:val="0"/>
      <w:marRight w:val="0"/>
      <w:marTop w:val="0"/>
      <w:marBottom w:val="0"/>
      <w:divBdr>
        <w:top w:val="none" w:sz="0" w:space="0" w:color="auto"/>
        <w:left w:val="none" w:sz="0" w:space="0" w:color="auto"/>
        <w:bottom w:val="none" w:sz="0" w:space="0" w:color="auto"/>
        <w:right w:val="none" w:sz="0" w:space="0" w:color="auto"/>
      </w:divBdr>
    </w:div>
    <w:div w:id="1972319532">
      <w:bodyDiv w:val="1"/>
      <w:marLeft w:val="0"/>
      <w:marRight w:val="0"/>
      <w:marTop w:val="0"/>
      <w:marBottom w:val="0"/>
      <w:divBdr>
        <w:top w:val="none" w:sz="0" w:space="0" w:color="auto"/>
        <w:left w:val="none" w:sz="0" w:space="0" w:color="auto"/>
        <w:bottom w:val="none" w:sz="0" w:space="0" w:color="auto"/>
        <w:right w:val="none" w:sz="0" w:space="0" w:color="auto"/>
      </w:divBdr>
    </w:div>
    <w:div w:id="1972319829">
      <w:bodyDiv w:val="1"/>
      <w:marLeft w:val="0"/>
      <w:marRight w:val="0"/>
      <w:marTop w:val="0"/>
      <w:marBottom w:val="0"/>
      <w:divBdr>
        <w:top w:val="none" w:sz="0" w:space="0" w:color="auto"/>
        <w:left w:val="none" w:sz="0" w:space="0" w:color="auto"/>
        <w:bottom w:val="none" w:sz="0" w:space="0" w:color="auto"/>
        <w:right w:val="none" w:sz="0" w:space="0" w:color="auto"/>
      </w:divBdr>
    </w:div>
    <w:div w:id="1972519489">
      <w:bodyDiv w:val="1"/>
      <w:marLeft w:val="0"/>
      <w:marRight w:val="0"/>
      <w:marTop w:val="0"/>
      <w:marBottom w:val="0"/>
      <w:divBdr>
        <w:top w:val="none" w:sz="0" w:space="0" w:color="auto"/>
        <w:left w:val="none" w:sz="0" w:space="0" w:color="auto"/>
        <w:bottom w:val="none" w:sz="0" w:space="0" w:color="auto"/>
        <w:right w:val="none" w:sz="0" w:space="0" w:color="auto"/>
      </w:divBdr>
    </w:div>
    <w:div w:id="1972665877">
      <w:bodyDiv w:val="1"/>
      <w:marLeft w:val="0"/>
      <w:marRight w:val="0"/>
      <w:marTop w:val="0"/>
      <w:marBottom w:val="0"/>
      <w:divBdr>
        <w:top w:val="none" w:sz="0" w:space="0" w:color="auto"/>
        <w:left w:val="none" w:sz="0" w:space="0" w:color="auto"/>
        <w:bottom w:val="none" w:sz="0" w:space="0" w:color="auto"/>
        <w:right w:val="none" w:sz="0" w:space="0" w:color="auto"/>
      </w:divBdr>
    </w:div>
    <w:div w:id="1972707883">
      <w:bodyDiv w:val="1"/>
      <w:marLeft w:val="0"/>
      <w:marRight w:val="0"/>
      <w:marTop w:val="0"/>
      <w:marBottom w:val="0"/>
      <w:divBdr>
        <w:top w:val="none" w:sz="0" w:space="0" w:color="auto"/>
        <w:left w:val="none" w:sz="0" w:space="0" w:color="auto"/>
        <w:bottom w:val="none" w:sz="0" w:space="0" w:color="auto"/>
        <w:right w:val="none" w:sz="0" w:space="0" w:color="auto"/>
      </w:divBdr>
    </w:div>
    <w:div w:id="1972786364">
      <w:bodyDiv w:val="1"/>
      <w:marLeft w:val="0"/>
      <w:marRight w:val="0"/>
      <w:marTop w:val="0"/>
      <w:marBottom w:val="0"/>
      <w:divBdr>
        <w:top w:val="none" w:sz="0" w:space="0" w:color="auto"/>
        <w:left w:val="none" w:sz="0" w:space="0" w:color="auto"/>
        <w:bottom w:val="none" w:sz="0" w:space="0" w:color="auto"/>
        <w:right w:val="none" w:sz="0" w:space="0" w:color="auto"/>
      </w:divBdr>
    </w:div>
    <w:div w:id="1972830427">
      <w:bodyDiv w:val="1"/>
      <w:marLeft w:val="0"/>
      <w:marRight w:val="0"/>
      <w:marTop w:val="0"/>
      <w:marBottom w:val="0"/>
      <w:divBdr>
        <w:top w:val="none" w:sz="0" w:space="0" w:color="auto"/>
        <w:left w:val="none" w:sz="0" w:space="0" w:color="auto"/>
        <w:bottom w:val="none" w:sz="0" w:space="0" w:color="auto"/>
        <w:right w:val="none" w:sz="0" w:space="0" w:color="auto"/>
      </w:divBdr>
    </w:div>
    <w:div w:id="1972861194">
      <w:bodyDiv w:val="1"/>
      <w:marLeft w:val="0"/>
      <w:marRight w:val="0"/>
      <w:marTop w:val="0"/>
      <w:marBottom w:val="0"/>
      <w:divBdr>
        <w:top w:val="none" w:sz="0" w:space="0" w:color="auto"/>
        <w:left w:val="none" w:sz="0" w:space="0" w:color="auto"/>
        <w:bottom w:val="none" w:sz="0" w:space="0" w:color="auto"/>
        <w:right w:val="none" w:sz="0" w:space="0" w:color="auto"/>
      </w:divBdr>
    </w:div>
    <w:div w:id="1972903796">
      <w:bodyDiv w:val="1"/>
      <w:marLeft w:val="0"/>
      <w:marRight w:val="0"/>
      <w:marTop w:val="0"/>
      <w:marBottom w:val="0"/>
      <w:divBdr>
        <w:top w:val="none" w:sz="0" w:space="0" w:color="auto"/>
        <w:left w:val="none" w:sz="0" w:space="0" w:color="auto"/>
        <w:bottom w:val="none" w:sz="0" w:space="0" w:color="auto"/>
        <w:right w:val="none" w:sz="0" w:space="0" w:color="auto"/>
      </w:divBdr>
    </w:div>
    <w:div w:id="1973243173">
      <w:bodyDiv w:val="1"/>
      <w:marLeft w:val="0"/>
      <w:marRight w:val="0"/>
      <w:marTop w:val="0"/>
      <w:marBottom w:val="0"/>
      <w:divBdr>
        <w:top w:val="none" w:sz="0" w:space="0" w:color="auto"/>
        <w:left w:val="none" w:sz="0" w:space="0" w:color="auto"/>
        <w:bottom w:val="none" w:sz="0" w:space="0" w:color="auto"/>
        <w:right w:val="none" w:sz="0" w:space="0" w:color="auto"/>
      </w:divBdr>
    </w:div>
    <w:div w:id="1973245367">
      <w:bodyDiv w:val="1"/>
      <w:marLeft w:val="0"/>
      <w:marRight w:val="0"/>
      <w:marTop w:val="0"/>
      <w:marBottom w:val="0"/>
      <w:divBdr>
        <w:top w:val="none" w:sz="0" w:space="0" w:color="auto"/>
        <w:left w:val="none" w:sz="0" w:space="0" w:color="auto"/>
        <w:bottom w:val="none" w:sz="0" w:space="0" w:color="auto"/>
        <w:right w:val="none" w:sz="0" w:space="0" w:color="auto"/>
      </w:divBdr>
    </w:div>
    <w:div w:id="1973289159">
      <w:bodyDiv w:val="1"/>
      <w:marLeft w:val="0"/>
      <w:marRight w:val="0"/>
      <w:marTop w:val="0"/>
      <w:marBottom w:val="0"/>
      <w:divBdr>
        <w:top w:val="none" w:sz="0" w:space="0" w:color="auto"/>
        <w:left w:val="none" w:sz="0" w:space="0" w:color="auto"/>
        <w:bottom w:val="none" w:sz="0" w:space="0" w:color="auto"/>
        <w:right w:val="none" w:sz="0" w:space="0" w:color="auto"/>
      </w:divBdr>
    </w:div>
    <w:div w:id="1973434799">
      <w:bodyDiv w:val="1"/>
      <w:marLeft w:val="0"/>
      <w:marRight w:val="0"/>
      <w:marTop w:val="0"/>
      <w:marBottom w:val="0"/>
      <w:divBdr>
        <w:top w:val="none" w:sz="0" w:space="0" w:color="auto"/>
        <w:left w:val="none" w:sz="0" w:space="0" w:color="auto"/>
        <w:bottom w:val="none" w:sz="0" w:space="0" w:color="auto"/>
        <w:right w:val="none" w:sz="0" w:space="0" w:color="auto"/>
      </w:divBdr>
    </w:div>
    <w:div w:id="1973436890">
      <w:bodyDiv w:val="1"/>
      <w:marLeft w:val="0"/>
      <w:marRight w:val="0"/>
      <w:marTop w:val="0"/>
      <w:marBottom w:val="0"/>
      <w:divBdr>
        <w:top w:val="none" w:sz="0" w:space="0" w:color="auto"/>
        <w:left w:val="none" w:sz="0" w:space="0" w:color="auto"/>
        <w:bottom w:val="none" w:sz="0" w:space="0" w:color="auto"/>
        <w:right w:val="none" w:sz="0" w:space="0" w:color="auto"/>
      </w:divBdr>
    </w:div>
    <w:div w:id="1973486536">
      <w:bodyDiv w:val="1"/>
      <w:marLeft w:val="0"/>
      <w:marRight w:val="0"/>
      <w:marTop w:val="0"/>
      <w:marBottom w:val="0"/>
      <w:divBdr>
        <w:top w:val="none" w:sz="0" w:space="0" w:color="auto"/>
        <w:left w:val="none" w:sz="0" w:space="0" w:color="auto"/>
        <w:bottom w:val="none" w:sz="0" w:space="0" w:color="auto"/>
        <w:right w:val="none" w:sz="0" w:space="0" w:color="auto"/>
      </w:divBdr>
    </w:div>
    <w:div w:id="1973518206">
      <w:bodyDiv w:val="1"/>
      <w:marLeft w:val="0"/>
      <w:marRight w:val="0"/>
      <w:marTop w:val="0"/>
      <w:marBottom w:val="0"/>
      <w:divBdr>
        <w:top w:val="none" w:sz="0" w:space="0" w:color="auto"/>
        <w:left w:val="none" w:sz="0" w:space="0" w:color="auto"/>
        <w:bottom w:val="none" w:sz="0" w:space="0" w:color="auto"/>
        <w:right w:val="none" w:sz="0" w:space="0" w:color="auto"/>
      </w:divBdr>
    </w:div>
    <w:div w:id="1973752050">
      <w:bodyDiv w:val="1"/>
      <w:marLeft w:val="0"/>
      <w:marRight w:val="0"/>
      <w:marTop w:val="0"/>
      <w:marBottom w:val="0"/>
      <w:divBdr>
        <w:top w:val="none" w:sz="0" w:space="0" w:color="auto"/>
        <w:left w:val="none" w:sz="0" w:space="0" w:color="auto"/>
        <w:bottom w:val="none" w:sz="0" w:space="0" w:color="auto"/>
        <w:right w:val="none" w:sz="0" w:space="0" w:color="auto"/>
      </w:divBdr>
    </w:div>
    <w:div w:id="1974016361">
      <w:bodyDiv w:val="1"/>
      <w:marLeft w:val="0"/>
      <w:marRight w:val="0"/>
      <w:marTop w:val="0"/>
      <w:marBottom w:val="0"/>
      <w:divBdr>
        <w:top w:val="none" w:sz="0" w:space="0" w:color="auto"/>
        <w:left w:val="none" w:sz="0" w:space="0" w:color="auto"/>
        <w:bottom w:val="none" w:sz="0" w:space="0" w:color="auto"/>
        <w:right w:val="none" w:sz="0" w:space="0" w:color="auto"/>
      </w:divBdr>
    </w:div>
    <w:div w:id="1974173383">
      <w:bodyDiv w:val="1"/>
      <w:marLeft w:val="0"/>
      <w:marRight w:val="0"/>
      <w:marTop w:val="0"/>
      <w:marBottom w:val="0"/>
      <w:divBdr>
        <w:top w:val="none" w:sz="0" w:space="0" w:color="auto"/>
        <w:left w:val="none" w:sz="0" w:space="0" w:color="auto"/>
        <w:bottom w:val="none" w:sz="0" w:space="0" w:color="auto"/>
        <w:right w:val="none" w:sz="0" w:space="0" w:color="auto"/>
      </w:divBdr>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85347">
      <w:bodyDiv w:val="1"/>
      <w:marLeft w:val="0"/>
      <w:marRight w:val="0"/>
      <w:marTop w:val="0"/>
      <w:marBottom w:val="0"/>
      <w:divBdr>
        <w:top w:val="none" w:sz="0" w:space="0" w:color="auto"/>
        <w:left w:val="none" w:sz="0" w:space="0" w:color="auto"/>
        <w:bottom w:val="none" w:sz="0" w:space="0" w:color="auto"/>
        <w:right w:val="none" w:sz="0" w:space="0" w:color="auto"/>
      </w:divBdr>
    </w:div>
    <w:div w:id="1974410185">
      <w:bodyDiv w:val="1"/>
      <w:marLeft w:val="0"/>
      <w:marRight w:val="0"/>
      <w:marTop w:val="0"/>
      <w:marBottom w:val="0"/>
      <w:divBdr>
        <w:top w:val="none" w:sz="0" w:space="0" w:color="auto"/>
        <w:left w:val="none" w:sz="0" w:space="0" w:color="auto"/>
        <w:bottom w:val="none" w:sz="0" w:space="0" w:color="auto"/>
        <w:right w:val="none" w:sz="0" w:space="0" w:color="auto"/>
      </w:divBdr>
    </w:div>
    <w:div w:id="1974480865">
      <w:bodyDiv w:val="1"/>
      <w:marLeft w:val="0"/>
      <w:marRight w:val="0"/>
      <w:marTop w:val="0"/>
      <w:marBottom w:val="0"/>
      <w:divBdr>
        <w:top w:val="none" w:sz="0" w:space="0" w:color="auto"/>
        <w:left w:val="none" w:sz="0" w:space="0" w:color="auto"/>
        <w:bottom w:val="none" w:sz="0" w:space="0" w:color="auto"/>
        <w:right w:val="none" w:sz="0" w:space="0" w:color="auto"/>
      </w:divBdr>
    </w:div>
    <w:div w:id="1974553223">
      <w:bodyDiv w:val="1"/>
      <w:marLeft w:val="0"/>
      <w:marRight w:val="0"/>
      <w:marTop w:val="0"/>
      <w:marBottom w:val="0"/>
      <w:divBdr>
        <w:top w:val="none" w:sz="0" w:space="0" w:color="auto"/>
        <w:left w:val="none" w:sz="0" w:space="0" w:color="auto"/>
        <w:bottom w:val="none" w:sz="0" w:space="0" w:color="auto"/>
        <w:right w:val="none" w:sz="0" w:space="0" w:color="auto"/>
      </w:divBdr>
    </w:div>
    <w:div w:id="1975132179">
      <w:bodyDiv w:val="1"/>
      <w:marLeft w:val="0"/>
      <w:marRight w:val="0"/>
      <w:marTop w:val="0"/>
      <w:marBottom w:val="0"/>
      <w:divBdr>
        <w:top w:val="none" w:sz="0" w:space="0" w:color="auto"/>
        <w:left w:val="none" w:sz="0" w:space="0" w:color="auto"/>
        <w:bottom w:val="none" w:sz="0" w:space="0" w:color="auto"/>
        <w:right w:val="none" w:sz="0" w:space="0" w:color="auto"/>
      </w:divBdr>
    </w:div>
    <w:div w:id="1975133191">
      <w:bodyDiv w:val="1"/>
      <w:marLeft w:val="0"/>
      <w:marRight w:val="0"/>
      <w:marTop w:val="0"/>
      <w:marBottom w:val="0"/>
      <w:divBdr>
        <w:top w:val="none" w:sz="0" w:space="0" w:color="auto"/>
        <w:left w:val="none" w:sz="0" w:space="0" w:color="auto"/>
        <w:bottom w:val="none" w:sz="0" w:space="0" w:color="auto"/>
        <w:right w:val="none" w:sz="0" w:space="0" w:color="auto"/>
      </w:divBdr>
    </w:div>
    <w:div w:id="1975136191">
      <w:bodyDiv w:val="1"/>
      <w:marLeft w:val="0"/>
      <w:marRight w:val="0"/>
      <w:marTop w:val="0"/>
      <w:marBottom w:val="0"/>
      <w:divBdr>
        <w:top w:val="none" w:sz="0" w:space="0" w:color="auto"/>
        <w:left w:val="none" w:sz="0" w:space="0" w:color="auto"/>
        <w:bottom w:val="none" w:sz="0" w:space="0" w:color="auto"/>
        <w:right w:val="none" w:sz="0" w:space="0" w:color="auto"/>
      </w:divBdr>
    </w:div>
    <w:div w:id="1975141632">
      <w:bodyDiv w:val="1"/>
      <w:marLeft w:val="0"/>
      <w:marRight w:val="0"/>
      <w:marTop w:val="0"/>
      <w:marBottom w:val="0"/>
      <w:divBdr>
        <w:top w:val="none" w:sz="0" w:space="0" w:color="auto"/>
        <w:left w:val="none" w:sz="0" w:space="0" w:color="auto"/>
        <w:bottom w:val="none" w:sz="0" w:space="0" w:color="auto"/>
        <w:right w:val="none" w:sz="0" w:space="0" w:color="auto"/>
      </w:divBdr>
    </w:div>
    <w:div w:id="1975213304">
      <w:bodyDiv w:val="1"/>
      <w:marLeft w:val="0"/>
      <w:marRight w:val="0"/>
      <w:marTop w:val="0"/>
      <w:marBottom w:val="0"/>
      <w:divBdr>
        <w:top w:val="none" w:sz="0" w:space="0" w:color="auto"/>
        <w:left w:val="none" w:sz="0" w:space="0" w:color="auto"/>
        <w:bottom w:val="none" w:sz="0" w:space="0" w:color="auto"/>
        <w:right w:val="none" w:sz="0" w:space="0" w:color="auto"/>
      </w:divBdr>
    </w:div>
    <w:div w:id="1975402323">
      <w:bodyDiv w:val="1"/>
      <w:marLeft w:val="0"/>
      <w:marRight w:val="0"/>
      <w:marTop w:val="0"/>
      <w:marBottom w:val="0"/>
      <w:divBdr>
        <w:top w:val="none" w:sz="0" w:space="0" w:color="auto"/>
        <w:left w:val="none" w:sz="0" w:space="0" w:color="auto"/>
        <w:bottom w:val="none" w:sz="0" w:space="0" w:color="auto"/>
        <w:right w:val="none" w:sz="0" w:space="0" w:color="auto"/>
      </w:divBdr>
    </w:div>
    <w:div w:id="1975594508">
      <w:bodyDiv w:val="1"/>
      <w:marLeft w:val="0"/>
      <w:marRight w:val="0"/>
      <w:marTop w:val="0"/>
      <w:marBottom w:val="0"/>
      <w:divBdr>
        <w:top w:val="none" w:sz="0" w:space="0" w:color="auto"/>
        <w:left w:val="none" w:sz="0" w:space="0" w:color="auto"/>
        <w:bottom w:val="none" w:sz="0" w:space="0" w:color="auto"/>
        <w:right w:val="none" w:sz="0" w:space="0" w:color="auto"/>
      </w:divBdr>
    </w:div>
    <w:div w:id="1975788167">
      <w:bodyDiv w:val="1"/>
      <w:marLeft w:val="0"/>
      <w:marRight w:val="0"/>
      <w:marTop w:val="0"/>
      <w:marBottom w:val="0"/>
      <w:divBdr>
        <w:top w:val="none" w:sz="0" w:space="0" w:color="auto"/>
        <w:left w:val="none" w:sz="0" w:space="0" w:color="auto"/>
        <w:bottom w:val="none" w:sz="0" w:space="0" w:color="auto"/>
        <w:right w:val="none" w:sz="0" w:space="0" w:color="auto"/>
      </w:divBdr>
    </w:div>
    <w:div w:id="1975796570">
      <w:bodyDiv w:val="1"/>
      <w:marLeft w:val="0"/>
      <w:marRight w:val="0"/>
      <w:marTop w:val="0"/>
      <w:marBottom w:val="0"/>
      <w:divBdr>
        <w:top w:val="none" w:sz="0" w:space="0" w:color="auto"/>
        <w:left w:val="none" w:sz="0" w:space="0" w:color="auto"/>
        <w:bottom w:val="none" w:sz="0" w:space="0" w:color="auto"/>
        <w:right w:val="none" w:sz="0" w:space="0" w:color="auto"/>
      </w:divBdr>
    </w:div>
    <w:div w:id="1975867016">
      <w:bodyDiv w:val="1"/>
      <w:marLeft w:val="0"/>
      <w:marRight w:val="0"/>
      <w:marTop w:val="0"/>
      <w:marBottom w:val="0"/>
      <w:divBdr>
        <w:top w:val="none" w:sz="0" w:space="0" w:color="auto"/>
        <w:left w:val="none" w:sz="0" w:space="0" w:color="auto"/>
        <w:bottom w:val="none" w:sz="0" w:space="0" w:color="auto"/>
        <w:right w:val="none" w:sz="0" w:space="0" w:color="auto"/>
      </w:divBdr>
    </w:div>
    <w:div w:id="1976136453">
      <w:bodyDiv w:val="1"/>
      <w:marLeft w:val="0"/>
      <w:marRight w:val="0"/>
      <w:marTop w:val="0"/>
      <w:marBottom w:val="0"/>
      <w:divBdr>
        <w:top w:val="none" w:sz="0" w:space="0" w:color="auto"/>
        <w:left w:val="none" w:sz="0" w:space="0" w:color="auto"/>
        <w:bottom w:val="none" w:sz="0" w:space="0" w:color="auto"/>
        <w:right w:val="none" w:sz="0" w:space="0" w:color="auto"/>
      </w:divBdr>
    </w:div>
    <w:div w:id="1976182222">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31283">
      <w:bodyDiv w:val="1"/>
      <w:marLeft w:val="0"/>
      <w:marRight w:val="0"/>
      <w:marTop w:val="0"/>
      <w:marBottom w:val="0"/>
      <w:divBdr>
        <w:top w:val="none" w:sz="0" w:space="0" w:color="auto"/>
        <w:left w:val="none" w:sz="0" w:space="0" w:color="auto"/>
        <w:bottom w:val="none" w:sz="0" w:space="0" w:color="auto"/>
        <w:right w:val="none" w:sz="0" w:space="0" w:color="auto"/>
      </w:divBdr>
    </w:div>
    <w:div w:id="1976448633">
      <w:bodyDiv w:val="1"/>
      <w:marLeft w:val="0"/>
      <w:marRight w:val="0"/>
      <w:marTop w:val="0"/>
      <w:marBottom w:val="0"/>
      <w:divBdr>
        <w:top w:val="none" w:sz="0" w:space="0" w:color="auto"/>
        <w:left w:val="none" w:sz="0" w:space="0" w:color="auto"/>
        <w:bottom w:val="none" w:sz="0" w:space="0" w:color="auto"/>
        <w:right w:val="none" w:sz="0" w:space="0" w:color="auto"/>
      </w:divBdr>
    </w:div>
    <w:div w:id="1976523292">
      <w:bodyDiv w:val="1"/>
      <w:marLeft w:val="0"/>
      <w:marRight w:val="0"/>
      <w:marTop w:val="0"/>
      <w:marBottom w:val="0"/>
      <w:divBdr>
        <w:top w:val="none" w:sz="0" w:space="0" w:color="auto"/>
        <w:left w:val="none" w:sz="0" w:space="0" w:color="auto"/>
        <w:bottom w:val="none" w:sz="0" w:space="0" w:color="auto"/>
        <w:right w:val="none" w:sz="0" w:space="0" w:color="auto"/>
      </w:divBdr>
    </w:div>
    <w:div w:id="1976527526">
      <w:bodyDiv w:val="1"/>
      <w:marLeft w:val="0"/>
      <w:marRight w:val="0"/>
      <w:marTop w:val="0"/>
      <w:marBottom w:val="0"/>
      <w:divBdr>
        <w:top w:val="none" w:sz="0" w:space="0" w:color="auto"/>
        <w:left w:val="none" w:sz="0" w:space="0" w:color="auto"/>
        <w:bottom w:val="none" w:sz="0" w:space="0" w:color="auto"/>
        <w:right w:val="none" w:sz="0" w:space="0" w:color="auto"/>
      </w:divBdr>
    </w:div>
    <w:div w:id="1976593806">
      <w:bodyDiv w:val="1"/>
      <w:marLeft w:val="0"/>
      <w:marRight w:val="0"/>
      <w:marTop w:val="0"/>
      <w:marBottom w:val="0"/>
      <w:divBdr>
        <w:top w:val="none" w:sz="0" w:space="0" w:color="auto"/>
        <w:left w:val="none" w:sz="0" w:space="0" w:color="auto"/>
        <w:bottom w:val="none" w:sz="0" w:space="0" w:color="auto"/>
        <w:right w:val="none" w:sz="0" w:space="0" w:color="auto"/>
      </w:divBdr>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791607">
      <w:bodyDiv w:val="1"/>
      <w:marLeft w:val="0"/>
      <w:marRight w:val="0"/>
      <w:marTop w:val="0"/>
      <w:marBottom w:val="0"/>
      <w:divBdr>
        <w:top w:val="none" w:sz="0" w:space="0" w:color="auto"/>
        <w:left w:val="none" w:sz="0" w:space="0" w:color="auto"/>
        <w:bottom w:val="none" w:sz="0" w:space="0" w:color="auto"/>
        <w:right w:val="none" w:sz="0" w:space="0" w:color="auto"/>
      </w:divBdr>
    </w:div>
    <w:div w:id="1976838277">
      <w:bodyDiv w:val="1"/>
      <w:marLeft w:val="0"/>
      <w:marRight w:val="0"/>
      <w:marTop w:val="0"/>
      <w:marBottom w:val="0"/>
      <w:divBdr>
        <w:top w:val="none" w:sz="0" w:space="0" w:color="auto"/>
        <w:left w:val="none" w:sz="0" w:space="0" w:color="auto"/>
        <w:bottom w:val="none" w:sz="0" w:space="0" w:color="auto"/>
        <w:right w:val="none" w:sz="0" w:space="0" w:color="auto"/>
      </w:divBdr>
    </w:div>
    <w:div w:id="1976906217">
      <w:bodyDiv w:val="1"/>
      <w:marLeft w:val="0"/>
      <w:marRight w:val="0"/>
      <w:marTop w:val="0"/>
      <w:marBottom w:val="0"/>
      <w:divBdr>
        <w:top w:val="none" w:sz="0" w:space="0" w:color="auto"/>
        <w:left w:val="none" w:sz="0" w:space="0" w:color="auto"/>
        <w:bottom w:val="none" w:sz="0" w:space="0" w:color="auto"/>
        <w:right w:val="none" w:sz="0" w:space="0" w:color="auto"/>
      </w:divBdr>
    </w:div>
    <w:div w:id="1977030027">
      <w:bodyDiv w:val="1"/>
      <w:marLeft w:val="0"/>
      <w:marRight w:val="0"/>
      <w:marTop w:val="0"/>
      <w:marBottom w:val="0"/>
      <w:divBdr>
        <w:top w:val="none" w:sz="0" w:space="0" w:color="auto"/>
        <w:left w:val="none" w:sz="0" w:space="0" w:color="auto"/>
        <w:bottom w:val="none" w:sz="0" w:space="0" w:color="auto"/>
        <w:right w:val="none" w:sz="0" w:space="0" w:color="auto"/>
      </w:divBdr>
    </w:div>
    <w:div w:id="1977174820">
      <w:bodyDiv w:val="1"/>
      <w:marLeft w:val="0"/>
      <w:marRight w:val="0"/>
      <w:marTop w:val="0"/>
      <w:marBottom w:val="0"/>
      <w:divBdr>
        <w:top w:val="none" w:sz="0" w:space="0" w:color="auto"/>
        <w:left w:val="none" w:sz="0" w:space="0" w:color="auto"/>
        <w:bottom w:val="none" w:sz="0" w:space="0" w:color="auto"/>
        <w:right w:val="none" w:sz="0" w:space="0" w:color="auto"/>
      </w:divBdr>
    </w:div>
    <w:div w:id="1977253008">
      <w:bodyDiv w:val="1"/>
      <w:marLeft w:val="0"/>
      <w:marRight w:val="0"/>
      <w:marTop w:val="0"/>
      <w:marBottom w:val="0"/>
      <w:divBdr>
        <w:top w:val="none" w:sz="0" w:space="0" w:color="auto"/>
        <w:left w:val="none" w:sz="0" w:space="0" w:color="auto"/>
        <w:bottom w:val="none" w:sz="0" w:space="0" w:color="auto"/>
        <w:right w:val="none" w:sz="0" w:space="0" w:color="auto"/>
      </w:divBdr>
    </w:div>
    <w:div w:id="1977295903">
      <w:bodyDiv w:val="1"/>
      <w:marLeft w:val="0"/>
      <w:marRight w:val="0"/>
      <w:marTop w:val="0"/>
      <w:marBottom w:val="0"/>
      <w:divBdr>
        <w:top w:val="none" w:sz="0" w:space="0" w:color="auto"/>
        <w:left w:val="none" w:sz="0" w:space="0" w:color="auto"/>
        <w:bottom w:val="none" w:sz="0" w:space="0" w:color="auto"/>
        <w:right w:val="none" w:sz="0" w:space="0" w:color="auto"/>
      </w:divBdr>
    </w:div>
    <w:div w:id="1977371649">
      <w:bodyDiv w:val="1"/>
      <w:marLeft w:val="0"/>
      <w:marRight w:val="0"/>
      <w:marTop w:val="0"/>
      <w:marBottom w:val="0"/>
      <w:divBdr>
        <w:top w:val="none" w:sz="0" w:space="0" w:color="auto"/>
        <w:left w:val="none" w:sz="0" w:space="0" w:color="auto"/>
        <w:bottom w:val="none" w:sz="0" w:space="0" w:color="auto"/>
        <w:right w:val="none" w:sz="0" w:space="0" w:color="auto"/>
      </w:divBdr>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644063">
      <w:bodyDiv w:val="1"/>
      <w:marLeft w:val="0"/>
      <w:marRight w:val="0"/>
      <w:marTop w:val="0"/>
      <w:marBottom w:val="0"/>
      <w:divBdr>
        <w:top w:val="none" w:sz="0" w:space="0" w:color="auto"/>
        <w:left w:val="none" w:sz="0" w:space="0" w:color="auto"/>
        <w:bottom w:val="none" w:sz="0" w:space="0" w:color="auto"/>
        <w:right w:val="none" w:sz="0" w:space="0" w:color="auto"/>
      </w:divBdr>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215283">
      <w:bodyDiv w:val="1"/>
      <w:marLeft w:val="0"/>
      <w:marRight w:val="0"/>
      <w:marTop w:val="0"/>
      <w:marBottom w:val="0"/>
      <w:divBdr>
        <w:top w:val="none" w:sz="0" w:space="0" w:color="auto"/>
        <w:left w:val="none" w:sz="0" w:space="0" w:color="auto"/>
        <w:bottom w:val="none" w:sz="0" w:space="0" w:color="auto"/>
        <w:right w:val="none" w:sz="0" w:space="0" w:color="auto"/>
      </w:divBdr>
    </w:div>
    <w:div w:id="1978336308">
      <w:bodyDiv w:val="1"/>
      <w:marLeft w:val="0"/>
      <w:marRight w:val="0"/>
      <w:marTop w:val="0"/>
      <w:marBottom w:val="0"/>
      <w:divBdr>
        <w:top w:val="none" w:sz="0" w:space="0" w:color="auto"/>
        <w:left w:val="none" w:sz="0" w:space="0" w:color="auto"/>
        <w:bottom w:val="none" w:sz="0" w:space="0" w:color="auto"/>
        <w:right w:val="none" w:sz="0" w:space="0" w:color="auto"/>
      </w:divBdr>
    </w:div>
    <w:div w:id="1978535876">
      <w:bodyDiv w:val="1"/>
      <w:marLeft w:val="0"/>
      <w:marRight w:val="0"/>
      <w:marTop w:val="0"/>
      <w:marBottom w:val="0"/>
      <w:divBdr>
        <w:top w:val="none" w:sz="0" w:space="0" w:color="auto"/>
        <w:left w:val="none" w:sz="0" w:space="0" w:color="auto"/>
        <w:bottom w:val="none" w:sz="0" w:space="0" w:color="auto"/>
        <w:right w:val="none" w:sz="0" w:space="0" w:color="auto"/>
      </w:divBdr>
    </w:div>
    <w:div w:id="1978608557">
      <w:bodyDiv w:val="1"/>
      <w:marLeft w:val="0"/>
      <w:marRight w:val="0"/>
      <w:marTop w:val="0"/>
      <w:marBottom w:val="0"/>
      <w:divBdr>
        <w:top w:val="none" w:sz="0" w:space="0" w:color="auto"/>
        <w:left w:val="none" w:sz="0" w:space="0" w:color="auto"/>
        <w:bottom w:val="none" w:sz="0" w:space="0" w:color="auto"/>
        <w:right w:val="none" w:sz="0" w:space="0" w:color="auto"/>
      </w:divBdr>
    </w:div>
    <w:div w:id="1978948512">
      <w:bodyDiv w:val="1"/>
      <w:marLeft w:val="0"/>
      <w:marRight w:val="0"/>
      <w:marTop w:val="0"/>
      <w:marBottom w:val="0"/>
      <w:divBdr>
        <w:top w:val="none" w:sz="0" w:space="0" w:color="auto"/>
        <w:left w:val="none" w:sz="0" w:space="0" w:color="auto"/>
        <w:bottom w:val="none" w:sz="0" w:space="0" w:color="auto"/>
        <w:right w:val="none" w:sz="0" w:space="0" w:color="auto"/>
      </w:divBdr>
    </w:div>
    <w:div w:id="1979143988">
      <w:bodyDiv w:val="1"/>
      <w:marLeft w:val="0"/>
      <w:marRight w:val="0"/>
      <w:marTop w:val="0"/>
      <w:marBottom w:val="0"/>
      <w:divBdr>
        <w:top w:val="none" w:sz="0" w:space="0" w:color="auto"/>
        <w:left w:val="none" w:sz="0" w:space="0" w:color="auto"/>
        <w:bottom w:val="none" w:sz="0" w:space="0" w:color="auto"/>
        <w:right w:val="none" w:sz="0" w:space="0" w:color="auto"/>
      </w:divBdr>
    </w:div>
    <w:div w:id="1979409963">
      <w:bodyDiv w:val="1"/>
      <w:marLeft w:val="0"/>
      <w:marRight w:val="0"/>
      <w:marTop w:val="0"/>
      <w:marBottom w:val="0"/>
      <w:divBdr>
        <w:top w:val="none" w:sz="0" w:space="0" w:color="auto"/>
        <w:left w:val="none" w:sz="0" w:space="0" w:color="auto"/>
        <w:bottom w:val="none" w:sz="0" w:space="0" w:color="auto"/>
        <w:right w:val="none" w:sz="0" w:space="0" w:color="auto"/>
      </w:divBdr>
    </w:div>
    <w:div w:id="1979455763">
      <w:bodyDiv w:val="1"/>
      <w:marLeft w:val="0"/>
      <w:marRight w:val="0"/>
      <w:marTop w:val="0"/>
      <w:marBottom w:val="0"/>
      <w:divBdr>
        <w:top w:val="none" w:sz="0" w:space="0" w:color="auto"/>
        <w:left w:val="none" w:sz="0" w:space="0" w:color="auto"/>
        <w:bottom w:val="none" w:sz="0" w:space="0" w:color="auto"/>
        <w:right w:val="none" w:sz="0" w:space="0" w:color="auto"/>
      </w:divBdr>
    </w:div>
    <w:div w:id="1979606579">
      <w:bodyDiv w:val="1"/>
      <w:marLeft w:val="0"/>
      <w:marRight w:val="0"/>
      <w:marTop w:val="0"/>
      <w:marBottom w:val="0"/>
      <w:divBdr>
        <w:top w:val="none" w:sz="0" w:space="0" w:color="auto"/>
        <w:left w:val="none" w:sz="0" w:space="0" w:color="auto"/>
        <w:bottom w:val="none" w:sz="0" w:space="0" w:color="auto"/>
        <w:right w:val="none" w:sz="0" w:space="0" w:color="auto"/>
      </w:divBdr>
    </w:div>
    <w:div w:id="1979801246">
      <w:bodyDiv w:val="1"/>
      <w:marLeft w:val="0"/>
      <w:marRight w:val="0"/>
      <w:marTop w:val="0"/>
      <w:marBottom w:val="0"/>
      <w:divBdr>
        <w:top w:val="none" w:sz="0" w:space="0" w:color="auto"/>
        <w:left w:val="none" w:sz="0" w:space="0" w:color="auto"/>
        <w:bottom w:val="none" w:sz="0" w:space="0" w:color="auto"/>
        <w:right w:val="none" w:sz="0" w:space="0" w:color="auto"/>
      </w:divBdr>
      <w:divsChild>
        <w:div w:id="1554731620">
          <w:marLeft w:val="0"/>
          <w:marRight w:val="0"/>
          <w:marTop w:val="0"/>
          <w:marBottom w:val="0"/>
          <w:divBdr>
            <w:top w:val="none" w:sz="0" w:space="0" w:color="auto"/>
            <w:left w:val="none" w:sz="0" w:space="0" w:color="auto"/>
            <w:bottom w:val="none" w:sz="0" w:space="0" w:color="auto"/>
            <w:right w:val="none" w:sz="0" w:space="0" w:color="auto"/>
          </w:divBdr>
          <w:divsChild>
            <w:div w:id="21189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4273">
      <w:bodyDiv w:val="1"/>
      <w:marLeft w:val="0"/>
      <w:marRight w:val="0"/>
      <w:marTop w:val="0"/>
      <w:marBottom w:val="0"/>
      <w:divBdr>
        <w:top w:val="none" w:sz="0" w:space="0" w:color="auto"/>
        <w:left w:val="none" w:sz="0" w:space="0" w:color="auto"/>
        <w:bottom w:val="none" w:sz="0" w:space="0" w:color="auto"/>
        <w:right w:val="none" w:sz="0" w:space="0" w:color="auto"/>
      </w:divBdr>
    </w:div>
    <w:div w:id="1980449570">
      <w:bodyDiv w:val="1"/>
      <w:marLeft w:val="0"/>
      <w:marRight w:val="0"/>
      <w:marTop w:val="0"/>
      <w:marBottom w:val="0"/>
      <w:divBdr>
        <w:top w:val="none" w:sz="0" w:space="0" w:color="auto"/>
        <w:left w:val="none" w:sz="0" w:space="0" w:color="auto"/>
        <w:bottom w:val="none" w:sz="0" w:space="0" w:color="auto"/>
        <w:right w:val="none" w:sz="0" w:space="0" w:color="auto"/>
      </w:divBdr>
    </w:div>
    <w:div w:id="1980449758">
      <w:bodyDiv w:val="1"/>
      <w:marLeft w:val="0"/>
      <w:marRight w:val="0"/>
      <w:marTop w:val="0"/>
      <w:marBottom w:val="0"/>
      <w:divBdr>
        <w:top w:val="none" w:sz="0" w:space="0" w:color="auto"/>
        <w:left w:val="none" w:sz="0" w:space="0" w:color="auto"/>
        <w:bottom w:val="none" w:sz="0" w:space="0" w:color="auto"/>
        <w:right w:val="none" w:sz="0" w:space="0" w:color="auto"/>
      </w:divBdr>
    </w:div>
    <w:div w:id="1980453525">
      <w:bodyDiv w:val="1"/>
      <w:marLeft w:val="0"/>
      <w:marRight w:val="0"/>
      <w:marTop w:val="0"/>
      <w:marBottom w:val="0"/>
      <w:divBdr>
        <w:top w:val="none" w:sz="0" w:space="0" w:color="auto"/>
        <w:left w:val="none" w:sz="0" w:space="0" w:color="auto"/>
        <w:bottom w:val="none" w:sz="0" w:space="0" w:color="auto"/>
        <w:right w:val="none" w:sz="0" w:space="0" w:color="auto"/>
      </w:divBdr>
    </w:div>
    <w:div w:id="1980456628">
      <w:bodyDiv w:val="1"/>
      <w:marLeft w:val="0"/>
      <w:marRight w:val="0"/>
      <w:marTop w:val="0"/>
      <w:marBottom w:val="0"/>
      <w:divBdr>
        <w:top w:val="none" w:sz="0" w:space="0" w:color="auto"/>
        <w:left w:val="none" w:sz="0" w:space="0" w:color="auto"/>
        <w:bottom w:val="none" w:sz="0" w:space="0" w:color="auto"/>
        <w:right w:val="none" w:sz="0" w:space="0" w:color="auto"/>
      </w:divBdr>
    </w:div>
    <w:div w:id="1980457523">
      <w:bodyDiv w:val="1"/>
      <w:marLeft w:val="0"/>
      <w:marRight w:val="0"/>
      <w:marTop w:val="0"/>
      <w:marBottom w:val="0"/>
      <w:divBdr>
        <w:top w:val="none" w:sz="0" w:space="0" w:color="auto"/>
        <w:left w:val="none" w:sz="0" w:space="0" w:color="auto"/>
        <w:bottom w:val="none" w:sz="0" w:space="0" w:color="auto"/>
        <w:right w:val="none" w:sz="0" w:space="0" w:color="auto"/>
      </w:divBdr>
    </w:div>
    <w:div w:id="1980529230">
      <w:bodyDiv w:val="1"/>
      <w:marLeft w:val="0"/>
      <w:marRight w:val="0"/>
      <w:marTop w:val="0"/>
      <w:marBottom w:val="0"/>
      <w:divBdr>
        <w:top w:val="none" w:sz="0" w:space="0" w:color="auto"/>
        <w:left w:val="none" w:sz="0" w:space="0" w:color="auto"/>
        <w:bottom w:val="none" w:sz="0" w:space="0" w:color="auto"/>
        <w:right w:val="none" w:sz="0" w:space="0" w:color="auto"/>
      </w:divBdr>
    </w:div>
    <w:div w:id="1980569007">
      <w:bodyDiv w:val="1"/>
      <w:marLeft w:val="0"/>
      <w:marRight w:val="0"/>
      <w:marTop w:val="0"/>
      <w:marBottom w:val="0"/>
      <w:divBdr>
        <w:top w:val="none" w:sz="0" w:space="0" w:color="auto"/>
        <w:left w:val="none" w:sz="0" w:space="0" w:color="auto"/>
        <w:bottom w:val="none" w:sz="0" w:space="0" w:color="auto"/>
        <w:right w:val="none" w:sz="0" w:space="0" w:color="auto"/>
      </w:divBdr>
    </w:div>
    <w:div w:id="1980721236">
      <w:bodyDiv w:val="1"/>
      <w:marLeft w:val="0"/>
      <w:marRight w:val="0"/>
      <w:marTop w:val="0"/>
      <w:marBottom w:val="0"/>
      <w:divBdr>
        <w:top w:val="none" w:sz="0" w:space="0" w:color="auto"/>
        <w:left w:val="none" w:sz="0" w:space="0" w:color="auto"/>
        <w:bottom w:val="none" w:sz="0" w:space="0" w:color="auto"/>
        <w:right w:val="none" w:sz="0" w:space="0" w:color="auto"/>
      </w:divBdr>
    </w:div>
    <w:div w:id="1980767400">
      <w:bodyDiv w:val="1"/>
      <w:marLeft w:val="0"/>
      <w:marRight w:val="0"/>
      <w:marTop w:val="0"/>
      <w:marBottom w:val="0"/>
      <w:divBdr>
        <w:top w:val="none" w:sz="0" w:space="0" w:color="auto"/>
        <w:left w:val="none" w:sz="0" w:space="0" w:color="auto"/>
        <w:bottom w:val="none" w:sz="0" w:space="0" w:color="auto"/>
        <w:right w:val="none" w:sz="0" w:space="0" w:color="auto"/>
      </w:divBdr>
    </w:div>
    <w:div w:id="1980767439">
      <w:bodyDiv w:val="1"/>
      <w:marLeft w:val="0"/>
      <w:marRight w:val="0"/>
      <w:marTop w:val="0"/>
      <w:marBottom w:val="0"/>
      <w:divBdr>
        <w:top w:val="none" w:sz="0" w:space="0" w:color="auto"/>
        <w:left w:val="none" w:sz="0" w:space="0" w:color="auto"/>
        <w:bottom w:val="none" w:sz="0" w:space="0" w:color="auto"/>
        <w:right w:val="none" w:sz="0" w:space="0" w:color="auto"/>
      </w:divBdr>
    </w:div>
    <w:div w:id="1980837032">
      <w:bodyDiv w:val="1"/>
      <w:marLeft w:val="0"/>
      <w:marRight w:val="0"/>
      <w:marTop w:val="0"/>
      <w:marBottom w:val="0"/>
      <w:divBdr>
        <w:top w:val="none" w:sz="0" w:space="0" w:color="auto"/>
        <w:left w:val="none" w:sz="0" w:space="0" w:color="auto"/>
        <w:bottom w:val="none" w:sz="0" w:space="0" w:color="auto"/>
        <w:right w:val="none" w:sz="0" w:space="0" w:color="auto"/>
      </w:divBdr>
    </w:div>
    <w:div w:id="1981183756">
      <w:bodyDiv w:val="1"/>
      <w:marLeft w:val="0"/>
      <w:marRight w:val="0"/>
      <w:marTop w:val="0"/>
      <w:marBottom w:val="0"/>
      <w:divBdr>
        <w:top w:val="none" w:sz="0" w:space="0" w:color="auto"/>
        <w:left w:val="none" w:sz="0" w:space="0" w:color="auto"/>
        <w:bottom w:val="none" w:sz="0" w:space="0" w:color="auto"/>
        <w:right w:val="none" w:sz="0" w:space="0" w:color="auto"/>
      </w:divBdr>
    </w:div>
    <w:div w:id="1981416553">
      <w:bodyDiv w:val="1"/>
      <w:marLeft w:val="0"/>
      <w:marRight w:val="0"/>
      <w:marTop w:val="0"/>
      <w:marBottom w:val="0"/>
      <w:divBdr>
        <w:top w:val="none" w:sz="0" w:space="0" w:color="auto"/>
        <w:left w:val="none" w:sz="0" w:space="0" w:color="auto"/>
        <w:bottom w:val="none" w:sz="0" w:space="0" w:color="auto"/>
        <w:right w:val="none" w:sz="0" w:space="0" w:color="auto"/>
      </w:divBdr>
    </w:div>
    <w:div w:id="1981614491">
      <w:bodyDiv w:val="1"/>
      <w:marLeft w:val="0"/>
      <w:marRight w:val="0"/>
      <w:marTop w:val="0"/>
      <w:marBottom w:val="0"/>
      <w:divBdr>
        <w:top w:val="none" w:sz="0" w:space="0" w:color="auto"/>
        <w:left w:val="none" w:sz="0" w:space="0" w:color="auto"/>
        <w:bottom w:val="none" w:sz="0" w:space="0" w:color="auto"/>
        <w:right w:val="none" w:sz="0" w:space="0" w:color="auto"/>
      </w:divBdr>
    </w:div>
    <w:div w:id="1981686883">
      <w:bodyDiv w:val="1"/>
      <w:marLeft w:val="0"/>
      <w:marRight w:val="0"/>
      <w:marTop w:val="0"/>
      <w:marBottom w:val="0"/>
      <w:divBdr>
        <w:top w:val="none" w:sz="0" w:space="0" w:color="auto"/>
        <w:left w:val="none" w:sz="0" w:space="0" w:color="auto"/>
        <w:bottom w:val="none" w:sz="0" w:space="0" w:color="auto"/>
        <w:right w:val="none" w:sz="0" w:space="0" w:color="auto"/>
      </w:divBdr>
    </w:div>
    <w:div w:id="1981687496">
      <w:bodyDiv w:val="1"/>
      <w:marLeft w:val="0"/>
      <w:marRight w:val="0"/>
      <w:marTop w:val="0"/>
      <w:marBottom w:val="0"/>
      <w:divBdr>
        <w:top w:val="none" w:sz="0" w:space="0" w:color="auto"/>
        <w:left w:val="none" w:sz="0" w:space="0" w:color="auto"/>
        <w:bottom w:val="none" w:sz="0" w:space="0" w:color="auto"/>
        <w:right w:val="none" w:sz="0" w:space="0" w:color="auto"/>
      </w:divBdr>
    </w:div>
    <w:div w:id="1981688626">
      <w:bodyDiv w:val="1"/>
      <w:marLeft w:val="0"/>
      <w:marRight w:val="0"/>
      <w:marTop w:val="0"/>
      <w:marBottom w:val="0"/>
      <w:divBdr>
        <w:top w:val="none" w:sz="0" w:space="0" w:color="auto"/>
        <w:left w:val="none" w:sz="0" w:space="0" w:color="auto"/>
        <w:bottom w:val="none" w:sz="0" w:space="0" w:color="auto"/>
        <w:right w:val="none" w:sz="0" w:space="0" w:color="auto"/>
      </w:divBdr>
    </w:div>
    <w:div w:id="1981880375">
      <w:bodyDiv w:val="1"/>
      <w:marLeft w:val="0"/>
      <w:marRight w:val="0"/>
      <w:marTop w:val="0"/>
      <w:marBottom w:val="0"/>
      <w:divBdr>
        <w:top w:val="none" w:sz="0" w:space="0" w:color="auto"/>
        <w:left w:val="none" w:sz="0" w:space="0" w:color="auto"/>
        <w:bottom w:val="none" w:sz="0" w:space="0" w:color="auto"/>
        <w:right w:val="none" w:sz="0" w:space="0" w:color="auto"/>
      </w:divBdr>
    </w:div>
    <w:div w:id="1982078957">
      <w:bodyDiv w:val="1"/>
      <w:marLeft w:val="0"/>
      <w:marRight w:val="0"/>
      <w:marTop w:val="0"/>
      <w:marBottom w:val="0"/>
      <w:divBdr>
        <w:top w:val="none" w:sz="0" w:space="0" w:color="auto"/>
        <w:left w:val="none" w:sz="0" w:space="0" w:color="auto"/>
        <w:bottom w:val="none" w:sz="0" w:space="0" w:color="auto"/>
        <w:right w:val="none" w:sz="0" w:space="0" w:color="auto"/>
      </w:divBdr>
    </w:div>
    <w:div w:id="1982230975">
      <w:bodyDiv w:val="1"/>
      <w:marLeft w:val="0"/>
      <w:marRight w:val="0"/>
      <w:marTop w:val="0"/>
      <w:marBottom w:val="0"/>
      <w:divBdr>
        <w:top w:val="none" w:sz="0" w:space="0" w:color="auto"/>
        <w:left w:val="none" w:sz="0" w:space="0" w:color="auto"/>
        <w:bottom w:val="none" w:sz="0" w:space="0" w:color="auto"/>
        <w:right w:val="none" w:sz="0" w:space="0" w:color="auto"/>
      </w:divBdr>
    </w:div>
    <w:div w:id="1982271878">
      <w:bodyDiv w:val="1"/>
      <w:marLeft w:val="0"/>
      <w:marRight w:val="0"/>
      <w:marTop w:val="0"/>
      <w:marBottom w:val="0"/>
      <w:divBdr>
        <w:top w:val="none" w:sz="0" w:space="0" w:color="auto"/>
        <w:left w:val="none" w:sz="0" w:space="0" w:color="auto"/>
        <w:bottom w:val="none" w:sz="0" w:space="0" w:color="auto"/>
        <w:right w:val="none" w:sz="0" w:space="0" w:color="auto"/>
      </w:divBdr>
    </w:div>
    <w:div w:id="1982538277">
      <w:bodyDiv w:val="1"/>
      <w:marLeft w:val="0"/>
      <w:marRight w:val="0"/>
      <w:marTop w:val="0"/>
      <w:marBottom w:val="0"/>
      <w:divBdr>
        <w:top w:val="none" w:sz="0" w:space="0" w:color="auto"/>
        <w:left w:val="none" w:sz="0" w:space="0" w:color="auto"/>
        <w:bottom w:val="none" w:sz="0" w:space="0" w:color="auto"/>
        <w:right w:val="none" w:sz="0" w:space="0" w:color="auto"/>
      </w:divBdr>
    </w:div>
    <w:div w:id="1982806080">
      <w:bodyDiv w:val="1"/>
      <w:marLeft w:val="0"/>
      <w:marRight w:val="0"/>
      <w:marTop w:val="0"/>
      <w:marBottom w:val="0"/>
      <w:divBdr>
        <w:top w:val="none" w:sz="0" w:space="0" w:color="auto"/>
        <w:left w:val="none" w:sz="0" w:space="0" w:color="auto"/>
        <w:bottom w:val="none" w:sz="0" w:space="0" w:color="auto"/>
        <w:right w:val="none" w:sz="0" w:space="0" w:color="auto"/>
      </w:divBdr>
    </w:div>
    <w:div w:id="1982995740">
      <w:bodyDiv w:val="1"/>
      <w:marLeft w:val="0"/>
      <w:marRight w:val="0"/>
      <w:marTop w:val="0"/>
      <w:marBottom w:val="0"/>
      <w:divBdr>
        <w:top w:val="none" w:sz="0" w:space="0" w:color="auto"/>
        <w:left w:val="none" w:sz="0" w:space="0" w:color="auto"/>
        <w:bottom w:val="none" w:sz="0" w:space="0" w:color="auto"/>
        <w:right w:val="none" w:sz="0" w:space="0" w:color="auto"/>
      </w:divBdr>
    </w:div>
    <w:div w:id="1983074856">
      <w:bodyDiv w:val="1"/>
      <w:marLeft w:val="0"/>
      <w:marRight w:val="0"/>
      <w:marTop w:val="0"/>
      <w:marBottom w:val="0"/>
      <w:divBdr>
        <w:top w:val="none" w:sz="0" w:space="0" w:color="auto"/>
        <w:left w:val="none" w:sz="0" w:space="0" w:color="auto"/>
        <w:bottom w:val="none" w:sz="0" w:space="0" w:color="auto"/>
        <w:right w:val="none" w:sz="0" w:space="0" w:color="auto"/>
      </w:divBdr>
    </w:div>
    <w:div w:id="1983264847">
      <w:bodyDiv w:val="1"/>
      <w:marLeft w:val="0"/>
      <w:marRight w:val="0"/>
      <w:marTop w:val="0"/>
      <w:marBottom w:val="0"/>
      <w:divBdr>
        <w:top w:val="none" w:sz="0" w:space="0" w:color="auto"/>
        <w:left w:val="none" w:sz="0" w:space="0" w:color="auto"/>
        <w:bottom w:val="none" w:sz="0" w:space="0" w:color="auto"/>
        <w:right w:val="none" w:sz="0" w:space="0" w:color="auto"/>
      </w:divBdr>
    </w:div>
    <w:div w:id="1983532772">
      <w:bodyDiv w:val="1"/>
      <w:marLeft w:val="0"/>
      <w:marRight w:val="0"/>
      <w:marTop w:val="0"/>
      <w:marBottom w:val="0"/>
      <w:divBdr>
        <w:top w:val="none" w:sz="0" w:space="0" w:color="auto"/>
        <w:left w:val="none" w:sz="0" w:space="0" w:color="auto"/>
        <w:bottom w:val="none" w:sz="0" w:space="0" w:color="auto"/>
        <w:right w:val="none" w:sz="0" w:space="0" w:color="auto"/>
      </w:divBdr>
    </w:div>
    <w:div w:id="1983804551">
      <w:bodyDiv w:val="1"/>
      <w:marLeft w:val="0"/>
      <w:marRight w:val="0"/>
      <w:marTop w:val="0"/>
      <w:marBottom w:val="0"/>
      <w:divBdr>
        <w:top w:val="none" w:sz="0" w:space="0" w:color="auto"/>
        <w:left w:val="none" w:sz="0" w:space="0" w:color="auto"/>
        <w:bottom w:val="none" w:sz="0" w:space="0" w:color="auto"/>
        <w:right w:val="none" w:sz="0" w:space="0" w:color="auto"/>
      </w:divBdr>
    </w:div>
    <w:div w:id="1984046018">
      <w:bodyDiv w:val="1"/>
      <w:marLeft w:val="0"/>
      <w:marRight w:val="0"/>
      <w:marTop w:val="0"/>
      <w:marBottom w:val="0"/>
      <w:divBdr>
        <w:top w:val="none" w:sz="0" w:space="0" w:color="auto"/>
        <w:left w:val="none" w:sz="0" w:space="0" w:color="auto"/>
        <w:bottom w:val="none" w:sz="0" w:space="0" w:color="auto"/>
        <w:right w:val="none" w:sz="0" w:space="0" w:color="auto"/>
      </w:divBdr>
    </w:div>
    <w:div w:id="1984116910">
      <w:bodyDiv w:val="1"/>
      <w:marLeft w:val="0"/>
      <w:marRight w:val="0"/>
      <w:marTop w:val="0"/>
      <w:marBottom w:val="0"/>
      <w:divBdr>
        <w:top w:val="none" w:sz="0" w:space="0" w:color="auto"/>
        <w:left w:val="none" w:sz="0" w:space="0" w:color="auto"/>
        <w:bottom w:val="none" w:sz="0" w:space="0" w:color="auto"/>
        <w:right w:val="none" w:sz="0" w:space="0" w:color="auto"/>
      </w:divBdr>
    </w:div>
    <w:div w:id="1984118966">
      <w:bodyDiv w:val="1"/>
      <w:marLeft w:val="0"/>
      <w:marRight w:val="0"/>
      <w:marTop w:val="0"/>
      <w:marBottom w:val="0"/>
      <w:divBdr>
        <w:top w:val="none" w:sz="0" w:space="0" w:color="auto"/>
        <w:left w:val="none" w:sz="0" w:space="0" w:color="auto"/>
        <w:bottom w:val="none" w:sz="0" w:space="0" w:color="auto"/>
        <w:right w:val="none" w:sz="0" w:space="0" w:color="auto"/>
      </w:divBdr>
    </w:div>
    <w:div w:id="1984235450">
      <w:bodyDiv w:val="1"/>
      <w:marLeft w:val="0"/>
      <w:marRight w:val="0"/>
      <w:marTop w:val="0"/>
      <w:marBottom w:val="0"/>
      <w:divBdr>
        <w:top w:val="none" w:sz="0" w:space="0" w:color="auto"/>
        <w:left w:val="none" w:sz="0" w:space="0" w:color="auto"/>
        <w:bottom w:val="none" w:sz="0" w:space="0" w:color="auto"/>
        <w:right w:val="none" w:sz="0" w:space="0" w:color="auto"/>
      </w:divBdr>
    </w:div>
    <w:div w:id="1984308349">
      <w:bodyDiv w:val="1"/>
      <w:marLeft w:val="0"/>
      <w:marRight w:val="0"/>
      <w:marTop w:val="0"/>
      <w:marBottom w:val="0"/>
      <w:divBdr>
        <w:top w:val="none" w:sz="0" w:space="0" w:color="auto"/>
        <w:left w:val="none" w:sz="0" w:space="0" w:color="auto"/>
        <w:bottom w:val="none" w:sz="0" w:space="0" w:color="auto"/>
        <w:right w:val="none" w:sz="0" w:space="0" w:color="auto"/>
      </w:divBdr>
    </w:div>
    <w:div w:id="1984582065">
      <w:bodyDiv w:val="1"/>
      <w:marLeft w:val="0"/>
      <w:marRight w:val="0"/>
      <w:marTop w:val="0"/>
      <w:marBottom w:val="0"/>
      <w:divBdr>
        <w:top w:val="none" w:sz="0" w:space="0" w:color="auto"/>
        <w:left w:val="none" w:sz="0" w:space="0" w:color="auto"/>
        <w:bottom w:val="none" w:sz="0" w:space="0" w:color="auto"/>
        <w:right w:val="none" w:sz="0" w:space="0" w:color="auto"/>
      </w:divBdr>
    </w:div>
    <w:div w:id="1984698930">
      <w:bodyDiv w:val="1"/>
      <w:marLeft w:val="0"/>
      <w:marRight w:val="0"/>
      <w:marTop w:val="0"/>
      <w:marBottom w:val="0"/>
      <w:divBdr>
        <w:top w:val="none" w:sz="0" w:space="0" w:color="auto"/>
        <w:left w:val="none" w:sz="0" w:space="0" w:color="auto"/>
        <w:bottom w:val="none" w:sz="0" w:space="0" w:color="auto"/>
        <w:right w:val="none" w:sz="0" w:space="0" w:color="auto"/>
      </w:divBdr>
    </w:div>
    <w:div w:id="1985233804">
      <w:bodyDiv w:val="1"/>
      <w:marLeft w:val="0"/>
      <w:marRight w:val="0"/>
      <w:marTop w:val="0"/>
      <w:marBottom w:val="0"/>
      <w:divBdr>
        <w:top w:val="none" w:sz="0" w:space="0" w:color="auto"/>
        <w:left w:val="none" w:sz="0" w:space="0" w:color="auto"/>
        <w:bottom w:val="none" w:sz="0" w:space="0" w:color="auto"/>
        <w:right w:val="none" w:sz="0" w:space="0" w:color="auto"/>
      </w:divBdr>
    </w:div>
    <w:div w:id="1985425151">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5694606">
      <w:bodyDiv w:val="1"/>
      <w:marLeft w:val="0"/>
      <w:marRight w:val="0"/>
      <w:marTop w:val="0"/>
      <w:marBottom w:val="0"/>
      <w:divBdr>
        <w:top w:val="none" w:sz="0" w:space="0" w:color="auto"/>
        <w:left w:val="none" w:sz="0" w:space="0" w:color="auto"/>
        <w:bottom w:val="none" w:sz="0" w:space="0" w:color="auto"/>
        <w:right w:val="none" w:sz="0" w:space="0" w:color="auto"/>
      </w:divBdr>
    </w:div>
    <w:div w:id="1985810911">
      <w:bodyDiv w:val="1"/>
      <w:marLeft w:val="0"/>
      <w:marRight w:val="0"/>
      <w:marTop w:val="0"/>
      <w:marBottom w:val="0"/>
      <w:divBdr>
        <w:top w:val="none" w:sz="0" w:space="0" w:color="auto"/>
        <w:left w:val="none" w:sz="0" w:space="0" w:color="auto"/>
        <w:bottom w:val="none" w:sz="0" w:space="0" w:color="auto"/>
        <w:right w:val="none" w:sz="0" w:space="0" w:color="auto"/>
      </w:divBdr>
    </w:div>
    <w:div w:id="1985888210">
      <w:bodyDiv w:val="1"/>
      <w:marLeft w:val="0"/>
      <w:marRight w:val="0"/>
      <w:marTop w:val="0"/>
      <w:marBottom w:val="0"/>
      <w:divBdr>
        <w:top w:val="none" w:sz="0" w:space="0" w:color="auto"/>
        <w:left w:val="none" w:sz="0" w:space="0" w:color="auto"/>
        <w:bottom w:val="none" w:sz="0" w:space="0" w:color="auto"/>
        <w:right w:val="none" w:sz="0" w:space="0" w:color="auto"/>
      </w:divBdr>
    </w:div>
    <w:div w:id="1986006786">
      <w:bodyDiv w:val="1"/>
      <w:marLeft w:val="0"/>
      <w:marRight w:val="0"/>
      <w:marTop w:val="0"/>
      <w:marBottom w:val="0"/>
      <w:divBdr>
        <w:top w:val="none" w:sz="0" w:space="0" w:color="auto"/>
        <w:left w:val="none" w:sz="0" w:space="0" w:color="auto"/>
        <w:bottom w:val="none" w:sz="0" w:space="0" w:color="auto"/>
        <w:right w:val="none" w:sz="0" w:space="0" w:color="auto"/>
      </w:divBdr>
    </w:div>
    <w:div w:id="1986080115">
      <w:bodyDiv w:val="1"/>
      <w:marLeft w:val="0"/>
      <w:marRight w:val="0"/>
      <w:marTop w:val="0"/>
      <w:marBottom w:val="0"/>
      <w:divBdr>
        <w:top w:val="none" w:sz="0" w:space="0" w:color="auto"/>
        <w:left w:val="none" w:sz="0" w:space="0" w:color="auto"/>
        <w:bottom w:val="none" w:sz="0" w:space="0" w:color="auto"/>
        <w:right w:val="none" w:sz="0" w:space="0" w:color="auto"/>
      </w:divBdr>
    </w:div>
    <w:div w:id="198608097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617054">
      <w:bodyDiv w:val="1"/>
      <w:marLeft w:val="0"/>
      <w:marRight w:val="0"/>
      <w:marTop w:val="0"/>
      <w:marBottom w:val="0"/>
      <w:divBdr>
        <w:top w:val="none" w:sz="0" w:space="0" w:color="auto"/>
        <w:left w:val="none" w:sz="0" w:space="0" w:color="auto"/>
        <w:bottom w:val="none" w:sz="0" w:space="0" w:color="auto"/>
        <w:right w:val="none" w:sz="0" w:space="0" w:color="auto"/>
      </w:divBdr>
    </w:div>
    <w:div w:id="198666539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51967">
      <w:bodyDiv w:val="1"/>
      <w:marLeft w:val="0"/>
      <w:marRight w:val="0"/>
      <w:marTop w:val="0"/>
      <w:marBottom w:val="0"/>
      <w:divBdr>
        <w:top w:val="none" w:sz="0" w:space="0" w:color="auto"/>
        <w:left w:val="none" w:sz="0" w:space="0" w:color="auto"/>
        <w:bottom w:val="none" w:sz="0" w:space="0" w:color="auto"/>
        <w:right w:val="none" w:sz="0" w:space="0" w:color="auto"/>
      </w:divBdr>
    </w:div>
    <w:div w:id="1987052617">
      <w:bodyDiv w:val="1"/>
      <w:marLeft w:val="0"/>
      <w:marRight w:val="0"/>
      <w:marTop w:val="0"/>
      <w:marBottom w:val="0"/>
      <w:divBdr>
        <w:top w:val="none" w:sz="0" w:space="0" w:color="auto"/>
        <w:left w:val="none" w:sz="0" w:space="0" w:color="auto"/>
        <w:bottom w:val="none" w:sz="0" w:space="0" w:color="auto"/>
        <w:right w:val="none" w:sz="0" w:space="0" w:color="auto"/>
      </w:divBdr>
    </w:div>
    <w:div w:id="1987201138">
      <w:bodyDiv w:val="1"/>
      <w:marLeft w:val="0"/>
      <w:marRight w:val="0"/>
      <w:marTop w:val="0"/>
      <w:marBottom w:val="0"/>
      <w:divBdr>
        <w:top w:val="none" w:sz="0" w:space="0" w:color="auto"/>
        <w:left w:val="none" w:sz="0" w:space="0" w:color="auto"/>
        <w:bottom w:val="none" w:sz="0" w:space="0" w:color="auto"/>
        <w:right w:val="none" w:sz="0" w:space="0" w:color="auto"/>
      </w:divBdr>
    </w:div>
    <w:div w:id="1987321213">
      <w:bodyDiv w:val="1"/>
      <w:marLeft w:val="0"/>
      <w:marRight w:val="0"/>
      <w:marTop w:val="0"/>
      <w:marBottom w:val="0"/>
      <w:divBdr>
        <w:top w:val="none" w:sz="0" w:space="0" w:color="auto"/>
        <w:left w:val="none" w:sz="0" w:space="0" w:color="auto"/>
        <w:bottom w:val="none" w:sz="0" w:space="0" w:color="auto"/>
        <w:right w:val="none" w:sz="0" w:space="0" w:color="auto"/>
      </w:divBdr>
    </w:div>
    <w:div w:id="1987777474">
      <w:bodyDiv w:val="1"/>
      <w:marLeft w:val="0"/>
      <w:marRight w:val="0"/>
      <w:marTop w:val="0"/>
      <w:marBottom w:val="0"/>
      <w:divBdr>
        <w:top w:val="none" w:sz="0" w:space="0" w:color="auto"/>
        <w:left w:val="none" w:sz="0" w:space="0" w:color="auto"/>
        <w:bottom w:val="none" w:sz="0" w:space="0" w:color="auto"/>
        <w:right w:val="none" w:sz="0" w:space="0" w:color="auto"/>
      </w:divBdr>
    </w:div>
    <w:div w:id="1987779619">
      <w:bodyDiv w:val="1"/>
      <w:marLeft w:val="0"/>
      <w:marRight w:val="0"/>
      <w:marTop w:val="0"/>
      <w:marBottom w:val="0"/>
      <w:divBdr>
        <w:top w:val="none" w:sz="0" w:space="0" w:color="auto"/>
        <w:left w:val="none" w:sz="0" w:space="0" w:color="auto"/>
        <w:bottom w:val="none" w:sz="0" w:space="0" w:color="auto"/>
        <w:right w:val="none" w:sz="0" w:space="0" w:color="auto"/>
      </w:divBdr>
    </w:div>
    <w:div w:id="1987977908">
      <w:bodyDiv w:val="1"/>
      <w:marLeft w:val="0"/>
      <w:marRight w:val="0"/>
      <w:marTop w:val="0"/>
      <w:marBottom w:val="0"/>
      <w:divBdr>
        <w:top w:val="none" w:sz="0" w:space="0" w:color="auto"/>
        <w:left w:val="none" w:sz="0" w:space="0" w:color="auto"/>
        <w:bottom w:val="none" w:sz="0" w:space="0" w:color="auto"/>
        <w:right w:val="none" w:sz="0" w:space="0" w:color="auto"/>
      </w:divBdr>
    </w:div>
    <w:div w:id="1988053077">
      <w:bodyDiv w:val="1"/>
      <w:marLeft w:val="0"/>
      <w:marRight w:val="0"/>
      <w:marTop w:val="0"/>
      <w:marBottom w:val="0"/>
      <w:divBdr>
        <w:top w:val="none" w:sz="0" w:space="0" w:color="auto"/>
        <w:left w:val="none" w:sz="0" w:space="0" w:color="auto"/>
        <w:bottom w:val="none" w:sz="0" w:space="0" w:color="auto"/>
        <w:right w:val="none" w:sz="0" w:space="0" w:color="auto"/>
      </w:divBdr>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88625948">
      <w:bodyDiv w:val="1"/>
      <w:marLeft w:val="0"/>
      <w:marRight w:val="0"/>
      <w:marTop w:val="0"/>
      <w:marBottom w:val="0"/>
      <w:divBdr>
        <w:top w:val="none" w:sz="0" w:space="0" w:color="auto"/>
        <w:left w:val="none" w:sz="0" w:space="0" w:color="auto"/>
        <w:bottom w:val="none" w:sz="0" w:space="0" w:color="auto"/>
        <w:right w:val="none" w:sz="0" w:space="0" w:color="auto"/>
      </w:divBdr>
    </w:div>
    <w:div w:id="1988853659">
      <w:bodyDiv w:val="1"/>
      <w:marLeft w:val="0"/>
      <w:marRight w:val="0"/>
      <w:marTop w:val="0"/>
      <w:marBottom w:val="0"/>
      <w:divBdr>
        <w:top w:val="none" w:sz="0" w:space="0" w:color="auto"/>
        <w:left w:val="none" w:sz="0" w:space="0" w:color="auto"/>
        <w:bottom w:val="none" w:sz="0" w:space="0" w:color="auto"/>
        <w:right w:val="none" w:sz="0" w:space="0" w:color="auto"/>
      </w:divBdr>
    </w:div>
    <w:div w:id="1988896667">
      <w:bodyDiv w:val="1"/>
      <w:marLeft w:val="0"/>
      <w:marRight w:val="0"/>
      <w:marTop w:val="0"/>
      <w:marBottom w:val="0"/>
      <w:divBdr>
        <w:top w:val="none" w:sz="0" w:space="0" w:color="auto"/>
        <w:left w:val="none" w:sz="0" w:space="0" w:color="auto"/>
        <w:bottom w:val="none" w:sz="0" w:space="0" w:color="auto"/>
        <w:right w:val="none" w:sz="0" w:space="0" w:color="auto"/>
      </w:divBdr>
    </w:div>
    <w:div w:id="1988897425">
      <w:bodyDiv w:val="1"/>
      <w:marLeft w:val="0"/>
      <w:marRight w:val="0"/>
      <w:marTop w:val="0"/>
      <w:marBottom w:val="0"/>
      <w:divBdr>
        <w:top w:val="none" w:sz="0" w:space="0" w:color="auto"/>
        <w:left w:val="none" w:sz="0" w:space="0" w:color="auto"/>
        <w:bottom w:val="none" w:sz="0" w:space="0" w:color="auto"/>
        <w:right w:val="none" w:sz="0" w:space="0" w:color="auto"/>
      </w:divBdr>
    </w:div>
    <w:div w:id="1989091218">
      <w:bodyDiv w:val="1"/>
      <w:marLeft w:val="0"/>
      <w:marRight w:val="0"/>
      <w:marTop w:val="0"/>
      <w:marBottom w:val="0"/>
      <w:divBdr>
        <w:top w:val="none" w:sz="0" w:space="0" w:color="auto"/>
        <w:left w:val="none" w:sz="0" w:space="0" w:color="auto"/>
        <w:bottom w:val="none" w:sz="0" w:space="0" w:color="auto"/>
        <w:right w:val="none" w:sz="0" w:space="0" w:color="auto"/>
      </w:divBdr>
    </w:div>
    <w:div w:id="1989095021">
      <w:bodyDiv w:val="1"/>
      <w:marLeft w:val="0"/>
      <w:marRight w:val="0"/>
      <w:marTop w:val="0"/>
      <w:marBottom w:val="0"/>
      <w:divBdr>
        <w:top w:val="none" w:sz="0" w:space="0" w:color="auto"/>
        <w:left w:val="none" w:sz="0" w:space="0" w:color="auto"/>
        <w:bottom w:val="none" w:sz="0" w:space="0" w:color="auto"/>
        <w:right w:val="none" w:sz="0" w:space="0" w:color="auto"/>
      </w:divBdr>
    </w:div>
    <w:div w:id="1989168703">
      <w:bodyDiv w:val="1"/>
      <w:marLeft w:val="0"/>
      <w:marRight w:val="0"/>
      <w:marTop w:val="0"/>
      <w:marBottom w:val="0"/>
      <w:divBdr>
        <w:top w:val="none" w:sz="0" w:space="0" w:color="auto"/>
        <w:left w:val="none" w:sz="0" w:space="0" w:color="auto"/>
        <w:bottom w:val="none" w:sz="0" w:space="0" w:color="auto"/>
        <w:right w:val="none" w:sz="0" w:space="0" w:color="auto"/>
      </w:divBdr>
    </w:div>
    <w:div w:id="1989434270">
      <w:bodyDiv w:val="1"/>
      <w:marLeft w:val="0"/>
      <w:marRight w:val="0"/>
      <w:marTop w:val="0"/>
      <w:marBottom w:val="0"/>
      <w:divBdr>
        <w:top w:val="none" w:sz="0" w:space="0" w:color="auto"/>
        <w:left w:val="none" w:sz="0" w:space="0" w:color="auto"/>
        <w:bottom w:val="none" w:sz="0" w:space="0" w:color="auto"/>
        <w:right w:val="none" w:sz="0" w:space="0" w:color="auto"/>
      </w:divBdr>
    </w:div>
    <w:div w:id="1989551984">
      <w:bodyDiv w:val="1"/>
      <w:marLeft w:val="0"/>
      <w:marRight w:val="0"/>
      <w:marTop w:val="0"/>
      <w:marBottom w:val="0"/>
      <w:divBdr>
        <w:top w:val="none" w:sz="0" w:space="0" w:color="auto"/>
        <w:left w:val="none" w:sz="0" w:space="0" w:color="auto"/>
        <w:bottom w:val="none" w:sz="0" w:space="0" w:color="auto"/>
        <w:right w:val="none" w:sz="0" w:space="0" w:color="auto"/>
      </w:divBdr>
    </w:div>
    <w:div w:id="1989627725">
      <w:bodyDiv w:val="1"/>
      <w:marLeft w:val="0"/>
      <w:marRight w:val="0"/>
      <w:marTop w:val="0"/>
      <w:marBottom w:val="0"/>
      <w:divBdr>
        <w:top w:val="none" w:sz="0" w:space="0" w:color="auto"/>
        <w:left w:val="none" w:sz="0" w:space="0" w:color="auto"/>
        <w:bottom w:val="none" w:sz="0" w:space="0" w:color="auto"/>
        <w:right w:val="none" w:sz="0" w:space="0" w:color="auto"/>
      </w:divBdr>
    </w:div>
    <w:div w:id="1989817763">
      <w:bodyDiv w:val="1"/>
      <w:marLeft w:val="0"/>
      <w:marRight w:val="0"/>
      <w:marTop w:val="0"/>
      <w:marBottom w:val="0"/>
      <w:divBdr>
        <w:top w:val="none" w:sz="0" w:space="0" w:color="auto"/>
        <w:left w:val="none" w:sz="0" w:space="0" w:color="auto"/>
        <w:bottom w:val="none" w:sz="0" w:space="0" w:color="auto"/>
        <w:right w:val="none" w:sz="0" w:space="0" w:color="auto"/>
      </w:divBdr>
    </w:div>
    <w:div w:id="1990135567">
      <w:bodyDiv w:val="1"/>
      <w:marLeft w:val="0"/>
      <w:marRight w:val="0"/>
      <w:marTop w:val="0"/>
      <w:marBottom w:val="0"/>
      <w:divBdr>
        <w:top w:val="none" w:sz="0" w:space="0" w:color="auto"/>
        <w:left w:val="none" w:sz="0" w:space="0" w:color="auto"/>
        <w:bottom w:val="none" w:sz="0" w:space="0" w:color="auto"/>
        <w:right w:val="none" w:sz="0" w:space="0" w:color="auto"/>
      </w:divBdr>
    </w:div>
    <w:div w:id="1990406010">
      <w:bodyDiv w:val="1"/>
      <w:marLeft w:val="0"/>
      <w:marRight w:val="0"/>
      <w:marTop w:val="0"/>
      <w:marBottom w:val="0"/>
      <w:divBdr>
        <w:top w:val="none" w:sz="0" w:space="0" w:color="auto"/>
        <w:left w:val="none" w:sz="0" w:space="0" w:color="auto"/>
        <w:bottom w:val="none" w:sz="0" w:space="0" w:color="auto"/>
        <w:right w:val="none" w:sz="0" w:space="0" w:color="auto"/>
      </w:divBdr>
    </w:div>
    <w:div w:id="1990472266">
      <w:bodyDiv w:val="1"/>
      <w:marLeft w:val="0"/>
      <w:marRight w:val="0"/>
      <w:marTop w:val="0"/>
      <w:marBottom w:val="0"/>
      <w:divBdr>
        <w:top w:val="none" w:sz="0" w:space="0" w:color="auto"/>
        <w:left w:val="none" w:sz="0" w:space="0" w:color="auto"/>
        <w:bottom w:val="none" w:sz="0" w:space="0" w:color="auto"/>
        <w:right w:val="none" w:sz="0" w:space="0" w:color="auto"/>
      </w:divBdr>
    </w:div>
    <w:div w:id="1991009406">
      <w:bodyDiv w:val="1"/>
      <w:marLeft w:val="0"/>
      <w:marRight w:val="0"/>
      <w:marTop w:val="0"/>
      <w:marBottom w:val="0"/>
      <w:divBdr>
        <w:top w:val="none" w:sz="0" w:space="0" w:color="auto"/>
        <w:left w:val="none" w:sz="0" w:space="0" w:color="auto"/>
        <w:bottom w:val="none" w:sz="0" w:space="0" w:color="auto"/>
        <w:right w:val="none" w:sz="0" w:space="0" w:color="auto"/>
      </w:divBdr>
    </w:div>
    <w:div w:id="1991054375">
      <w:bodyDiv w:val="1"/>
      <w:marLeft w:val="0"/>
      <w:marRight w:val="0"/>
      <w:marTop w:val="0"/>
      <w:marBottom w:val="0"/>
      <w:divBdr>
        <w:top w:val="none" w:sz="0" w:space="0" w:color="auto"/>
        <w:left w:val="none" w:sz="0" w:space="0" w:color="auto"/>
        <w:bottom w:val="none" w:sz="0" w:space="0" w:color="auto"/>
        <w:right w:val="none" w:sz="0" w:space="0" w:color="auto"/>
      </w:divBdr>
    </w:div>
    <w:div w:id="1991248668">
      <w:bodyDiv w:val="1"/>
      <w:marLeft w:val="0"/>
      <w:marRight w:val="0"/>
      <w:marTop w:val="0"/>
      <w:marBottom w:val="0"/>
      <w:divBdr>
        <w:top w:val="none" w:sz="0" w:space="0" w:color="auto"/>
        <w:left w:val="none" w:sz="0" w:space="0" w:color="auto"/>
        <w:bottom w:val="none" w:sz="0" w:space="0" w:color="auto"/>
        <w:right w:val="none" w:sz="0" w:space="0" w:color="auto"/>
      </w:divBdr>
    </w:div>
    <w:div w:id="1991471323">
      <w:bodyDiv w:val="1"/>
      <w:marLeft w:val="0"/>
      <w:marRight w:val="0"/>
      <w:marTop w:val="0"/>
      <w:marBottom w:val="0"/>
      <w:divBdr>
        <w:top w:val="none" w:sz="0" w:space="0" w:color="auto"/>
        <w:left w:val="none" w:sz="0" w:space="0" w:color="auto"/>
        <w:bottom w:val="none" w:sz="0" w:space="0" w:color="auto"/>
        <w:right w:val="none" w:sz="0" w:space="0" w:color="auto"/>
      </w:divBdr>
    </w:div>
    <w:div w:id="1991519058">
      <w:bodyDiv w:val="1"/>
      <w:marLeft w:val="0"/>
      <w:marRight w:val="0"/>
      <w:marTop w:val="0"/>
      <w:marBottom w:val="0"/>
      <w:divBdr>
        <w:top w:val="none" w:sz="0" w:space="0" w:color="auto"/>
        <w:left w:val="none" w:sz="0" w:space="0" w:color="auto"/>
        <w:bottom w:val="none" w:sz="0" w:space="0" w:color="auto"/>
        <w:right w:val="none" w:sz="0" w:space="0" w:color="auto"/>
      </w:divBdr>
    </w:div>
    <w:div w:id="1991783291">
      <w:bodyDiv w:val="1"/>
      <w:marLeft w:val="0"/>
      <w:marRight w:val="0"/>
      <w:marTop w:val="0"/>
      <w:marBottom w:val="0"/>
      <w:divBdr>
        <w:top w:val="none" w:sz="0" w:space="0" w:color="auto"/>
        <w:left w:val="none" w:sz="0" w:space="0" w:color="auto"/>
        <w:bottom w:val="none" w:sz="0" w:space="0" w:color="auto"/>
        <w:right w:val="none" w:sz="0" w:space="0" w:color="auto"/>
      </w:divBdr>
    </w:div>
    <w:div w:id="1991933612">
      <w:bodyDiv w:val="1"/>
      <w:marLeft w:val="0"/>
      <w:marRight w:val="0"/>
      <w:marTop w:val="0"/>
      <w:marBottom w:val="0"/>
      <w:divBdr>
        <w:top w:val="none" w:sz="0" w:space="0" w:color="auto"/>
        <w:left w:val="none" w:sz="0" w:space="0" w:color="auto"/>
        <w:bottom w:val="none" w:sz="0" w:space="0" w:color="auto"/>
        <w:right w:val="none" w:sz="0" w:space="0" w:color="auto"/>
      </w:divBdr>
    </w:div>
    <w:div w:id="1992130362">
      <w:bodyDiv w:val="1"/>
      <w:marLeft w:val="0"/>
      <w:marRight w:val="0"/>
      <w:marTop w:val="0"/>
      <w:marBottom w:val="0"/>
      <w:divBdr>
        <w:top w:val="none" w:sz="0" w:space="0" w:color="auto"/>
        <w:left w:val="none" w:sz="0" w:space="0" w:color="auto"/>
        <w:bottom w:val="none" w:sz="0" w:space="0" w:color="auto"/>
        <w:right w:val="none" w:sz="0" w:space="0" w:color="auto"/>
      </w:divBdr>
    </w:div>
    <w:div w:id="1992170898">
      <w:bodyDiv w:val="1"/>
      <w:marLeft w:val="0"/>
      <w:marRight w:val="0"/>
      <w:marTop w:val="0"/>
      <w:marBottom w:val="0"/>
      <w:divBdr>
        <w:top w:val="none" w:sz="0" w:space="0" w:color="auto"/>
        <w:left w:val="none" w:sz="0" w:space="0" w:color="auto"/>
        <w:bottom w:val="none" w:sz="0" w:space="0" w:color="auto"/>
        <w:right w:val="none" w:sz="0" w:space="0" w:color="auto"/>
      </w:divBdr>
    </w:div>
    <w:div w:id="1992172606">
      <w:bodyDiv w:val="1"/>
      <w:marLeft w:val="0"/>
      <w:marRight w:val="0"/>
      <w:marTop w:val="0"/>
      <w:marBottom w:val="0"/>
      <w:divBdr>
        <w:top w:val="none" w:sz="0" w:space="0" w:color="auto"/>
        <w:left w:val="none" w:sz="0" w:space="0" w:color="auto"/>
        <w:bottom w:val="none" w:sz="0" w:space="0" w:color="auto"/>
        <w:right w:val="none" w:sz="0" w:space="0" w:color="auto"/>
      </w:divBdr>
    </w:div>
    <w:div w:id="1992559985">
      <w:bodyDiv w:val="1"/>
      <w:marLeft w:val="0"/>
      <w:marRight w:val="0"/>
      <w:marTop w:val="0"/>
      <w:marBottom w:val="0"/>
      <w:divBdr>
        <w:top w:val="none" w:sz="0" w:space="0" w:color="auto"/>
        <w:left w:val="none" w:sz="0" w:space="0" w:color="auto"/>
        <w:bottom w:val="none" w:sz="0" w:space="0" w:color="auto"/>
        <w:right w:val="none" w:sz="0" w:space="0" w:color="auto"/>
      </w:divBdr>
    </w:div>
    <w:div w:id="1992714920">
      <w:bodyDiv w:val="1"/>
      <w:marLeft w:val="0"/>
      <w:marRight w:val="0"/>
      <w:marTop w:val="0"/>
      <w:marBottom w:val="0"/>
      <w:divBdr>
        <w:top w:val="none" w:sz="0" w:space="0" w:color="auto"/>
        <w:left w:val="none" w:sz="0" w:space="0" w:color="auto"/>
        <w:bottom w:val="none" w:sz="0" w:space="0" w:color="auto"/>
        <w:right w:val="none" w:sz="0" w:space="0" w:color="auto"/>
      </w:divBdr>
    </w:div>
    <w:div w:id="1993362768">
      <w:bodyDiv w:val="1"/>
      <w:marLeft w:val="0"/>
      <w:marRight w:val="0"/>
      <w:marTop w:val="0"/>
      <w:marBottom w:val="0"/>
      <w:divBdr>
        <w:top w:val="none" w:sz="0" w:space="0" w:color="auto"/>
        <w:left w:val="none" w:sz="0" w:space="0" w:color="auto"/>
        <w:bottom w:val="none" w:sz="0" w:space="0" w:color="auto"/>
        <w:right w:val="none" w:sz="0" w:space="0" w:color="auto"/>
      </w:divBdr>
    </w:div>
    <w:div w:id="1994408130">
      <w:bodyDiv w:val="1"/>
      <w:marLeft w:val="0"/>
      <w:marRight w:val="0"/>
      <w:marTop w:val="0"/>
      <w:marBottom w:val="0"/>
      <w:divBdr>
        <w:top w:val="none" w:sz="0" w:space="0" w:color="auto"/>
        <w:left w:val="none" w:sz="0" w:space="0" w:color="auto"/>
        <w:bottom w:val="none" w:sz="0" w:space="0" w:color="auto"/>
        <w:right w:val="none" w:sz="0" w:space="0" w:color="auto"/>
      </w:divBdr>
    </w:div>
    <w:div w:id="1994484501">
      <w:bodyDiv w:val="1"/>
      <w:marLeft w:val="0"/>
      <w:marRight w:val="0"/>
      <w:marTop w:val="0"/>
      <w:marBottom w:val="0"/>
      <w:divBdr>
        <w:top w:val="none" w:sz="0" w:space="0" w:color="auto"/>
        <w:left w:val="none" w:sz="0" w:space="0" w:color="auto"/>
        <w:bottom w:val="none" w:sz="0" w:space="0" w:color="auto"/>
        <w:right w:val="none" w:sz="0" w:space="0" w:color="auto"/>
      </w:divBdr>
    </w:div>
    <w:div w:id="1994554580">
      <w:bodyDiv w:val="1"/>
      <w:marLeft w:val="0"/>
      <w:marRight w:val="0"/>
      <w:marTop w:val="0"/>
      <w:marBottom w:val="0"/>
      <w:divBdr>
        <w:top w:val="none" w:sz="0" w:space="0" w:color="auto"/>
        <w:left w:val="none" w:sz="0" w:space="0" w:color="auto"/>
        <w:bottom w:val="none" w:sz="0" w:space="0" w:color="auto"/>
        <w:right w:val="none" w:sz="0" w:space="0" w:color="auto"/>
      </w:divBdr>
    </w:div>
    <w:div w:id="1994600107">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77333">
      <w:bodyDiv w:val="1"/>
      <w:marLeft w:val="0"/>
      <w:marRight w:val="0"/>
      <w:marTop w:val="0"/>
      <w:marBottom w:val="0"/>
      <w:divBdr>
        <w:top w:val="none" w:sz="0" w:space="0" w:color="auto"/>
        <w:left w:val="none" w:sz="0" w:space="0" w:color="auto"/>
        <w:bottom w:val="none" w:sz="0" w:space="0" w:color="auto"/>
        <w:right w:val="none" w:sz="0" w:space="0" w:color="auto"/>
      </w:divBdr>
    </w:div>
    <w:div w:id="1994721405">
      <w:bodyDiv w:val="1"/>
      <w:marLeft w:val="0"/>
      <w:marRight w:val="0"/>
      <w:marTop w:val="0"/>
      <w:marBottom w:val="0"/>
      <w:divBdr>
        <w:top w:val="none" w:sz="0" w:space="0" w:color="auto"/>
        <w:left w:val="none" w:sz="0" w:space="0" w:color="auto"/>
        <w:bottom w:val="none" w:sz="0" w:space="0" w:color="auto"/>
        <w:right w:val="none" w:sz="0" w:space="0" w:color="auto"/>
      </w:divBdr>
    </w:div>
    <w:div w:id="1994749109">
      <w:bodyDiv w:val="1"/>
      <w:marLeft w:val="0"/>
      <w:marRight w:val="0"/>
      <w:marTop w:val="0"/>
      <w:marBottom w:val="0"/>
      <w:divBdr>
        <w:top w:val="none" w:sz="0" w:space="0" w:color="auto"/>
        <w:left w:val="none" w:sz="0" w:space="0" w:color="auto"/>
        <w:bottom w:val="none" w:sz="0" w:space="0" w:color="auto"/>
        <w:right w:val="none" w:sz="0" w:space="0" w:color="auto"/>
      </w:divBdr>
    </w:div>
    <w:div w:id="1994988146">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720953">
      <w:bodyDiv w:val="1"/>
      <w:marLeft w:val="0"/>
      <w:marRight w:val="0"/>
      <w:marTop w:val="0"/>
      <w:marBottom w:val="0"/>
      <w:divBdr>
        <w:top w:val="none" w:sz="0" w:space="0" w:color="auto"/>
        <w:left w:val="none" w:sz="0" w:space="0" w:color="auto"/>
        <w:bottom w:val="none" w:sz="0" w:space="0" w:color="auto"/>
        <w:right w:val="none" w:sz="0" w:space="0" w:color="auto"/>
      </w:divBdr>
    </w:div>
    <w:div w:id="1995797461">
      <w:bodyDiv w:val="1"/>
      <w:marLeft w:val="0"/>
      <w:marRight w:val="0"/>
      <w:marTop w:val="0"/>
      <w:marBottom w:val="0"/>
      <w:divBdr>
        <w:top w:val="none" w:sz="0" w:space="0" w:color="auto"/>
        <w:left w:val="none" w:sz="0" w:space="0" w:color="auto"/>
        <w:bottom w:val="none" w:sz="0" w:space="0" w:color="auto"/>
        <w:right w:val="none" w:sz="0" w:space="0" w:color="auto"/>
      </w:divBdr>
    </w:div>
    <w:div w:id="1995914611">
      <w:bodyDiv w:val="1"/>
      <w:marLeft w:val="0"/>
      <w:marRight w:val="0"/>
      <w:marTop w:val="0"/>
      <w:marBottom w:val="0"/>
      <w:divBdr>
        <w:top w:val="none" w:sz="0" w:space="0" w:color="auto"/>
        <w:left w:val="none" w:sz="0" w:space="0" w:color="auto"/>
        <w:bottom w:val="none" w:sz="0" w:space="0" w:color="auto"/>
        <w:right w:val="none" w:sz="0" w:space="0" w:color="auto"/>
      </w:divBdr>
    </w:div>
    <w:div w:id="1996061149">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1231">
      <w:bodyDiv w:val="1"/>
      <w:marLeft w:val="0"/>
      <w:marRight w:val="0"/>
      <w:marTop w:val="0"/>
      <w:marBottom w:val="0"/>
      <w:divBdr>
        <w:top w:val="none" w:sz="0" w:space="0" w:color="auto"/>
        <w:left w:val="none" w:sz="0" w:space="0" w:color="auto"/>
        <w:bottom w:val="none" w:sz="0" w:space="0" w:color="auto"/>
        <w:right w:val="none" w:sz="0" w:space="0" w:color="auto"/>
      </w:divBdr>
    </w:div>
    <w:div w:id="1996446657">
      <w:bodyDiv w:val="1"/>
      <w:marLeft w:val="0"/>
      <w:marRight w:val="0"/>
      <w:marTop w:val="0"/>
      <w:marBottom w:val="0"/>
      <w:divBdr>
        <w:top w:val="none" w:sz="0" w:space="0" w:color="auto"/>
        <w:left w:val="none" w:sz="0" w:space="0" w:color="auto"/>
        <w:bottom w:val="none" w:sz="0" w:space="0" w:color="auto"/>
        <w:right w:val="none" w:sz="0" w:space="0" w:color="auto"/>
      </w:divBdr>
    </w:div>
    <w:div w:id="1996446697">
      <w:bodyDiv w:val="1"/>
      <w:marLeft w:val="0"/>
      <w:marRight w:val="0"/>
      <w:marTop w:val="0"/>
      <w:marBottom w:val="0"/>
      <w:divBdr>
        <w:top w:val="none" w:sz="0" w:space="0" w:color="auto"/>
        <w:left w:val="none" w:sz="0" w:space="0" w:color="auto"/>
        <w:bottom w:val="none" w:sz="0" w:space="0" w:color="auto"/>
        <w:right w:val="none" w:sz="0" w:space="0" w:color="auto"/>
      </w:divBdr>
    </w:div>
    <w:div w:id="1996643189">
      <w:bodyDiv w:val="1"/>
      <w:marLeft w:val="0"/>
      <w:marRight w:val="0"/>
      <w:marTop w:val="0"/>
      <w:marBottom w:val="0"/>
      <w:divBdr>
        <w:top w:val="none" w:sz="0" w:space="0" w:color="auto"/>
        <w:left w:val="none" w:sz="0" w:space="0" w:color="auto"/>
        <w:bottom w:val="none" w:sz="0" w:space="0" w:color="auto"/>
        <w:right w:val="none" w:sz="0" w:space="0" w:color="auto"/>
      </w:divBdr>
    </w:div>
    <w:div w:id="1996910718">
      <w:bodyDiv w:val="1"/>
      <w:marLeft w:val="0"/>
      <w:marRight w:val="0"/>
      <w:marTop w:val="0"/>
      <w:marBottom w:val="0"/>
      <w:divBdr>
        <w:top w:val="none" w:sz="0" w:space="0" w:color="auto"/>
        <w:left w:val="none" w:sz="0" w:space="0" w:color="auto"/>
        <w:bottom w:val="none" w:sz="0" w:space="0" w:color="auto"/>
        <w:right w:val="none" w:sz="0" w:space="0" w:color="auto"/>
      </w:divBdr>
    </w:div>
    <w:div w:id="1996911254">
      <w:bodyDiv w:val="1"/>
      <w:marLeft w:val="0"/>
      <w:marRight w:val="0"/>
      <w:marTop w:val="0"/>
      <w:marBottom w:val="0"/>
      <w:divBdr>
        <w:top w:val="none" w:sz="0" w:space="0" w:color="auto"/>
        <w:left w:val="none" w:sz="0" w:space="0" w:color="auto"/>
        <w:bottom w:val="none" w:sz="0" w:space="0" w:color="auto"/>
        <w:right w:val="none" w:sz="0" w:space="0" w:color="auto"/>
      </w:divBdr>
    </w:div>
    <w:div w:id="1997105438">
      <w:bodyDiv w:val="1"/>
      <w:marLeft w:val="0"/>
      <w:marRight w:val="0"/>
      <w:marTop w:val="0"/>
      <w:marBottom w:val="0"/>
      <w:divBdr>
        <w:top w:val="none" w:sz="0" w:space="0" w:color="auto"/>
        <w:left w:val="none" w:sz="0" w:space="0" w:color="auto"/>
        <w:bottom w:val="none" w:sz="0" w:space="0" w:color="auto"/>
        <w:right w:val="none" w:sz="0" w:space="0" w:color="auto"/>
      </w:divBdr>
    </w:div>
    <w:div w:id="1997107187">
      <w:bodyDiv w:val="1"/>
      <w:marLeft w:val="0"/>
      <w:marRight w:val="0"/>
      <w:marTop w:val="0"/>
      <w:marBottom w:val="0"/>
      <w:divBdr>
        <w:top w:val="none" w:sz="0" w:space="0" w:color="auto"/>
        <w:left w:val="none" w:sz="0" w:space="0" w:color="auto"/>
        <w:bottom w:val="none" w:sz="0" w:space="0" w:color="auto"/>
        <w:right w:val="none" w:sz="0" w:space="0" w:color="auto"/>
      </w:divBdr>
    </w:div>
    <w:div w:id="1997108872">
      <w:bodyDiv w:val="1"/>
      <w:marLeft w:val="0"/>
      <w:marRight w:val="0"/>
      <w:marTop w:val="0"/>
      <w:marBottom w:val="0"/>
      <w:divBdr>
        <w:top w:val="none" w:sz="0" w:space="0" w:color="auto"/>
        <w:left w:val="none" w:sz="0" w:space="0" w:color="auto"/>
        <w:bottom w:val="none" w:sz="0" w:space="0" w:color="auto"/>
        <w:right w:val="none" w:sz="0" w:space="0" w:color="auto"/>
      </w:divBdr>
    </w:div>
    <w:div w:id="1997295264">
      <w:bodyDiv w:val="1"/>
      <w:marLeft w:val="0"/>
      <w:marRight w:val="0"/>
      <w:marTop w:val="0"/>
      <w:marBottom w:val="0"/>
      <w:divBdr>
        <w:top w:val="none" w:sz="0" w:space="0" w:color="auto"/>
        <w:left w:val="none" w:sz="0" w:space="0" w:color="auto"/>
        <w:bottom w:val="none" w:sz="0" w:space="0" w:color="auto"/>
        <w:right w:val="none" w:sz="0" w:space="0" w:color="auto"/>
      </w:divBdr>
    </w:div>
    <w:div w:id="1997417935">
      <w:bodyDiv w:val="1"/>
      <w:marLeft w:val="0"/>
      <w:marRight w:val="0"/>
      <w:marTop w:val="0"/>
      <w:marBottom w:val="0"/>
      <w:divBdr>
        <w:top w:val="none" w:sz="0" w:space="0" w:color="auto"/>
        <w:left w:val="none" w:sz="0" w:space="0" w:color="auto"/>
        <w:bottom w:val="none" w:sz="0" w:space="0" w:color="auto"/>
        <w:right w:val="none" w:sz="0" w:space="0" w:color="auto"/>
      </w:divBdr>
    </w:div>
    <w:div w:id="1997757281">
      <w:bodyDiv w:val="1"/>
      <w:marLeft w:val="0"/>
      <w:marRight w:val="0"/>
      <w:marTop w:val="0"/>
      <w:marBottom w:val="0"/>
      <w:divBdr>
        <w:top w:val="none" w:sz="0" w:space="0" w:color="auto"/>
        <w:left w:val="none" w:sz="0" w:space="0" w:color="auto"/>
        <w:bottom w:val="none" w:sz="0" w:space="0" w:color="auto"/>
        <w:right w:val="none" w:sz="0" w:space="0" w:color="auto"/>
      </w:divBdr>
    </w:div>
    <w:div w:id="1997831800">
      <w:bodyDiv w:val="1"/>
      <w:marLeft w:val="0"/>
      <w:marRight w:val="0"/>
      <w:marTop w:val="0"/>
      <w:marBottom w:val="0"/>
      <w:divBdr>
        <w:top w:val="none" w:sz="0" w:space="0" w:color="auto"/>
        <w:left w:val="none" w:sz="0" w:space="0" w:color="auto"/>
        <w:bottom w:val="none" w:sz="0" w:space="0" w:color="auto"/>
        <w:right w:val="none" w:sz="0" w:space="0" w:color="auto"/>
      </w:divBdr>
    </w:div>
    <w:div w:id="1998066315">
      <w:bodyDiv w:val="1"/>
      <w:marLeft w:val="0"/>
      <w:marRight w:val="0"/>
      <w:marTop w:val="0"/>
      <w:marBottom w:val="0"/>
      <w:divBdr>
        <w:top w:val="none" w:sz="0" w:space="0" w:color="auto"/>
        <w:left w:val="none" w:sz="0" w:space="0" w:color="auto"/>
        <w:bottom w:val="none" w:sz="0" w:space="0" w:color="auto"/>
        <w:right w:val="none" w:sz="0" w:space="0" w:color="auto"/>
      </w:divBdr>
    </w:div>
    <w:div w:id="1998335747">
      <w:bodyDiv w:val="1"/>
      <w:marLeft w:val="0"/>
      <w:marRight w:val="0"/>
      <w:marTop w:val="0"/>
      <w:marBottom w:val="0"/>
      <w:divBdr>
        <w:top w:val="none" w:sz="0" w:space="0" w:color="auto"/>
        <w:left w:val="none" w:sz="0" w:space="0" w:color="auto"/>
        <w:bottom w:val="none" w:sz="0" w:space="0" w:color="auto"/>
        <w:right w:val="none" w:sz="0" w:space="0" w:color="auto"/>
      </w:divBdr>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3081">
      <w:bodyDiv w:val="1"/>
      <w:marLeft w:val="0"/>
      <w:marRight w:val="0"/>
      <w:marTop w:val="0"/>
      <w:marBottom w:val="0"/>
      <w:divBdr>
        <w:top w:val="none" w:sz="0" w:space="0" w:color="auto"/>
        <w:left w:val="none" w:sz="0" w:space="0" w:color="auto"/>
        <w:bottom w:val="none" w:sz="0" w:space="0" w:color="auto"/>
        <w:right w:val="none" w:sz="0" w:space="0" w:color="auto"/>
      </w:divBdr>
    </w:div>
    <w:div w:id="1999112488">
      <w:bodyDiv w:val="1"/>
      <w:marLeft w:val="0"/>
      <w:marRight w:val="0"/>
      <w:marTop w:val="0"/>
      <w:marBottom w:val="0"/>
      <w:divBdr>
        <w:top w:val="none" w:sz="0" w:space="0" w:color="auto"/>
        <w:left w:val="none" w:sz="0" w:space="0" w:color="auto"/>
        <w:bottom w:val="none" w:sz="0" w:space="0" w:color="auto"/>
        <w:right w:val="none" w:sz="0" w:space="0" w:color="auto"/>
      </w:divBdr>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6870">
      <w:bodyDiv w:val="1"/>
      <w:marLeft w:val="0"/>
      <w:marRight w:val="0"/>
      <w:marTop w:val="0"/>
      <w:marBottom w:val="0"/>
      <w:divBdr>
        <w:top w:val="none" w:sz="0" w:space="0" w:color="auto"/>
        <w:left w:val="none" w:sz="0" w:space="0" w:color="auto"/>
        <w:bottom w:val="none" w:sz="0" w:space="0" w:color="auto"/>
        <w:right w:val="none" w:sz="0" w:space="0" w:color="auto"/>
      </w:divBdr>
    </w:div>
    <w:div w:id="1999264272">
      <w:bodyDiv w:val="1"/>
      <w:marLeft w:val="0"/>
      <w:marRight w:val="0"/>
      <w:marTop w:val="0"/>
      <w:marBottom w:val="0"/>
      <w:divBdr>
        <w:top w:val="none" w:sz="0" w:space="0" w:color="auto"/>
        <w:left w:val="none" w:sz="0" w:space="0" w:color="auto"/>
        <w:bottom w:val="none" w:sz="0" w:space="0" w:color="auto"/>
        <w:right w:val="none" w:sz="0" w:space="0" w:color="auto"/>
      </w:divBdr>
    </w:div>
    <w:div w:id="1999338514">
      <w:bodyDiv w:val="1"/>
      <w:marLeft w:val="0"/>
      <w:marRight w:val="0"/>
      <w:marTop w:val="0"/>
      <w:marBottom w:val="0"/>
      <w:divBdr>
        <w:top w:val="none" w:sz="0" w:space="0" w:color="auto"/>
        <w:left w:val="none" w:sz="0" w:space="0" w:color="auto"/>
        <w:bottom w:val="none" w:sz="0" w:space="0" w:color="auto"/>
        <w:right w:val="none" w:sz="0" w:space="0" w:color="auto"/>
      </w:divBdr>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578838">
      <w:bodyDiv w:val="1"/>
      <w:marLeft w:val="0"/>
      <w:marRight w:val="0"/>
      <w:marTop w:val="0"/>
      <w:marBottom w:val="0"/>
      <w:divBdr>
        <w:top w:val="none" w:sz="0" w:space="0" w:color="auto"/>
        <w:left w:val="none" w:sz="0" w:space="0" w:color="auto"/>
        <w:bottom w:val="none" w:sz="0" w:space="0" w:color="auto"/>
        <w:right w:val="none" w:sz="0" w:space="0" w:color="auto"/>
      </w:divBdr>
    </w:div>
    <w:div w:id="1999651077">
      <w:bodyDiv w:val="1"/>
      <w:marLeft w:val="0"/>
      <w:marRight w:val="0"/>
      <w:marTop w:val="0"/>
      <w:marBottom w:val="0"/>
      <w:divBdr>
        <w:top w:val="none" w:sz="0" w:space="0" w:color="auto"/>
        <w:left w:val="none" w:sz="0" w:space="0" w:color="auto"/>
        <w:bottom w:val="none" w:sz="0" w:space="0" w:color="auto"/>
        <w:right w:val="none" w:sz="0" w:space="0" w:color="auto"/>
      </w:divBdr>
    </w:div>
    <w:div w:id="1999726757">
      <w:bodyDiv w:val="1"/>
      <w:marLeft w:val="0"/>
      <w:marRight w:val="0"/>
      <w:marTop w:val="0"/>
      <w:marBottom w:val="0"/>
      <w:divBdr>
        <w:top w:val="none" w:sz="0" w:space="0" w:color="auto"/>
        <w:left w:val="none" w:sz="0" w:space="0" w:color="auto"/>
        <w:bottom w:val="none" w:sz="0" w:space="0" w:color="auto"/>
        <w:right w:val="none" w:sz="0" w:space="0" w:color="auto"/>
      </w:divBdr>
    </w:div>
    <w:div w:id="1999991661">
      <w:bodyDiv w:val="1"/>
      <w:marLeft w:val="0"/>
      <w:marRight w:val="0"/>
      <w:marTop w:val="0"/>
      <w:marBottom w:val="0"/>
      <w:divBdr>
        <w:top w:val="none" w:sz="0" w:space="0" w:color="auto"/>
        <w:left w:val="none" w:sz="0" w:space="0" w:color="auto"/>
        <w:bottom w:val="none" w:sz="0" w:space="0" w:color="auto"/>
        <w:right w:val="none" w:sz="0" w:space="0" w:color="auto"/>
      </w:divBdr>
    </w:div>
    <w:div w:id="2000034993">
      <w:bodyDiv w:val="1"/>
      <w:marLeft w:val="0"/>
      <w:marRight w:val="0"/>
      <w:marTop w:val="0"/>
      <w:marBottom w:val="0"/>
      <w:divBdr>
        <w:top w:val="none" w:sz="0" w:space="0" w:color="auto"/>
        <w:left w:val="none" w:sz="0" w:space="0" w:color="auto"/>
        <w:bottom w:val="none" w:sz="0" w:space="0" w:color="auto"/>
        <w:right w:val="none" w:sz="0" w:space="0" w:color="auto"/>
      </w:divBdr>
    </w:div>
    <w:div w:id="2000112312">
      <w:bodyDiv w:val="1"/>
      <w:marLeft w:val="0"/>
      <w:marRight w:val="0"/>
      <w:marTop w:val="0"/>
      <w:marBottom w:val="0"/>
      <w:divBdr>
        <w:top w:val="none" w:sz="0" w:space="0" w:color="auto"/>
        <w:left w:val="none" w:sz="0" w:space="0" w:color="auto"/>
        <w:bottom w:val="none" w:sz="0" w:space="0" w:color="auto"/>
        <w:right w:val="none" w:sz="0" w:space="0" w:color="auto"/>
      </w:divBdr>
    </w:div>
    <w:div w:id="2000187814">
      <w:bodyDiv w:val="1"/>
      <w:marLeft w:val="0"/>
      <w:marRight w:val="0"/>
      <w:marTop w:val="0"/>
      <w:marBottom w:val="0"/>
      <w:divBdr>
        <w:top w:val="none" w:sz="0" w:space="0" w:color="auto"/>
        <w:left w:val="none" w:sz="0" w:space="0" w:color="auto"/>
        <w:bottom w:val="none" w:sz="0" w:space="0" w:color="auto"/>
        <w:right w:val="none" w:sz="0" w:space="0" w:color="auto"/>
      </w:divBdr>
    </w:div>
    <w:div w:id="2000305289">
      <w:bodyDiv w:val="1"/>
      <w:marLeft w:val="0"/>
      <w:marRight w:val="0"/>
      <w:marTop w:val="0"/>
      <w:marBottom w:val="0"/>
      <w:divBdr>
        <w:top w:val="none" w:sz="0" w:space="0" w:color="auto"/>
        <w:left w:val="none" w:sz="0" w:space="0" w:color="auto"/>
        <w:bottom w:val="none" w:sz="0" w:space="0" w:color="auto"/>
        <w:right w:val="none" w:sz="0" w:space="0" w:color="auto"/>
      </w:divBdr>
    </w:div>
    <w:div w:id="2000496220">
      <w:bodyDiv w:val="1"/>
      <w:marLeft w:val="0"/>
      <w:marRight w:val="0"/>
      <w:marTop w:val="0"/>
      <w:marBottom w:val="0"/>
      <w:divBdr>
        <w:top w:val="none" w:sz="0" w:space="0" w:color="auto"/>
        <w:left w:val="none" w:sz="0" w:space="0" w:color="auto"/>
        <w:bottom w:val="none" w:sz="0" w:space="0" w:color="auto"/>
        <w:right w:val="none" w:sz="0" w:space="0" w:color="auto"/>
      </w:divBdr>
    </w:div>
    <w:div w:id="2000771819">
      <w:bodyDiv w:val="1"/>
      <w:marLeft w:val="0"/>
      <w:marRight w:val="0"/>
      <w:marTop w:val="0"/>
      <w:marBottom w:val="0"/>
      <w:divBdr>
        <w:top w:val="none" w:sz="0" w:space="0" w:color="auto"/>
        <w:left w:val="none" w:sz="0" w:space="0" w:color="auto"/>
        <w:bottom w:val="none" w:sz="0" w:space="0" w:color="auto"/>
        <w:right w:val="none" w:sz="0" w:space="0" w:color="auto"/>
      </w:divBdr>
    </w:div>
    <w:div w:id="2000883157">
      <w:bodyDiv w:val="1"/>
      <w:marLeft w:val="0"/>
      <w:marRight w:val="0"/>
      <w:marTop w:val="0"/>
      <w:marBottom w:val="0"/>
      <w:divBdr>
        <w:top w:val="none" w:sz="0" w:space="0" w:color="auto"/>
        <w:left w:val="none" w:sz="0" w:space="0" w:color="auto"/>
        <w:bottom w:val="none" w:sz="0" w:space="0" w:color="auto"/>
        <w:right w:val="none" w:sz="0" w:space="0" w:color="auto"/>
      </w:divBdr>
    </w:div>
    <w:div w:id="2000886524">
      <w:bodyDiv w:val="1"/>
      <w:marLeft w:val="0"/>
      <w:marRight w:val="0"/>
      <w:marTop w:val="0"/>
      <w:marBottom w:val="0"/>
      <w:divBdr>
        <w:top w:val="none" w:sz="0" w:space="0" w:color="auto"/>
        <w:left w:val="none" w:sz="0" w:space="0" w:color="auto"/>
        <w:bottom w:val="none" w:sz="0" w:space="0" w:color="auto"/>
        <w:right w:val="none" w:sz="0" w:space="0" w:color="auto"/>
      </w:divBdr>
    </w:div>
    <w:div w:id="2000961188">
      <w:bodyDiv w:val="1"/>
      <w:marLeft w:val="0"/>
      <w:marRight w:val="0"/>
      <w:marTop w:val="0"/>
      <w:marBottom w:val="0"/>
      <w:divBdr>
        <w:top w:val="none" w:sz="0" w:space="0" w:color="auto"/>
        <w:left w:val="none" w:sz="0" w:space="0" w:color="auto"/>
        <w:bottom w:val="none" w:sz="0" w:space="0" w:color="auto"/>
        <w:right w:val="none" w:sz="0" w:space="0" w:color="auto"/>
      </w:divBdr>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342964">
      <w:bodyDiv w:val="1"/>
      <w:marLeft w:val="0"/>
      <w:marRight w:val="0"/>
      <w:marTop w:val="0"/>
      <w:marBottom w:val="0"/>
      <w:divBdr>
        <w:top w:val="none" w:sz="0" w:space="0" w:color="auto"/>
        <w:left w:val="none" w:sz="0" w:space="0" w:color="auto"/>
        <w:bottom w:val="none" w:sz="0" w:space="0" w:color="auto"/>
        <w:right w:val="none" w:sz="0" w:space="0" w:color="auto"/>
      </w:divBdr>
    </w:div>
    <w:div w:id="2001499869">
      <w:bodyDiv w:val="1"/>
      <w:marLeft w:val="0"/>
      <w:marRight w:val="0"/>
      <w:marTop w:val="0"/>
      <w:marBottom w:val="0"/>
      <w:divBdr>
        <w:top w:val="none" w:sz="0" w:space="0" w:color="auto"/>
        <w:left w:val="none" w:sz="0" w:space="0" w:color="auto"/>
        <w:bottom w:val="none" w:sz="0" w:space="0" w:color="auto"/>
        <w:right w:val="none" w:sz="0" w:space="0" w:color="auto"/>
      </w:divBdr>
    </w:div>
    <w:div w:id="2001690334">
      <w:bodyDiv w:val="1"/>
      <w:marLeft w:val="0"/>
      <w:marRight w:val="0"/>
      <w:marTop w:val="0"/>
      <w:marBottom w:val="0"/>
      <w:divBdr>
        <w:top w:val="none" w:sz="0" w:space="0" w:color="auto"/>
        <w:left w:val="none" w:sz="0" w:space="0" w:color="auto"/>
        <w:bottom w:val="none" w:sz="0" w:space="0" w:color="auto"/>
        <w:right w:val="none" w:sz="0" w:space="0" w:color="auto"/>
      </w:divBdr>
    </w:div>
    <w:div w:id="2001808871">
      <w:bodyDiv w:val="1"/>
      <w:marLeft w:val="0"/>
      <w:marRight w:val="0"/>
      <w:marTop w:val="0"/>
      <w:marBottom w:val="0"/>
      <w:divBdr>
        <w:top w:val="none" w:sz="0" w:space="0" w:color="auto"/>
        <w:left w:val="none" w:sz="0" w:space="0" w:color="auto"/>
        <w:bottom w:val="none" w:sz="0" w:space="0" w:color="auto"/>
        <w:right w:val="none" w:sz="0" w:space="0" w:color="auto"/>
      </w:divBdr>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998489">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154946">
      <w:bodyDiv w:val="1"/>
      <w:marLeft w:val="0"/>
      <w:marRight w:val="0"/>
      <w:marTop w:val="0"/>
      <w:marBottom w:val="0"/>
      <w:divBdr>
        <w:top w:val="none" w:sz="0" w:space="0" w:color="auto"/>
        <w:left w:val="none" w:sz="0" w:space="0" w:color="auto"/>
        <w:bottom w:val="none" w:sz="0" w:space="0" w:color="auto"/>
        <w:right w:val="none" w:sz="0" w:space="0" w:color="auto"/>
      </w:divBdr>
    </w:div>
    <w:div w:id="2002731427">
      <w:bodyDiv w:val="1"/>
      <w:marLeft w:val="0"/>
      <w:marRight w:val="0"/>
      <w:marTop w:val="0"/>
      <w:marBottom w:val="0"/>
      <w:divBdr>
        <w:top w:val="none" w:sz="0" w:space="0" w:color="auto"/>
        <w:left w:val="none" w:sz="0" w:space="0" w:color="auto"/>
        <w:bottom w:val="none" w:sz="0" w:space="0" w:color="auto"/>
        <w:right w:val="none" w:sz="0" w:space="0" w:color="auto"/>
      </w:divBdr>
    </w:div>
    <w:div w:id="2002805387">
      <w:bodyDiv w:val="1"/>
      <w:marLeft w:val="0"/>
      <w:marRight w:val="0"/>
      <w:marTop w:val="0"/>
      <w:marBottom w:val="0"/>
      <w:divBdr>
        <w:top w:val="none" w:sz="0" w:space="0" w:color="auto"/>
        <w:left w:val="none" w:sz="0" w:space="0" w:color="auto"/>
        <w:bottom w:val="none" w:sz="0" w:space="0" w:color="auto"/>
        <w:right w:val="none" w:sz="0" w:space="0" w:color="auto"/>
      </w:divBdr>
    </w:div>
    <w:div w:id="2002807219">
      <w:bodyDiv w:val="1"/>
      <w:marLeft w:val="0"/>
      <w:marRight w:val="0"/>
      <w:marTop w:val="0"/>
      <w:marBottom w:val="0"/>
      <w:divBdr>
        <w:top w:val="none" w:sz="0" w:space="0" w:color="auto"/>
        <w:left w:val="none" w:sz="0" w:space="0" w:color="auto"/>
        <w:bottom w:val="none" w:sz="0" w:space="0" w:color="auto"/>
        <w:right w:val="none" w:sz="0" w:space="0" w:color="auto"/>
      </w:divBdr>
    </w:div>
    <w:div w:id="2002923817">
      <w:bodyDiv w:val="1"/>
      <w:marLeft w:val="0"/>
      <w:marRight w:val="0"/>
      <w:marTop w:val="0"/>
      <w:marBottom w:val="0"/>
      <w:divBdr>
        <w:top w:val="none" w:sz="0" w:space="0" w:color="auto"/>
        <w:left w:val="none" w:sz="0" w:space="0" w:color="auto"/>
        <w:bottom w:val="none" w:sz="0" w:space="0" w:color="auto"/>
        <w:right w:val="none" w:sz="0" w:space="0" w:color="auto"/>
      </w:divBdr>
    </w:div>
    <w:div w:id="2003002997">
      <w:bodyDiv w:val="1"/>
      <w:marLeft w:val="0"/>
      <w:marRight w:val="0"/>
      <w:marTop w:val="0"/>
      <w:marBottom w:val="0"/>
      <w:divBdr>
        <w:top w:val="none" w:sz="0" w:space="0" w:color="auto"/>
        <w:left w:val="none" w:sz="0" w:space="0" w:color="auto"/>
        <w:bottom w:val="none" w:sz="0" w:space="0" w:color="auto"/>
        <w:right w:val="none" w:sz="0" w:space="0" w:color="auto"/>
      </w:divBdr>
    </w:div>
    <w:div w:id="2003007012">
      <w:bodyDiv w:val="1"/>
      <w:marLeft w:val="0"/>
      <w:marRight w:val="0"/>
      <w:marTop w:val="0"/>
      <w:marBottom w:val="0"/>
      <w:divBdr>
        <w:top w:val="none" w:sz="0" w:space="0" w:color="auto"/>
        <w:left w:val="none" w:sz="0" w:space="0" w:color="auto"/>
        <w:bottom w:val="none" w:sz="0" w:space="0" w:color="auto"/>
        <w:right w:val="none" w:sz="0" w:space="0" w:color="auto"/>
      </w:divBdr>
    </w:div>
    <w:div w:id="2003119065">
      <w:bodyDiv w:val="1"/>
      <w:marLeft w:val="0"/>
      <w:marRight w:val="0"/>
      <w:marTop w:val="0"/>
      <w:marBottom w:val="0"/>
      <w:divBdr>
        <w:top w:val="none" w:sz="0" w:space="0" w:color="auto"/>
        <w:left w:val="none" w:sz="0" w:space="0" w:color="auto"/>
        <w:bottom w:val="none" w:sz="0" w:space="0" w:color="auto"/>
        <w:right w:val="none" w:sz="0" w:space="0" w:color="auto"/>
      </w:divBdr>
    </w:div>
    <w:div w:id="2003198577">
      <w:bodyDiv w:val="1"/>
      <w:marLeft w:val="0"/>
      <w:marRight w:val="0"/>
      <w:marTop w:val="0"/>
      <w:marBottom w:val="0"/>
      <w:divBdr>
        <w:top w:val="none" w:sz="0" w:space="0" w:color="auto"/>
        <w:left w:val="none" w:sz="0" w:space="0" w:color="auto"/>
        <w:bottom w:val="none" w:sz="0" w:space="0" w:color="auto"/>
        <w:right w:val="none" w:sz="0" w:space="0" w:color="auto"/>
      </w:divBdr>
    </w:div>
    <w:div w:id="2003387381">
      <w:bodyDiv w:val="1"/>
      <w:marLeft w:val="0"/>
      <w:marRight w:val="0"/>
      <w:marTop w:val="0"/>
      <w:marBottom w:val="0"/>
      <w:divBdr>
        <w:top w:val="none" w:sz="0" w:space="0" w:color="auto"/>
        <w:left w:val="none" w:sz="0" w:space="0" w:color="auto"/>
        <w:bottom w:val="none" w:sz="0" w:space="0" w:color="auto"/>
        <w:right w:val="none" w:sz="0" w:space="0" w:color="auto"/>
      </w:divBdr>
    </w:div>
    <w:div w:id="2003435649">
      <w:bodyDiv w:val="1"/>
      <w:marLeft w:val="0"/>
      <w:marRight w:val="0"/>
      <w:marTop w:val="0"/>
      <w:marBottom w:val="0"/>
      <w:divBdr>
        <w:top w:val="none" w:sz="0" w:space="0" w:color="auto"/>
        <w:left w:val="none" w:sz="0" w:space="0" w:color="auto"/>
        <w:bottom w:val="none" w:sz="0" w:space="0" w:color="auto"/>
        <w:right w:val="none" w:sz="0" w:space="0" w:color="auto"/>
      </w:divBdr>
    </w:div>
    <w:div w:id="2003505259">
      <w:bodyDiv w:val="1"/>
      <w:marLeft w:val="0"/>
      <w:marRight w:val="0"/>
      <w:marTop w:val="0"/>
      <w:marBottom w:val="0"/>
      <w:divBdr>
        <w:top w:val="none" w:sz="0" w:space="0" w:color="auto"/>
        <w:left w:val="none" w:sz="0" w:space="0" w:color="auto"/>
        <w:bottom w:val="none" w:sz="0" w:space="0" w:color="auto"/>
        <w:right w:val="none" w:sz="0" w:space="0" w:color="auto"/>
      </w:divBdr>
    </w:div>
    <w:div w:id="2003582178">
      <w:bodyDiv w:val="1"/>
      <w:marLeft w:val="0"/>
      <w:marRight w:val="0"/>
      <w:marTop w:val="0"/>
      <w:marBottom w:val="0"/>
      <w:divBdr>
        <w:top w:val="none" w:sz="0" w:space="0" w:color="auto"/>
        <w:left w:val="none" w:sz="0" w:space="0" w:color="auto"/>
        <w:bottom w:val="none" w:sz="0" w:space="0" w:color="auto"/>
        <w:right w:val="none" w:sz="0" w:space="0" w:color="auto"/>
      </w:divBdr>
    </w:div>
    <w:div w:id="2003854180">
      <w:bodyDiv w:val="1"/>
      <w:marLeft w:val="0"/>
      <w:marRight w:val="0"/>
      <w:marTop w:val="0"/>
      <w:marBottom w:val="0"/>
      <w:divBdr>
        <w:top w:val="none" w:sz="0" w:space="0" w:color="auto"/>
        <w:left w:val="none" w:sz="0" w:space="0" w:color="auto"/>
        <w:bottom w:val="none" w:sz="0" w:space="0" w:color="auto"/>
        <w:right w:val="none" w:sz="0" w:space="0" w:color="auto"/>
      </w:divBdr>
    </w:div>
    <w:div w:id="2004157100">
      <w:bodyDiv w:val="1"/>
      <w:marLeft w:val="0"/>
      <w:marRight w:val="0"/>
      <w:marTop w:val="0"/>
      <w:marBottom w:val="0"/>
      <w:divBdr>
        <w:top w:val="none" w:sz="0" w:space="0" w:color="auto"/>
        <w:left w:val="none" w:sz="0" w:space="0" w:color="auto"/>
        <w:bottom w:val="none" w:sz="0" w:space="0" w:color="auto"/>
        <w:right w:val="none" w:sz="0" w:space="0" w:color="auto"/>
      </w:divBdr>
    </w:div>
    <w:div w:id="2004163642">
      <w:bodyDiv w:val="1"/>
      <w:marLeft w:val="0"/>
      <w:marRight w:val="0"/>
      <w:marTop w:val="0"/>
      <w:marBottom w:val="0"/>
      <w:divBdr>
        <w:top w:val="none" w:sz="0" w:space="0" w:color="auto"/>
        <w:left w:val="none" w:sz="0" w:space="0" w:color="auto"/>
        <w:bottom w:val="none" w:sz="0" w:space="0" w:color="auto"/>
        <w:right w:val="none" w:sz="0" w:space="0" w:color="auto"/>
      </w:divBdr>
    </w:div>
    <w:div w:id="2004241731">
      <w:bodyDiv w:val="1"/>
      <w:marLeft w:val="0"/>
      <w:marRight w:val="0"/>
      <w:marTop w:val="0"/>
      <w:marBottom w:val="0"/>
      <w:divBdr>
        <w:top w:val="none" w:sz="0" w:space="0" w:color="auto"/>
        <w:left w:val="none" w:sz="0" w:space="0" w:color="auto"/>
        <w:bottom w:val="none" w:sz="0" w:space="0" w:color="auto"/>
        <w:right w:val="none" w:sz="0" w:space="0" w:color="auto"/>
      </w:divBdr>
    </w:div>
    <w:div w:id="2004359545">
      <w:bodyDiv w:val="1"/>
      <w:marLeft w:val="0"/>
      <w:marRight w:val="0"/>
      <w:marTop w:val="0"/>
      <w:marBottom w:val="0"/>
      <w:divBdr>
        <w:top w:val="none" w:sz="0" w:space="0" w:color="auto"/>
        <w:left w:val="none" w:sz="0" w:space="0" w:color="auto"/>
        <w:bottom w:val="none" w:sz="0" w:space="0" w:color="auto"/>
        <w:right w:val="none" w:sz="0" w:space="0" w:color="auto"/>
      </w:divBdr>
    </w:div>
    <w:div w:id="2004427672">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771579">
      <w:bodyDiv w:val="1"/>
      <w:marLeft w:val="0"/>
      <w:marRight w:val="0"/>
      <w:marTop w:val="0"/>
      <w:marBottom w:val="0"/>
      <w:divBdr>
        <w:top w:val="none" w:sz="0" w:space="0" w:color="auto"/>
        <w:left w:val="none" w:sz="0" w:space="0" w:color="auto"/>
        <w:bottom w:val="none" w:sz="0" w:space="0" w:color="auto"/>
        <w:right w:val="none" w:sz="0" w:space="0" w:color="auto"/>
      </w:divBdr>
    </w:div>
    <w:div w:id="2004778774">
      <w:bodyDiv w:val="1"/>
      <w:marLeft w:val="0"/>
      <w:marRight w:val="0"/>
      <w:marTop w:val="0"/>
      <w:marBottom w:val="0"/>
      <w:divBdr>
        <w:top w:val="none" w:sz="0" w:space="0" w:color="auto"/>
        <w:left w:val="none" w:sz="0" w:space="0" w:color="auto"/>
        <w:bottom w:val="none" w:sz="0" w:space="0" w:color="auto"/>
        <w:right w:val="none" w:sz="0" w:space="0" w:color="auto"/>
      </w:divBdr>
    </w:div>
    <w:div w:id="2004821479">
      <w:bodyDiv w:val="1"/>
      <w:marLeft w:val="0"/>
      <w:marRight w:val="0"/>
      <w:marTop w:val="0"/>
      <w:marBottom w:val="0"/>
      <w:divBdr>
        <w:top w:val="none" w:sz="0" w:space="0" w:color="auto"/>
        <w:left w:val="none" w:sz="0" w:space="0" w:color="auto"/>
        <w:bottom w:val="none" w:sz="0" w:space="0" w:color="auto"/>
        <w:right w:val="none" w:sz="0" w:space="0" w:color="auto"/>
      </w:divBdr>
    </w:div>
    <w:div w:id="2004896863">
      <w:bodyDiv w:val="1"/>
      <w:marLeft w:val="0"/>
      <w:marRight w:val="0"/>
      <w:marTop w:val="0"/>
      <w:marBottom w:val="0"/>
      <w:divBdr>
        <w:top w:val="none" w:sz="0" w:space="0" w:color="auto"/>
        <w:left w:val="none" w:sz="0" w:space="0" w:color="auto"/>
        <w:bottom w:val="none" w:sz="0" w:space="0" w:color="auto"/>
        <w:right w:val="none" w:sz="0" w:space="0" w:color="auto"/>
      </w:divBdr>
    </w:div>
    <w:div w:id="2004970251">
      <w:bodyDiv w:val="1"/>
      <w:marLeft w:val="0"/>
      <w:marRight w:val="0"/>
      <w:marTop w:val="0"/>
      <w:marBottom w:val="0"/>
      <w:divBdr>
        <w:top w:val="none" w:sz="0" w:space="0" w:color="auto"/>
        <w:left w:val="none" w:sz="0" w:space="0" w:color="auto"/>
        <w:bottom w:val="none" w:sz="0" w:space="0" w:color="auto"/>
        <w:right w:val="none" w:sz="0" w:space="0" w:color="auto"/>
      </w:divBdr>
    </w:div>
    <w:div w:id="2005156514">
      <w:bodyDiv w:val="1"/>
      <w:marLeft w:val="0"/>
      <w:marRight w:val="0"/>
      <w:marTop w:val="0"/>
      <w:marBottom w:val="0"/>
      <w:divBdr>
        <w:top w:val="none" w:sz="0" w:space="0" w:color="auto"/>
        <w:left w:val="none" w:sz="0" w:space="0" w:color="auto"/>
        <w:bottom w:val="none" w:sz="0" w:space="0" w:color="auto"/>
        <w:right w:val="none" w:sz="0" w:space="0" w:color="auto"/>
      </w:divBdr>
    </w:div>
    <w:div w:id="2005280237">
      <w:bodyDiv w:val="1"/>
      <w:marLeft w:val="0"/>
      <w:marRight w:val="0"/>
      <w:marTop w:val="0"/>
      <w:marBottom w:val="0"/>
      <w:divBdr>
        <w:top w:val="none" w:sz="0" w:space="0" w:color="auto"/>
        <w:left w:val="none" w:sz="0" w:space="0" w:color="auto"/>
        <w:bottom w:val="none" w:sz="0" w:space="0" w:color="auto"/>
        <w:right w:val="none" w:sz="0" w:space="0" w:color="auto"/>
      </w:divBdr>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355662">
      <w:bodyDiv w:val="1"/>
      <w:marLeft w:val="0"/>
      <w:marRight w:val="0"/>
      <w:marTop w:val="0"/>
      <w:marBottom w:val="0"/>
      <w:divBdr>
        <w:top w:val="none" w:sz="0" w:space="0" w:color="auto"/>
        <w:left w:val="none" w:sz="0" w:space="0" w:color="auto"/>
        <w:bottom w:val="none" w:sz="0" w:space="0" w:color="auto"/>
        <w:right w:val="none" w:sz="0" w:space="0" w:color="auto"/>
      </w:divBdr>
    </w:div>
    <w:div w:id="2005357858">
      <w:bodyDiv w:val="1"/>
      <w:marLeft w:val="0"/>
      <w:marRight w:val="0"/>
      <w:marTop w:val="0"/>
      <w:marBottom w:val="0"/>
      <w:divBdr>
        <w:top w:val="none" w:sz="0" w:space="0" w:color="auto"/>
        <w:left w:val="none" w:sz="0" w:space="0" w:color="auto"/>
        <w:bottom w:val="none" w:sz="0" w:space="0" w:color="auto"/>
        <w:right w:val="none" w:sz="0" w:space="0" w:color="auto"/>
      </w:divBdr>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817275">
      <w:bodyDiv w:val="1"/>
      <w:marLeft w:val="0"/>
      <w:marRight w:val="0"/>
      <w:marTop w:val="0"/>
      <w:marBottom w:val="0"/>
      <w:divBdr>
        <w:top w:val="none" w:sz="0" w:space="0" w:color="auto"/>
        <w:left w:val="none" w:sz="0" w:space="0" w:color="auto"/>
        <w:bottom w:val="none" w:sz="0" w:space="0" w:color="auto"/>
        <w:right w:val="none" w:sz="0" w:space="0" w:color="auto"/>
      </w:divBdr>
    </w:div>
    <w:div w:id="2005936809">
      <w:bodyDiv w:val="1"/>
      <w:marLeft w:val="0"/>
      <w:marRight w:val="0"/>
      <w:marTop w:val="0"/>
      <w:marBottom w:val="0"/>
      <w:divBdr>
        <w:top w:val="none" w:sz="0" w:space="0" w:color="auto"/>
        <w:left w:val="none" w:sz="0" w:space="0" w:color="auto"/>
        <w:bottom w:val="none" w:sz="0" w:space="0" w:color="auto"/>
        <w:right w:val="none" w:sz="0" w:space="0" w:color="auto"/>
      </w:divBdr>
    </w:div>
    <w:div w:id="2005937677">
      <w:bodyDiv w:val="1"/>
      <w:marLeft w:val="0"/>
      <w:marRight w:val="0"/>
      <w:marTop w:val="0"/>
      <w:marBottom w:val="0"/>
      <w:divBdr>
        <w:top w:val="none" w:sz="0" w:space="0" w:color="auto"/>
        <w:left w:val="none" w:sz="0" w:space="0" w:color="auto"/>
        <w:bottom w:val="none" w:sz="0" w:space="0" w:color="auto"/>
        <w:right w:val="none" w:sz="0" w:space="0" w:color="auto"/>
      </w:divBdr>
      <w:divsChild>
        <w:div w:id="956989385">
          <w:marLeft w:val="0"/>
          <w:marRight w:val="0"/>
          <w:marTop w:val="0"/>
          <w:marBottom w:val="0"/>
          <w:divBdr>
            <w:top w:val="none" w:sz="0" w:space="0" w:color="auto"/>
            <w:left w:val="none" w:sz="0" w:space="0" w:color="auto"/>
            <w:bottom w:val="none" w:sz="0" w:space="0" w:color="auto"/>
            <w:right w:val="none" w:sz="0" w:space="0" w:color="auto"/>
          </w:divBdr>
          <w:divsChild>
            <w:div w:id="17286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3525">
      <w:bodyDiv w:val="1"/>
      <w:marLeft w:val="0"/>
      <w:marRight w:val="0"/>
      <w:marTop w:val="0"/>
      <w:marBottom w:val="0"/>
      <w:divBdr>
        <w:top w:val="none" w:sz="0" w:space="0" w:color="auto"/>
        <w:left w:val="none" w:sz="0" w:space="0" w:color="auto"/>
        <w:bottom w:val="none" w:sz="0" w:space="0" w:color="auto"/>
        <w:right w:val="none" w:sz="0" w:space="0" w:color="auto"/>
      </w:divBdr>
    </w:div>
    <w:div w:id="2006130410">
      <w:bodyDiv w:val="1"/>
      <w:marLeft w:val="0"/>
      <w:marRight w:val="0"/>
      <w:marTop w:val="0"/>
      <w:marBottom w:val="0"/>
      <w:divBdr>
        <w:top w:val="none" w:sz="0" w:space="0" w:color="auto"/>
        <w:left w:val="none" w:sz="0" w:space="0" w:color="auto"/>
        <w:bottom w:val="none" w:sz="0" w:space="0" w:color="auto"/>
        <w:right w:val="none" w:sz="0" w:space="0" w:color="auto"/>
      </w:divBdr>
    </w:div>
    <w:div w:id="2006278763">
      <w:bodyDiv w:val="1"/>
      <w:marLeft w:val="0"/>
      <w:marRight w:val="0"/>
      <w:marTop w:val="0"/>
      <w:marBottom w:val="0"/>
      <w:divBdr>
        <w:top w:val="none" w:sz="0" w:space="0" w:color="auto"/>
        <w:left w:val="none" w:sz="0" w:space="0" w:color="auto"/>
        <w:bottom w:val="none" w:sz="0" w:space="0" w:color="auto"/>
        <w:right w:val="none" w:sz="0" w:space="0" w:color="auto"/>
      </w:divBdr>
    </w:div>
    <w:div w:id="2006321818">
      <w:bodyDiv w:val="1"/>
      <w:marLeft w:val="0"/>
      <w:marRight w:val="0"/>
      <w:marTop w:val="0"/>
      <w:marBottom w:val="0"/>
      <w:divBdr>
        <w:top w:val="none" w:sz="0" w:space="0" w:color="auto"/>
        <w:left w:val="none" w:sz="0" w:space="0" w:color="auto"/>
        <w:bottom w:val="none" w:sz="0" w:space="0" w:color="auto"/>
        <w:right w:val="none" w:sz="0" w:space="0" w:color="auto"/>
      </w:divBdr>
    </w:div>
    <w:div w:id="2006393193">
      <w:bodyDiv w:val="1"/>
      <w:marLeft w:val="0"/>
      <w:marRight w:val="0"/>
      <w:marTop w:val="0"/>
      <w:marBottom w:val="0"/>
      <w:divBdr>
        <w:top w:val="none" w:sz="0" w:space="0" w:color="auto"/>
        <w:left w:val="none" w:sz="0" w:space="0" w:color="auto"/>
        <w:bottom w:val="none" w:sz="0" w:space="0" w:color="auto"/>
        <w:right w:val="none" w:sz="0" w:space="0" w:color="auto"/>
      </w:divBdr>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515772">
      <w:bodyDiv w:val="1"/>
      <w:marLeft w:val="0"/>
      <w:marRight w:val="0"/>
      <w:marTop w:val="0"/>
      <w:marBottom w:val="0"/>
      <w:divBdr>
        <w:top w:val="none" w:sz="0" w:space="0" w:color="auto"/>
        <w:left w:val="none" w:sz="0" w:space="0" w:color="auto"/>
        <w:bottom w:val="none" w:sz="0" w:space="0" w:color="auto"/>
        <w:right w:val="none" w:sz="0" w:space="0" w:color="auto"/>
      </w:divBdr>
    </w:div>
    <w:div w:id="2006546785">
      <w:bodyDiv w:val="1"/>
      <w:marLeft w:val="0"/>
      <w:marRight w:val="0"/>
      <w:marTop w:val="0"/>
      <w:marBottom w:val="0"/>
      <w:divBdr>
        <w:top w:val="none" w:sz="0" w:space="0" w:color="auto"/>
        <w:left w:val="none" w:sz="0" w:space="0" w:color="auto"/>
        <w:bottom w:val="none" w:sz="0" w:space="0" w:color="auto"/>
        <w:right w:val="none" w:sz="0" w:space="0" w:color="auto"/>
      </w:divBdr>
    </w:div>
    <w:div w:id="2006664904">
      <w:bodyDiv w:val="1"/>
      <w:marLeft w:val="0"/>
      <w:marRight w:val="0"/>
      <w:marTop w:val="0"/>
      <w:marBottom w:val="0"/>
      <w:divBdr>
        <w:top w:val="none" w:sz="0" w:space="0" w:color="auto"/>
        <w:left w:val="none" w:sz="0" w:space="0" w:color="auto"/>
        <w:bottom w:val="none" w:sz="0" w:space="0" w:color="auto"/>
        <w:right w:val="none" w:sz="0" w:space="0" w:color="auto"/>
      </w:divBdr>
    </w:div>
    <w:div w:id="2006737576">
      <w:bodyDiv w:val="1"/>
      <w:marLeft w:val="0"/>
      <w:marRight w:val="0"/>
      <w:marTop w:val="0"/>
      <w:marBottom w:val="0"/>
      <w:divBdr>
        <w:top w:val="none" w:sz="0" w:space="0" w:color="auto"/>
        <w:left w:val="none" w:sz="0" w:space="0" w:color="auto"/>
        <w:bottom w:val="none" w:sz="0" w:space="0" w:color="auto"/>
        <w:right w:val="none" w:sz="0" w:space="0" w:color="auto"/>
      </w:divBdr>
    </w:div>
    <w:div w:id="2006856551">
      <w:bodyDiv w:val="1"/>
      <w:marLeft w:val="0"/>
      <w:marRight w:val="0"/>
      <w:marTop w:val="0"/>
      <w:marBottom w:val="0"/>
      <w:divBdr>
        <w:top w:val="none" w:sz="0" w:space="0" w:color="auto"/>
        <w:left w:val="none" w:sz="0" w:space="0" w:color="auto"/>
        <w:bottom w:val="none" w:sz="0" w:space="0" w:color="auto"/>
        <w:right w:val="none" w:sz="0" w:space="0" w:color="auto"/>
      </w:divBdr>
    </w:div>
    <w:div w:id="2007052308">
      <w:bodyDiv w:val="1"/>
      <w:marLeft w:val="0"/>
      <w:marRight w:val="0"/>
      <w:marTop w:val="0"/>
      <w:marBottom w:val="0"/>
      <w:divBdr>
        <w:top w:val="none" w:sz="0" w:space="0" w:color="auto"/>
        <w:left w:val="none" w:sz="0" w:space="0" w:color="auto"/>
        <w:bottom w:val="none" w:sz="0" w:space="0" w:color="auto"/>
        <w:right w:val="none" w:sz="0" w:space="0" w:color="auto"/>
      </w:divBdr>
    </w:div>
    <w:div w:id="2007323202">
      <w:bodyDiv w:val="1"/>
      <w:marLeft w:val="0"/>
      <w:marRight w:val="0"/>
      <w:marTop w:val="0"/>
      <w:marBottom w:val="0"/>
      <w:divBdr>
        <w:top w:val="none" w:sz="0" w:space="0" w:color="auto"/>
        <w:left w:val="none" w:sz="0" w:space="0" w:color="auto"/>
        <w:bottom w:val="none" w:sz="0" w:space="0" w:color="auto"/>
        <w:right w:val="none" w:sz="0" w:space="0" w:color="auto"/>
      </w:divBdr>
    </w:div>
    <w:div w:id="2007393576">
      <w:bodyDiv w:val="1"/>
      <w:marLeft w:val="0"/>
      <w:marRight w:val="0"/>
      <w:marTop w:val="0"/>
      <w:marBottom w:val="0"/>
      <w:divBdr>
        <w:top w:val="none" w:sz="0" w:space="0" w:color="auto"/>
        <w:left w:val="none" w:sz="0" w:space="0" w:color="auto"/>
        <w:bottom w:val="none" w:sz="0" w:space="0" w:color="auto"/>
        <w:right w:val="none" w:sz="0" w:space="0" w:color="auto"/>
      </w:divBdr>
    </w:div>
    <w:div w:id="2007584455">
      <w:bodyDiv w:val="1"/>
      <w:marLeft w:val="0"/>
      <w:marRight w:val="0"/>
      <w:marTop w:val="0"/>
      <w:marBottom w:val="0"/>
      <w:divBdr>
        <w:top w:val="none" w:sz="0" w:space="0" w:color="auto"/>
        <w:left w:val="none" w:sz="0" w:space="0" w:color="auto"/>
        <w:bottom w:val="none" w:sz="0" w:space="0" w:color="auto"/>
        <w:right w:val="none" w:sz="0" w:space="0" w:color="auto"/>
      </w:divBdr>
    </w:div>
    <w:div w:id="2007783822">
      <w:bodyDiv w:val="1"/>
      <w:marLeft w:val="0"/>
      <w:marRight w:val="0"/>
      <w:marTop w:val="0"/>
      <w:marBottom w:val="0"/>
      <w:divBdr>
        <w:top w:val="none" w:sz="0" w:space="0" w:color="auto"/>
        <w:left w:val="none" w:sz="0" w:space="0" w:color="auto"/>
        <w:bottom w:val="none" w:sz="0" w:space="0" w:color="auto"/>
        <w:right w:val="none" w:sz="0" w:space="0" w:color="auto"/>
      </w:divBdr>
    </w:div>
    <w:div w:id="2007896465">
      <w:bodyDiv w:val="1"/>
      <w:marLeft w:val="0"/>
      <w:marRight w:val="0"/>
      <w:marTop w:val="0"/>
      <w:marBottom w:val="0"/>
      <w:divBdr>
        <w:top w:val="none" w:sz="0" w:space="0" w:color="auto"/>
        <w:left w:val="none" w:sz="0" w:space="0" w:color="auto"/>
        <w:bottom w:val="none" w:sz="0" w:space="0" w:color="auto"/>
        <w:right w:val="none" w:sz="0" w:space="0" w:color="auto"/>
      </w:divBdr>
    </w:div>
    <w:div w:id="2007901771">
      <w:bodyDiv w:val="1"/>
      <w:marLeft w:val="0"/>
      <w:marRight w:val="0"/>
      <w:marTop w:val="0"/>
      <w:marBottom w:val="0"/>
      <w:divBdr>
        <w:top w:val="none" w:sz="0" w:space="0" w:color="auto"/>
        <w:left w:val="none" w:sz="0" w:space="0" w:color="auto"/>
        <w:bottom w:val="none" w:sz="0" w:space="0" w:color="auto"/>
        <w:right w:val="none" w:sz="0" w:space="0" w:color="auto"/>
      </w:divBdr>
    </w:div>
    <w:div w:id="2007902409">
      <w:bodyDiv w:val="1"/>
      <w:marLeft w:val="0"/>
      <w:marRight w:val="0"/>
      <w:marTop w:val="0"/>
      <w:marBottom w:val="0"/>
      <w:divBdr>
        <w:top w:val="none" w:sz="0" w:space="0" w:color="auto"/>
        <w:left w:val="none" w:sz="0" w:space="0" w:color="auto"/>
        <w:bottom w:val="none" w:sz="0" w:space="0" w:color="auto"/>
        <w:right w:val="none" w:sz="0" w:space="0" w:color="auto"/>
      </w:divBdr>
    </w:div>
    <w:div w:id="2008090043">
      <w:bodyDiv w:val="1"/>
      <w:marLeft w:val="0"/>
      <w:marRight w:val="0"/>
      <w:marTop w:val="0"/>
      <w:marBottom w:val="0"/>
      <w:divBdr>
        <w:top w:val="none" w:sz="0" w:space="0" w:color="auto"/>
        <w:left w:val="none" w:sz="0" w:space="0" w:color="auto"/>
        <w:bottom w:val="none" w:sz="0" w:space="0" w:color="auto"/>
        <w:right w:val="none" w:sz="0" w:space="0" w:color="auto"/>
      </w:divBdr>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510370">
      <w:bodyDiv w:val="1"/>
      <w:marLeft w:val="0"/>
      <w:marRight w:val="0"/>
      <w:marTop w:val="0"/>
      <w:marBottom w:val="0"/>
      <w:divBdr>
        <w:top w:val="none" w:sz="0" w:space="0" w:color="auto"/>
        <w:left w:val="none" w:sz="0" w:space="0" w:color="auto"/>
        <w:bottom w:val="none" w:sz="0" w:space="0" w:color="auto"/>
        <w:right w:val="none" w:sz="0" w:space="0" w:color="auto"/>
      </w:divBdr>
    </w:div>
    <w:div w:id="2008512729">
      <w:bodyDiv w:val="1"/>
      <w:marLeft w:val="0"/>
      <w:marRight w:val="0"/>
      <w:marTop w:val="0"/>
      <w:marBottom w:val="0"/>
      <w:divBdr>
        <w:top w:val="none" w:sz="0" w:space="0" w:color="auto"/>
        <w:left w:val="none" w:sz="0" w:space="0" w:color="auto"/>
        <w:bottom w:val="none" w:sz="0" w:space="0" w:color="auto"/>
        <w:right w:val="none" w:sz="0" w:space="0" w:color="auto"/>
      </w:divBdr>
    </w:div>
    <w:div w:id="2008708049">
      <w:bodyDiv w:val="1"/>
      <w:marLeft w:val="0"/>
      <w:marRight w:val="0"/>
      <w:marTop w:val="0"/>
      <w:marBottom w:val="0"/>
      <w:divBdr>
        <w:top w:val="none" w:sz="0" w:space="0" w:color="auto"/>
        <w:left w:val="none" w:sz="0" w:space="0" w:color="auto"/>
        <w:bottom w:val="none" w:sz="0" w:space="0" w:color="auto"/>
        <w:right w:val="none" w:sz="0" w:space="0" w:color="auto"/>
      </w:divBdr>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090150">
      <w:bodyDiv w:val="1"/>
      <w:marLeft w:val="0"/>
      <w:marRight w:val="0"/>
      <w:marTop w:val="0"/>
      <w:marBottom w:val="0"/>
      <w:divBdr>
        <w:top w:val="none" w:sz="0" w:space="0" w:color="auto"/>
        <w:left w:val="none" w:sz="0" w:space="0" w:color="auto"/>
        <w:bottom w:val="none" w:sz="0" w:space="0" w:color="auto"/>
        <w:right w:val="none" w:sz="0" w:space="0" w:color="auto"/>
      </w:divBdr>
    </w:div>
    <w:div w:id="2009209829">
      <w:bodyDiv w:val="1"/>
      <w:marLeft w:val="0"/>
      <w:marRight w:val="0"/>
      <w:marTop w:val="0"/>
      <w:marBottom w:val="0"/>
      <w:divBdr>
        <w:top w:val="none" w:sz="0" w:space="0" w:color="auto"/>
        <w:left w:val="none" w:sz="0" w:space="0" w:color="auto"/>
        <w:bottom w:val="none" w:sz="0" w:space="0" w:color="auto"/>
        <w:right w:val="none" w:sz="0" w:space="0" w:color="auto"/>
      </w:divBdr>
    </w:div>
    <w:div w:id="2009283062">
      <w:bodyDiv w:val="1"/>
      <w:marLeft w:val="0"/>
      <w:marRight w:val="0"/>
      <w:marTop w:val="0"/>
      <w:marBottom w:val="0"/>
      <w:divBdr>
        <w:top w:val="none" w:sz="0" w:space="0" w:color="auto"/>
        <w:left w:val="none" w:sz="0" w:space="0" w:color="auto"/>
        <w:bottom w:val="none" w:sz="0" w:space="0" w:color="auto"/>
        <w:right w:val="none" w:sz="0" w:space="0" w:color="auto"/>
      </w:divBdr>
    </w:div>
    <w:div w:id="2009290669">
      <w:bodyDiv w:val="1"/>
      <w:marLeft w:val="0"/>
      <w:marRight w:val="0"/>
      <w:marTop w:val="0"/>
      <w:marBottom w:val="0"/>
      <w:divBdr>
        <w:top w:val="none" w:sz="0" w:space="0" w:color="auto"/>
        <w:left w:val="none" w:sz="0" w:space="0" w:color="auto"/>
        <w:bottom w:val="none" w:sz="0" w:space="0" w:color="auto"/>
        <w:right w:val="none" w:sz="0" w:space="0" w:color="auto"/>
      </w:divBdr>
    </w:div>
    <w:div w:id="2009361311">
      <w:bodyDiv w:val="1"/>
      <w:marLeft w:val="0"/>
      <w:marRight w:val="0"/>
      <w:marTop w:val="0"/>
      <w:marBottom w:val="0"/>
      <w:divBdr>
        <w:top w:val="none" w:sz="0" w:space="0" w:color="auto"/>
        <w:left w:val="none" w:sz="0" w:space="0" w:color="auto"/>
        <w:bottom w:val="none" w:sz="0" w:space="0" w:color="auto"/>
        <w:right w:val="none" w:sz="0" w:space="0" w:color="auto"/>
      </w:divBdr>
    </w:div>
    <w:div w:id="2009364011">
      <w:bodyDiv w:val="1"/>
      <w:marLeft w:val="0"/>
      <w:marRight w:val="0"/>
      <w:marTop w:val="0"/>
      <w:marBottom w:val="0"/>
      <w:divBdr>
        <w:top w:val="none" w:sz="0" w:space="0" w:color="auto"/>
        <w:left w:val="none" w:sz="0" w:space="0" w:color="auto"/>
        <w:bottom w:val="none" w:sz="0" w:space="0" w:color="auto"/>
        <w:right w:val="none" w:sz="0" w:space="0" w:color="auto"/>
      </w:divBdr>
    </w:div>
    <w:div w:id="2009365620">
      <w:bodyDiv w:val="1"/>
      <w:marLeft w:val="0"/>
      <w:marRight w:val="0"/>
      <w:marTop w:val="0"/>
      <w:marBottom w:val="0"/>
      <w:divBdr>
        <w:top w:val="none" w:sz="0" w:space="0" w:color="auto"/>
        <w:left w:val="none" w:sz="0" w:space="0" w:color="auto"/>
        <w:bottom w:val="none" w:sz="0" w:space="0" w:color="auto"/>
        <w:right w:val="none" w:sz="0" w:space="0" w:color="auto"/>
      </w:divBdr>
    </w:div>
    <w:div w:id="2009601828">
      <w:bodyDiv w:val="1"/>
      <w:marLeft w:val="0"/>
      <w:marRight w:val="0"/>
      <w:marTop w:val="0"/>
      <w:marBottom w:val="0"/>
      <w:divBdr>
        <w:top w:val="none" w:sz="0" w:space="0" w:color="auto"/>
        <w:left w:val="none" w:sz="0" w:space="0" w:color="auto"/>
        <w:bottom w:val="none" w:sz="0" w:space="0" w:color="auto"/>
        <w:right w:val="none" w:sz="0" w:space="0" w:color="auto"/>
      </w:divBdr>
    </w:div>
    <w:div w:id="2009752967">
      <w:bodyDiv w:val="1"/>
      <w:marLeft w:val="0"/>
      <w:marRight w:val="0"/>
      <w:marTop w:val="0"/>
      <w:marBottom w:val="0"/>
      <w:divBdr>
        <w:top w:val="none" w:sz="0" w:space="0" w:color="auto"/>
        <w:left w:val="none" w:sz="0" w:space="0" w:color="auto"/>
        <w:bottom w:val="none" w:sz="0" w:space="0" w:color="auto"/>
        <w:right w:val="none" w:sz="0" w:space="0" w:color="auto"/>
      </w:divBdr>
    </w:div>
    <w:div w:id="2009819099">
      <w:bodyDiv w:val="1"/>
      <w:marLeft w:val="0"/>
      <w:marRight w:val="0"/>
      <w:marTop w:val="0"/>
      <w:marBottom w:val="0"/>
      <w:divBdr>
        <w:top w:val="none" w:sz="0" w:space="0" w:color="auto"/>
        <w:left w:val="none" w:sz="0" w:space="0" w:color="auto"/>
        <w:bottom w:val="none" w:sz="0" w:space="0" w:color="auto"/>
        <w:right w:val="none" w:sz="0" w:space="0" w:color="auto"/>
      </w:divBdr>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430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38182">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0323955">
      <w:bodyDiv w:val="1"/>
      <w:marLeft w:val="0"/>
      <w:marRight w:val="0"/>
      <w:marTop w:val="0"/>
      <w:marBottom w:val="0"/>
      <w:divBdr>
        <w:top w:val="none" w:sz="0" w:space="0" w:color="auto"/>
        <w:left w:val="none" w:sz="0" w:space="0" w:color="auto"/>
        <w:bottom w:val="none" w:sz="0" w:space="0" w:color="auto"/>
        <w:right w:val="none" w:sz="0" w:space="0" w:color="auto"/>
      </w:divBdr>
    </w:div>
    <w:div w:id="2010400249">
      <w:bodyDiv w:val="1"/>
      <w:marLeft w:val="0"/>
      <w:marRight w:val="0"/>
      <w:marTop w:val="0"/>
      <w:marBottom w:val="0"/>
      <w:divBdr>
        <w:top w:val="none" w:sz="0" w:space="0" w:color="auto"/>
        <w:left w:val="none" w:sz="0" w:space="0" w:color="auto"/>
        <w:bottom w:val="none" w:sz="0" w:space="0" w:color="auto"/>
        <w:right w:val="none" w:sz="0" w:space="0" w:color="auto"/>
      </w:divBdr>
    </w:div>
    <w:div w:id="2010448071">
      <w:bodyDiv w:val="1"/>
      <w:marLeft w:val="0"/>
      <w:marRight w:val="0"/>
      <w:marTop w:val="0"/>
      <w:marBottom w:val="0"/>
      <w:divBdr>
        <w:top w:val="none" w:sz="0" w:space="0" w:color="auto"/>
        <w:left w:val="none" w:sz="0" w:space="0" w:color="auto"/>
        <w:bottom w:val="none" w:sz="0" w:space="0" w:color="auto"/>
        <w:right w:val="none" w:sz="0" w:space="0" w:color="auto"/>
      </w:divBdr>
    </w:div>
    <w:div w:id="2010596077">
      <w:bodyDiv w:val="1"/>
      <w:marLeft w:val="0"/>
      <w:marRight w:val="0"/>
      <w:marTop w:val="0"/>
      <w:marBottom w:val="0"/>
      <w:divBdr>
        <w:top w:val="none" w:sz="0" w:space="0" w:color="auto"/>
        <w:left w:val="none" w:sz="0" w:space="0" w:color="auto"/>
        <w:bottom w:val="none" w:sz="0" w:space="0" w:color="auto"/>
        <w:right w:val="none" w:sz="0" w:space="0" w:color="auto"/>
      </w:divBdr>
    </w:div>
    <w:div w:id="2011326382">
      <w:bodyDiv w:val="1"/>
      <w:marLeft w:val="0"/>
      <w:marRight w:val="0"/>
      <w:marTop w:val="0"/>
      <w:marBottom w:val="0"/>
      <w:divBdr>
        <w:top w:val="none" w:sz="0" w:space="0" w:color="auto"/>
        <w:left w:val="none" w:sz="0" w:space="0" w:color="auto"/>
        <w:bottom w:val="none" w:sz="0" w:space="0" w:color="auto"/>
        <w:right w:val="none" w:sz="0" w:space="0" w:color="auto"/>
      </w:divBdr>
    </w:div>
    <w:div w:id="2011442159">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53125">
      <w:bodyDiv w:val="1"/>
      <w:marLeft w:val="0"/>
      <w:marRight w:val="0"/>
      <w:marTop w:val="0"/>
      <w:marBottom w:val="0"/>
      <w:divBdr>
        <w:top w:val="none" w:sz="0" w:space="0" w:color="auto"/>
        <w:left w:val="none" w:sz="0" w:space="0" w:color="auto"/>
        <w:bottom w:val="none" w:sz="0" w:space="0" w:color="auto"/>
        <w:right w:val="none" w:sz="0" w:space="0" w:color="auto"/>
      </w:divBdr>
    </w:div>
    <w:div w:id="2012446048">
      <w:bodyDiv w:val="1"/>
      <w:marLeft w:val="0"/>
      <w:marRight w:val="0"/>
      <w:marTop w:val="0"/>
      <w:marBottom w:val="0"/>
      <w:divBdr>
        <w:top w:val="none" w:sz="0" w:space="0" w:color="auto"/>
        <w:left w:val="none" w:sz="0" w:space="0" w:color="auto"/>
        <w:bottom w:val="none" w:sz="0" w:space="0" w:color="auto"/>
        <w:right w:val="none" w:sz="0" w:space="0" w:color="auto"/>
      </w:divBdr>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564929">
      <w:bodyDiv w:val="1"/>
      <w:marLeft w:val="0"/>
      <w:marRight w:val="0"/>
      <w:marTop w:val="0"/>
      <w:marBottom w:val="0"/>
      <w:divBdr>
        <w:top w:val="none" w:sz="0" w:space="0" w:color="auto"/>
        <w:left w:val="none" w:sz="0" w:space="0" w:color="auto"/>
        <w:bottom w:val="none" w:sz="0" w:space="0" w:color="auto"/>
        <w:right w:val="none" w:sz="0" w:space="0" w:color="auto"/>
      </w:divBdr>
    </w:div>
    <w:div w:id="2012565206">
      <w:bodyDiv w:val="1"/>
      <w:marLeft w:val="0"/>
      <w:marRight w:val="0"/>
      <w:marTop w:val="0"/>
      <w:marBottom w:val="0"/>
      <w:divBdr>
        <w:top w:val="none" w:sz="0" w:space="0" w:color="auto"/>
        <w:left w:val="none" w:sz="0" w:space="0" w:color="auto"/>
        <w:bottom w:val="none" w:sz="0" w:space="0" w:color="auto"/>
        <w:right w:val="none" w:sz="0" w:space="0" w:color="auto"/>
      </w:divBdr>
    </w:div>
    <w:div w:id="2012759401">
      <w:bodyDiv w:val="1"/>
      <w:marLeft w:val="0"/>
      <w:marRight w:val="0"/>
      <w:marTop w:val="0"/>
      <w:marBottom w:val="0"/>
      <w:divBdr>
        <w:top w:val="none" w:sz="0" w:space="0" w:color="auto"/>
        <w:left w:val="none" w:sz="0" w:space="0" w:color="auto"/>
        <w:bottom w:val="none" w:sz="0" w:space="0" w:color="auto"/>
        <w:right w:val="none" w:sz="0" w:space="0" w:color="auto"/>
      </w:divBdr>
    </w:div>
    <w:div w:id="2012828208">
      <w:bodyDiv w:val="1"/>
      <w:marLeft w:val="0"/>
      <w:marRight w:val="0"/>
      <w:marTop w:val="0"/>
      <w:marBottom w:val="0"/>
      <w:divBdr>
        <w:top w:val="none" w:sz="0" w:space="0" w:color="auto"/>
        <w:left w:val="none" w:sz="0" w:space="0" w:color="auto"/>
        <w:bottom w:val="none" w:sz="0" w:space="0" w:color="auto"/>
        <w:right w:val="none" w:sz="0" w:space="0" w:color="auto"/>
      </w:divBdr>
      <w:divsChild>
        <w:div w:id="2130470008">
          <w:marLeft w:val="0"/>
          <w:marRight w:val="0"/>
          <w:marTop w:val="0"/>
          <w:marBottom w:val="0"/>
          <w:divBdr>
            <w:top w:val="none" w:sz="0" w:space="0" w:color="auto"/>
            <w:left w:val="none" w:sz="0" w:space="0" w:color="auto"/>
            <w:bottom w:val="none" w:sz="0" w:space="0" w:color="auto"/>
            <w:right w:val="none" w:sz="0" w:space="0" w:color="auto"/>
          </w:divBdr>
          <w:divsChild>
            <w:div w:id="17366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6732">
      <w:bodyDiv w:val="1"/>
      <w:marLeft w:val="0"/>
      <w:marRight w:val="0"/>
      <w:marTop w:val="0"/>
      <w:marBottom w:val="0"/>
      <w:divBdr>
        <w:top w:val="none" w:sz="0" w:space="0" w:color="auto"/>
        <w:left w:val="none" w:sz="0" w:space="0" w:color="auto"/>
        <w:bottom w:val="none" w:sz="0" w:space="0" w:color="auto"/>
        <w:right w:val="none" w:sz="0" w:space="0" w:color="auto"/>
      </w:divBdr>
    </w:div>
    <w:div w:id="2013142578">
      <w:bodyDiv w:val="1"/>
      <w:marLeft w:val="0"/>
      <w:marRight w:val="0"/>
      <w:marTop w:val="0"/>
      <w:marBottom w:val="0"/>
      <w:divBdr>
        <w:top w:val="none" w:sz="0" w:space="0" w:color="auto"/>
        <w:left w:val="none" w:sz="0" w:space="0" w:color="auto"/>
        <w:bottom w:val="none" w:sz="0" w:space="0" w:color="auto"/>
        <w:right w:val="none" w:sz="0" w:space="0" w:color="auto"/>
      </w:divBdr>
    </w:div>
    <w:div w:id="2013289050">
      <w:bodyDiv w:val="1"/>
      <w:marLeft w:val="0"/>
      <w:marRight w:val="0"/>
      <w:marTop w:val="0"/>
      <w:marBottom w:val="0"/>
      <w:divBdr>
        <w:top w:val="none" w:sz="0" w:space="0" w:color="auto"/>
        <w:left w:val="none" w:sz="0" w:space="0" w:color="auto"/>
        <w:bottom w:val="none" w:sz="0" w:space="0" w:color="auto"/>
        <w:right w:val="none" w:sz="0" w:space="0" w:color="auto"/>
      </w:divBdr>
    </w:div>
    <w:div w:id="2013289382">
      <w:bodyDiv w:val="1"/>
      <w:marLeft w:val="0"/>
      <w:marRight w:val="0"/>
      <w:marTop w:val="0"/>
      <w:marBottom w:val="0"/>
      <w:divBdr>
        <w:top w:val="none" w:sz="0" w:space="0" w:color="auto"/>
        <w:left w:val="none" w:sz="0" w:space="0" w:color="auto"/>
        <w:bottom w:val="none" w:sz="0" w:space="0" w:color="auto"/>
        <w:right w:val="none" w:sz="0" w:space="0" w:color="auto"/>
      </w:divBdr>
    </w:div>
    <w:div w:id="2013293261">
      <w:bodyDiv w:val="1"/>
      <w:marLeft w:val="0"/>
      <w:marRight w:val="0"/>
      <w:marTop w:val="0"/>
      <w:marBottom w:val="0"/>
      <w:divBdr>
        <w:top w:val="none" w:sz="0" w:space="0" w:color="auto"/>
        <w:left w:val="none" w:sz="0" w:space="0" w:color="auto"/>
        <w:bottom w:val="none" w:sz="0" w:space="0" w:color="auto"/>
        <w:right w:val="none" w:sz="0" w:space="0" w:color="auto"/>
      </w:divBdr>
    </w:div>
    <w:div w:id="2013294435">
      <w:bodyDiv w:val="1"/>
      <w:marLeft w:val="0"/>
      <w:marRight w:val="0"/>
      <w:marTop w:val="0"/>
      <w:marBottom w:val="0"/>
      <w:divBdr>
        <w:top w:val="none" w:sz="0" w:space="0" w:color="auto"/>
        <w:left w:val="none" w:sz="0" w:space="0" w:color="auto"/>
        <w:bottom w:val="none" w:sz="0" w:space="0" w:color="auto"/>
        <w:right w:val="none" w:sz="0" w:space="0" w:color="auto"/>
      </w:divBdr>
    </w:div>
    <w:div w:id="2013678971">
      <w:bodyDiv w:val="1"/>
      <w:marLeft w:val="0"/>
      <w:marRight w:val="0"/>
      <w:marTop w:val="0"/>
      <w:marBottom w:val="0"/>
      <w:divBdr>
        <w:top w:val="none" w:sz="0" w:space="0" w:color="auto"/>
        <w:left w:val="none" w:sz="0" w:space="0" w:color="auto"/>
        <w:bottom w:val="none" w:sz="0" w:space="0" w:color="auto"/>
        <w:right w:val="none" w:sz="0" w:space="0" w:color="auto"/>
      </w:divBdr>
    </w:div>
    <w:div w:id="2013754475">
      <w:bodyDiv w:val="1"/>
      <w:marLeft w:val="0"/>
      <w:marRight w:val="0"/>
      <w:marTop w:val="0"/>
      <w:marBottom w:val="0"/>
      <w:divBdr>
        <w:top w:val="none" w:sz="0" w:space="0" w:color="auto"/>
        <w:left w:val="none" w:sz="0" w:space="0" w:color="auto"/>
        <w:bottom w:val="none" w:sz="0" w:space="0" w:color="auto"/>
        <w:right w:val="none" w:sz="0" w:space="0" w:color="auto"/>
      </w:divBdr>
    </w:div>
    <w:div w:id="2014146292">
      <w:bodyDiv w:val="1"/>
      <w:marLeft w:val="0"/>
      <w:marRight w:val="0"/>
      <w:marTop w:val="0"/>
      <w:marBottom w:val="0"/>
      <w:divBdr>
        <w:top w:val="none" w:sz="0" w:space="0" w:color="auto"/>
        <w:left w:val="none" w:sz="0" w:space="0" w:color="auto"/>
        <w:bottom w:val="none" w:sz="0" w:space="0" w:color="auto"/>
        <w:right w:val="none" w:sz="0" w:space="0" w:color="auto"/>
      </w:divBdr>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985497">
      <w:bodyDiv w:val="1"/>
      <w:marLeft w:val="0"/>
      <w:marRight w:val="0"/>
      <w:marTop w:val="0"/>
      <w:marBottom w:val="0"/>
      <w:divBdr>
        <w:top w:val="none" w:sz="0" w:space="0" w:color="auto"/>
        <w:left w:val="none" w:sz="0" w:space="0" w:color="auto"/>
        <w:bottom w:val="none" w:sz="0" w:space="0" w:color="auto"/>
        <w:right w:val="none" w:sz="0" w:space="0" w:color="auto"/>
      </w:divBdr>
    </w:div>
    <w:div w:id="2014991673">
      <w:bodyDiv w:val="1"/>
      <w:marLeft w:val="0"/>
      <w:marRight w:val="0"/>
      <w:marTop w:val="0"/>
      <w:marBottom w:val="0"/>
      <w:divBdr>
        <w:top w:val="none" w:sz="0" w:space="0" w:color="auto"/>
        <w:left w:val="none" w:sz="0" w:space="0" w:color="auto"/>
        <w:bottom w:val="none" w:sz="0" w:space="0" w:color="auto"/>
        <w:right w:val="none" w:sz="0" w:space="0" w:color="auto"/>
      </w:divBdr>
    </w:div>
    <w:div w:id="2015188170">
      <w:bodyDiv w:val="1"/>
      <w:marLeft w:val="0"/>
      <w:marRight w:val="0"/>
      <w:marTop w:val="0"/>
      <w:marBottom w:val="0"/>
      <w:divBdr>
        <w:top w:val="none" w:sz="0" w:space="0" w:color="auto"/>
        <w:left w:val="none" w:sz="0" w:space="0" w:color="auto"/>
        <w:bottom w:val="none" w:sz="0" w:space="0" w:color="auto"/>
        <w:right w:val="none" w:sz="0" w:space="0" w:color="auto"/>
      </w:divBdr>
    </w:div>
    <w:div w:id="2015838572">
      <w:bodyDiv w:val="1"/>
      <w:marLeft w:val="0"/>
      <w:marRight w:val="0"/>
      <w:marTop w:val="0"/>
      <w:marBottom w:val="0"/>
      <w:divBdr>
        <w:top w:val="none" w:sz="0" w:space="0" w:color="auto"/>
        <w:left w:val="none" w:sz="0" w:space="0" w:color="auto"/>
        <w:bottom w:val="none" w:sz="0" w:space="0" w:color="auto"/>
        <w:right w:val="none" w:sz="0" w:space="0" w:color="auto"/>
      </w:divBdr>
    </w:div>
    <w:div w:id="2015838970">
      <w:bodyDiv w:val="1"/>
      <w:marLeft w:val="0"/>
      <w:marRight w:val="0"/>
      <w:marTop w:val="0"/>
      <w:marBottom w:val="0"/>
      <w:divBdr>
        <w:top w:val="none" w:sz="0" w:space="0" w:color="auto"/>
        <w:left w:val="none" w:sz="0" w:space="0" w:color="auto"/>
        <w:bottom w:val="none" w:sz="0" w:space="0" w:color="auto"/>
        <w:right w:val="none" w:sz="0" w:space="0" w:color="auto"/>
      </w:divBdr>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85030">
      <w:bodyDiv w:val="1"/>
      <w:marLeft w:val="0"/>
      <w:marRight w:val="0"/>
      <w:marTop w:val="0"/>
      <w:marBottom w:val="0"/>
      <w:divBdr>
        <w:top w:val="none" w:sz="0" w:space="0" w:color="auto"/>
        <w:left w:val="none" w:sz="0" w:space="0" w:color="auto"/>
        <w:bottom w:val="none" w:sz="0" w:space="0" w:color="auto"/>
        <w:right w:val="none" w:sz="0" w:space="0" w:color="auto"/>
      </w:divBdr>
    </w:div>
    <w:div w:id="2016153167">
      <w:bodyDiv w:val="1"/>
      <w:marLeft w:val="0"/>
      <w:marRight w:val="0"/>
      <w:marTop w:val="0"/>
      <w:marBottom w:val="0"/>
      <w:divBdr>
        <w:top w:val="none" w:sz="0" w:space="0" w:color="auto"/>
        <w:left w:val="none" w:sz="0" w:space="0" w:color="auto"/>
        <w:bottom w:val="none" w:sz="0" w:space="0" w:color="auto"/>
        <w:right w:val="none" w:sz="0" w:space="0" w:color="auto"/>
      </w:divBdr>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686049">
      <w:bodyDiv w:val="1"/>
      <w:marLeft w:val="0"/>
      <w:marRight w:val="0"/>
      <w:marTop w:val="0"/>
      <w:marBottom w:val="0"/>
      <w:divBdr>
        <w:top w:val="none" w:sz="0" w:space="0" w:color="auto"/>
        <w:left w:val="none" w:sz="0" w:space="0" w:color="auto"/>
        <w:bottom w:val="none" w:sz="0" w:space="0" w:color="auto"/>
        <w:right w:val="none" w:sz="0" w:space="0" w:color="auto"/>
      </w:divBdr>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806094">
      <w:bodyDiv w:val="1"/>
      <w:marLeft w:val="0"/>
      <w:marRight w:val="0"/>
      <w:marTop w:val="0"/>
      <w:marBottom w:val="0"/>
      <w:divBdr>
        <w:top w:val="none" w:sz="0" w:space="0" w:color="auto"/>
        <w:left w:val="none" w:sz="0" w:space="0" w:color="auto"/>
        <w:bottom w:val="none" w:sz="0" w:space="0" w:color="auto"/>
        <w:right w:val="none" w:sz="0" w:space="0" w:color="auto"/>
      </w:divBdr>
    </w:div>
    <w:div w:id="2016951666">
      <w:bodyDiv w:val="1"/>
      <w:marLeft w:val="0"/>
      <w:marRight w:val="0"/>
      <w:marTop w:val="0"/>
      <w:marBottom w:val="0"/>
      <w:divBdr>
        <w:top w:val="none" w:sz="0" w:space="0" w:color="auto"/>
        <w:left w:val="none" w:sz="0" w:space="0" w:color="auto"/>
        <w:bottom w:val="none" w:sz="0" w:space="0" w:color="auto"/>
        <w:right w:val="none" w:sz="0" w:space="0" w:color="auto"/>
      </w:divBdr>
    </w:div>
    <w:div w:id="2017077572">
      <w:bodyDiv w:val="1"/>
      <w:marLeft w:val="0"/>
      <w:marRight w:val="0"/>
      <w:marTop w:val="0"/>
      <w:marBottom w:val="0"/>
      <w:divBdr>
        <w:top w:val="none" w:sz="0" w:space="0" w:color="auto"/>
        <w:left w:val="none" w:sz="0" w:space="0" w:color="auto"/>
        <w:bottom w:val="none" w:sz="0" w:space="0" w:color="auto"/>
        <w:right w:val="none" w:sz="0" w:space="0" w:color="auto"/>
      </w:divBdr>
    </w:div>
    <w:div w:id="2017147388">
      <w:bodyDiv w:val="1"/>
      <w:marLeft w:val="0"/>
      <w:marRight w:val="0"/>
      <w:marTop w:val="0"/>
      <w:marBottom w:val="0"/>
      <w:divBdr>
        <w:top w:val="none" w:sz="0" w:space="0" w:color="auto"/>
        <w:left w:val="none" w:sz="0" w:space="0" w:color="auto"/>
        <w:bottom w:val="none" w:sz="0" w:space="0" w:color="auto"/>
        <w:right w:val="none" w:sz="0" w:space="0" w:color="auto"/>
      </w:divBdr>
    </w:div>
    <w:div w:id="2017223900">
      <w:bodyDiv w:val="1"/>
      <w:marLeft w:val="0"/>
      <w:marRight w:val="0"/>
      <w:marTop w:val="0"/>
      <w:marBottom w:val="0"/>
      <w:divBdr>
        <w:top w:val="none" w:sz="0" w:space="0" w:color="auto"/>
        <w:left w:val="none" w:sz="0" w:space="0" w:color="auto"/>
        <w:bottom w:val="none" w:sz="0" w:space="0" w:color="auto"/>
        <w:right w:val="none" w:sz="0" w:space="0" w:color="auto"/>
      </w:divBdr>
    </w:div>
    <w:div w:id="2017416126">
      <w:bodyDiv w:val="1"/>
      <w:marLeft w:val="0"/>
      <w:marRight w:val="0"/>
      <w:marTop w:val="0"/>
      <w:marBottom w:val="0"/>
      <w:divBdr>
        <w:top w:val="none" w:sz="0" w:space="0" w:color="auto"/>
        <w:left w:val="none" w:sz="0" w:space="0" w:color="auto"/>
        <w:bottom w:val="none" w:sz="0" w:space="0" w:color="auto"/>
        <w:right w:val="none" w:sz="0" w:space="0" w:color="auto"/>
      </w:divBdr>
    </w:div>
    <w:div w:id="2017421846">
      <w:bodyDiv w:val="1"/>
      <w:marLeft w:val="0"/>
      <w:marRight w:val="0"/>
      <w:marTop w:val="0"/>
      <w:marBottom w:val="0"/>
      <w:divBdr>
        <w:top w:val="none" w:sz="0" w:space="0" w:color="auto"/>
        <w:left w:val="none" w:sz="0" w:space="0" w:color="auto"/>
        <w:bottom w:val="none" w:sz="0" w:space="0" w:color="auto"/>
        <w:right w:val="none" w:sz="0" w:space="0" w:color="auto"/>
      </w:divBdr>
    </w:div>
    <w:div w:id="2017422699">
      <w:bodyDiv w:val="1"/>
      <w:marLeft w:val="0"/>
      <w:marRight w:val="0"/>
      <w:marTop w:val="0"/>
      <w:marBottom w:val="0"/>
      <w:divBdr>
        <w:top w:val="none" w:sz="0" w:space="0" w:color="auto"/>
        <w:left w:val="none" w:sz="0" w:space="0" w:color="auto"/>
        <w:bottom w:val="none" w:sz="0" w:space="0" w:color="auto"/>
        <w:right w:val="none" w:sz="0" w:space="0" w:color="auto"/>
      </w:divBdr>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492164">
      <w:bodyDiv w:val="1"/>
      <w:marLeft w:val="0"/>
      <w:marRight w:val="0"/>
      <w:marTop w:val="0"/>
      <w:marBottom w:val="0"/>
      <w:divBdr>
        <w:top w:val="none" w:sz="0" w:space="0" w:color="auto"/>
        <w:left w:val="none" w:sz="0" w:space="0" w:color="auto"/>
        <w:bottom w:val="none" w:sz="0" w:space="0" w:color="auto"/>
        <w:right w:val="none" w:sz="0" w:space="0" w:color="auto"/>
      </w:divBdr>
    </w:div>
    <w:div w:id="2017539236">
      <w:bodyDiv w:val="1"/>
      <w:marLeft w:val="0"/>
      <w:marRight w:val="0"/>
      <w:marTop w:val="0"/>
      <w:marBottom w:val="0"/>
      <w:divBdr>
        <w:top w:val="none" w:sz="0" w:space="0" w:color="auto"/>
        <w:left w:val="none" w:sz="0" w:space="0" w:color="auto"/>
        <w:bottom w:val="none" w:sz="0" w:space="0" w:color="auto"/>
        <w:right w:val="none" w:sz="0" w:space="0" w:color="auto"/>
      </w:divBdr>
    </w:div>
    <w:div w:id="2017608787">
      <w:bodyDiv w:val="1"/>
      <w:marLeft w:val="0"/>
      <w:marRight w:val="0"/>
      <w:marTop w:val="0"/>
      <w:marBottom w:val="0"/>
      <w:divBdr>
        <w:top w:val="none" w:sz="0" w:space="0" w:color="auto"/>
        <w:left w:val="none" w:sz="0" w:space="0" w:color="auto"/>
        <w:bottom w:val="none" w:sz="0" w:space="0" w:color="auto"/>
        <w:right w:val="none" w:sz="0" w:space="0" w:color="auto"/>
      </w:divBdr>
    </w:div>
    <w:div w:id="2017657977">
      <w:bodyDiv w:val="1"/>
      <w:marLeft w:val="0"/>
      <w:marRight w:val="0"/>
      <w:marTop w:val="0"/>
      <w:marBottom w:val="0"/>
      <w:divBdr>
        <w:top w:val="none" w:sz="0" w:space="0" w:color="auto"/>
        <w:left w:val="none" w:sz="0" w:space="0" w:color="auto"/>
        <w:bottom w:val="none" w:sz="0" w:space="0" w:color="auto"/>
        <w:right w:val="none" w:sz="0" w:space="0" w:color="auto"/>
      </w:divBdr>
    </w:div>
    <w:div w:id="2018118613">
      <w:bodyDiv w:val="1"/>
      <w:marLeft w:val="0"/>
      <w:marRight w:val="0"/>
      <w:marTop w:val="0"/>
      <w:marBottom w:val="0"/>
      <w:divBdr>
        <w:top w:val="none" w:sz="0" w:space="0" w:color="auto"/>
        <w:left w:val="none" w:sz="0" w:space="0" w:color="auto"/>
        <w:bottom w:val="none" w:sz="0" w:space="0" w:color="auto"/>
        <w:right w:val="none" w:sz="0" w:space="0" w:color="auto"/>
      </w:divBdr>
    </w:div>
    <w:div w:id="2018189152">
      <w:bodyDiv w:val="1"/>
      <w:marLeft w:val="0"/>
      <w:marRight w:val="0"/>
      <w:marTop w:val="0"/>
      <w:marBottom w:val="0"/>
      <w:divBdr>
        <w:top w:val="none" w:sz="0" w:space="0" w:color="auto"/>
        <w:left w:val="none" w:sz="0" w:space="0" w:color="auto"/>
        <w:bottom w:val="none" w:sz="0" w:space="0" w:color="auto"/>
        <w:right w:val="none" w:sz="0" w:space="0" w:color="auto"/>
      </w:divBdr>
    </w:div>
    <w:div w:id="2018262381">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18579416">
      <w:bodyDiv w:val="1"/>
      <w:marLeft w:val="0"/>
      <w:marRight w:val="0"/>
      <w:marTop w:val="0"/>
      <w:marBottom w:val="0"/>
      <w:divBdr>
        <w:top w:val="none" w:sz="0" w:space="0" w:color="auto"/>
        <w:left w:val="none" w:sz="0" w:space="0" w:color="auto"/>
        <w:bottom w:val="none" w:sz="0" w:space="0" w:color="auto"/>
        <w:right w:val="none" w:sz="0" w:space="0" w:color="auto"/>
      </w:divBdr>
    </w:div>
    <w:div w:id="2018802052">
      <w:bodyDiv w:val="1"/>
      <w:marLeft w:val="0"/>
      <w:marRight w:val="0"/>
      <w:marTop w:val="0"/>
      <w:marBottom w:val="0"/>
      <w:divBdr>
        <w:top w:val="none" w:sz="0" w:space="0" w:color="auto"/>
        <w:left w:val="none" w:sz="0" w:space="0" w:color="auto"/>
        <w:bottom w:val="none" w:sz="0" w:space="0" w:color="auto"/>
        <w:right w:val="none" w:sz="0" w:space="0" w:color="auto"/>
      </w:divBdr>
    </w:div>
    <w:div w:id="2019387174">
      <w:bodyDiv w:val="1"/>
      <w:marLeft w:val="0"/>
      <w:marRight w:val="0"/>
      <w:marTop w:val="0"/>
      <w:marBottom w:val="0"/>
      <w:divBdr>
        <w:top w:val="none" w:sz="0" w:space="0" w:color="auto"/>
        <w:left w:val="none" w:sz="0" w:space="0" w:color="auto"/>
        <w:bottom w:val="none" w:sz="0" w:space="0" w:color="auto"/>
        <w:right w:val="none" w:sz="0" w:space="0" w:color="auto"/>
      </w:divBdr>
    </w:div>
    <w:div w:id="2019457733">
      <w:bodyDiv w:val="1"/>
      <w:marLeft w:val="0"/>
      <w:marRight w:val="0"/>
      <w:marTop w:val="0"/>
      <w:marBottom w:val="0"/>
      <w:divBdr>
        <w:top w:val="none" w:sz="0" w:space="0" w:color="auto"/>
        <w:left w:val="none" w:sz="0" w:space="0" w:color="auto"/>
        <w:bottom w:val="none" w:sz="0" w:space="0" w:color="auto"/>
        <w:right w:val="none" w:sz="0" w:space="0" w:color="auto"/>
      </w:divBdr>
    </w:div>
    <w:div w:id="2019580510">
      <w:bodyDiv w:val="1"/>
      <w:marLeft w:val="0"/>
      <w:marRight w:val="0"/>
      <w:marTop w:val="0"/>
      <w:marBottom w:val="0"/>
      <w:divBdr>
        <w:top w:val="none" w:sz="0" w:space="0" w:color="auto"/>
        <w:left w:val="none" w:sz="0" w:space="0" w:color="auto"/>
        <w:bottom w:val="none" w:sz="0" w:space="0" w:color="auto"/>
        <w:right w:val="none" w:sz="0" w:space="0" w:color="auto"/>
      </w:divBdr>
    </w:div>
    <w:div w:id="2019891581">
      <w:bodyDiv w:val="1"/>
      <w:marLeft w:val="0"/>
      <w:marRight w:val="0"/>
      <w:marTop w:val="0"/>
      <w:marBottom w:val="0"/>
      <w:divBdr>
        <w:top w:val="none" w:sz="0" w:space="0" w:color="auto"/>
        <w:left w:val="none" w:sz="0" w:space="0" w:color="auto"/>
        <w:bottom w:val="none" w:sz="0" w:space="0" w:color="auto"/>
        <w:right w:val="none" w:sz="0" w:space="0" w:color="auto"/>
      </w:divBdr>
    </w:div>
    <w:div w:id="2020505868">
      <w:bodyDiv w:val="1"/>
      <w:marLeft w:val="0"/>
      <w:marRight w:val="0"/>
      <w:marTop w:val="0"/>
      <w:marBottom w:val="0"/>
      <w:divBdr>
        <w:top w:val="none" w:sz="0" w:space="0" w:color="auto"/>
        <w:left w:val="none" w:sz="0" w:space="0" w:color="auto"/>
        <w:bottom w:val="none" w:sz="0" w:space="0" w:color="auto"/>
        <w:right w:val="none" w:sz="0" w:space="0" w:color="auto"/>
      </w:divBdr>
    </w:div>
    <w:div w:id="2020620797">
      <w:bodyDiv w:val="1"/>
      <w:marLeft w:val="0"/>
      <w:marRight w:val="0"/>
      <w:marTop w:val="0"/>
      <w:marBottom w:val="0"/>
      <w:divBdr>
        <w:top w:val="none" w:sz="0" w:space="0" w:color="auto"/>
        <w:left w:val="none" w:sz="0" w:space="0" w:color="auto"/>
        <w:bottom w:val="none" w:sz="0" w:space="0" w:color="auto"/>
        <w:right w:val="none" w:sz="0" w:space="0" w:color="auto"/>
      </w:divBdr>
    </w:div>
    <w:div w:id="2020699105">
      <w:bodyDiv w:val="1"/>
      <w:marLeft w:val="0"/>
      <w:marRight w:val="0"/>
      <w:marTop w:val="0"/>
      <w:marBottom w:val="0"/>
      <w:divBdr>
        <w:top w:val="none" w:sz="0" w:space="0" w:color="auto"/>
        <w:left w:val="none" w:sz="0" w:space="0" w:color="auto"/>
        <w:bottom w:val="none" w:sz="0" w:space="0" w:color="auto"/>
        <w:right w:val="none" w:sz="0" w:space="0" w:color="auto"/>
      </w:divBdr>
    </w:div>
    <w:div w:id="2021082428">
      <w:bodyDiv w:val="1"/>
      <w:marLeft w:val="0"/>
      <w:marRight w:val="0"/>
      <w:marTop w:val="0"/>
      <w:marBottom w:val="0"/>
      <w:divBdr>
        <w:top w:val="none" w:sz="0" w:space="0" w:color="auto"/>
        <w:left w:val="none" w:sz="0" w:space="0" w:color="auto"/>
        <w:bottom w:val="none" w:sz="0" w:space="0" w:color="auto"/>
        <w:right w:val="none" w:sz="0" w:space="0" w:color="auto"/>
      </w:divBdr>
    </w:div>
    <w:div w:id="2021082835">
      <w:bodyDiv w:val="1"/>
      <w:marLeft w:val="0"/>
      <w:marRight w:val="0"/>
      <w:marTop w:val="0"/>
      <w:marBottom w:val="0"/>
      <w:divBdr>
        <w:top w:val="none" w:sz="0" w:space="0" w:color="auto"/>
        <w:left w:val="none" w:sz="0" w:space="0" w:color="auto"/>
        <w:bottom w:val="none" w:sz="0" w:space="0" w:color="auto"/>
        <w:right w:val="none" w:sz="0" w:space="0" w:color="auto"/>
      </w:divBdr>
    </w:div>
    <w:div w:id="202120109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1363">
      <w:bodyDiv w:val="1"/>
      <w:marLeft w:val="0"/>
      <w:marRight w:val="0"/>
      <w:marTop w:val="0"/>
      <w:marBottom w:val="0"/>
      <w:divBdr>
        <w:top w:val="none" w:sz="0" w:space="0" w:color="auto"/>
        <w:left w:val="none" w:sz="0" w:space="0" w:color="auto"/>
        <w:bottom w:val="none" w:sz="0" w:space="0" w:color="auto"/>
        <w:right w:val="none" w:sz="0" w:space="0" w:color="auto"/>
      </w:divBdr>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740682">
      <w:bodyDiv w:val="1"/>
      <w:marLeft w:val="0"/>
      <w:marRight w:val="0"/>
      <w:marTop w:val="0"/>
      <w:marBottom w:val="0"/>
      <w:divBdr>
        <w:top w:val="none" w:sz="0" w:space="0" w:color="auto"/>
        <w:left w:val="none" w:sz="0" w:space="0" w:color="auto"/>
        <w:bottom w:val="none" w:sz="0" w:space="0" w:color="auto"/>
        <w:right w:val="none" w:sz="0" w:space="0" w:color="auto"/>
      </w:divBdr>
    </w:div>
    <w:div w:id="2021810336">
      <w:bodyDiv w:val="1"/>
      <w:marLeft w:val="0"/>
      <w:marRight w:val="0"/>
      <w:marTop w:val="0"/>
      <w:marBottom w:val="0"/>
      <w:divBdr>
        <w:top w:val="none" w:sz="0" w:space="0" w:color="auto"/>
        <w:left w:val="none" w:sz="0" w:space="0" w:color="auto"/>
        <w:bottom w:val="none" w:sz="0" w:space="0" w:color="auto"/>
        <w:right w:val="none" w:sz="0" w:space="0" w:color="auto"/>
      </w:divBdr>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932741">
      <w:bodyDiv w:val="1"/>
      <w:marLeft w:val="0"/>
      <w:marRight w:val="0"/>
      <w:marTop w:val="0"/>
      <w:marBottom w:val="0"/>
      <w:divBdr>
        <w:top w:val="none" w:sz="0" w:space="0" w:color="auto"/>
        <w:left w:val="none" w:sz="0" w:space="0" w:color="auto"/>
        <w:bottom w:val="none" w:sz="0" w:space="0" w:color="auto"/>
        <w:right w:val="none" w:sz="0" w:space="0" w:color="auto"/>
      </w:divBdr>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52183">
      <w:bodyDiv w:val="1"/>
      <w:marLeft w:val="0"/>
      <w:marRight w:val="0"/>
      <w:marTop w:val="0"/>
      <w:marBottom w:val="0"/>
      <w:divBdr>
        <w:top w:val="none" w:sz="0" w:space="0" w:color="auto"/>
        <w:left w:val="none" w:sz="0" w:space="0" w:color="auto"/>
        <w:bottom w:val="none" w:sz="0" w:space="0" w:color="auto"/>
        <w:right w:val="none" w:sz="0" w:space="0" w:color="auto"/>
      </w:divBdr>
    </w:div>
    <w:div w:id="2022201139">
      <w:bodyDiv w:val="1"/>
      <w:marLeft w:val="0"/>
      <w:marRight w:val="0"/>
      <w:marTop w:val="0"/>
      <w:marBottom w:val="0"/>
      <w:divBdr>
        <w:top w:val="none" w:sz="0" w:space="0" w:color="auto"/>
        <w:left w:val="none" w:sz="0" w:space="0" w:color="auto"/>
        <w:bottom w:val="none" w:sz="0" w:space="0" w:color="auto"/>
        <w:right w:val="none" w:sz="0" w:space="0" w:color="auto"/>
      </w:divBdr>
    </w:div>
    <w:div w:id="2022269166">
      <w:bodyDiv w:val="1"/>
      <w:marLeft w:val="0"/>
      <w:marRight w:val="0"/>
      <w:marTop w:val="0"/>
      <w:marBottom w:val="0"/>
      <w:divBdr>
        <w:top w:val="none" w:sz="0" w:space="0" w:color="auto"/>
        <w:left w:val="none" w:sz="0" w:space="0" w:color="auto"/>
        <w:bottom w:val="none" w:sz="0" w:space="0" w:color="auto"/>
        <w:right w:val="none" w:sz="0" w:space="0" w:color="auto"/>
      </w:divBdr>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586856">
      <w:bodyDiv w:val="1"/>
      <w:marLeft w:val="0"/>
      <w:marRight w:val="0"/>
      <w:marTop w:val="0"/>
      <w:marBottom w:val="0"/>
      <w:divBdr>
        <w:top w:val="none" w:sz="0" w:space="0" w:color="auto"/>
        <w:left w:val="none" w:sz="0" w:space="0" w:color="auto"/>
        <w:bottom w:val="none" w:sz="0" w:space="0" w:color="auto"/>
        <w:right w:val="none" w:sz="0" w:space="0" w:color="auto"/>
      </w:divBdr>
    </w:div>
    <w:div w:id="2022703903">
      <w:bodyDiv w:val="1"/>
      <w:marLeft w:val="0"/>
      <w:marRight w:val="0"/>
      <w:marTop w:val="0"/>
      <w:marBottom w:val="0"/>
      <w:divBdr>
        <w:top w:val="none" w:sz="0" w:space="0" w:color="auto"/>
        <w:left w:val="none" w:sz="0" w:space="0" w:color="auto"/>
        <w:bottom w:val="none" w:sz="0" w:space="0" w:color="auto"/>
        <w:right w:val="none" w:sz="0" w:space="0" w:color="auto"/>
      </w:divBdr>
    </w:div>
    <w:div w:id="2022705787">
      <w:bodyDiv w:val="1"/>
      <w:marLeft w:val="0"/>
      <w:marRight w:val="0"/>
      <w:marTop w:val="0"/>
      <w:marBottom w:val="0"/>
      <w:divBdr>
        <w:top w:val="none" w:sz="0" w:space="0" w:color="auto"/>
        <w:left w:val="none" w:sz="0" w:space="0" w:color="auto"/>
        <w:bottom w:val="none" w:sz="0" w:space="0" w:color="auto"/>
        <w:right w:val="none" w:sz="0" w:space="0" w:color="auto"/>
      </w:divBdr>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2848987">
      <w:bodyDiv w:val="1"/>
      <w:marLeft w:val="0"/>
      <w:marRight w:val="0"/>
      <w:marTop w:val="0"/>
      <w:marBottom w:val="0"/>
      <w:divBdr>
        <w:top w:val="none" w:sz="0" w:space="0" w:color="auto"/>
        <w:left w:val="none" w:sz="0" w:space="0" w:color="auto"/>
        <w:bottom w:val="none" w:sz="0" w:space="0" w:color="auto"/>
        <w:right w:val="none" w:sz="0" w:space="0" w:color="auto"/>
      </w:divBdr>
    </w:div>
    <w:div w:id="2023045404">
      <w:bodyDiv w:val="1"/>
      <w:marLeft w:val="0"/>
      <w:marRight w:val="0"/>
      <w:marTop w:val="0"/>
      <w:marBottom w:val="0"/>
      <w:divBdr>
        <w:top w:val="none" w:sz="0" w:space="0" w:color="auto"/>
        <w:left w:val="none" w:sz="0" w:space="0" w:color="auto"/>
        <w:bottom w:val="none" w:sz="0" w:space="0" w:color="auto"/>
        <w:right w:val="none" w:sz="0" w:space="0" w:color="auto"/>
      </w:divBdr>
    </w:div>
    <w:div w:id="2023049585">
      <w:bodyDiv w:val="1"/>
      <w:marLeft w:val="0"/>
      <w:marRight w:val="0"/>
      <w:marTop w:val="0"/>
      <w:marBottom w:val="0"/>
      <w:divBdr>
        <w:top w:val="none" w:sz="0" w:space="0" w:color="auto"/>
        <w:left w:val="none" w:sz="0" w:space="0" w:color="auto"/>
        <w:bottom w:val="none" w:sz="0" w:space="0" w:color="auto"/>
        <w:right w:val="none" w:sz="0" w:space="0" w:color="auto"/>
      </w:divBdr>
    </w:div>
    <w:div w:id="2023126843">
      <w:bodyDiv w:val="1"/>
      <w:marLeft w:val="0"/>
      <w:marRight w:val="0"/>
      <w:marTop w:val="0"/>
      <w:marBottom w:val="0"/>
      <w:divBdr>
        <w:top w:val="none" w:sz="0" w:space="0" w:color="auto"/>
        <w:left w:val="none" w:sz="0" w:space="0" w:color="auto"/>
        <w:bottom w:val="none" w:sz="0" w:space="0" w:color="auto"/>
        <w:right w:val="none" w:sz="0" w:space="0" w:color="auto"/>
      </w:divBdr>
    </w:div>
    <w:div w:id="2023390371">
      <w:bodyDiv w:val="1"/>
      <w:marLeft w:val="0"/>
      <w:marRight w:val="0"/>
      <w:marTop w:val="0"/>
      <w:marBottom w:val="0"/>
      <w:divBdr>
        <w:top w:val="none" w:sz="0" w:space="0" w:color="auto"/>
        <w:left w:val="none" w:sz="0" w:space="0" w:color="auto"/>
        <w:bottom w:val="none" w:sz="0" w:space="0" w:color="auto"/>
        <w:right w:val="none" w:sz="0" w:space="0" w:color="auto"/>
      </w:divBdr>
    </w:div>
    <w:div w:id="2023430892">
      <w:bodyDiv w:val="1"/>
      <w:marLeft w:val="0"/>
      <w:marRight w:val="0"/>
      <w:marTop w:val="0"/>
      <w:marBottom w:val="0"/>
      <w:divBdr>
        <w:top w:val="none" w:sz="0" w:space="0" w:color="auto"/>
        <w:left w:val="none" w:sz="0" w:space="0" w:color="auto"/>
        <w:bottom w:val="none" w:sz="0" w:space="0" w:color="auto"/>
        <w:right w:val="none" w:sz="0" w:space="0" w:color="auto"/>
      </w:divBdr>
    </w:div>
    <w:div w:id="2023625038">
      <w:bodyDiv w:val="1"/>
      <w:marLeft w:val="0"/>
      <w:marRight w:val="0"/>
      <w:marTop w:val="0"/>
      <w:marBottom w:val="0"/>
      <w:divBdr>
        <w:top w:val="none" w:sz="0" w:space="0" w:color="auto"/>
        <w:left w:val="none" w:sz="0" w:space="0" w:color="auto"/>
        <w:bottom w:val="none" w:sz="0" w:space="0" w:color="auto"/>
        <w:right w:val="none" w:sz="0" w:space="0" w:color="auto"/>
      </w:divBdr>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80767">
      <w:bodyDiv w:val="1"/>
      <w:marLeft w:val="0"/>
      <w:marRight w:val="0"/>
      <w:marTop w:val="0"/>
      <w:marBottom w:val="0"/>
      <w:divBdr>
        <w:top w:val="none" w:sz="0" w:space="0" w:color="auto"/>
        <w:left w:val="none" w:sz="0" w:space="0" w:color="auto"/>
        <w:bottom w:val="none" w:sz="0" w:space="0" w:color="auto"/>
        <w:right w:val="none" w:sz="0" w:space="0" w:color="auto"/>
      </w:divBdr>
    </w:div>
    <w:div w:id="2023967992">
      <w:bodyDiv w:val="1"/>
      <w:marLeft w:val="0"/>
      <w:marRight w:val="0"/>
      <w:marTop w:val="0"/>
      <w:marBottom w:val="0"/>
      <w:divBdr>
        <w:top w:val="none" w:sz="0" w:space="0" w:color="auto"/>
        <w:left w:val="none" w:sz="0" w:space="0" w:color="auto"/>
        <w:bottom w:val="none" w:sz="0" w:space="0" w:color="auto"/>
        <w:right w:val="none" w:sz="0" w:space="0" w:color="auto"/>
      </w:divBdr>
    </w:div>
    <w:div w:id="2024014052">
      <w:bodyDiv w:val="1"/>
      <w:marLeft w:val="0"/>
      <w:marRight w:val="0"/>
      <w:marTop w:val="0"/>
      <w:marBottom w:val="0"/>
      <w:divBdr>
        <w:top w:val="none" w:sz="0" w:space="0" w:color="auto"/>
        <w:left w:val="none" w:sz="0" w:space="0" w:color="auto"/>
        <w:bottom w:val="none" w:sz="0" w:space="0" w:color="auto"/>
        <w:right w:val="none" w:sz="0" w:space="0" w:color="auto"/>
      </w:divBdr>
    </w:div>
    <w:div w:id="2024159596">
      <w:bodyDiv w:val="1"/>
      <w:marLeft w:val="0"/>
      <w:marRight w:val="0"/>
      <w:marTop w:val="0"/>
      <w:marBottom w:val="0"/>
      <w:divBdr>
        <w:top w:val="none" w:sz="0" w:space="0" w:color="auto"/>
        <w:left w:val="none" w:sz="0" w:space="0" w:color="auto"/>
        <w:bottom w:val="none" w:sz="0" w:space="0" w:color="auto"/>
        <w:right w:val="none" w:sz="0" w:space="0" w:color="auto"/>
      </w:divBdr>
    </w:div>
    <w:div w:id="2024431396">
      <w:bodyDiv w:val="1"/>
      <w:marLeft w:val="0"/>
      <w:marRight w:val="0"/>
      <w:marTop w:val="0"/>
      <w:marBottom w:val="0"/>
      <w:divBdr>
        <w:top w:val="none" w:sz="0" w:space="0" w:color="auto"/>
        <w:left w:val="none" w:sz="0" w:space="0" w:color="auto"/>
        <w:bottom w:val="none" w:sz="0" w:space="0" w:color="auto"/>
        <w:right w:val="none" w:sz="0" w:space="0" w:color="auto"/>
      </w:divBdr>
    </w:div>
    <w:div w:id="2024477859">
      <w:bodyDiv w:val="1"/>
      <w:marLeft w:val="0"/>
      <w:marRight w:val="0"/>
      <w:marTop w:val="0"/>
      <w:marBottom w:val="0"/>
      <w:divBdr>
        <w:top w:val="none" w:sz="0" w:space="0" w:color="auto"/>
        <w:left w:val="none" w:sz="0" w:space="0" w:color="auto"/>
        <w:bottom w:val="none" w:sz="0" w:space="0" w:color="auto"/>
        <w:right w:val="none" w:sz="0" w:space="0" w:color="auto"/>
      </w:divBdr>
    </w:div>
    <w:div w:id="2024547433">
      <w:bodyDiv w:val="1"/>
      <w:marLeft w:val="0"/>
      <w:marRight w:val="0"/>
      <w:marTop w:val="0"/>
      <w:marBottom w:val="0"/>
      <w:divBdr>
        <w:top w:val="none" w:sz="0" w:space="0" w:color="auto"/>
        <w:left w:val="none" w:sz="0" w:space="0" w:color="auto"/>
        <w:bottom w:val="none" w:sz="0" w:space="0" w:color="auto"/>
        <w:right w:val="none" w:sz="0" w:space="0" w:color="auto"/>
      </w:divBdr>
    </w:div>
    <w:div w:id="2024625328">
      <w:bodyDiv w:val="1"/>
      <w:marLeft w:val="0"/>
      <w:marRight w:val="0"/>
      <w:marTop w:val="0"/>
      <w:marBottom w:val="0"/>
      <w:divBdr>
        <w:top w:val="none" w:sz="0" w:space="0" w:color="auto"/>
        <w:left w:val="none" w:sz="0" w:space="0" w:color="auto"/>
        <w:bottom w:val="none" w:sz="0" w:space="0" w:color="auto"/>
        <w:right w:val="none" w:sz="0" w:space="0" w:color="auto"/>
      </w:divBdr>
    </w:div>
    <w:div w:id="2024745019">
      <w:bodyDiv w:val="1"/>
      <w:marLeft w:val="0"/>
      <w:marRight w:val="0"/>
      <w:marTop w:val="0"/>
      <w:marBottom w:val="0"/>
      <w:divBdr>
        <w:top w:val="none" w:sz="0" w:space="0" w:color="auto"/>
        <w:left w:val="none" w:sz="0" w:space="0" w:color="auto"/>
        <w:bottom w:val="none" w:sz="0" w:space="0" w:color="auto"/>
        <w:right w:val="none" w:sz="0" w:space="0" w:color="auto"/>
      </w:divBdr>
    </w:div>
    <w:div w:id="2025009035">
      <w:bodyDiv w:val="1"/>
      <w:marLeft w:val="0"/>
      <w:marRight w:val="0"/>
      <w:marTop w:val="0"/>
      <w:marBottom w:val="0"/>
      <w:divBdr>
        <w:top w:val="none" w:sz="0" w:space="0" w:color="auto"/>
        <w:left w:val="none" w:sz="0" w:space="0" w:color="auto"/>
        <w:bottom w:val="none" w:sz="0" w:space="0" w:color="auto"/>
        <w:right w:val="none" w:sz="0" w:space="0" w:color="auto"/>
      </w:divBdr>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088899">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5594715">
      <w:bodyDiv w:val="1"/>
      <w:marLeft w:val="0"/>
      <w:marRight w:val="0"/>
      <w:marTop w:val="0"/>
      <w:marBottom w:val="0"/>
      <w:divBdr>
        <w:top w:val="none" w:sz="0" w:space="0" w:color="auto"/>
        <w:left w:val="none" w:sz="0" w:space="0" w:color="auto"/>
        <w:bottom w:val="none" w:sz="0" w:space="0" w:color="auto"/>
        <w:right w:val="none" w:sz="0" w:space="0" w:color="auto"/>
      </w:divBdr>
    </w:div>
    <w:div w:id="2025788521">
      <w:bodyDiv w:val="1"/>
      <w:marLeft w:val="0"/>
      <w:marRight w:val="0"/>
      <w:marTop w:val="0"/>
      <w:marBottom w:val="0"/>
      <w:divBdr>
        <w:top w:val="none" w:sz="0" w:space="0" w:color="auto"/>
        <w:left w:val="none" w:sz="0" w:space="0" w:color="auto"/>
        <w:bottom w:val="none" w:sz="0" w:space="0" w:color="auto"/>
        <w:right w:val="none" w:sz="0" w:space="0" w:color="auto"/>
      </w:divBdr>
    </w:div>
    <w:div w:id="2025937143">
      <w:bodyDiv w:val="1"/>
      <w:marLeft w:val="0"/>
      <w:marRight w:val="0"/>
      <w:marTop w:val="0"/>
      <w:marBottom w:val="0"/>
      <w:divBdr>
        <w:top w:val="none" w:sz="0" w:space="0" w:color="auto"/>
        <w:left w:val="none" w:sz="0" w:space="0" w:color="auto"/>
        <w:bottom w:val="none" w:sz="0" w:space="0" w:color="auto"/>
        <w:right w:val="none" w:sz="0" w:space="0" w:color="auto"/>
      </w:divBdr>
    </w:div>
    <w:div w:id="2025981004">
      <w:bodyDiv w:val="1"/>
      <w:marLeft w:val="0"/>
      <w:marRight w:val="0"/>
      <w:marTop w:val="0"/>
      <w:marBottom w:val="0"/>
      <w:divBdr>
        <w:top w:val="none" w:sz="0" w:space="0" w:color="auto"/>
        <w:left w:val="none" w:sz="0" w:space="0" w:color="auto"/>
        <w:bottom w:val="none" w:sz="0" w:space="0" w:color="auto"/>
        <w:right w:val="none" w:sz="0" w:space="0" w:color="auto"/>
      </w:divBdr>
    </w:div>
    <w:div w:id="2026055670">
      <w:bodyDiv w:val="1"/>
      <w:marLeft w:val="0"/>
      <w:marRight w:val="0"/>
      <w:marTop w:val="0"/>
      <w:marBottom w:val="0"/>
      <w:divBdr>
        <w:top w:val="none" w:sz="0" w:space="0" w:color="auto"/>
        <w:left w:val="none" w:sz="0" w:space="0" w:color="auto"/>
        <w:bottom w:val="none" w:sz="0" w:space="0" w:color="auto"/>
        <w:right w:val="none" w:sz="0" w:space="0" w:color="auto"/>
      </w:divBdr>
    </w:div>
    <w:div w:id="2026400722">
      <w:bodyDiv w:val="1"/>
      <w:marLeft w:val="0"/>
      <w:marRight w:val="0"/>
      <w:marTop w:val="0"/>
      <w:marBottom w:val="0"/>
      <w:divBdr>
        <w:top w:val="none" w:sz="0" w:space="0" w:color="auto"/>
        <w:left w:val="none" w:sz="0" w:space="0" w:color="auto"/>
        <w:bottom w:val="none" w:sz="0" w:space="0" w:color="auto"/>
        <w:right w:val="none" w:sz="0" w:space="0" w:color="auto"/>
      </w:divBdr>
    </w:div>
    <w:div w:id="2026441224">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6663567">
      <w:bodyDiv w:val="1"/>
      <w:marLeft w:val="0"/>
      <w:marRight w:val="0"/>
      <w:marTop w:val="0"/>
      <w:marBottom w:val="0"/>
      <w:divBdr>
        <w:top w:val="none" w:sz="0" w:space="0" w:color="auto"/>
        <w:left w:val="none" w:sz="0" w:space="0" w:color="auto"/>
        <w:bottom w:val="none" w:sz="0" w:space="0" w:color="auto"/>
        <w:right w:val="none" w:sz="0" w:space="0" w:color="auto"/>
      </w:divBdr>
    </w:div>
    <w:div w:id="2026783607">
      <w:bodyDiv w:val="1"/>
      <w:marLeft w:val="0"/>
      <w:marRight w:val="0"/>
      <w:marTop w:val="0"/>
      <w:marBottom w:val="0"/>
      <w:divBdr>
        <w:top w:val="none" w:sz="0" w:space="0" w:color="auto"/>
        <w:left w:val="none" w:sz="0" w:space="0" w:color="auto"/>
        <w:bottom w:val="none" w:sz="0" w:space="0" w:color="auto"/>
        <w:right w:val="none" w:sz="0" w:space="0" w:color="auto"/>
      </w:divBdr>
    </w:div>
    <w:div w:id="2026786082">
      <w:bodyDiv w:val="1"/>
      <w:marLeft w:val="0"/>
      <w:marRight w:val="0"/>
      <w:marTop w:val="0"/>
      <w:marBottom w:val="0"/>
      <w:divBdr>
        <w:top w:val="none" w:sz="0" w:space="0" w:color="auto"/>
        <w:left w:val="none" w:sz="0" w:space="0" w:color="auto"/>
        <w:bottom w:val="none" w:sz="0" w:space="0" w:color="auto"/>
        <w:right w:val="none" w:sz="0" w:space="0" w:color="auto"/>
      </w:divBdr>
    </w:div>
    <w:div w:id="2026831921">
      <w:bodyDiv w:val="1"/>
      <w:marLeft w:val="0"/>
      <w:marRight w:val="0"/>
      <w:marTop w:val="0"/>
      <w:marBottom w:val="0"/>
      <w:divBdr>
        <w:top w:val="none" w:sz="0" w:space="0" w:color="auto"/>
        <w:left w:val="none" w:sz="0" w:space="0" w:color="auto"/>
        <w:bottom w:val="none" w:sz="0" w:space="0" w:color="auto"/>
        <w:right w:val="none" w:sz="0" w:space="0" w:color="auto"/>
      </w:divBdr>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9505">
      <w:bodyDiv w:val="1"/>
      <w:marLeft w:val="0"/>
      <w:marRight w:val="0"/>
      <w:marTop w:val="0"/>
      <w:marBottom w:val="0"/>
      <w:divBdr>
        <w:top w:val="none" w:sz="0" w:space="0" w:color="auto"/>
        <w:left w:val="none" w:sz="0" w:space="0" w:color="auto"/>
        <w:bottom w:val="none" w:sz="0" w:space="0" w:color="auto"/>
        <w:right w:val="none" w:sz="0" w:space="0" w:color="auto"/>
      </w:divBdr>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8974">
      <w:bodyDiv w:val="1"/>
      <w:marLeft w:val="0"/>
      <w:marRight w:val="0"/>
      <w:marTop w:val="0"/>
      <w:marBottom w:val="0"/>
      <w:divBdr>
        <w:top w:val="none" w:sz="0" w:space="0" w:color="auto"/>
        <w:left w:val="none" w:sz="0" w:space="0" w:color="auto"/>
        <w:bottom w:val="none" w:sz="0" w:space="0" w:color="auto"/>
        <w:right w:val="none" w:sz="0" w:space="0" w:color="auto"/>
      </w:divBdr>
      <w:divsChild>
        <w:div w:id="591664950">
          <w:marLeft w:val="0"/>
          <w:marRight w:val="0"/>
          <w:marTop w:val="0"/>
          <w:marBottom w:val="0"/>
          <w:divBdr>
            <w:top w:val="none" w:sz="0" w:space="0" w:color="auto"/>
            <w:left w:val="none" w:sz="0" w:space="0" w:color="auto"/>
            <w:bottom w:val="none" w:sz="0" w:space="0" w:color="auto"/>
            <w:right w:val="none" w:sz="0" w:space="0" w:color="auto"/>
          </w:divBdr>
          <w:divsChild>
            <w:div w:id="5588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1194">
      <w:bodyDiv w:val="1"/>
      <w:marLeft w:val="0"/>
      <w:marRight w:val="0"/>
      <w:marTop w:val="0"/>
      <w:marBottom w:val="0"/>
      <w:divBdr>
        <w:top w:val="none" w:sz="0" w:space="0" w:color="auto"/>
        <w:left w:val="none" w:sz="0" w:space="0" w:color="auto"/>
        <w:bottom w:val="none" w:sz="0" w:space="0" w:color="auto"/>
        <w:right w:val="none" w:sz="0" w:space="0" w:color="auto"/>
      </w:divBdr>
    </w:div>
    <w:div w:id="2027629220">
      <w:bodyDiv w:val="1"/>
      <w:marLeft w:val="0"/>
      <w:marRight w:val="0"/>
      <w:marTop w:val="0"/>
      <w:marBottom w:val="0"/>
      <w:divBdr>
        <w:top w:val="none" w:sz="0" w:space="0" w:color="auto"/>
        <w:left w:val="none" w:sz="0" w:space="0" w:color="auto"/>
        <w:bottom w:val="none" w:sz="0" w:space="0" w:color="auto"/>
        <w:right w:val="none" w:sz="0" w:space="0" w:color="auto"/>
      </w:divBdr>
    </w:div>
    <w:div w:id="2027823257">
      <w:bodyDiv w:val="1"/>
      <w:marLeft w:val="0"/>
      <w:marRight w:val="0"/>
      <w:marTop w:val="0"/>
      <w:marBottom w:val="0"/>
      <w:divBdr>
        <w:top w:val="none" w:sz="0" w:space="0" w:color="auto"/>
        <w:left w:val="none" w:sz="0" w:space="0" w:color="auto"/>
        <w:bottom w:val="none" w:sz="0" w:space="0" w:color="auto"/>
        <w:right w:val="none" w:sz="0" w:space="0" w:color="auto"/>
      </w:divBdr>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7907004">
      <w:bodyDiv w:val="1"/>
      <w:marLeft w:val="0"/>
      <w:marRight w:val="0"/>
      <w:marTop w:val="0"/>
      <w:marBottom w:val="0"/>
      <w:divBdr>
        <w:top w:val="none" w:sz="0" w:space="0" w:color="auto"/>
        <w:left w:val="none" w:sz="0" w:space="0" w:color="auto"/>
        <w:bottom w:val="none" w:sz="0" w:space="0" w:color="auto"/>
        <w:right w:val="none" w:sz="0" w:space="0" w:color="auto"/>
      </w:divBdr>
    </w:div>
    <w:div w:id="2028091919">
      <w:bodyDiv w:val="1"/>
      <w:marLeft w:val="0"/>
      <w:marRight w:val="0"/>
      <w:marTop w:val="0"/>
      <w:marBottom w:val="0"/>
      <w:divBdr>
        <w:top w:val="none" w:sz="0" w:space="0" w:color="auto"/>
        <w:left w:val="none" w:sz="0" w:space="0" w:color="auto"/>
        <w:bottom w:val="none" w:sz="0" w:space="0" w:color="auto"/>
        <w:right w:val="none" w:sz="0" w:space="0" w:color="auto"/>
      </w:divBdr>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8480114">
      <w:bodyDiv w:val="1"/>
      <w:marLeft w:val="0"/>
      <w:marRight w:val="0"/>
      <w:marTop w:val="0"/>
      <w:marBottom w:val="0"/>
      <w:divBdr>
        <w:top w:val="none" w:sz="0" w:space="0" w:color="auto"/>
        <w:left w:val="none" w:sz="0" w:space="0" w:color="auto"/>
        <w:bottom w:val="none" w:sz="0" w:space="0" w:color="auto"/>
        <w:right w:val="none" w:sz="0" w:space="0" w:color="auto"/>
      </w:divBdr>
    </w:div>
    <w:div w:id="2028482454">
      <w:bodyDiv w:val="1"/>
      <w:marLeft w:val="0"/>
      <w:marRight w:val="0"/>
      <w:marTop w:val="0"/>
      <w:marBottom w:val="0"/>
      <w:divBdr>
        <w:top w:val="none" w:sz="0" w:space="0" w:color="auto"/>
        <w:left w:val="none" w:sz="0" w:space="0" w:color="auto"/>
        <w:bottom w:val="none" w:sz="0" w:space="0" w:color="auto"/>
        <w:right w:val="none" w:sz="0" w:space="0" w:color="auto"/>
      </w:divBdr>
    </w:div>
    <w:div w:id="2028673615">
      <w:bodyDiv w:val="1"/>
      <w:marLeft w:val="0"/>
      <w:marRight w:val="0"/>
      <w:marTop w:val="0"/>
      <w:marBottom w:val="0"/>
      <w:divBdr>
        <w:top w:val="none" w:sz="0" w:space="0" w:color="auto"/>
        <w:left w:val="none" w:sz="0" w:space="0" w:color="auto"/>
        <w:bottom w:val="none" w:sz="0" w:space="0" w:color="auto"/>
        <w:right w:val="none" w:sz="0" w:space="0" w:color="auto"/>
      </w:divBdr>
    </w:div>
    <w:div w:id="2028871511">
      <w:bodyDiv w:val="1"/>
      <w:marLeft w:val="0"/>
      <w:marRight w:val="0"/>
      <w:marTop w:val="0"/>
      <w:marBottom w:val="0"/>
      <w:divBdr>
        <w:top w:val="none" w:sz="0" w:space="0" w:color="auto"/>
        <w:left w:val="none" w:sz="0" w:space="0" w:color="auto"/>
        <w:bottom w:val="none" w:sz="0" w:space="0" w:color="auto"/>
        <w:right w:val="none" w:sz="0" w:space="0" w:color="auto"/>
      </w:divBdr>
    </w:div>
    <w:div w:id="2028945137">
      <w:bodyDiv w:val="1"/>
      <w:marLeft w:val="0"/>
      <w:marRight w:val="0"/>
      <w:marTop w:val="0"/>
      <w:marBottom w:val="0"/>
      <w:divBdr>
        <w:top w:val="none" w:sz="0" w:space="0" w:color="auto"/>
        <w:left w:val="none" w:sz="0" w:space="0" w:color="auto"/>
        <w:bottom w:val="none" w:sz="0" w:space="0" w:color="auto"/>
        <w:right w:val="none" w:sz="0" w:space="0" w:color="auto"/>
      </w:divBdr>
    </w:div>
    <w:div w:id="2029066540">
      <w:bodyDiv w:val="1"/>
      <w:marLeft w:val="0"/>
      <w:marRight w:val="0"/>
      <w:marTop w:val="0"/>
      <w:marBottom w:val="0"/>
      <w:divBdr>
        <w:top w:val="none" w:sz="0" w:space="0" w:color="auto"/>
        <w:left w:val="none" w:sz="0" w:space="0" w:color="auto"/>
        <w:bottom w:val="none" w:sz="0" w:space="0" w:color="auto"/>
        <w:right w:val="none" w:sz="0" w:space="0" w:color="auto"/>
      </w:divBdr>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334113">
      <w:bodyDiv w:val="1"/>
      <w:marLeft w:val="0"/>
      <w:marRight w:val="0"/>
      <w:marTop w:val="0"/>
      <w:marBottom w:val="0"/>
      <w:divBdr>
        <w:top w:val="none" w:sz="0" w:space="0" w:color="auto"/>
        <w:left w:val="none" w:sz="0" w:space="0" w:color="auto"/>
        <w:bottom w:val="none" w:sz="0" w:space="0" w:color="auto"/>
        <w:right w:val="none" w:sz="0" w:space="0" w:color="auto"/>
      </w:divBdr>
    </w:div>
    <w:div w:id="2029402651">
      <w:bodyDiv w:val="1"/>
      <w:marLeft w:val="0"/>
      <w:marRight w:val="0"/>
      <w:marTop w:val="0"/>
      <w:marBottom w:val="0"/>
      <w:divBdr>
        <w:top w:val="none" w:sz="0" w:space="0" w:color="auto"/>
        <w:left w:val="none" w:sz="0" w:space="0" w:color="auto"/>
        <w:bottom w:val="none" w:sz="0" w:space="0" w:color="auto"/>
        <w:right w:val="none" w:sz="0" w:space="0" w:color="auto"/>
      </w:divBdr>
    </w:div>
    <w:div w:id="2029405120">
      <w:bodyDiv w:val="1"/>
      <w:marLeft w:val="0"/>
      <w:marRight w:val="0"/>
      <w:marTop w:val="0"/>
      <w:marBottom w:val="0"/>
      <w:divBdr>
        <w:top w:val="none" w:sz="0" w:space="0" w:color="auto"/>
        <w:left w:val="none" w:sz="0" w:space="0" w:color="auto"/>
        <w:bottom w:val="none" w:sz="0" w:space="0" w:color="auto"/>
        <w:right w:val="none" w:sz="0" w:space="0" w:color="auto"/>
      </w:divBdr>
    </w:div>
    <w:div w:id="2029721119">
      <w:bodyDiv w:val="1"/>
      <w:marLeft w:val="0"/>
      <w:marRight w:val="0"/>
      <w:marTop w:val="0"/>
      <w:marBottom w:val="0"/>
      <w:divBdr>
        <w:top w:val="none" w:sz="0" w:space="0" w:color="auto"/>
        <w:left w:val="none" w:sz="0" w:space="0" w:color="auto"/>
        <w:bottom w:val="none" w:sz="0" w:space="0" w:color="auto"/>
        <w:right w:val="none" w:sz="0" w:space="0" w:color="auto"/>
      </w:divBdr>
    </w:div>
    <w:div w:id="2029747217">
      <w:bodyDiv w:val="1"/>
      <w:marLeft w:val="0"/>
      <w:marRight w:val="0"/>
      <w:marTop w:val="0"/>
      <w:marBottom w:val="0"/>
      <w:divBdr>
        <w:top w:val="none" w:sz="0" w:space="0" w:color="auto"/>
        <w:left w:val="none" w:sz="0" w:space="0" w:color="auto"/>
        <w:bottom w:val="none" w:sz="0" w:space="0" w:color="auto"/>
        <w:right w:val="none" w:sz="0" w:space="0" w:color="auto"/>
      </w:divBdr>
    </w:div>
    <w:div w:id="2029793801">
      <w:bodyDiv w:val="1"/>
      <w:marLeft w:val="0"/>
      <w:marRight w:val="0"/>
      <w:marTop w:val="0"/>
      <w:marBottom w:val="0"/>
      <w:divBdr>
        <w:top w:val="none" w:sz="0" w:space="0" w:color="auto"/>
        <w:left w:val="none" w:sz="0" w:space="0" w:color="auto"/>
        <w:bottom w:val="none" w:sz="0" w:space="0" w:color="auto"/>
        <w:right w:val="none" w:sz="0" w:space="0" w:color="auto"/>
      </w:divBdr>
    </w:div>
    <w:div w:id="2029864972">
      <w:bodyDiv w:val="1"/>
      <w:marLeft w:val="0"/>
      <w:marRight w:val="0"/>
      <w:marTop w:val="0"/>
      <w:marBottom w:val="0"/>
      <w:divBdr>
        <w:top w:val="none" w:sz="0" w:space="0" w:color="auto"/>
        <w:left w:val="none" w:sz="0" w:space="0" w:color="auto"/>
        <w:bottom w:val="none" w:sz="0" w:space="0" w:color="auto"/>
        <w:right w:val="none" w:sz="0" w:space="0" w:color="auto"/>
      </w:divBdr>
    </w:div>
    <w:div w:id="2029942225">
      <w:bodyDiv w:val="1"/>
      <w:marLeft w:val="0"/>
      <w:marRight w:val="0"/>
      <w:marTop w:val="0"/>
      <w:marBottom w:val="0"/>
      <w:divBdr>
        <w:top w:val="none" w:sz="0" w:space="0" w:color="auto"/>
        <w:left w:val="none" w:sz="0" w:space="0" w:color="auto"/>
        <w:bottom w:val="none" w:sz="0" w:space="0" w:color="auto"/>
        <w:right w:val="none" w:sz="0" w:space="0" w:color="auto"/>
      </w:divBdr>
    </w:div>
    <w:div w:id="2030374359">
      <w:bodyDiv w:val="1"/>
      <w:marLeft w:val="0"/>
      <w:marRight w:val="0"/>
      <w:marTop w:val="0"/>
      <w:marBottom w:val="0"/>
      <w:divBdr>
        <w:top w:val="none" w:sz="0" w:space="0" w:color="auto"/>
        <w:left w:val="none" w:sz="0" w:space="0" w:color="auto"/>
        <w:bottom w:val="none" w:sz="0" w:space="0" w:color="auto"/>
        <w:right w:val="none" w:sz="0" w:space="0" w:color="auto"/>
      </w:divBdr>
    </w:div>
    <w:div w:id="203052290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69818">
      <w:bodyDiv w:val="1"/>
      <w:marLeft w:val="0"/>
      <w:marRight w:val="0"/>
      <w:marTop w:val="0"/>
      <w:marBottom w:val="0"/>
      <w:divBdr>
        <w:top w:val="none" w:sz="0" w:space="0" w:color="auto"/>
        <w:left w:val="none" w:sz="0" w:space="0" w:color="auto"/>
        <w:bottom w:val="none" w:sz="0" w:space="0" w:color="auto"/>
        <w:right w:val="none" w:sz="0" w:space="0" w:color="auto"/>
      </w:divBdr>
    </w:div>
    <w:div w:id="2030599447">
      <w:bodyDiv w:val="1"/>
      <w:marLeft w:val="0"/>
      <w:marRight w:val="0"/>
      <w:marTop w:val="0"/>
      <w:marBottom w:val="0"/>
      <w:divBdr>
        <w:top w:val="none" w:sz="0" w:space="0" w:color="auto"/>
        <w:left w:val="none" w:sz="0" w:space="0" w:color="auto"/>
        <w:bottom w:val="none" w:sz="0" w:space="0" w:color="auto"/>
        <w:right w:val="none" w:sz="0" w:space="0" w:color="auto"/>
      </w:divBdr>
    </w:div>
    <w:div w:id="2030833829">
      <w:bodyDiv w:val="1"/>
      <w:marLeft w:val="0"/>
      <w:marRight w:val="0"/>
      <w:marTop w:val="0"/>
      <w:marBottom w:val="0"/>
      <w:divBdr>
        <w:top w:val="none" w:sz="0" w:space="0" w:color="auto"/>
        <w:left w:val="none" w:sz="0" w:space="0" w:color="auto"/>
        <w:bottom w:val="none" w:sz="0" w:space="0" w:color="auto"/>
        <w:right w:val="none" w:sz="0" w:space="0" w:color="auto"/>
      </w:divBdr>
    </w:div>
    <w:div w:id="2030981185">
      <w:bodyDiv w:val="1"/>
      <w:marLeft w:val="0"/>
      <w:marRight w:val="0"/>
      <w:marTop w:val="0"/>
      <w:marBottom w:val="0"/>
      <w:divBdr>
        <w:top w:val="none" w:sz="0" w:space="0" w:color="auto"/>
        <w:left w:val="none" w:sz="0" w:space="0" w:color="auto"/>
        <w:bottom w:val="none" w:sz="0" w:space="0" w:color="auto"/>
        <w:right w:val="none" w:sz="0" w:space="0" w:color="auto"/>
      </w:divBdr>
    </w:div>
    <w:div w:id="2031055848">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444027">
      <w:bodyDiv w:val="1"/>
      <w:marLeft w:val="0"/>
      <w:marRight w:val="0"/>
      <w:marTop w:val="0"/>
      <w:marBottom w:val="0"/>
      <w:divBdr>
        <w:top w:val="none" w:sz="0" w:space="0" w:color="auto"/>
        <w:left w:val="none" w:sz="0" w:space="0" w:color="auto"/>
        <w:bottom w:val="none" w:sz="0" w:space="0" w:color="auto"/>
        <w:right w:val="none" w:sz="0" w:space="0" w:color="auto"/>
      </w:divBdr>
    </w:div>
    <w:div w:id="2031835720">
      <w:bodyDiv w:val="1"/>
      <w:marLeft w:val="0"/>
      <w:marRight w:val="0"/>
      <w:marTop w:val="0"/>
      <w:marBottom w:val="0"/>
      <w:divBdr>
        <w:top w:val="none" w:sz="0" w:space="0" w:color="auto"/>
        <w:left w:val="none" w:sz="0" w:space="0" w:color="auto"/>
        <w:bottom w:val="none" w:sz="0" w:space="0" w:color="auto"/>
        <w:right w:val="none" w:sz="0" w:space="0" w:color="auto"/>
      </w:divBdr>
    </w:div>
    <w:div w:id="2031949676">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485307">
      <w:bodyDiv w:val="1"/>
      <w:marLeft w:val="0"/>
      <w:marRight w:val="0"/>
      <w:marTop w:val="0"/>
      <w:marBottom w:val="0"/>
      <w:divBdr>
        <w:top w:val="none" w:sz="0" w:space="0" w:color="auto"/>
        <w:left w:val="none" w:sz="0" w:space="0" w:color="auto"/>
        <w:bottom w:val="none" w:sz="0" w:space="0" w:color="auto"/>
        <w:right w:val="none" w:sz="0" w:space="0" w:color="auto"/>
      </w:divBdr>
    </w:div>
    <w:div w:id="2032610731">
      <w:bodyDiv w:val="1"/>
      <w:marLeft w:val="0"/>
      <w:marRight w:val="0"/>
      <w:marTop w:val="0"/>
      <w:marBottom w:val="0"/>
      <w:divBdr>
        <w:top w:val="none" w:sz="0" w:space="0" w:color="auto"/>
        <w:left w:val="none" w:sz="0" w:space="0" w:color="auto"/>
        <w:bottom w:val="none" w:sz="0" w:space="0" w:color="auto"/>
        <w:right w:val="none" w:sz="0" w:space="0" w:color="auto"/>
      </w:divBdr>
    </w:div>
    <w:div w:id="2032801404">
      <w:bodyDiv w:val="1"/>
      <w:marLeft w:val="0"/>
      <w:marRight w:val="0"/>
      <w:marTop w:val="0"/>
      <w:marBottom w:val="0"/>
      <w:divBdr>
        <w:top w:val="none" w:sz="0" w:space="0" w:color="auto"/>
        <w:left w:val="none" w:sz="0" w:space="0" w:color="auto"/>
        <w:bottom w:val="none" w:sz="0" w:space="0" w:color="auto"/>
        <w:right w:val="none" w:sz="0" w:space="0" w:color="auto"/>
      </w:divBdr>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952940">
      <w:bodyDiv w:val="1"/>
      <w:marLeft w:val="0"/>
      <w:marRight w:val="0"/>
      <w:marTop w:val="0"/>
      <w:marBottom w:val="0"/>
      <w:divBdr>
        <w:top w:val="none" w:sz="0" w:space="0" w:color="auto"/>
        <w:left w:val="none" w:sz="0" w:space="0" w:color="auto"/>
        <w:bottom w:val="none" w:sz="0" w:space="0" w:color="auto"/>
        <w:right w:val="none" w:sz="0" w:space="0" w:color="auto"/>
      </w:divBdr>
      <w:divsChild>
        <w:div w:id="1600142002">
          <w:marLeft w:val="0"/>
          <w:marRight w:val="0"/>
          <w:marTop w:val="0"/>
          <w:marBottom w:val="0"/>
          <w:divBdr>
            <w:top w:val="none" w:sz="0" w:space="0" w:color="auto"/>
            <w:left w:val="none" w:sz="0" w:space="0" w:color="auto"/>
            <w:bottom w:val="none" w:sz="0" w:space="0" w:color="auto"/>
            <w:right w:val="none" w:sz="0" w:space="0" w:color="auto"/>
          </w:divBdr>
        </w:div>
      </w:divsChild>
    </w:div>
    <w:div w:id="2033065953">
      <w:bodyDiv w:val="1"/>
      <w:marLeft w:val="0"/>
      <w:marRight w:val="0"/>
      <w:marTop w:val="0"/>
      <w:marBottom w:val="0"/>
      <w:divBdr>
        <w:top w:val="none" w:sz="0" w:space="0" w:color="auto"/>
        <w:left w:val="none" w:sz="0" w:space="0" w:color="auto"/>
        <w:bottom w:val="none" w:sz="0" w:space="0" w:color="auto"/>
        <w:right w:val="none" w:sz="0" w:space="0" w:color="auto"/>
      </w:divBdr>
    </w:div>
    <w:div w:id="2033139867">
      <w:bodyDiv w:val="1"/>
      <w:marLeft w:val="0"/>
      <w:marRight w:val="0"/>
      <w:marTop w:val="0"/>
      <w:marBottom w:val="0"/>
      <w:divBdr>
        <w:top w:val="none" w:sz="0" w:space="0" w:color="auto"/>
        <w:left w:val="none" w:sz="0" w:space="0" w:color="auto"/>
        <w:bottom w:val="none" w:sz="0" w:space="0" w:color="auto"/>
        <w:right w:val="none" w:sz="0" w:space="0" w:color="auto"/>
      </w:divBdr>
    </w:div>
    <w:div w:id="2033533953">
      <w:bodyDiv w:val="1"/>
      <w:marLeft w:val="0"/>
      <w:marRight w:val="0"/>
      <w:marTop w:val="0"/>
      <w:marBottom w:val="0"/>
      <w:divBdr>
        <w:top w:val="none" w:sz="0" w:space="0" w:color="auto"/>
        <w:left w:val="none" w:sz="0" w:space="0" w:color="auto"/>
        <w:bottom w:val="none" w:sz="0" w:space="0" w:color="auto"/>
        <w:right w:val="none" w:sz="0" w:space="0" w:color="auto"/>
      </w:divBdr>
    </w:div>
    <w:div w:id="2033995702">
      <w:bodyDiv w:val="1"/>
      <w:marLeft w:val="0"/>
      <w:marRight w:val="0"/>
      <w:marTop w:val="0"/>
      <w:marBottom w:val="0"/>
      <w:divBdr>
        <w:top w:val="none" w:sz="0" w:space="0" w:color="auto"/>
        <w:left w:val="none" w:sz="0" w:space="0" w:color="auto"/>
        <w:bottom w:val="none" w:sz="0" w:space="0" w:color="auto"/>
        <w:right w:val="none" w:sz="0" w:space="0" w:color="auto"/>
      </w:divBdr>
    </w:div>
    <w:div w:id="2034185643">
      <w:bodyDiv w:val="1"/>
      <w:marLeft w:val="0"/>
      <w:marRight w:val="0"/>
      <w:marTop w:val="0"/>
      <w:marBottom w:val="0"/>
      <w:divBdr>
        <w:top w:val="none" w:sz="0" w:space="0" w:color="auto"/>
        <w:left w:val="none" w:sz="0" w:space="0" w:color="auto"/>
        <w:bottom w:val="none" w:sz="0" w:space="0" w:color="auto"/>
        <w:right w:val="none" w:sz="0" w:space="0" w:color="auto"/>
      </w:divBdr>
    </w:div>
    <w:div w:id="2034265915">
      <w:bodyDiv w:val="1"/>
      <w:marLeft w:val="0"/>
      <w:marRight w:val="0"/>
      <w:marTop w:val="0"/>
      <w:marBottom w:val="0"/>
      <w:divBdr>
        <w:top w:val="none" w:sz="0" w:space="0" w:color="auto"/>
        <w:left w:val="none" w:sz="0" w:space="0" w:color="auto"/>
        <w:bottom w:val="none" w:sz="0" w:space="0" w:color="auto"/>
        <w:right w:val="none" w:sz="0" w:space="0" w:color="auto"/>
      </w:divBdr>
    </w:div>
    <w:div w:id="2034376964">
      <w:bodyDiv w:val="1"/>
      <w:marLeft w:val="0"/>
      <w:marRight w:val="0"/>
      <w:marTop w:val="0"/>
      <w:marBottom w:val="0"/>
      <w:divBdr>
        <w:top w:val="none" w:sz="0" w:space="0" w:color="auto"/>
        <w:left w:val="none" w:sz="0" w:space="0" w:color="auto"/>
        <w:bottom w:val="none" w:sz="0" w:space="0" w:color="auto"/>
        <w:right w:val="none" w:sz="0" w:space="0" w:color="auto"/>
      </w:divBdr>
    </w:div>
    <w:div w:id="2034458168">
      <w:bodyDiv w:val="1"/>
      <w:marLeft w:val="0"/>
      <w:marRight w:val="0"/>
      <w:marTop w:val="0"/>
      <w:marBottom w:val="0"/>
      <w:divBdr>
        <w:top w:val="none" w:sz="0" w:space="0" w:color="auto"/>
        <w:left w:val="none" w:sz="0" w:space="0" w:color="auto"/>
        <w:bottom w:val="none" w:sz="0" w:space="0" w:color="auto"/>
        <w:right w:val="none" w:sz="0" w:space="0" w:color="auto"/>
      </w:divBdr>
    </w:div>
    <w:div w:id="2034728164">
      <w:bodyDiv w:val="1"/>
      <w:marLeft w:val="0"/>
      <w:marRight w:val="0"/>
      <w:marTop w:val="0"/>
      <w:marBottom w:val="0"/>
      <w:divBdr>
        <w:top w:val="none" w:sz="0" w:space="0" w:color="auto"/>
        <w:left w:val="none" w:sz="0" w:space="0" w:color="auto"/>
        <w:bottom w:val="none" w:sz="0" w:space="0" w:color="auto"/>
        <w:right w:val="none" w:sz="0" w:space="0" w:color="auto"/>
      </w:divBdr>
    </w:div>
    <w:div w:id="2034914083">
      <w:bodyDiv w:val="1"/>
      <w:marLeft w:val="0"/>
      <w:marRight w:val="0"/>
      <w:marTop w:val="0"/>
      <w:marBottom w:val="0"/>
      <w:divBdr>
        <w:top w:val="none" w:sz="0" w:space="0" w:color="auto"/>
        <w:left w:val="none" w:sz="0" w:space="0" w:color="auto"/>
        <w:bottom w:val="none" w:sz="0" w:space="0" w:color="auto"/>
        <w:right w:val="none" w:sz="0" w:space="0" w:color="auto"/>
      </w:divBdr>
    </w:div>
    <w:div w:id="2034917415">
      <w:bodyDiv w:val="1"/>
      <w:marLeft w:val="0"/>
      <w:marRight w:val="0"/>
      <w:marTop w:val="0"/>
      <w:marBottom w:val="0"/>
      <w:divBdr>
        <w:top w:val="none" w:sz="0" w:space="0" w:color="auto"/>
        <w:left w:val="none" w:sz="0" w:space="0" w:color="auto"/>
        <w:bottom w:val="none" w:sz="0" w:space="0" w:color="auto"/>
        <w:right w:val="none" w:sz="0" w:space="0" w:color="auto"/>
      </w:divBdr>
    </w:div>
    <w:div w:id="2035030957">
      <w:bodyDiv w:val="1"/>
      <w:marLeft w:val="0"/>
      <w:marRight w:val="0"/>
      <w:marTop w:val="0"/>
      <w:marBottom w:val="0"/>
      <w:divBdr>
        <w:top w:val="none" w:sz="0" w:space="0" w:color="auto"/>
        <w:left w:val="none" w:sz="0" w:space="0" w:color="auto"/>
        <w:bottom w:val="none" w:sz="0" w:space="0" w:color="auto"/>
        <w:right w:val="none" w:sz="0" w:space="0" w:color="auto"/>
      </w:divBdr>
    </w:div>
    <w:div w:id="2035376357">
      <w:bodyDiv w:val="1"/>
      <w:marLeft w:val="0"/>
      <w:marRight w:val="0"/>
      <w:marTop w:val="0"/>
      <w:marBottom w:val="0"/>
      <w:divBdr>
        <w:top w:val="none" w:sz="0" w:space="0" w:color="auto"/>
        <w:left w:val="none" w:sz="0" w:space="0" w:color="auto"/>
        <w:bottom w:val="none" w:sz="0" w:space="0" w:color="auto"/>
        <w:right w:val="none" w:sz="0" w:space="0" w:color="auto"/>
      </w:divBdr>
    </w:div>
    <w:div w:id="2035645539">
      <w:bodyDiv w:val="1"/>
      <w:marLeft w:val="0"/>
      <w:marRight w:val="0"/>
      <w:marTop w:val="0"/>
      <w:marBottom w:val="0"/>
      <w:divBdr>
        <w:top w:val="none" w:sz="0" w:space="0" w:color="auto"/>
        <w:left w:val="none" w:sz="0" w:space="0" w:color="auto"/>
        <w:bottom w:val="none" w:sz="0" w:space="0" w:color="auto"/>
        <w:right w:val="none" w:sz="0" w:space="0" w:color="auto"/>
      </w:divBdr>
    </w:div>
    <w:div w:id="2036079684">
      <w:bodyDiv w:val="1"/>
      <w:marLeft w:val="0"/>
      <w:marRight w:val="0"/>
      <w:marTop w:val="0"/>
      <w:marBottom w:val="0"/>
      <w:divBdr>
        <w:top w:val="none" w:sz="0" w:space="0" w:color="auto"/>
        <w:left w:val="none" w:sz="0" w:space="0" w:color="auto"/>
        <w:bottom w:val="none" w:sz="0" w:space="0" w:color="auto"/>
        <w:right w:val="none" w:sz="0" w:space="0" w:color="auto"/>
      </w:divBdr>
    </w:div>
    <w:div w:id="2036225824">
      <w:bodyDiv w:val="1"/>
      <w:marLeft w:val="0"/>
      <w:marRight w:val="0"/>
      <w:marTop w:val="0"/>
      <w:marBottom w:val="0"/>
      <w:divBdr>
        <w:top w:val="none" w:sz="0" w:space="0" w:color="auto"/>
        <w:left w:val="none" w:sz="0" w:space="0" w:color="auto"/>
        <w:bottom w:val="none" w:sz="0" w:space="0" w:color="auto"/>
        <w:right w:val="none" w:sz="0" w:space="0" w:color="auto"/>
      </w:divBdr>
    </w:div>
    <w:div w:id="2036615834">
      <w:bodyDiv w:val="1"/>
      <w:marLeft w:val="0"/>
      <w:marRight w:val="0"/>
      <w:marTop w:val="0"/>
      <w:marBottom w:val="0"/>
      <w:divBdr>
        <w:top w:val="none" w:sz="0" w:space="0" w:color="auto"/>
        <w:left w:val="none" w:sz="0" w:space="0" w:color="auto"/>
        <w:bottom w:val="none" w:sz="0" w:space="0" w:color="auto"/>
        <w:right w:val="none" w:sz="0" w:space="0" w:color="auto"/>
      </w:divBdr>
    </w:div>
    <w:div w:id="2036617438">
      <w:bodyDiv w:val="1"/>
      <w:marLeft w:val="0"/>
      <w:marRight w:val="0"/>
      <w:marTop w:val="0"/>
      <w:marBottom w:val="0"/>
      <w:divBdr>
        <w:top w:val="none" w:sz="0" w:space="0" w:color="auto"/>
        <w:left w:val="none" w:sz="0" w:space="0" w:color="auto"/>
        <w:bottom w:val="none" w:sz="0" w:space="0" w:color="auto"/>
        <w:right w:val="none" w:sz="0" w:space="0" w:color="auto"/>
      </w:divBdr>
    </w:div>
    <w:div w:id="2036734581">
      <w:bodyDiv w:val="1"/>
      <w:marLeft w:val="0"/>
      <w:marRight w:val="0"/>
      <w:marTop w:val="0"/>
      <w:marBottom w:val="0"/>
      <w:divBdr>
        <w:top w:val="none" w:sz="0" w:space="0" w:color="auto"/>
        <w:left w:val="none" w:sz="0" w:space="0" w:color="auto"/>
        <w:bottom w:val="none" w:sz="0" w:space="0" w:color="auto"/>
        <w:right w:val="none" w:sz="0" w:space="0" w:color="auto"/>
      </w:divBdr>
    </w:div>
    <w:div w:id="2036760381">
      <w:bodyDiv w:val="1"/>
      <w:marLeft w:val="0"/>
      <w:marRight w:val="0"/>
      <w:marTop w:val="0"/>
      <w:marBottom w:val="0"/>
      <w:divBdr>
        <w:top w:val="none" w:sz="0" w:space="0" w:color="auto"/>
        <w:left w:val="none" w:sz="0" w:space="0" w:color="auto"/>
        <w:bottom w:val="none" w:sz="0" w:space="0" w:color="auto"/>
        <w:right w:val="none" w:sz="0" w:space="0" w:color="auto"/>
      </w:divBdr>
    </w:div>
    <w:div w:id="2036811658">
      <w:bodyDiv w:val="1"/>
      <w:marLeft w:val="0"/>
      <w:marRight w:val="0"/>
      <w:marTop w:val="0"/>
      <w:marBottom w:val="0"/>
      <w:divBdr>
        <w:top w:val="none" w:sz="0" w:space="0" w:color="auto"/>
        <w:left w:val="none" w:sz="0" w:space="0" w:color="auto"/>
        <w:bottom w:val="none" w:sz="0" w:space="0" w:color="auto"/>
        <w:right w:val="none" w:sz="0" w:space="0" w:color="auto"/>
      </w:divBdr>
    </w:div>
    <w:div w:id="2036924795">
      <w:bodyDiv w:val="1"/>
      <w:marLeft w:val="0"/>
      <w:marRight w:val="0"/>
      <w:marTop w:val="0"/>
      <w:marBottom w:val="0"/>
      <w:divBdr>
        <w:top w:val="none" w:sz="0" w:space="0" w:color="auto"/>
        <w:left w:val="none" w:sz="0" w:space="0" w:color="auto"/>
        <w:bottom w:val="none" w:sz="0" w:space="0" w:color="auto"/>
        <w:right w:val="none" w:sz="0" w:space="0" w:color="auto"/>
      </w:divBdr>
    </w:div>
    <w:div w:id="2037123298">
      <w:bodyDiv w:val="1"/>
      <w:marLeft w:val="0"/>
      <w:marRight w:val="0"/>
      <w:marTop w:val="0"/>
      <w:marBottom w:val="0"/>
      <w:divBdr>
        <w:top w:val="none" w:sz="0" w:space="0" w:color="auto"/>
        <w:left w:val="none" w:sz="0" w:space="0" w:color="auto"/>
        <w:bottom w:val="none" w:sz="0" w:space="0" w:color="auto"/>
        <w:right w:val="none" w:sz="0" w:space="0" w:color="auto"/>
      </w:divBdr>
    </w:div>
    <w:div w:id="2037194906">
      <w:bodyDiv w:val="1"/>
      <w:marLeft w:val="0"/>
      <w:marRight w:val="0"/>
      <w:marTop w:val="0"/>
      <w:marBottom w:val="0"/>
      <w:divBdr>
        <w:top w:val="none" w:sz="0" w:space="0" w:color="auto"/>
        <w:left w:val="none" w:sz="0" w:space="0" w:color="auto"/>
        <w:bottom w:val="none" w:sz="0" w:space="0" w:color="auto"/>
        <w:right w:val="none" w:sz="0" w:space="0" w:color="auto"/>
      </w:divBdr>
    </w:div>
    <w:div w:id="2037196249">
      <w:bodyDiv w:val="1"/>
      <w:marLeft w:val="0"/>
      <w:marRight w:val="0"/>
      <w:marTop w:val="0"/>
      <w:marBottom w:val="0"/>
      <w:divBdr>
        <w:top w:val="none" w:sz="0" w:space="0" w:color="auto"/>
        <w:left w:val="none" w:sz="0" w:space="0" w:color="auto"/>
        <w:bottom w:val="none" w:sz="0" w:space="0" w:color="auto"/>
        <w:right w:val="none" w:sz="0" w:space="0" w:color="auto"/>
      </w:divBdr>
    </w:div>
    <w:div w:id="2037272757">
      <w:bodyDiv w:val="1"/>
      <w:marLeft w:val="0"/>
      <w:marRight w:val="0"/>
      <w:marTop w:val="0"/>
      <w:marBottom w:val="0"/>
      <w:divBdr>
        <w:top w:val="none" w:sz="0" w:space="0" w:color="auto"/>
        <w:left w:val="none" w:sz="0" w:space="0" w:color="auto"/>
        <w:bottom w:val="none" w:sz="0" w:space="0" w:color="auto"/>
        <w:right w:val="none" w:sz="0" w:space="0" w:color="auto"/>
      </w:divBdr>
    </w:div>
    <w:div w:id="2037347358">
      <w:bodyDiv w:val="1"/>
      <w:marLeft w:val="0"/>
      <w:marRight w:val="0"/>
      <w:marTop w:val="0"/>
      <w:marBottom w:val="0"/>
      <w:divBdr>
        <w:top w:val="none" w:sz="0" w:space="0" w:color="auto"/>
        <w:left w:val="none" w:sz="0" w:space="0" w:color="auto"/>
        <w:bottom w:val="none" w:sz="0" w:space="0" w:color="auto"/>
        <w:right w:val="none" w:sz="0" w:space="0" w:color="auto"/>
      </w:divBdr>
    </w:div>
    <w:div w:id="2037391560">
      <w:bodyDiv w:val="1"/>
      <w:marLeft w:val="0"/>
      <w:marRight w:val="0"/>
      <w:marTop w:val="0"/>
      <w:marBottom w:val="0"/>
      <w:divBdr>
        <w:top w:val="none" w:sz="0" w:space="0" w:color="auto"/>
        <w:left w:val="none" w:sz="0" w:space="0" w:color="auto"/>
        <w:bottom w:val="none" w:sz="0" w:space="0" w:color="auto"/>
        <w:right w:val="none" w:sz="0" w:space="0" w:color="auto"/>
      </w:divBdr>
    </w:div>
    <w:div w:id="2037467310">
      <w:bodyDiv w:val="1"/>
      <w:marLeft w:val="0"/>
      <w:marRight w:val="0"/>
      <w:marTop w:val="0"/>
      <w:marBottom w:val="0"/>
      <w:divBdr>
        <w:top w:val="none" w:sz="0" w:space="0" w:color="auto"/>
        <w:left w:val="none" w:sz="0" w:space="0" w:color="auto"/>
        <w:bottom w:val="none" w:sz="0" w:space="0" w:color="auto"/>
        <w:right w:val="none" w:sz="0" w:space="0" w:color="auto"/>
      </w:divBdr>
    </w:div>
    <w:div w:id="2037653364">
      <w:bodyDiv w:val="1"/>
      <w:marLeft w:val="0"/>
      <w:marRight w:val="0"/>
      <w:marTop w:val="0"/>
      <w:marBottom w:val="0"/>
      <w:divBdr>
        <w:top w:val="none" w:sz="0" w:space="0" w:color="auto"/>
        <w:left w:val="none" w:sz="0" w:space="0" w:color="auto"/>
        <w:bottom w:val="none" w:sz="0" w:space="0" w:color="auto"/>
        <w:right w:val="none" w:sz="0" w:space="0" w:color="auto"/>
      </w:divBdr>
    </w:div>
    <w:div w:id="2037655334">
      <w:bodyDiv w:val="1"/>
      <w:marLeft w:val="0"/>
      <w:marRight w:val="0"/>
      <w:marTop w:val="0"/>
      <w:marBottom w:val="0"/>
      <w:divBdr>
        <w:top w:val="none" w:sz="0" w:space="0" w:color="auto"/>
        <w:left w:val="none" w:sz="0" w:space="0" w:color="auto"/>
        <w:bottom w:val="none" w:sz="0" w:space="0" w:color="auto"/>
        <w:right w:val="none" w:sz="0" w:space="0" w:color="auto"/>
      </w:divBdr>
    </w:div>
    <w:div w:id="2038004110">
      <w:bodyDiv w:val="1"/>
      <w:marLeft w:val="0"/>
      <w:marRight w:val="0"/>
      <w:marTop w:val="0"/>
      <w:marBottom w:val="0"/>
      <w:divBdr>
        <w:top w:val="none" w:sz="0" w:space="0" w:color="auto"/>
        <w:left w:val="none" w:sz="0" w:space="0" w:color="auto"/>
        <w:bottom w:val="none" w:sz="0" w:space="0" w:color="auto"/>
        <w:right w:val="none" w:sz="0" w:space="0" w:color="auto"/>
      </w:divBdr>
    </w:div>
    <w:div w:id="2038121082">
      <w:bodyDiv w:val="1"/>
      <w:marLeft w:val="0"/>
      <w:marRight w:val="0"/>
      <w:marTop w:val="0"/>
      <w:marBottom w:val="0"/>
      <w:divBdr>
        <w:top w:val="none" w:sz="0" w:space="0" w:color="auto"/>
        <w:left w:val="none" w:sz="0" w:space="0" w:color="auto"/>
        <w:bottom w:val="none" w:sz="0" w:space="0" w:color="auto"/>
        <w:right w:val="none" w:sz="0" w:space="0" w:color="auto"/>
      </w:divBdr>
    </w:div>
    <w:div w:id="2038122575">
      <w:bodyDiv w:val="1"/>
      <w:marLeft w:val="0"/>
      <w:marRight w:val="0"/>
      <w:marTop w:val="0"/>
      <w:marBottom w:val="0"/>
      <w:divBdr>
        <w:top w:val="none" w:sz="0" w:space="0" w:color="auto"/>
        <w:left w:val="none" w:sz="0" w:space="0" w:color="auto"/>
        <w:bottom w:val="none" w:sz="0" w:space="0" w:color="auto"/>
        <w:right w:val="none" w:sz="0" w:space="0" w:color="auto"/>
      </w:divBdr>
    </w:div>
    <w:div w:id="2038238758">
      <w:bodyDiv w:val="1"/>
      <w:marLeft w:val="0"/>
      <w:marRight w:val="0"/>
      <w:marTop w:val="0"/>
      <w:marBottom w:val="0"/>
      <w:divBdr>
        <w:top w:val="none" w:sz="0" w:space="0" w:color="auto"/>
        <w:left w:val="none" w:sz="0" w:space="0" w:color="auto"/>
        <w:bottom w:val="none" w:sz="0" w:space="0" w:color="auto"/>
        <w:right w:val="none" w:sz="0" w:space="0" w:color="auto"/>
      </w:divBdr>
    </w:div>
    <w:div w:id="2038307323">
      <w:bodyDiv w:val="1"/>
      <w:marLeft w:val="0"/>
      <w:marRight w:val="0"/>
      <w:marTop w:val="0"/>
      <w:marBottom w:val="0"/>
      <w:divBdr>
        <w:top w:val="none" w:sz="0" w:space="0" w:color="auto"/>
        <w:left w:val="none" w:sz="0" w:space="0" w:color="auto"/>
        <w:bottom w:val="none" w:sz="0" w:space="0" w:color="auto"/>
        <w:right w:val="none" w:sz="0" w:space="0" w:color="auto"/>
      </w:divBdr>
    </w:div>
    <w:div w:id="2038389631">
      <w:bodyDiv w:val="1"/>
      <w:marLeft w:val="0"/>
      <w:marRight w:val="0"/>
      <w:marTop w:val="0"/>
      <w:marBottom w:val="0"/>
      <w:divBdr>
        <w:top w:val="none" w:sz="0" w:space="0" w:color="auto"/>
        <w:left w:val="none" w:sz="0" w:space="0" w:color="auto"/>
        <w:bottom w:val="none" w:sz="0" w:space="0" w:color="auto"/>
        <w:right w:val="none" w:sz="0" w:space="0" w:color="auto"/>
      </w:divBdr>
    </w:div>
    <w:div w:id="2038581087">
      <w:bodyDiv w:val="1"/>
      <w:marLeft w:val="0"/>
      <w:marRight w:val="0"/>
      <w:marTop w:val="0"/>
      <w:marBottom w:val="0"/>
      <w:divBdr>
        <w:top w:val="none" w:sz="0" w:space="0" w:color="auto"/>
        <w:left w:val="none" w:sz="0" w:space="0" w:color="auto"/>
        <w:bottom w:val="none" w:sz="0" w:space="0" w:color="auto"/>
        <w:right w:val="none" w:sz="0" w:space="0" w:color="auto"/>
      </w:divBdr>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745">
      <w:bodyDiv w:val="1"/>
      <w:marLeft w:val="0"/>
      <w:marRight w:val="0"/>
      <w:marTop w:val="0"/>
      <w:marBottom w:val="0"/>
      <w:divBdr>
        <w:top w:val="none" w:sz="0" w:space="0" w:color="auto"/>
        <w:left w:val="none" w:sz="0" w:space="0" w:color="auto"/>
        <w:bottom w:val="none" w:sz="0" w:space="0" w:color="auto"/>
        <w:right w:val="none" w:sz="0" w:space="0" w:color="auto"/>
      </w:divBdr>
    </w:div>
    <w:div w:id="2039119445">
      <w:bodyDiv w:val="1"/>
      <w:marLeft w:val="0"/>
      <w:marRight w:val="0"/>
      <w:marTop w:val="0"/>
      <w:marBottom w:val="0"/>
      <w:divBdr>
        <w:top w:val="none" w:sz="0" w:space="0" w:color="auto"/>
        <w:left w:val="none" w:sz="0" w:space="0" w:color="auto"/>
        <w:bottom w:val="none" w:sz="0" w:space="0" w:color="auto"/>
        <w:right w:val="none" w:sz="0" w:space="0" w:color="auto"/>
      </w:divBdr>
    </w:div>
    <w:div w:id="2039309733">
      <w:bodyDiv w:val="1"/>
      <w:marLeft w:val="0"/>
      <w:marRight w:val="0"/>
      <w:marTop w:val="0"/>
      <w:marBottom w:val="0"/>
      <w:divBdr>
        <w:top w:val="none" w:sz="0" w:space="0" w:color="auto"/>
        <w:left w:val="none" w:sz="0" w:space="0" w:color="auto"/>
        <w:bottom w:val="none" w:sz="0" w:space="0" w:color="auto"/>
        <w:right w:val="none" w:sz="0" w:space="0" w:color="auto"/>
      </w:divBdr>
    </w:div>
    <w:div w:id="2039504301">
      <w:bodyDiv w:val="1"/>
      <w:marLeft w:val="0"/>
      <w:marRight w:val="0"/>
      <w:marTop w:val="0"/>
      <w:marBottom w:val="0"/>
      <w:divBdr>
        <w:top w:val="none" w:sz="0" w:space="0" w:color="auto"/>
        <w:left w:val="none" w:sz="0" w:space="0" w:color="auto"/>
        <w:bottom w:val="none" w:sz="0" w:space="0" w:color="auto"/>
        <w:right w:val="none" w:sz="0" w:space="0" w:color="auto"/>
      </w:divBdr>
    </w:div>
    <w:div w:id="2039549298">
      <w:bodyDiv w:val="1"/>
      <w:marLeft w:val="0"/>
      <w:marRight w:val="0"/>
      <w:marTop w:val="0"/>
      <w:marBottom w:val="0"/>
      <w:divBdr>
        <w:top w:val="none" w:sz="0" w:space="0" w:color="auto"/>
        <w:left w:val="none" w:sz="0" w:space="0" w:color="auto"/>
        <w:bottom w:val="none" w:sz="0" w:space="0" w:color="auto"/>
        <w:right w:val="none" w:sz="0" w:space="0" w:color="auto"/>
      </w:divBdr>
    </w:div>
    <w:div w:id="2039695007">
      <w:bodyDiv w:val="1"/>
      <w:marLeft w:val="0"/>
      <w:marRight w:val="0"/>
      <w:marTop w:val="0"/>
      <w:marBottom w:val="0"/>
      <w:divBdr>
        <w:top w:val="none" w:sz="0" w:space="0" w:color="auto"/>
        <w:left w:val="none" w:sz="0" w:space="0" w:color="auto"/>
        <w:bottom w:val="none" w:sz="0" w:space="0" w:color="auto"/>
        <w:right w:val="none" w:sz="0" w:space="0" w:color="auto"/>
      </w:divBdr>
    </w:div>
    <w:div w:id="2039696961">
      <w:bodyDiv w:val="1"/>
      <w:marLeft w:val="0"/>
      <w:marRight w:val="0"/>
      <w:marTop w:val="0"/>
      <w:marBottom w:val="0"/>
      <w:divBdr>
        <w:top w:val="none" w:sz="0" w:space="0" w:color="auto"/>
        <w:left w:val="none" w:sz="0" w:space="0" w:color="auto"/>
        <w:bottom w:val="none" w:sz="0" w:space="0" w:color="auto"/>
        <w:right w:val="none" w:sz="0" w:space="0" w:color="auto"/>
      </w:divBdr>
    </w:div>
    <w:div w:id="2039698658">
      <w:bodyDiv w:val="1"/>
      <w:marLeft w:val="0"/>
      <w:marRight w:val="0"/>
      <w:marTop w:val="0"/>
      <w:marBottom w:val="0"/>
      <w:divBdr>
        <w:top w:val="none" w:sz="0" w:space="0" w:color="auto"/>
        <w:left w:val="none" w:sz="0" w:space="0" w:color="auto"/>
        <w:bottom w:val="none" w:sz="0" w:space="0" w:color="auto"/>
        <w:right w:val="none" w:sz="0" w:space="0" w:color="auto"/>
      </w:divBdr>
    </w:div>
    <w:div w:id="2039819584">
      <w:bodyDiv w:val="1"/>
      <w:marLeft w:val="0"/>
      <w:marRight w:val="0"/>
      <w:marTop w:val="0"/>
      <w:marBottom w:val="0"/>
      <w:divBdr>
        <w:top w:val="none" w:sz="0" w:space="0" w:color="auto"/>
        <w:left w:val="none" w:sz="0" w:space="0" w:color="auto"/>
        <w:bottom w:val="none" w:sz="0" w:space="0" w:color="auto"/>
        <w:right w:val="none" w:sz="0" w:space="0" w:color="auto"/>
      </w:divBdr>
    </w:div>
    <w:div w:id="2040281746">
      <w:bodyDiv w:val="1"/>
      <w:marLeft w:val="0"/>
      <w:marRight w:val="0"/>
      <w:marTop w:val="0"/>
      <w:marBottom w:val="0"/>
      <w:divBdr>
        <w:top w:val="none" w:sz="0" w:space="0" w:color="auto"/>
        <w:left w:val="none" w:sz="0" w:space="0" w:color="auto"/>
        <w:bottom w:val="none" w:sz="0" w:space="0" w:color="auto"/>
        <w:right w:val="none" w:sz="0" w:space="0" w:color="auto"/>
      </w:divBdr>
    </w:div>
    <w:div w:id="2040426728">
      <w:bodyDiv w:val="1"/>
      <w:marLeft w:val="0"/>
      <w:marRight w:val="0"/>
      <w:marTop w:val="0"/>
      <w:marBottom w:val="0"/>
      <w:divBdr>
        <w:top w:val="none" w:sz="0" w:space="0" w:color="auto"/>
        <w:left w:val="none" w:sz="0" w:space="0" w:color="auto"/>
        <w:bottom w:val="none" w:sz="0" w:space="0" w:color="auto"/>
        <w:right w:val="none" w:sz="0" w:space="0" w:color="auto"/>
      </w:divBdr>
    </w:div>
    <w:div w:id="2040429217">
      <w:bodyDiv w:val="1"/>
      <w:marLeft w:val="0"/>
      <w:marRight w:val="0"/>
      <w:marTop w:val="0"/>
      <w:marBottom w:val="0"/>
      <w:divBdr>
        <w:top w:val="none" w:sz="0" w:space="0" w:color="auto"/>
        <w:left w:val="none" w:sz="0" w:space="0" w:color="auto"/>
        <w:bottom w:val="none" w:sz="0" w:space="0" w:color="auto"/>
        <w:right w:val="none" w:sz="0" w:space="0" w:color="auto"/>
      </w:divBdr>
    </w:div>
    <w:div w:id="2040814088">
      <w:bodyDiv w:val="1"/>
      <w:marLeft w:val="0"/>
      <w:marRight w:val="0"/>
      <w:marTop w:val="0"/>
      <w:marBottom w:val="0"/>
      <w:divBdr>
        <w:top w:val="none" w:sz="0" w:space="0" w:color="auto"/>
        <w:left w:val="none" w:sz="0" w:space="0" w:color="auto"/>
        <w:bottom w:val="none" w:sz="0" w:space="0" w:color="auto"/>
        <w:right w:val="none" w:sz="0" w:space="0" w:color="auto"/>
      </w:divBdr>
    </w:div>
    <w:div w:id="2040859064">
      <w:bodyDiv w:val="1"/>
      <w:marLeft w:val="0"/>
      <w:marRight w:val="0"/>
      <w:marTop w:val="0"/>
      <w:marBottom w:val="0"/>
      <w:divBdr>
        <w:top w:val="none" w:sz="0" w:space="0" w:color="auto"/>
        <w:left w:val="none" w:sz="0" w:space="0" w:color="auto"/>
        <w:bottom w:val="none" w:sz="0" w:space="0" w:color="auto"/>
        <w:right w:val="none" w:sz="0" w:space="0" w:color="auto"/>
      </w:divBdr>
    </w:div>
    <w:div w:id="2040888700">
      <w:bodyDiv w:val="1"/>
      <w:marLeft w:val="0"/>
      <w:marRight w:val="0"/>
      <w:marTop w:val="0"/>
      <w:marBottom w:val="0"/>
      <w:divBdr>
        <w:top w:val="none" w:sz="0" w:space="0" w:color="auto"/>
        <w:left w:val="none" w:sz="0" w:space="0" w:color="auto"/>
        <w:bottom w:val="none" w:sz="0" w:space="0" w:color="auto"/>
        <w:right w:val="none" w:sz="0" w:space="0" w:color="auto"/>
      </w:divBdr>
    </w:div>
    <w:div w:id="2041078785">
      <w:bodyDiv w:val="1"/>
      <w:marLeft w:val="0"/>
      <w:marRight w:val="0"/>
      <w:marTop w:val="0"/>
      <w:marBottom w:val="0"/>
      <w:divBdr>
        <w:top w:val="none" w:sz="0" w:space="0" w:color="auto"/>
        <w:left w:val="none" w:sz="0" w:space="0" w:color="auto"/>
        <w:bottom w:val="none" w:sz="0" w:space="0" w:color="auto"/>
        <w:right w:val="none" w:sz="0" w:space="0" w:color="auto"/>
      </w:divBdr>
    </w:div>
    <w:div w:id="2041123037">
      <w:bodyDiv w:val="1"/>
      <w:marLeft w:val="0"/>
      <w:marRight w:val="0"/>
      <w:marTop w:val="0"/>
      <w:marBottom w:val="0"/>
      <w:divBdr>
        <w:top w:val="none" w:sz="0" w:space="0" w:color="auto"/>
        <w:left w:val="none" w:sz="0" w:space="0" w:color="auto"/>
        <w:bottom w:val="none" w:sz="0" w:space="0" w:color="auto"/>
        <w:right w:val="none" w:sz="0" w:space="0" w:color="auto"/>
      </w:divBdr>
    </w:div>
    <w:div w:id="2041465749">
      <w:bodyDiv w:val="1"/>
      <w:marLeft w:val="0"/>
      <w:marRight w:val="0"/>
      <w:marTop w:val="0"/>
      <w:marBottom w:val="0"/>
      <w:divBdr>
        <w:top w:val="none" w:sz="0" w:space="0" w:color="auto"/>
        <w:left w:val="none" w:sz="0" w:space="0" w:color="auto"/>
        <w:bottom w:val="none" w:sz="0" w:space="0" w:color="auto"/>
        <w:right w:val="none" w:sz="0" w:space="0" w:color="auto"/>
      </w:divBdr>
    </w:div>
    <w:div w:id="2041709379">
      <w:bodyDiv w:val="1"/>
      <w:marLeft w:val="0"/>
      <w:marRight w:val="0"/>
      <w:marTop w:val="0"/>
      <w:marBottom w:val="0"/>
      <w:divBdr>
        <w:top w:val="none" w:sz="0" w:space="0" w:color="auto"/>
        <w:left w:val="none" w:sz="0" w:space="0" w:color="auto"/>
        <w:bottom w:val="none" w:sz="0" w:space="0" w:color="auto"/>
        <w:right w:val="none" w:sz="0" w:space="0" w:color="auto"/>
      </w:divBdr>
    </w:div>
    <w:div w:id="2041736836">
      <w:bodyDiv w:val="1"/>
      <w:marLeft w:val="0"/>
      <w:marRight w:val="0"/>
      <w:marTop w:val="0"/>
      <w:marBottom w:val="0"/>
      <w:divBdr>
        <w:top w:val="none" w:sz="0" w:space="0" w:color="auto"/>
        <w:left w:val="none" w:sz="0" w:space="0" w:color="auto"/>
        <w:bottom w:val="none" w:sz="0" w:space="0" w:color="auto"/>
        <w:right w:val="none" w:sz="0" w:space="0" w:color="auto"/>
      </w:divBdr>
    </w:div>
    <w:div w:id="2041855307">
      <w:bodyDiv w:val="1"/>
      <w:marLeft w:val="0"/>
      <w:marRight w:val="0"/>
      <w:marTop w:val="0"/>
      <w:marBottom w:val="0"/>
      <w:divBdr>
        <w:top w:val="none" w:sz="0" w:space="0" w:color="auto"/>
        <w:left w:val="none" w:sz="0" w:space="0" w:color="auto"/>
        <w:bottom w:val="none" w:sz="0" w:space="0" w:color="auto"/>
        <w:right w:val="none" w:sz="0" w:space="0" w:color="auto"/>
      </w:divBdr>
    </w:div>
    <w:div w:id="2041973716">
      <w:bodyDiv w:val="1"/>
      <w:marLeft w:val="0"/>
      <w:marRight w:val="0"/>
      <w:marTop w:val="0"/>
      <w:marBottom w:val="0"/>
      <w:divBdr>
        <w:top w:val="none" w:sz="0" w:space="0" w:color="auto"/>
        <w:left w:val="none" w:sz="0" w:space="0" w:color="auto"/>
        <w:bottom w:val="none" w:sz="0" w:space="0" w:color="auto"/>
        <w:right w:val="none" w:sz="0" w:space="0" w:color="auto"/>
      </w:divBdr>
    </w:div>
    <w:div w:id="2042125064">
      <w:bodyDiv w:val="1"/>
      <w:marLeft w:val="0"/>
      <w:marRight w:val="0"/>
      <w:marTop w:val="0"/>
      <w:marBottom w:val="0"/>
      <w:divBdr>
        <w:top w:val="none" w:sz="0" w:space="0" w:color="auto"/>
        <w:left w:val="none" w:sz="0" w:space="0" w:color="auto"/>
        <w:bottom w:val="none" w:sz="0" w:space="0" w:color="auto"/>
        <w:right w:val="none" w:sz="0" w:space="0" w:color="auto"/>
      </w:divBdr>
    </w:div>
    <w:div w:id="2042198173">
      <w:bodyDiv w:val="1"/>
      <w:marLeft w:val="0"/>
      <w:marRight w:val="0"/>
      <w:marTop w:val="0"/>
      <w:marBottom w:val="0"/>
      <w:divBdr>
        <w:top w:val="none" w:sz="0" w:space="0" w:color="auto"/>
        <w:left w:val="none" w:sz="0" w:space="0" w:color="auto"/>
        <w:bottom w:val="none" w:sz="0" w:space="0" w:color="auto"/>
        <w:right w:val="none" w:sz="0" w:space="0" w:color="auto"/>
      </w:divBdr>
    </w:div>
    <w:div w:id="2042238737">
      <w:bodyDiv w:val="1"/>
      <w:marLeft w:val="0"/>
      <w:marRight w:val="0"/>
      <w:marTop w:val="0"/>
      <w:marBottom w:val="0"/>
      <w:divBdr>
        <w:top w:val="none" w:sz="0" w:space="0" w:color="auto"/>
        <w:left w:val="none" w:sz="0" w:space="0" w:color="auto"/>
        <w:bottom w:val="none" w:sz="0" w:space="0" w:color="auto"/>
        <w:right w:val="none" w:sz="0" w:space="0" w:color="auto"/>
      </w:divBdr>
    </w:div>
    <w:div w:id="2042437375">
      <w:bodyDiv w:val="1"/>
      <w:marLeft w:val="0"/>
      <w:marRight w:val="0"/>
      <w:marTop w:val="0"/>
      <w:marBottom w:val="0"/>
      <w:divBdr>
        <w:top w:val="none" w:sz="0" w:space="0" w:color="auto"/>
        <w:left w:val="none" w:sz="0" w:space="0" w:color="auto"/>
        <w:bottom w:val="none" w:sz="0" w:space="0" w:color="auto"/>
        <w:right w:val="none" w:sz="0" w:space="0" w:color="auto"/>
      </w:divBdr>
    </w:div>
    <w:div w:id="2042437584">
      <w:bodyDiv w:val="1"/>
      <w:marLeft w:val="0"/>
      <w:marRight w:val="0"/>
      <w:marTop w:val="0"/>
      <w:marBottom w:val="0"/>
      <w:divBdr>
        <w:top w:val="none" w:sz="0" w:space="0" w:color="auto"/>
        <w:left w:val="none" w:sz="0" w:space="0" w:color="auto"/>
        <w:bottom w:val="none" w:sz="0" w:space="0" w:color="auto"/>
        <w:right w:val="none" w:sz="0" w:space="0" w:color="auto"/>
      </w:divBdr>
    </w:div>
    <w:div w:id="2042583287">
      <w:bodyDiv w:val="1"/>
      <w:marLeft w:val="0"/>
      <w:marRight w:val="0"/>
      <w:marTop w:val="0"/>
      <w:marBottom w:val="0"/>
      <w:divBdr>
        <w:top w:val="none" w:sz="0" w:space="0" w:color="auto"/>
        <w:left w:val="none" w:sz="0" w:space="0" w:color="auto"/>
        <w:bottom w:val="none" w:sz="0" w:space="0" w:color="auto"/>
        <w:right w:val="none" w:sz="0" w:space="0" w:color="auto"/>
      </w:divBdr>
    </w:div>
    <w:div w:id="2042626670">
      <w:bodyDiv w:val="1"/>
      <w:marLeft w:val="0"/>
      <w:marRight w:val="0"/>
      <w:marTop w:val="0"/>
      <w:marBottom w:val="0"/>
      <w:divBdr>
        <w:top w:val="none" w:sz="0" w:space="0" w:color="auto"/>
        <w:left w:val="none" w:sz="0" w:space="0" w:color="auto"/>
        <w:bottom w:val="none" w:sz="0" w:space="0" w:color="auto"/>
        <w:right w:val="none" w:sz="0" w:space="0" w:color="auto"/>
      </w:divBdr>
    </w:div>
    <w:div w:id="2042783844">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2974243">
      <w:bodyDiv w:val="1"/>
      <w:marLeft w:val="0"/>
      <w:marRight w:val="0"/>
      <w:marTop w:val="0"/>
      <w:marBottom w:val="0"/>
      <w:divBdr>
        <w:top w:val="none" w:sz="0" w:space="0" w:color="auto"/>
        <w:left w:val="none" w:sz="0" w:space="0" w:color="auto"/>
        <w:bottom w:val="none" w:sz="0" w:space="0" w:color="auto"/>
        <w:right w:val="none" w:sz="0" w:space="0" w:color="auto"/>
      </w:divBdr>
    </w:div>
    <w:div w:id="2043088298">
      <w:bodyDiv w:val="1"/>
      <w:marLeft w:val="0"/>
      <w:marRight w:val="0"/>
      <w:marTop w:val="0"/>
      <w:marBottom w:val="0"/>
      <w:divBdr>
        <w:top w:val="none" w:sz="0" w:space="0" w:color="auto"/>
        <w:left w:val="none" w:sz="0" w:space="0" w:color="auto"/>
        <w:bottom w:val="none" w:sz="0" w:space="0" w:color="auto"/>
        <w:right w:val="none" w:sz="0" w:space="0" w:color="auto"/>
      </w:divBdr>
    </w:div>
    <w:div w:id="2043239219">
      <w:bodyDiv w:val="1"/>
      <w:marLeft w:val="0"/>
      <w:marRight w:val="0"/>
      <w:marTop w:val="0"/>
      <w:marBottom w:val="0"/>
      <w:divBdr>
        <w:top w:val="none" w:sz="0" w:space="0" w:color="auto"/>
        <w:left w:val="none" w:sz="0" w:space="0" w:color="auto"/>
        <w:bottom w:val="none" w:sz="0" w:space="0" w:color="auto"/>
        <w:right w:val="none" w:sz="0" w:space="0" w:color="auto"/>
      </w:divBdr>
    </w:div>
    <w:div w:id="2043937285">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210296">
      <w:bodyDiv w:val="1"/>
      <w:marLeft w:val="0"/>
      <w:marRight w:val="0"/>
      <w:marTop w:val="0"/>
      <w:marBottom w:val="0"/>
      <w:divBdr>
        <w:top w:val="none" w:sz="0" w:space="0" w:color="auto"/>
        <w:left w:val="none" w:sz="0" w:space="0" w:color="auto"/>
        <w:bottom w:val="none" w:sz="0" w:space="0" w:color="auto"/>
        <w:right w:val="none" w:sz="0" w:space="0" w:color="auto"/>
      </w:divBdr>
    </w:div>
    <w:div w:id="2044600097">
      <w:bodyDiv w:val="1"/>
      <w:marLeft w:val="0"/>
      <w:marRight w:val="0"/>
      <w:marTop w:val="0"/>
      <w:marBottom w:val="0"/>
      <w:divBdr>
        <w:top w:val="none" w:sz="0" w:space="0" w:color="auto"/>
        <w:left w:val="none" w:sz="0" w:space="0" w:color="auto"/>
        <w:bottom w:val="none" w:sz="0" w:space="0" w:color="auto"/>
        <w:right w:val="none" w:sz="0" w:space="0" w:color="auto"/>
      </w:divBdr>
    </w:div>
    <w:div w:id="2044792159">
      <w:bodyDiv w:val="1"/>
      <w:marLeft w:val="0"/>
      <w:marRight w:val="0"/>
      <w:marTop w:val="0"/>
      <w:marBottom w:val="0"/>
      <w:divBdr>
        <w:top w:val="none" w:sz="0" w:space="0" w:color="auto"/>
        <w:left w:val="none" w:sz="0" w:space="0" w:color="auto"/>
        <w:bottom w:val="none" w:sz="0" w:space="0" w:color="auto"/>
        <w:right w:val="none" w:sz="0" w:space="0" w:color="auto"/>
      </w:divBdr>
    </w:div>
    <w:div w:id="2044792803">
      <w:bodyDiv w:val="1"/>
      <w:marLeft w:val="0"/>
      <w:marRight w:val="0"/>
      <w:marTop w:val="0"/>
      <w:marBottom w:val="0"/>
      <w:divBdr>
        <w:top w:val="none" w:sz="0" w:space="0" w:color="auto"/>
        <w:left w:val="none" w:sz="0" w:space="0" w:color="auto"/>
        <w:bottom w:val="none" w:sz="0" w:space="0" w:color="auto"/>
        <w:right w:val="none" w:sz="0" w:space="0" w:color="auto"/>
      </w:divBdr>
    </w:div>
    <w:div w:id="2044866629">
      <w:bodyDiv w:val="1"/>
      <w:marLeft w:val="0"/>
      <w:marRight w:val="0"/>
      <w:marTop w:val="0"/>
      <w:marBottom w:val="0"/>
      <w:divBdr>
        <w:top w:val="none" w:sz="0" w:space="0" w:color="auto"/>
        <w:left w:val="none" w:sz="0" w:space="0" w:color="auto"/>
        <w:bottom w:val="none" w:sz="0" w:space="0" w:color="auto"/>
        <w:right w:val="none" w:sz="0" w:space="0" w:color="auto"/>
      </w:divBdr>
    </w:div>
    <w:div w:id="2044868178">
      <w:bodyDiv w:val="1"/>
      <w:marLeft w:val="0"/>
      <w:marRight w:val="0"/>
      <w:marTop w:val="0"/>
      <w:marBottom w:val="0"/>
      <w:divBdr>
        <w:top w:val="none" w:sz="0" w:space="0" w:color="auto"/>
        <w:left w:val="none" w:sz="0" w:space="0" w:color="auto"/>
        <w:bottom w:val="none" w:sz="0" w:space="0" w:color="auto"/>
        <w:right w:val="none" w:sz="0" w:space="0" w:color="auto"/>
      </w:divBdr>
    </w:div>
    <w:div w:id="2045058905">
      <w:bodyDiv w:val="1"/>
      <w:marLeft w:val="0"/>
      <w:marRight w:val="0"/>
      <w:marTop w:val="0"/>
      <w:marBottom w:val="0"/>
      <w:divBdr>
        <w:top w:val="none" w:sz="0" w:space="0" w:color="auto"/>
        <w:left w:val="none" w:sz="0" w:space="0" w:color="auto"/>
        <w:bottom w:val="none" w:sz="0" w:space="0" w:color="auto"/>
        <w:right w:val="none" w:sz="0" w:space="0" w:color="auto"/>
      </w:divBdr>
    </w:div>
    <w:div w:id="2045252249">
      <w:bodyDiv w:val="1"/>
      <w:marLeft w:val="0"/>
      <w:marRight w:val="0"/>
      <w:marTop w:val="0"/>
      <w:marBottom w:val="0"/>
      <w:divBdr>
        <w:top w:val="none" w:sz="0" w:space="0" w:color="auto"/>
        <w:left w:val="none" w:sz="0" w:space="0" w:color="auto"/>
        <w:bottom w:val="none" w:sz="0" w:space="0" w:color="auto"/>
        <w:right w:val="none" w:sz="0" w:space="0" w:color="auto"/>
      </w:divBdr>
    </w:div>
    <w:div w:id="2045329447">
      <w:bodyDiv w:val="1"/>
      <w:marLeft w:val="0"/>
      <w:marRight w:val="0"/>
      <w:marTop w:val="0"/>
      <w:marBottom w:val="0"/>
      <w:divBdr>
        <w:top w:val="none" w:sz="0" w:space="0" w:color="auto"/>
        <w:left w:val="none" w:sz="0" w:space="0" w:color="auto"/>
        <w:bottom w:val="none" w:sz="0" w:space="0" w:color="auto"/>
        <w:right w:val="none" w:sz="0" w:space="0" w:color="auto"/>
      </w:divBdr>
    </w:div>
    <w:div w:id="2045599269">
      <w:bodyDiv w:val="1"/>
      <w:marLeft w:val="0"/>
      <w:marRight w:val="0"/>
      <w:marTop w:val="0"/>
      <w:marBottom w:val="0"/>
      <w:divBdr>
        <w:top w:val="none" w:sz="0" w:space="0" w:color="auto"/>
        <w:left w:val="none" w:sz="0" w:space="0" w:color="auto"/>
        <w:bottom w:val="none" w:sz="0" w:space="0" w:color="auto"/>
        <w:right w:val="none" w:sz="0" w:space="0" w:color="auto"/>
      </w:divBdr>
    </w:div>
    <w:div w:id="2045671271">
      <w:bodyDiv w:val="1"/>
      <w:marLeft w:val="0"/>
      <w:marRight w:val="0"/>
      <w:marTop w:val="0"/>
      <w:marBottom w:val="0"/>
      <w:divBdr>
        <w:top w:val="none" w:sz="0" w:space="0" w:color="auto"/>
        <w:left w:val="none" w:sz="0" w:space="0" w:color="auto"/>
        <w:bottom w:val="none" w:sz="0" w:space="0" w:color="auto"/>
        <w:right w:val="none" w:sz="0" w:space="0" w:color="auto"/>
      </w:divBdr>
    </w:div>
    <w:div w:id="2045785760">
      <w:bodyDiv w:val="1"/>
      <w:marLeft w:val="0"/>
      <w:marRight w:val="0"/>
      <w:marTop w:val="0"/>
      <w:marBottom w:val="0"/>
      <w:divBdr>
        <w:top w:val="none" w:sz="0" w:space="0" w:color="auto"/>
        <w:left w:val="none" w:sz="0" w:space="0" w:color="auto"/>
        <w:bottom w:val="none" w:sz="0" w:space="0" w:color="auto"/>
        <w:right w:val="none" w:sz="0" w:space="0" w:color="auto"/>
      </w:divBdr>
    </w:div>
    <w:div w:id="2045902933">
      <w:bodyDiv w:val="1"/>
      <w:marLeft w:val="0"/>
      <w:marRight w:val="0"/>
      <w:marTop w:val="0"/>
      <w:marBottom w:val="0"/>
      <w:divBdr>
        <w:top w:val="none" w:sz="0" w:space="0" w:color="auto"/>
        <w:left w:val="none" w:sz="0" w:space="0" w:color="auto"/>
        <w:bottom w:val="none" w:sz="0" w:space="0" w:color="auto"/>
        <w:right w:val="none" w:sz="0" w:space="0" w:color="auto"/>
      </w:divBdr>
    </w:div>
    <w:div w:id="2046100181">
      <w:bodyDiv w:val="1"/>
      <w:marLeft w:val="0"/>
      <w:marRight w:val="0"/>
      <w:marTop w:val="0"/>
      <w:marBottom w:val="0"/>
      <w:divBdr>
        <w:top w:val="none" w:sz="0" w:space="0" w:color="auto"/>
        <w:left w:val="none" w:sz="0" w:space="0" w:color="auto"/>
        <w:bottom w:val="none" w:sz="0" w:space="0" w:color="auto"/>
        <w:right w:val="none" w:sz="0" w:space="0" w:color="auto"/>
      </w:divBdr>
    </w:div>
    <w:div w:id="2046100738">
      <w:bodyDiv w:val="1"/>
      <w:marLeft w:val="0"/>
      <w:marRight w:val="0"/>
      <w:marTop w:val="0"/>
      <w:marBottom w:val="0"/>
      <w:divBdr>
        <w:top w:val="none" w:sz="0" w:space="0" w:color="auto"/>
        <w:left w:val="none" w:sz="0" w:space="0" w:color="auto"/>
        <w:bottom w:val="none" w:sz="0" w:space="0" w:color="auto"/>
        <w:right w:val="none" w:sz="0" w:space="0" w:color="auto"/>
      </w:divBdr>
    </w:div>
    <w:div w:id="2046129074">
      <w:bodyDiv w:val="1"/>
      <w:marLeft w:val="0"/>
      <w:marRight w:val="0"/>
      <w:marTop w:val="0"/>
      <w:marBottom w:val="0"/>
      <w:divBdr>
        <w:top w:val="none" w:sz="0" w:space="0" w:color="auto"/>
        <w:left w:val="none" w:sz="0" w:space="0" w:color="auto"/>
        <w:bottom w:val="none" w:sz="0" w:space="0" w:color="auto"/>
        <w:right w:val="none" w:sz="0" w:space="0" w:color="auto"/>
      </w:divBdr>
    </w:div>
    <w:div w:id="2046172087">
      <w:bodyDiv w:val="1"/>
      <w:marLeft w:val="0"/>
      <w:marRight w:val="0"/>
      <w:marTop w:val="0"/>
      <w:marBottom w:val="0"/>
      <w:divBdr>
        <w:top w:val="none" w:sz="0" w:space="0" w:color="auto"/>
        <w:left w:val="none" w:sz="0" w:space="0" w:color="auto"/>
        <w:bottom w:val="none" w:sz="0" w:space="0" w:color="auto"/>
        <w:right w:val="none" w:sz="0" w:space="0" w:color="auto"/>
      </w:divBdr>
    </w:div>
    <w:div w:id="2046250886">
      <w:bodyDiv w:val="1"/>
      <w:marLeft w:val="0"/>
      <w:marRight w:val="0"/>
      <w:marTop w:val="0"/>
      <w:marBottom w:val="0"/>
      <w:divBdr>
        <w:top w:val="none" w:sz="0" w:space="0" w:color="auto"/>
        <w:left w:val="none" w:sz="0" w:space="0" w:color="auto"/>
        <w:bottom w:val="none" w:sz="0" w:space="0" w:color="auto"/>
        <w:right w:val="none" w:sz="0" w:space="0" w:color="auto"/>
      </w:divBdr>
    </w:div>
    <w:div w:id="2046251109">
      <w:bodyDiv w:val="1"/>
      <w:marLeft w:val="0"/>
      <w:marRight w:val="0"/>
      <w:marTop w:val="0"/>
      <w:marBottom w:val="0"/>
      <w:divBdr>
        <w:top w:val="none" w:sz="0" w:space="0" w:color="auto"/>
        <w:left w:val="none" w:sz="0" w:space="0" w:color="auto"/>
        <w:bottom w:val="none" w:sz="0" w:space="0" w:color="auto"/>
        <w:right w:val="none" w:sz="0" w:space="0" w:color="auto"/>
      </w:divBdr>
    </w:div>
    <w:div w:id="2046254699">
      <w:bodyDiv w:val="1"/>
      <w:marLeft w:val="0"/>
      <w:marRight w:val="0"/>
      <w:marTop w:val="0"/>
      <w:marBottom w:val="0"/>
      <w:divBdr>
        <w:top w:val="none" w:sz="0" w:space="0" w:color="auto"/>
        <w:left w:val="none" w:sz="0" w:space="0" w:color="auto"/>
        <w:bottom w:val="none" w:sz="0" w:space="0" w:color="auto"/>
        <w:right w:val="none" w:sz="0" w:space="0" w:color="auto"/>
      </w:divBdr>
    </w:div>
    <w:div w:id="2046325858">
      <w:bodyDiv w:val="1"/>
      <w:marLeft w:val="0"/>
      <w:marRight w:val="0"/>
      <w:marTop w:val="0"/>
      <w:marBottom w:val="0"/>
      <w:divBdr>
        <w:top w:val="none" w:sz="0" w:space="0" w:color="auto"/>
        <w:left w:val="none" w:sz="0" w:space="0" w:color="auto"/>
        <w:bottom w:val="none" w:sz="0" w:space="0" w:color="auto"/>
        <w:right w:val="none" w:sz="0" w:space="0" w:color="auto"/>
      </w:divBdr>
    </w:div>
    <w:div w:id="2046372676">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90218">
      <w:bodyDiv w:val="1"/>
      <w:marLeft w:val="0"/>
      <w:marRight w:val="0"/>
      <w:marTop w:val="0"/>
      <w:marBottom w:val="0"/>
      <w:divBdr>
        <w:top w:val="none" w:sz="0" w:space="0" w:color="auto"/>
        <w:left w:val="none" w:sz="0" w:space="0" w:color="auto"/>
        <w:bottom w:val="none" w:sz="0" w:space="0" w:color="auto"/>
        <w:right w:val="none" w:sz="0" w:space="0" w:color="auto"/>
      </w:divBdr>
    </w:div>
    <w:div w:id="2046635980">
      <w:bodyDiv w:val="1"/>
      <w:marLeft w:val="0"/>
      <w:marRight w:val="0"/>
      <w:marTop w:val="0"/>
      <w:marBottom w:val="0"/>
      <w:divBdr>
        <w:top w:val="none" w:sz="0" w:space="0" w:color="auto"/>
        <w:left w:val="none" w:sz="0" w:space="0" w:color="auto"/>
        <w:bottom w:val="none" w:sz="0" w:space="0" w:color="auto"/>
        <w:right w:val="none" w:sz="0" w:space="0" w:color="auto"/>
      </w:divBdr>
    </w:div>
    <w:div w:id="2046910009">
      <w:bodyDiv w:val="1"/>
      <w:marLeft w:val="0"/>
      <w:marRight w:val="0"/>
      <w:marTop w:val="0"/>
      <w:marBottom w:val="0"/>
      <w:divBdr>
        <w:top w:val="none" w:sz="0" w:space="0" w:color="auto"/>
        <w:left w:val="none" w:sz="0" w:space="0" w:color="auto"/>
        <w:bottom w:val="none" w:sz="0" w:space="0" w:color="auto"/>
        <w:right w:val="none" w:sz="0" w:space="0" w:color="auto"/>
      </w:divBdr>
    </w:div>
    <w:div w:id="2046979917">
      <w:bodyDiv w:val="1"/>
      <w:marLeft w:val="0"/>
      <w:marRight w:val="0"/>
      <w:marTop w:val="0"/>
      <w:marBottom w:val="0"/>
      <w:divBdr>
        <w:top w:val="none" w:sz="0" w:space="0" w:color="auto"/>
        <w:left w:val="none" w:sz="0" w:space="0" w:color="auto"/>
        <w:bottom w:val="none" w:sz="0" w:space="0" w:color="auto"/>
        <w:right w:val="none" w:sz="0" w:space="0" w:color="auto"/>
      </w:divBdr>
    </w:div>
    <w:div w:id="2047213581">
      <w:bodyDiv w:val="1"/>
      <w:marLeft w:val="0"/>
      <w:marRight w:val="0"/>
      <w:marTop w:val="0"/>
      <w:marBottom w:val="0"/>
      <w:divBdr>
        <w:top w:val="none" w:sz="0" w:space="0" w:color="auto"/>
        <w:left w:val="none" w:sz="0" w:space="0" w:color="auto"/>
        <w:bottom w:val="none" w:sz="0" w:space="0" w:color="auto"/>
        <w:right w:val="none" w:sz="0" w:space="0" w:color="auto"/>
      </w:divBdr>
    </w:div>
    <w:div w:id="2047219687">
      <w:bodyDiv w:val="1"/>
      <w:marLeft w:val="0"/>
      <w:marRight w:val="0"/>
      <w:marTop w:val="0"/>
      <w:marBottom w:val="0"/>
      <w:divBdr>
        <w:top w:val="none" w:sz="0" w:space="0" w:color="auto"/>
        <w:left w:val="none" w:sz="0" w:space="0" w:color="auto"/>
        <w:bottom w:val="none" w:sz="0" w:space="0" w:color="auto"/>
        <w:right w:val="none" w:sz="0" w:space="0" w:color="auto"/>
      </w:divBdr>
    </w:div>
    <w:div w:id="2047364609">
      <w:bodyDiv w:val="1"/>
      <w:marLeft w:val="0"/>
      <w:marRight w:val="0"/>
      <w:marTop w:val="0"/>
      <w:marBottom w:val="0"/>
      <w:divBdr>
        <w:top w:val="none" w:sz="0" w:space="0" w:color="auto"/>
        <w:left w:val="none" w:sz="0" w:space="0" w:color="auto"/>
        <w:bottom w:val="none" w:sz="0" w:space="0" w:color="auto"/>
        <w:right w:val="none" w:sz="0" w:space="0" w:color="auto"/>
      </w:divBdr>
    </w:div>
    <w:div w:id="2047437712">
      <w:bodyDiv w:val="1"/>
      <w:marLeft w:val="0"/>
      <w:marRight w:val="0"/>
      <w:marTop w:val="0"/>
      <w:marBottom w:val="0"/>
      <w:divBdr>
        <w:top w:val="none" w:sz="0" w:space="0" w:color="auto"/>
        <w:left w:val="none" w:sz="0" w:space="0" w:color="auto"/>
        <w:bottom w:val="none" w:sz="0" w:space="0" w:color="auto"/>
        <w:right w:val="none" w:sz="0" w:space="0" w:color="auto"/>
      </w:divBdr>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5582">
      <w:bodyDiv w:val="1"/>
      <w:marLeft w:val="0"/>
      <w:marRight w:val="0"/>
      <w:marTop w:val="0"/>
      <w:marBottom w:val="0"/>
      <w:divBdr>
        <w:top w:val="none" w:sz="0" w:space="0" w:color="auto"/>
        <w:left w:val="none" w:sz="0" w:space="0" w:color="auto"/>
        <w:bottom w:val="none" w:sz="0" w:space="0" w:color="auto"/>
        <w:right w:val="none" w:sz="0" w:space="0" w:color="auto"/>
      </w:divBdr>
    </w:div>
    <w:div w:id="2047942245">
      <w:bodyDiv w:val="1"/>
      <w:marLeft w:val="0"/>
      <w:marRight w:val="0"/>
      <w:marTop w:val="0"/>
      <w:marBottom w:val="0"/>
      <w:divBdr>
        <w:top w:val="none" w:sz="0" w:space="0" w:color="auto"/>
        <w:left w:val="none" w:sz="0" w:space="0" w:color="auto"/>
        <w:bottom w:val="none" w:sz="0" w:space="0" w:color="auto"/>
        <w:right w:val="none" w:sz="0" w:space="0" w:color="auto"/>
      </w:divBdr>
    </w:div>
    <w:div w:id="2048216631">
      <w:bodyDiv w:val="1"/>
      <w:marLeft w:val="0"/>
      <w:marRight w:val="0"/>
      <w:marTop w:val="0"/>
      <w:marBottom w:val="0"/>
      <w:divBdr>
        <w:top w:val="none" w:sz="0" w:space="0" w:color="auto"/>
        <w:left w:val="none" w:sz="0" w:space="0" w:color="auto"/>
        <w:bottom w:val="none" w:sz="0" w:space="0" w:color="auto"/>
        <w:right w:val="none" w:sz="0" w:space="0" w:color="auto"/>
      </w:divBdr>
    </w:div>
    <w:div w:id="2048331714">
      <w:bodyDiv w:val="1"/>
      <w:marLeft w:val="0"/>
      <w:marRight w:val="0"/>
      <w:marTop w:val="0"/>
      <w:marBottom w:val="0"/>
      <w:divBdr>
        <w:top w:val="none" w:sz="0" w:space="0" w:color="auto"/>
        <w:left w:val="none" w:sz="0" w:space="0" w:color="auto"/>
        <w:bottom w:val="none" w:sz="0" w:space="0" w:color="auto"/>
        <w:right w:val="none" w:sz="0" w:space="0" w:color="auto"/>
      </w:divBdr>
    </w:div>
    <w:div w:id="2048338217">
      <w:bodyDiv w:val="1"/>
      <w:marLeft w:val="0"/>
      <w:marRight w:val="0"/>
      <w:marTop w:val="0"/>
      <w:marBottom w:val="0"/>
      <w:divBdr>
        <w:top w:val="none" w:sz="0" w:space="0" w:color="auto"/>
        <w:left w:val="none" w:sz="0" w:space="0" w:color="auto"/>
        <w:bottom w:val="none" w:sz="0" w:space="0" w:color="auto"/>
        <w:right w:val="none" w:sz="0" w:space="0" w:color="auto"/>
      </w:divBdr>
    </w:div>
    <w:div w:id="2048482584">
      <w:bodyDiv w:val="1"/>
      <w:marLeft w:val="0"/>
      <w:marRight w:val="0"/>
      <w:marTop w:val="0"/>
      <w:marBottom w:val="0"/>
      <w:divBdr>
        <w:top w:val="none" w:sz="0" w:space="0" w:color="auto"/>
        <w:left w:val="none" w:sz="0" w:space="0" w:color="auto"/>
        <w:bottom w:val="none" w:sz="0" w:space="0" w:color="auto"/>
        <w:right w:val="none" w:sz="0" w:space="0" w:color="auto"/>
      </w:divBdr>
    </w:div>
    <w:div w:id="2048678302">
      <w:bodyDiv w:val="1"/>
      <w:marLeft w:val="0"/>
      <w:marRight w:val="0"/>
      <w:marTop w:val="0"/>
      <w:marBottom w:val="0"/>
      <w:divBdr>
        <w:top w:val="none" w:sz="0" w:space="0" w:color="auto"/>
        <w:left w:val="none" w:sz="0" w:space="0" w:color="auto"/>
        <w:bottom w:val="none" w:sz="0" w:space="0" w:color="auto"/>
        <w:right w:val="none" w:sz="0" w:space="0" w:color="auto"/>
      </w:divBdr>
    </w:div>
    <w:div w:id="2048750330">
      <w:bodyDiv w:val="1"/>
      <w:marLeft w:val="0"/>
      <w:marRight w:val="0"/>
      <w:marTop w:val="0"/>
      <w:marBottom w:val="0"/>
      <w:divBdr>
        <w:top w:val="none" w:sz="0" w:space="0" w:color="auto"/>
        <w:left w:val="none" w:sz="0" w:space="0" w:color="auto"/>
        <w:bottom w:val="none" w:sz="0" w:space="0" w:color="auto"/>
        <w:right w:val="none" w:sz="0" w:space="0" w:color="auto"/>
      </w:divBdr>
    </w:div>
    <w:div w:id="2048796755">
      <w:bodyDiv w:val="1"/>
      <w:marLeft w:val="0"/>
      <w:marRight w:val="0"/>
      <w:marTop w:val="0"/>
      <w:marBottom w:val="0"/>
      <w:divBdr>
        <w:top w:val="none" w:sz="0" w:space="0" w:color="auto"/>
        <w:left w:val="none" w:sz="0" w:space="0" w:color="auto"/>
        <w:bottom w:val="none" w:sz="0" w:space="0" w:color="auto"/>
        <w:right w:val="none" w:sz="0" w:space="0" w:color="auto"/>
      </w:divBdr>
    </w:div>
    <w:div w:id="2049333214">
      <w:bodyDiv w:val="1"/>
      <w:marLeft w:val="0"/>
      <w:marRight w:val="0"/>
      <w:marTop w:val="0"/>
      <w:marBottom w:val="0"/>
      <w:divBdr>
        <w:top w:val="none" w:sz="0" w:space="0" w:color="auto"/>
        <w:left w:val="none" w:sz="0" w:space="0" w:color="auto"/>
        <w:bottom w:val="none" w:sz="0" w:space="0" w:color="auto"/>
        <w:right w:val="none" w:sz="0" w:space="0" w:color="auto"/>
      </w:divBdr>
    </w:div>
    <w:div w:id="2049598363">
      <w:bodyDiv w:val="1"/>
      <w:marLeft w:val="0"/>
      <w:marRight w:val="0"/>
      <w:marTop w:val="0"/>
      <w:marBottom w:val="0"/>
      <w:divBdr>
        <w:top w:val="none" w:sz="0" w:space="0" w:color="auto"/>
        <w:left w:val="none" w:sz="0" w:space="0" w:color="auto"/>
        <w:bottom w:val="none" w:sz="0" w:space="0" w:color="auto"/>
        <w:right w:val="none" w:sz="0" w:space="0" w:color="auto"/>
      </w:divBdr>
    </w:div>
    <w:div w:id="2049648139">
      <w:bodyDiv w:val="1"/>
      <w:marLeft w:val="0"/>
      <w:marRight w:val="0"/>
      <w:marTop w:val="0"/>
      <w:marBottom w:val="0"/>
      <w:divBdr>
        <w:top w:val="none" w:sz="0" w:space="0" w:color="auto"/>
        <w:left w:val="none" w:sz="0" w:space="0" w:color="auto"/>
        <w:bottom w:val="none" w:sz="0" w:space="0" w:color="auto"/>
        <w:right w:val="none" w:sz="0" w:space="0" w:color="auto"/>
      </w:divBdr>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35919">
      <w:bodyDiv w:val="1"/>
      <w:marLeft w:val="0"/>
      <w:marRight w:val="0"/>
      <w:marTop w:val="0"/>
      <w:marBottom w:val="0"/>
      <w:divBdr>
        <w:top w:val="none" w:sz="0" w:space="0" w:color="auto"/>
        <w:left w:val="none" w:sz="0" w:space="0" w:color="auto"/>
        <w:bottom w:val="none" w:sz="0" w:space="0" w:color="auto"/>
        <w:right w:val="none" w:sz="0" w:space="0" w:color="auto"/>
      </w:divBdr>
    </w:div>
    <w:div w:id="2049987910">
      <w:bodyDiv w:val="1"/>
      <w:marLeft w:val="0"/>
      <w:marRight w:val="0"/>
      <w:marTop w:val="0"/>
      <w:marBottom w:val="0"/>
      <w:divBdr>
        <w:top w:val="none" w:sz="0" w:space="0" w:color="auto"/>
        <w:left w:val="none" w:sz="0" w:space="0" w:color="auto"/>
        <w:bottom w:val="none" w:sz="0" w:space="0" w:color="auto"/>
        <w:right w:val="none" w:sz="0" w:space="0" w:color="auto"/>
      </w:divBdr>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108300">
      <w:bodyDiv w:val="1"/>
      <w:marLeft w:val="0"/>
      <w:marRight w:val="0"/>
      <w:marTop w:val="0"/>
      <w:marBottom w:val="0"/>
      <w:divBdr>
        <w:top w:val="none" w:sz="0" w:space="0" w:color="auto"/>
        <w:left w:val="none" w:sz="0" w:space="0" w:color="auto"/>
        <w:bottom w:val="none" w:sz="0" w:space="0" w:color="auto"/>
        <w:right w:val="none" w:sz="0" w:space="0" w:color="auto"/>
      </w:divBdr>
    </w:div>
    <w:div w:id="2050184773">
      <w:bodyDiv w:val="1"/>
      <w:marLeft w:val="0"/>
      <w:marRight w:val="0"/>
      <w:marTop w:val="0"/>
      <w:marBottom w:val="0"/>
      <w:divBdr>
        <w:top w:val="none" w:sz="0" w:space="0" w:color="auto"/>
        <w:left w:val="none" w:sz="0" w:space="0" w:color="auto"/>
        <w:bottom w:val="none" w:sz="0" w:space="0" w:color="auto"/>
        <w:right w:val="none" w:sz="0" w:space="0" w:color="auto"/>
      </w:divBdr>
    </w:div>
    <w:div w:id="2050453300">
      <w:bodyDiv w:val="1"/>
      <w:marLeft w:val="0"/>
      <w:marRight w:val="0"/>
      <w:marTop w:val="0"/>
      <w:marBottom w:val="0"/>
      <w:divBdr>
        <w:top w:val="none" w:sz="0" w:space="0" w:color="auto"/>
        <w:left w:val="none" w:sz="0" w:space="0" w:color="auto"/>
        <w:bottom w:val="none" w:sz="0" w:space="0" w:color="auto"/>
        <w:right w:val="none" w:sz="0" w:space="0" w:color="auto"/>
      </w:divBdr>
    </w:div>
    <w:div w:id="2050642416">
      <w:bodyDiv w:val="1"/>
      <w:marLeft w:val="0"/>
      <w:marRight w:val="0"/>
      <w:marTop w:val="0"/>
      <w:marBottom w:val="0"/>
      <w:divBdr>
        <w:top w:val="none" w:sz="0" w:space="0" w:color="auto"/>
        <w:left w:val="none" w:sz="0" w:space="0" w:color="auto"/>
        <w:bottom w:val="none" w:sz="0" w:space="0" w:color="auto"/>
        <w:right w:val="none" w:sz="0" w:space="0" w:color="auto"/>
      </w:divBdr>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0714371">
      <w:bodyDiv w:val="1"/>
      <w:marLeft w:val="0"/>
      <w:marRight w:val="0"/>
      <w:marTop w:val="0"/>
      <w:marBottom w:val="0"/>
      <w:divBdr>
        <w:top w:val="none" w:sz="0" w:space="0" w:color="auto"/>
        <w:left w:val="none" w:sz="0" w:space="0" w:color="auto"/>
        <w:bottom w:val="none" w:sz="0" w:space="0" w:color="auto"/>
        <w:right w:val="none" w:sz="0" w:space="0" w:color="auto"/>
      </w:divBdr>
    </w:div>
    <w:div w:id="2050836663">
      <w:bodyDiv w:val="1"/>
      <w:marLeft w:val="0"/>
      <w:marRight w:val="0"/>
      <w:marTop w:val="0"/>
      <w:marBottom w:val="0"/>
      <w:divBdr>
        <w:top w:val="none" w:sz="0" w:space="0" w:color="auto"/>
        <w:left w:val="none" w:sz="0" w:space="0" w:color="auto"/>
        <w:bottom w:val="none" w:sz="0" w:space="0" w:color="auto"/>
        <w:right w:val="none" w:sz="0" w:space="0" w:color="auto"/>
      </w:divBdr>
    </w:div>
    <w:div w:id="2051107967">
      <w:bodyDiv w:val="1"/>
      <w:marLeft w:val="0"/>
      <w:marRight w:val="0"/>
      <w:marTop w:val="0"/>
      <w:marBottom w:val="0"/>
      <w:divBdr>
        <w:top w:val="none" w:sz="0" w:space="0" w:color="auto"/>
        <w:left w:val="none" w:sz="0" w:space="0" w:color="auto"/>
        <w:bottom w:val="none" w:sz="0" w:space="0" w:color="auto"/>
        <w:right w:val="none" w:sz="0" w:space="0" w:color="auto"/>
      </w:divBdr>
    </w:div>
    <w:div w:id="2051225401">
      <w:bodyDiv w:val="1"/>
      <w:marLeft w:val="0"/>
      <w:marRight w:val="0"/>
      <w:marTop w:val="0"/>
      <w:marBottom w:val="0"/>
      <w:divBdr>
        <w:top w:val="none" w:sz="0" w:space="0" w:color="auto"/>
        <w:left w:val="none" w:sz="0" w:space="0" w:color="auto"/>
        <w:bottom w:val="none" w:sz="0" w:space="0" w:color="auto"/>
        <w:right w:val="none" w:sz="0" w:space="0" w:color="auto"/>
      </w:divBdr>
    </w:div>
    <w:div w:id="2051296328">
      <w:bodyDiv w:val="1"/>
      <w:marLeft w:val="0"/>
      <w:marRight w:val="0"/>
      <w:marTop w:val="0"/>
      <w:marBottom w:val="0"/>
      <w:divBdr>
        <w:top w:val="none" w:sz="0" w:space="0" w:color="auto"/>
        <w:left w:val="none" w:sz="0" w:space="0" w:color="auto"/>
        <w:bottom w:val="none" w:sz="0" w:space="0" w:color="auto"/>
        <w:right w:val="none" w:sz="0" w:space="0" w:color="auto"/>
      </w:divBdr>
    </w:div>
    <w:div w:id="2051300360">
      <w:bodyDiv w:val="1"/>
      <w:marLeft w:val="0"/>
      <w:marRight w:val="0"/>
      <w:marTop w:val="0"/>
      <w:marBottom w:val="0"/>
      <w:divBdr>
        <w:top w:val="none" w:sz="0" w:space="0" w:color="auto"/>
        <w:left w:val="none" w:sz="0" w:space="0" w:color="auto"/>
        <w:bottom w:val="none" w:sz="0" w:space="0" w:color="auto"/>
        <w:right w:val="none" w:sz="0" w:space="0" w:color="auto"/>
      </w:divBdr>
    </w:div>
    <w:div w:id="2051346125">
      <w:bodyDiv w:val="1"/>
      <w:marLeft w:val="0"/>
      <w:marRight w:val="0"/>
      <w:marTop w:val="0"/>
      <w:marBottom w:val="0"/>
      <w:divBdr>
        <w:top w:val="none" w:sz="0" w:space="0" w:color="auto"/>
        <w:left w:val="none" w:sz="0" w:space="0" w:color="auto"/>
        <w:bottom w:val="none" w:sz="0" w:space="0" w:color="auto"/>
        <w:right w:val="none" w:sz="0" w:space="0" w:color="auto"/>
      </w:divBdr>
    </w:div>
    <w:div w:id="2051565231">
      <w:bodyDiv w:val="1"/>
      <w:marLeft w:val="0"/>
      <w:marRight w:val="0"/>
      <w:marTop w:val="0"/>
      <w:marBottom w:val="0"/>
      <w:divBdr>
        <w:top w:val="none" w:sz="0" w:space="0" w:color="auto"/>
        <w:left w:val="none" w:sz="0" w:space="0" w:color="auto"/>
        <w:bottom w:val="none" w:sz="0" w:space="0" w:color="auto"/>
        <w:right w:val="none" w:sz="0" w:space="0" w:color="auto"/>
      </w:divBdr>
    </w:div>
    <w:div w:id="2051952462">
      <w:bodyDiv w:val="1"/>
      <w:marLeft w:val="0"/>
      <w:marRight w:val="0"/>
      <w:marTop w:val="0"/>
      <w:marBottom w:val="0"/>
      <w:divBdr>
        <w:top w:val="none" w:sz="0" w:space="0" w:color="auto"/>
        <w:left w:val="none" w:sz="0" w:space="0" w:color="auto"/>
        <w:bottom w:val="none" w:sz="0" w:space="0" w:color="auto"/>
        <w:right w:val="none" w:sz="0" w:space="0" w:color="auto"/>
      </w:divBdr>
    </w:div>
    <w:div w:id="2051955965">
      <w:bodyDiv w:val="1"/>
      <w:marLeft w:val="0"/>
      <w:marRight w:val="0"/>
      <w:marTop w:val="0"/>
      <w:marBottom w:val="0"/>
      <w:divBdr>
        <w:top w:val="none" w:sz="0" w:space="0" w:color="auto"/>
        <w:left w:val="none" w:sz="0" w:space="0" w:color="auto"/>
        <w:bottom w:val="none" w:sz="0" w:space="0" w:color="auto"/>
        <w:right w:val="none" w:sz="0" w:space="0" w:color="auto"/>
      </w:divBdr>
    </w:div>
    <w:div w:id="2052266461">
      <w:bodyDiv w:val="1"/>
      <w:marLeft w:val="0"/>
      <w:marRight w:val="0"/>
      <w:marTop w:val="0"/>
      <w:marBottom w:val="0"/>
      <w:divBdr>
        <w:top w:val="none" w:sz="0" w:space="0" w:color="auto"/>
        <w:left w:val="none" w:sz="0" w:space="0" w:color="auto"/>
        <w:bottom w:val="none" w:sz="0" w:space="0" w:color="auto"/>
        <w:right w:val="none" w:sz="0" w:space="0" w:color="auto"/>
      </w:divBdr>
    </w:div>
    <w:div w:id="2052339534">
      <w:bodyDiv w:val="1"/>
      <w:marLeft w:val="0"/>
      <w:marRight w:val="0"/>
      <w:marTop w:val="0"/>
      <w:marBottom w:val="0"/>
      <w:divBdr>
        <w:top w:val="none" w:sz="0" w:space="0" w:color="auto"/>
        <w:left w:val="none" w:sz="0" w:space="0" w:color="auto"/>
        <w:bottom w:val="none" w:sz="0" w:space="0" w:color="auto"/>
        <w:right w:val="none" w:sz="0" w:space="0" w:color="auto"/>
      </w:divBdr>
    </w:div>
    <w:div w:id="2052537164">
      <w:bodyDiv w:val="1"/>
      <w:marLeft w:val="0"/>
      <w:marRight w:val="0"/>
      <w:marTop w:val="0"/>
      <w:marBottom w:val="0"/>
      <w:divBdr>
        <w:top w:val="none" w:sz="0" w:space="0" w:color="auto"/>
        <w:left w:val="none" w:sz="0" w:space="0" w:color="auto"/>
        <w:bottom w:val="none" w:sz="0" w:space="0" w:color="auto"/>
        <w:right w:val="none" w:sz="0" w:space="0" w:color="auto"/>
      </w:divBdr>
    </w:div>
    <w:div w:id="2052606176">
      <w:bodyDiv w:val="1"/>
      <w:marLeft w:val="0"/>
      <w:marRight w:val="0"/>
      <w:marTop w:val="0"/>
      <w:marBottom w:val="0"/>
      <w:divBdr>
        <w:top w:val="none" w:sz="0" w:space="0" w:color="auto"/>
        <w:left w:val="none" w:sz="0" w:space="0" w:color="auto"/>
        <w:bottom w:val="none" w:sz="0" w:space="0" w:color="auto"/>
        <w:right w:val="none" w:sz="0" w:space="0" w:color="auto"/>
      </w:divBdr>
    </w:div>
    <w:div w:id="2052726361">
      <w:bodyDiv w:val="1"/>
      <w:marLeft w:val="0"/>
      <w:marRight w:val="0"/>
      <w:marTop w:val="0"/>
      <w:marBottom w:val="0"/>
      <w:divBdr>
        <w:top w:val="none" w:sz="0" w:space="0" w:color="auto"/>
        <w:left w:val="none" w:sz="0" w:space="0" w:color="auto"/>
        <w:bottom w:val="none" w:sz="0" w:space="0" w:color="auto"/>
        <w:right w:val="none" w:sz="0" w:space="0" w:color="auto"/>
      </w:divBdr>
    </w:div>
    <w:div w:id="2052798775">
      <w:bodyDiv w:val="1"/>
      <w:marLeft w:val="0"/>
      <w:marRight w:val="0"/>
      <w:marTop w:val="0"/>
      <w:marBottom w:val="0"/>
      <w:divBdr>
        <w:top w:val="none" w:sz="0" w:space="0" w:color="auto"/>
        <w:left w:val="none" w:sz="0" w:space="0" w:color="auto"/>
        <w:bottom w:val="none" w:sz="0" w:space="0" w:color="auto"/>
        <w:right w:val="none" w:sz="0" w:space="0" w:color="auto"/>
      </w:divBdr>
    </w:div>
    <w:div w:id="2052807434">
      <w:bodyDiv w:val="1"/>
      <w:marLeft w:val="0"/>
      <w:marRight w:val="0"/>
      <w:marTop w:val="0"/>
      <w:marBottom w:val="0"/>
      <w:divBdr>
        <w:top w:val="none" w:sz="0" w:space="0" w:color="auto"/>
        <w:left w:val="none" w:sz="0" w:space="0" w:color="auto"/>
        <w:bottom w:val="none" w:sz="0" w:space="0" w:color="auto"/>
        <w:right w:val="none" w:sz="0" w:space="0" w:color="auto"/>
      </w:divBdr>
    </w:div>
    <w:div w:id="2052877522">
      <w:bodyDiv w:val="1"/>
      <w:marLeft w:val="0"/>
      <w:marRight w:val="0"/>
      <w:marTop w:val="0"/>
      <w:marBottom w:val="0"/>
      <w:divBdr>
        <w:top w:val="none" w:sz="0" w:space="0" w:color="auto"/>
        <w:left w:val="none" w:sz="0" w:space="0" w:color="auto"/>
        <w:bottom w:val="none" w:sz="0" w:space="0" w:color="auto"/>
        <w:right w:val="none" w:sz="0" w:space="0" w:color="auto"/>
      </w:divBdr>
    </w:div>
    <w:div w:id="2052999447">
      <w:bodyDiv w:val="1"/>
      <w:marLeft w:val="0"/>
      <w:marRight w:val="0"/>
      <w:marTop w:val="0"/>
      <w:marBottom w:val="0"/>
      <w:divBdr>
        <w:top w:val="none" w:sz="0" w:space="0" w:color="auto"/>
        <w:left w:val="none" w:sz="0" w:space="0" w:color="auto"/>
        <w:bottom w:val="none" w:sz="0" w:space="0" w:color="auto"/>
        <w:right w:val="none" w:sz="0" w:space="0" w:color="auto"/>
      </w:divBdr>
    </w:div>
    <w:div w:id="2053262902">
      <w:bodyDiv w:val="1"/>
      <w:marLeft w:val="0"/>
      <w:marRight w:val="0"/>
      <w:marTop w:val="0"/>
      <w:marBottom w:val="0"/>
      <w:divBdr>
        <w:top w:val="none" w:sz="0" w:space="0" w:color="auto"/>
        <w:left w:val="none" w:sz="0" w:space="0" w:color="auto"/>
        <w:bottom w:val="none" w:sz="0" w:space="0" w:color="auto"/>
        <w:right w:val="none" w:sz="0" w:space="0" w:color="auto"/>
      </w:divBdr>
    </w:div>
    <w:div w:id="2053263099">
      <w:bodyDiv w:val="1"/>
      <w:marLeft w:val="0"/>
      <w:marRight w:val="0"/>
      <w:marTop w:val="0"/>
      <w:marBottom w:val="0"/>
      <w:divBdr>
        <w:top w:val="none" w:sz="0" w:space="0" w:color="auto"/>
        <w:left w:val="none" w:sz="0" w:space="0" w:color="auto"/>
        <w:bottom w:val="none" w:sz="0" w:space="0" w:color="auto"/>
        <w:right w:val="none" w:sz="0" w:space="0" w:color="auto"/>
      </w:divBdr>
    </w:div>
    <w:div w:id="2053378972">
      <w:bodyDiv w:val="1"/>
      <w:marLeft w:val="0"/>
      <w:marRight w:val="0"/>
      <w:marTop w:val="0"/>
      <w:marBottom w:val="0"/>
      <w:divBdr>
        <w:top w:val="none" w:sz="0" w:space="0" w:color="auto"/>
        <w:left w:val="none" w:sz="0" w:space="0" w:color="auto"/>
        <w:bottom w:val="none" w:sz="0" w:space="0" w:color="auto"/>
        <w:right w:val="none" w:sz="0" w:space="0" w:color="auto"/>
      </w:divBdr>
    </w:div>
    <w:div w:id="2053964286">
      <w:bodyDiv w:val="1"/>
      <w:marLeft w:val="0"/>
      <w:marRight w:val="0"/>
      <w:marTop w:val="0"/>
      <w:marBottom w:val="0"/>
      <w:divBdr>
        <w:top w:val="none" w:sz="0" w:space="0" w:color="auto"/>
        <w:left w:val="none" w:sz="0" w:space="0" w:color="auto"/>
        <w:bottom w:val="none" w:sz="0" w:space="0" w:color="auto"/>
        <w:right w:val="none" w:sz="0" w:space="0" w:color="auto"/>
      </w:divBdr>
    </w:div>
    <w:div w:id="2054183798">
      <w:bodyDiv w:val="1"/>
      <w:marLeft w:val="0"/>
      <w:marRight w:val="0"/>
      <w:marTop w:val="0"/>
      <w:marBottom w:val="0"/>
      <w:divBdr>
        <w:top w:val="none" w:sz="0" w:space="0" w:color="auto"/>
        <w:left w:val="none" w:sz="0" w:space="0" w:color="auto"/>
        <w:bottom w:val="none" w:sz="0" w:space="0" w:color="auto"/>
        <w:right w:val="none" w:sz="0" w:space="0" w:color="auto"/>
      </w:divBdr>
    </w:div>
    <w:div w:id="2054382972">
      <w:bodyDiv w:val="1"/>
      <w:marLeft w:val="0"/>
      <w:marRight w:val="0"/>
      <w:marTop w:val="0"/>
      <w:marBottom w:val="0"/>
      <w:divBdr>
        <w:top w:val="none" w:sz="0" w:space="0" w:color="auto"/>
        <w:left w:val="none" w:sz="0" w:space="0" w:color="auto"/>
        <w:bottom w:val="none" w:sz="0" w:space="0" w:color="auto"/>
        <w:right w:val="none" w:sz="0" w:space="0" w:color="auto"/>
      </w:divBdr>
    </w:div>
    <w:div w:id="2054425694">
      <w:bodyDiv w:val="1"/>
      <w:marLeft w:val="0"/>
      <w:marRight w:val="0"/>
      <w:marTop w:val="0"/>
      <w:marBottom w:val="0"/>
      <w:divBdr>
        <w:top w:val="none" w:sz="0" w:space="0" w:color="auto"/>
        <w:left w:val="none" w:sz="0" w:space="0" w:color="auto"/>
        <w:bottom w:val="none" w:sz="0" w:space="0" w:color="auto"/>
        <w:right w:val="none" w:sz="0" w:space="0" w:color="auto"/>
      </w:divBdr>
    </w:div>
    <w:div w:id="2054496207">
      <w:bodyDiv w:val="1"/>
      <w:marLeft w:val="0"/>
      <w:marRight w:val="0"/>
      <w:marTop w:val="0"/>
      <w:marBottom w:val="0"/>
      <w:divBdr>
        <w:top w:val="none" w:sz="0" w:space="0" w:color="auto"/>
        <w:left w:val="none" w:sz="0" w:space="0" w:color="auto"/>
        <w:bottom w:val="none" w:sz="0" w:space="0" w:color="auto"/>
        <w:right w:val="none" w:sz="0" w:space="0" w:color="auto"/>
      </w:divBdr>
    </w:div>
    <w:div w:id="2054886120">
      <w:bodyDiv w:val="1"/>
      <w:marLeft w:val="0"/>
      <w:marRight w:val="0"/>
      <w:marTop w:val="0"/>
      <w:marBottom w:val="0"/>
      <w:divBdr>
        <w:top w:val="none" w:sz="0" w:space="0" w:color="auto"/>
        <w:left w:val="none" w:sz="0" w:space="0" w:color="auto"/>
        <w:bottom w:val="none" w:sz="0" w:space="0" w:color="auto"/>
        <w:right w:val="none" w:sz="0" w:space="0" w:color="auto"/>
      </w:divBdr>
    </w:div>
    <w:div w:id="2054965229">
      <w:bodyDiv w:val="1"/>
      <w:marLeft w:val="0"/>
      <w:marRight w:val="0"/>
      <w:marTop w:val="0"/>
      <w:marBottom w:val="0"/>
      <w:divBdr>
        <w:top w:val="none" w:sz="0" w:space="0" w:color="auto"/>
        <w:left w:val="none" w:sz="0" w:space="0" w:color="auto"/>
        <w:bottom w:val="none" w:sz="0" w:space="0" w:color="auto"/>
        <w:right w:val="none" w:sz="0" w:space="0" w:color="auto"/>
      </w:divBdr>
    </w:div>
    <w:div w:id="2054966423">
      <w:bodyDiv w:val="1"/>
      <w:marLeft w:val="0"/>
      <w:marRight w:val="0"/>
      <w:marTop w:val="0"/>
      <w:marBottom w:val="0"/>
      <w:divBdr>
        <w:top w:val="none" w:sz="0" w:space="0" w:color="auto"/>
        <w:left w:val="none" w:sz="0" w:space="0" w:color="auto"/>
        <w:bottom w:val="none" w:sz="0" w:space="0" w:color="auto"/>
        <w:right w:val="none" w:sz="0" w:space="0" w:color="auto"/>
      </w:divBdr>
    </w:div>
    <w:div w:id="2055108089">
      <w:bodyDiv w:val="1"/>
      <w:marLeft w:val="0"/>
      <w:marRight w:val="0"/>
      <w:marTop w:val="0"/>
      <w:marBottom w:val="0"/>
      <w:divBdr>
        <w:top w:val="none" w:sz="0" w:space="0" w:color="auto"/>
        <w:left w:val="none" w:sz="0" w:space="0" w:color="auto"/>
        <w:bottom w:val="none" w:sz="0" w:space="0" w:color="auto"/>
        <w:right w:val="none" w:sz="0" w:space="0" w:color="auto"/>
      </w:divBdr>
    </w:div>
    <w:div w:id="2055110267">
      <w:bodyDiv w:val="1"/>
      <w:marLeft w:val="0"/>
      <w:marRight w:val="0"/>
      <w:marTop w:val="0"/>
      <w:marBottom w:val="0"/>
      <w:divBdr>
        <w:top w:val="none" w:sz="0" w:space="0" w:color="auto"/>
        <w:left w:val="none" w:sz="0" w:space="0" w:color="auto"/>
        <w:bottom w:val="none" w:sz="0" w:space="0" w:color="auto"/>
        <w:right w:val="none" w:sz="0" w:space="0" w:color="auto"/>
      </w:divBdr>
    </w:div>
    <w:div w:id="2055150385">
      <w:bodyDiv w:val="1"/>
      <w:marLeft w:val="0"/>
      <w:marRight w:val="0"/>
      <w:marTop w:val="0"/>
      <w:marBottom w:val="0"/>
      <w:divBdr>
        <w:top w:val="none" w:sz="0" w:space="0" w:color="auto"/>
        <w:left w:val="none" w:sz="0" w:space="0" w:color="auto"/>
        <w:bottom w:val="none" w:sz="0" w:space="0" w:color="auto"/>
        <w:right w:val="none" w:sz="0" w:space="0" w:color="auto"/>
      </w:divBdr>
    </w:div>
    <w:div w:id="2055349639">
      <w:bodyDiv w:val="1"/>
      <w:marLeft w:val="0"/>
      <w:marRight w:val="0"/>
      <w:marTop w:val="0"/>
      <w:marBottom w:val="0"/>
      <w:divBdr>
        <w:top w:val="none" w:sz="0" w:space="0" w:color="auto"/>
        <w:left w:val="none" w:sz="0" w:space="0" w:color="auto"/>
        <w:bottom w:val="none" w:sz="0" w:space="0" w:color="auto"/>
        <w:right w:val="none" w:sz="0" w:space="0" w:color="auto"/>
      </w:divBdr>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542162">
      <w:bodyDiv w:val="1"/>
      <w:marLeft w:val="0"/>
      <w:marRight w:val="0"/>
      <w:marTop w:val="0"/>
      <w:marBottom w:val="0"/>
      <w:divBdr>
        <w:top w:val="none" w:sz="0" w:space="0" w:color="auto"/>
        <w:left w:val="none" w:sz="0" w:space="0" w:color="auto"/>
        <w:bottom w:val="none" w:sz="0" w:space="0" w:color="auto"/>
        <w:right w:val="none" w:sz="0" w:space="0" w:color="auto"/>
      </w:divBdr>
    </w:div>
    <w:div w:id="2055813086">
      <w:bodyDiv w:val="1"/>
      <w:marLeft w:val="0"/>
      <w:marRight w:val="0"/>
      <w:marTop w:val="0"/>
      <w:marBottom w:val="0"/>
      <w:divBdr>
        <w:top w:val="none" w:sz="0" w:space="0" w:color="auto"/>
        <w:left w:val="none" w:sz="0" w:space="0" w:color="auto"/>
        <w:bottom w:val="none" w:sz="0" w:space="0" w:color="auto"/>
        <w:right w:val="none" w:sz="0" w:space="0" w:color="auto"/>
      </w:divBdr>
    </w:div>
    <w:div w:id="2055888065">
      <w:bodyDiv w:val="1"/>
      <w:marLeft w:val="0"/>
      <w:marRight w:val="0"/>
      <w:marTop w:val="0"/>
      <w:marBottom w:val="0"/>
      <w:divBdr>
        <w:top w:val="none" w:sz="0" w:space="0" w:color="auto"/>
        <w:left w:val="none" w:sz="0" w:space="0" w:color="auto"/>
        <w:bottom w:val="none" w:sz="0" w:space="0" w:color="auto"/>
        <w:right w:val="none" w:sz="0" w:space="0" w:color="auto"/>
      </w:divBdr>
    </w:div>
    <w:div w:id="2056152834">
      <w:bodyDiv w:val="1"/>
      <w:marLeft w:val="0"/>
      <w:marRight w:val="0"/>
      <w:marTop w:val="0"/>
      <w:marBottom w:val="0"/>
      <w:divBdr>
        <w:top w:val="none" w:sz="0" w:space="0" w:color="auto"/>
        <w:left w:val="none" w:sz="0" w:space="0" w:color="auto"/>
        <w:bottom w:val="none" w:sz="0" w:space="0" w:color="auto"/>
        <w:right w:val="none" w:sz="0" w:space="0" w:color="auto"/>
      </w:divBdr>
    </w:div>
    <w:div w:id="2056157782">
      <w:bodyDiv w:val="1"/>
      <w:marLeft w:val="0"/>
      <w:marRight w:val="0"/>
      <w:marTop w:val="0"/>
      <w:marBottom w:val="0"/>
      <w:divBdr>
        <w:top w:val="none" w:sz="0" w:space="0" w:color="auto"/>
        <w:left w:val="none" w:sz="0" w:space="0" w:color="auto"/>
        <w:bottom w:val="none" w:sz="0" w:space="0" w:color="auto"/>
        <w:right w:val="none" w:sz="0" w:space="0" w:color="auto"/>
      </w:divBdr>
    </w:div>
    <w:div w:id="2056394150">
      <w:bodyDiv w:val="1"/>
      <w:marLeft w:val="0"/>
      <w:marRight w:val="0"/>
      <w:marTop w:val="0"/>
      <w:marBottom w:val="0"/>
      <w:divBdr>
        <w:top w:val="none" w:sz="0" w:space="0" w:color="auto"/>
        <w:left w:val="none" w:sz="0" w:space="0" w:color="auto"/>
        <w:bottom w:val="none" w:sz="0" w:space="0" w:color="auto"/>
        <w:right w:val="none" w:sz="0" w:space="0" w:color="auto"/>
      </w:divBdr>
    </w:div>
    <w:div w:id="2056460905">
      <w:bodyDiv w:val="1"/>
      <w:marLeft w:val="0"/>
      <w:marRight w:val="0"/>
      <w:marTop w:val="0"/>
      <w:marBottom w:val="0"/>
      <w:divBdr>
        <w:top w:val="none" w:sz="0" w:space="0" w:color="auto"/>
        <w:left w:val="none" w:sz="0" w:space="0" w:color="auto"/>
        <w:bottom w:val="none" w:sz="0" w:space="0" w:color="auto"/>
        <w:right w:val="none" w:sz="0" w:space="0" w:color="auto"/>
      </w:divBdr>
    </w:div>
    <w:div w:id="2056543412">
      <w:bodyDiv w:val="1"/>
      <w:marLeft w:val="0"/>
      <w:marRight w:val="0"/>
      <w:marTop w:val="0"/>
      <w:marBottom w:val="0"/>
      <w:divBdr>
        <w:top w:val="none" w:sz="0" w:space="0" w:color="auto"/>
        <w:left w:val="none" w:sz="0" w:space="0" w:color="auto"/>
        <w:bottom w:val="none" w:sz="0" w:space="0" w:color="auto"/>
        <w:right w:val="none" w:sz="0" w:space="0" w:color="auto"/>
      </w:divBdr>
    </w:div>
    <w:div w:id="2056613575">
      <w:bodyDiv w:val="1"/>
      <w:marLeft w:val="0"/>
      <w:marRight w:val="0"/>
      <w:marTop w:val="0"/>
      <w:marBottom w:val="0"/>
      <w:divBdr>
        <w:top w:val="none" w:sz="0" w:space="0" w:color="auto"/>
        <w:left w:val="none" w:sz="0" w:space="0" w:color="auto"/>
        <w:bottom w:val="none" w:sz="0" w:space="0" w:color="auto"/>
        <w:right w:val="none" w:sz="0" w:space="0" w:color="auto"/>
      </w:divBdr>
    </w:div>
    <w:div w:id="2056615308">
      <w:bodyDiv w:val="1"/>
      <w:marLeft w:val="0"/>
      <w:marRight w:val="0"/>
      <w:marTop w:val="0"/>
      <w:marBottom w:val="0"/>
      <w:divBdr>
        <w:top w:val="none" w:sz="0" w:space="0" w:color="auto"/>
        <w:left w:val="none" w:sz="0" w:space="0" w:color="auto"/>
        <w:bottom w:val="none" w:sz="0" w:space="0" w:color="auto"/>
        <w:right w:val="none" w:sz="0" w:space="0" w:color="auto"/>
      </w:divBdr>
    </w:div>
    <w:div w:id="2056922866">
      <w:bodyDiv w:val="1"/>
      <w:marLeft w:val="0"/>
      <w:marRight w:val="0"/>
      <w:marTop w:val="0"/>
      <w:marBottom w:val="0"/>
      <w:divBdr>
        <w:top w:val="none" w:sz="0" w:space="0" w:color="auto"/>
        <w:left w:val="none" w:sz="0" w:space="0" w:color="auto"/>
        <w:bottom w:val="none" w:sz="0" w:space="0" w:color="auto"/>
        <w:right w:val="none" w:sz="0" w:space="0" w:color="auto"/>
      </w:divBdr>
    </w:div>
    <w:div w:id="2056924833">
      <w:bodyDiv w:val="1"/>
      <w:marLeft w:val="0"/>
      <w:marRight w:val="0"/>
      <w:marTop w:val="0"/>
      <w:marBottom w:val="0"/>
      <w:divBdr>
        <w:top w:val="none" w:sz="0" w:space="0" w:color="auto"/>
        <w:left w:val="none" w:sz="0" w:space="0" w:color="auto"/>
        <w:bottom w:val="none" w:sz="0" w:space="0" w:color="auto"/>
        <w:right w:val="none" w:sz="0" w:space="0" w:color="auto"/>
      </w:divBdr>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461754">
      <w:bodyDiv w:val="1"/>
      <w:marLeft w:val="0"/>
      <w:marRight w:val="0"/>
      <w:marTop w:val="0"/>
      <w:marBottom w:val="0"/>
      <w:divBdr>
        <w:top w:val="none" w:sz="0" w:space="0" w:color="auto"/>
        <w:left w:val="none" w:sz="0" w:space="0" w:color="auto"/>
        <w:bottom w:val="none" w:sz="0" w:space="0" w:color="auto"/>
        <w:right w:val="none" w:sz="0" w:space="0" w:color="auto"/>
      </w:divBdr>
    </w:div>
    <w:div w:id="2057922421">
      <w:bodyDiv w:val="1"/>
      <w:marLeft w:val="0"/>
      <w:marRight w:val="0"/>
      <w:marTop w:val="0"/>
      <w:marBottom w:val="0"/>
      <w:divBdr>
        <w:top w:val="none" w:sz="0" w:space="0" w:color="auto"/>
        <w:left w:val="none" w:sz="0" w:space="0" w:color="auto"/>
        <w:bottom w:val="none" w:sz="0" w:space="0" w:color="auto"/>
        <w:right w:val="none" w:sz="0" w:space="0" w:color="auto"/>
      </w:divBdr>
    </w:div>
    <w:div w:id="2058161381">
      <w:bodyDiv w:val="1"/>
      <w:marLeft w:val="0"/>
      <w:marRight w:val="0"/>
      <w:marTop w:val="0"/>
      <w:marBottom w:val="0"/>
      <w:divBdr>
        <w:top w:val="none" w:sz="0" w:space="0" w:color="auto"/>
        <w:left w:val="none" w:sz="0" w:space="0" w:color="auto"/>
        <w:bottom w:val="none" w:sz="0" w:space="0" w:color="auto"/>
        <w:right w:val="none" w:sz="0" w:space="0" w:color="auto"/>
      </w:divBdr>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9671">
      <w:bodyDiv w:val="1"/>
      <w:marLeft w:val="0"/>
      <w:marRight w:val="0"/>
      <w:marTop w:val="0"/>
      <w:marBottom w:val="0"/>
      <w:divBdr>
        <w:top w:val="none" w:sz="0" w:space="0" w:color="auto"/>
        <w:left w:val="none" w:sz="0" w:space="0" w:color="auto"/>
        <w:bottom w:val="none" w:sz="0" w:space="0" w:color="auto"/>
        <w:right w:val="none" w:sz="0" w:space="0" w:color="auto"/>
      </w:divBdr>
    </w:div>
    <w:div w:id="2058964331">
      <w:bodyDiv w:val="1"/>
      <w:marLeft w:val="0"/>
      <w:marRight w:val="0"/>
      <w:marTop w:val="0"/>
      <w:marBottom w:val="0"/>
      <w:divBdr>
        <w:top w:val="none" w:sz="0" w:space="0" w:color="auto"/>
        <w:left w:val="none" w:sz="0" w:space="0" w:color="auto"/>
        <w:bottom w:val="none" w:sz="0" w:space="0" w:color="auto"/>
        <w:right w:val="none" w:sz="0" w:space="0" w:color="auto"/>
      </w:divBdr>
    </w:div>
    <w:div w:id="2059087209">
      <w:bodyDiv w:val="1"/>
      <w:marLeft w:val="0"/>
      <w:marRight w:val="0"/>
      <w:marTop w:val="0"/>
      <w:marBottom w:val="0"/>
      <w:divBdr>
        <w:top w:val="none" w:sz="0" w:space="0" w:color="auto"/>
        <w:left w:val="none" w:sz="0" w:space="0" w:color="auto"/>
        <w:bottom w:val="none" w:sz="0" w:space="0" w:color="auto"/>
        <w:right w:val="none" w:sz="0" w:space="0" w:color="auto"/>
      </w:divBdr>
    </w:div>
    <w:div w:id="2059164326">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59351329">
      <w:bodyDiv w:val="1"/>
      <w:marLeft w:val="0"/>
      <w:marRight w:val="0"/>
      <w:marTop w:val="0"/>
      <w:marBottom w:val="0"/>
      <w:divBdr>
        <w:top w:val="none" w:sz="0" w:space="0" w:color="auto"/>
        <w:left w:val="none" w:sz="0" w:space="0" w:color="auto"/>
        <w:bottom w:val="none" w:sz="0" w:space="0" w:color="auto"/>
        <w:right w:val="none" w:sz="0" w:space="0" w:color="auto"/>
      </w:divBdr>
    </w:div>
    <w:div w:id="2059816459">
      <w:bodyDiv w:val="1"/>
      <w:marLeft w:val="0"/>
      <w:marRight w:val="0"/>
      <w:marTop w:val="0"/>
      <w:marBottom w:val="0"/>
      <w:divBdr>
        <w:top w:val="none" w:sz="0" w:space="0" w:color="auto"/>
        <w:left w:val="none" w:sz="0" w:space="0" w:color="auto"/>
        <w:bottom w:val="none" w:sz="0" w:space="0" w:color="auto"/>
        <w:right w:val="none" w:sz="0" w:space="0" w:color="auto"/>
      </w:divBdr>
    </w:div>
    <w:div w:id="2060006957">
      <w:bodyDiv w:val="1"/>
      <w:marLeft w:val="0"/>
      <w:marRight w:val="0"/>
      <w:marTop w:val="0"/>
      <w:marBottom w:val="0"/>
      <w:divBdr>
        <w:top w:val="none" w:sz="0" w:space="0" w:color="auto"/>
        <w:left w:val="none" w:sz="0" w:space="0" w:color="auto"/>
        <w:bottom w:val="none" w:sz="0" w:space="0" w:color="auto"/>
        <w:right w:val="none" w:sz="0" w:space="0" w:color="auto"/>
      </w:divBdr>
    </w:div>
    <w:div w:id="2060125215">
      <w:bodyDiv w:val="1"/>
      <w:marLeft w:val="0"/>
      <w:marRight w:val="0"/>
      <w:marTop w:val="0"/>
      <w:marBottom w:val="0"/>
      <w:divBdr>
        <w:top w:val="none" w:sz="0" w:space="0" w:color="auto"/>
        <w:left w:val="none" w:sz="0" w:space="0" w:color="auto"/>
        <w:bottom w:val="none" w:sz="0" w:space="0" w:color="auto"/>
        <w:right w:val="none" w:sz="0" w:space="0" w:color="auto"/>
      </w:divBdr>
    </w:div>
    <w:div w:id="2060200925">
      <w:bodyDiv w:val="1"/>
      <w:marLeft w:val="0"/>
      <w:marRight w:val="0"/>
      <w:marTop w:val="0"/>
      <w:marBottom w:val="0"/>
      <w:divBdr>
        <w:top w:val="none" w:sz="0" w:space="0" w:color="auto"/>
        <w:left w:val="none" w:sz="0" w:space="0" w:color="auto"/>
        <w:bottom w:val="none" w:sz="0" w:space="0" w:color="auto"/>
        <w:right w:val="none" w:sz="0" w:space="0" w:color="auto"/>
      </w:divBdr>
    </w:div>
    <w:div w:id="2060205145">
      <w:bodyDiv w:val="1"/>
      <w:marLeft w:val="0"/>
      <w:marRight w:val="0"/>
      <w:marTop w:val="0"/>
      <w:marBottom w:val="0"/>
      <w:divBdr>
        <w:top w:val="none" w:sz="0" w:space="0" w:color="auto"/>
        <w:left w:val="none" w:sz="0" w:space="0" w:color="auto"/>
        <w:bottom w:val="none" w:sz="0" w:space="0" w:color="auto"/>
        <w:right w:val="none" w:sz="0" w:space="0" w:color="auto"/>
      </w:divBdr>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473561">
      <w:bodyDiv w:val="1"/>
      <w:marLeft w:val="0"/>
      <w:marRight w:val="0"/>
      <w:marTop w:val="0"/>
      <w:marBottom w:val="0"/>
      <w:divBdr>
        <w:top w:val="none" w:sz="0" w:space="0" w:color="auto"/>
        <w:left w:val="none" w:sz="0" w:space="0" w:color="auto"/>
        <w:bottom w:val="none" w:sz="0" w:space="0" w:color="auto"/>
        <w:right w:val="none" w:sz="0" w:space="0" w:color="auto"/>
      </w:divBdr>
    </w:div>
    <w:div w:id="2060780051">
      <w:bodyDiv w:val="1"/>
      <w:marLeft w:val="0"/>
      <w:marRight w:val="0"/>
      <w:marTop w:val="0"/>
      <w:marBottom w:val="0"/>
      <w:divBdr>
        <w:top w:val="none" w:sz="0" w:space="0" w:color="auto"/>
        <w:left w:val="none" w:sz="0" w:space="0" w:color="auto"/>
        <w:bottom w:val="none" w:sz="0" w:space="0" w:color="auto"/>
        <w:right w:val="none" w:sz="0" w:space="0" w:color="auto"/>
      </w:divBdr>
    </w:div>
    <w:div w:id="2060788002">
      <w:bodyDiv w:val="1"/>
      <w:marLeft w:val="0"/>
      <w:marRight w:val="0"/>
      <w:marTop w:val="0"/>
      <w:marBottom w:val="0"/>
      <w:divBdr>
        <w:top w:val="none" w:sz="0" w:space="0" w:color="auto"/>
        <w:left w:val="none" w:sz="0" w:space="0" w:color="auto"/>
        <w:bottom w:val="none" w:sz="0" w:space="0" w:color="auto"/>
        <w:right w:val="none" w:sz="0" w:space="0" w:color="auto"/>
      </w:divBdr>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77853">
      <w:bodyDiv w:val="1"/>
      <w:marLeft w:val="0"/>
      <w:marRight w:val="0"/>
      <w:marTop w:val="0"/>
      <w:marBottom w:val="0"/>
      <w:divBdr>
        <w:top w:val="none" w:sz="0" w:space="0" w:color="auto"/>
        <w:left w:val="none" w:sz="0" w:space="0" w:color="auto"/>
        <w:bottom w:val="none" w:sz="0" w:space="0" w:color="auto"/>
        <w:right w:val="none" w:sz="0" w:space="0" w:color="auto"/>
      </w:divBdr>
    </w:div>
    <w:div w:id="2061052645">
      <w:bodyDiv w:val="1"/>
      <w:marLeft w:val="0"/>
      <w:marRight w:val="0"/>
      <w:marTop w:val="0"/>
      <w:marBottom w:val="0"/>
      <w:divBdr>
        <w:top w:val="none" w:sz="0" w:space="0" w:color="auto"/>
        <w:left w:val="none" w:sz="0" w:space="0" w:color="auto"/>
        <w:bottom w:val="none" w:sz="0" w:space="0" w:color="auto"/>
        <w:right w:val="none" w:sz="0" w:space="0" w:color="auto"/>
      </w:divBdr>
    </w:div>
    <w:div w:id="2061205077">
      <w:bodyDiv w:val="1"/>
      <w:marLeft w:val="0"/>
      <w:marRight w:val="0"/>
      <w:marTop w:val="0"/>
      <w:marBottom w:val="0"/>
      <w:divBdr>
        <w:top w:val="none" w:sz="0" w:space="0" w:color="auto"/>
        <w:left w:val="none" w:sz="0" w:space="0" w:color="auto"/>
        <w:bottom w:val="none" w:sz="0" w:space="0" w:color="auto"/>
        <w:right w:val="none" w:sz="0" w:space="0" w:color="auto"/>
      </w:divBdr>
    </w:div>
    <w:div w:id="2061515036">
      <w:bodyDiv w:val="1"/>
      <w:marLeft w:val="0"/>
      <w:marRight w:val="0"/>
      <w:marTop w:val="0"/>
      <w:marBottom w:val="0"/>
      <w:divBdr>
        <w:top w:val="none" w:sz="0" w:space="0" w:color="auto"/>
        <w:left w:val="none" w:sz="0" w:space="0" w:color="auto"/>
        <w:bottom w:val="none" w:sz="0" w:space="0" w:color="auto"/>
        <w:right w:val="none" w:sz="0" w:space="0" w:color="auto"/>
      </w:divBdr>
    </w:div>
    <w:div w:id="2061592327">
      <w:bodyDiv w:val="1"/>
      <w:marLeft w:val="0"/>
      <w:marRight w:val="0"/>
      <w:marTop w:val="0"/>
      <w:marBottom w:val="0"/>
      <w:divBdr>
        <w:top w:val="none" w:sz="0" w:space="0" w:color="auto"/>
        <w:left w:val="none" w:sz="0" w:space="0" w:color="auto"/>
        <w:bottom w:val="none" w:sz="0" w:space="0" w:color="auto"/>
        <w:right w:val="none" w:sz="0" w:space="0" w:color="auto"/>
      </w:divBdr>
    </w:div>
    <w:div w:id="2061703058">
      <w:bodyDiv w:val="1"/>
      <w:marLeft w:val="0"/>
      <w:marRight w:val="0"/>
      <w:marTop w:val="0"/>
      <w:marBottom w:val="0"/>
      <w:divBdr>
        <w:top w:val="none" w:sz="0" w:space="0" w:color="auto"/>
        <w:left w:val="none" w:sz="0" w:space="0" w:color="auto"/>
        <w:bottom w:val="none" w:sz="0" w:space="0" w:color="auto"/>
        <w:right w:val="none" w:sz="0" w:space="0" w:color="auto"/>
      </w:divBdr>
    </w:div>
    <w:div w:id="2061898466">
      <w:bodyDiv w:val="1"/>
      <w:marLeft w:val="0"/>
      <w:marRight w:val="0"/>
      <w:marTop w:val="0"/>
      <w:marBottom w:val="0"/>
      <w:divBdr>
        <w:top w:val="none" w:sz="0" w:space="0" w:color="auto"/>
        <w:left w:val="none" w:sz="0" w:space="0" w:color="auto"/>
        <w:bottom w:val="none" w:sz="0" w:space="0" w:color="auto"/>
        <w:right w:val="none" w:sz="0" w:space="0" w:color="auto"/>
      </w:divBdr>
    </w:div>
    <w:div w:id="2061972184">
      <w:bodyDiv w:val="1"/>
      <w:marLeft w:val="0"/>
      <w:marRight w:val="0"/>
      <w:marTop w:val="0"/>
      <w:marBottom w:val="0"/>
      <w:divBdr>
        <w:top w:val="none" w:sz="0" w:space="0" w:color="auto"/>
        <w:left w:val="none" w:sz="0" w:space="0" w:color="auto"/>
        <w:bottom w:val="none" w:sz="0" w:space="0" w:color="auto"/>
        <w:right w:val="none" w:sz="0" w:space="0" w:color="auto"/>
      </w:divBdr>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1973130">
      <w:bodyDiv w:val="1"/>
      <w:marLeft w:val="0"/>
      <w:marRight w:val="0"/>
      <w:marTop w:val="0"/>
      <w:marBottom w:val="0"/>
      <w:divBdr>
        <w:top w:val="none" w:sz="0" w:space="0" w:color="auto"/>
        <w:left w:val="none" w:sz="0" w:space="0" w:color="auto"/>
        <w:bottom w:val="none" w:sz="0" w:space="0" w:color="auto"/>
        <w:right w:val="none" w:sz="0" w:space="0" w:color="auto"/>
      </w:divBdr>
    </w:div>
    <w:div w:id="2062091844">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981">
      <w:bodyDiv w:val="1"/>
      <w:marLeft w:val="0"/>
      <w:marRight w:val="0"/>
      <w:marTop w:val="0"/>
      <w:marBottom w:val="0"/>
      <w:divBdr>
        <w:top w:val="none" w:sz="0" w:space="0" w:color="auto"/>
        <w:left w:val="none" w:sz="0" w:space="0" w:color="auto"/>
        <w:bottom w:val="none" w:sz="0" w:space="0" w:color="auto"/>
        <w:right w:val="none" w:sz="0" w:space="0" w:color="auto"/>
      </w:divBdr>
    </w:div>
    <w:div w:id="2062366261">
      <w:bodyDiv w:val="1"/>
      <w:marLeft w:val="0"/>
      <w:marRight w:val="0"/>
      <w:marTop w:val="0"/>
      <w:marBottom w:val="0"/>
      <w:divBdr>
        <w:top w:val="none" w:sz="0" w:space="0" w:color="auto"/>
        <w:left w:val="none" w:sz="0" w:space="0" w:color="auto"/>
        <w:bottom w:val="none" w:sz="0" w:space="0" w:color="auto"/>
        <w:right w:val="none" w:sz="0" w:space="0" w:color="auto"/>
      </w:divBdr>
    </w:div>
    <w:div w:id="2062366432">
      <w:bodyDiv w:val="1"/>
      <w:marLeft w:val="0"/>
      <w:marRight w:val="0"/>
      <w:marTop w:val="0"/>
      <w:marBottom w:val="0"/>
      <w:divBdr>
        <w:top w:val="none" w:sz="0" w:space="0" w:color="auto"/>
        <w:left w:val="none" w:sz="0" w:space="0" w:color="auto"/>
        <w:bottom w:val="none" w:sz="0" w:space="0" w:color="auto"/>
        <w:right w:val="none" w:sz="0" w:space="0" w:color="auto"/>
      </w:divBdr>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2631667">
      <w:bodyDiv w:val="1"/>
      <w:marLeft w:val="0"/>
      <w:marRight w:val="0"/>
      <w:marTop w:val="0"/>
      <w:marBottom w:val="0"/>
      <w:divBdr>
        <w:top w:val="none" w:sz="0" w:space="0" w:color="auto"/>
        <w:left w:val="none" w:sz="0" w:space="0" w:color="auto"/>
        <w:bottom w:val="none" w:sz="0" w:space="0" w:color="auto"/>
        <w:right w:val="none" w:sz="0" w:space="0" w:color="auto"/>
      </w:divBdr>
    </w:div>
    <w:div w:id="2062635406">
      <w:bodyDiv w:val="1"/>
      <w:marLeft w:val="0"/>
      <w:marRight w:val="0"/>
      <w:marTop w:val="0"/>
      <w:marBottom w:val="0"/>
      <w:divBdr>
        <w:top w:val="none" w:sz="0" w:space="0" w:color="auto"/>
        <w:left w:val="none" w:sz="0" w:space="0" w:color="auto"/>
        <w:bottom w:val="none" w:sz="0" w:space="0" w:color="auto"/>
        <w:right w:val="none" w:sz="0" w:space="0" w:color="auto"/>
      </w:divBdr>
    </w:div>
    <w:div w:id="2062821702">
      <w:bodyDiv w:val="1"/>
      <w:marLeft w:val="0"/>
      <w:marRight w:val="0"/>
      <w:marTop w:val="0"/>
      <w:marBottom w:val="0"/>
      <w:divBdr>
        <w:top w:val="none" w:sz="0" w:space="0" w:color="auto"/>
        <w:left w:val="none" w:sz="0" w:space="0" w:color="auto"/>
        <w:bottom w:val="none" w:sz="0" w:space="0" w:color="auto"/>
        <w:right w:val="none" w:sz="0" w:space="0" w:color="auto"/>
      </w:divBdr>
    </w:div>
    <w:div w:id="2062898271">
      <w:bodyDiv w:val="1"/>
      <w:marLeft w:val="0"/>
      <w:marRight w:val="0"/>
      <w:marTop w:val="0"/>
      <w:marBottom w:val="0"/>
      <w:divBdr>
        <w:top w:val="none" w:sz="0" w:space="0" w:color="auto"/>
        <w:left w:val="none" w:sz="0" w:space="0" w:color="auto"/>
        <w:bottom w:val="none" w:sz="0" w:space="0" w:color="auto"/>
        <w:right w:val="none" w:sz="0" w:space="0" w:color="auto"/>
      </w:divBdr>
    </w:div>
    <w:div w:id="2062903863">
      <w:bodyDiv w:val="1"/>
      <w:marLeft w:val="0"/>
      <w:marRight w:val="0"/>
      <w:marTop w:val="0"/>
      <w:marBottom w:val="0"/>
      <w:divBdr>
        <w:top w:val="none" w:sz="0" w:space="0" w:color="auto"/>
        <w:left w:val="none" w:sz="0" w:space="0" w:color="auto"/>
        <w:bottom w:val="none" w:sz="0" w:space="0" w:color="auto"/>
        <w:right w:val="none" w:sz="0" w:space="0" w:color="auto"/>
      </w:divBdr>
    </w:div>
    <w:div w:id="2063018472">
      <w:bodyDiv w:val="1"/>
      <w:marLeft w:val="0"/>
      <w:marRight w:val="0"/>
      <w:marTop w:val="0"/>
      <w:marBottom w:val="0"/>
      <w:divBdr>
        <w:top w:val="none" w:sz="0" w:space="0" w:color="auto"/>
        <w:left w:val="none" w:sz="0" w:space="0" w:color="auto"/>
        <w:bottom w:val="none" w:sz="0" w:space="0" w:color="auto"/>
        <w:right w:val="none" w:sz="0" w:space="0" w:color="auto"/>
      </w:divBdr>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3166232">
      <w:bodyDiv w:val="1"/>
      <w:marLeft w:val="0"/>
      <w:marRight w:val="0"/>
      <w:marTop w:val="0"/>
      <w:marBottom w:val="0"/>
      <w:divBdr>
        <w:top w:val="none" w:sz="0" w:space="0" w:color="auto"/>
        <w:left w:val="none" w:sz="0" w:space="0" w:color="auto"/>
        <w:bottom w:val="none" w:sz="0" w:space="0" w:color="auto"/>
        <w:right w:val="none" w:sz="0" w:space="0" w:color="auto"/>
      </w:divBdr>
    </w:div>
    <w:div w:id="2063171049">
      <w:bodyDiv w:val="1"/>
      <w:marLeft w:val="0"/>
      <w:marRight w:val="0"/>
      <w:marTop w:val="0"/>
      <w:marBottom w:val="0"/>
      <w:divBdr>
        <w:top w:val="none" w:sz="0" w:space="0" w:color="auto"/>
        <w:left w:val="none" w:sz="0" w:space="0" w:color="auto"/>
        <w:bottom w:val="none" w:sz="0" w:space="0" w:color="auto"/>
        <w:right w:val="none" w:sz="0" w:space="0" w:color="auto"/>
      </w:divBdr>
    </w:div>
    <w:div w:id="2063290916">
      <w:bodyDiv w:val="1"/>
      <w:marLeft w:val="0"/>
      <w:marRight w:val="0"/>
      <w:marTop w:val="0"/>
      <w:marBottom w:val="0"/>
      <w:divBdr>
        <w:top w:val="none" w:sz="0" w:space="0" w:color="auto"/>
        <w:left w:val="none" w:sz="0" w:space="0" w:color="auto"/>
        <w:bottom w:val="none" w:sz="0" w:space="0" w:color="auto"/>
        <w:right w:val="none" w:sz="0" w:space="0" w:color="auto"/>
      </w:divBdr>
    </w:div>
    <w:div w:id="2063363435">
      <w:bodyDiv w:val="1"/>
      <w:marLeft w:val="0"/>
      <w:marRight w:val="0"/>
      <w:marTop w:val="0"/>
      <w:marBottom w:val="0"/>
      <w:divBdr>
        <w:top w:val="none" w:sz="0" w:space="0" w:color="auto"/>
        <w:left w:val="none" w:sz="0" w:space="0" w:color="auto"/>
        <w:bottom w:val="none" w:sz="0" w:space="0" w:color="auto"/>
        <w:right w:val="none" w:sz="0" w:space="0" w:color="auto"/>
      </w:divBdr>
    </w:div>
    <w:div w:id="2063676724">
      <w:bodyDiv w:val="1"/>
      <w:marLeft w:val="0"/>
      <w:marRight w:val="0"/>
      <w:marTop w:val="0"/>
      <w:marBottom w:val="0"/>
      <w:divBdr>
        <w:top w:val="none" w:sz="0" w:space="0" w:color="auto"/>
        <w:left w:val="none" w:sz="0" w:space="0" w:color="auto"/>
        <w:bottom w:val="none" w:sz="0" w:space="0" w:color="auto"/>
        <w:right w:val="none" w:sz="0" w:space="0" w:color="auto"/>
      </w:divBdr>
    </w:div>
    <w:div w:id="2063868712">
      <w:bodyDiv w:val="1"/>
      <w:marLeft w:val="0"/>
      <w:marRight w:val="0"/>
      <w:marTop w:val="0"/>
      <w:marBottom w:val="0"/>
      <w:divBdr>
        <w:top w:val="none" w:sz="0" w:space="0" w:color="auto"/>
        <w:left w:val="none" w:sz="0" w:space="0" w:color="auto"/>
        <w:bottom w:val="none" w:sz="0" w:space="0" w:color="auto"/>
        <w:right w:val="none" w:sz="0" w:space="0" w:color="auto"/>
      </w:divBdr>
    </w:div>
    <w:div w:id="2063940892">
      <w:bodyDiv w:val="1"/>
      <w:marLeft w:val="0"/>
      <w:marRight w:val="0"/>
      <w:marTop w:val="0"/>
      <w:marBottom w:val="0"/>
      <w:divBdr>
        <w:top w:val="none" w:sz="0" w:space="0" w:color="auto"/>
        <w:left w:val="none" w:sz="0" w:space="0" w:color="auto"/>
        <w:bottom w:val="none" w:sz="0" w:space="0" w:color="auto"/>
        <w:right w:val="none" w:sz="0" w:space="0" w:color="auto"/>
      </w:divBdr>
    </w:div>
    <w:div w:id="2064135567">
      <w:bodyDiv w:val="1"/>
      <w:marLeft w:val="0"/>
      <w:marRight w:val="0"/>
      <w:marTop w:val="0"/>
      <w:marBottom w:val="0"/>
      <w:divBdr>
        <w:top w:val="none" w:sz="0" w:space="0" w:color="auto"/>
        <w:left w:val="none" w:sz="0" w:space="0" w:color="auto"/>
        <w:bottom w:val="none" w:sz="0" w:space="0" w:color="auto"/>
        <w:right w:val="none" w:sz="0" w:space="0" w:color="auto"/>
      </w:divBdr>
    </w:div>
    <w:div w:id="2064207454">
      <w:bodyDiv w:val="1"/>
      <w:marLeft w:val="0"/>
      <w:marRight w:val="0"/>
      <w:marTop w:val="0"/>
      <w:marBottom w:val="0"/>
      <w:divBdr>
        <w:top w:val="none" w:sz="0" w:space="0" w:color="auto"/>
        <w:left w:val="none" w:sz="0" w:space="0" w:color="auto"/>
        <w:bottom w:val="none" w:sz="0" w:space="0" w:color="auto"/>
        <w:right w:val="none" w:sz="0" w:space="0" w:color="auto"/>
      </w:divBdr>
    </w:div>
    <w:div w:id="2064253360">
      <w:bodyDiv w:val="1"/>
      <w:marLeft w:val="0"/>
      <w:marRight w:val="0"/>
      <w:marTop w:val="0"/>
      <w:marBottom w:val="0"/>
      <w:divBdr>
        <w:top w:val="none" w:sz="0" w:space="0" w:color="auto"/>
        <w:left w:val="none" w:sz="0" w:space="0" w:color="auto"/>
        <w:bottom w:val="none" w:sz="0" w:space="0" w:color="auto"/>
        <w:right w:val="none" w:sz="0" w:space="0" w:color="auto"/>
      </w:divBdr>
    </w:div>
    <w:div w:id="2064284423">
      <w:bodyDiv w:val="1"/>
      <w:marLeft w:val="0"/>
      <w:marRight w:val="0"/>
      <w:marTop w:val="0"/>
      <w:marBottom w:val="0"/>
      <w:divBdr>
        <w:top w:val="none" w:sz="0" w:space="0" w:color="auto"/>
        <w:left w:val="none" w:sz="0" w:space="0" w:color="auto"/>
        <w:bottom w:val="none" w:sz="0" w:space="0" w:color="auto"/>
        <w:right w:val="none" w:sz="0" w:space="0" w:color="auto"/>
      </w:divBdr>
    </w:div>
    <w:div w:id="2064408590">
      <w:bodyDiv w:val="1"/>
      <w:marLeft w:val="0"/>
      <w:marRight w:val="0"/>
      <w:marTop w:val="0"/>
      <w:marBottom w:val="0"/>
      <w:divBdr>
        <w:top w:val="none" w:sz="0" w:space="0" w:color="auto"/>
        <w:left w:val="none" w:sz="0" w:space="0" w:color="auto"/>
        <w:bottom w:val="none" w:sz="0" w:space="0" w:color="auto"/>
        <w:right w:val="none" w:sz="0" w:space="0" w:color="auto"/>
      </w:divBdr>
    </w:div>
    <w:div w:id="2064475389">
      <w:bodyDiv w:val="1"/>
      <w:marLeft w:val="0"/>
      <w:marRight w:val="0"/>
      <w:marTop w:val="0"/>
      <w:marBottom w:val="0"/>
      <w:divBdr>
        <w:top w:val="none" w:sz="0" w:space="0" w:color="auto"/>
        <w:left w:val="none" w:sz="0" w:space="0" w:color="auto"/>
        <w:bottom w:val="none" w:sz="0" w:space="0" w:color="auto"/>
        <w:right w:val="none" w:sz="0" w:space="0" w:color="auto"/>
      </w:divBdr>
    </w:div>
    <w:div w:id="2064481718">
      <w:bodyDiv w:val="1"/>
      <w:marLeft w:val="0"/>
      <w:marRight w:val="0"/>
      <w:marTop w:val="0"/>
      <w:marBottom w:val="0"/>
      <w:divBdr>
        <w:top w:val="none" w:sz="0" w:space="0" w:color="auto"/>
        <w:left w:val="none" w:sz="0" w:space="0" w:color="auto"/>
        <w:bottom w:val="none" w:sz="0" w:space="0" w:color="auto"/>
        <w:right w:val="none" w:sz="0" w:space="0" w:color="auto"/>
      </w:divBdr>
    </w:div>
    <w:div w:id="2064597515">
      <w:bodyDiv w:val="1"/>
      <w:marLeft w:val="0"/>
      <w:marRight w:val="0"/>
      <w:marTop w:val="0"/>
      <w:marBottom w:val="0"/>
      <w:divBdr>
        <w:top w:val="none" w:sz="0" w:space="0" w:color="auto"/>
        <w:left w:val="none" w:sz="0" w:space="0" w:color="auto"/>
        <w:bottom w:val="none" w:sz="0" w:space="0" w:color="auto"/>
        <w:right w:val="none" w:sz="0" w:space="0" w:color="auto"/>
      </w:divBdr>
    </w:div>
    <w:div w:id="2065328006">
      <w:bodyDiv w:val="1"/>
      <w:marLeft w:val="0"/>
      <w:marRight w:val="0"/>
      <w:marTop w:val="0"/>
      <w:marBottom w:val="0"/>
      <w:divBdr>
        <w:top w:val="none" w:sz="0" w:space="0" w:color="auto"/>
        <w:left w:val="none" w:sz="0" w:space="0" w:color="auto"/>
        <w:bottom w:val="none" w:sz="0" w:space="0" w:color="auto"/>
        <w:right w:val="none" w:sz="0" w:space="0" w:color="auto"/>
      </w:divBdr>
    </w:div>
    <w:div w:id="2065517339">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644054">
      <w:bodyDiv w:val="1"/>
      <w:marLeft w:val="0"/>
      <w:marRight w:val="0"/>
      <w:marTop w:val="0"/>
      <w:marBottom w:val="0"/>
      <w:divBdr>
        <w:top w:val="none" w:sz="0" w:space="0" w:color="auto"/>
        <w:left w:val="none" w:sz="0" w:space="0" w:color="auto"/>
        <w:bottom w:val="none" w:sz="0" w:space="0" w:color="auto"/>
        <w:right w:val="none" w:sz="0" w:space="0" w:color="auto"/>
      </w:divBdr>
    </w:div>
    <w:div w:id="2065829966">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025650">
      <w:bodyDiv w:val="1"/>
      <w:marLeft w:val="0"/>
      <w:marRight w:val="0"/>
      <w:marTop w:val="0"/>
      <w:marBottom w:val="0"/>
      <w:divBdr>
        <w:top w:val="none" w:sz="0" w:space="0" w:color="auto"/>
        <w:left w:val="none" w:sz="0" w:space="0" w:color="auto"/>
        <w:bottom w:val="none" w:sz="0" w:space="0" w:color="auto"/>
        <w:right w:val="none" w:sz="0" w:space="0" w:color="auto"/>
      </w:divBdr>
    </w:div>
    <w:div w:id="2066173857">
      <w:bodyDiv w:val="1"/>
      <w:marLeft w:val="0"/>
      <w:marRight w:val="0"/>
      <w:marTop w:val="0"/>
      <w:marBottom w:val="0"/>
      <w:divBdr>
        <w:top w:val="none" w:sz="0" w:space="0" w:color="auto"/>
        <w:left w:val="none" w:sz="0" w:space="0" w:color="auto"/>
        <w:bottom w:val="none" w:sz="0" w:space="0" w:color="auto"/>
        <w:right w:val="none" w:sz="0" w:space="0" w:color="auto"/>
      </w:divBdr>
    </w:div>
    <w:div w:id="2066219703">
      <w:bodyDiv w:val="1"/>
      <w:marLeft w:val="0"/>
      <w:marRight w:val="0"/>
      <w:marTop w:val="0"/>
      <w:marBottom w:val="0"/>
      <w:divBdr>
        <w:top w:val="none" w:sz="0" w:space="0" w:color="auto"/>
        <w:left w:val="none" w:sz="0" w:space="0" w:color="auto"/>
        <w:bottom w:val="none" w:sz="0" w:space="0" w:color="auto"/>
        <w:right w:val="none" w:sz="0" w:space="0" w:color="auto"/>
      </w:divBdr>
    </w:div>
    <w:div w:id="2066295026">
      <w:bodyDiv w:val="1"/>
      <w:marLeft w:val="0"/>
      <w:marRight w:val="0"/>
      <w:marTop w:val="0"/>
      <w:marBottom w:val="0"/>
      <w:divBdr>
        <w:top w:val="none" w:sz="0" w:space="0" w:color="auto"/>
        <w:left w:val="none" w:sz="0" w:space="0" w:color="auto"/>
        <w:bottom w:val="none" w:sz="0" w:space="0" w:color="auto"/>
        <w:right w:val="none" w:sz="0" w:space="0" w:color="auto"/>
      </w:divBdr>
    </w:div>
    <w:div w:id="2066563880">
      <w:bodyDiv w:val="1"/>
      <w:marLeft w:val="0"/>
      <w:marRight w:val="0"/>
      <w:marTop w:val="0"/>
      <w:marBottom w:val="0"/>
      <w:divBdr>
        <w:top w:val="none" w:sz="0" w:space="0" w:color="auto"/>
        <w:left w:val="none" w:sz="0" w:space="0" w:color="auto"/>
        <w:bottom w:val="none" w:sz="0" w:space="0" w:color="auto"/>
        <w:right w:val="none" w:sz="0" w:space="0" w:color="auto"/>
      </w:divBdr>
    </w:div>
    <w:div w:id="2066564763">
      <w:bodyDiv w:val="1"/>
      <w:marLeft w:val="0"/>
      <w:marRight w:val="0"/>
      <w:marTop w:val="0"/>
      <w:marBottom w:val="0"/>
      <w:divBdr>
        <w:top w:val="none" w:sz="0" w:space="0" w:color="auto"/>
        <w:left w:val="none" w:sz="0" w:space="0" w:color="auto"/>
        <w:bottom w:val="none" w:sz="0" w:space="0" w:color="auto"/>
        <w:right w:val="none" w:sz="0" w:space="0" w:color="auto"/>
      </w:divBdr>
    </w:div>
    <w:div w:id="2066567822">
      <w:bodyDiv w:val="1"/>
      <w:marLeft w:val="0"/>
      <w:marRight w:val="0"/>
      <w:marTop w:val="0"/>
      <w:marBottom w:val="0"/>
      <w:divBdr>
        <w:top w:val="none" w:sz="0" w:space="0" w:color="auto"/>
        <w:left w:val="none" w:sz="0" w:space="0" w:color="auto"/>
        <w:bottom w:val="none" w:sz="0" w:space="0" w:color="auto"/>
        <w:right w:val="none" w:sz="0" w:space="0" w:color="auto"/>
      </w:divBdr>
    </w:div>
    <w:div w:id="2066639255">
      <w:bodyDiv w:val="1"/>
      <w:marLeft w:val="0"/>
      <w:marRight w:val="0"/>
      <w:marTop w:val="0"/>
      <w:marBottom w:val="0"/>
      <w:divBdr>
        <w:top w:val="none" w:sz="0" w:space="0" w:color="auto"/>
        <w:left w:val="none" w:sz="0" w:space="0" w:color="auto"/>
        <w:bottom w:val="none" w:sz="0" w:space="0" w:color="auto"/>
        <w:right w:val="none" w:sz="0" w:space="0" w:color="auto"/>
      </w:divBdr>
    </w:div>
    <w:div w:id="2066680593">
      <w:bodyDiv w:val="1"/>
      <w:marLeft w:val="0"/>
      <w:marRight w:val="0"/>
      <w:marTop w:val="0"/>
      <w:marBottom w:val="0"/>
      <w:divBdr>
        <w:top w:val="none" w:sz="0" w:space="0" w:color="auto"/>
        <w:left w:val="none" w:sz="0" w:space="0" w:color="auto"/>
        <w:bottom w:val="none" w:sz="0" w:space="0" w:color="auto"/>
        <w:right w:val="none" w:sz="0" w:space="0" w:color="auto"/>
      </w:divBdr>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2419">
      <w:bodyDiv w:val="1"/>
      <w:marLeft w:val="0"/>
      <w:marRight w:val="0"/>
      <w:marTop w:val="0"/>
      <w:marBottom w:val="0"/>
      <w:divBdr>
        <w:top w:val="none" w:sz="0" w:space="0" w:color="auto"/>
        <w:left w:val="none" w:sz="0" w:space="0" w:color="auto"/>
        <w:bottom w:val="none" w:sz="0" w:space="0" w:color="auto"/>
        <w:right w:val="none" w:sz="0" w:space="0" w:color="auto"/>
      </w:divBdr>
    </w:div>
    <w:div w:id="2067143037">
      <w:bodyDiv w:val="1"/>
      <w:marLeft w:val="0"/>
      <w:marRight w:val="0"/>
      <w:marTop w:val="0"/>
      <w:marBottom w:val="0"/>
      <w:divBdr>
        <w:top w:val="none" w:sz="0" w:space="0" w:color="auto"/>
        <w:left w:val="none" w:sz="0" w:space="0" w:color="auto"/>
        <w:bottom w:val="none" w:sz="0" w:space="0" w:color="auto"/>
        <w:right w:val="none" w:sz="0" w:space="0" w:color="auto"/>
      </w:divBdr>
    </w:div>
    <w:div w:id="2067144317">
      <w:bodyDiv w:val="1"/>
      <w:marLeft w:val="0"/>
      <w:marRight w:val="0"/>
      <w:marTop w:val="0"/>
      <w:marBottom w:val="0"/>
      <w:divBdr>
        <w:top w:val="none" w:sz="0" w:space="0" w:color="auto"/>
        <w:left w:val="none" w:sz="0" w:space="0" w:color="auto"/>
        <w:bottom w:val="none" w:sz="0" w:space="0" w:color="auto"/>
        <w:right w:val="none" w:sz="0" w:space="0" w:color="auto"/>
      </w:divBdr>
    </w:div>
    <w:div w:id="2067221051">
      <w:bodyDiv w:val="1"/>
      <w:marLeft w:val="0"/>
      <w:marRight w:val="0"/>
      <w:marTop w:val="0"/>
      <w:marBottom w:val="0"/>
      <w:divBdr>
        <w:top w:val="none" w:sz="0" w:space="0" w:color="auto"/>
        <w:left w:val="none" w:sz="0" w:space="0" w:color="auto"/>
        <w:bottom w:val="none" w:sz="0" w:space="0" w:color="auto"/>
        <w:right w:val="none" w:sz="0" w:space="0" w:color="auto"/>
      </w:divBdr>
    </w:div>
    <w:div w:id="2067292187">
      <w:bodyDiv w:val="1"/>
      <w:marLeft w:val="0"/>
      <w:marRight w:val="0"/>
      <w:marTop w:val="0"/>
      <w:marBottom w:val="0"/>
      <w:divBdr>
        <w:top w:val="none" w:sz="0" w:space="0" w:color="auto"/>
        <w:left w:val="none" w:sz="0" w:space="0" w:color="auto"/>
        <w:bottom w:val="none" w:sz="0" w:space="0" w:color="auto"/>
        <w:right w:val="none" w:sz="0" w:space="0" w:color="auto"/>
      </w:divBdr>
    </w:div>
    <w:div w:id="2067678972">
      <w:bodyDiv w:val="1"/>
      <w:marLeft w:val="0"/>
      <w:marRight w:val="0"/>
      <w:marTop w:val="0"/>
      <w:marBottom w:val="0"/>
      <w:divBdr>
        <w:top w:val="none" w:sz="0" w:space="0" w:color="auto"/>
        <w:left w:val="none" w:sz="0" w:space="0" w:color="auto"/>
        <w:bottom w:val="none" w:sz="0" w:space="0" w:color="auto"/>
        <w:right w:val="none" w:sz="0" w:space="0" w:color="auto"/>
      </w:divBdr>
    </w:div>
    <w:div w:id="2067758032">
      <w:bodyDiv w:val="1"/>
      <w:marLeft w:val="0"/>
      <w:marRight w:val="0"/>
      <w:marTop w:val="0"/>
      <w:marBottom w:val="0"/>
      <w:divBdr>
        <w:top w:val="none" w:sz="0" w:space="0" w:color="auto"/>
        <w:left w:val="none" w:sz="0" w:space="0" w:color="auto"/>
        <w:bottom w:val="none" w:sz="0" w:space="0" w:color="auto"/>
        <w:right w:val="none" w:sz="0" w:space="0" w:color="auto"/>
      </w:divBdr>
    </w:div>
    <w:div w:id="2068069455">
      <w:bodyDiv w:val="1"/>
      <w:marLeft w:val="0"/>
      <w:marRight w:val="0"/>
      <w:marTop w:val="0"/>
      <w:marBottom w:val="0"/>
      <w:divBdr>
        <w:top w:val="none" w:sz="0" w:space="0" w:color="auto"/>
        <w:left w:val="none" w:sz="0" w:space="0" w:color="auto"/>
        <w:bottom w:val="none" w:sz="0" w:space="0" w:color="auto"/>
        <w:right w:val="none" w:sz="0" w:space="0" w:color="auto"/>
      </w:divBdr>
    </w:div>
    <w:div w:id="2068256371">
      <w:bodyDiv w:val="1"/>
      <w:marLeft w:val="0"/>
      <w:marRight w:val="0"/>
      <w:marTop w:val="0"/>
      <w:marBottom w:val="0"/>
      <w:divBdr>
        <w:top w:val="none" w:sz="0" w:space="0" w:color="auto"/>
        <w:left w:val="none" w:sz="0" w:space="0" w:color="auto"/>
        <w:bottom w:val="none" w:sz="0" w:space="0" w:color="auto"/>
        <w:right w:val="none" w:sz="0" w:space="0" w:color="auto"/>
      </w:divBdr>
    </w:div>
    <w:div w:id="2068256633">
      <w:bodyDiv w:val="1"/>
      <w:marLeft w:val="0"/>
      <w:marRight w:val="0"/>
      <w:marTop w:val="0"/>
      <w:marBottom w:val="0"/>
      <w:divBdr>
        <w:top w:val="none" w:sz="0" w:space="0" w:color="auto"/>
        <w:left w:val="none" w:sz="0" w:space="0" w:color="auto"/>
        <w:bottom w:val="none" w:sz="0" w:space="0" w:color="auto"/>
        <w:right w:val="none" w:sz="0" w:space="0" w:color="auto"/>
      </w:divBdr>
    </w:div>
    <w:div w:id="2068338351">
      <w:bodyDiv w:val="1"/>
      <w:marLeft w:val="0"/>
      <w:marRight w:val="0"/>
      <w:marTop w:val="0"/>
      <w:marBottom w:val="0"/>
      <w:divBdr>
        <w:top w:val="none" w:sz="0" w:space="0" w:color="auto"/>
        <w:left w:val="none" w:sz="0" w:space="0" w:color="auto"/>
        <w:bottom w:val="none" w:sz="0" w:space="0" w:color="auto"/>
        <w:right w:val="none" w:sz="0" w:space="0" w:color="auto"/>
      </w:divBdr>
    </w:div>
    <w:div w:id="2068533615">
      <w:bodyDiv w:val="1"/>
      <w:marLeft w:val="0"/>
      <w:marRight w:val="0"/>
      <w:marTop w:val="0"/>
      <w:marBottom w:val="0"/>
      <w:divBdr>
        <w:top w:val="none" w:sz="0" w:space="0" w:color="auto"/>
        <w:left w:val="none" w:sz="0" w:space="0" w:color="auto"/>
        <w:bottom w:val="none" w:sz="0" w:space="0" w:color="auto"/>
        <w:right w:val="none" w:sz="0" w:space="0" w:color="auto"/>
      </w:divBdr>
    </w:div>
    <w:div w:id="2068717886">
      <w:bodyDiv w:val="1"/>
      <w:marLeft w:val="0"/>
      <w:marRight w:val="0"/>
      <w:marTop w:val="0"/>
      <w:marBottom w:val="0"/>
      <w:divBdr>
        <w:top w:val="none" w:sz="0" w:space="0" w:color="auto"/>
        <w:left w:val="none" w:sz="0" w:space="0" w:color="auto"/>
        <w:bottom w:val="none" w:sz="0" w:space="0" w:color="auto"/>
        <w:right w:val="none" w:sz="0" w:space="0" w:color="auto"/>
      </w:divBdr>
    </w:div>
    <w:div w:id="2068796378">
      <w:bodyDiv w:val="1"/>
      <w:marLeft w:val="0"/>
      <w:marRight w:val="0"/>
      <w:marTop w:val="0"/>
      <w:marBottom w:val="0"/>
      <w:divBdr>
        <w:top w:val="none" w:sz="0" w:space="0" w:color="auto"/>
        <w:left w:val="none" w:sz="0" w:space="0" w:color="auto"/>
        <w:bottom w:val="none" w:sz="0" w:space="0" w:color="auto"/>
        <w:right w:val="none" w:sz="0" w:space="0" w:color="auto"/>
      </w:divBdr>
    </w:div>
    <w:div w:id="2068988632">
      <w:bodyDiv w:val="1"/>
      <w:marLeft w:val="0"/>
      <w:marRight w:val="0"/>
      <w:marTop w:val="0"/>
      <w:marBottom w:val="0"/>
      <w:divBdr>
        <w:top w:val="none" w:sz="0" w:space="0" w:color="auto"/>
        <w:left w:val="none" w:sz="0" w:space="0" w:color="auto"/>
        <w:bottom w:val="none" w:sz="0" w:space="0" w:color="auto"/>
        <w:right w:val="none" w:sz="0" w:space="0" w:color="auto"/>
      </w:divBdr>
    </w:div>
    <w:div w:id="2069063346">
      <w:bodyDiv w:val="1"/>
      <w:marLeft w:val="0"/>
      <w:marRight w:val="0"/>
      <w:marTop w:val="0"/>
      <w:marBottom w:val="0"/>
      <w:divBdr>
        <w:top w:val="none" w:sz="0" w:space="0" w:color="auto"/>
        <w:left w:val="none" w:sz="0" w:space="0" w:color="auto"/>
        <w:bottom w:val="none" w:sz="0" w:space="0" w:color="auto"/>
        <w:right w:val="none" w:sz="0" w:space="0" w:color="auto"/>
      </w:divBdr>
    </w:div>
    <w:div w:id="2069257048">
      <w:bodyDiv w:val="1"/>
      <w:marLeft w:val="0"/>
      <w:marRight w:val="0"/>
      <w:marTop w:val="0"/>
      <w:marBottom w:val="0"/>
      <w:divBdr>
        <w:top w:val="none" w:sz="0" w:space="0" w:color="auto"/>
        <w:left w:val="none" w:sz="0" w:space="0" w:color="auto"/>
        <w:bottom w:val="none" w:sz="0" w:space="0" w:color="auto"/>
        <w:right w:val="none" w:sz="0" w:space="0" w:color="auto"/>
      </w:divBdr>
    </w:div>
    <w:div w:id="2069262023">
      <w:bodyDiv w:val="1"/>
      <w:marLeft w:val="0"/>
      <w:marRight w:val="0"/>
      <w:marTop w:val="0"/>
      <w:marBottom w:val="0"/>
      <w:divBdr>
        <w:top w:val="none" w:sz="0" w:space="0" w:color="auto"/>
        <w:left w:val="none" w:sz="0" w:space="0" w:color="auto"/>
        <w:bottom w:val="none" w:sz="0" w:space="0" w:color="auto"/>
        <w:right w:val="none" w:sz="0" w:space="0" w:color="auto"/>
      </w:divBdr>
    </w:div>
    <w:div w:id="2069382488">
      <w:bodyDiv w:val="1"/>
      <w:marLeft w:val="0"/>
      <w:marRight w:val="0"/>
      <w:marTop w:val="0"/>
      <w:marBottom w:val="0"/>
      <w:divBdr>
        <w:top w:val="none" w:sz="0" w:space="0" w:color="auto"/>
        <w:left w:val="none" w:sz="0" w:space="0" w:color="auto"/>
        <w:bottom w:val="none" w:sz="0" w:space="0" w:color="auto"/>
        <w:right w:val="none" w:sz="0" w:space="0" w:color="auto"/>
      </w:divBdr>
    </w:div>
    <w:div w:id="2069566920">
      <w:bodyDiv w:val="1"/>
      <w:marLeft w:val="0"/>
      <w:marRight w:val="0"/>
      <w:marTop w:val="0"/>
      <w:marBottom w:val="0"/>
      <w:divBdr>
        <w:top w:val="none" w:sz="0" w:space="0" w:color="auto"/>
        <w:left w:val="none" w:sz="0" w:space="0" w:color="auto"/>
        <w:bottom w:val="none" w:sz="0" w:space="0" w:color="auto"/>
        <w:right w:val="none" w:sz="0" w:space="0" w:color="auto"/>
      </w:divBdr>
    </w:div>
    <w:div w:id="2069721972">
      <w:bodyDiv w:val="1"/>
      <w:marLeft w:val="0"/>
      <w:marRight w:val="0"/>
      <w:marTop w:val="0"/>
      <w:marBottom w:val="0"/>
      <w:divBdr>
        <w:top w:val="none" w:sz="0" w:space="0" w:color="auto"/>
        <w:left w:val="none" w:sz="0" w:space="0" w:color="auto"/>
        <w:bottom w:val="none" w:sz="0" w:space="0" w:color="auto"/>
        <w:right w:val="none" w:sz="0" w:space="0" w:color="auto"/>
      </w:divBdr>
    </w:div>
    <w:div w:id="2069764348">
      <w:bodyDiv w:val="1"/>
      <w:marLeft w:val="0"/>
      <w:marRight w:val="0"/>
      <w:marTop w:val="0"/>
      <w:marBottom w:val="0"/>
      <w:divBdr>
        <w:top w:val="none" w:sz="0" w:space="0" w:color="auto"/>
        <w:left w:val="none" w:sz="0" w:space="0" w:color="auto"/>
        <w:bottom w:val="none" w:sz="0" w:space="0" w:color="auto"/>
        <w:right w:val="none" w:sz="0" w:space="0" w:color="auto"/>
      </w:divBdr>
    </w:div>
    <w:div w:id="2069986490">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372857">
      <w:bodyDiv w:val="1"/>
      <w:marLeft w:val="0"/>
      <w:marRight w:val="0"/>
      <w:marTop w:val="0"/>
      <w:marBottom w:val="0"/>
      <w:divBdr>
        <w:top w:val="none" w:sz="0" w:space="0" w:color="auto"/>
        <w:left w:val="none" w:sz="0" w:space="0" w:color="auto"/>
        <w:bottom w:val="none" w:sz="0" w:space="0" w:color="auto"/>
        <w:right w:val="none" w:sz="0" w:space="0" w:color="auto"/>
      </w:divBdr>
    </w:div>
    <w:div w:id="2070373968">
      <w:bodyDiv w:val="1"/>
      <w:marLeft w:val="0"/>
      <w:marRight w:val="0"/>
      <w:marTop w:val="0"/>
      <w:marBottom w:val="0"/>
      <w:divBdr>
        <w:top w:val="none" w:sz="0" w:space="0" w:color="auto"/>
        <w:left w:val="none" w:sz="0" w:space="0" w:color="auto"/>
        <w:bottom w:val="none" w:sz="0" w:space="0" w:color="auto"/>
        <w:right w:val="none" w:sz="0" w:space="0" w:color="auto"/>
      </w:divBdr>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9617">
      <w:bodyDiv w:val="1"/>
      <w:marLeft w:val="0"/>
      <w:marRight w:val="0"/>
      <w:marTop w:val="0"/>
      <w:marBottom w:val="0"/>
      <w:divBdr>
        <w:top w:val="none" w:sz="0" w:space="0" w:color="auto"/>
        <w:left w:val="none" w:sz="0" w:space="0" w:color="auto"/>
        <w:bottom w:val="none" w:sz="0" w:space="0" w:color="auto"/>
        <w:right w:val="none" w:sz="0" w:space="0" w:color="auto"/>
      </w:divBdr>
    </w:div>
    <w:div w:id="2070959517">
      <w:bodyDiv w:val="1"/>
      <w:marLeft w:val="0"/>
      <w:marRight w:val="0"/>
      <w:marTop w:val="0"/>
      <w:marBottom w:val="0"/>
      <w:divBdr>
        <w:top w:val="none" w:sz="0" w:space="0" w:color="auto"/>
        <w:left w:val="none" w:sz="0" w:space="0" w:color="auto"/>
        <w:bottom w:val="none" w:sz="0" w:space="0" w:color="auto"/>
        <w:right w:val="none" w:sz="0" w:space="0" w:color="auto"/>
      </w:divBdr>
    </w:div>
    <w:div w:id="2070959847">
      <w:bodyDiv w:val="1"/>
      <w:marLeft w:val="0"/>
      <w:marRight w:val="0"/>
      <w:marTop w:val="0"/>
      <w:marBottom w:val="0"/>
      <w:divBdr>
        <w:top w:val="none" w:sz="0" w:space="0" w:color="auto"/>
        <w:left w:val="none" w:sz="0" w:space="0" w:color="auto"/>
        <w:bottom w:val="none" w:sz="0" w:space="0" w:color="auto"/>
        <w:right w:val="none" w:sz="0" w:space="0" w:color="auto"/>
      </w:divBdr>
    </w:div>
    <w:div w:id="2071148899">
      <w:bodyDiv w:val="1"/>
      <w:marLeft w:val="0"/>
      <w:marRight w:val="0"/>
      <w:marTop w:val="0"/>
      <w:marBottom w:val="0"/>
      <w:divBdr>
        <w:top w:val="none" w:sz="0" w:space="0" w:color="auto"/>
        <w:left w:val="none" w:sz="0" w:space="0" w:color="auto"/>
        <w:bottom w:val="none" w:sz="0" w:space="0" w:color="auto"/>
        <w:right w:val="none" w:sz="0" w:space="0" w:color="auto"/>
      </w:divBdr>
    </w:div>
    <w:div w:id="2071150184">
      <w:bodyDiv w:val="1"/>
      <w:marLeft w:val="0"/>
      <w:marRight w:val="0"/>
      <w:marTop w:val="0"/>
      <w:marBottom w:val="0"/>
      <w:divBdr>
        <w:top w:val="none" w:sz="0" w:space="0" w:color="auto"/>
        <w:left w:val="none" w:sz="0" w:space="0" w:color="auto"/>
        <w:bottom w:val="none" w:sz="0" w:space="0" w:color="auto"/>
        <w:right w:val="none" w:sz="0" w:space="0" w:color="auto"/>
      </w:divBdr>
    </w:div>
    <w:div w:id="2071345546">
      <w:bodyDiv w:val="1"/>
      <w:marLeft w:val="0"/>
      <w:marRight w:val="0"/>
      <w:marTop w:val="0"/>
      <w:marBottom w:val="0"/>
      <w:divBdr>
        <w:top w:val="none" w:sz="0" w:space="0" w:color="auto"/>
        <w:left w:val="none" w:sz="0" w:space="0" w:color="auto"/>
        <w:bottom w:val="none" w:sz="0" w:space="0" w:color="auto"/>
        <w:right w:val="none" w:sz="0" w:space="0" w:color="auto"/>
      </w:divBdr>
    </w:div>
    <w:div w:id="2071417222">
      <w:bodyDiv w:val="1"/>
      <w:marLeft w:val="0"/>
      <w:marRight w:val="0"/>
      <w:marTop w:val="0"/>
      <w:marBottom w:val="0"/>
      <w:divBdr>
        <w:top w:val="none" w:sz="0" w:space="0" w:color="auto"/>
        <w:left w:val="none" w:sz="0" w:space="0" w:color="auto"/>
        <w:bottom w:val="none" w:sz="0" w:space="0" w:color="auto"/>
        <w:right w:val="none" w:sz="0" w:space="0" w:color="auto"/>
      </w:divBdr>
    </w:div>
    <w:div w:id="2071422572">
      <w:bodyDiv w:val="1"/>
      <w:marLeft w:val="0"/>
      <w:marRight w:val="0"/>
      <w:marTop w:val="0"/>
      <w:marBottom w:val="0"/>
      <w:divBdr>
        <w:top w:val="none" w:sz="0" w:space="0" w:color="auto"/>
        <w:left w:val="none" w:sz="0" w:space="0" w:color="auto"/>
        <w:bottom w:val="none" w:sz="0" w:space="0" w:color="auto"/>
        <w:right w:val="none" w:sz="0" w:space="0" w:color="auto"/>
      </w:divBdr>
    </w:div>
    <w:div w:id="2071463866">
      <w:bodyDiv w:val="1"/>
      <w:marLeft w:val="0"/>
      <w:marRight w:val="0"/>
      <w:marTop w:val="0"/>
      <w:marBottom w:val="0"/>
      <w:divBdr>
        <w:top w:val="none" w:sz="0" w:space="0" w:color="auto"/>
        <w:left w:val="none" w:sz="0" w:space="0" w:color="auto"/>
        <w:bottom w:val="none" w:sz="0" w:space="0" w:color="auto"/>
        <w:right w:val="none" w:sz="0" w:space="0" w:color="auto"/>
      </w:divBdr>
    </w:div>
    <w:div w:id="2071732596">
      <w:bodyDiv w:val="1"/>
      <w:marLeft w:val="0"/>
      <w:marRight w:val="0"/>
      <w:marTop w:val="0"/>
      <w:marBottom w:val="0"/>
      <w:divBdr>
        <w:top w:val="none" w:sz="0" w:space="0" w:color="auto"/>
        <w:left w:val="none" w:sz="0" w:space="0" w:color="auto"/>
        <w:bottom w:val="none" w:sz="0" w:space="0" w:color="auto"/>
        <w:right w:val="none" w:sz="0" w:space="0" w:color="auto"/>
      </w:divBdr>
    </w:div>
    <w:div w:id="2071805544">
      <w:bodyDiv w:val="1"/>
      <w:marLeft w:val="0"/>
      <w:marRight w:val="0"/>
      <w:marTop w:val="0"/>
      <w:marBottom w:val="0"/>
      <w:divBdr>
        <w:top w:val="none" w:sz="0" w:space="0" w:color="auto"/>
        <w:left w:val="none" w:sz="0" w:space="0" w:color="auto"/>
        <w:bottom w:val="none" w:sz="0" w:space="0" w:color="auto"/>
        <w:right w:val="none" w:sz="0" w:space="0" w:color="auto"/>
      </w:divBdr>
    </w:div>
    <w:div w:id="2071883184">
      <w:bodyDiv w:val="1"/>
      <w:marLeft w:val="0"/>
      <w:marRight w:val="0"/>
      <w:marTop w:val="0"/>
      <w:marBottom w:val="0"/>
      <w:divBdr>
        <w:top w:val="none" w:sz="0" w:space="0" w:color="auto"/>
        <w:left w:val="none" w:sz="0" w:space="0" w:color="auto"/>
        <w:bottom w:val="none" w:sz="0" w:space="0" w:color="auto"/>
        <w:right w:val="none" w:sz="0" w:space="0" w:color="auto"/>
      </w:divBdr>
    </w:div>
    <w:div w:id="2072117308">
      <w:bodyDiv w:val="1"/>
      <w:marLeft w:val="0"/>
      <w:marRight w:val="0"/>
      <w:marTop w:val="0"/>
      <w:marBottom w:val="0"/>
      <w:divBdr>
        <w:top w:val="none" w:sz="0" w:space="0" w:color="auto"/>
        <w:left w:val="none" w:sz="0" w:space="0" w:color="auto"/>
        <w:bottom w:val="none" w:sz="0" w:space="0" w:color="auto"/>
        <w:right w:val="none" w:sz="0" w:space="0" w:color="auto"/>
      </w:divBdr>
    </w:div>
    <w:div w:id="2072118069">
      <w:bodyDiv w:val="1"/>
      <w:marLeft w:val="0"/>
      <w:marRight w:val="0"/>
      <w:marTop w:val="0"/>
      <w:marBottom w:val="0"/>
      <w:divBdr>
        <w:top w:val="none" w:sz="0" w:space="0" w:color="auto"/>
        <w:left w:val="none" w:sz="0" w:space="0" w:color="auto"/>
        <w:bottom w:val="none" w:sz="0" w:space="0" w:color="auto"/>
        <w:right w:val="none" w:sz="0" w:space="0" w:color="auto"/>
      </w:divBdr>
    </w:div>
    <w:div w:id="2072189363">
      <w:bodyDiv w:val="1"/>
      <w:marLeft w:val="0"/>
      <w:marRight w:val="0"/>
      <w:marTop w:val="0"/>
      <w:marBottom w:val="0"/>
      <w:divBdr>
        <w:top w:val="none" w:sz="0" w:space="0" w:color="auto"/>
        <w:left w:val="none" w:sz="0" w:space="0" w:color="auto"/>
        <w:bottom w:val="none" w:sz="0" w:space="0" w:color="auto"/>
        <w:right w:val="none" w:sz="0" w:space="0" w:color="auto"/>
      </w:divBdr>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2582214">
      <w:bodyDiv w:val="1"/>
      <w:marLeft w:val="0"/>
      <w:marRight w:val="0"/>
      <w:marTop w:val="0"/>
      <w:marBottom w:val="0"/>
      <w:divBdr>
        <w:top w:val="none" w:sz="0" w:space="0" w:color="auto"/>
        <w:left w:val="none" w:sz="0" w:space="0" w:color="auto"/>
        <w:bottom w:val="none" w:sz="0" w:space="0" w:color="auto"/>
        <w:right w:val="none" w:sz="0" w:space="0" w:color="auto"/>
      </w:divBdr>
    </w:div>
    <w:div w:id="2072649141">
      <w:bodyDiv w:val="1"/>
      <w:marLeft w:val="0"/>
      <w:marRight w:val="0"/>
      <w:marTop w:val="0"/>
      <w:marBottom w:val="0"/>
      <w:divBdr>
        <w:top w:val="none" w:sz="0" w:space="0" w:color="auto"/>
        <w:left w:val="none" w:sz="0" w:space="0" w:color="auto"/>
        <w:bottom w:val="none" w:sz="0" w:space="0" w:color="auto"/>
        <w:right w:val="none" w:sz="0" w:space="0" w:color="auto"/>
      </w:divBdr>
    </w:div>
    <w:div w:id="2072655086">
      <w:bodyDiv w:val="1"/>
      <w:marLeft w:val="0"/>
      <w:marRight w:val="0"/>
      <w:marTop w:val="0"/>
      <w:marBottom w:val="0"/>
      <w:divBdr>
        <w:top w:val="none" w:sz="0" w:space="0" w:color="auto"/>
        <w:left w:val="none" w:sz="0" w:space="0" w:color="auto"/>
        <w:bottom w:val="none" w:sz="0" w:space="0" w:color="auto"/>
        <w:right w:val="none" w:sz="0" w:space="0" w:color="auto"/>
      </w:divBdr>
    </w:div>
    <w:div w:id="2072801227">
      <w:bodyDiv w:val="1"/>
      <w:marLeft w:val="0"/>
      <w:marRight w:val="0"/>
      <w:marTop w:val="0"/>
      <w:marBottom w:val="0"/>
      <w:divBdr>
        <w:top w:val="none" w:sz="0" w:space="0" w:color="auto"/>
        <w:left w:val="none" w:sz="0" w:space="0" w:color="auto"/>
        <w:bottom w:val="none" w:sz="0" w:space="0" w:color="auto"/>
        <w:right w:val="none" w:sz="0" w:space="0" w:color="auto"/>
      </w:divBdr>
    </w:div>
    <w:div w:id="2072804885">
      <w:bodyDiv w:val="1"/>
      <w:marLeft w:val="0"/>
      <w:marRight w:val="0"/>
      <w:marTop w:val="0"/>
      <w:marBottom w:val="0"/>
      <w:divBdr>
        <w:top w:val="none" w:sz="0" w:space="0" w:color="auto"/>
        <w:left w:val="none" w:sz="0" w:space="0" w:color="auto"/>
        <w:bottom w:val="none" w:sz="0" w:space="0" w:color="auto"/>
        <w:right w:val="none" w:sz="0" w:space="0" w:color="auto"/>
      </w:divBdr>
    </w:div>
    <w:div w:id="2072918932">
      <w:bodyDiv w:val="1"/>
      <w:marLeft w:val="0"/>
      <w:marRight w:val="0"/>
      <w:marTop w:val="0"/>
      <w:marBottom w:val="0"/>
      <w:divBdr>
        <w:top w:val="none" w:sz="0" w:space="0" w:color="auto"/>
        <w:left w:val="none" w:sz="0" w:space="0" w:color="auto"/>
        <w:bottom w:val="none" w:sz="0" w:space="0" w:color="auto"/>
        <w:right w:val="none" w:sz="0" w:space="0" w:color="auto"/>
      </w:divBdr>
    </w:div>
    <w:div w:id="2072997557">
      <w:bodyDiv w:val="1"/>
      <w:marLeft w:val="0"/>
      <w:marRight w:val="0"/>
      <w:marTop w:val="0"/>
      <w:marBottom w:val="0"/>
      <w:divBdr>
        <w:top w:val="none" w:sz="0" w:space="0" w:color="auto"/>
        <w:left w:val="none" w:sz="0" w:space="0" w:color="auto"/>
        <w:bottom w:val="none" w:sz="0" w:space="0" w:color="auto"/>
        <w:right w:val="none" w:sz="0" w:space="0" w:color="auto"/>
      </w:divBdr>
    </w:div>
    <w:div w:id="2073114210">
      <w:bodyDiv w:val="1"/>
      <w:marLeft w:val="0"/>
      <w:marRight w:val="0"/>
      <w:marTop w:val="0"/>
      <w:marBottom w:val="0"/>
      <w:divBdr>
        <w:top w:val="none" w:sz="0" w:space="0" w:color="auto"/>
        <w:left w:val="none" w:sz="0" w:space="0" w:color="auto"/>
        <w:bottom w:val="none" w:sz="0" w:space="0" w:color="auto"/>
        <w:right w:val="none" w:sz="0" w:space="0" w:color="auto"/>
      </w:divBdr>
    </w:div>
    <w:div w:id="2073887325">
      <w:bodyDiv w:val="1"/>
      <w:marLeft w:val="0"/>
      <w:marRight w:val="0"/>
      <w:marTop w:val="0"/>
      <w:marBottom w:val="0"/>
      <w:divBdr>
        <w:top w:val="none" w:sz="0" w:space="0" w:color="auto"/>
        <w:left w:val="none" w:sz="0" w:space="0" w:color="auto"/>
        <w:bottom w:val="none" w:sz="0" w:space="0" w:color="auto"/>
        <w:right w:val="none" w:sz="0" w:space="0" w:color="auto"/>
      </w:divBdr>
    </w:div>
    <w:div w:id="2073892467">
      <w:bodyDiv w:val="1"/>
      <w:marLeft w:val="0"/>
      <w:marRight w:val="0"/>
      <w:marTop w:val="0"/>
      <w:marBottom w:val="0"/>
      <w:divBdr>
        <w:top w:val="none" w:sz="0" w:space="0" w:color="auto"/>
        <w:left w:val="none" w:sz="0" w:space="0" w:color="auto"/>
        <w:bottom w:val="none" w:sz="0" w:space="0" w:color="auto"/>
        <w:right w:val="none" w:sz="0" w:space="0" w:color="auto"/>
      </w:divBdr>
    </w:div>
    <w:div w:id="2074228429">
      <w:bodyDiv w:val="1"/>
      <w:marLeft w:val="0"/>
      <w:marRight w:val="0"/>
      <w:marTop w:val="0"/>
      <w:marBottom w:val="0"/>
      <w:divBdr>
        <w:top w:val="none" w:sz="0" w:space="0" w:color="auto"/>
        <w:left w:val="none" w:sz="0" w:space="0" w:color="auto"/>
        <w:bottom w:val="none" w:sz="0" w:space="0" w:color="auto"/>
        <w:right w:val="none" w:sz="0" w:space="0" w:color="auto"/>
      </w:divBdr>
    </w:div>
    <w:div w:id="2074234569">
      <w:bodyDiv w:val="1"/>
      <w:marLeft w:val="0"/>
      <w:marRight w:val="0"/>
      <w:marTop w:val="0"/>
      <w:marBottom w:val="0"/>
      <w:divBdr>
        <w:top w:val="none" w:sz="0" w:space="0" w:color="auto"/>
        <w:left w:val="none" w:sz="0" w:space="0" w:color="auto"/>
        <w:bottom w:val="none" w:sz="0" w:space="0" w:color="auto"/>
        <w:right w:val="none" w:sz="0" w:space="0" w:color="auto"/>
      </w:divBdr>
    </w:div>
    <w:div w:id="2074236309">
      <w:bodyDiv w:val="1"/>
      <w:marLeft w:val="0"/>
      <w:marRight w:val="0"/>
      <w:marTop w:val="0"/>
      <w:marBottom w:val="0"/>
      <w:divBdr>
        <w:top w:val="none" w:sz="0" w:space="0" w:color="auto"/>
        <w:left w:val="none" w:sz="0" w:space="0" w:color="auto"/>
        <w:bottom w:val="none" w:sz="0" w:space="0" w:color="auto"/>
        <w:right w:val="none" w:sz="0" w:space="0" w:color="auto"/>
      </w:divBdr>
    </w:div>
    <w:div w:id="2074307457">
      <w:bodyDiv w:val="1"/>
      <w:marLeft w:val="0"/>
      <w:marRight w:val="0"/>
      <w:marTop w:val="0"/>
      <w:marBottom w:val="0"/>
      <w:divBdr>
        <w:top w:val="none" w:sz="0" w:space="0" w:color="auto"/>
        <w:left w:val="none" w:sz="0" w:space="0" w:color="auto"/>
        <w:bottom w:val="none" w:sz="0" w:space="0" w:color="auto"/>
        <w:right w:val="none" w:sz="0" w:space="0" w:color="auto"/>
      </w:divBdr>
    </w:div>
    <w:div w:id="2074351245">
      <w:bodyDiv w:val="1"/>
      <w:marLeft w:val="0"/>
      <w:marRight w:val="0"/>
      <w:marTop w:val="0"/>
      <w:marBottom w:val="0"/>
      <w:divBdr>
        <w:top w:val="none" w:sz="0" w:space="0" w:color="auto"/>
        <w:left w:val="none" w:sz="0" w:space="0" w:color="auto"/>
        <w:bottom w:val="none" w:sz="0" w:space="0" w:color="auto"/>
        <w:right w:val="none" w:sz="0" w:space="0" w:color="auto"/>
      </w:divBdr>
    </w:div>
    <w:div w:id="2074547476">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740820">
      <w:bodyDiv w:val="1"/>
      <w:marLeft w:val="0"/>
      <w:marRight w:val="0"/>
      <w:marTop w:val="0"/>
      <w:marBottom w:val="0"/>
      <w:divBdr>
        <w:top w:val="none" w:sz="0" w:space="0" w:color="auto"/>
        <w:left w:val="none" w:sz="0" w:space="0" w:color="auto"/>
        <w:bottom w:val="none" w:sz="0" w:space="0" w:color="auto"/>
        <w:right w:val="none" w:sz="0" w:space="0" w:color="auto"/>
      </w:divBdr>
    </w:div>
    <w:div w:id="2074768649">
      <w:bodyDiv w:val="1"/>
      <w:marLeft w:val="0"/>
      <w:marRight w:val="0"/>
      <w:marTop w:val="0"/>
      <w:marBottom w:val="0"/>
      <w:divBdr>
        <w:top w:val="none" w:sz="0" w:space="0" w:color="auto"/>
        <w:left w:val="none" w:sz="0" w:space="0" w:color="auto"/>
        <w:bottom w:val="none" w:sz="0" w:space="0" w:color="auto"/>
        <w:right w:val="none" w:sz="0" w:space="0" w:color="auto"/>
      </w:divBdr>
    </w:div>
    <w:div w:id="2074812998">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890918">
      <w:bodyDiv w:val="1"/>
      <w:marLeft w:val="0"/>
      <w:marRight w:val="0"/>
      <w:marTop w:val="0"/>
      <w:marBottom w:val="0"/>
      <w:divBdr>
        <w:top w:val="none" w:sz="0" w:space="0" w:color="auto"/>
        <w:left w:val="none" w:sz="0" w:space="0" w:color="auto"/>
        <w:bottom w:val="none" w:sz="0" w:space="0" w:color="auto"/>
        <w:right w:val="none" w:sz="0" w:space="0" w:color="auto"/>
      </w:divBdr>
    </w:div>
    <w:div w:id="2074959031">
      <w:bodyDiv w:val="1"/>
      <w:marLeft w:val="0"/>
      <w:marRight w:val="0"/>
      <w:marTop w:val="0"/>
      <w:marBottom w:val="0"/>
      <w:divBdr>
        <w:top w:val="none" w:sz="0" w:space="0" w:color="auto"/>
        <w:left w:val="none" w:sz="0" w:space="0" w:color="auto"/>
        <w:bottom w:val="none" w:sz="0" w:space="0" w:color="auto"/>
        <w:right w:val="none" w:sz="0" w:space="0" w:color="auto"/>
      </w:divBdr>
    </w:div>
    <w:div w:id="2074960308">
      <w:bodyDiv w:val="1"/>
      <w:marLeft w:val="0"/>
      <w:marRight w:val="0"/>
      <w:marTop w:val="0"/>
      <w:marBottom w:val="0"/>
      <w:divBdr>
        <w:top w:val="none" w:sz="0" w:space="0" w:color="auto"/>
        <w:left w:val="none" w:sz="0" w:space="0" w:color="auto"/>
        <w:bottom w:val="none" w:sz="0" w:space="0" w:color="auto"/>
        <w:right w:val="none" w:sz="0" w:space="0" w:color="auto"/>
      </w:divBdr>
    </w:div>
    <w:div w:id="2074963912">
      <w:bodyDiv w:val="1"/>
      <w:marLeft w:val="0"/>
      <w:marRight w:val="0"/>
      <w:marTop w:val="0"/>
      <w:marBottom w:val="0"/>
      <w:divBdr>
        <w:top w:val="none" w:sz="0" w:space="0" w:color="auto"/>
        <w:left w:val="none" w:sz="0" w:space="0" w:color="auto"/>
        <w:bottom w:val="none" w:sz="0" w:space="0" w:color="auto"/>
        <w:right w:val="none" w:sz="0" w:space="0" w:color="auto"/>
      </w:divBdr>
    </w:div>
    <w:div w:id="2075009492">
      <w:bodyDiv w:val="1"/>
      <w:marLeft w:val="0"/>
      <w:marRight w:val="0"/>
      <w:marTop w:val="0"/>
      <w:marBottom w:val="0"/>
      <w:divBdr>
        <w:top w:val="none" w:sz="0" w:space="0" w:color="auto"/>
        <w:left w:val="none" w:sz="0" w:space="0" w:color="auto"/>
        <w:bottom w:val="none" w:sz="0" w:space="0" w:color="auto"/>
        <w:right w:val="none" w:sz="0" w:space="0" w:color="auto"/>
      </w:divBdr>
    </w:div>
    <w:div w:id="2075153331">
      <w:bodyDiv w:val="1"/>
      <w:marLeft w:val="0"/>
      <w:marRight w:val="0"/>
      <w:marTop w:val="0"/>
      <w:marBottom w:val="0"/>
      <w:divBdr>
        <w:top w:val="none" w:sz="0" w:space="0" w:color="auto"/>
        <w:left w:val="none" w:sz="0" w:space="0" w:color="auto"/>
        <w:bottom w:val="none" w:sz="0" w:space="0" w:color="auto"/>
        <w:right w:val="none" w:sz="0" w:space="0" w:color="auto"/>
      </w:divBdr>
    </w:div>
    <w:div w:id="2075160585">
      <w:bodyDiv w:val="1"/>
      <w:marLeft w:val="0"/>
      <w:marRight w:val="0"/>
      <w:marTop w:val="0"/>
      <w:marBottom w:val="0"/>
      <w:divBdr>
        <w:top w:val="none" w:sz="0" w:space="0" w:color="auto"/>
        <w:left w:val="none" w:sz="0" w:space="0" w:color="auto"/>
        <w:bottom w:val="none" w:sz="0" w:space="0" w:color="auto"/>
        <w:right w:val="none" w:sz="0" w:space="0" w:color="auto"/>
      </w:divBdr>
    </w:div>
    <w:div w:id="2075276481">
      <w:bodyDiv w:val="1"/>
      <w:marLeft w:val="0"/>
      <w:marRight w:val="0"/>
      <w:marTop w:val="0"/>
      <w:marBottom w:val="0"/>
      <w:divBdr>
        <w:top w:val="none" w:sz="0" w:space="0" w:color="auto"/>
        <w:left w:val="none" w:sz="0" w:space="0" w:color="auto"/>
        <w:bottom w:val="none" w:sz="0" w:space="0" w:color="auto"/>
        <w:right w:val="none" w:sz="0" w:space="0" w:color="auto"/>
      </w:divBdr>
    </w:div>
    <w:div w:id="2075350472">
      <w:bodyDiv w:val="1"/>
      <w:marLeft w:val="0"/>
      <w:marRight w:val="0"/>
      <w:marTop w:val="0"/>
      <w:marBottom w:val="0"/>
      <w:divBdr>
        <w:top w:val="none" w:sz="0" w:space="0" w:color="auto"/>
        <w:left w:val="none" w:sz="0" w:space="0" w:color="auto"/>
        <w:bottom w:val="none" w:sz="0" w:space="0" w:color="auto"/>
        <w:right w:val="none" w:sz="0" w:space="0" w:color="auto"/>
      </w:divBdr>
    </w:div>
    <w:div w:id="2075548202">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20984">
      <w:bodyDiv w:val="1"/>
      <w:marLeft w:val="0"/>
      <w:marRight w:val="0"/>
      <w:marTop w:val="0"/>
      <w:marBottom w:val="0"/>
      <w:divBdr>
        <w:top w:val="none" w:sz="0" w:space="0" w:color="auto"/>
        <w:left w:val="none" w:sz="0" w:space="0" w:color="auto"/>
        <w:bottom w:val="none" w:sz="0" w:space="0" w:color="auto"/>
        <w:right w:val="none" w:sz="0" w:space="0" w:color="auto"/>
      </w:divBdr>
    </w:div>
    <w:div w:id="2075808496">
      <w:bodyDiv w:val="1"/>
      <w:marLeft w:val="0"/>
      <w:marRight w:val="0"/>
      <w:marTop w:val="0"/>
      <w:marBottom w:val="0"/>
      <w:divBdr>
        <w:top w:val="none" w:sz="0" w:space="0" w:color="auto"/>
        <w:left w:val="none" w:sz="0" w:space="0" w:color="auto"/>
        <w:bottom w:val="none" w:sz="0" w:space="0" w:color="auto"/>
        <w:right w:val="none" w:sz="0" w:space="0" w:color="auto"/>
      </w:divBdr>
    </w:div>
    <w:div w:id="2075933610">
      <w:bodyDiv w:val="1"/>
      <w:marLeft w:val="0"/>
      <w:marRight w:val="0"/>
      <w:marTop w:val="0"/>
      <w:marBottom w:val="0"/>
      <w:divBdr>
        <w:top w:val="none" w:sz="0" w:space="0" w:color="auto"/>
        <w:left w:val="none" w:sz="0" w:space="0" w:color="auto"/>
        <w:bottom w:val="none" w:sz="0" w:space="0" w:color="auto"/>
        <w:right w:val="none" w:sz="0" w:space="0" w:color="auto"/>
      </w:divBdr>
    </w:div>
    <w:div w:id="2076051021">
      <w:bodyDiv w:val="1"/>
      <w:marLeft w:val="0"/>
      <w:marRight w:val="0"/>
      <w:marTop w:val="0"/>
      <w:marBottom w:val="0"/>
      <w:divBdr>
        <w:top w:val="none" w:sz="0" w:space="0" w:color="auto"/>
        <w:left w:val="none" w:sz="0" w:space="0" w:color="auto"/>
        <w:bottom w:val="none" w:sz="0" w:space="0" w:color="auto"/>
        <w:right w:val="none" w:sz="0" w:space="0" w:color="auto"/>
      </w:divBdr>
    </w:div>
    <w:div w:id="2076388539">
      <w:bodyDiv w:val="1"/>
      <w:marLeft w:val="0"/>
      <w:marRight w:val="0"/>
      <w:marTop w:val="0"/>
      <w:marBottom w:val="0"/>
      <w:divBdr>
        <w:top w:val="none" w:sz="0" w:space="0" w:color="auto"/>
        <w:left w:val="none" w:sz="0" w:space="0" w:color="auto"/>
        <w:bottom w:val="none" w:sz="0" w:space="0" w:color="auto"/>
        <w:right w:val="none" w:sz="0" w:space="0" w:color="auto"/>
      </w:divBdr>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7243183">
      <w:bodyDiv w:val="1"/>
      <w:marLeft w:val="0"/>
      <w:marRight w:val="0"/>
      <w:marTop w:val="0"/>
      <w:marBottom w:val="0"/>
      <w:divBdr>
        <w:top w:val="none" w:sz="0" w:space="0" w:color="auto"/>
        <w:left w:val="none" w:sz="0" w:space="0" w:color="auto"/>
        <w:bottom w:val="none" w:sz="0" w:space="0" w:color="auto"/>
        <w:right w:val="none" w:sz="0" w:space="0" w:color="auto"/>
      </w:divBdr>
    </w:div>
    <w:div w:id="2077245574">
      <w:bodyDiv w:val="1"/>
      <w:marLeft w:val="0"/>
      <w:marRight w:val="0"/>
      <w:marTop w:val="0"/>
      <w:marBottom w:val="0"/>
      <w:divBdr>
        <w:top w:val="none" w:sz="0" w:space="0" w:color="auto"/>
        <w:left w:val="none" w:sz="0" w:space="0" w:color="auto"/>
        <w:bottom w:val="none" w:sz="0" w:space="0" w:color="auto"/>
        <w:right w:val="none" w:sz="0" w:space="0" w:color="auto"/>
      </w:divBdr>
    </w:div>
    <w:div w:id="2077504620">
      <w:bodyDiv w:val="1"/>
      <w:marLeft w:val="0"/>
      <w:marRight w:val="0"/>
      <w:marTop w:val="0"/>
      <w:marBottom w:val="0"/>
      <w:divBdr>
        <w:top w:val="none" w:sz="0" w:space="0" w:color="auto"/>
        <w:left w:val="none" w:sz="0" w:space="0" w:color="auto"/>
        <w:bottom w:val="none" w:sz="0" w:space="0" w:color="auto"/>
        <w:right w:val="none" w:sz="0" w:space="0" w:color="auto"/>
      </w:divBdr>
    </w:div>
    <w:div w:id="2077580292">
      <w:bodyDiv w:val="1"/>
      <w:marLeft w:val="0"/>
      <w:marRight w:val="0"/>
      <w:marTop w:val="0"/>
      <w:marBottom w:val="0"/>
      <w:divBdr>
        <w:top w:val="none" w:sz="0" w:space="0" w:color="auto"/>
        <w:left w:val="none" w:sz="0" w:space="0" w:color="auto"/>
        <w:bottom w:val="none" w:sz="0" w:space="0" w:color="auto"/>
        <w:right w:val="none" w:sz="0" w:space="0" w:color="auto"/>
      </w:divBdr>
    </w:div>
    <w:div w:id="2077581073">
      <w:bodyDiv w:val="1"/>
      <w:marLeft w:val="0"/>
      <w:marRight w:val="0"/>
      <w:marTop w:val="0"/>
      <w:marBottom w:val="0"/>
      <w:divBdr>
        <w:top w:val="none" w:sz="0" w:space="0" w:color="auto"/>
        <w:left w:val="none" w:sz="0" w:space="0" w:color="auto"/>
        <w:bottom w:val="none" w:sz="0" w:space="0" w:color="auto"/>
        <w:right w:val="none" w:sz="0" w:space="0" w:color="auto"/>
      </w:divBdr>
    </w:div>
    <w:div w:id="2077584451">
      <w:bodyDiv w:val="1"/>
      <w:marLeft w:val="0"/>
      <w:marRight w:val="0"/>
      <w:marTop w:val="0"/>
      <w:marBottom w:val="0"/>
      <w:divBdr>
        <w:top w:val="none" w:sz="0" w:space="0" w:color="auto"/>
        <w:left w:val="none" w:sz="0" w:space="0" w:color="auto"/>
        <w:bottom w:val="none" w:sz="0" w:space="0" w:color="auto"/>
        <w:right w:val="none" w:sz="0" w:space="0" w:color="auto"/>
      </w:divBdr>
    </w:div>
    <w:div w:id="2077825140">
      <w:bodyDiv w:val="1"/>
      <w:marLeft w:val="0"/>
      <w:marRight w:val="0"/>
      <w:marTop w:val="0"/>
      <w:marBottom w:val="0"/>
      <w:divBdr>
        <w:top w:val="none" w:sz="0" w:space="0" w:color="auto"/>
        <w:left w:val="none" w:sz="0" w:space="0" w:color="auto"/>
        <w:bottom w:val="none" w:sz="0" w:space="0" w:color="auto"/>
        <w:right w:val="none" w:sz="0" w:space="0" w:color="auto"/>
      </w:divBdr>
    </w:div>
    <w:div w:id="2078235343">
      <w:bodyDiv w:val="1"/>
      <w:marLeft w:val="0"/>
      <w:marRight w:val="0"/>
      <w:marTop w:val="0"/>
      <w:marBottom w:val="0"/>
      <w:divBdr>
        <w:top w:val="none" w:sz="0" w:space="0" w:color="auto"/>
        <w:left w:val="none" w:sz="0" w:space="0" w:color="auto"/>
        <w:bottom w:val="none" w:sz="0" w:space="0" w:color="auto"/>
        <w:right w:val="none" w:sz="0" w:space="0" w:color="auto"/>
      </w:divBdr>
    </w:div>
    <w:div w:id="2078436438">
      <w:bodyDiv w:val="1"/>
      <w:marLeft w:val="0"/>
      <w:marRight w:val="0"/>
      <w:marTop w:val="0"/>
      <w:marBottom w:val="0"/>
      <w:divBdr>
        <w:top w:val="none" w:sz="0" w:space="0" w:color="auto"/>
        <w:left w:val="none" w:sz="0" w:space="0" w:color="auto"/>
        <w:bottom w:val="none" w:sz="0" w:space="0" w:color="auto"/>
        <w:right w:val="none" w:sz="0" w:space="0" w:color="auto"/>
      </w:divBdr>
    </w:div>
    <w:div w:id="2078623857">
      <w:bodyDiv w:val="1"/>
      <w:marLeft w:val="0"/>
      <w:marRight w:val="0"/>
      <w:marTop w:val="0"/>
      <w:marBottom w:val="0"/>
      <w:divBdr>
        <w:top w:val="none" w:sz="0" w:space="0" w:color="auto"/>
        <w:left w:val="none" w:sz="0" w:space="0" w:color="auto"/>
        <w:bottom w:val="none" w:sz="0" w:space="0" w:color="auto"/>
        <w:right w:val="none" w:sz="0" w:space="0" w:color="auto"/>
      </w:divBdr>
    </w:div>
    <w:div w:id="2078698135">
      <w:bodyDiv w:val="1"/>
      <w:marLeft w:val="0"/>
      <w:marRight w:val="0"/>
      <w:marTop w:val="0"/>
      <w:marBottom w:val="0"/>
      <w:divBdr>
        <w:top w:val="none" w:sz="0" w:space="0" w:color="auto"/>
        <w:left w:val="none" w:sz="0" w:space="0" w:color="auto"/>
        <w:bottom w:val="none" w:sz="0" w:space="0" w:color="auto"/>
        <w:right w:val="none" w:sz="0" w:space="0" w:color="auto"/>
      </w:divBdr>
    </w:div>
    <w:div w:id="2079013198">
      <w:bodyDiv w:val="1"/>
      <w:marLeft w:val="0"/>
      <w:marRight w:val="0"/>
      <w:marTop w:val="0"/>
      <w:marBottom w:val="0"/>
      <w:divBdr>
        <w:top w:val="none" w:sz="0" w:space="0" w:color="auto"/>
        <w:left w:val="none" w:sz="0" w:space="0" w:color="auto"/>
        <w:bottom w:val="none" w:sz="0" w:space="0" w:color="auto"/>
        <w:right w:val="none" w:sz="0" w:space="0" w:color="auto"/>
      </w:divBdr>
    </w:div>
    <w:div w:id="2079474572">
      <w:bodyDiv w:val="1"/>
      <w:marLeft w:val="0"/>
      <w:marRight w:val="0"/>
      <w:marTop w:val="0"/>
      <w:marBottom w:val="0"/>
      <w:divBdr>
        <w:top w:val="none" w:sz="0" w:space="0" w:color="auto"/>
        <w:left w:val="none" w:sz="0" w:space="0" w:color="auto"/>
        <w:bottom w:val="none" w:sz="0" w:space="0" w:color="auto"/>
        <w:right w:val="none" w:sz="0" w:space="0" w:color="auto"/>
      </w:divBdr>
    </w:div>
    <w:div w:id="2080012234">
      <w:bodyDiv w:val="1"/>
      <w:marLeft w:val="0"/>
      <w:marRight w:val="0"/>
      <w:marTop w:val="0"/>
      <w:marBottom w:val="0"/>
      <w:divBdr>
        <w:top w:val="none" w:sz="0" w:space="0" w:color="auto"/>
        <w:left w:val="none" w:sz="0" w:space="0" w:color="auto"/>
        <w:bottom w:val="none" w:sz="0" w:space="0" w:color="auto"/>
        <w:right w:val="none" w:sz="0" w:space="0" w:color="auto"/>
      </w:divBdr>
    </w:div>
    <w:div w:id="2080326047">
      <w:bodyDiv w:val="1"/>
      <w:marLeft w:val="0"/>
      <w:marRight w:val="0"/>
      <w:marTop w:val="0"/>
      <w:marBottom w:val="0"/>
      <w:divBdr>
        <w:top w:val="none" w:sz="0" w:space="0" w:color="auto"/>
        <w:left w:val="none" w:sz="0" w:space="0" w:color="auto"/>
        <w:bottom w:val="none" w:sz="0" w:space="0" w:color="auto"/>
        <w:right w:val="none" w:sz="0" w:space="0" w:color="auto"/>
      </w:divBdr>
    </w:div>
    <w:div w:id="2080326874">
      <w:bodyDiv w:val="1"/>
      <w:marLeft w:val="0"/>
      <w:marRight w:val="0"/>
      <w:marTop w:val="0"/>
      <w:marBottom w:val="0"/>
      <w:divBdr>
        <w:top w:val="none" w:sz="0" w:space="0" w:color="auto"/>
        <w:left w:val="none" w:sz="0" w:space="0" w:color="auto"/>
        <w:bottom w:val="none" w:sz="0" w:space="0" w:color="auto"/>
        <w:right w:val="none" w:sz="0" w:space="0" w:color="auto"/>
      </w:divBdr>
    </w:div>
    <w:div w:id="2080398645">
      <w:bodyDiv w:val="1"/>
      <w:marLeft w:val="0"/>
      <w:marRight w:val="0"/>
      <w:marTop w:val="0"/>
      <w:marBottom w:val="0"/>
      <w:divBdr>
        <w:top w:val="none" w:sz="0" w:space="0" w:color="auto"/>
        <w:left w:val="none" w:sz="0" w:space="0" w:color="auto"/>
        <w:bottom w:val="none" w:sz="0" w:space="0" w:color="auto"/>
        <w:right w:val="none" w:sz="0" w:space="0" w:color="auto"/>
      </w:divBdr>
    </w:div>
    <w:div w:id="2080399722">
      <w:bodyDiv w:val="1"/>
      <w:marLeft w:val="0"/>
      <w:marRight w:val="0"/>
      <w:marTop w:val="0"/>
      <w:marBottom w:val="0"/>
      <w:divBdr>
        <w:top w:val="none" w:sz="0" w:space="0" w:color="auto"/>
        <w:left w:val="none" w:sz="0" w:space="0" w:color="auto"/>
        <w:bottom w:val="none" w:sz="0" w:space="0" w:color="auto"/>
        <w:right w:val="none" w:sz="0" w:space="0" w:color="auto"/>
      </w:divBdr>
    </w:div>
    <w:div w:id="2080520697">
      <w:bodyDiv w:val="1"/>
      <w:marLeft w:val="0"/>
      <w:marRight w:val="0"/>
      <w:marTop w:val="0"/>
      <w:marBottom w:val="0"/>
      <w:divBdr>
        <w:top w:val="none" w:sz="0" w:space="0" w:color="auto"/>
        <w:left w:val="none" w:sz="0" w:space="0" w:color="auto"/>
        <w:bottom w:val="none" w:sz="0" w:space="0" w:color="auto"/>
        <w:right w:val="none" w:sz="0" w:space="0" w:color="auto"/>
      </w:divBdr>
    </w:div>
    <w:div w:id="2080714157">
      <w:bodyDiv w:val="1"/>
      <w:marLeft w:val="0"/>
      <w:marRight w:val="0"/>
      <w:marTop w:val="0"/>
      <w:marBottom w:val="0"/>
      <w:divBdr>
        <w:top w:val="none" w:sz="0" w:space="0" w:color="auto"/>
        <w:left w:val="none" w:sz="0" w:space="0" w:color="auto"/>
        <w:bottom w:val="none" w:sz="0" w:space="0" w:color="auto"/>
        <w:right w:val="none" w:sz="0" w:space="0" w:color="auto"/>
      </w:divBdr>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1022">
      <w:bodyDiv w:val="1"/>
      <w:marLeft w:val="0"/>
      <w:marRight w:val="0"/>
      <w:marTop w:val="0"/>
      <w:marBottom w:val="0"/>
      <w:divBdr>
        <w:top w:val="none" w:sz="0" w:space="0" w:color="auto"/>
        <w:left w:val="none" w:sz="0" w:space="0" w:color="auto"/>
        <w:bottom w:val="none" w:sz="0" w:space="0" w:color="auto"/>
        <w:right w:val="none" w:sz="0" w:space="0" w:color="auto"/>
      </w:divBdr>
    </w:div>
    <w:div w:id="2081318744">
      <w:bodyDiv w:val="1"/>
      <w:marLeft w:val="0"/>
      <w:marRight w:val="0"/>
      <w:marTop w:val="0"/>
      <w:marBottom w:val="0"/>
      <w:divBdr>
        <w:top w:val="none" w:sz="0" w:space="0" w:color="auto"/>
        <w:left w:val="none" w:sz="0" w:space="0" w:color="auto"/>
        <w:bottom w:val="none" w:sz="0" w:space="0" w:color="auto"/>
        <w:right w:val="none" w:sz="0" w:space="0" w:color="auto"/>
      </w:divBdr>
    </w:div>
    <w:div w:id="2081515133">
      <w:bodyDiv w:val="1"/>
      <w:marLeft w:val="0"/>
      <w:marRight w:val="0"/>
      <w:marTop w:val="0"/>
      <w:marBottom w:val="0"/>
      <w:divBdr>
        <w:top w:val="none" w:sz="0" w:space="0" w:color="auto"/>
        <w:left w:val="none" w:sz="0" w:space="0" w:color="auto"/>
        <w:bottom w:val="none" w:sz="0" w:space="0" w:color="auto"/>
        <w:right w:val="none" w:sz="0" w:space="0" w:color="auto"/>
      </w:divBdr>
    </w:div>
    <w:div w:id="2082096622">
      <w:bodyDiv w:val="1"/>
      <w:marLeft w:val="0"/>
      <w:marRight w:val="0"/>
      <w:marTop w:val="0"/>
      <w:marBottom w:val="0"/>
      <w:divBdr>
        <w:top w:val="none" w:sz="0" w:space="0" w:color="auto"/>
        <w:left w:val="none" w:sz="0" w:space="0" w:color="auto"/>
        <w:bottom w:val="none" w:sz="0" w:space="0" w:color="auto"/>
        <w:right w:val="none" w:sz="0" w:space="0" w:color="auto"/>
      </w:divBdr>
    </w:div>
    <w:div w:id="2082212501">
      <w:bodyDiv w:val="1"/>
      <w:marLeft w:val="0"/>
      <w:marRight w:val="0"/>
      <w:marTop w:val="0"/>
      <w:marBottom w:val="0"/>
      <w:divBdr>
        <w:top w:val="none" w:sz="0" w:space="0" w:color="auto"/>
        <w:left w:val="none" w:sz="0" w:space="0" w:color="auto"/>
        <w:bottom w:val="none" w:sz="0" w:space="0" w:color="auto"/>
        <w:right w:val="none" w:sz="0" w:space="0" w:color="auto"/>
      </w:divBdr>
    </w:div>
    <w:div w:id="2082604502">
      <w:bodyDiv w:val="1"/>
      <w:marLeft w:val="0"/>
      <w:marRight w:val="0"/>
      <w:marTop w:val="0"/>
      <w:marBottom w:val="0"/>
      <w:divBdr>
        <w:top w:val="none" w:sz="0" w:space="0" w:color="auto"/>
        <w:left w:val="none" w:sz="0" w:space="0" w:color="auto"/>
        <w:bottom w:val="none" w:sz="0" w:space="0" w:color="auto"/>
        <w:right w:val="none" w:sz="0" w:space="0" w:color="auto"/>
      </w:divBdr>
    </w:div>
    <w:div w:id="2082628879">
      <w:bodyDiv w:val="1"/>
      <w:marLeft w:val="0"/>
      <w:marRight w:val="0"/>
      <w:marTop w:val="0"/>
      <w:marBottom w:val="0"/>
      <w:divBdr>
        <w:top w:val="none" w:sz="0" w:space="0" w:color="auto"/>
        <w:left w:val="none" w:sz="0" w:space="0" w:color="auto"/>
        <w:bottom w:val="none" w:sz="0" w:space="0" w:color="auto"/>
        <w:right w:val="none" w:sz="0" w:space="0" w:color="auto"/>
      </w:divBdr>
    </w:div>
    <w:div w:id="2082822724">
      <w:bodyDiv w:val="1"/>
      <w:marLeft w:val="0"/>
      <w:marRight w:val="0"/>
      <w:marTop w:val="0"/>
      <w:marBottom w:val="0"/>
      <w:divBdr>
        <w:top w:val="none" w:sz="0" w:space="0" w:color="auto"/>
        <w:left w:val="none" w:sz="0" w:space="0" w:color="auto"/>
        <w:bottom w:val="none" w:sz="0" w:space="0" w:color="auto"/>
        <w:right w:val="none" w:sz="0" w:space="0" w:color="auto"/>
      </w:divBdr>
    </w:div>
    <w:div w:id="2083093304">
      <w:bodyDiv w:val="1"/>
      <w:marLeft w:val="0"/>
      <w:marRight w:val="0"/>
      <w:marTop w:val="0"/>
      <w:marBottom w:val="0"/>
      <w:divBdr>
        <w:top w:val="none" w:sz="0" w:space="0" w:color="auto"/>
        <w:left w:val="none" w:sz="0" w:space="0" w:color="auto"/>
        <w:bottom w:val="none" w:sz="0" w:space="0" w:color="auto"/>
        <w:right w:val="none" w:sz="0" w:space="0" w:color="auto"/>
      </w:divBdr>
    </w:div>
    <w:div w:id="2083330188">
      <w:bodyDiv w:val="1"/>
      <w:marLeft w:val="0"/>
      <w:marRight w:val="0"/>
      <w:marTop w:val="0"/>
      <w:marBottom w:val="0"/>
      <w:divBdr>
        <w:top w:val="none" w:sz="0" w:space="0" w:color="auto"/>
        <w:left w:val="none" w:sz="0" w:space="0" w:color="auto"/>
        <w:bottom w:val="none" w:sz="0" w:space="0" w:color="auto"/>
        <w:right w:val="none" w:sz="0" w:space="0" w:color="auto"/>
      </w:divBdr>
      <w:divsChild>
        <w:div w:id="2084444138">
          <w:marLeft w:val="0"/>
          <w:marRight w:val="0"/>
          <w:marTop w:val="0"/>
          <w:marBottom w:val="0"/>
          <w:divBdr>
            <w:top w:val="none" w:sz="0" w:space="0" w:color="auto"/>
            <w:left w:val="none" w:sz="0" w:space="0" w:color="auto"/>
            <w:bottom w:val="none" w:sz="0" w:space="0" w:color="auto"/>
            <w:right w:val="none" w:sz="0" w:space="0" w:color="auto"/>
          </w:divBdr>
          <w:divsChild>
            <w:div w:id="16355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4473">
      <w:bodyDiv w:val="1"/>
      <w:marLeft w:val="0"/>
      <w:marRight w:val="0"/>
      <w:marTop w:val="0"/>
      <w:marBottom w:val="0"/>
      <w:divBdr>
        <w:top w:val="none" w:sz="0" w:space="0" w:color="auto"/>
        <w:left w:val="none" w:sz="0" w:space="0" w:color="auto"/>
        <w:bottom w:val="none" w:sz="0" w:space="0" w:color="auto"/>
        <w:right w:val="none" w:sz="0" w:space="0" w:color="auto"/>
      </w:divBdr>
    </w:div>
    <w:div w:id="2083525979">
      <w:bodyDiv w:val="1"/>
      <w:marLeft w:val="0"/>
      <w:marRight w:val="0"/>
      <w:marTop w:val="0"/>
      <w:marBottom w:val="0"/>
      <w:divBdr>
        <w:top w:val="none" w:sz="0" w:space="0" w:color="auto"/>
        <w:left w:val="none" w:sz="0" w:space="0" w:color="auto"/>
        <w:bottom w:val="none" w:sz="0" w:space="0" w:color="auto"/>
        <w:right w:val="none" w:sz="0" w:space="0" w:color="auto"/>
      </w:divBdr>
    </w:div>
    <w:div w:id="2083677256">
      <w:bodyDiv w:val="1"/>
      <w:marLeft w:val="0"/>
      <w:marRight w:val="0"/>
      <w:marTop w:val="0"/>
      <w:marBottom w:val="0"/>
      <w:divBdr>
        <w:top w:val="none" w:sz="0" w:space="0" w:color="auto"/>
        <w:left w:val="none" w:sz="0" w:space="0" w:color="auto"/>
        <w:bottom w:val="none" w:sz="0" w:space="0" w:color="auto"/>
        <w:right w:val="none" w:sz="0" w:space="0" w:color="auto"/>
      </w:divBdr>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330033">
      <w:bodyDiv w:val="1"/>
      <w:marLeft w:val="0"/>
      <w:marRight w:val="0"/>
      <w:marTop w:val="0"/>
      <w:marBottom w:val="0"/>
      <w:divBdr>
        <w:top w:val="none" w:sz="0" w:space="0" w:color="auto"/>
        <w:left w:val="none" w:sz="0" w:space="0" w:color="auto"/>
        <w:bottom w:val="none" w:sz="0" w:space="0" w:color="auto"/>
        <w:right w:val="none" w:sz="0" w:space="0" w:color="auto"/>
      </w:divBdr>
    </w:div>
    <w:div w:id="2084332010">
      <w:bodyDiv w:val="1"/>
      <w:marLeft w:val="0"/>
      <w:marRight w:val="0"/>
      <w:marTop w:val="0"/>
      <w:marBottom w:val="0"/>
      <w:divBdr>
        <w:top w:val="none" w:sz="0" w:space="0" w:color="auto"/>
        <w:left w:val="none" w:sz="0" w:space="0" w:color="auto"/>
        <w:bottom w:val="none" w:sz="0" w:space="0" w:color="auto"/>
        <w:right w:val="none" w:sz="0" w:space="0" w:color="auto"/>
      </w:divBdr>
    </w:div>
    <w:div w:id="2084334186">
      <w:bodyDiv w:val="1"/>
      <w:marLeft w:val="0"/>
      <w:marRight w:val="0"/>
      <w:marTop w:val="0"/>
      <w:marBottom w:val="0"/>
      <w:divBdr>
        <w:top w:val="none" w:sz="0" w:space="0" w:color="auto"/>
        <w:left w:val="none" w:sz="0" w:space="0" w:color="auto"/>
        <w:bottom w:val="none" w:sz="0" w:space="0" w:color="auto"/>
        <w:right w:val="none" w:sz="0" w:space="0" w:color="auto"/>
      </w:divBdr>
    </w:div>
    <w:div w:id="2084571128">
      <w:bodyDiv w:val="1"/>
      <w:marLeft w:val="0"/>
      <w:marRight w:val="0"/>
      <w:marTop w:val="0"/>
      <w:marBottom w:val="0"/>
      <w:divBdr>
        <w:top w:val="none" w:sz="0" w:space="0" w:color="auto"/>
        <w:left w:val="none" w:sz="0" w:space="0" w:color="auto"/>
        <w:bottom w:val="none" w:sz="0" w:space="0" w:color="auto"/>
        <w:right w:val="none" w:sz="0" w:space="0" w:color="auto"/>
      </w:divBdr>
    </w:div>
    <w:div w:id="2084598228">
      <w:bodyDiv w:val="1"/>
      <w:marLeft w:val="0"/>
      <w:marRight w:val="0"/>
      <w:marTop w:val="0"/>
      <w:marBottom w:val="0"/>
      <w:divBdr>
        <w:top w:val="none" w:sz="0" w:space="0" w:color="auto"/>
        <w:left w:val="none" w:sz="0" w:space="0" w:color="auto"/>
        <w:bottom w:val="none" w:sz="0" w:space="0" w:color="auto"/>
        <w:right w:val="none" w:sz="0" w:space="0" w:color="auto"/>
      </w:divBdr>
    </w:div>
    <w:div w:id="2084646209">
      <w:bodyDiv w:val="1"/>
      <w:marLeft w:val="0"/>
      <w:marRight w:val="0"/>
      <w:marTop w:val="0"/>
      <w:marBottom w:val="0"/>
      <w:divBdr>
        <w:top w:val="none" w:sz="0" w:space="0" w:color="auto"/>
        <w:left w:val="none" w:sz="0" w:space="0" w:color="auto"/>
        <w:bottom w:val="none" w:sz="0" w:space="0" w:color="auto"/>
        <w:right w:val="none" w:sz="0" w:space="0" w:color="auto"/>
      </w:divBdr>
    </w:div>
    <w:div w:id="2084715061">
      <w:bodyDiv w:val="1"/>
      <w:marLeft w:val="0"/>
      <w:marRight w:val="0"/>
      <w:marTop w:val="0"/>
      <w:marBottom w:val="0"/>
      <w:divBdr>
        <w:top w:val="none" w:sz="0" w:space="0" w:color="auto"/>
        <w:left w:val="none" w:sz="0" w:space="0" w:color="auto"/>
        <w:bottom w:val="none" w:sz="0" w:space="0" w:color="auto"/>
        <w:right w:val="none" w:sz="0" w:space="0" w:color="auto"/>
      </w:divBdr>
    </w:div>
    <w:div w:id="2084790775">
      <w:bodyDiv w:val="1"/>
      <w:marLeft w:val="0"/>
      <w:marRight w:val="0"/>
      <w:marTop w:val="0"/>
      <w:marBottom w:val="0"/>
      <w:divBdr>
        <w:top w:val="none" w:sz="0" w:space="0" w:color="auto"/>
        <w:left w:val="none" w:sz="0" w:space="0" w:color="auto"/>
        <w:bottom w:val="none" w:sz="0" w:space="0" w:color="auto"/>
        <w:right w:val="none" w:sz="0" w:space="0" w:color="auto"/>
      </w:divBdr>
    </w:div>
    <w:div w:id="2084793194">
      <w:bodyDiv w:val="1"/>
      <w:marLeft w:val="0"/>
      <w:marRight w:val="0"/>
      <w:marTop w:val="0"/>
      <w:marBottom w:val="0"/>
      <w:divBdr>
        <w:top w:val="none" w:sz="0" w:space="0" w:color="auto"/>
        <w:left w:val="none" w:sz="0" w:space="0" w:color="auto"/>
        <w:bottom w:val="none" w:sz="0" w:space="0" w:color="auto"/>
        <w:right w:val="none" w:sz="0" w:space="0" w:color="auto"/>
      </w:divBdr>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75658">
      <w:bodyDiv w:val="1"/>
      <w:marLeft w:val="0"/>
      <w:marRight w:val="0"/>
      <w:marTop w:val="0"/>
      <w:marBottom w:val="0"/>
      <w:divBdr>
        <w:top w:val="none" w:sz="0" w:space="0" w:color="auto"/>
        <w:left w:val="none" w:sz="0" w:space="0" w:color="auto"/>
        <w:bottom w:val="none" w:sz="0" w:space="0" w:color="auto"/>
        <w:right w:val="none" w:sz="0" w:space="0" w:color="auto"/>
      </w:divBdr>
    </w:div>
    <w:div w:id="2085446847">
      <w:bodyDiv w:val="1"/>
      <w:marLeft w:val="0"/>
      <w:marRight w:val="0"/>
      <w:marTop w:val="0"/>
      <w:marBottom w:val="0"/>
      <w:divBdr>
        <w:top w:val="none" w:sz="0" w:space="0" w:color="auto"/>
        <w:left w:val="none" w:sz="0" w:space="0" w:color="auto"/>
        <w:bottom w:val="none" w:sz="0" w:space="0" w:color="auto"/>
        <w:right w:val="none" w:sz="0" w:space="0" w:color="auto"/>
      </w:divBdr>
    </w:div>
    <w:div w:id="2085518510">
      <w:bodyDiv w:val="1"/>
      <w:marLeft w:val="0"/>
      <w:marRight w:val="0"/>
      <w:marTop w:val="0"/>
      <w:marBottom w:val="0"/>
      <w:divBdr>
        <w:top w:val="none" w:sz="0" w:space="0" w:color="auto"/>
        <w:left w:val="none" w:sz="0" w:space="0" w:color="auto"/>
        <w:bottom w:val="none" w:sz="0" w:space="0" w:color="auto"/>
        <w:right w:val="none" w:sz="0" w:space="0" w:color="auto"/>
      </w:divBdr>
    </w:div>
    <w:div w:id="2085562746">
      <w:bodyDiv w:val="1"/>
      <w:marLeft w:val="0"/>
      <w:marRight w:val="0"/>
      <w:marTop w:val="0"/>
      <w:marBottom w:val="0"/>
      <w:divBdr>
        <w:top w:val="none" w:sz="0" w:space="0" w:color="auto"/>
        <w:left w:val="none" w:sz="0" w:space="0" w:color="auto"/>
        <w:bottom w:val="none" w:sz="0" w:space="0" w:color="auto"/>
        <w:right w:val="none" w:sz="0" w:space="0" w:color="auto"/>
      </w:divBdr>
    </w:div>
    <w:div w:id="2085955707">
      <w:bodyDiv w:val="1"/>
      <w:marLeft w:val="0"/>
      <w:marRight w:val="0"/>
      <w:marTop w:val="0"/>
      <w:marBottom w:val="0"/>
      <w:divBdr>
        <w:top w:val="none" w:sz="0" w:space="0" w:color="auto"/>
        <w:left w:val="none" w:sz="0" w:space="0" w:color="auto"/>
        <w:bottom w:val="none" w:sz="0" w:space="0" w:color="auto"/>
        <w:right w:val="none" w:sz="0" w:space="0" w:color="auto"/>
      </w:divBdr>
    </w:div>
    <w:div w:id="2086028169">
      <w:bodyDiv w:val="1"/>
      <w:marLeft w:val="0"/>
      <w:marRight w:val="0"/>
      <w:marTop w:val="0"/>
      <w:marBottom w:val="0"/>
      <w:divBdr>
        <w:top w:val="none" w:sz="0" w:space="0" w:color="auto"/>
        <w:left w:val="none" w:sz="0" w:space="0" w:color="auto"/>
        <w:bottom w:val="none" w:sz="0" w:space="0" w:color="auto"/>
        <w:right w:val="none" w:sz="0" w:space="0" w:color="auto"/>
      </w:divBdr>
    </w:div>
    <w:div w:id="2086101941">
      <w:bodyDiv w:val="1"/>
      <w:marLeft w:val="0"/>
      <w:marRight w:val="0"/>
      <w:marTop w:val="0"/>
      <w:marBottom w:val="0"/>
      <w:divBdr>
        <w:top w:val="none" w:sz="0" w:space="0" w:color="auto"/>
        <w:left w:val="none" w:sz="0" w:space="0" w:color="auto"/>
        <w:bottom w:val="none" w:sz="0" w:space="0" w:color="auto"/>
        <w:right w:val="none" w:sz="0" w:space="0" w:color="auto"/>
      </w:divBdr>
    </w:div>
    <w:div w:id="2086142103">
      <w:bodyDiv w:val="1"/>
      <w:marLeft w:val="0"/>
      <w:marRight w:val="0"/>
      <w:marTop w:val="0"/>
      <w:marBottom w:val="0"/>
      <w:divBdr>
        <w:top w:val="none" w:sz="0" w:space="0" w:color="auto"/>
        <w:left w:val="none" w:sz="0" w:space="0" w:color="auto"/>
        <w:bottom w:val="none" w:sz="0" w:space="0" w:color="auto"/>
        <w:right w:val="none" w:sz="0" w:space="0" w:color="auto"/>
      </w:divBdr>
    </w:div>
    <w:div w:id="2086222042">
      <w:bodyDiv w:val="1"/>
      <w:marLeft w:val="0"/>
      <w:marRight w:val="0"/>
      <w:marTop w:val="0"/>
      <w:marBottom w:val="0"/>
      <w:divBdr>
        <w:top w:val="none" w:sz="0" w:space="0" w:color="auto"/>
        <w:left w:val="none" w:sz="0" w:space="0" w:color="auto"/>
        <w:bottom w:val="none" w:sz="0" w:space="0" w:color="auto"/>
        <w:right w:val="none" w:sz="0" w:space="0" w:color="auto"/>
      </w:divBdr>
    </w:div>
    <w:div w:id="2086224471">
      <w:bodyDiv w:val="1"/>
      <w:marLeft w:val="0"/>
      <w:marRight w:val="0"/>
      <w:marTop w:val="0"/>
      <w:marBottom w:val="0"/>
      <w:divBdr>
        <w:top w:val="none" w:sz="0" w:space="0" w:color="auto"/>
        <w:left w:val="none" w:sz="0" w:space="0" w:color="auto"/>
        <w:bottom w:val="none" w:sz="0" w:space="0" w:color="auto"/>
        <w:right w:val="none" w:sz="0" w:space="0" w:color="auto"/>
      </w:divBdr>
    </w:div>
    <w:div w:id="2086339708">
      <w:bodyDiv w:val="1"/>
      <w:marLeft w:val="0"/>
      <w:marRight w:val="0"/>
      <w:marTop w:val="0"/>
      <w:marBottom w:val="0"/>
      <w:divBdr>
        <w:top w:val="none" w:sz="0" w:space="0" w:color="auto"/>
        <w:left w:val="none" w:sz="0" w:space="0" w:color="auto"/>
        <w:bottom w:val="none" w:sz="0" w:space="0" w:color="auto"/>
        <w:right w:val="none" w:sz="0" w:space="0" w:color="auto"/>
      </w:divBdr>
    </w:div>
    <w:div w:id="2086342950">
      <w:bodyDiv w:val="1"/>
      <w:marLeft w:val="0"/>
      <w:marRight w:val="0"/>
      <w:marTop w:val="0"/>
      <w:marBottom w:val="0"/>
      <w:divBdr>
        <w:top w:val="none" w:sz="0" w:space="0" w:color="auto"/>
        <w:left w:val="none" w:sz="0" w:space="0" w:color="auto"/>
        <w:bottom w:val="none" w:sz="0" w:space="0" w:color="auto"/>
        <w:right w:val="none" w:sz="0" w:space="0" w:color="auto"/>
      </w:divBdr>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995690">
      <w:bodyDiv w:val="1"/>
      <w:marLeft w:val="0"/>
      <w:marRight w:val="0"/>
      <w:marTop w:val="0"/>
      <w:marBottom w:val="0"/>
      <w:divBdr>
        <w:top w:val="none" w:sz="0" w:space="0" w:color="auto"/>
        <w:left w:val="none" w:sz="0" w:space="0" w:color="auto"/>
        <w:bottom w:val="none" w:sz="0" w:space="0" w:color="auto"/>
        <w:right w:val="none" w:sz="0" w:space="0" w:color="auto"/>
      </w:divBdr>
    </w:div>
    <w:div w:id="2087147129">
      <w:bodyDiv w:val="1"/>
      <w:marLeft w:val="0"/>
      <w:marRight w:val="0"/>
      <w:marTop w:val="0"/>
      <w:marBottom w:val="0"/>
      <w:divBdr>
        <w:top w:val="none" w:sz="0" w:space="0" w:color="auto"/>
        <w:left w:val="none" w:sz="0" w:space="0" w:color="auto"/>
        <w:bottom w:val="none" w:sz="0" w:space="0" w:color="auto"/>
        <w:right w:val="none" w:sz="0" w:space="0" w:color="auto"/>
      </w:divBdr>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9678">
      <w:bodyDiv w:val="1"/>
      <w:marLeft w:val="0"/>
      <w:marRight w:val="0"/>
      <w:marTop w:val="0"/>
      <w:marBottom w:val="0"/>
      <w:divBdr>
        <w:top w:val="none" w:sz="0" w:space="0" w:color="auto"/>
        <w:left w:val="none" w:sz="0" w:space="0" w:color="auto"/>
        <w:bottom w:val="none" w:sz="0" w:space="0" w:color="auto"/>
        <w:right w:val="none" w:sz="0" w:space="0" w:color="auto"/>
      </w:divBdr>
    </w:div>
    <w:div w:id="2087458711">
      <w:bodyDiv w:val="1"/>
      <w:marLeft w:val="0"/>
      <w:marRight w:val="0"/>
      <w:marTop w:val="0"/>
      <w:marBottom w:val="0"/>
      <w:divBdr>
        <w:top w:val="none" w:sz="0" w:space="0" w:color="auto"/>
        <w:left w:val="none" w:sz="0" w:space="0" w:color="auto"/>
        <w:bottom w:val="none" w:sz="0" w:space="0" w:color="auto"/>
        <w:right w:val="none" w:sz="0" w:space="0" w:color="auto"/>
      </w:divBdr>
    </w:div>
    <w:div w:id="2087461126">
      <w:bodyDiv w:val="1"/>
      <w:marLeft w:val="0"/>
      <w:marRight w:val="0"/>
      <w:marTop w:val="0"/>
      <w:marBottom w:val="0"/>
      <w:divBdr>
        <w:top w:val="none" w:sz="0" w:space="0" w:color="auto"/>
        <w:left w:val="none" w:sz="0" w:space="0" w:color="auto"/>
        <w:bottom w:val="none" w:sz="0" w:space="0" w:color="auto"/>
        <w:right w:val="none" w:sz="0" w:space="0" w:color="auto"/>
      </w:divBdr>
    </w:div>
    <w:div w:id="2087681389">
      <w:bodyDiv w:val="1"/>
      <w:marLeft w:val="0"/>
      <w:marRight w:val="0"/>
      <w:marTop w:val="0"/>
      <w:marBottom w:val="0"/>
      <w:divBdr>
        <w:top w:val="none" w:sz="0" w:space="0" w:color="auto"/>
        <w:left w:val="none" w:sz="0" w:space="0" w:color="auto"/>
        <w:bottom w:val="none" w:sz="0" w:space="0" w:color="auto"/>
        <w:right w:val="none" w:sz="0" w:space="0" w:color="auto"/>
      </w:divBdr>
    </w:div>
    <w:div w:id="2087724947">
      <w:bodyDiv w:val="1"/>
      <w:marLeft w:val="0"/>
      <w:marRight w:val="0"/>
      <w:marTop w:val="0"/>
      <w:marBottom w:val="0"/>
      <w:divBdr>
        <w:top w:val="none" w:sz="0" w:space="0" w:color="auto"/>
        <w:left w:val="none" w:sz="0" w:space="0" w:color="auto"/>
        <w:bottom w:val="none" w:sz="0" w:space="0" w:color="auto"/>
        <w:right w:val="none" w:sz="0" w:space="0" w:color="auto"/>
      </w:divBdr>
    </w:div>
    <w:div w:id="2087915837">
      <w:bodyDiv w:val="1"/>
      <w:marLeft w:val="0"/>
      <w:marRight w:val="0"/>
      <w:marTop w:val="0"/>
      <w:marBottom w:val="0"/>
      <w:divBdr>
        <w:top w:val="none" w:sz="0" w:space="0" w:color="auto"/>
        <w:left w:val="none" w:sz="0" w:space="0" w:color="auto"/>
        <w:bottom w:val="none" w:sz="0" w:space="0" w:color="auto"/>
        <w:right w:val="none" w:sz="0" w:space="0" w:color="auto"/>
      </w:divBdr>
    </w:div>
    <w:div w:id="2088190325">
      <w:bodyDiv w:val="1"/>
      <w:marLeft w:val="0"/>
      <w:marRight w:val="0"/>
      <w:marTop w:val="0"/>
      <w:marBottom w:val="0"/>
      <w:divBdr>
        <w:top w:val="none" w:sz="0" w:space="0" w:color="auto"/>
        <w:left w:val="none" w:sz="0" w:space="0" w:color="auto"/>
        <w:bottom w:val="none" w:sz="0" w:space="0" w:color="auto"/>
        <w:right w:val="none" w:sz="0" w:space="0" w:color="auto"/>
      </w:divBdr>
    </w:div>
    <w:div w:id="2088456842">
      <w:bodyDiv w:val="1"/>
      <w:marLeft w:val="0"/>
      <w:marRight w:val="0"/>
      <w:marTop w:val="0"/>
      <w:marBottom w:val="0"/>
      <w:divBdr>
        <w:top w:val="none" w:sz="0" w:space="0" w:color="auto"/>
        <w:left w:val="none" w:sz="0" w:space="0" w:color="auto"/>
        <w:bottom w:val="none" w:sz="0" w:space="0" w:color="auto"/>
        <w:right w:val="none" w:sz="0" w:space="0" w:color="auto"/>
      </w:divBdr>
    </w:div>
    <w:div w:id="2088530196">
      <w:bodyDiv w:val="1"/>
      <w:marLeft w:val="0"/>
      <w:marRight w:val="0"/>
      <w:marTop w:val="0"/>
      <w:marBottom w:val="0"/>
      <w:divBdr>
        <w:top w:val="none" w:sz="0" w:space="0" w:color="auto"/>
        <w:left w:val="none" w:sz="0" w:space="0" w:color="auto"/>
        <w:bottom w:val="none" w:sz="0" w:space="0" w:color="auto"/>
        <w:right w:val="none" w:sz="0" w:space="0" w:color="auto"/>
      </w:divBdr>
    </w:div>
    <w:div w:id="2088530507">
      <w:bodyDiv w:val="1"/>
      <w:marLeft w:val="0"/>
      <w:marRight w:val="0"/>
      <w:marTop w:val="0"/>
      <w:marBottom w:val="0"/>
      <w:divBdr>
        <w:top w:val="none" w:sz="0" w:space="0" w:color="auto"/>
        <w:left w:val="none" w:sz="0" w:space="0" w:color="auto"/>
        <w:bottom w:val="none" w:sz="0" w:space="0" w:color="auto"/>
        <w:right w:val="none" w:sz="0" w:space="0" w:color="auto"/>
      </w:divBdr>
    </w:div>
    <w:div w:id="2088570443">
      <w:bodyDiv w:val="1"/>
      <w:marLeft w:val="0"/>
      <w:marRight w:val="0"/>
      <w:marTop w:val="0"/>
      <w:marBottom w:val="0"/>
      <w:divBdr>
        <w:top w:val="none" w:sz="0" w:space="0" w:color="auto"/>
        <w:left w:val="none" w:sz="0" w:space="0" w:color="auto"/>
        <w:bottom w:val="none" w:sz="0" w:space="0" w:color="auto"/>
        <w:right w:val="none" w:sz="0" w:space="0" w:color="auto"/>
      </w:divBdr>
    </w:div>
    <w:div w:id="2088844184">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418806">
      <w:bodyDiv w:val="1"/>
      <w:marLeft w:val="0"/>
      <w:marRight w:val="0"/>
      <w:marTop w:val="0"/>
      <w:marBottom w:val="0"/>
      <w:divBdr>
        <w:top w:val="none" w:sz="0" w:space="0" w:color="auto"/>
        <w:left w:val="none" w:sz="0" w:space="0" w:color="auto"/>
        <w:bottom w:val="none" w:sz="0" w:space="0" w:color="auto"/>
        <w:right w:val="none" w:sz="0" w:space="0" w:color="auto"/>
      </w:divBdr>
    </w:div>
    <w:div w:id="2089418934">
      <w:bodyDiv w:val="1"/>
      <w:marLeft w:val="0"/>
      <w:marRight w:val="0"/>
      <w:marTop w:val="0"/>
      <w:marBottom w:val="0"/>
      <w:divBdr>
        <w:top w:val="none" w:sz="0" w:space="0" w:color="auto"/>
        <w:left w:val="none" w:sz="0" w:space="0" w:color="auto"/>
        <w:bottom w:val="none" w:sz="0" w:space="0" w:color="auto"/>
        <w:right w:val="none" w:sz="0" w:space="0" w:color="auto"/>
      </w:divBdr>
    </w:div>
    <w:div w:id="2089423379">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879432">
      <w:bodyDiv w:val="1"/>
      <w:marLeft w:val="0"/>
      <w:marRight w:val="0"/>
      <w:marTop w:val="0"/>
      <w:marBottom w:val="0"/>
      <w:divBdr>
        <w:top w:val="none" w:sz="0" w:space="0" w:color="auto"/>
        <w:left w:val="none" w:sz="0" w:space="0" w:color="auto"/>
        <w:bottom w:val="none" w:sz="0" w:space="0" w:color="auto"/>
        <w:right w:val="none" w:sz="0" w:space="0" w:color="auto"/>
      </w:divBdr>
    </w:div>
    <w:div w:id="2089886572">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152181">
      <w:bodyDiv w:val="1"/>
      <w:marLeft w:val="0"/>
      <w:marRight w:val="0"/>
      <w:marTop w:val="0"/>
      <w:marBottom w:val="0"/>
      <w:divBdr>
        <w:top w:val="none" w:sz="0" w:space="0" w:color="auto"/>
        <w:left w:val="none" w:sz="0" w:space="0" w:color="auto"/>
        <w:bottom w:val="none" w:sz="0" w:space="0" w:color="auto"/>
        <w:right w:val="none" w:sz="0" w:space="0" w:color="auto"/>
      </w:divBdr>
    </w:div>
    <w:div w:id="2090153747">
      <w:bodyDiv w:val="1"/>
      <w:marLeft w:val="0"/>
      <w:marRight w:val="0"/>
      <w:marTop w:val="0"/>
      <w:marBottom w:val="0"/>
      <w:divBdr>
        <w:top w:val="none" w:sz="0" w:space="0" w:color="auto"/>
        <w:left w:val="none" w:sz="0" w:space="0" w:color="auto"/>
        <w:bottom w:val="none" w:sz="0" w:space="0" w:color="auto"/>
        <w:right w:val="none" w:sz="0" w:space="0" w:color="auto"/>
      </w:divBdr>
    </w:div>
    <w:div w:id="2090228590">
      <w:bodyDiv w:val="1"/>
      <w:marLeft w:val="0"/>
      <w:marRight w:val="0"/>
      <w:marTop w:val="0"/>
      <w:marBottom w:val="0"/>
      <w:divBdr>
        <w:top w:val="none" w:sz="0" w:space="0" w:color="auto"/>
        <w:left w:val="none" w:sz="0" w:space="0" w:color="auto"/>
        <w:bottom w:val="none" w:sz="0" w:space="0" w:color="auto"/>
        <w:right w:val="none" w:sz="0" w:space="0" w:color="auto"/>
      </w:divBdr>
    </w:div>
    <w:div w:id="2090468570">
      <w:bodyDiv w:val="1"/>
      <w:marLeft w:val="0"/>
      <w:marRight w:val="0"/>
      <w:marTop w:val="0"/>
      <w:marBottom w:val="0"/>
      <w:divBdr>
        <w:top w:val="none" w:sz="0" w:space="0" w:color="auto"/>
        <w:left w:val="none" w:sz="0" w:space="0" w:color="auto"/>
        <w:bottom w:val="none" w:sz="0" w:space="0" w:color="auto"/>
        <w:right w:val="none" w:sz="0" w:space="0" w:color="auto"/>
      </w:divBdr>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808224">
      <w:bodyDiv w:val="1"/>
      <w:marLeft w:val="0"/>
      <w:marRight w:val="0"/>
      <w:marTop w:val="0"/>
      <w:marBottom w:val="0"/>
      <w:divBdr>
        <w:top w:val="none" w:sz="0" w:space="0" w:color="auto"/>
        <w:left w:val="none" w:sz="0" w:space="0" w:color="auto"/>
        <w:bottom w:val="none" w:sz="0" w:space="0" w:color="auto"/>
        <w:right w:val="none" w:sz="0" w:space="0" w:color="auto"/>
      </w:divBdr>
    </w:div>
    <w:div w:id="2090958823">
      <w:bodyDiv w:val="1"/>
      <w:marLeft w:val="0"/>
      <w:marRight w:val="0"/>
      <w:marTop w:val="0"/>
      <w:marBottom w:val="0"/>
      <w:divBdr>
        <w:top w:val="none" w:sz="0" w:space="0" w:color="auto"/>
        <w:left w:val="none" w:sz="0" w:space="0" w:color="auto"/>
        <w:bottom w:val="none" w:sz="0" w:space="0" w:color="auto"/>
        <w:right w:val="none" w:sz="0" w:space="0" w:color="auto"/>
      </w:divBdr>
    </w:div>
    <w:div w:id="2091001253">
      <w:bodyDiv w:val="1"/>
      <w:marLeft w:val="0"/>
      <w:marRight w:val="0"/>
      <w:marTop w:val="0"/>
      <w:marBottom w:val="0"/>
      <w:divBdr>
        <w:top w:val="none" w:sz="0" w:space="0" w:color="auto"/>
        <w:left w:val="none" w:sz="0" w:space="0" w:color="auto"/>
        <w:bottom w:val="none" w:sz="0" w:space="0" w:color="auto"/>
        <w:right w:val="none" w:sz="0" w:space="0" w:color="auto"/>
      </w:divBdr>
    </w:div>
    <w:div w:id="2091149632">
      <w:bodyDiv w:val="1"/>
      <w:marLeft w:val="0"/>
      <w:marRight w:val="0"/>
      <w:marTop w:val="0"/>
      <w:marBottom w:val="0"/>
      <w:divBdr>
        <w:top w:val="none" w:sz="0" w:space="0" w:color="auto"/>
        <w:left w:val="none" w:sz="0" w:space="0" w:color="auto"/>
        <w:bottom w:val="none" w:sz="0" w:space="0" w:color="auto"/>
        <w:right w:val="none" w:sz="0" w:space="0" w:color="auto"/>
      </w:divBdr>
    </w:div>
    <w:div w:id="2091343651">
      <w:bodyDiv w:val="1"/>
      <w:marLeft w:val="0"/>
      <w:marRight w:val="0"/>
      <w:marTop w:val="0"/>
      <w:marBottom w:val="0"/>
      <w:divBdr>
        <w:top w:val="none" w:sz="0" w:space="0" w:color="auto"/>
        <w:left w:val="none" w:sz="0" w:space="0" w:color="auto"/>
        <w:bottom w:val="none" w:sz="0" w:space="0" w:color="auto"/>
        <w:right w:val="none" w:sz="0" w:space="0" w:color="auto"/>
      </w:divBdr>
    </w:div>
    <w:div w:id="2091539299">
      <w:bodyDiv w:val="1"/>
      <w:marLeft w:val="0"/>
      <w:marRight w:val="0"/>
      <w:marTop w:val="0"/>
      <w:marBottom w:val="0"/>
      <w:divBdr>
        <w:top w:val="none" w:sz="0" w:space="0" w:color="auto"/>
        <w:left w:val="none" w:sz="0" w:space="0" w:color="auto"/>
        <w:bottom w:val="none" w:sz="0" w:space="0" w:color="auto"/>
        <w:right w:val="none" w:sz="0" w:space="0" w:color="auto"/>
      </w:divBdr>
    </w:div>
    <w:div w:id="2091657810">
      <w:bodyDiv w:val="1"/>
      <w:marLeft w:val="0"/>
      <w:marRight w:val="0"/>
      <w:marTop w:val="0"/>
      <w:marBottom w:val="0"/>
      <w:divBdr>
        <w:top w:val="none" w:sz="0" w:space="0" w:color="auto"/>
        <w:left w:val="none" w:sz="0" w:space="0" w:color="auto"/>
        <w:bottom w:val="none" w:sz="0" w:space="0" w:color="auto"/>
        <w:right w:val="none" w:sz="0" w:space="0" w:color="auto"/>
      </w:divBdr>
    </w:div>
    <w:div w:id="2091734791">
      <w:bodyDiv w:val="1"/>
      <w:marLeft w:val="0"/>
      <w:marRight w:val="0"/>
      <w:marTop w:val="0"/>
      <w:marBottom w:val="0"/>
      <w:divBdr>
        <w:top w:val="none" w:sz="0" w:space="0" w:color="auto"/>
        <w:left w:val="none" w:sz="0" w:space="0" w:color="auto"/>
        <w:bottom w:val="none" w:sz="0" w:space="0" w:color="auto"/>
        <w:right w:val="none" w:sz="0" w:space="0" w:color="auto"/>
      </w:divBdr>
    </w:div>
    <w:div w:id="2092391751">
      <w:bodyDiv w:val="1"/>
      <w:marLeft w:val="0"/>
      <w:marRight w:val="0"/>
      <w:marTop w:val="0"/>
      <w:marBottom w:val="0"/>
      <w:divBdr>
        <w:top w:val="none" w:sz="0" w:space="0" w:color="auto"/>
        <w:left w:val="none" w:sz="0" w:space="0" w:color="auto"/>
        <w:bottom w:val="none" w:sz="0" w:space="0" w:color="auto"/>
        <w:right w:val="none" w:sz="0" w:space="0" w:color="auto"/>
      </w:divBdr>
    </w:div>
    <w:div w:id="2092701274">
      <w:bodyDiv w:val="1"/>
      <w:marLeft w:val="0"/>
      <w:marRight w:val="0"/>
      <w:marTop w:val="0"/>
      <w:marBottom w:val="0"/>
      <w:divBdr>
        <w:top w:val="none" w:sz="0" w:space="0" w:color="auto"/>
        <w:left w:val="none" w:sz="0" w:space="0" w:color="auto"/>
        <w:bottom w:val="none" w:sz="0" w:space="0" w:color="auto"/>
        <w:right w:val="none" w:sz="0" w:space="0" w:color="auto"/>
      </w:divBdr>
    </w:div>
    <w:div w:id="2092846630">
      <w:bodyDiv w:val="1"/>
      <w:marLeft w:val="0"/>
      <w:marRight w:val="0"/>
      <w:marTop w:val="0"/>
      <w:marBottom w:val="0"/>
      <w:divBdr>
        <w:top w:val="none" w:sz="0" w:space="0" w:color="auto"/>
        <w:left w:val="none" w:sz="0" w:space="0" w:color="auto"/>
        <w:bottom w:val="none" w:sz="0" w:space="0" w:color="auto"/>
        <w:right w:val="none" w:sz="0" w:space="0" w:color="auto"/>
      </w:divBdr>
    </w:div>
    <w:div w:id="2092895624">
      <w:bodyDiv w:val="1"/>
      <w:marLeft w:val="0"/>
      <w:marRight w:val="0"/>
      <w:marTop w:val="0"/>
      <w:marBottom w:val="0"/>
      <w:divBdr>
        <w:top w:val="none" w:sz="0" w:space="0" w:color="auto"/>
        <w:left w:val="none" w:sz="0" w:space="0" w:color="auto"/>
        <w:bottom w:val="none" w:sz="0" w:space="0" w:color="auto"/>
        <w:right w:val="none" w:sz="0" w:space="0" w:color="auto"/>
      </w:divBdr>
    </w:div>
    <w:div w:id="2093233912">
      <w:bodyDiv w:val="1"/>
      <w:marLeft w:val="0"/>
      <w:marRight w:val="0"/>
      <w:marTop w:val="0"/>
      <w:marBottom w:val="0"/>
      <w:divBdr>
        <w:top w:val="none" w:sz="0" w:space="0" w:color="auto"/>
        <w:left w:val="none" w:sz="0" w:space="0" w:color="auto"/>
        <w:bottom w:val="none" w:sz="0" w:space="0" w:color="auto"/>
        <w:right w:val="none" w:sz="0" w:space="0" w:color="auto"/>
      </w:divBdr>
    </w:div>
    <w:div w:id="2093314740">
      <w:bodyDiv w:val="1"/>
      <w:marLeft w:val="0"/>
      <w:marRight w:val="0"/>
      <w:marTop w:val="0"/>
      <w:marBottom w:val="0"/>
      <w:divBdr>
        <w:top w:val="none" w:sz="0" w:space="0" w:color="auto"/>
        <w:left w:val="none" w:sz="0" w:space="0" w:color="auto"/>
        <w:bottom w:val="none" w:sz="0" w:space="0" w:color="auto"/>
        <w:right w:val="none" w:sz="0" w:space="0" w:color="auto"/>
      </w:divBdr>
    </w:div>
    <w:div w:id="2093433497">
      <w:bodyDiv w:val="1"/>
      <w:marLeft w:val="0"/>
      <w:marRight w:val="0"/>
      <w:marTop w:val="0"/>
      <w:marBottom w:val="0"/>
      <w:divBdr>
        <w:top w:val="none" w:sz="0" w:space="0" w:color="auto"/>
        <w:left w:val="none" w:sz="0" w:space="0" w:color="auto"/>
        <w:bottom w:val="none" w:sz="0" w:space="0" w:color="auto"/>
        <w:right w:val="none" w:sz="0" w:space="0" w:color="auto"/>
      </w:divBdr>
    </w:div>
    <w:div w:id="2093502379">
      <w:bodyDiv w:val="1"/>
      <w:marLeft w:val="0"/>
      <w:marRight w:val="0"/>
      <w:marTop w:val="0"/>
      <w:marBottom w:val="0"/>
      <w:divBdr>
        <w:top w:val="none" w:sz="0" w:space="0" w:color="auto"/>
        <w:left w:val="none" w:sz="0" w:space="0" w:color="auto"/>
        <w:bottom w:val="none" w:sz="0" w:space="0" w:color="auto"/>
        <w:right w:val="none" w:sz="0" w:space="0" w:color="auto"/>
      </w:divBdr>
    </w:div>
    <w:div w:id="2093578370">
      <w:bodyDiv w:val="1"/>
      <w:marLeft w:val="0"/>
      <w:marRight w:val="0"/>
      <w:marTop w:val="0"/>
      <w:marBottom w:val="0"/>
      <w:divBdr>
        <w:top w:val="none" w:sz="0" w:space="0" w:color="auto"/>
        <w:left w:val="none" w:sz="0" w:space="0" w:color="auto"/>
        <w:bottom w:val="none" w:sz="0" w:space="0" w:color="auto"/>
        <w:right w:val="none" w:sz="0" w:space="0" w:color="auto"/>
      </w:divBdr>
    </w:div>
    <w:div w:id="2093617968">
      <w:bodyDiv w:val="1"/>
      <w:marLeft w:val="0"/>
      <w:marRight w:val="0"/>
      <w:marTop w:val="0"/>
      <w:marBottom w:val="0"/>
      <w:divBdr>
        <w:top w:val="none" w:sz="0" w:space="0" w:color="auto"/>
        <w:left w:val="none" w:sz="0" w:space="0" w:color="auto"/>
        <w:bottom w:val="none" w:sz="0" w:space="0" w:color="auto"/>
        <w:right w:val="none" w:sz="0" w:space="0" w:color="auto"/>
      </w:divBdr>
    </w:div>
    <w:div w:id="2093814743">
      <w:bodyDiv w:val="1"/>
      <w:marLeft w:val="0"/>
      <w:marRight w:val="0"/>
      <w:marTop w:val="0"/>
      <w:marBottom w:val="0"/>
      <w:divBdr>
        <w:top w:val="none" w:sz="0" w:space="0" w:color="auto"/>
        <w:left w:val="none" w:sz="0" w:space="0" w:color="auto"/>
        <w:bottom w:val="none" w:sz="0" w:space="0" w:color="auto"/>
        <w:right w:val="none" w:sz="0" w:space="0" w:color="auto"/>
      </w:divBdr>
    </w:div>
    <w:div w:id="2093815566">
      <w:bodyDiv w:val="1"/>
      <w:marLeft w:val="0"/>
      <w:marRight w:val="0"/>
      <w:marTop w:val="0"/>
      <w:marBottom w:val="0"/>
      <w:divBdr>
        <w:top w:val="none" w:sz="0" w:space="0" w:color="auto"/>
        <w:left w:val="none" w:sz="0" w:space="0" w:color="auto"/>
        <w:bottom w:val="none" w:sz="0" w:space="0" w:color="auto"/>
        <w:right w:val="none" w:sz="0" w:space="0" w:color="auto"/>
      </w:divBdr>
    </w:div>
    <w:div w:id="2094011163">
      <w:bodyDiv w:val="1"/>
      <w:marLeft w:val="0"/>
      <w:marRight w:val="0"/>
      <w:marTop w:val="0"/>
      <w:marBottom w:val="0"/>
      <w:divBdr>
        <w:top w:val="none" w:sz="0" w:space="0" w:color="auto"/>
        <w:left w:val="none" w:sz="0" w:space="0" w:color="auto"/>
        <w:bottom w:val="none" w:sz="0" w:space="0" w:color="auto"/>
        <w:right w:val="none" w:sz="0" w:space="0" w:color="auto"/>
      </w:divBdr>
    </w:div>
    <w:div w:id="2094085595">
      <w:bodyDiv w:val="1"/>
      <w:marLeft w:val="0"/>
      <w:marRight w:val="0"/>
      <w:marTop w:val="0"/>
      <w:marBottom w:val="0"/>
      <w:divBdr>
        <w:top w:val="none" w:sz="0" w:space="0" w:color="auto"/>
        <w:left w:val="none" w:sz="0" w:space="0" w:color="auto"/>
        <w:bottom w:val="none" w:sz="0" w:space="0" w:color="auto"/>
        <w:right w:val="none" w:sz="0" w:space="0" w:color="auto"/>
      </w:divBdr>
    </w:div>
    <w:div w:id="2094156029">
      <w:bodyDiv w:val="1"/>
      <w:marLeft w:val="0"/>
      <w:marRight w:val="0"/>
      <w:marTop w:val="0"/>
      <w:marBottom w:val="0"/>
      <w:divBdr>
        <w:top w:val="none" w:sz="0" w:space="0" w:color="auto"/>
        <w:left w:val="none" w:sz="0" w:space="0" w:color="auto"/>
        <w:bottom w:val="none" w:sz="0" w:space="0" w:color="auto"/>
        <w:right w:val="none" w:sz="0" w:space="0" w:color="auto"/>
      </w:divBdr>
    </w:div>
    <w:div w:id="2094355899">
      <w:bodyDiv w:val="1"/>
      <w:marLeft w:val="0"/>
      <w:marRight w:val="0"/>
      <w:marTop w:val="0"/>
      <w:marBottom w:val="0"/>
      <w:divBdr>
        <w:top w:val="none" w:sz="0" w:space="0" w:color="auto"/>
        <w:left w:val="none" w:sz="0" w:space="0" w:color="auto"/>
        <w:bottom w:val="none" w:sz="0" w:space="0" w:color="auto"/>
        <w:right w:val="none" w:sz="0" w:space="0" w:color="auto"/>
      </w:divBdr>
    </w:div>
    <w:div w:id="2094431690">
      <w:bodyDiv w:val="1"/>
      <w:marLeft w:val="0"/>
      <w:marRight w:val="0"/>
      <w:marTop w:val="0"/>
      <w:marBottom w:val="0"/>
      <w:divBdr>
        <w:top w:val="none" w:sz="0" w:space="0" w:color="auto"/>
        <w:left w:val="none" w:sz="0" w:space="0" w:color="auto"/>
        <w:bottom w:val="none" w:sz="0" w:space="0" w:color="auto"/>
        <w:right w:val="none" w:sz="0" w:space="0" w:color="auto"/>
      </w:divBdr>
    </w:div>
    <w:div w:id="2094473644">
      <w:bodyDiv w:val="1"/>
      <w:marLeft w:val="0"/>
      <w:marRight w:val="0"/>
      <w:marTop w:val="0"/>
      <w:marBottom w:val="0"/>
      <w:divBdr>
        <w:top w:val="none" w:sz="0" w:space="0" w:color="auto"/>
        <w:left w:val="none" w:sz="0" w:space="0" w:color="auto"/>
        <w:bottom w:val="none" w:sz="0" w:space="0" w:color="auto"/>
        <w:right w:val="none" w:sz="0" w:space="0" w:color="auto"/>
      </w:divBdr>
    </w:div>
    <w:div w:id="2094547438">
      <w:bodyDiv w:val="1"/>
      <w:marLeft w:val="0"/>
      <w:marRight w:val="0"/>
      <w:marTop w:val="0"/>
      <w:marBottom w:val="0"/>
      <w:divBdr>
        <w:top w:val="none" w:sz="0" w:space="0" w:color="auto"/>
        <w:left w:val="none" w:sz="0" w:space="0" w:color="auto"/>
        <w:bottom w:val="none" w:sz="0" w:space="0" w:color="auto"/>
        <w:right w:val="none" w:sz="0" w:space="0" w:color="auto"/>
      </w:divBdr>
    </w:div>
    <w:div w:id="2094548785">
      <w:bodyDiv w:val="1"/>
      <w:marLeft w:val="0"/>
      <w:marRight w:val="0"/>
      <w:marTop w:val="0"/>
      <w:marBottom w:val="0"/>
      <w:divBdr>
        <w:top w:val="none" w:sz="0" w:space="0" w:color="auto"/>
        <w:left w:val="none" w:sz="0" w:space="0" w:color="auto"/>
        <w:bottom w:val="none" w:sz="0" w:space="0" w:color="auto"/>
        <w:right w:val="none" w:sz="0" w:space="0" w:color="auto"/>
      </w:divBdr>
    </w:div>
    <w:div w:id="2094738072">
      <w:bodyDiv w:val="1"/>
      <w:marLeft w:val="0"/>
      <w:marRight w:val="0"/>
      <w:marTop w:val="0"/>
      <w:marBottom w:val="0"/>
      <w:divBdr>
        <w:top w:val="none" w:sz="0" w:space="0" w:color="auto"/>
        <w:left w:val="none" w:sz="0" w:space="0" w:color="auto"/>
        <w:bottom w:val="none" w:sz="0" w:space="0" w:color="auto"/>
        <w:right w:val="none" w:sz="0" w:space="0" w:color="auto"/>
      </w:divBdr>
    </w:div>
    <w:div w:id="2094743726">
      <w:bodyDiv w:val="1"/>
      <w:marLeft w:val="0"/>
      <w:marRight w:val="0"/>
      <w:marTop w:val="0"/>
      <w:marBottom w:val="0"/>
      <w:divBdr>
        <w:top w:val="none" w:sz="0" w:space="0" w:color="auto"/>
        <w:left w:val="none" w:sz="0" w:space="0" w:color="auto"/>
        <w:bottom w:val="none" w:sz="0" w:space="0" w:color="auto"/>
        <w:right w:val="none" w:sz="0" w:space="0" w:color="auto"/>
      </w:divBdr>
    </w:div>
    <w:div w:id="2094817634">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008884">
      <w:bodyDiv w:val="1"/>
      <w:marLeft w:val="0"/>
      <w:marRight w:val="0"/>
      <w:marTop w:val="0"/>
      <w:marBottom w:val="0"/>
      <w:divBdr>
        <w:top w:val="none" w:sz="0" w:space="0" w:color="auto"/>
        <w:left w:val="none" w:sz="0" w:space="0" w:color="auto"/>
        <w:bottom w:val="none" w:sz="0" w:space="0" w:color="auto"/>
        <w:right w:val="none" w:sz="0" w:space="0" w:color="auto"/>
      </w:divBdr>
    </w:div>
    <w:div w:id="2095081354">
      <w:bodyDiv w:val="1"/>
      <w:marLeft w:val="0"/>
      <w:marRight w:val="0"/>
      <w:marTop w:val="0"/>
      <w:marBottom w:val="0"/>
      <w:divBdr>
        <w:top w:val="none" w:sz="0" w:space="0" w:color="auto"/>
        <w:left w:val="none" w:sz="0" w:space="0" w:color="auto"/>
        <w:bottom w:val="none" w:sz="0" w:space="0" w:color="auto"/>
        <w:right w:val="none" w:sz="0" w:space="0" w:color="auto"/>
      </w:divBdr>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5659821">
      <w:bodyDiv w:val="1"/>
      <w:marLeft w:val="0"/>
      <w:marRight w:val="0"/>
      <w:marTop w:val="0"/>
      <w:marBottom w:val="0"/>
      <w:divBdr>
        <w:top w:val="none" w:sz="0" w:space="0" w:color="auto"/>
        <w:left w:val="none" w:sz="0" w:space="0" w:color="auto"/>
        <w:bottom w:val="none" w:sz="0" w:space="0" w:color="auto"/>
        <w:right w:val="none" w:sz="0" w:space="0" w:color="auto"/>
      </w:divBdr>
    </w:div>
    <w:div w:id="2095738906">
      <w:bodyDiv w:val="1"/>
      <w:marLeft w:val="0"/>
      <w:marRight w:val="0"/>
      <w:marTop w:val="0"/>
      <w:marBottom w:val="0"/>
      <w:divBdr>
        <w:top w:val="none" w:sz="0" w:space="0" w:color="auto"/>
        <w:left w:val="none" w:sz="0" w:space="0" w:color="auto"/>
        <w:bottom w:val="none" w:sz="0" w:space="0" w:color="auto"/>
        <w:right w:val="none" w:sz="0" w:space="0" w:color="auto"/>
      </w:divBdr>
    </w:div>
    <w:div w:id="2095853057">
      <w:bodyDiv w:val="1"/>
      <w:marLeft w:val="0"/>
      <w:marRight w:val="0"/>
      <w:marTop w:val="0"/>
      <w:marBottom w:val="0"/>
      <w:divBdr>
        <w:top w:val="none" w:sz="0" w:space="0" w:color="auto"/>
        <w:left w:val="none" w:sz="0" w:space="0" w:color="auto"/>
        <w:bottom w:val="none" w:sz="0" w:space="0" w:color="auto"/>
        <w:right w:val="none" w:sz="0" w:space="0" w:color="auto"/>
      </w:divBdr>
    </w:div>
    <w:div w:id="2095854139">
      <w:bodyDiv w:val="1"/>
      <w:marLeft w:val="0"/>
      <w:marRight w:val="0"/>
      <w:marTop w:val="0"/>
      <w:marBottom w:val="0"/>
      <w:divBdr>
        <w:top w:val="none" w:sz="0" w:space="0" w:color="auto"/>
        <w:left w:val="none" w:sz="0" w:space="0" w:color="auto"/>
        <w:bottom w:val="none" w:sz="0" w:space="0" w:color="auto"/>
        <w:right w:val="none" w:sz="0" w:space="0" w:color="auto"/>
      </w:divBdr>
    </w:div>
    <w:div w:id="2095979504">
      <w:bodyDiv w:val="1"/>
      <w:marLeft w:val="0"/>
      <w:marRight w:val="0"/>
      <w:marTop w:val="0"/>
      <w:marBottom w:val="0"/>
      <w:divBdr>
        <w:top w:val="none" w:sz="0" w:space="0" w:color="auto"/>
        <w:left w:val="none" w:sz="0" w:space="0" w:color="auto"/>
        <w:bottom w:val="none" w:sz="0" w:space="0" w:color="auto"/>
        <w:right w:val="none" w:sz="0" w:space="0" w:color="auto"/>
      </w:divBdr>
    </w:div>
    <w:div w:id="2096048823">
      <w:bodyDiv w:val="1"/>
      <w:marLeft w:val="0"/>
      <w:marRight w:val="0"/>
      <w:marTop w:val="0"/>
      <w:marBottom w:val="0"/>
      <w:divBdr>
        <w:top w:val="none" w:sz="0" w:space="0" w:color="auto"/>
        <w:left w:val="none" w:sz="0" w:space="0" w:color="auto"/>
        <w:bottom w:val="none" w:sz="0" w:space="0" w:color="auto"/>
        <w:right w:val="none" w:sz="0" w:space="0" w:color="auto"/>
      </w:divBdr>
    </w:div>
    <w:div w:id="2096583945">
      <w:bodyDiv w:val="1"/>
      <w:marLeft w:val="0"/>
      <w:marRight w:val="0"/>
      <w:marTop w:val="0"/>
      <w:marBottom w:val="0"/>
      <w:divBdr>
        <w:top w:val="none" w:sz="0" w:space="0" w:color="auto"/>
        <w:left w:val="none" w:sz="0" w:space="0" w:color="auto"/>
        <w:bottom w:val="none" w:sz="0" w:space="0" w:color="auto"/>
        <w:right w:val="none" w:sz="0" w:space="0" w:color="auto"/>
      </w:divBdr>
    </w:div>
    <w:div w:id="2096659046">
      <w:bodyDiv w:val="1"/>
      <w:marLeft w:val="0"/>
      <w:marRight w:val="0"/>
      <w:marTop w:val="0"/>
      <w:marBottom w:val="0"/>
      <w:divBdr>
        <w:top w:val="none" w:sz="0" w:space="0" w:color="auto"/>
        <w:left w:val="none" w:sz="0" w:space="0" w:color="auto"/>
        <w:bottom w:val="none" w:sz="0" w:space="0" w:color="auto"/>
        <w:right w:val="none" w:sz="0" w:space="0" w:color="auto"/>
      </w:divBdr>
    </w:div>
    <w:div w:id="2096660067">
      <w:bodyDiv w:val="1"/>
      <w:marLeft w:val="0"/>
      <w:marRight w:val="0"/>
      <w:marTop w:val="0"/>
      <w:marBottom w:val="0"/>
      <w:divBdr>
        <w:top w:val="none" w:sz="0" w:space="0" w:color="auto"/>
        <w:left w:val="none" w:sz="0" w:space="0" w:color="auto"/>
        <w:bottom w:val="none" w:sz="0" w:space="0" w:color="auto"/>
        <w:right w:val="none" w:sz="0" w:space="0" w:color="auto"/>
      </w:divBdr>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92271">
      <w:bodyDiv w:val="1"/>
      <w:marLeft w:val="0"/>
      <w:marRight w:val="0"/>
      <w:marTop w:val="0"/>
      <w:marBottom w:val="0"/>
      <w:divBdr>
        <w:top w:val="none" w:sz="0" w:space="0" w:color="auto"/>
        <w:left w:val="none" w:sz="0" w:space="0" w:color="auto"/>
        <w:bottom w:val="none" w:sz="0" w:space="0" w:color="auto"/>
        <w:right w:val="none" w:sz="0" w:space="0" w:color="auto"/>
      </w:divBdr>
    </w:div>
    <w:div w:id="2097169381">
      <w:bodyDiv w:val="1"/>
      <w:marLeft w:val="0"/>
      <w:marRight w:val="0"/>
      <w:marTop w:val="0"/>
      <w:marBottom w:val="0"/>
      <w:divBdr>
        <w:top w:val="none" w:sz="0" w:space="0" w:color="auto"/>
        <w:left w:val="none" w:sz="0" w:space="0" w:color="auto"/>
        <w:bottom w:val="none" w:sz="0" w:space="0" w:color="auto"/>
        <w:right w:val="none" w:sz="0" w:space="0" w:color="auto"/>
      </w:divBdr>
    </w:div>
    <w:div w:id="2097285605">
      <w:bodyDiv w:val="1"/>
      <w:marLeft w:val="0"/>
      <w:marRight w:val="0"/>
      <w:marTop w:val="0"/>
      <w:marBottom w:val="0"/>
      <w:divBdr>
        <w:top w:val="none" w:sz="0" w:space="0" w:color="auto"/>
        <w:left w:val="none" w:sz="0" w:space="0" w:color="auto"/>
        <w:bottom w:val="none" w:sz="0" w:space="0" w:color="auto"/>
        <w:right w:val="none" w:sz="0" w:space="0" w:color="auto"/>
      </w:divBdr>
    </w:div>
    <w:div w:id="2097285865">
      <w:bodyDiv w:val="1"/>
      <w:marLeft w:val="0"/>
      <w:marRight w:val="0"/>
      <w:marTop w:val="0"/>
      <w:marBottom w:val="0"/>
      <w:divBdr>
        <w:top w:val="none" w:sz="0" w:space="0" w:color="auto"/>
        <w:left w:val="none" w:sz="0" w:space="0" w:color="auto"/>
        <w:bottom w:val="none" w:sz="0" w:space="0" w:color="auto"/>
        <w:right w:val="none" w:sz="0" w:space="0" w:color="auto"/>
      </w:divBdr>
    </w:div>
    <w:div w:id="2097289111">
      <w:bodyDiv w:val="1"/>
      <w:marLeft w:val="0"/>
      <w:marRight w:val="0"/>
      <w:marTop w:val="0"/>
      <w:marBottom w:val="0"/>
      <w:divBdr>
        <w:top w:val="none" w:sz="0" w:space="0" w:color="auto"/>
        <w:left w:val="none" w:sz="0" w:space="0" w:color="auto"/>
        <w:bottom w:val="none" w:sz="0" w:space="0" w:color="auto"/>
        <w:right w:val="none" w:sz="0" w:space="0" w:color="auto"/>
      </w:divBdr>
    </w:div>
    <w:div w:id="2097435108">
      <w:bodyDiv w:val="1"/>
      <w:marLeft w:val="0"/>
      <w:marRight w:val="0"/>
      <w:marTop w:val="0"/>
      <w:marBottom w:val="0"/>
      <w:divBdr>
        <w:top w:val="none" w:sz="0" w:space="0" w:color="auto"/>
        <w:left w:val="none" w:sz="0" w:space="0" w:color="auto"/>
        <w:bottom w:val="none" w:sz="0" w:space="0" w:color="auto"/>
        <w:right w:val="none" w:sz="0" w:space="0" w:color="auto"/>
      </w:divBdr>
    </w:div>
    <w:div w:id="2097632067">
      <w:bodyDiv w:val="1"/>
      <w:marLeft w:val="0"/>
      <w:marRight w:val="0"/>
      <w:marTop w:val="0"/>
      <w:marBottom w:val="0"/>
      <w:divBdr>
        <w:top w:val="none" w:sz="0" w:space="0" w:color="auto"/>
        <w:left w:val="none" w:sz="0" w:space="0" w:color="auto"/>
        <w:bottom w:val="none" w:sz="0" w:space="0" w:color="auto"/>
        <w:right w:val="none" w:sz="0" w:space="0" w:color="auto"/>
      </w:divBdr>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089030">
      <w:bodyDiv w:val="1"/>
      <w:marLeft w:val="0"/>
      <w:marRight w:val="0"/>
      <w:marTop w:val="0"/>
      <w:marBottom w:val="0"/>
      <w:divBdr>
        <w:top w:val="none" w:sz="0" w:space="0" w:color="auto"/>
        <w:left w:val="none" w:sz="0" w:space="0" w:color="auto"/>
        <w:bottom w:val="none" w:sz="0" w:space="0" w:color="auto"/>
        <w:right w:val="none" w:sz="0" w:space="0" w:color="auto"/>
      </w:divBdr>
    </w:div>
    <w:div w:id="2098212220">
      <w:bodyDiv w:val="1"/>
      <w:marLeft w:val="0"/>
      <w:marRight w:val="0"/>
      <w:marTop w:val="0"/>
      <w:marBottom w:val="0"/>
      <w:divBdr>
        <w:top w:val="none" w:sz="0" w:space="0" w:color="auto"/>
        <w:left w:val="none" w:sz="0" w:space="0" w:color="auto"/>
        <w:bottom w:val="none" w:sz="0" w:space="0" w:color="auto"/>
        <w:right w:val="none" w:sz="0" w:space="0" w:color="auto"/>
      </w:divBdr>
    </w:div>
    <w:div w:id="2098285271">
      <w:bodyDiv w:val="1"/>
      <w:marLeft w:val="0"/>
      <w:marRight w:val="0"/>
      <w:marTop w:val="0"/>
      <w:marBottom w:val="0"/>
      <w:divBdr>
        <w:top w:val="none" w:sz="0" w:space="0" w:color="auto"/>
        <w:left w:val="none" w:sz="0" w:space="0" w:color="auto"/>
        <w:bottom w:val="none" w:sz="0" w:space="0" w:color="auto"/>
        <w:right w:val="none" w:sz="0" w:space="0" w:color="auto"/>
      </w:divBdr>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8596356">
      <w:bodyDiv w:val="1"/>
      <w:marLeft w:val="0"/>
      <w:marRight w:val="0"/>
      <w:marTop w:val="0"/>
      <w:marBottom w:val="0"/>
      <w:divBdr>
        <w:top w:val="none" w:sz="0" w:space="0" w:color="auto"/>
        <w:left w:val="none" w:sz="0" w:space="0" w:color="auto"/>
        <w:bottom w:val="none" w:sz="0" w:space="0" w:color="auto"/>
        <w:right w:val="none" w:sz="0" w:space="0" w:color="auto"/>
      </w:divBdr>
    </w:div>
    <w:div w:id="2098598147">
      <w:bodyDiv w:val="1"/>
      <w:marLeft w:val="0"/>
      <w:marRight w:val="0"/>
      <w:marTop w:val="0"/>
      <w:marBottom w:val="0"/>
      <w:divBdr>
        <w:top w:val="none" w:sz="0" w:space="0" w:color="auto"/>
        <w:left w:val="none" w:sz="0" w:space="0" w:color="auto"/>
        <w:bottom w:val="none" w:sz="0" w:space="0" w:color="auto"/>
        <w:right w:val="none" w:sz="0" w:space="0" w:color="auto"/>
      </w:divBdr>
    </w:div>
    <w:div w:id="2099129417">
      <w:bodyDiv w:val="1"/>
      <w:marLeft w:val="0"/>
      <w:marRight w:val="0"/>
      <w:marTop w:val="0"/>
      <w:marBottom w:val="0"/>
      <w:divBdr>
        <w:top w:val="none" w:sz="0" w:space="0" w:color="auto"/>
        <w:left w:val="none" w:sz="0" w:space="0" w:color="auto"/>
        <w:bottom w:val="none" w:sz="0" w:space="0" w:color="auto"/>
        <w:right w:val="none" w:sz="0" w:space="0" w:color="auto"/>
      </w:divBdr>
    </w:div>
    <w:div w:id="2099135317">
      <w:bodyDiv w:val="1"/>
      <w:marLeft w:val="0"/>
      <w:marRight w:val="0"/>
      <w:marTop w:val="0"/>
      <w:marBottom w:val="0"/>
      <w:divBdr>
        <w:top w:val="none" w:sz="0" w:space="0" w:color="auto"/>
        <w:left w:val="none" w:sz="0" w:space="0" w:color="auto"/>
        <w:bottom w:val="none" w:sz="0" w:space="0" w:color="auto"/>
        <w:right w:val="none" w:sz="0" w:space="0" w:color="auto"/>
      </w:divBdr>
    </w:div>
    <w:div w:id="2099137730">
      <w:bodyDiv w:val="1"/>
      <w:marLeft w:val="0"/>
      <w:marRight w:val="0"/>
      <w:marTop w:val="0"/>
      <w:marBottom w:val="0"/>
      <w:divBdr>
        <w:top w:val="none" w:sz="0" w:space="0" w:color="auto"/>
        <w:left w:val="none" w:sz="0" w:space="0" w:color="auto"/>
        <w:bottom w:val="none" w:sz="0" w:space="0" w:color="auto"/>
        <w:right w:val="none" w:sz="0" w:space="0" w:color="auto"/>
      </w:divBdr>
    </w:div>
    <w:div w:id="2099249895">
      <w:bodyDiv w:val="1"/>
      <w:marLeft w:val="0"/>
      <w:marRight w:val="0"/>
      <w:marTop w:val="0"/>
      <w:marBottom w:val="0"/>
      <w:divBdr>
        <w:top w:val="none" w:sz="0" w:space="0" w:color="auto"/>
        <w:left w:val="none" w:sz="0" w:space="0" w:color="auto"/>
        <w:bottom w:val="none" w:sz="0" w:space="0" w:color="auto"/>
        <w:right w:val="none" w:sz="0" w:space="0" w:color="auto"/>
      </w:divBdr>
    </w:div>
    <w:div w:id="2099326587">
      <w:bodyDiv w:val="1"/>
      <w:marLeft w:val="0"/>
      <w:marRight w:val="0"/>
      <w:marTop w:val="0"/>
      <w:marBottom w:val="0"/>
      <w:divBdr>
        <w:top w:val="none" w:sz="0" w:space="0" w:color="auto"/>
        <w:left w:val="none" w:sz="0" w:space="0" w:color="auto"/>
        <w:bottom w:val="none" w:sz="0" w:space="0" w:color="auto"/>
        <w:right w:val="none" w:sz="0" w:space="0" w:color="auto"/>
      </w:divBdr>
    </w:div>
    <w:div w:id="2099400725">
      <w:bodyDiv w:val="1"/>
      <w:marLeft w:val="0"/>
      <w:marRight w:val="0"/>
      <w:marTop w:val="0"/>
      <w:marBottom w:val="0"/>
      <w:divBdr>
        <w:top w:val="none" w:sz="0" w:space="0" w:color="auto"/>
        <w:left w:val="none" w:sz="0" w:space="0" w:color="auto"/>
        <w:bottom w:val="none" w:sz="0" w:space="0" w:color="auto"/>
        <w:right w:val="none" w:sz="0" w:space="0" w:color="auto"/>
      </w:divBdr>
    </w:div>
    <w:div w:id="2099446514">
      <w:bodyDiv w:val="1"/>
      <w:marLeft w:val="0"/>
      <w:marRight w:val="0"/>
      <w:marTop w:val="0"/>
      <w:marBottom w:val="0"/>
      <w:divBdr>
        <w:top w:val="none" w:sz="0" w:space="0" w:color="auto"/>
        <w:left w:val="none" w:sz="0" w:space="0" w:color="auto"/>
        <w:bottom w:val="none" w:sz="0" w:space="0" w:color="auto"/>
        <w:right w:val="none" w:sz="0" w:space="0" w:color="auto"/>
      </w:divBdr>
    </w:div>
    <w:div w:id="2099475039">
      <w:bodyDiv w:val="1"/>
      <w:marLeft w:val="0"/>
      <w:marRight w:val="0"/>
      <w:marTop w:val="0"/>
      <w:marBottom w:val="0"/>
      <w:divBdr>
        <w:top w:val="none" w:sz="0" w:space="0" w:color="auto"/>
        <w:left w:val="none" w:sz="0" w:space="0" w:color="auto"/>
        <w:bottom w:val="none" w:sz="0" w:space="0" w:color="auto"/>
        <w:right w:val="none" w:sz="0" w:space="0" w:color="auto"/>
      </w:divBdr>
    </w:div>
    <w:div w:id="2099475422">
      <w:bodyDiv w:val="1"/>
      <w:marLeft w:val="0"/>
      <w:marRight w:val="0"/>
      <w:marTop w:val="0"/>
      <w:marBottom w:val="0"/>
      <w:divBdr>
        <w:top w:val="none" w:sz="0" w:space="0" w:color="auto"/>
        <w:left w:val="none" w:sz="0" w:space="0" w:color="auto"/>
        <w:bottom w:val="none" w:sz="0" w:space="0" w:color="auto"/>
        <w:right w:val="none" w:sz="0" w:space="0" w:color="auto"/>
      </w:divBdr>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9669749">
      <w:bodyDiv w:val="1"/>
      <w:marLeft w:val="0"/>
      <w:marRight w:val="0"/>
      <w:marTop w:val="0"/>
      <w:marBottom w:val="0"/>
      <w:divBdr>
        <w:top w:val="none" w:sz="0" w:space="0" w:color="auto"/>
        <w:left w:val="none" w:sz="0" w:space="0" w:color="auto"/>
        <w:bottom w:val="none" w:sz="0" w:space="0" w:color="auto"/>
        <w:right w:val="none" w:sz="0" w:space="0" w:color="auto"/>
      </w:divBdr>
    </w:div>
    <w:div w:id="2099672193">
      <w:bodyDiv w:val="1"/>
      <w:marLeft w:val="0"/>
      <w:marRight w:val="0"/>
      <w:marTop w:val="0"/>
      <w:marBottom w:val="0"/>
      <w:divBdr>
        <w:top w:val="none" w:sz="0" w:space="0" w:color="auto"/>
        <w:left w:val="none" w:sz="0" w:space="0" w:color="auto"/>
        <w:bottom w:val="none" w:sz="0" w:space="0" w:color="auto"/>
        <w:right w:val="none" w:sz="0" w:space="0" w:color="auto"/>
      </w:divBdr>
    </w:div>
    <w:div w:id="2100057705">
      <w:bodyDiv w:val="1"/>
      <w:marLeft w:val="0"/>
      <w:marRight w:val="0"/>
      <w:marTop w:val="0"/>
      <w:marBottom w:val="0"/>
      <w:divBdr>
        <w:top w:val="none" w:sz="0" w:space="0" w:color="auto"/>
        <w:left w:val="none" w:sz="0" w:space="0" w:color="auto"/>
        <w:bottom w:val="none" w:sz="0" w:space="0" w:color="auto"/>
        <w:right w:val="none" w:sz="0" w:space="0" w:color="auto"/>
      </w:divBdr>
    </w:div>
    <w:div w:id="2100368788">
      <w:bodyDiv w:val="1"/>
      <w:marLeft w:val="0"/>
      <w:marRight w:val="0"/>
      <w:marTop w:val="0"/>
      <w:marBottom w:val="0"/>
      <w:divBdr>
        <w:top w:val="none" w:sz="0" w:space="0" w:color="auto"/>
        <w:left w:val="none" w:sz="0" w:space="0" w:color="auto"/>
        <w:bottom w:val="none" w:sz="0" w:space="0" w:color="auto"/>
        <w:right w:val="none" w:sz="0" w:space="0" w:color="auto"/>
      </w:divBdr>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20664">
      <w:bodyDiv w:val="1"/>
      <w:marLeft w:val="0"/>
      <w:marRight w:val="0"/>
      <w:marTop w:val="0"/>
      <w:marBottom w:val="0"/>
      <w:divBdr>
        <w:top w:val="none" w:sz="0" w:space="0" w:color="auto"/>
        <w:left w:val="none" w:sz="0" w:space="0" w:color="auto"/>
        <w:bottom w:val="none" w:sz="0" w:space="0" w:color="auto"/>
        <w:right w:val="none" w:sz="0" w:space="0" w:color="auto"/>
      </w:divBdr>
    </w:div>
    <w:div w:id="2100637834">
      <w:bodyDiv w:val="1"/>
      <w:marLeft w:val="0"/>
      <w:marRight w:val="0"/>
      <w:marTop w:val="0"/>
      <w:marBottom w:val="0"/>
      <w:divBdr>
        <w:top w:val="none" w:sz="0" w:space="0" w:color="auto"/>
        <w:left w:val="none" w:sz="0" w:space="0" w:color="auto"/>
        <w:bottom w:val="none" w:sz="0" w:space="0" w:color="auto"/>
        <w:right w:val="none" w:sz="0" w:space="0" w:color="auto"/>
      </w:divBdr>
    </w:div>
    <w:div w:id="2100713023">
      <w:bodyDiv w:val="1"/>
      <w:marLeft w:val="0"/>
      <w:marRight w:val="0"/>
      <w:marTop w:val="0"/>
      <w:marBottom w:val="0"/>
      <w:divBdr>
        <w:top w:val="none" w:sz="0" w:space="0" w:color="auto"/>
        <w:left w:val="none" w:sz="0" w:space="0" w:color="auto"/>
        <w:bottom w:val="none" w:sz="0" w:space="0" w:color="auto"/>
        <w:right w:val="none" w:sz="0" w:space="0" w:color="auto"/>
      </w:divBdr>
    </w:div>
    <w:div w:id="2100902554">
      <w:bodyDiv w:val="1"/>
      <w:marLeft w:val="0"/>
      <w:marRight w:val="0"/>
      <w:marTop w:val="0"/>
      <w:marBottom w:val="0"/>
      <w:divBdr>
        <w:top w:val="none" w:sz="0" w:space="0" w:color="auto"/>
        <w:left w:val="none" w:sz="0" w:space="0" w:color="auto"/>
        <w:bottom w:val="none" w:sz="0" w:space="0" w:color="auto"/>
        <w:right w:val="none" w:sz="0" w:space="0" w:color="auto"/>
      </w:divBdr>
    </w:div>
    <w:div w:id="2101219620">
      <w:bodyDiv w:val="1"/>
      <w:marLeft w:val="0"/>
      <w:marRight w:val="0"/>
      <w:marTop w:val="0"/>
      <w:marBottom w:val="0"/>
      <w:divBdr>
        <w:top w:val="none" w:sz="0" w:space="0" w:color="auto"/>
        <w:left w:val="none" w:sz="0" w:space="0" w:color="auto"/>
        <w:bottom w:val="none" w:sz="0" w:space="0" w:color="auto"/>
        <w:right w:val="none" w:sz="0" w:space="0" w:color="auto"/>
      </w:divBdr>
    </w:div>
    <w:div w:id="2101364268">
      <w:bodyDiv w:val="1"/>
      <w:marLeft w:val="0"/>
      <w:marRight w:val="0"/>
      <w:marTop w:val="0"/>
      <w:marBottom w:val="0"/>
      <w:divBdr>
        <w:top w:val="none" w:sz="0" w:space="0" w:color="auto"/>
        <w:left w:val="none" w:sz="0" w:space="0" w:color="auto"/>
        <w:bottom w:val="none" w:sz="0" w:space="0" w:color="auto"/>
        <w:right w:val="none" w:sz="0" w:space="0" w:color="auto"/>
      </w:divBdr>
    </w:div>
    <w:div w:id="2101480969">
      <w:bodyDiv w:val="1"/>
      <w:marLeft w:val="0"/>
      <w:marRight w:val="0"/>
      <w:marTop w:val="0"/>
      <w:marBottom w:val="0"/>
      <w:divBdr>
        <w:top w:val="none" w:sz="0" w:space="0" w:color="auto"/>
        <w:left w:val="none" w:sz="0" w:space="0" w:color="auto"/>
        <w:bottom w:val="none" w:sz="0" w:space="0" w:color="auto"/>
        <w:right w:val="none" w:sz="0" w:space="0" w:color="auto"/>
      </w:divBdr>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632685">
      <w:bodyDiv w:val="1"/>
      <w:marLeft w:val="0"/>
      <w:marRight w:val="0"/>
      <w:marTop w:val="0"/>
      <w:marBottom w:val="0"/>
      <w:divBdr>
        <w:top w:val="none" w:sz="0" w:space="0" w:color="auto"/>
        <w:left w:val="none" w:sz="0" w:space="0" w:color="auto"/>
        <w:bottom w:val="none" w:sz="0" w:space="0" w:color="auto"/>
        <w:right w:val="none" w:sz="0" w:space="0" w:color="auto"/>
      </w:divBdr>
    </w:div>
    <w:div w:id="2101676274">
      <w:bodyDiv w:val="1"/>
      <w:marLeft w:val="0"/>
      <w:marRight w:val="0"/>
      <w:marTop w:val="0"/>
      <w:marBottom w:val="0"/>
      <w:divBdr>
        <w:top w:val="none" w:sz="0" w:space="0" w:color="auto"/>
        <w:left w:val="none" w:sz="0" w:space="0" w:color="auto"/>
        <w:bottom w:val="none" w:sz="0" w:space="0" w:color="auto"/>
        <w:right w:val="none" w:sz="0" w:space="0" w:color="auto"/>
      </w:divBdr>
    </w:div>
    <w:div w:id="2101751393">
      <w:bodyDiv w:val="1"/>
      <w:marLeft w:val="0"/>
      <w:marRight w:val="0"/>
      <w:marTop w:val="0"/>
      <w:marBottom w:val="0"/>
      <w:divBdr>
        <w:top w:val="none" w:sz="0" w:space="0" w:color="auto"/>
        <w:left w:val="none" w:sz="0" w:space="0" w:color="auto"/>
        <w:bottom w:val="none" w:sz="0" w:space="0" w:color="auto"/>
        <w:right w:val="none" w:sz="0" w:space="0" w:color="auto"/>
      </w:divBdr>
    </w:div>
    <w:div w:id="2101751771">
      <w:bodyDiv w:val="1"/>
      <w:marLeft w:val="0"/>
      <w:marRight w:val="0"/>
      <w:marTop w:val="0"/>
      <w:marBottom w:val="0"/>
      <w:divBdr>
        <w:top w:val="none" w:sz="0" w:space="0" w:color="auto"/>
        <w:left w:val="none" w:sz="0" w:space="0" w:color="auto"/>
        <w:bottom w:val="none" w:sz="0" w:space="0" w:color="auto"/>
        <w:right w:val="none" w:sz="0" w:space="0" w:color="auto"/>
      </w:divBdr>
    </w:div>
    <w:div w:id="2101901513">
      <w:bodyDiv w:val="1"/>
      <w:marLeft w:val="0"/>
      <w:marRight w:val="0"/>
      <w:marTop w:val="0"/>
      <w:marBottom w:val="0"/>
      <w:divBdr>
        <w:top w:val="none" w:sz="0" w:space="0" w:color="auto"/>
        <w:left w:val="none" w:sz="0" w:space="0" w:color="auto"/>
        <w:bottom w:val="none" w:sz="0" w:space="0" w:color="auto"/>
        <w:right w:val="none" w:sz="0" w:space="0" w:color="auto"/>
      </w:divBdr>
    </w:div>
    <w:div w:id="2101943318">
      <w:bodyDiv w:val="1"/>
      <w:marLeft w:val="0"/>
      <w:marRight w:val="0"/>
      <w:marTop w:val="0"/>
      <w:marBottom w:val="0"/>
      <w:divBdr>
        <w:top w:val="none" w:sz="0" w:space="0" w:color="auto"/>
        <w:left w:val="none" w:sz="0" w:space="0" w:color="auto"/>
        <w:bottom w:val="none" w:sz="0" w:space="0" w:color="auto"/>
        <w:right w:val="none" w:sz="0" w:space="0" w:color="auto"/>
      </w:divBdr>
    </w:div>
    <w:div w:id="2102218021">
      <w:bodyDiv w:val="1"/>
      <w:marLeft w:val="0"/>
      <w:marRight w:val="0"/>
      <w:marTop w:val="0"/>
      <w:marBottom w:val="0"/>
      <w:divBdr>
        <w:top w:val="none" w:sz="0" w:space="0" w:color="auto"/>
        <w:left w:val="none" w:sz="0" w:space="0" w:color="auto"/>
        <w:bottom w:val="none" w:sz="0" w:space="0" w:color="auto"/>
        <w:right w:val="none" w:sz="0" w:space="0" w:color="auto"/>
      </w:divBdr>
    </w:div>
    <w:div w:id="2102291528">
      <w:bodyDiv w:val="1"/>
      <w:marLeft w:val="0"/>
      <w:marRight w:val="0"/>
      <w:marTop w:val="0"/>
      <w:marBottom w:val="0"/>
      <w:divBdr>
        <w:top w:val="none" w:sz="0" w:space="0" w:color="auto"/>
        <w:left w:val="none" w:sz="0" w:space="0" w:color="auto"/>
        <w:bottom w:val="none" w:sz="0" w:space="0" w:color="auto"/>
        <w:right w:val="none" w:sz="0" w:space="0" w:color="auto"/>
      </w:divBdr>
    </w:div>
    <w:div w:id="2102338649">
      <w:bodyDiv w:val="1"/>
      <w:marLeft w:val="0"/>
      <w:marRight w:val="0"/>
      <w:marTop w:val="0"/>
      <w:marBottom w:val="0"/>
      <w:divBdr>
        <w:top w:val="none" w:sz="0" w:space="0" w:color="auto"/>
        <w:left w:val="none" w:sz="0" w:space="0" w:color="auto"/>
        <w:bottom w:val="none" w:sz="0" w:space="0" w:color="auto"/>
        <w:right w:val="none" w:sz="0" w:space="0" w:color="auto"/>
      </w:divBdr>
    </w:div>
    <w:div w:id="2102749780">
      <w:bodyDiv w:val="1"/>
      <w:marLeft w:val="0"/>
      <w:marRight w:val="0"/>
      <w:marTop w:val="0"/>
      <w:marBottom w:val="0"/>
      <w:divBdr>
        <w:top w:val="none" w:sz="0" w:space="0" w:color="auto"/>
        <w:left w:val="none" w:sz="0" w:space="0" w:color="auto"/>
        <w:bottom w:val="none" w:sz="0" w:space="0" w:color="auto"/>
        <w:right w:val="none" w:sz="0" w:space="0" w:color="auto"/>
      </w:divBdr>
    </w:div>
    <w:div w:id="2102869102">
      <w:bodyDiv w:val="1"/>
      <w:marLeft w:val="0"/>
      <w:marRight w:val="0"/>
      <w:marTop w:val="0"/>
      <w:marBottom w:val="0"/>
      <w:divBdr>
        <w:top w:val="none" w:sz="0" w:space="0" w:color="auto"/>
        <w:left w:val="none" w:sz="0" w:space="0" w:color="auto"/>
        <w:bottom w:val="none" w:sz="0" w:space="0" w:color="auto"/>
        <w:right w:val="none" w:sz="0" w:space="0" w:color="auto"/>
      </w:divBdr>
    </w:div>
    <w:div w:id="2102946595">
      <w:bodyDiv w:val="1"/>
      <w:marLeft w:val="0"/>
      <w:marRight w:val="0"/>
      <w:marTop w:val="0"/>
      <w:marBottom w:val="0"/>
      <w:divBdr>
        <w:top w:val="none" w:sz="0" w:space="0" w:color="auto"/>
        <w:left w:val="none" w:sz="0" w:space="0" w:color="auto"/>
        <w:bottom w:val="none" w:sz="0" w:space="0" w:color="auto"/>
        <w:right w:val="none" w:sz="0" w:space="0" w:color="auto"/>
      </w:divBdr>
    </w:div>
    <w:div w:id="2103408946">
      <w:bodyDiv w:val="1"/>
      <w:marLeft w:val="0"/>
      <w:marRight w:val="0"/>
      <w:marTop w:val="0"/>
      <w:marBottom w:val="0"/>
      <w:divBdr>
        <w:top w:val="none" w:sz="0" w:space="0" w:color="auto"/>
        <w:left w:val="none" w:sz="0" w:space="0" w:color="auto"/>
        <w:bottom w:val="none" w:sz="0" w:space="0" w:color="auto"/>
        <w:right w:val="none" w:sz="0" w:space="0" w:color="auto"/>
      </w:divBdr>
    </w:div>
    <w:div w:id="2103524582">
      <w:bodyDiv w:val="1"/>
      <w:marLeft w:val="0"/>
      <w:marRight w:val="0"/>
      <w:marTop w:val="0"/>
      <w:marBottom w:val="0"/>
      <w:divBdr>
        <w:top w:val="none" w:sz="0" w:space="0" w:color="auto"/>
        <w:left w:val="none" w:sz="0" w:space="0" w:color="auto"/>
        <w:bottom w:val="none" w:sz="0" w:space="0" w:color="auto"/>
        <w:right w:val="none" w:sz="0" w:space="0" w:color="auto"/>
      </w:divBdr>
    </w:div>
    <w:div w:id="2103597892">
      <w:bodyDiv w:val="1"/>
      <w:marLeft w:val="0"/>
      <w:marRight w:val="0"/>
      <w:marTop w:val="0"/>
      <w:marBottom w:val="0"/>
      <w:divBdr>
        <w:top w:val="none" w:sz="0" w:space="0" w:color="auto"/>
        <w:left w:val="none" w:sz="0" w:space="0" w:color="auto"/>
        <w:bottom w:val="none" w:sz="0" w:space="0" w:color="auto"/>
        <w:right w:val="none" w:sz="0" w:space="0" w:color="auto"/>
      </w:divBdr>
    </w:div>
    <w:div w:id="2103604396">
      <w:bodyDiv w:val="1"/>
      <w:marLeft w:val="0"/>
      <w:marRight w:val="0"/>
      <w:marTop w:val="0"/>
      <w:marBottom w:val="0"/>
      <w:divBdr>
        <w:top w:val="none" w:sz="0" w:space="0" w:color="auto"/>
        <w:left w:val="none" w:sz="0" w:space="0" w:color="auto"/>
        <w:bottom w:val="none" w:sz="0" w:space="0" w:color="auto"/>
        <w:right w:val="none" w:sz="0" w:space="0" w:color="auto"/>
      </w:divBdr>
    </w:div>
    <w:div w:id="2103794697">
      <w:bodyDiv w:val="1"/>
      <w:marLeft w:val="0"/>
      <w:marRight w:val="0"/>
      <w:marTop w:val="0"/>
      <w:marBottom w:val="0"/>
      <w:divBdr>
        <w:top w:val="none" w:sz="0" w:space="0" w:color="auto"/>
        <w:left w:val="none" w:sz="0" w:space="0" w:color="auto"/>
        <w:bottom w:val="none" w:sz="0" w:space="0" w:color="auto"/>
        <w:right w:val="none" w:sz="0" w:space="0" w:color="auto"/>
      </w:divBdr>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4372273">
      <w:bodyDiv w:val="1"/>
      <w:marLeft w:val="0"/>
      <w:marRight w:val="0"/>
      <w:marTop w:val="0"/>
      <w:marBottom w:val="0"/>
      <w:divBdr>
        <w:top w:val="none" w:sz="0" w:space="0" w:color="auto"/>
        <w:left w:val="none" w:sz="0" w:space="0" w:color="auto"/>
        <w:bottom w:val="none" w:sz="0" w:space="0" w:color="auto"/>
        <w:right w:val="none" w:sz="0" w:space="0" w:color="auto"/>
      </w:divBdr>
    </w:div>
    <w:div w:id="2104716916">
      <w:bodyDiv w:val="1"/>
      <w:marLeft w:val="0"/>
      <w:marRight w:val="0"/>
      <w:marTop w:val="0"/>
      <w:marBottom w:val="0"/>
      <w:divBdr>
        <w:top w:val="none" w:sz="0" w:space="0" w:color="auto"/>
        <w:left w:val="none" w:sz="0" w:space="0" w:color="auto"/>
        <w:bottom w:val="none" w:sz="0" w:space="0" w:color="auto"/>
        <w:right w:val="none" w:sz="0" w:space="0" w:color="auto"/>
      </w:divBdr>
    </w:div>
    <w:div w:id="2104833067">
      <w:bodyDiv w:val="1"/>
      <w:marLeft w:val="0"/>
      <w:marRight w:val="0"/>
      <w:marTop w:val="0"/>
      <w:marBottom w:val="0"/>
      <w:divBdr>
        <w:top w:val="none" w:sz="0" w:space="0" w:color="auto"/>
        <w:left w:val="none" w:sz="0" w:space="0" w:color="auto"/>
        <w:bottom w:val="none" w:sz="0" w:space="0" w:color="auto"/>
        <w:right w:val="none" w:sz="0" w:space="0" w:color="auto"/>
      </w:divBdr>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221708">
      <w:bodyDiv w:val="1"/>
      <w:marLeft w:val="0"/>
      <w:marRight w:val="0"/>
      <w:marTop w:val="0"/>
      <w:marBottom w:val="0"/>
      <w:divBdr>
        <w:top w:val="none" w:sz="0" w:space="0" w:color="auto"/>
        <w:left w:val="none" w:sz="0" w:space="0" w:color="auto"/>
        <w:bottom w:val="none" w:sz="0" w:space="0" w:color="auto"/>
        <w:right w:val="none" w:sz="0" w:space="0" w:color="auto"/>
      </w:divBdr>
    </w:div>
    <w:div w:id="2105228197">
      <w:bodyDiv w:val="1"/>
      <w:marLeft w:val="0"/>
      <w:marRight w:val="0"/>
      <w:marTop w:val="0"/>
      <w:marBottom w:val="0"/>
      <w:divBdr>
        <w:top w:val="none" w:sz="0" w:space="0" w:color="auto"/>
        <w:left w:val="none" w:sz="0" w:space="0" w:color="auto"/>
        <w:bottom w:val="none" w:sz="0" w:space="0" w:color="auto"/>
        <w:right w:val="none" w:sz="0" w:space="0" w:color="auto"/>
      </w:divBdr>
    </w:div>
    <w:div w:id="2105299190">
      <w:bodyDiv w:val="1"/>
      <w:marLeft w:val="0"/>
      <w:marRight w:val="0"/>
      <w:marTop w:val="0"/>
      <w:marBottom w:val="0"/>
      <w:divBdr>
        <w:top w:val="none" w:sz="0" w:space="0" w:color="auto"/>
        <w:left w:val="none" w:sz="0" w:space="0" w:color="auto"/>
        <w:bottom w:val="none" w:sz="0" w:space="0" w:color="auto"/>
        <w:right w:val="none" w:sz="0" w:space="0" w:color="auto"/>
      </w:divBdr>
    </w:div>
    <w:div w:id="2105299585">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5570967">
      <w:bodyDiv w:val="1"/>
      <w:marLeft w:val="0"/>
      <w:marRight w:val="0"/>
      <w:marTop w:val="0"/>
      <w:marBottom w:val="0"/>
      <w:divBdr>
        <w:top w:val="none" w:sz="0" w:space="0" w:color="auto"/>
        <w:left w:val="none" w:sz="0" w:space="0" w:color="auto"/>
        <w:bottom w:val="none" w:sz="0" w:space="0" w:color="auto"/>
        <w:right w:val="none" w:sz="0" w:space="0" w:color="auto"/>
      </w:divBdr>
    </w:div>
    <w:div w:id="2105614002">
      <w:bodyDiv w:val="1"/>
      <w:marLeft w:val="0"/>
      <w:marRight w:val="0"/>
      <w:marTop w:val="0"/>
      <w:marBottom w:val="0"/>
      <w:divBdr>
        <w:top w:val="none" w:sz="0" w:space="0" w:color="auto"/>
        <w:left w:val="none" w:sz="0" w:space="0" w:color="auto"/>
        <w:bottom w:val="none" w:sz="0" w:space="0" w:color="auto"/>
        <w:right w:val="none" w:sz="0" w:space="0" w:color="auto"/>
      </w:divBdr>
    </w:div>
    <w:div w:id="2105757297">
      <w:bodyDiv w:val="1"/>
      <w:marLeft w:val="0"/>
      <w:marRight w:val="0"/>
      <w:marTop w:val="0"/>
      <w:marBottom w:val="0"/>
      <w:divBdr>
        <w:top w:val="none" w:sz="0" w:space="0" w:color="auto"/>
        <w:left w:val="none" w:sz="0" w:space="0" w:color="auto"/>
        <w:bottom w:val="none" w:sz="0" w:space="0" w:color="auto"/>
        <w:right w:val="none" w:sz="0" w:space="0" w:color="auto"/>
      </w:divBdr>
    </w:div>
    <w:div w:id="2105763337">
      <w:bodyDiv w:val="1"/>
      <w:marLeft w:val="0"/>
      <w:marRight w:val="0"/>
      <w:marTop w:val="0"/>
      <w:marBottom w:val="0"/>
      <w:divBdr>
        <w:top w:val="none" w:sz="0" w:space="0" w:color="auto"/>
        <w:left w:val="none" w:sz="0" w:space="0" w:color="auto"/>
        <w:bottom w:val="none" w:sz="0" w:space="0" w:color="auto"/>
        <w:right w:val="none" w:sz="0" w:space="0" w:color="auto"/>
      </w:divBdr>
    </w:div>
    <w:div w:id="2105766204">
      <w:bodyDiv w:val="1"/>
      <w:marLeft w:val="0"/>
      <w:marRight w:val="0"/>
      <w:marTop w:val="0"/>
      <w:marBottom w:val="0"/>
      <w:divBdr>
        <w:top w:val="none" w:sz="0" w:space="0" w:color="auto"/>
        <w:left w:val="none" w:sz="0" w:space="0" w:color="auto"/>
        <w:bottom w:val="none" w:sz="0" w:space="0" w:color="auto"/>
        <w:right w:val="none" w:sz="0" w:space="0" w:color="auto"/>
      </w:divBdr>
    </w:div>
    <w:div w:id="2105880479">
      <w:bodyDiv w:val="1"/>
      <w:marLeft w:val="0"/>
      <w:marRight w:val="0"/>
      <w:marTop w:val="0"/>
      <w:marBottom w:val="0"/>
      <w:divBdr>
        <w:top w:val="none" w:sz="0" w:space="0" w:color="auto"/>
        <w:left w:val="none" w:sz="0" w:space="0" w:color="auto"/>
        <w:bottom w:val="none" w:sz="0" w:space="0" w:color="auto"/>
        <w:right w:val="none" w:sz="0" w:space="0" w:color="auto"/>
      </w:divBdr>
    </w:div>
    <w:div w:id="2105950798">
      <w:bodyDiv w:val="1"/>
      <w:marLeft w:val="0"/>
      <w:marRight w:val="0"/>
      <w:marTop w:val="0"/>
      <w:marBottom w:val="0"/>
      <w:divBdr>
        <w:top w:val="none" w:sz="0" w:space="0" w:color="auto"/>
        <w:left w:val="none" w:sz="0" w:space="0" w:color="auto"/>
        <w:bottom w:val="none" w:sz="0" w:space="0" w:color="auto"/>
        <w:right w:val="none" w:sz="0" w:space="0" w:color="auto"/>
      </w:divBdr>
    </w:div>
    <w:div w:id="2105953769">
      <w:bodyDiv w:val="1"/>
      <w:marLeft w:val="0"/>
      <w:marRight w:val="0"/>
      <w:marTop w:val="0"/>
      <w:marBottom w:val="0"/>
      <w:divBdr>
        <w:top w:val="none" w:sz="0" w:space="0" w:color="auto"/>
        <w:left w:val="none" w:sz="0" w:space="0" w:color="auto"/>
        <w:bottom w:val="none" w:sz="0" w:space="0" w:color="auto"/>
        <w:right w:val="none" w:sz="0" w:space="0" w:color="auto"/>
      </w:divBdr>
    </w:div>
    <w:div w:id="2105955293">
      <w:bodyDiv w:val="1"/>
      <w:marLeft w:val="0"/>
      <w:marRight w:val="0"/>
      <w:marTop w:val="0"/>
      <w:marBottom w:val="0"/>
      <w:divBdr>
        <w:top w:val="none" w:sz="0" w:space="0" w:color="auto"/>
        <w:left w:val="none" w:sz="0" w:space="0" w:color="auto"/>
        <w:bottom w:val="none" w:sz="0" w:space="0" w:color="auto"/>
        <w:right w:val="none" w:sz="0" w:space="0" w:color="auto"/>
      </w:divBdr>
    </w:div>
    <w:div w:id="2106001460">
      <w:bodyDiv w:val="1"/>
      <w:marLeft w:val="0"/>
      <w:marRight w:val="0"/>
      <w:marTop w:val="0"/>
      <w:marBottom w:val="0"/>
      <w:divBdr>
        <w:top w:val="none" w:sz="0" w:space="0" w:color="auto"/>
        <w:left w:val="none" w:sz="0" w:space="0" w:color="auto"/>
        <w:bottom w:val="none" w:sz="0" w:space="0" w:color="auto"/>
        <w:right w:val="none" w:sz="0" w:space="0" w:color="auto"/>
      </w:divBdr>
    </w:div>
    <w:div w:id="2106072431">
      <w:bodyDiv w:val="1"/>
      <w:marLeft w:val="0"/>
      <w:marRight w:val="0"/>
      <w:marTop w:val="0"/>
      <w:marBottom w:val="0"/>
      <w:divBdr>
        <w:top w:val="none" w:sz="0" w:space="0" w:color="auto"/>
        <w:left w:val="none" w:sz="0" w:space="0" w:color="auto"/>
        <w:bottom w:val="none" w:sz="0" w:space="0" w:color="auto"/>
        <w:right w:val="none" w:sz="0" w:space="0" w:color="auto"/>
      </w:divBdr>
    </w:div>
    <w:div w:id="2106072688">
      <w:bodyDiv w:val="1"/>
      <w:marLeft w:val="0"/>
      <w:marRight w:val="0"/>
      <w:marTop w:val="0"/>
      <w:marBottom w:val="0"/>
      <w:divBdr>
        <w:top w:val="none" w:sz="0" w:space="0" w:color="auto"/>
        <w:left w:val="none" w:sz="0" w:space="0" w:color="auto"/>
        <w:bottom w:val="none" w:sz="0" w:space="0" w:color="auto"/>
        <w:right w:val="none" w:sz="0" w:space="0" w:color="auto"/>
      </w:divBdr>
    </w:div>
    <w:div w:id="2106490556">
      <w:bodyDiv w:val="1"/>
      <w:marLeft w:val="0"/>
      <w:marRight w:val="0"/>
      <w:marTop w:val="0"/>
      <w:marBottom w:val="0"/>
      <w:divBdr>
        <w:top w:val="none" w:sz="0" w:space="0" w:color="auto"/>
        <w:left w:val="none" w:sz="0" w:space="0" w:color="auto"/>
        <w:bottom w:val="none" w:sz="0" w:space="0" w:color="auto"/>
        <w:right w:val="none" w:sz="0" w:space="0" w:color="auto"/>
      </w:divBdr>
    </w:div>
    <w:div w:id="2106533276">
      <w:bodyDiv w:val="1"/>
      <w:marLeft w:val="0"/>
      <w:marRight w:val="0"/>
      <w:marTop w:val="0"/>
      <w:marBottom w:val="0"/>
      <w:divBdr>
        <w:top w:val="none" w:sz="0" w:space="0" w:color="auto"/>
        <w:left w:val="none" w:sz="0" w:space="0" w:color="auto"/>
        <w:bottom w:val="none" w:sz="0" w:space="0" w:color="auto"/>
        <w:right w:val="none" w:sz="0" w:space="0" w:color="auto"/>
      </w:divBdr>
    </w:div>
    <w:div w:id="2106535317">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3716">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0900">
      <w:bodyDiv w:val="1"/>
      <w:marLeft w:val="0"/>
      <w:marRight w:val="0"/>
      <w:marTop w:val="0"/>
      <w:marBottom w:val="0"/>
      <w:divBdr>
        <w:top w:val="none" w:sz="0" w:space="0" w:color="auto"/>
        <w:left w:val="none" w:sz="0" w:space="0" w:color="auto"/>
        <w:bottom w:val="none" w:sz="0" w:space="0" w:color="auto"/>
        <w:right w:val="none" w:sz="0" w:space="0" w:color="auto"/>
      </w:divBdr>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800157">
      <w:bodyDiv w:val="1"/>
      <w:marLeft w:val="0"/>
      <w:marRight w:val="0"/>
      <w:marTop w:val="0"/>
      <w:marBottom w:val="0"/>
      <w:divBdr>
        <w:top w:val="none" w:sz="0" w:space="0" w:color="auto"/>
        <w:left w:val="none" w:sz="0" w:space="0" w:color="auto"/>
        <w:bottom w:val="none" w:sz="0" w:space="0" w:color="auto"/>
        <w:right w:val="none" w:sz="0" w:space="0" w:color="auto"/>
      </w:divBdr>
    </w:div>
    <w:div w:id="2107845409">
      <w:bodyDiv w:val="1"/>
      <w:marLeft w:val="0"/>
      <w:marRight w:val="0"/>
      <w:marTop w:val="0"/>
      <w:marBottom w:val="0"/>
      <w:divBdr>
        <w:top w:val="none" w:sz="0" w:space="0" w:color="auto"/>
        <w:left w:val="none" w:sz="0" w:space="0" w:color="auto"/>
        <w:bottom w:val="none" w:sz="0" w:space="0" w:color="auto"/>
        <w:right w:val="none" w:sz="0" w:space="0" w:color="auto"/>
      </w:divBdr>
    </w:div>
    <w:div w:id="2108184831">
      <w:bodyDiv w:val="1"/>
      <w:marLeft w:val="0"/>
      <w:marRight w:val="0"/>
      <w:marTop w:val="0"/>
      <w:marBottom w:val="0"/>
      <w:divBdr>
        <w:top w:val="none" w:sz="0" w:space="0" w:color="auto"/>
        <w:left w:val="none" w:sz="0" w:space="0" w:color="auto"/>
        <w:bottom w:val="none" w:sz="0" w:space="0" w:color="auto"/>
        <w:right w:val="none" w:sz="0" w:space="0" w:color="auto"/>
      </w:divBdr>
    </w:div>
    <w:div w:id="2108187761">
      <w:bodyDiv w:val="1"/>
      <w:marLeft w:val="0"/>
      <w:marRight w:val="0"/>
      <w:marTop w:val="0"/>
      <w:marBottom w:val="0"/>
      <w:divBdr>
        <w:top w:val="none" w:sz="0" w:space="0" w:color="auto"/>
        <w:left w:val="none" w:sz="0" w:space="0" w:color="auto"/>
        <w:bottom w:val="none" w:sz="0" w:space="0" w:color="auto"/>
        <w:right w:val="none" w:sz="0" w:space="0" w:color="auto"/>
      </w:divBdr>
    </w:div>
    <w:div w:id="2108427465">
      <w:bodyDiv w:val="1"/>
      <w:marLeft w:val="0"/>
      <w:marRight w:val="0"/>
      <w:marTop w:val="0"/>
      <w:marBottom w:val="0"/>
      <w:divBdr>
        <w:top w:val="none" w:sz="0" w:space="0" w:color="auto"/>
        <w:left w:val="none" w:sz="0" w:space="0" w:color="auto"/>
        <w:bottom w:val="none" w:sz="0" w:space="0" w:color="auto"/>
        <w:right w:val="none" w:sz="0" w:space="0" w:color="auto"/>
      </w:divBdr>
    </w:div>
    <w:div w:id="2108428983">
      <w:bodyDiv w:val="1"/>
      <w:marLeft w:val="0"/>
      <w:marRight w:val="0"/>
      <w:marTop w:val="0"/>
      <w:marBottom w:val="0"/>
      <w:divBdr>
        <w:top w:val="none" w:sz="0" w:space="0" w:color="auto"/>
        <w:left w:val="none" w:sz="0" w:space="0" w:color="auto"/>
        <w:bottom w:val="none" w:sz="0" w:space="0" w:color="auto"/>
        <w:right w:val="none" w:sz="0" w:space="0" w:color="auto"/>
      </w:divBdr>
    </w:div>
    <w:div w:id="2108495674">
      <w:bodyDiv w:val="1"/>
      <w:marLeft w:val="0"/>
      <w:marRight w:val="0"/>
      <w:marTop w:val="0"/>
      <w:marBottom w:val="0"/>
      <w:divBdr>
        <w:top w:val="none" w:sz="0" w:space="0" w:color="auto"/>
        <w:left w:val="none" w:sz="0" w:space="0" w:color="auto"/>
        <w:bottom w:val="none" w:sz="0" w:space="0" w:color="auto"/>
        <w:right w:val="none" w:sz="0" w:space="0" w:color="auto"/>
      </w:divBdr>
    </w:div>
    <w:div w:id="2108501060">
      <w:bodyDiv w:val="1"/>
      <w:marLeft w:val="0"/>
      <w:marRight w:val="0"/>
      <w:marTop w:val="0"/>
      <w:marBottom w:val="0"/>
      <w:divBdr>
        <w:top w:val="none" w:sz="0" w:space="0" w:color="auto"/>
        <w:left w:val="none" w:sz="0" w:space="0" w:color="auto"/>
        <w:bottom w:val="none" w:sz="0" w:space="0" w:color="auto"/>
        <w:right w:val="none" w:sz="0" w:space="0" w:color="auto"/>
      </w:divBdr>
    </w:div>
    <w:div w:id="2108695481">
      <w:bodyDiv w:val="1"/>
      <w:marLeft w:val="0"/>
      <w:marRight w:val="0"/>
      <w:marTop w:val="0"/>
      <w:marBottom w:val="0"/>
      <w:divBdr>
        <w:top w:val="none" w:sz="0" w:space="0" w:color="auto"/>
        <w:left w:val="none" w:sz="0" w:space="0" w:color="auto"/>
        <w:bottom w:val="none" w:sz="0" w:space="0" w:color="auto"/>
        <w:right w:val="none" w:sz="0" w:space="0" w:color="auto"/>
      </w:divBdr>
    </w:div>
    <w:div w:id="2108767485">
      <w:bodyDiv w:val="1"/>
      <w:marLeft w:val="0"/>
      <w:marRight w:val="0"/>
      <w:marTop w:val="0"/>
      <w:marBottom w:val="0"/>
      <w:divBdr>
        <w:top w:val="none" w:sz="0" w:space="0" w:color="auto"/>
        <w:left w:val="none" w:sz="0" w:space="0" w:color="auto"/>
        <w:bottom w:val="none" w:sz="0" w:space="0" w:color="auto"/>
        <w:right w:val="none" w:sz="0" w:space="0" w:color="auto"/>
      </w:divBdr>
    </w:div>
    <w:div w:id="2108839786">
      <w:bodyDiv w:val="1"/>
      <w:marLeft w:val="0"/>
      <w:marRight w:val="0"/>
      <w:marTop w:val="0"/>
      <w:marBottom w:val="0"/>
      <w:divBdr>
        <w:top w:val="none" w:sz="0" w:space="0" w:color="auto"/>
        <w:left w:val="none" w:sz="0" w:space="0" w:color="auto"/>
        <w:bottom w:val="none" w:sz="0" w:space="0" w:color="auto"/>
        <w:right w:val="none" w:sz="0" w:space="0" w:color="auto"/>
      </w:divBdr>
    </w:div>
    <w:div w:id="2108960401">
      <w:bodyDiv w:val="1"/>
      <w:marLeft w:val="0"/>
      <w:marRight w:val="0"/>
      <w:marTop w:val="0"/>
      <w:marBottom w:val="0"/>
      <w:divBdr>
        <w:top w:val="none" w:sz="0" w:space="0" w:color="auto"/>
        <w:left w:val="none" w:sz="0" w:space="0" w:color="auto"/>
        <w:bottom w:val="none" w:sz="0" w:space="0" w:color="auto"/>
        <w:right w:val="none" w:sz="0" w:space="0" w:color="auto"/>
      </w:divBdr>
    </w:div>
    <w:div w:id="2109034299">
      <w:bodyDiv w:val="1"/>
      <w:marLeft w:val="0"/>
      <w:marRight w:val="0"/>
      <w:marTop w:val="0"/>
      <w:marBottom w:val="0"/>
      <w:divBdr>
        <w:top w:val="none" w:sz="0" w:space="0" w:color="auto"/>
        <w:left w:val="none" w:sz="0" w:space="0" w:color="auto"/>
        <w:bottom w:val="none" w:sz="0" w:space="0" w:color="auto"/>
        <w:right w:val="none" w:sz="0" w:space="0" w:color="auto"/>
      </w:divBdr>
    </w:div>
    <w:div w:id="2109110408">
      <w:bodyDiv w:val="1"/>
      <w:marLeft w:val="0"/>
      <w:marRight w:val="0"/>
      <w:marTop w:val="0"/>
      <w:marBottom w:val="0"/>
      <w:divBdr>
        <w:top w:val="none" w:sz="0" w:space="0" w:color="auto"/>
        <w:left w:val="none" w:sz="0" w:space="0" w:color="auto"/>
        <w:bottom w:val="none" w:sz="0" w:space="0" w:color="auto"/>
        <w:right w:val="none" w:sz="0" w:space="0" w:color="auto"/>
      </w:divBdr>
    </w:div>
    <w:div w:id="2109420041">
      <w:bodyDiv w:val="1"/>
      <w:marLeft w:val="0"/>
      <w:marRight w:val="0"/>
      <w:marTop w:val="0"/>
      <w:marBottom w:val="0"/>
      <w:divBdr>
        <w:top w:val="none" w:sz="0" w:space="0" w:color="auto"/>
        <w:left w:val="none" w:sz="0" w:space="0" w:color="auto"/>
        <w:bottom w:val="none" w:sz="0" w:space="0" w:color="auto"/>
        <w:right w:val="none" w:sz="0" w:space="0" w:color="auto"/>
      </w:divBdr>
    </w:div>
    <w:div w:id="2109540843">
      <w:bodyDiv w:val="1"/>
      <w:marLeft w:val="0"/>
      <w:marRight w:val="0"/>
      <w:marTop w:val="0"/>
      <w:marBottom w:val="0"/>
      <w:divBdr>
        <w:top w:val="none" w:sz="0" w:space="0" w:color="auto"/>
        <w:left w:val="none" w:sz="0" w:space="0" w:color="auto"/>
        <w:bottom w:val="none" w:sz="0" w:space="0" w:color="auto"/>
        <w:right w:val="none" w:sz="0" w:space="0" w:color="auto"/>
      </w:divBdr>
    </w:div>
    <w:div w:id="2109690412">
      <w:bodyDiv w:val="1"/>
      <w:marLeft w:val="0"/>
      <w:marRight w:val="0"/>
      <w:marTop w:val="0"/>
      <w:marBottom w:val="0"/>
      <w:divBdr>
        <w:top w:val="none" w:sz="0" w:space="0" w:color="auto"/>
        <w:left w:val="none" w:sz="0" w:space="0" w:color="auto"/>
        <w:bottom w:val="none" w:sz="0" w:space="0" w:color="auto"/>
        <w:right w:val="none" w:sz="0" w:space="0" w:color="auto"/>
      </w:divBdr>
    </w:div>
    <w:div w:id="2109959443">
      <w:bodyDiv w:val="1"/>
      <w:marLeft w:val="0"/>
      <w:marRight w:val="0"/>
      <w:marTop w:val="0"/>
      <w:marBottom w:val="0"/>
      <w:divBdr>
        <w:top w:val="none" w:sz="0" w:space="0" w:color="auto"/>
        <w:left w:val="none" w:sz="0" w:space="0" w:color="auto"/>
        <w:bottom w:val="none" w:sz="0" w:space="0" w:color="auto"/>
        <w:right w:val="none" w:sz="0" w:space="0" w:color="auto"/>
      </w:divBdr>
    </w:div>
    <w:div w:id="2110195775">
      <w:bodyDiv w:val="1"/>
      <w:marLeft w:val="0"/>
      <w:marRight w:val="0"/>
      <w:marTop w:val="0"/>
      <w:marBottom w:val="0"/>
      <w:divBdr>
        <w:top w:val="none" w:sz="0" w:space="0" w:color="auto"/>
        <w:left w:val="none" w:sz="0" w:space="0" w:color="auto"/>
        <w:bottom w:val="none" w:sz="0" w:space="0" w:color="auto"/>
        <w:right w:val="none" w:sz="0" w:space="0" w:color="auto"/>
      </w:divBdr>
    </w:div>
    <w:div w:id="2110277769">
      <w:bodyDiv w:val="1"/>
      <w:marLeft w:val="0"/>
      <w:marRight w:val="0"/>
      <w:marTop w:val="0"/>
      <w:marBottom w:val="0"/>
      <w:divBdr>
        <w:top w:val="none" w:sz="0" w:space="0" w:color="auto"/>
        <w:left w:val="none" w:sz="0" w:space="0" w:color="auto"/>
        <w:bottom w:val="none" w:sz="0" w:space="0" w:color="auto"/>
        <w:right w:val="none" w:sz="0" w:space="0" w:color="auto"/>
      </w:divBdr>
    </w:div>
    <w:div w:id="2110468286">
      <w:bodyDiv w:val="1"/>
      <w:marLeft w:val="0"/>
      <w:marRight w:val="0"/>
      <w:marTop w:val="0"/>
      <w:marBottom w:val="0"/>
      <w:divBdr>
        <w:top w:val="none" w:sz="0" w:space="0" w:color="auto"/>
        <w:left w:val="none" w:sz="0" w:space="0" w:color="auto"/>
        <w:bottom w:val="none" w:sz="0" w:space="0" w:color="auto"/>
        <w:right w:val="none" w:sz="0" w:space="0" w:color="auto"/>
      </w:divBdr>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444">
      <w:bodyDiv w:val="1"/>
      <w:marLeft w:val="0"/>
      <w:marRight w:val="0"/>
      <w:marTop w:val="0"/>
      <w:marBottom w:val="0"/>
      <w:divBdr>
        <w:top w:val="none" w:sz="0" w:space="0" w:color="auto"/>
        <w:left w:val="none" w:sz="0" w:space="0" w:color="auto"/>
        <w:bottom w:val="none" w:sz="0" w:space="0" w:color="auto"/>
        <w:right w:val="none" w:sz="0" w:space="0" w:color="auto"/>
      </w:divBdr>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123953">
      <w:bodyDiv w:val="1"/>
      <w:marLeft w:val="0"/>
      <w:marRight w:val="0"/>
      <w:marTop w:val="0"/>
      <w:marBottom w:val="0"/>
      <w:divBdr>
        <w:top w:val="none" w:sz="0" w:space="0" w:color="auto"/>
        <w:left w:val="none" w:sz="0" w:space="0" w:color="auto"/>
        <w:bottom w:val="none" w:sz="0" w:space="0" w:color="auto"/>
        <w:right w:val="none" w:sz="0" w:space="0" w:color="auto"/>
      </w:divBdr>
    </w:div>
    <w:div w:id="2111196486">
      <w:bodyDiv w:val="1"/>
      <w:marLeft w:val="0"/>
      <w:marRight w:val="0"/>
      <w:marTop w:val="0"/>
      <w:marBottom w:val="0"/>
      <w:divBdr>
        <w:top w:val="none" w:sz="0" w:space="0" w:color="auto"/>
        <w:left w:val="none" w:sz="0" w:space="0" w:color="auto"/>
        <w:bottom w:val="none" w:sz="0" w:space="0" w:color="auto"/>
        <w:right w:val="none" w:sz="0" w:space="0" w:color="auto"/>
      </w:divBdr>
    </w:div>
    <w:div w:id="2111198066">
      <w:bodyDiv w:val="1"/>
      <w:marLeft w:val="0"/>
      <w:marRight w:val="0"/>
      <w:marTop w:val="0"/>
      <w:marBottom w:val="0"/>
      <w:divBdr>
        <w:top w:val="none" w:sz="0" w:space="0" w:color="auto"/>
        <w:left w:val="none" w:sz="0" w:space="0" w:color="auto"/>
        <w:bottom w:val="none" w:sz="0" w:space="0" w:color="auto"/>
        <w:right w:val="none" w:sz="0" w:space="0" w:color="auto"/>
      </w:divBdr>
    </w:div>
    <w:div w:id="2111199198">
      <w:bodyDiv w:val="1"/>
      <w:marLeft w:val="0"/>
      <w:marRight w:val="0"/>
      <w:marTop w:val="0"/>
      <w:marBottom w:val="0"/>
      <w:divBdr>
        <w:top w:val="none" w:sz="0" w:space="0" w:color="auto"/>
        <w:left w:val="none" w:sz="0" w:space="0" w:color="auto"/>
        <w:bottom w:val="none" w:sz="0" w:space="0" w:color="auto"/>
        <w:right w:val="none" w:sz="0" w:space="0" w:color="auto"/>
      </w:divBdr>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72859">
      <w:bodyDiv w:val="1"/>
      <w:marLeft w:val="0"/>
      <w:marRight w:val="0"/>
      <w:marTop w:val="0"/>
      <w:marBottom w:val="0"/>
      <w:divBdr>
        <w:top w:val="none" w:sz="0" w:space="0" w:color="auto"/>
        <w:left w:val="none" w:sz="0" w:space="0" w:color="auto"/>
        <w:bottom w:val="none" w:sz="0" w:space="0" w:color="auto"/>
        <w:right w:val="none" w:sz="0" w:space="0" w:color="auto"/>
      </w:divBdr>
    </w:div>
    <w:div w:id="2111771881">
      <w:bodyDiv w:val="1"/>
      <w:marLeft w:val="0"/>
      <w:marRight w:val="0"/>
      <w:marTop w:val="0"/>
      <w:marBottom w:val="0"/>
      <w:divBdr>
        <w:top w:val="none" w:sz="0" w:space="0" w:color="auto"/>
        <w:left w:val="none" w:sz="0" w:space="0" w:color="auto"/>
        <w:bottom w:val="none" w:sz="0" w:space="0" w:color="auto"/>
        <w:right w:val="none" w:sz="0" w:space="0" w:color="auto"/>
      </w:divBdr>
    </w:div>
    <w:div w:id="2111856632">
      <w:bodyDiv w:val="1"/>
      <w:marLeft w:val="0"/>
      <w:marRight w:val="0"/>
      <w:marTop w:val="0"/>
      <w:marBottom w:val="0"/>
      <w:divBdr>
        <w:top w:val="none" w:sz="0" w:space="0" w:color="auto"/>
        <w:left w:val="none" w:sz="0" w:space="0" w:color="auto"/>
        <w:bottom w:val="none" w:sz="0" w:space="0" w:color="auto"/>
        <w:right w:val="none" w:sz="0" w:space="0" w:color="auto"/>
      </w:divBdr>
    </w:div>
    <w:div w:id="2111927580">
      <w:bodyDiv w:val="1"/>
      <w:marLeft w:val="0"/>
      <w:marRight w:val="0"/>
      <w:marTop w:val="0"/>
      <w:marBottom w:val="0"/>
      <w:divBdr>
        <w:top w:val="none" w:sz="0" w:space="0" w:color="auto"/>
        <w:left w:val="none" w:sz="0" w:space="0" w:color="auto"/>
        <w:bottom w:val="none" w:sz="0" w:space="0" w:color="auto"/>
        <w:right w:val="none" w:sz="0" w:space="0" w:color="auto"/>
      </w:divBdr>
    </w:div>
    <w:div w:id="2111973728">
      <w:bodyDiv w:val="1"/>
      <w:marLeft w:val="0"/>
      <w:marRight w:val="0"/>
      <w:marTop w:val="0"/>
      <w:marBottom w:val="0"/>
      <w:divBdr>
        <w:top w:val="none" w:sz="0" w:space="0" w:color="auto"/>
        <w:left w:val="none" w:sz="0" w:space="0" w:color="auto"/>
        <w:bottom w:val="none" w:sz="0" w:space="0" w:color="auto"/>
        <w:right w:val="none" w:sz="0" w:space="0" w:color="auto"/>
      </w:divBdr>
    </w:div>
    <w:div w:id="2112236754">
      <w:bodyDiv w:val="1"/>
      <w:marLeft w:val="0"/>
      <w:marRight w:val="0"/>
      <w:marTop w:val="0"/>
      <w:marBottom w:val="0"/>
      <w:divBdr>
        <w:top w:val="none" w:sz="0" w:space="0" w:color="auto"/>
        <w:left w:val="none" w:sz="0" w:space="0" w:color="auto"/>
        <w:bottom w:val="none" w:sz="0" w:space="0" w:color="auto"/>
        <w:right w:val="none" w:sz="0" w:space="0" w:color="auto"/>
      </w:divBdr>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701034">
      <w:bodyDiv w:val="1"/>
      <w:marLeft w:val="0"/>
      <w:marRight w:val="0"/>
      <w:marTop w:val="0"/>
      <w:marBottom w:val="0"/>
      <w:divBdr>
        <w:top w:val="none" w:sz="0" w:space="0" w:color="auto"/>
        <w:left w:val="none" w:sz="0" w:space="0" w:color="auto"/>
        <w:bottom w:val="none" w:sz="0" w:space="0" w:color="auto"/>
        <w:right w:val="none" w:sz="0" w:space="0" w:color="auto"/>
      </w:divBdr>
    </w:div>
    <w:div w:id="2112896151">
      <w:bodyDiv w:val="1"/>
      <w:marLeft w:val="0"/>
      <w:marRight w:val="0"/>
      <w:marTop w:val="0"/>
      <w:marBottom w:val="0"/>
      <w:divBdr>
        <w:top w:val="none" w:sz="0" w:space="0" w:color="auto"/>
        <w:left w:val="none" w:sz="0" w:space="0" w:color="auto"/>
        <w:bottom w:val="none" w:sz="0" w:space="0" w:color="auto"/>
        <w:right w:val="none" w:sz="0" w:space="0" w:color="auto"/>
      </w:divBdr>
    </w:div>
    <w:div w:id="2112897456">
      <w:bodyDiv w:val="1"/>
      <w:marLeft w:val="0"/>
      <w:marRight w:val="0"/>
      <w:marTop w:val="0"/>
      <w:marBottom w:val="0"/>
      <w:divBdr>
        <w:top w:val="none" w:sz="0" w:space="0" w:color="auto"/>
        <w:left w:val="none" w:sz="0" w:space="0" w:color="auto"/>
        <w:bottom w:val="none" w:sz="0" w:space="0" w:color="auto"/>
        <w:right w:val="none" w:sz="0" w:space="0" w:color="auto"/>
      </w:divBdr>
    </w:div>
    <w:div w:id="2112969941">
      <w:bodyDiv w:val="1"/>
      <w:marLeft w:val="0"/>
      <w:marRight w:val="0"/>
      <w:marTop w:val="0"/>
      <w:marBottom w:val="0"/>
      <w:divBdr>
        <w:top w:val="none" w:sz="0" w:space="0" w:color="auto"/>
        <w:left w:val="none" w:sz="0" w:space="0" w:color="auto"/>
        <w:bottom w:val="none" w:sz="0" w:space="0" w:color="auto"/>
        <w:right w:val="none" w:sz="0" w:space="0" w:color="auto"/>
      </w:divBdr>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80616">
      <w:bodyDiv w:val="1"/>
      <w:marLeft w:val="0"/>
      <w:marRight w:val="0"/>
      <w:marTop w:val="0"/>
      <w:marBottom w:val="0"/>
      <w:divBdr>
        <w:top w:val="none" w:sz="0" w:space="0" w:color="auto"/>
        <w:left w:val="none" w:sz="0" w:space="0" w:color="auto"/>
        <w:bottom w:val="none" w:sz="0" w:space="0" w:color="auto"/>
        <w:right w:val="none" w:sz="0" w:space="0" w:color="auto"/>
      </w:divBdr>
    </w:div>
    <w:div w:id="2113351274">
      <w:bodyDiv w:val="1"/>
      <w:marLeft w:val="0"/>
      <w:marRight w:val="0"/>
      <w:marTop w:val="0"/>
      <w:marBottom w:val="0"/>
      <w:divBdr>
        <w:top w:val="none" w:sz="0" w:space="0" w:color="auto"/>
        <w:left w:val="none" w:sz="0" w:space="0" w:color="auto"/>
        <w:bottom w:val="none" w:sz="0" w:space="0" w:color="auto"/>
        <w:right w:val="none" w:sz="0" w:space="0" w:color="auto"/>
      </w:divBdr>
    </w:div>
    <w:div w:id="2113356265">
      <w:bodyDiv w:val="1"/>
      <w:marLeft w:val="0"/>
      <w:marRight w:val="0"/>
      <w:marTop w:val="0"/>
      <w:marBottom w:val="0"/>
      <w:divBdr>
        <w:top w:val="none" w:sz="0" w:space="0" w:color="auto"/>
        <w:left w:val="none" w:sz="0" w:space="0" w:color="auto"/>
        <w:bottom w:val="none" w:sz="0" w:space="0" w:color="auto"/>
        <w:right w:val="none" w:sz="0" w:space="0" w:color="auto"/>
      </w:divBdr>
    </w:div>
    <w:div w:id="2113620913">
      <w:bodyDiv w:val="1"/>
      <w:marLeft w:val="0"/>
      <w:marRight w:val="0"/>
      <w:marTop w:val="0"/>
      <w:marBottom w:val="0"/>
      <w:divBdr>
        <w:top w:val="none" w:sz="0" w:space="0" w:color="auto"/>
        <w:left w:val="none" w:sz="0" w:space="0" w:color="auto"/>
        <w:bottom w:val="none" w:sz="0" w:space="0" w:color="auto"/>
        <w:right w:val="none" w:sz="0" w:space="0" w:color="auto"/>
      </w:divBdr>
    </w:div>
    <w:div w:id="2113621684">
      <w:bodyDiv w:val="1"/>
      <w:marLeft w:val="0"/>
      <w:marRight w:val="0"/>
      <w:marTop w:val="0"/>
      <w:marBottom w:val="0"/>
      <w:divBdr>
        <w:top w:val="none" w:sz="0" w:space="0" w:color="auto"/>
        <w:left w:val="none" w:sz="0" w:space="0" w:color="auto"/>
        <w:bottom w:val="none" w:sz="0" w:space="0" w:color="auto"/>
        <w:right w:val="none" w:sz="0" w:space="0" w:color="auto"/>
      </w:divBdr>
    </w:div>
    <w:div w:id="2113697094">
      <w:bodyDiv w:val="1"/>
      <w:marLeft w:val="0"/>
      <w:marRight w:val="0"/>
      <w:marTop w:val="0"/>
      <w:marBottom w:val="0"/>
      <w:divBdr>
        <w:top w:val="none" w:sz="0" w:space="0" w:color="auto"/>
        <w:left w:val="none" w:sz="0" w:space="0" w:color="auto"/>
        <w:bottom w:val="none" w:sz="0" w:space="0" w:color="auto"/>
        <w:right w:val="none" w:sz="0" w:space="0" w:color="auto"/>
      </w:divBdr>
    </w:div>
    <w:div w:id="2113738892">
      <w:bodyDiv w:val="1"/>
      <w:marLeft w:val="0"/>
      <w:marRight w:val="0"/>
      <w:marTop w:val="0"/>
      <w:marBottom w:val="0"/>
      <w:divBdr>
        <w:top w:val="none" w:sz="0" w:space="0" w:color="auto"/>
        <w:left w:val="none" w:sz="0" w:space="0" w:color="auto"/>
        <w:bottom w:val="none" w:sz="0" w:space="0" w:color="auto"/>
        <w:right w:val="none" w:sz="0" w:space="0" w:color="auto"/>
      </w:divBdr>
    </w:div>
    <w:div w:id="2113894234">
      <w:bodyDiv w:val="1"/>
      <w:marLeft w:val="0"/>
      <w:marRight w:val="0"/>
      <w:marTop w:val="0"/>
      <w:marBottom w:val="0"/>
      <w:divBdr>
        <w:top w:val="none" w:sz="0" w:space="0" w:color="auto"/>
        <w:left w:val="none" w:sz="0" w:space="0" w:color="auto"/>
        <w:bottom w:val="none" w:sz="0" w:space="0" w:color="auto"/>
        <w:right w:val="none" w:sz="0" w:space="0" w:color="auto"/>
      </w:divBdr>
    </w:div>
    <w:div w:id="2113931218">
      <w:bodyDiv w:val="1"/>
      <w:marLeft w:val="0"/>
      <w:marRight w:val="0"/>
      <w:marTop w:val="0"/>
      <w:marBottom w:val="0"/>
      <w:divBdr>
        <w:top w:val="none" w:sz="0" w:space="0" w:color="auto"/>
        <w:left w:val="none" w:sz="0" w:space="0" w:color="auto"/>
        <w:bottom w:val="none" w:sz="0" w:space="0" w:color="auto"/>
        <w:right w:val="none" w:sz="0" w:space="0" w:color="auto"/>
      </w:divBdr>
    </w:div>
    <w:div w:id="2114081784">
      <w:bodyDiv w:val="1"/>
      <w:marLeft w:val="0"/>
      <w:marRight w:val="0"/>
      <w:marTop w:val="0"/>
      <w:marBottom w:val="0"/>
      <w:divBdr>
        <w:top w:val="none" w:sz="0" w:space="0" w:color="auto"/>
        <w:left w:val="none" w:sz="0" w:space="0" w:color="auto"/>
        <w:bottom w:val="none" w:sz="0" w:space="0" w:color="auto"/>
        <w:right w:val="none" w:sz="0" w:space="0" w:color="auto"/>
      </w:divBdr>
    </w:div>
    <w:div w:id="2114084806">
      <w:bodyDiv w:val="1"/>
      <w:marLeft w:val="0"/>
      <w:marRight w:val="0"/>
      <w:marTop w:val="0"/>
      <w:marBottom w:val="0"/>
      <w:divBdr>
        <w:top w:val="none" w:sz="0" w:space="0" w:color="auto"/>
        <w:left w:val="none" w:sz="0" w:space="0" w:color="auto"/>
        <w:bottom w:val="none" w:sz="0" w:space="0" w:color="auto"/>
        <w:right w:val="none" w:sz="0" w:space="0" w:color="auto"/>
      </w:divBdr>
    </w:div>
    <w:div w:id="2114203825">
      <w:bodyDiv w:val="1"/>
      <w:marLeft w:val="0"/>
      <w:marRight w:val="0"/>
      <w:marTop w:val="0"/>
      <w:marBottom w:val="0"/>
      <w:divBdr>
        <w:top w:val="none" w:sz="0" w:space="0" w:color="auto"/>
        <w:left w:val="none" w:sz="0" w:space="0" w:color="auto"/>
        <w:bottom w:val="none" w:sz="0" w:space="0" w:color="auto"/>
        <w:right w:val="none" w:sz="0" w:space="0" w:color="auto"/>
      </w:divBdr>
    </w:div>
    <w:div w:id="2114277385">
      <w:bodyDiv w:val="1"/>
      <w:marLeft w:val="0"/>
      <w:marRight w:val="0"/>
      <w:marTop w:val="0"/>
      <w:marBottom w:val="0"/>
      <w:divBdr>
        <w:top w:val="none" w:sz="0" w:space="0" w:color="auto"/>
        <w:left w:val="none" w:sz="0" w:space="0" w:color="auto"/>
        <w:bottom w:val="none" w:sz="0" w:space="0" w:color="auto"/>
        <w:right w:val="none" w:sz="0" w:space="0" w:color="auto"/>
      </w:divBdr>
    </w:div>
    <w:div w:id="2114468836">
      <w:bodyDiv w:val="1"/>
      <w:marLeft w:val="0"/>
      <w:marRight w:val="0"/>
      <w:marTop w:val="0"/>
      <w:marBottom w:val="0"/>
      <w:divBdr>
        <w:top w:val="none" w:sz="0" w:space="0" w:color="auto"/>
        <w:left w:val="none" w:sz="0" w:space="0" w:color="auto"/>
        <w:bottom w:val="none" w:sz="0" w:space="0" w:color="auto"/>
        <w:right w:val="none" w:sz="0" w:space="0" w:color="auto"/>
      </w:divBdr>
    </w:div>
    <w:div w:id="2114519742">
      <w:bodyDiv w:val="1"/>
      <w:marLeft w:val="0"/>
      <w:marRight w:val="0"/>
      <w:marTop w:val="0"/>
      <w:marBottom w:val="0"/>
      <w:divBdr>
        <w:top w:val="none" w:sz="0" w:space="0" w:color="auto"/>
        <w:left w:val="none" w:sz="0" w:space="0" w:color="auto"/>
        <w:bottom w:val="none" w:sz="0" w:space="0" w:color="auto"/>
        <w:right w:val="none" w:sz="0" w:space="0" w:color="auto"/>
      </w:divBdr>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737113">
      <w:bodyDiv w:val="1"/>
      <w:marLeft w:val="0"/>
      <w:marRight w:val="0"/>
      <w:marTop w:val="0"/>
      <w:marBottom w:val="0"/>
      <w:divBdr>
        <w:top w:val="none" w:sz="0" w:space="0" w:color="auto"/>
        <w:left w:val="none" w:sz="0" w:space="0" w:color="auto"/>
        <w:bottom w:val="none" w:sz="0" w:space="0" w:color="auto"/>
        <w:right w:val="none" w:sz="0" w:space="0" w:color="auto"/>
      </w:divBdr>
    </w:div>
    <w:div w:id="2115049688">
      <w:bodyDiv w:val="1"/>
      <w:marLeft w:val="0"/>
      <w:marRight w:val="0"/>
      <w:marTop w:val="0"/>
      <w:marBottom w:val="0"/>
      <w:divBdr>
        <w:top w:val="none" w:sz="0" w:space="0" w:color="auto"/>
        <w:left w:val="none" w:sz="0" w:space="0" w:color="auto"/>
        <w:bottom w:val="none" w:sz="0" w:space="0" w:color="auto"/>
        <w:right w:val="none" w:sz="0" w:space="0" w:color="auto"/>
      </w:divBdr>
    </w:div>
    <w:div w:id="2115132840">
      <w:bodyDiv w:val="1"/>
      <w:marLeft w:val="0"/>
      <w:marRight w:val="0"/>
      <w:marTop w:val="0"/>
      <w:marBottom w:val="0"/>
      <w:divBdr>
        <w:top w:val="none" w:sz="0" w:space="0" w:color="auto"/>
        <w:left w:val="none" w:sz="0" w:space="0" w:color="auto"/>
        <w:bottom w:val="none" w:sz="0" w:space="0" w:color="auto"/>
        <w:right w:val="none" w:sz="0" w:space="0" w:color="auto"/>
      </w:divBdr>
    </w:div>
    <w:div w:id="2115393491">
      <w:bodyDiv w:val="1"/>
      <w:marLeft w:val="0"/>
      <w:marRight w:val="0"/>
      <w:marTop w:val="0"/>
      <w:marBottom w:val="0"/>
      <w:divBdr>
        <w:top w:val="none" w:sz="0" w:space="0" w:color="auto"/>
        <w:left w:val="none" w:sz="0" w:space="0" w:color="auto"/>
        <w:bottom w:val="none" w:sz="0" w:space="0" w:color="auto"/>
        <w:right w:val="none" w:sz="0" w:space="0" w:color="auto"/>
      </w:divBdr>
    </w:div>
    <w:div w:id="2115439582">
      <w:bodyDiv w:val="1"/>
      <w:marLeft w:val="0"/>
      <w:marRight w:val="0"/>
      <w:marTop w:val="0"/>
      <w:marBottom w:val="0"/>
      <w:divBdr>
        <w:top w:val="none" w:sz="0" w:space="0" w:color="auto"/>
        <w:left w:val="none" w:sz="0" w:space="0" w:color="auto"/>
        <w:bottom w:val="none" w:sz="0" w:space="0" w:color="auto"/>
        <w:right w:val="none" w:sz="0" w:space="0" w:color="auto"/>
      </w:divBdr>
    </w:div>
    <w:div w:id="2115585882">
      <w:bodyDiv w:val="1"/>
      <w:marLeft w:val="0"/>
      <w:marRight w:val="0"/>
      <w:marTop w:val="0"/>
      <w:marBottom w:val="0"/>
      <w:divBdr>
        <w:top w:val="none" w:sz="0" w:space="0" w:color="auto"/>
        <w:left w:val="none" w:sz="0" w:space="0" w:color="auto"/>
        <w:bottom w:val="none" w:sz="0" w:space="0" w:color="auto"/>
        <w:right w:val="none" w:sz="0" w:space="0" w:color="auto"/>
      </w:divBdr>
    </w:div>
    <w:div w:id="2115590308">
      <w:bodyDiv w:val="1"/>
      <w:marLeft w:val="0"/>
      <w:marRight w:val="0"/>
      <w:marTop w:val="0"/>
      <w:marBottom w:val="0"/>
      <w:divBdr>
        <w:top w:val="none" w:sz="0" w:space="0" w:color="auto"/>
        <w:left w:val="none" w:sz="0" w:space="0" w:color="auto"/>
        <w:bottom w:val="none" w:sz="0" w:space="0" w:color="auto"/>
        <w:right w:val="none" w:sz="0" w:space="0" w:color="auto"/>
      </w:divBdr>
    </w:div>
    <w:div w:id="2115855515">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67785">
      <w:bodyDiv w:val="1"/>
      <w:marLeft w:val="0"/>
      <w:marRight w:val="0"/>
      <w:marTop w:val="0"/>
      <w:marBottom w:val="0"/>
      <w:divBdr>
        <w:top w:val="none" w:sz="0" w:space="0" w:color="auto"/>
        <w:left w:val="none" w:sz="0" w:space="0" w:color="auto"/>
        <w:bottom w:val="none" w:sz="0" w:space="0" w:color="auto"/>
        <w:right w:val="none" w:sz="0" w:space="0" w:color="auto"/>
      </w:divBdr>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18340">
      <w:bodyDiv w:val="1"/>
      <w:marLeft w:val="0"/>
      <w:marRight w:val="0"/>
      <w:marTop w:val="0"/>
      <w:marBottom w:val="0"/>
      <w:divBdr>
        <w:top w:val="none" w:sz="0" w:space="0" w:color="auto"/>
        <w:left w:val="none" w:sz="0" w:space="0" w:color="auto"/>
        <w:bottom w:val="none" w:sz="0" w:space="0" w:color="auto"/>
        <w:right w:val="none" w:sz="0" w:space="0" w:color="auto"/>
      </w:divBdr>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6366648">
      <w:bodyDiv w:val="1"/>
      <w:marLeft w:val="0"/>
      <w:marRight w:val="0"/>
      <w:marTop w:val="0"/>
      <w:marBottom w:val="0"/>
      <w:divBdr>
        <w:top w:val="none" w:sz="0" w:space="0" w:color="auto"/>
        <w:left w:val="none" w:sz="0" w:space="0" w:color="auto"/>
        <w:bottom w:val="none" w:sz="0" w:space="0" w:color="auto"/>
        <w:right w:val="none" w:sz="0" w:space="0" w:color="auto"/>
      </w:divBdr>
    </w:div>
    <w:div w:id="2116441583">
      <w:bodyDiv w:val="1"/>
      <w:marLeft w:val="0"/>
      <w:marRight w:val="0"/>
      <w:marTop w:val="0"/>
      <w:marBottom w:val="0"/>
      <w:divBdr>
        <w:top w:val="none" w:sz="0" w:space="0" w:color="auto"/>
        <w:left w:val="none" w:sz="0" w:space="0" w:color="auto"/>
        <w:bottom w:val="none" w:sz="0" w:space="0" w:color="auto"/>
        <w:right w:val="none" w:sz="0" w:space="0" w:color="auto"/>
      </w:divBdr>
    </w:div>
    <w:div w:id="2116631120">
      <w:bodyDiv w:val="1"/>
      <w:marLeft w:val="0"/>
      <w:marRight w:val="0"/>
      <w:marTop w:val="0"/>
      <w:marBottom w:val="0"/>
      <w:divBdr>
        <w:top w:val="none" w:sz="0" w:space="0" w:color="auto"/>
        <w:left w:val="none" w:sz="0" w:space="0" w:color="auto"/>
        <w:bottom w:val="none" w:sz="0" w:space="0" w:color="auto"/>
        <w:right w:val="none" w:sz="0" w:space="0" w:color="auto"/>
      </w:divBdr>
    </w:div>
    <w:div w:id="2116636046">
      <w:bodyDiv w:val="1"/>
      <w:marLeft w:val="0"/>
      <w:marRight w:val="0"/>
      <w:marTop w:val="0"/>
      <w:marBottom w:val="0"/>
      <w:divBdr>
        <w:top w:val="none" w:sz="0" w:space="0" w:color="auto"/>
        <w:left w:val="none" w:sz="0" w:space="0" w:color="auto"/>
        <w:bottom w:val="none" w:sz="0" w:space="0" w:color="auto"/>
        <w:right w:val="none" w:sz="0" w:space="0" w:color="auto"/>
      </w:divBdr>
    </w:div>
    <w:div w:id="2116702954">
      <w:bodyDiv w:val="1"/>
      <w:marLeft w:val="0"/>
      <w:marRight w:val="0"/>
      <w:marTop w:val="0"/>
      <w:marBottom w:val="0"/>
      <w:divBdr>
        <w:top w:val="none" w:sz="0" w:space="0" w:color="auto"/>
        <w:left w:val="none" w:sz="0" w:space="0" w:color="auto"/>
        <w:bottom w:val="none" w:sz="0" w:space="0" w:color="auto"/>
        <w:right w:val="none" w:sz="0" w:space="0" w:color="auto"/>
      </w:divBdr>
    </w:div>
    <w:div w:id="2116750551">
      <w:bodyDiv w:val="1"/>
      <w:marLeft w:val="0"/>
      <w:marRight w:val="0"/>
      <w:marTop w:val="0"/>
      <w:marBottom w:val="0"/>
      <w:divBdr>
        <w:top w:val="none" w:sz="0" w:space="0" w:color="auto"/>
        <w:left w:val="none" w:sz="0" w:space="0" w:color="auto"/>
        <w:bottom w:val="none" w:sz="0" w:space="0" w:color="auto"/>
        <w:right w:val="none" w:sz="0" w:space="0" w:color="auto"/>
      </w:divBdr>
    </w:div>
    <w:div w:id="2116898912">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096891">
      <w:bodyDiv w:val="1"/>
      <w:marLeft w:val="0"/>
      <w:marRight w:val="0"/>
      <w:marTop w:val="0"/>
      <w:marBottom w:val="0"/>
      <w:divBdr>
        <w:top w:val="none" w:sz="0" w:space="0" w:color="auto"/>
        <w:left w:val="none" w:sz="0" w:space="0" w:color="auto"/>
        <w:bottom w:val="none" w:sz="0" w:space="0" w:color="auto"/>
        <w:right w:val="none" w:sz="0" w:space="0" w:color="auto"/>
      </w:divBdr>
    </w:div>
    <w:div w:id="2117434638">
      <w:bodyDiv w:val="1"/>
      <w:marLeft w:val="0"/>
      <w:marRight w:val="0"/>
      <w:marTop w:val="0"/>
      <w:marBottom w:val="0"/>
      <w:divBdr>
        <w:top w:val="none" w:sz="0" w:space="0" w:color="auto"/>
        <w:left w:val="none" w:sz="0" w:space="0" w:color="auto"/>
        <w:bottom w:val="none" w:sz="0" w:space="0" w:color="auto"/>
        <w:right w:val="none" w:sz="0" w:space="0" w:color="auto"/>
      </w:divBdr>
    </w:div>
    <w:div w:id="2117485009">
      <w:bodyDiv w:val="1"/>
      <w:marLeft w:val="0"/>
      <w:marRight w:val="0"/>
      <w:marTop w:val="0"/>
      <w:marBottom w:val="0"/>
      <w:divBdr>
        <w:top w:val="none" w:sz="0" w:space="0" w:color="auto"/>
        <w:left w:val="none" w:sz="0" w:space="0" w:color="auto"/>
        <w:bottom w:val="none" w:sz="0" w:space="0" w:color="auto"/>
        <w:right w:val="none" w:sz="0" w:space="0" w:color="auto"/>
      </w:divBdr>
    </w:div>
    <w:div w:id="2117628366">
      <w:bodyDiv w:val="1"/>
      <w:marLeft w:val="0"/>
      <w:marRight w:val="0"/>
      <w:marTop w:val="0"/>
      <w:marBottom w:val="0"/>
      <w:divBdr>
        <w:top w:val="none" w:sz="0" w:space="0" w:color="auto"/>
        <w:left w:val="none" w:sz="0" w:space="0" w:color="auto"/>
        <w:bottom w:val="none" w:sz="0" w:space="0" w:color="auto"/>
        <w:right w:val="none" w:sz="0" w:space="0" w:color="auto"/>
      </w:divBdr>
    </w:div>
    <w:div w:id="2117676748">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7870981">
      <w:bodyDiv w:val="1"/>
      <w:marLeft w:val="0"/>
      <w:marRight w:val="0"/>
      <w:marTop w:val="0"/>
      <w:marBottom w:val="0"/>
      <w:divBdr>
        <w:top w:val="none" w:sz="0" w:space="0" w:color="auto"/>
        <w:left w:val="none" w:sz="0" w:space="0" w:color="auto"/>
        <w:bottom w:val="none" w:sz="0" w:space="0" w:color="auto"/>
        <w:right w:val="none" w:sz="0" w:space="0" w:color="auto"/>
      </w:divBdr>
    </w:div>
    <w:div w:id="2117941601">
      <w:bodyDiv w:val="1"/>
      <w:marLeft w:val="0"/>
      <w:marRight w:val="0"/>
      <w:marTop w:val="0"/>
      <w:marBottom w:val="0"/>
      <w:divBdr>
        <w:top w:val="none" w:sz="0" w:space="0" w:color="auto"/>
        <w:left w:val="none" w:sz="0" w:space="0" w:color="auto"/>
        <w:bottom w:val="none" w:sz="0" w:space="0" w:color="auto"/>
        <w:right w:val="none" w:sz="0" w:space="0" w:color="auto"/>
      </w:divBdr>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329766">
      <w:bodyDiv w:val="1"/>
      <w:marLeft w:val="0"/>
      <w:marRight w:val="0"/>
      <w:marTop w:val="0"/>
      <w:marBottom w:val="0"/>
      <w:divBdr>
        <w:top w:val="none" w:sz="0" w:space="0" w:color="auto"/>
        <w:left w:val="none" w:sz="0" w:space="0" w:color="auto"/>
        <w:bottom w:val="none" w:sz="0" w:space="0" w:color="auto"/>
        <w:right w:val="none" w:sz="0" w:space="0" w:color="auto"/>
      </w:divBdr>
    </w:div>
    <w:div w:id="2118402695">
      <w:bodyDiv w:val="1"/>
      <w:marLeft w:val="0"/>
      <w:marRight w:val="0"/>
      <w:marTop w:val="0"/>
      <w:marBottom w:val="0"/>
      <w:divBdr>
        <w:top w:val="none" w:sz="0" w:space="0" w:color="auto"/>
        <w:left w:val="none" w:sz="0" w:space="0" w:color="auto"/>
        <w:bottom w:val="none" w:sz="0" w:space="0" w:color="auto"/>
        <w:right w:val="none" w:sz="0" w:space="0" w:color="auto"/>
      </w:divBdr>
    </w:div>
    <w:div w:id="2118407242">
      <w:bodyDiv w:val="1"/>
      <w:marLeft w:val="0"/>
      <w:marRight w:val="0"/>
      <w:marTop w:val="0"/>
      <w:marBottom w:val="0"/>
      <w:divBdr>
        <w:top w:val="none" w:sz="0" w:space="0" w:color="auto"/>
        <w:left w:val="none" w:sz="0" w:space="0" w:color="auto"/>
        <w:bottom w:val="none" w:sz="0" w:space="0" w:color="auto"/>
        <w:right w:val="none" w:sz="0" w:space="0" w:color="auto"/>
      </w:divBdr>
    </w:div>
    <w:div w:id="2118525830">
      <w:bodyDiv w:val="1"/>
      <w:marLeft w:val="0"/>
      <w:marRight w:val="0"/>
      <w:marTop w:val="0"/>
      <w:marBottom w:val="0"/>
      <w:divBdr>
        <w:top w:val="none" w:sz="0" w:space="0" w:color="auto"/>
        <w:left w:val="none" w:sz="0" w:space="0" w:color="auto"/>
        <w:bottom w:val="none" w:sz="0" w:space="0" w:color="auto"/>
        <w:right w:val="none" w:sz="0" w:space="0" w:color="auto"/>
      </w:divBdr>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796053">
      <w:bodyDiv w:val="1"/>
      <w:marLeft w:val="0"/>
      <w:marRight w:val="0"/>
      <w:marTop w:val="0"/>
      <w:marBottom w:val="0"/>
      <w:divBdr>
        <w:top w:val="none" w:sz="0" w:space="0" w:color="auto"/>
        <w:left w:val="none" w:sz="0" w:space="0" w:color="auto"/>
        <w:bottom w:val="none" w:sz="0" w:space="0" w:color="auto"/>
        <w:right w:val="none" w:sz="0" w:space="0" w:color="auto"/>
      </w:divBdr>
    </w:div>
    <w:div w:id="2119250531">
      <w:bodyDiv w:val="1"/>
      <w:marLeft w:val="0"/>
      <w:marRight w:val="0"/>
      <w:marTop w:val="0"/>
      <w:marBottom w:val="0"/>
      <w:divBdr>
        <w:top w:val="none" w:sz="0" w:space="0" w:color="auto"/>
        <w:left w:val="none" w:sz="0" w:space="0" w:color="auto"/>
        <w:bottom w:val="none" w:sz="0" w:space="0" w:color="auto"/>
        <w:right w:val="none" w:sz="0" w:space="0" w:color="auto"/>
      </w:divBdr>
    </w:div>
    <w:div w:id="2119442959">
      <w:bodyDiv w:val="1"/>
      <w:marLeft w:val="0"/>
      <w:marRight w:val="0"/>
      <w:marTop w:val="0"/>
      <w:marBottom w:val="0"/>
      <w:divBdr>
        <w:top w:val="none" w:sz="0" w:space="0" w:color="auto"/>
        <w:left w:val="none" w:sz="0" w:space="0" w:color="auto"/>
        <w:bottom w:val="none" w:sz="0" w:space="0" w:color="auto"/>
        <w:right w:val="none" w:sz="0" w:space="0" w:color="auto"/>
      </w:divBdr>
    </w:div>
    <w:div w:id="2119446385">
      <w:bodyDiv w:val="1"/>
      <w:marLeft w:val="0"/>
      <w:marRight w:val="0"/>
      <w:marTop w:val="0"/>
      <w:marBottom w:val="0"/>
      <w:divBdr>
        <w:top w:val="none" w:sz="0" w:space="0" w:color="auto"/>
        <w:left w:val="none" w:sz="0" w:space="0" w:color="auto"/>
        <w:bottom w:val="none" w:sz="0" w:space="0" w:color="auto"/>
        <w:right w:val="none" w:sz="0" w:space="0" w:color="auto"/>
      </w:divBdr>
    </w:div>
    <w:div w:id="2119518570">
      <w:bodyDiv w:val="1"/>
      <w:marLeft w:val="0"/>
      <w:marRight w:val="0"/>
      <w:marTop w:val="0"/>
      <w:marBottom w:val="0"/>
      <w:divBdr>
        <w:top w:val="none" w:sz="0" w:space="0" w:color="auto"/>
        <w:left w:val="none" w:sz="0" w:space="0" w:color="auto"/>
        <w:bottom w:val="none" w:sz="0" w:space="0" w:color="auto"/>
        <w:right w:val="none" w:sz="0" w:space="0" w:color="auto"/>
      </w:divBdr>
    </w:div>
    <w:div w:id="2119522766">
      <w:bodyDiv w:val="1"/>
      <w:marLeft w:val="0"/>
      <w:marRight w:val="0"/>
      <w:marTop w:val="0"/>
      <w:marBottom w:val="0"/>
      <w:divBdr>
        <w:top w:val="none" w:sz="0" w:space="0" w:color="auto"/>
        <w:left w:val="none" w:sz="0" w:space="0" w:color="auto"/>
        <w:bottom w:val="none" w:sz="0" w:space="0" w:color="auto"/>
        <w:right w:val="none" w:sz="0" w:space="0" w:color="auto"/>
      </w:divBdr>
    </w:div>
    <w:div w:id="2119566496">
      <w:bodyDiv w:val="1"/>
      <w:marLeft w:val="0"/>
      <w:marRight w:val="0"/>
      <w:marTop w:val="0"/>
      <w:marBottom w:val="0"/>
      <w:divBdr>
        <w:top w:val="none" w:sz="0" w:space="0" w:color="auto"/>
        <w:left w:val="none" w:sz="0" w:space="0" w:color="auto"/>
        <w:bottom w:val="none" w:sz="0" w:space="0" w:color="auto"/>
        <w:right w:val="none" w:sz="0" w:space="0" w:color="auto"/>
      </w:divBdr>
    </w:div>
    <w:div w:id="2119787968">
      <w:bodyDiv w:val="1"/>
      <w:marLeft w:val="0"/>
      <w:marRight w:val="0"/>
      <w:marTop w:val="0"/>
      <w:marBottom w:val="0"/>
      <w:divBdr>
        <w:top w:val="none" w:sz="0" w:space="0" w:color="auto"/>
        <w:left w:val="none" w:sz="0" w:space="0" w:color="auto"/>
        <w:bottom w:val="none" w:sz="0" w:space="0" w:color="auto"/>
        <w:right w:val="none" w:sz="0" w:space="0" w:color="auto"/>
      </w:divBdr>
    </w:div>
    <w:div w:id="2119986945">
      <w:bodyDiv w:val="1"/>
      <w:marLeft w:val="0"/>
      <w:marRight w:val="0"/>
      <w:marTop w:val="0"/>
      <w:marBottom w:val="0"/>
      <w:divBdr>
        <w:top w:val="none" w:sz="0" w:space="0" w:color="auto"/>
        <w:left w:val="none" w:sz="0" w:space="0" w:color="auto"/>
        <w:bottom w:val="none" w:sz="0" w:space="0" w:color="auto"/>
        <w:right w:val="none" w:sz="0" w:space="0" w:color="auto"/>
      </w:divBdr>
    </w:div>
    <w:div w:id="2120173775">
      <w:bodyDiv w:val="1"/>
      <w:marLeft w:val="0"/>
      <w:marRight w:val="0"/>
      <w:marTop w:val="0"/>
      <w:marBottom w:val="0"/>
      <w:divBdr>
        <w:top w:val="none" w:sz="0" w:space="0" w:color="auto"/>
        <w:left w:val="none" w:sz="0" w:space="0" w:color="auto"/>
        <w:bottom w:val="none" w:sz="0" w:space="0" w:color="auto"/>
        <w:right w:val="none" w:sz="0" w:space="0" w:color="auto"/>
      </w:divBdr>
    </w:div>
    <w:div w:id="2120174545">
      <w:bodyDiv w:val="1"/>
      <w:marLeft w:val="0"/>
      <w:marRight w:val="0"/>
      <w:marTop w:val="0"/>
      <w:marBottom w:val="0"/>
      <w:divBdr>
        <w:top w:val="none" w:sz="0" w:space="0" w:color="auto"/>
        <w:left w:val="none" w:sz="0" w:space="0" w:color="auto"/>
        <w:bottom w:val="none" w:sz="0" w:space="0" w:color="auto"/>
        <w:right w:val="none" w:sz="0" w:space="0" w:color="auto"/>
      </w:divBdr>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0643923">
      <w:bodyDiv w:val="1"/>
      <w:marLeft w:val="0"/>
      <w:marRight w:val="0"/>
      <w:marTop w:val="0"/>
      <w:marBottom w:val="0"/>
      <w:divBdr>
        <w:top w:val="none" w:sz="0" w:space="0" w:color="auto"/>
        <w:left w:val="none" w:sz="0" w:space="0" w:color="auto"/>
        <w:bottom w:val="none" w:sz="0" w:space="0" w:color="auto"/>
        <w:right w:val="none" w:sz="0" w:space="0" w:color="auto"/>
      </w:divBdr>
    </w:div>
    <w:div w:id="2120828262">
      <w:bodyDiv w:val="1"/>
      <w:marLeft w:val="0"/>
      <w:marRight w:val="0"/>
      <w:marTop w:val="0"/>
      <w:marBottom w:val="0"/>
      <w:divBdr>
        <w:top w:val="none" w:sz="0" w:space="0" w:color="auto"/>
        <w:left w:val="none" w:sz="0" w:space="0" w:color="auto"/>
        <w:bottom w:val="none" w:sz="0" w:space="0" w:color="auto"/>
        <w:right w:val="none" w:sz="0" w:space="0" w:color="auto"/>
      </w:divBdr>
    </w:div>
    <w:div w:id="2121104222">
      <w:bodyDiv w:val="1"/>
      <w:marLeft w:val="0"/>
      <w:marRight w:val="0"/>
      <w:marTop w:val="0"/>
      <w:marBottom w:val="0"/>
      <w:divBdr>
        <w:top w:val="none" w:sz="0" w:space="0" w:color="auto"/>
        <w:left w:val="none" w:sz="0" w:space="0" w:color="auto"/>
        <w:bottom w:val="none" w:sz="0" w:space="0" w:color="auto"/>
        <w:right w:val="none" w:sz="0" w:space="0" w:color="auto"/>
      </w:divBdr>
    </w:div>
    <w:div w:id="2121216968">
      <w:bodyDiv w:val="1"/>
      <w:marLeft w:val="0"/>
      <w:marRight w:val="0"/>
      <w:marTop w:val="0"/>
      <w:marBottom w:val="0"/>
      <w:divBdr>
        <w:top w:val="none" w:sz="0" w:space="0" w:color="auto"/>
        <w:left w:val="none" w:sz="0" w:space="0" w:color="auto"/>
        <w:bottom w:val="none" w:sz="0" w:space="0" w:color="auto"/>
        <w:right w:val="none" w:sz="0" w:space="0" w:color="auto"/>
      </w:divBdr>
    </w:div>
    <w:div w:id="2121293463">
      <w:bodyDiv w:val="1"/>
      <w:marLeft w:val="0"/>
      <w:marRight w:val="0"/>
      <w:marTop w:val="0"/>
      <w:marBottom w:val="0"/>
      <w:divBdr>
        <w:top w:val="none" w:sz="0" w:space="0" w:color="auto"/>
        <w:left w:val="none" w:sz="0" w:space="0" w:color="auto"/>
        <w:bottom w:val="none" w:sz="0" w:space="0" w:color="auto"/>
        <w:right w:val="none" w:sz="0" w:space="0" w:color="auto"/>
      </w:divBdr>
    </w:div>
    <w:div w:id="2121603190">
      <w:bodyDiv w:val="1"/>
      <w:marLeft w:val="0"/>
      <w:marRight w:val="0"/>
      <w:marTop w:val="0"/>
      <w:marBottom w:val="0"/>
      <w:divBdr>
        <w:top w:val="none" w:sz="0" w:space="0" w:color="auto"/>
        <w:left w:val="none" w:sz="0" w:space="0" w:color="auto"/>
        <w:bottom w:val="none" w:sz="0" w:space="0" w:color="auto"/>
        <w:right w:val="none" w:sz="0" w:space="0" w:color="auto"/>
      </w:divBdr>
    </w:div>
    <w:div w:id="2122063785">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06997">
      <w:bodyDiv w:val="1"/>
      <w:marLeft w:val="0"/>
      <w:marRight w:val="0"/>
      <w:marTop w:val="0"/>
      <w:marBottom w:val="0"/>
      <w:divBdr>
        <w:top w:val="none" w:sz="0" w:space="0" w:color="auto"/>
        <w:left w:val="none" w:sz="0" w:space="0" w:color="auto"/>
        <w:bottom w:val="none" w:sz="0" w:space="0" w:color="auto"/>
        <w:right w:val="none" w:sz="0" w:space="0" w:color="auto"/>
      </w:divBdr>
    </w:div>
    <w:div w:id="2122407523">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2645614">
      <w:bodyDiv w:val="1"/>
      <w:marLeft w:val="0"/>
      <w:marRight w:val="0"/>
      <w:marTop w:val="0"/>
      <w:marBottom w:val="0"/>
      <w:divBdr>
        <w:top w:val="none" w:sz="0" w:space="0" w:color="auto"/>
        <w:left w:val="none" w:sz="0" w:space="0" w:color="auto"/>
        <w:bottom w:val="none" w:sz="0" w:space="0" w:color="auto"/>
        <w:right w:val="none" w:sz="0" w:space="0" w:color="auto"/>
      </w:divBdr>
    </w:div>
    <w:div w:id="2122720336">
      <w:bodyDiv w:val="1"/>
      <w:marLeft w:val="0"/>
      <w:marRight w:val="0"/>
      <w:marTop w:val="0"/>
      <w:marBottom w:val="0"/>
      <w:divBdr>
        <w:top w:val="none" w:sz="0" w:space="0" w:color="auto"/>
        <w:left w:val="none" w:sz="0" w:space="0" w:color="auto"/>
        <w:bottom w:val="none" w:sz="0" w:space="0" w:color="auto"/>
        <w:right w:val="none" w:sz="0" w:space="0" w:color="auto"/>
      </w:divBdr>
    </w:div>
    <w:div w:id="2123065751">
      <w:bodyDiv w:val="1"/>
      <w:marLeft w:val="0"/>
      <w:marRight w:val="0"/>
      <w:marTop w:val="0"/>
      <w:marBottom w:val="0"/>
      <w:divBdr>
        <w:top w:val="none" w:sz="0" w:space="0" w:color="auto"/>
        <w:left w:val="none" w:sz="0" w:space="0" w:color="auto"/>
        <w:bottom w:val="none" w:sz="0" w:space="0" w:color="auto"/>
        <w:right w:val="none" w:sz="0" w:space="0" w:color="auto"/>
      </w:divBdr>
    </w:div>
    <w:div w:id="2123378256">
      <w:bodyDiv w:val="1"/>
      <w:marLeft w:val="0"/>
      <w:marRight w:val="0"/>
      <w:marTop w:val="0"/>
      <w:marBottom w:val="0"/>
      <w:divBdr>
        <w:top w:val="none" w:sz="0" w:space="0" w:color="auto"/>
        <w:left w:val="none" w:sz="0" w:space="0" w:color="auto"/>
        <w:bottom w:val="none" w:sz="0" w:space="0" w:color="auto"/>
        <w:right w:val="none" w:sz="0" w:space="0" w:color="auto"/>
      </w:divBdr>
    </w:div>
    <w:div w:id="212356841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3648331">
      <w:bodyDiv w:val="1"/>
      <w:marLeft w:val="0"/>
      <w:marRight w:val="0"/>
      <w:marTop w:val="0"/>
      <w:marBottom w:val="0"/>
      <w:divBdr>
        <w:top w:val="none" w:sz="0" w:space="0" w:color="auto"/>
        <w:left w:val="none" w:sz="0" w:space="0" w:color="auto"/>
        <w:bottom w:val="none" w:sz="0" w:space="0" w:color="auto"/>
        <w:right w:val="none" w:sz="0" w:space="0" w:color="auto"/>
      </w:divBdr>
    </w:div>
    <w:div w:id="2123723161">
      <w:bodyDiv w:val="1"/>
      <w:marLeft w:val="0"/>
      <w:marRight w:val="0"/>
      <w:marTop w:val="0"/>
      <w:marBottom w:val="0"/>
      <w:divBdr>
        <w:top w:val="none" w:sz="0" w:space="0" w:color="auto"/>
        <w:left w:val="none" w:sz="0" w:space="0" w:color="auto"/>
        <w:bottom w:val="none" w:sz="0" w:space="0" w:color="auto"/>
        <w:right w:val="none" w:sz="0" w:space="0" w:color="auto"/>
      </w:divBdr>
    </w:div>
    <w:div w:id="2123845146">
      <w:bodyDiv w:val="1"/>
      <w:marLeft w:val="0"/>
      <w:marRight w:val="0"/>
      <w:marTop w:val="0"/>
      <w:marBottom w:val="0"/>
      <w:divBdr>
        <w:top w:val="none" w:sz="0" w:space="0" w:color="auto"/>
        <w:left w:val="none" w:sz="0" w:space="0" w:color="auto"/>
        <w:bottom w:val="none" w:sz="0" w:space="0" w:color="auto"/>
        <w:right w:val="none" w:sz="0" w:space="0" w:color="auto"/>
      </w:divBdr>
    </w:div>
    <w:div w:id="2123987607">
      <w:bodyDiv w:val="1"/>
      <w:marLeft w:val="0"/>
      <w:marRight w:val="0"/>
      <w:marTop w:val="0"/>
      <w:marBottom w:val="0"/>
      <w:divBdr>
        <w:top w:val="none" w:sz="0" w:space="0" w:color="auto"/>
        <w:left w:val="none" w:sz="0" w:space="0" w:color="auto"/>
        <w:bottom w:val="none" w:sz="0" w:space="0" w:color="auto"/>
        <w:right w:val="none" w:sz="0" w:space="0" w:color="auto"/>
      </w:divBdr>
    </w:div>
    <w:div w:id="2124106615">
      <w:bodyDiv w:val="1"/>
      <w:marLeft w:val="0"/>
      <w:marRight w:val="0"/>
      <w:marTop w:val="0"/>
      <w:marBottom w:val="0"/>
      <w:divBdr>
        <w:top w:val="none" w:sz="0" w:space="0" w:color="auto"/>
        <w:left w:val="none" w:sz="0" w:space="0" w:color="auto"/>
        <w:bottom w:val="none" w:sz="0" w:space="0" w:color="auto"/>
        <w:right w:val="none" w:sz="0" w:space="0" w:color="auto"/>
      </w:divBdr>
    </w:div>
    <w:div w:id="2124230815">
      <w:bodyDiv w:val="1"/>
      <w:marLeft w:val="0"/>
      <w:marRight w:val="0"/>
      <w:marTop w:val="0"/>
      <w:marBottom w:val="0"/>
      <w:divBdr>
        <w:top w:val="none" w:sz="0" w:space="0" w:color="auto"/>
        <w:left w:val="none" w:sz="0" w:space="0" w:color="auto"/>
        <w:bottom w:val="none" w:sz="0" w:space="0" w:color="auto"/>
        <w:right w:val="none" w:sz="0" w:space="0" w:color="auto"/>
      </w:divBdr>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492527">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4836840">
      <w:bodyDiv w:val="1"/>
      <w:marLeft w:val="0"/>
      <w:marRight w:val="0"/>
      <w:marTop w:val="0"/>
      <w:marBottom w:val="0"/>
      <w:divBdr>
        <w:top w:val="none" w:sz="0" w:space="0" w:color="auto"/>
        <w:left w:val="none" w:sz="0" w:space="0" w:color="auto"/>
        <w:bottom w:val="none" w:sz="0" w:space="0" w:color="auto"/>
        <w:right w:val="none" w:sz="0" w:space="0" w:color="auto"/>
      </w:divBdr>
    </w:div>
    <w:div w:id="2125340886">
      <w:bodyDiv w:val="1"/>
      <w:marLeft w:val="0"/>
      <w:marRight w:val="0"/>
      <w:marTop w:val="0"/>
      <w:marBottom w:val="0"/>
      <w:divBdr>
        <w:top w:val="none" w:sz="0" w:space="0" w:color="auto"/>
        <w:left w:val="none" w:sz="0" w:space="0" w:color="auto"/>
        <w:bottom w:val="none" w:sz="0" w:space="0" w:color="auto"/>
        <w:right w:val="none" w:sz="0" w:space="0" w:color="auto"/>
      </w:divBdr>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66918">
      <w:bodyDiv w:val="1"/>
      <w:marLeft w:val="0"/>
      <w:marRight w:val="0"/>
      <w:marTop w:val="0"/>
      <w:marBottom w:val="0"/>
      <w:divBdr>
        <w:top w:val="none" w:sz="0" w:space="0" w:color="auto"/>
        <w:left w:val="none" w:sz="0" w:space="0" w:color="auto"/>
        <w:bottom w:val="none" w:sz="0" w:space="0" w:color="auto"/>
        <w:right w:val="none" w:sz="0" w:space="0" w:color="auto"/>
      </w:divBdr>
    </w:div>
    <w:div w:id="2126266236">
      <w:bodyDiv w:val="1"/>
      <w:marLeft w:val="0"/>
      <w:marRight w:val="0"/>
      <w:marTop w:val="0"/>
      <w:marBottom w:val="0"/>
      <w:divBdr>
        <w:top w:val="none" w:sz="0" w:space="0" w:color="auto"/>
        <w:left w:val="none" w:sz="0" w:space="0" w:color="auto"/>
        <w:bottom w:val="none" w:sz="0" w:space="0" w:color="auto"/>
        <w:right w:val="none" w:sz="0" w:space="0" w:color="auto"/>
      </w:divBdr>
    </w:div>
    <w:div w:id="2126348137">
      <w:bodyDiv w:val="1"/>
      <w:marLeft w:val="0"/>
      <w:marRight w:val="0"/>
      <w:marTop w:val="0"/>
      <w:marBottom w:val="0"/>
      <w:divBdr>
        <w:top w:val="none" w:sz="0" w:space="0" w:color="auto"/>
        <w:left w:val="none" w:sz="0" w:space="0" w:color="auto"/>
        <w:bottom w:val="none" w:sz="0" w:space="0" w:color="auto"/>
        <w:right w:val="none" w:sz="0" w:space="0" w:color="auto"/>
      </w:divBdr>
    </w:div>
    <w:div w:id="2126537371">
      <w:bodyDiv w:val="1"/>
      <w:marLeft w:val="0"/>
      <w:marRight w:val="0"/>
      <w:marTop w:val="0"/>
      <w:marBottom w:val="0"/>
      <w:divBdr>
        <w:top w:val="none" w:sz="0" w:space="0" w:color="auto"/>
        <w:left w:val="none" w:sz="0" w:space="0" w:color="auto"/>
        <w:bottom w:val="none" w:sz="0" w:space="0" w:color="auto"/>
        <w:right w:val="none" w:sz="0" w:space="0" w:color="auto"/>
      </w:divBdr>
    </w:div>
    <w:div w:id="2126583049">
      <w:bodyDiv w:val="1"/>
      <w:marLeft w:val="0"/>
      <w:marRight w:val="0"/>
      <w:marTop w:val="0"/>
      <w:marBottom w:val="0"/>
      <w:divBdr>
        <w:top w:val="none" w:sz="0" w:space="0" w:color="auto"/>
        <w:left w:val="none" w:sz="0" w:space="0" w:color="auto"/>
        <w:bottom w:val="none" w:sz="0" w:space="0" w:color="auto"/>
        <w:right w:val="none" w:sz="0" w:space="0" w:color="auto"/>
      </w:divBdr>
    </w:div>
    <w:div w:id="2126918795">
      <w:bodyDiv w:val="1"/>
      <w:marLeft w:val="0"/>
      <w:marRight w:val="0"/>
      <w:marTop w:val="0"/>
      <w:marBottom w:val="0"/>
      <w:divBdr>
        <w:top w:val="none" w:sz="0" w:space="0" w:color="auto"/>
        <w:left w:val="none" w:sz="0" w:space="0" w:color="auto"/>
        <w:bottom w:val="none" w:sz="0" w:space="0" w:color="auto"/>
        <w:right w:val="none" w:sz="0" w:space="0" w:color="auto"/>
      </w:divBdr>
    </w:div>
    <w:div w:id="2127430812">
      <w:bodyDiv w:val="1"/>
      <w:marLeft w:val="0"/>
      <w:marRight w:val="0"/>
      <w:marTop w:val="0"/>
      <w:marBottom w:val="0"/>
      <w:divBdr>
        <w:top w:val="none" w:sz="0" w:space="0" w:color="auto"/>
        <w:left w:val="none" w:sz="0" w:space="0" w:color="auto"/>
        <w:bottom w:val="none" w:sz="0" w:space="0" w:color="auto"/>
        <w:right w:val="none" w:sz="0" w:space="0" w:color="auto"/>
      </w:divBdr>
    </w:div>
    <w:div w:id="2127650209">
      <w:bodyDiv w:val="1"/>
      <w:marLeft w:val="0"/>
      <w:marRight w:val="0"/>
      <w:marTop w:val="0"/>
      <w:marBottom w:val="0"/>
      <w:divBdr>
        <w:top w:val="none" w:sz="0" w:space="0" w:color="auto"/>
        <w:left w:val="none" w:sz="0" w:space="0" w:color="auto"/>
        <w:bottom w:val="none" w:sz="0" w:space="0" w:color="auto"/>
        <w:right w:val="none" w:sz="0" w:space="0" w:color="auto"/>
      </w:divBdr>
    </w:div>
    <w:div w:id="2127767892">
      <w:bodyDiv w:val="1"/>
      <w:marLeft w:val="0"/>
      <w:marRight w:val="0"/>
      <w:marTop w:val="0"/>
      <w:marBottom w:val="0"/>
      <w:divBdr>
        <w:top w:val="none" w:sz="0" w:space="0" w:color="auto"/>
        <w:left w:val="none" w:sz="0" w:space="0" w:color="auto"/>
        <w:bottom w:val="none" w:sz="0" w:space="0" w:color="auto"/>
        <w:right w:val="none" w:sz="0" w:space="0" w:color="auto"/>
      </w:divBdr>
    </w:div>
    <w:div w:id="2127774632">
      <w:bodyDiv w:val="1"/>
      <w:marLeft w:val="0"/>
      <w:marRight w:val="0"/>
      <w:marTop w:val="0"/>
      <w:marBottom w:val="0"/>
      <w:divBdr>
        <w:top w:val="none" w:sz="0" w:space="0" w:color="auto"/>
        <w:left w:val="none" w:sz="0" w:space="0" w:color="auto"/>
        <w:bottom w:val="none" w:sz="0" w:space="0" w:color="auto"/>
        <w:right w:val="none" w:sz="0" w:space="0" w:color="auto"/>
      </w:divBdr>
    </w:div>
    <w:div w:id="2128043426">
      <w:bodyDiv w:val="1"/>
      <w:marLeft w:val="0"/>
      <w:marRight w:val="0"/>
      <w:marTop w:val="0"/>
      <w:marBottom w:val="0"/>
      <w:divBdr>
        <w:top w:val="none" w:sz="0" w:space="0" w:color="auto"/>
        <w:left w:val="none" w:sz="0" w:space="0" w:color="auto"/>
        <w:bottom w:val="none" w:sz="0" w:space="0" w:color="auto"/>
        <w:right w:val="none" w:sz="0" w:space="0" w:color="auto"/>
      </w:divBdr>
    </w:div>
    <w:div w:id="2128695664">
      <w:bodyDiv w:val="1"/>
      <w:marLeft w:val="0"/>
      <w:marRight w:val="0"/>
      <w:marTop w:val="0"/>
      <w:marBottom w:val="0"/>
      <w:divBdr>
        <w:top w:val="none" w:sz="0" w:space="0" w:color="auto"/>
        <w:left w:val="none" w:sz="0" w:space="0" w:color="auto"/>
        <w:bottom w:val="none" w:sz="0" w:space="0" w:color="auto"/>
        <w:right w:val="none" w:sz="0" w:space="0" w:color="auto"/>
      </w:divBdr>
    </w:div>
    <w:div w:id="2128766838">
      <w:bodyDiv w:val="1"/>
      <w:marLeft w:val="0"/>
      <w:marRight w:val="0"/>
      <w:marTop w:val="0"/>
      <w:marBottom w:val="0"/>
      <w:divBdr>
        <w:top w:val="none" w:sz="0" w:space="0" w:color="auto"/>
        <w:left w:val="none" w:sz="0" w:space="0" w:color="auto"/>
        <w:bottom w:val="none" w:sz="0" w:space="0" w:color="auto"/>
        <w:right w:val="none" w:sz="0" w:space="0" w:color="auto"/>
      </w:divBdr>
    </w:div>
    <w:div w:id="2128770642">
      <w:bodyDiv w:val="1"/>
      <w:marLeft w:val="0"/>
      <w:marRight w:val="0"/>
      <w:marTop w:val="0"/>
      <w:marBottom w:val="0"/>
      <w:divBdr>
        <w:top w:val="none" w:sz="0" w:space="0" w:color="auto"/>
        <w:left w:val="none" w:sz="0" w:space="0" w:color="auto"/>
        <w:bottom w:val="none" w:sz="0" w:space="0" w:color="auto"/>
        <w:right w:val="none" w:sz="0" w:space="0" w:color="auto"/>
      </w:divBdr>
    </w:div>
    <w:div w:id="2128771321">
      <w:bodyDiv w:val="1"/>
      <w:marLeft w:val="0"/>
      <w:marRight w:val="0"/>
      <w:marTop w:val="0"/>
      <w:marBottom w:val="0"/>
      <w:divBdr>
        <w:top w:val="none" w:sz="0" w:space="0" w:color="auto"/>
        <w:left w:val="none" w:sz="0" w:space="0" w:color="auto"/>
        <w:bottom w:val="none" w:sz="0" w:space="0" w:color="auto"/>
        <w:right w:val="none" w:sz="0" w:space="0" w:color="auto"/>
      </w:divBdr>
    </w:div>
    <w:div w:id="2128885880">
      <w:bodyDiv w:val="1"/>
      <w:marLeft w:val="0"/>
      <w:marRight w:val="0"/>
      <w:marTop w:val="0"/>
      <w:marBottom w:val="0"/>
      <w:divBdr>
        <w:top w:val="none" w:sz="0" w:space="0" w:color="auto"/>
        <w:left w:val="none" w:sz="0" w:space="0" w:color="auto"/>
        <w:bottom w:val="none" w:sz="0" w:space="0" w:color="auto"/>
        <w:right w:val="none" w:sz="0" w:space="0" w:color="auto"/>
      </w:divBdr>
    </w:div>
    <w:div w:id="2129085786">
      <w:bodyDiv w:val="1"/>
      <w:marLeft w:val="0"/>
      <w:marRight w:val="0"/>
      <w:marTop w:val="0"/>
      <w:marBottom w:val="0"/>
      <w:divBdr>
        <w:top w:val="none" w:sz="0" w:space="0" w:color="auto"/>
        <w:left w:val="none" w:sz="0" w:space="0" w:color="auto"/>
        <w:bottom w:val="none" w:sz="0" w:space="0" w:color="auto"/>
        <w:right w:val="none" w:sz="0" w:space="0" w:color="auto"/>
      </w:divBdr>
    </w:div>
    <w:div w:id="2129153316">
      <w:bodyDiv w:val="1"/>
      <w:marLeft w:val="0"/>
      <w:marRight w:val="0"/>
      <w:marTop w:val="0"/>
      <w:marBottom w:val="0"/>
      <w:divBdr>
        <w:top w:val="none" w:sz="0" w:space="0" w:color="auto"/>
        <w:left w:val="none" w:sz="0" w:space="0" w:color="auto"/>
        <w:bottom w:val="none" w:sz="0" w:space="0" w:color="auto"/>
        <w:right w:val="none" w:sz="0" w:space="0" w:color="auto"/>
      </w:divBdr>
    </w:div>
    <w:div w:id="2129425391">
      <w:bodyDiv w:val="1"/>
      <w:marLeft w:val="0"/>
      <w:marRight w:val="0"/>
      <w:marTop w:val="0"/>
      <w:marBottom w:val="0"/>
      <w:divBdr>
        <w:top w:val="none" w:sz="0" w:space="0" w:color="auto"/>
        <w:left w:val="none" w:sz="0" w:space="0" w:color="auto"/>
        <w:bottom w:val="none" w:sz="0" w:space="0" w:color="auto"/>
        <w:right w:val="none" w:sz="0" w:space="0" w:color="auto"/>
      </w:divBdr>
    </w:div>
    <w:div w:id="2129466517">
      <w:bodyDiv w:val="1"/>
      <w:marLeft w:val="0"/>
      <w:marRight w:val="0"/>
      <w:marTop w:val="0"/>
      <w:marBottom w:val="0"/>
      <w:divBdr>
        <w:top w:val="none" w:sz="0" w:space="0" w:color="auto"/>
        <w:left w:val="none" w:sz="0" w:space="0" w:color="auto"/>
        <w:bottom w:val="none" w:sz="0" w:space="0" w:color="auto"/>
        <w:right w:val="none" w:sz="0" w:space="0" w:color="auto"/>
      </w:divBdr>
    </w:div>
    <w:div w:id="2129931812">
      <w:bodyDiv w:val="1"/>
      <w:marLeft w:val="0"/>
      <w:marRight w:val="0"/>
      <w:marTop w:val="0"/>
      <w:marBottom w:val="0"/>
      <w:divBdr>
        <w:top w:val="none" w:sz="0" w:space="0" w:color="auto"/>
        <w:left w:val="none" w:sz="0" w:space="0" w:color="auto"/>
        <w:bottom w:val="none" w:sz="0" w:space="0" w:color="auto"/>
        <w:right w:val="none" w:sz="0" w:space="0" w:color="auto"/>
      </w:divBdr>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52636">
      <w:bodyDiv w:val="1"/>
      <w:marLeft w:val="0"/>
      <w:marRight w:val="0"/>
      <w:marTop w:val="0"/>
      <w:marBottom w:val="0"/>
      <w:divBdr>
        <w:top w:val="none" w:sz="0" w:space="0" w:color="auto"/>
        <w:left w:val="none" w:sz="0" w:space="0" w:color="auto"/>
        <w:bottom w:val="none" w:sz="0" w:space="0" w:color="auto"/>
        <w:right w:val="none" w:sz="0" w:space="0" w:color="auto"/>
      </w:divBdr>
    </w:div>
    <w:div w:id="2130465290">
      <w:bodyDiv w:val="1"/>
      <w:marLeft w:val="0"/>
      <w:marRight w:val="0"/>
      <w:marTop w:val="0"/>
      <w:marBottom w:val="0"/>
      <w:divBdr>
        <w:top w:val="none" w:sz="0" w:space="0" w:color="auto"/>
        <w:left w:val="none" w:sz="0" w:space="0" w:color="auto"/>
        <w:bottom w:val="none" w:sz="0" w:space="0" w:color="auto"/>
        <w:right w:val="none" w:sz="0" w:space="0" w:color="auto"/>
      </w:divBdr>
    </w:div>
    <w:div w:id="2130542005">
      <w:bodyDiv w:val="1"/>
      <w:marLeft w:val="0"/>
      <w:marRight w:val="0"/>
      <w:marTop w:val="0"/>
      <w:marBottom w:val="0"/>
      <w:divBdr>
        <w:top w:val="none" w:sz="0" w:space="0" w:color="auto"/>
        <w:left w:val="none" w:sz="0" w:space="0" w:color="auto"/>
        <w:bottom w:val="none" w:sz="0" w:space="0" w:color="auto"/>
        <w:right w:val="none" w:sz="0" w:space="0" w:color="auto"/>
      </w:divBdr>
    </w:div>
    <w:div w:id="2130929170">
      <w:bodyDiv w:val="1"/>
      <w:marLeft w:val="0"/>
      <w:marRight w:val="0"/>
      <w:marTop w:val="0"/>
      <w:marBottom w:val="0"/>
      <w:divBdr>
        <w:top w:val="none" w:sz="0" w:space="0" w:color="auto"/>
        <w:left w:val="none" w:sz="0" w:space="0" w:color="auto"/>
        <w:bottom w:val="none" w:sz="0" w:space="0" w:color="auto"/>
        <w:right w:val="none" w:sz="0" w:space="0" w:color="auto"/>
      </w:divBdr>
    </w:div>
    <w:div w:id="2130931713">
      <w:bodyDiv w:val="1"/>
      <w:marLeft w:val="0"/>
      <w:marRight w:val="0"/>
      <w:marTop w:val="0"/>
      <w:marBottom w:val="0"/>
      <w:divBdr>
        <w:top w:val="none" w:sz="0" w:space="0" w:color="auto"/>
        <w:left w:val="none" w:sz="0" w:space="0" w:color="auto"/>
        <w:bottom w:val="none" w:sz="0" w:space="0" w:color="auto"/>
        <w:right w:val="none" w:sz="0" w:space="0" w:color="auto"/>
      </w:divBdr>
    </w:div>
    <w:div w:id="2130977548">
      <w:bodyDiv w:val="1"/>
      <w:marLeft w:val="0"/>
      <w:marRight w:val="0"/>
      <w:marTop w:val="0"/>
      <w:marBottom w:val="0"/>
      <w:divBdr>
        <w:top w:val="none" w:sz="0" w:space="0" w:color="auto"/>
        <w:left w:val="none" w:sz="0" w:space="0" w:color="auto"/>
        <w:bottom w:val="none" w:sz="0" w:space="0" w:color="auto"/>
        <w:right w:val="none" w:sz="0" w:space="0" w:color="auto"/>
      </w:divBdr>
    </w:div>
    <w:div w:id="2131045415">
      <w:bodyDiv w:val="1"/>
      <w:marLeft w:val="0"/>
      <w:marRight w:val="0"/>
      <w:marTop w:val="0"/>
      <w:marBottom w:val="0"/>
      <w:divBdr>
        <w:top w:val="none" w:sz="0" w:space="0" w:color="auto"/>
        <w:left w:val="none" w:sz="0" w:space="0" w:color="auto"/>
        <w:bottom w:val="none" w:sz="0" w:space="0" w:color="auto"/>
        <w:right w:val="none" w:sz="0" w:space="0" w:color="auto"/>
      </w:divBdr>
    </w:div>
    <w:div w:id="2131122802">
      <w:bodyDiv w:val="1"/>
      <w:marLeft w:val="0"/>
      <w:marRight w:val="0"/>
      <w:marTop w:val="0"/>
      <w:marBottom w:val="0"/>
      <w:divBdr>
        <w:top w:val="none" w:sz="0" w:space="0" w:color="auto"/>
        <w:left w:val="none" w:sz="0" w:space="0" w:color="auto"/>
        <w:bottom w:val="none" w:sz="0" w:space="0" w:color="auto"/>
        <w:right w:val="none" w:sz="0" w:space="0" w:color="auto"/>
      </w:divBdr>
    </w:div>
    <w:div w:id="2131196526">
      <w:bodyDiv w:val="1"/>
      <w:marLeft w:val="0"/>
      <w:marRight w:val="0"/>
      <w:marTop w:val="0"/>
      <w:marBottom w:val="0"/>
      <w:divBdr>
        <w:top w:val="none" w:sz="0" w:space="0" w:color="auto"/>
        <w:left w:val="none" w:sz="0" w:space="0" w:color="auto"/>
        <w:bottom w:val="none" w:sz="0" w:space="0" w:color="auto"/>
        <w:right w:val="none" w:sz="0" w:space="0" w:color="auto"/>
      </w:divBdr>
    </w:div>
    <w:div w:id="2131898826">
      <w:bodyDiv w:val="1"/>
      <w:marLeft w:val="0"/>
      <w:marRight w:val="0"/>
      <w:marTop w:val="0"/>
      <w:marBottom w:val="0"/>
      <w:divBdr>
        <w:top w:val="none" w:sz="0" w:space="0" w:color="auto"/>
        <w:left w:val="none" w:sz="0" w:space="0" w:color="auto"/>
        <w:bottom w:val="none" w:sz="0" w:space="0" w:color="auto"/>
        <w:right w:val="none" w:sz="0" w:space="0" w:color="auto"/>
      </w:divBdr>
    </w:div>
    <w:div w:id="2132017893">
      <w:bodyDiv w:val="1"/>
      <w:marLeft w:val="0"/>
      <w:marRight w:val="0"/>
      <w:marTop w:val="0"/>
      <w:marBottom w:val="0"/>
      <w:divBdr>
        <w:top w:val="none" w:sz="0" w:space="0" w:color="auto"/>
        <w:left w:val="none" w:sz="0" w:space="0" w:color="auto"/>
        <w:bottom w:val="none" w:sz="0" w:space="0" w:color="auto"/>
        <w:right w:val="none" w:sz="0" w:space="0" w:color="auto"/>
      </w:divBdr>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1539">
      <w:bodyDiv w:val="1"/>
      <w:marLeft w:val="0"/>
      <w:marRight w:val="0"/>
      <w:marTop w:val="0"/>
      <w:marBottom w:val="0"/>
      <w:divBdr>
        <w:top w:val="none" w:sz="0" w:space="0" w:color="auto"/>
        <w:left w:val="none" w:sz="0" w:space="0" w:color="auto"/>
        <w:bottom w:val="none" w:sz="0" w:space="0" w:color="auto"/>
        <w:right w:val="none" w:sz="0" w:space="0" w:color="auto"/>
      </w:divBdr>
    </w:div>
    <w:div w:id="2132164469">
      <w:bodyDiv w:val="1"/>
      <w:marLeft w:val="0"/>
      <w:marRight w:val="0"/>
      <w:marTop w:val="0"/>
      <w:marBottom w:val="0"/>
      <w:divBdr>
        <w:top w:val="none" w:sz="0" w:space="0" w:color="auto"/>
        <w:left w:val="none" w:sz="0" w:space="0" w:color="auto"/>
        <w:bottom w:val="none" w:sz="0" w:space="0" w:color="auto"/>
        <w:right w:val="none" w:sz="0" w:space="0" w:color="auto"/>
      </w:divBdr>
    </w:div>
    <w:div w:id="2132245544">
      <w:bodyDiv w:val="1"/>
      <w:marLeft w:val="0"/>
      <w:marRight w:val="0"/>
      <w:marTop w:val="0"/>
      <w:marBottom w:val="0"/>
      <w:divBdr>
        <w:top w:val="none" w:sz="0" w:space="0" w:color="auto"/>
        <w:left w:val="none" w:sz="0" w:space="0" w:color="auto"/>
        <w:bottom w:val="none" w:sz="0" w:space="0" w:color="auto"/>
        <w:right w:val="none" w:sz="0" w:space="0" w:color="auto"/>
      </w:divBdr>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547310">
      <w:bodyDiv w:val="1"/>
      <w:marLeft w:val="0"/>
      <w:marRight w:val="0"/>
      <w:marTop w:val="0"/>
      <w:marBottom w:val="0"/>
      <w:divBdr>
        <w:top w:val="none" w:sz="0" w:space="0" w:color="auto"/>
        <w:left w:val="none" w:sz="0" w:space="0" w:color="auto"/>
        <w:bottom w:val="none" w:sz="0" w:space="0" w:color="auto"/>
        <w:right w:val="none" w:sz="0" w:space="0" w:color="auto"/>
      </w:divBdr>
    </w:div>
    <w:div w:id="2132702226">
      <w:bodyDiv w:val="1"/>
      <w:marLeft w:val="0"/>
      <w:marRight w:val="0"/>
      <w:marTop w:val="0"/>
      <w:marBottom w:val="0"/>
      <w:divBdr>
        <w:top w:val="none" w:sz="0" w:space="0" w:color="auto"/>
        <w:left w:val="none" w:sz="0" w:space="0" w:color="auto"/>
        <w:bottom w:val="none" w:sz="0" w:space="0" w:color="auto"/>
        <w:right w:val="none" w:sz="0" w:space="0" w:color="auto"/>
      </w:divBdr>
    </w:div>
    <w:div w:id="2132703459">
      <w:bodyDiv w:val="1"/>
      <w:marLeft w:val="0"/>
      <w:marRight w:val="0"/>
      <w:marTop w:val="0"/>
      <w:marBottom w:val="0"/>
      <w:divBdr>
        <w:top w:val="none" w:sz="0" w:space="0" w:color="auto"/>
        <w:left w:val="none" w:sz="0" w:space="0" w:color="auto"/>
        <w:bottom w:val="none" w:sz="0" w:space="0" w:color="auto"/>
        <w:right w:val="none" w:sz="0" w:space="0" w:color="auto"/>
      </w:divBdr>
    </w:div>
    <w:div w:id="2132742931">
      <w:bodyDiv w:val="1"/>
      <w:marLeft w:val="0"/>
      <w:marRight w:val="0"/>
      <w:marTop w:val="0"/>
      <w:marBottom w:val="0"/>
      <w:divBdr>
        <w:top w:val="none" w:sz="0" w:space="0" w:color="auto"/>
        <w:left w:val="none" w:sz="0" w:space="0" w:color="auto"/>
        <w:bottom w:val="none" w:sz="0" w:space="0" w:color="auto"/>
        <w:right w:val="none" w:sz="0" w:space="0" w:color="auto"/>
      </w:divBdr>
    </w:div>
    <w:div w:id="2132940797">
      <w:bodyDiv w:val="1"/>
      <w:marLeft w:val="0"/>
      <w:marRight w:val="0"/>
      <w:marTop w:val="0"/>
      <w:marBottom w:val="0"/>
      <w:divBdr>
        <w:top w:val="none" w:sz="0" w:space="0" w:color="auto"/>
        <w:left w:val="none" w:sz="0" w:space="0" w:color="auto"/>
        <w:bottom w:val="none" w:sz="0" w:space="0" w:color="auto"/>
        <w:right w:val="none" w:sz="0" w:space="0" w:color="auto"/>
      </w:divBdr>
    </w:div>
    <w:div w:id="2133281912">
      <w:bodyDiv w:val="1"/>
      <w:marLeft w:val="0"/>
      <w:marRight w:val="0"/>
      <w:marTop w:val="0"/>
      <w:marBottom w:val="0"/>
      <w:divBdr>
        <w:top w:val="none" w:sz="0" w:space="0" w:color="auto"/>
        <w:left w:val="none" w:sz="0" w:space="0" w:color="auto"/>
        <w:bottom w:val="none" w:sz="0" w:space="0" w:color="auto"/>
        <w:right w:val="none" w:sz="0" w:space="0" w:color="auto"/>
      </w:divBdr>
    </w:div>
    <w:div w:id="2133285893">
      <w:bodyDiv w:val="1"/>
      <w:marLeft w:val="0"/>
      <w:marRight w:val="0"/>
      <w:marTop w:val="0"/>
      <w:marBottom w:val="0"/>
      <w:divBdr>
        <w:top w:val="none" w:sz="0" w:space="0" w:color="auto"/>
        <w:left w:val="none" w:sz="0" w:space="0" w:color="auto"/>
        <w:bottom w:val="none" w:sz="0" w:space="0" w:color="auto"/>
        <w:right w:val="none" w:sz="0" w:space="0" w:color="auto"/>
      </w:divBdr>
    </w:div>
    <w:div w:id="2133357835">
      <w:bodyDiv w:val="1"/>
      <w:marLeft w:val="0"/>
      <w:marRight w:val="0"/>
      <w:marTop w:val="0"/>
      <w:marBottom w:val="0"/>
      <w:divBdr>
        <w:top w:val="none" w:sz="0" w:space="0" w:color="auto"/>
        <w:left w:val="none" w:sz="0" w:space="0" w:color="auto"/>
        <w:bottom w:val="none" w:sz="0" w:space="0" w:color="auto"/>
        <w:right w:val="none" w:sz="0" w:space="0" w:color="auto"/>
      </w:divBdr>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795">
      <w:bodyDiv w:val="1"/>
      <w:marLeft w:val="0"/>
      <w:marRight w:val="0"/>
      <w:marTop w:val="0"/>
      <w:marBottom w:val="0"/>
      <w:divBdr>
        <w:top w:val="none" w:sz="0" w:space="0" w:color="auto"/>
        <w:left w:val="none" w:sz="0" w:space="0" w:color="auto"/>
        <w:bottom w:val="none" w:sz="0" w:space="0" w:color="auto"/>
        <w:right w:val="none" w:sz="0" w:space="0" w:color="auto"/>
      </w:divBdr>
    </w:div>
    <w:div w:id="2133555437">
      <w:bodyDiv w:val="1"/>
      <w:marLeft w:val="0"/>
      <w:marRight w:val="0"/>
      <w:marTop w:val="0"/>
      <w:marBottom w:val="0"/>
      <w:divBdr>
        <w:top w:val="none" w:sz="0" w:space="0" w:color="auto"/>
        <w:left w:val="none" w:sz="0" w:space="0" w:color="auto"/>
        <w:bottom w:val="none" w:sz="0" w:space="0" w:color="auto"/>
        <w:right w:val="none" w:sz="0" w:space="0" w:color="auto"/>
      </w:divBdr>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8192">
      <w:bodyDiv w:val="1"/>
      <w:marLeft w:val="0"/>
      <w:marRight w:val="0"/>
      <w:marTop w:val="0"/>
      <w:marBottom w:val="0"/>
      <w:divBdr>
        <w:top w:val="none" w:sz="0" w:space="0" w:color="auto"/>
        <w:left w:val="none" w:sz="0" w:space="0" w:color="auto"/>
        <w:bottom w:val="none" w:sz="0" w:space="0" w:color="auto"/>
        <w:right w:val="none" w:sz="0" w:space="0" w:color="auto"/>
      </w:divBdr>
    </w:div>
    <w:div w:id="2134250351">
      <w:bodyDiv w:val="1"/>
      <w:marLeft w:val="0"/>
      <w:marRight w:val="0"/>
      <w:marTop w:val="0"/>
      <w:marBottom w:val="0"/>
      <w:divBdr>
        <w:top w:val="none" w:sz="0" w:space="0" w:color="auto"/>
        <w:left w:val="none" w:sz="0" w:space="0" w:color="auto"/>
        <w:bottom w:val="none" w:sz="0" w:space="0" w:color="auto"/>
        <w:right w:val="none" w:sz="0" w:space="0" w:color="auto"/>
      </w:divBdr>
    </w:div>
    <w:div w:id="2134251211">
      <w:bodyDiv w:val="1"/>
      <w:marLeft w:val="0"/>
      <w:marRight w:val="0"/>
      <w:marTop w:val="0"/>
      <w:marBottom w:val="0"/>
      <w:divBdr>
        <w:top w:val="none" w:sz="0" w:space="0" w:color="auto"/>
        <w:left w:val="none" w:sz="0" w:space="0" w:color="auto"/>
        <w:bottom w:val="none" w:sz="0" w:space="0" w:color="auto"/>
        <w:right w:val="none" w:sz="0" w:space="0" w:color="auto"/>
      </w:divBdr>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401791">
      <w:bodyDiv w:val="1"/>
      <w:marLeft w:val="0"/>
      <w:marRight w:val="0"/>
      <w:marTop w:val="0"/>
      <w:marBottom w:val="0"/>
      <w:divBdr>
        <w:top w:val="none" w:sz="0" w:space="0" w:color="auto"/>
        <w:left w:val="none" w:sz="0" w:space="0" w:color="auto"/>
        <w:bottom w:val="none" w:sz="0" w:space="0" w:color="auto"/>
        <w:right w:val="none" w:sz="0" w:space="0" w:color="auto"/>
      </w:divBdr>
    </w:div>
    <w:div w:id="2134520405">
      <w:bodyDiv w:val="1"/>
      <w:marLeft w:val="0"/>
      <w:marRight w:val="0"/>
      <w:marTop w:val="0"/>
      <w:marBottom w:val="0"/>
      <w:divBdr>
        <w:top w:val="none" w:sz="0" w:space="0" w:color="auto"/>
        <w:left w:val="none" w:sz="0" w:space="0" w:color="auto"/>
        <w:bottom w:val="none" w:sz="0" w:space="0" w:color="auto"/>
        <w:right w:val="none" w:sz="0" w:space="0" w:color="auto"/>
      </w:divBdr>
    </w:div>
    <w:div w:id="2134706749">
      <w:bodyDiv w:val="1"/>
      <w:marLeft w:val="0"/>
      <w:marRight w:val="0"/>
      <w:marTop w:val="0"/>
      <w:marBottom w:val="0"/>
      <w:divBdr>
        <w:top w:val="none" w:sz="0" w:space="0" w:color="auto"/>
        <w:left w:val="none" w:sz="0" w:space="0" w:color="auto"/>
        <w:bottom w:val="none" w:sz="0" w:space="0" w:color="auto"/>
        <w:right w:val="none" w:sz="0" w:space="0" w:color="auto"/>
      </w:divBdr>
    </w:div>
    <w:div w:id="2134712591">
      <w:bodyDiv w:val="1"/>
      <w:marLeft w:val="0"/>
      <w:marRight w:val="0"/>
      <w:marTop w:val="0"/>
      <w:marBottom w:val="0"/>
      <w:divBdr>
        <w:top w:val="none" w:sz="0" w:space="0" w:color="auto"/>
        <w:left w:val="none" w:sz="0" w:space="0" w:color="auto"/>
        <w:bottom w:val="none" w:sz="0" w:space="0" w:color="auto"/>
        <w:right w:val="none" w:sz="0" w:space="0" w:color="auto"/>
      </w:divBdr>
    </w:div>
    <w:div w:id="2134784551">
      <w:bodyDiv w:val="1"/>
      <w:marLeft w:val="0"/>
      <w:marRight w:val="0"/>
      <w:marTop w:val="0"/>
      <w:marBottom w:val="0"/>
      <w:divBdr>
        <w:top w:val="none" w:sz="0" w:space="0" w:color="auto"/>
        <w:left w:val="none" w:sz="0" w:space="0" w:color="auto"/>
        <w:bottom w:val="none" w:sz="0" w:space="0" w:color="auto"/>
        <w:right w:val="none" w:sz="0" w:space="0" w:color="auto"/>
      </w:divBdr>
    </w:div>
    <w:div w:id="2134788767">
      <w:bodyDiv w:val="1"/>
      <w:marLeft w:val="0"/>
      <w:marRight w:val="0"/>
      <w:marTop w:val="0"/>
      <w:marBottom w:val="0"/>
      <w:divBdr>
        <w:top w:val="none" w:sz="0" w:space="0" w:color="auto"/>
        <w:left w:val="none" w:sz="0" w:space="0" w:color="auto"/>
        <w:bottom w:val="none" w:sz="0" w:space="0" w:color="auto"/>
        <w:right w:val="none" w:sz="0" w:space="0" w:color="auto"/>
      </w:divBdr>
    </w:div>
    <w:div w:id="2134861691">
      <w:bodyDiv w:val="1"/>
      <w:marLeft w:val="0"/>
      <w:marRight w:val="0"/>
      <w:marTop w:val="0"/>
      <w:marBottom w:val="0"/>
      <w:divBdr>
        <w:top w:val="none" w:sz="0" w:space="0" w:color="auto"/>
        <w:left w:val="none" w:sz="0" w:space="0" w:color="auto"/>
        <w:bottom w:val="none" w:sz="0" w:space="0" w:color="auto"/>
        <w:right w:val="none" w:sz="0" w:space="0" w:color="auto"/>
      </w:divBdr>
    </w:div>
    <w:div w:id="2134863904">
      <w:bodyDiv w:val="1"/>
      <w:marLeft w:val="0"/>
      <w:marRight w:val="0"/>
      <w:marTop w:val="0"/>
      <w:marBottom w:val="0"/>
      <w:divBdr>
        <w:top w:val="none" w:sz="0" w:space="0" w:color="auto"/>
        <w:left w:val="none" w:sz="0" w:space="0" w:color="auto"/>
        <w:bottom w:val="none" w:sz="0" w:space="0" w:color="auto"/>
        <w:right w:val="none" w:sz="0" w:space="0" w:color="auto"/>
      </w:divBdr>
    </w:div>
    <w:div w:id="2134865436">
      <w:bodyDiv w:val="1"/>
      <w:marLeft w:val="0"/>
      <w:marRight w:val="0"/>
      <w:marTop w:val="0"/>
      <w:marBottom w:val="0"/>
      <w:divBdr>
        <w:top w:val="none" w:sz="0" w:space="0" w:color="auto"/>
        <w:left w:val="none" w:sz="0" w:space="0" w:color="auto"/>
        <w:bottom w:val="none" w:sz="0" w:space="0" w:color="auto"/>
        <w:right w:val="none" w:sz="0" w:space="0" w:color="auto"/>
      </w:divBdr>
    </w:div>
    <w:div w:id="2134901734">
      <w:bodyDiv w:val="1"/>
      <w:marLeft w:val="0"/>
      <w:marRight w:val="0"/>
      <w:marTop w:val="0"/>
      <w:marBottom w:val="0"/>
      <w:divBdr>
        <w:top w:val="none" w:sz="0" w:space="0" w:color="auto"/>
        <w:left w:val="none" w:sz="0" w:space="0" w:color="auto"/>
        <w:bottom w:val="none" w:sz="0" w:space="0" w:color="auto"/>
        <w:right w:val="none" w:sz="0" w:space="0" w:color="auto"/>
      </w:divBdr>
    </w:div>
    <w:div w:id="2134906928">
      <w:bodyDiv w:val="1"/>
      <w:marLeft w:val="0"/>
      <w:marRight w:val="0"/>
      <w:marTop w:val="0"/>
      <w:marBottom w:val="0"/>
      <w:divBdr>
        <w:top w:val="none" w:sz="0" w:space="0" w:color="auto"/>
        <w:left w:val="none" w:sz="0" w:space="0" w:color="auto"/>
        <w:bottom w:val="none" w:sz="0" w:space="0" w:color="auto"/>
        <w:right w:val="none" w:sz="0" w:space="0" w:color="auto"/>
      </w:divBdr>
    </w:div>
    <w:div w:id="2135252649">
      <w:bodyDiv w:val="1"/>
      <w:marLeft w:val="0"/>
      <w:marRight w:val="0"/>
      <w:marTop w:val="0"/>
      <w:marBottom w:val="0"/>
      <w:divBdr>
        <w:top w:val="none" w:sz="0" w:space="0" w:color="auto"/>
        <w:left w:val="none" w:sz="0" w:space="0" w:color="auto"/>
        <w:bottom w:val="none" w:sz="0" w:space="0" w:color="auto"/>
        <w:right w:val="none" w:sz="0" w:space="0" w:color="auto"/>
      </w:divBdr>
    </w:div>
    <w:div w:id="2135442374">
      <w:bodyDiv w:val="1"/>
      <w:marLeft w:val="0"/>
      <w:marRight w:val="0"/>
      <w:marTop w:val="0"/>
      <w:marBottom w:val="0"/>
      <w:divBdr>
        <w:top w:val="none" w:sz="0" w:space="0" w:color="auto"/>
        <w:left w:val="none" w:sz="0" w:space="0" w:color="auto"/>
        <w:bottom w:val="none" w:sz="0" w:space="0" w:color="auto"/>
        <w:right w:val="none" w:sz="0" w:space="0" w:color="auto"/>
      </w:divBdr>
    </w:div>
    <w:div w:id="2135558543">
      <w:bodyDiv w:val="1"/>
      <w:marLeft w:val="0"/>
      <w:marRight w:val="0"/>
      <w:marTop w:val="0"/>
      <w:marBottom w:val="0"/>
      <w:divBdr>
        <w:top w:val="none" w:sz="0" w:space="0" w:color="auto"/>
        <w:left w:val="none" w:sz="0" w:space="0" w:color="auto"/>
        <w:bottom w:val="none" w:sz="0" w:space="0" w:color="auto"/>
        <w:right w:val="none" w:sz="0" w:space="0" w:color="auto"/>
      </w:divBdr>
    </w:div>
    <w:div w:id="2135633421">
      <w:bodyDiv w:val="1"/>
      <w:marLeft w:val="0"/>
      <w:marRight w:val="0"/>
      <w:marTop w:val="0"/>
      <w:marBottom w:val="0"/>
      <w:divBdr>
        <w:top w:val="none" w:sz="0" w:space="0" w:color="auto"/>
        <w:left w:val="none" w:sz="0" w:space="0" w:color="auto"/>
        <w:bottom w:val="none" w:sz="0" w:space="0" w:color="auto"/>
        <w:right w:val="none" w:sz="0" w:space="0" w:color="auto"/>
      </w:divBdr>
    </w:div>
    <w:div w:id="2135706411">
      <w:bodyDiv w:val="1"/>
      <w:marLeft w:val="0"/>
      <w:marRight w:val="0"/>
      <w:marTop w:val="0"/>
      <w:marBottom w:val="0"/>
      <w:divBdr>
        <w:top w:val="none" w:sz="0" w:space="0" w:color="auto"/>
        <w:left w:val="none" w:sz="0" w:space="0" w:color="auto"/>
        <w:bottom w:val="none" w:sz="0" w:space="0" w:color="auto"/>
        <w:right w:val="none" w:sz="0" w:space="0" w:color="auto"/>
      </w:divBdr>
    </w:div>
    <w:div w:id="2136169356">
      <w:bodyDiv w:val="1"/>
      <w:marLeft w:val="0"/>
      <w:marRight w:val="0"/>
      <w:marTop w:val="0"/>
      <w:marBottom w:val="0"/>
      <w:divBdr>
        <w:top w:val="none" w:sz="0" w:space="0" w:color="auto"/>
        <w:left w:val="none" w:sz="0" w:space="0" w:color="auto"/>
        <w:bottom w:val="none" w:sz="0" w:space="0" w:color="auto"/>
        <w:right w:val="none" w:sz="0" w:space="0" w:color="auto"/>
      </w:divBdr>
    </w:div>
    <w:div w:id="2136169959">
      <w:bodyDiv w:val="1"/>
      <w:marLeft w:val="0"/>
      <w:marRight w:val="0"/>
      <w:marTop w:val="0"/>
      <w:marBottom w:val="0"/>
      <w:divBdr>
        <w:top w:val="none" w:sz="0" w:space="0" w:color="auto"/>
        <w:left w:val="none" w:sz="0" w:space="0" w:color="auto"/>
        <w:bottom w:val="none" w:sz="0" w:space="0" w:color="auto"/>
        <w:right w:val="none" w:sz="0" w:space="0" w:color="auto"/>
      </w:divBdr>
    </w:div>
    <w:div w:id="2136436325">
      <w:bodyDiv w:val="1"/>
      <w:marLeft w:val="0"/>
      <w:marRight w:val="0"/>
      <w:marTop w:val="0"/>
      <w:marBottom w:val="0"/>
      <w:divBdr>
        <w:top w:val="none" w:sz="0" w:space="0" w:color="auto"/>
        <w:left w:val="none" w:sz="0" w:space="0" w:color="auto"/>
        <w:bottom w:val="none" w:sz="0" w:space="0" w:color="auto"/>
        <w:right w:val="none" w:sz="0" w:space="0" w:color="auto"/>
      </w:divBdr>
    </w:div>
    <w:div w:id="2136488548">
      <w:bodyDiv w:val="1"/>
      <w:marLeft w:val="0"/>
      <w:marRight w:val="0"/>
      <w:marTop w:val="0"/>
      <w:marBottom w:val="0"/>
      <w:divBdr>
        <w:top w:val="none" w:sz="0" w:space="0" w:color="auto"/>
        <w:left w:val="none" w:sz="0" w:space="0" w:color="auto"/>
        <w:bottom w:val="none" w:sz="0" w:space="0" w:color="auto"/>
        <w:right w:val="none" w:sz="0" w:space="0" w:color="auto"/>
      </w:divBdr>
    </w:div>
    <w:div w:id="2136557975">
      <w:bodyDiv w:val="1"/>
      <w:marLeft w:val="0"/>
      <w:marRight w:val="0"/>
      <w:marTop w:val="0"/>
      <w:marBottom w:val="0"/>
      <w:divBdr>
        <w:top w:val="none" w:sz="0" w:space="0" w:color="auto"/>
        <w:left w:val="none" w:sz="0" w:space="0" w:color="auto"/>
        <w:bottom w:val="none" w:sz="0" w:space="0" w:color="auto"/>
        <w:right w:val="none" w:sz="0" w:space="0" w:color="auto"/>
      </w:divBdr>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017733">
      <w:bodyDiv w:val="1"/>
      <w:marLeft w:val="0"/>
      <w:marRight w:val="0"/>
      <w:marTop w:val="0"/>
      <w:marBottom w:val="0"/>
      <w:divBdr>
        <w:top w:val="none" w:sz="0" w:space="0" w:color="auto"/>
        <w:left w:val="none" w:sz="0" w:space="0" w:color="auto"/>
        <w:bottom w:val="none" w:sz="0" w:space="0" w:color="auto"/>
        <w:right w:val="none" w:sz="0" w:space="0" w:color="auto"/>
      </w:divBdr>
    </w:div>
    <w:div w:id="2137136529">
      <w:bodyDiv w:val="1"/>
      <w:marLeft w:val="0"/>
      <w:marRight w:val="0"/>
      <w:marTop w:val="0"/>
      <w:marBottom w:val="0"/>
      <w:divBdr>
        <w:top w:val="none" w:sz="0" w:space="0" w:color="auto"/>
        <w:left w:val="none" w:sz="0" w:space="0" w:color="auto"/>
        <w:bottom w:val="none" w:sz="0" w:space="0" w:color="auto"/>
        <w:right w:val="none" w:sz="0" w:space="0" w:color="auto"/>
      </w:divBdr>
    </w:div>
    <w:div w:id="2137211929">
      <w:bodyDiv w:val="1"/>
      <w:marLeft w:val="0"/>
      <w:marRight w:val="0"/>
      <w:marTop w:val="0"/>
      <w:marBottom w:val="0"/>
      <w:divBdr>
        <w:top w:val="none" w:sz="0" w:space="0" w:color="auto"/>
        <w:left w:val="none" w:sz="0" w:space="0" w:color="auto"/>
        <w:bottom w:val="none" w:sz="0" w:space="0" w:color="auto"/>
        <w:right w:val="none" w:sz="0" w:space="0" w:color="auto"/>
      </w:divBdr>
    </w:div>
    <w:div w:id="2137291187">
      <w:bodyDiv w:val="1"/>
      <w:marLeft w:val="0"/>
      <w:marRight w:val="0"/>
      <w:marTop w:val="0"/>
      <w:marBottom w:val="0"/>
      <w:divBdr>
        <w:top w:val="none" w:sz="0" w:space="0" w:color="auto"/>
        <w:left w:val="none" w:sz="0" w:space="0" w:color="auto"/>
        <w:bottom w:val="none" w:sz="0" w:space="0" w:color="auto"/>
        <w:right w:val="none" w:sz="0" w:space="0" w:color="auto"/>
      </w:divBdr>
    </w:div>
    <w:div w:id="2137337016">
      <w:bodyDiv w:val="1"/>
      <w:marLeft w:val="0"/>
      <w:marRight w:val="0"/>
      <w:marTop w:val="0"/>
      <w:marBottom w:val="0"/>
      <w:divBdr>
        <w:top w:val="none" w:sz="0" w:space="0" w:color="auto"/>
        <w:left w:val="none" w:sz="0" w:space="0" w:color="auto"/>
        <w:bottom w:val="none" w:sz="0" w:space="0" w:color="auto"/>
        <w:right w:val="none" w:sz="0" w:space="0" w:color="auto"/>
      </w:divBdr>
    </w:div>
    <w:div w:id="2137403235">
      <w:bodyDiv w:val="1"/>
      <w:marLeft w:val="0"/>
      <w:marRight w:val="0"/>
      <w:marTop w:val="0"/>
      <w:marBottom w:val="0"/>
      <w:divBdr>
        <w:top w:val="none" w:sz="0" w:space="0" w:color="auto"/>
        <w:left w:val="none" w:sz="0" w:space="0" w:color="auto"/>
        <w:bottom w:val="none" w:sz="0" w:space="0" w:color="auto"/>
        <w:right w:val="none" w:sz="0" w:space="0" w:color="auto"/>
      </w:divBdr>
    </w:div>
    <w:div w:id="2137412286">
      <w:bodyDiv w:val="1"/>
      <w:marLeft w:val="0"/>
      <w:marRight w:val="0"/>
      <w:marTop w:val="0"/>
      <w:marBottom w:val="0"/>
      <w:divBdr>
        <w:top w:val="none" w:sz="0" w:space="0" w:color="auto"/>
        <w:left w:val="none" w:sz="0" w:space="0" w:color="auto"/>
        <w:bottom w:val="none" w:sz="0" w:space="0" w:color="auto"/>
        <w:right w:val="none" w:sz="0" w:space="0" w:color="auto"/>
      </w:divBdr>
    </w:div>
    <w:div w:id="2137412425">
      <w:bodyDiv w:val="1"/>
      <w:marLeft w:val="0"/>
      <w:marRight w:val="0"/>
      <w:marTop w:val="0"/>
      <w:marBottom w:val="0"/>
      <w:divBdr>
        <w:top w:val="none" w:sz="0" w:space="0" w:color="auto"/>
        <w:left w:val="none" w:sz="0" w:space="0" w:color="auto"/>
        <w:bottom w:val="none" w:sz="0" w:space="0" w:color="auto"/>
        <w:right w:val="none" w:sz="0" w:space="0" w:color="auto"/>
      </w:divBdr>
    </w:div>
    <w:div w:id="2137554754">
      <w:bodyDiv w:val="1"/>
      <w:marLeft w:val="0"/>
      <w:marRight w:val="0"/>
      <w:marTop w:val="0"/>
      <w:marBottom w:val="0"/>
      <w:divBdr>
        <w:top w:val="none" w:sz="0" w:space="0" w:color="auto"/>
        <w:left w:val="none" w:sz="0" w:space="0" w:color="auto"/>
        <w:bottom w:val="none" w:sz="0" w:space="0" w:color="auto"/>
        <w:right w:val="none" w:sz="0" w:space="0" w:color="auto"/>
      </w:divBdr>
    </w:div>
    <w:div w:id="2137601416">
      <w:bodyDiv w:val="1"/>
      <w:marLeft w:val="0"/>
      <w:marRight w:val="0"/>
      <w:marTop w:val="0"/>
      <w:marBottom w:val="0"/>
      <w:divBdr>
        <w:top w:val="none" w:sz="0" w:space="0" w:color="auto"/>
        <w:left w:val="none" w:sz="0" w:space="0" w:color="auto"/>
        <w:bottom w:val="none" w:sz="0" w:space="0" w:color="auto"/>
        <w:right w:val="none" w:sz="0" w:space="0" w:color="auto"/>
      </w:divBdr>
    </w:div>
    <w:div w:id="2137748543">
      <w:bodyDiv w:val="1"/>
      <w:marLeft w:val="0"/>
      <w:marRight w:val="0"/>
      <w:marTop w:val="0"/>
      <w:marBottom w:val="0"/>
      <w:divBdr>
        <w:top w:val="none" w:sz="0" w:space="0" w:color="auto"/>
        <w:left w:val="none" w:sz="0" w:space="0" w:color="auto"/>
        <w:bottom w:val="none" w:sz="0" w:space="0" w:color="auto"/>
        <w:right w:val="none" w:sz="0" w:space="0" w:color="auto"/>
      </w:divBdr>
    </w:div>
    <w:div w:id="2137864985">
      <w:bodyDiv w:val="1"/>
      <w:marLeft w:val="0"/>
      <w:marRight w:val="0"/>
      <w:marTop w:val="0"/>
      <w:marBottom w:val="0"/>
      <w:divBdr>
        <w:top w:val="none" w:sz="0" w:space="0" w:color="auto"/>
        <w:left w:val="none" w:sz="0" w:space="0" w:color="auto"/>
        <w:bottom w:val="none" w:sz="0" w:space="0" w:color="auto"/>
        <w:right w:val="none" w:sz="0" w:space="0" w:color="auto"/>
      </w:divBdr>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252440">
      <w:bodyDiv w:val="1"/>
      <w:marLeft w:val="0"/>
      <w:marRight w:val="0"/>
      <w:marTop w:val="0"/>
      <w:marBottom w:val="0"/>
      <w:divBdr>
        <w:top w:val="none" w:sz="0" w:space="0" w:color="auto"/>
        <w:left w:val="none" w:sz="0" w:space="0" w:color="auto"/>
        <w:bottom w:val="none" w:sz="0" w:space="0" w:color="auto"/>
        <w:right w:val="none" w:sz="0" w:space="0" w:color="auto"/>
      </w:divBdr>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5364">
      <w:bodyDiv w:val="1"/>
      <w:marLeft w:val="0"/>
      <w:marRight w:val="0"/>
      <w:marTop w:val="0"/>
      <w:marBottom w:val="0"/>
      <w:divBdr>
        <w:top w:val="none" w:sz="0" w:space="0" w:color="auto"/>
        <w:left w:val="none" w:sz="0" w:space="0" w:color="auto"/>
        <w:bottom w:val="none" w:sz="0" w:space="0" w:color="auto"/>
        <w:right w:val="none" w:sz="0" w:space="0" w:color="auto"/>
      </w:divBdr>
    </w:div>
    <w:div w:id="2139489185">
      <w:bodyDiv w:val="1"/>
      <w:marLeft w:val="0"/>
      <w:marRight w:val="0"/>
      <w:marTop w:val="0"/>
      <w:marBottom w:val="0"/>
      <w:divBdr>
        <w:top w:val="none" w:sz="0" w:space="0" w:color="auto"/>
        <w:left w:val="none" w:sz="0" w:space="0" w:color="auto"/>
        <w:bottom w:val="none" w:sz="0" w:space="0" w:color="auto"/>
        <w:right w:val="none" w:sz="0" w:space="0" w:color="auto"/>
      </w:divBdr>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5203">
      <w:bodyDiv w:val="1"/>
      <w:marLeft w:val="0"/>
      <w:marRight w:val="0"/>
      <w:marTop w:val="0"/>
      <w:marBottom w:val="0"/>
      <w:divBdr>
        <w:top w:val="none" w:sz="0" w:space="0" w:color="auto"/>
        <w:left w:val="none" w:sz="0" w:space="0" w:color="auto"/>
        <w:bottom w:val="none" w:sz="0" w:space="0" w:color="auto"/>
        <w:right w:val="none" w:sz="0" w:space="0" w:color="auto"/>
      </w:divBdr>
    </w:div>
    <w:div w:id="2139832355">
      <w:bodyDiv w:val="1"/>
      <w:marLeft w:val="0"/>
      <w:marRight w:val="0"/>
      <w:marTop w:val="0"/>
      <w:marBottom w:val="0"/>
      <w:divBdr>
        <w:top w:val="none" w:sz="0" w:space="0" w:color="auto"/>
        <w:left w:val="none" w:sz="0" w:space="0" w:color="auto"/>
        <w:bottom w:val="none" w:sz="0" w:space="0" w:color="auto"/>
        <w:right w:val="none" w:sz="0" w:space="0" w:color="auto"/>
      </w:divBdr>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224590">
      <w:bodyDiv w:val="1"/>
      <w:marLeft w:val="0"/>
      <w:marRight w:val="0"/>
      <w:marTop w:val="0"/>
      <w:marBottom w:val="0"/>
      <w:divBdr>
        <w:top w:val="none" w:sz="0" w:space="0" w:color="auto"/>
        <w:left w:val="none" w:sz="0" w:space="0" w:color="auto"/>
        <w:bottom w:val="none" w:sz="0" w:space="0" w:color="auto"/>
        <w:right w:val="none" w:sz="0" w:space="0" w:color="auto"/>
      </w:divBdr>
    </w:div>
    <w:div w:id="2140225872">
      <w:bodyDiv w:val="1"/>
      <w:marLeft w:val="0"/>
      <w:marRight w:val="0"/>
      <w:marTop w:val="0"/>
      <w:marBottom w:val="0"/>
      <w:divBdr>
        <w:top w:val="none" w:sz="0" w:space="0" w:color="auto"/>
        <w:left w:val="none" w:sz="0" w:space="0" w:color="auto"/>
        <w:bottom w:val="none" w:sz="0" w:space="0" w:color="auto"/>
        <w:right w:val="none" w:sz="0" w:space="0" w:color="auto"/>
      </w:divBdr>
    </w:div>
    <w:div w:id="2140299179">
      <w:bodyDiv w:val="1"/>
      <w:marLeft w:val="0"/>
      <w:marRight w:val="0"/>
      <w:marTop w:val="0"/>
      <w:marBottom w:val="0"/>
      <w:divBdr>
        <w:top w:val="none" w:sz="0" w:space="0" w:color="auto"/>
        <w:left w:val="none" w:sz="0" w:space="0" w:color="auto"/>
        <w:bottom w:val="none" w:sz="0" w:space="0" w:color="auto"/>
        <w:right w:val="none" w:sz="0" w:space="0" w:color="auto"/>
      </w:divBdr>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9445">
      <w:bodyDiv w:val="1"/>
      <w:marLeft w:val="0"/>
      <w:marRight w:val="0"/>
      <w:marTop w:val="0"/>
      <w:marBottom w:val="0"/>
      <w:divBdr>
        <w:top w:val="none" w:sz="0" w:space="0" w:color="auto"/>
        <w:left w:val="none" w:sz="0" w:space="0" w:color="auto"/>
        <w:bottom w:val="none" w:sz="0" w:space="0" w:color="auto"/>
        <w:right w:val="none" w:sz="0" w:space="0" w:color="auto"/>
      </w:divBdr>
    </w:div>
    <w:div w:id="2140569519">
      <w:bodyDiv w:val="1"/>
      <w:marLeft w:val="0"/>
      <w:marRight w:val="0"/>
      <w:marTop w:val="0"/>
      <w:marBottom w:val="0"/>
      <w:divBdr>
        <w:top w:val="none" w:sz="0" w:space="0" w:color="auto"/>
        <w:left w:val="none" w:sz="0" w:space="0" w:color="auto"/>
        <w:bottom w:val="none" w:sz="0" w:space="0" w:color="auto"/>
        <w:right w:val="none" w:sz="0" w:space="0" w:color="auto"/>
      </w:divBdr>
    </w:div>
    <w:div w:id="2140802871">
      <w:bodyDiv w:val="1"/>
      <w:marLeft w:val="0"/>
      <w:marRight w:val="0"/>
      <w:marTop w:val="0"/>
      <w:marBottom w:val="0"/>
      <w:divBdr>
        <w:top w:val="none" w:sz="0" w:space="0" w:color="auto"/>
        <w:left w:val="none" w:sz="0" w:space="0" w:color="auto"/>
        <w:bottom w:val="none" w:sz="0" w:space="0" w:color="auto"/>
        <w:right w:val="none" w:sz="0" w:space="0" w:color="auto"/>
      </w:divBdr>
    </w:div>
    <w:div w:id="2140947821">
      <w:bodyDiv w:val="1"/>
      <w:marLeft w:val="0"/>
      <w:marRight w:val="0"/>
      <w:marTop w:val="0"/>
      <w:marBottom w:val="0"/>
      <w:divBdr>
        <w:top w:val="none" w:sz="0" w:space="0" w:color="auto"/>
        <w:left w:val="none" w:sz="0" w:space="0" w:color="auto"/>
        <w:bottom w:val="none" w:sz="0" w:space="0" w:color="auto"/>
        <w:right w:val="none" w:sz="0" w:space="0" w:color="auto"/>
      </w:divBdr>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1486170">
      <w:bodyDiv w:val="1"/>
      <w:marLeft w:val="0"/>
      <w:marRight w:val="0"/>
      <w:marTop w:val="0"/>
      <w:marBottom w:val="0"/>
      <w:divBdr>
        <w:top w:val="none" w:sz="0" w:space="0" w:color="auto"/>
        <w:left w:val="none" w:sz="0" w:space="0" w:color="auto"/>
        <w:bottom w:val="none" w:sz="0" w:space="0" w:color="auto"/>
        <w:right w:val="none" w:sz="0" w:space="0" w:color="auto"/>
      </w:divBdr>
    </w:div>
    <w:div w:id="2141486353">
      <w:bodyDiv w:val="1"/>
      <w:marLeft w:val="0"/>
      <w:marRight w:val="0"/>
      <w:marTop w:val="0"/>
      <w:marBottom w:val="0"/>
      <w:divBdr>
        <w:top w:val="none" w:sz="0" w:space="0" w:color="auto"/>
        <w:left w:val="none" w:sz="0" w:space="0" w:color="auto"/>
        <w:bottom w:val="none" w:sz="0" w:space="0" w:color="auto"/>
        <w:right w:val="none" w:sz="0" w:space="0" w:color="auto"/>
      </w:divBdr>
    </w:div>
    <w:div w:id="2141727659">
      <w:bodyDiv w:val="1"/>
      <w:marLeft w:val="0"/>
      <w:marRight w:val="0"/>
      <w:marTop w:val="0"/>
      <w:marBottom w:val="0"/>
      <w:divBdr>
        <w:top w:val="none" w:sz="0" w:space="0" w:color="auto"/>
        <w:left w:val="none" w:sz="0" w:space="0" w:color="auto"/>
        <w:bottom w:val="none" w:sz="0" w:space="0" w:color="auto"/>
        <w:right w:val="none" w:sz="0" w:space="0" w:color="auto"/>
      </w:divBdr>
    </w:div>
    <w:div w:id="2141729157">
      <w:bodyDiv w:val="1"/>
      <w:marLeft w:val="0"/>
      <w:marRight w:val="0"/>
      <w:marTop w:val="0"/>
      <w:marBottom w:val="0"/>
      <w:divBdr>
        <w:top w:val="none" w:sz="0" w:space="0" w:color="auto"/>
        <w:left w:val="none" w:sz="0" w:space="0" w:color="auto"/>
        <w:bottom w:val="none" w:sz="0" w:space="0" w:color="auto"/>
        <w:right w:val="none" w:sz="0" w:space="0" w:color="auto"/>
      </w:divBdr>
    </w:div>
    <w:div w:id="2141922999">
      <w:bodyDiv w:val="1"/>
      <w:marLeft w:val="0"/>
      <w:marRight w:val="0"/>
      <w:marTop w:val="0"/>
      <w:marBottom w:val="0"/>
      <w:divBdr>
        <w:top w:val="none" w:sz="0" w:space="0" w:color="auto"/>
        <w:left w:val="none" w:sz="0" w:space="0" w:color="auto"/>
        <w:bottom w:val="none" w:sz="0" w:space="0" w:color="auto"/>
        <w:right w:val="none" w:sz="0" w:space="0" w:color="auto"/>
      </w:divBdr>
    </w:div>
    <w:div w:id="2142116707">
      <w:bodyDiv w:val="1"/>
      <w:marLeft w:val="0"/>
      <w:marRight w:val="0"/>
      <w:marTop w:val="0"/>
      <w:marBottom w:val="0"/>
      <w:divBdr>
        <w:top w:val="none" w:sz="0" w:space="0" w:color="auto"/>
        <w:left w:val="none" w:sz="0" w:space="0" w:color="auto"/>
        <w:bottom w:val="none" w:sz="0" w:space="0" w:color="auto"/>
        <w:right w:val="none" w:sz="0" w:space="0" w:color="auto"/>
      </w:divBdr>
    </w:div>
    <w:div w:id="2142381441">
      <w:bodyDiv w:val="1"/>
      <w:marLeft w:val="0"/>
      <w:marRight w:val="0"/>
      <w:marTop w:val="0"/>
      <w:marBottom w:val="0"/>
      <w:divBdr>
        <w:top w:val="none" w:sz="0" w:space="0" w:color="auto"/>
        <w:left w:val="none" w:sz="0" w:space="0" w:color="auto"/>
        <w:bottom w:val="none" w:sz="0" w:space="0" w:color="auto"/>
        <w:right w:val="none" w:sz="0" w:space="0" w:color="auto"/>
      </w:divBdr>
    </w:div>
    <w:div w:id="2142381538">
      <w:bodyDiv w:val="1"/>
      <w:marLeft w:val="0"/>
      <w:marRight w:val="0"/>
      <w:marTop w:val="0"/>
      <w:marBottom w:val="0"/>
      <w:divBdr>
        <w:top w:val="none" w:sz="0" w:space="0" w:color="auto"/>
        <w:left w:val="none" w:sz="0" w:space="0" w:color="auto"/>
        <w:bottom w:val="none" w:sz="0" w:space="0" w:color="auto"/>
        <w:right w:val="none" w:sz="0" w:space="0" w:color="auto"/>
      </w:divBdr>
    </w:div>
    <w:div w:id="2142647546">
      <w:bodyDiv w:val="1"/>
      <w:marLeft w:val="0"/>
      <w:marRight w:val="0"/>
      <w:marTop w:val="0"/>
      <w:marBottom w:val="0"/>
      <w:divBdr>
        <w:top w:val="none" w:sz="0" w:space="0" w:color="auto"/>
        <w:left w:val="none" w:sz="0" w:space="0" w:color="auto"/>
        <w:bottom w:val="none" w:sz="0" w:space="0" w:color="auto"/>
        <w:right w:val="none" w:sz="0" w:space="0" w:color="auto"/>
      </w:divBdr>
    </w:div>
    <w:div w:id="2142771152">
      <w:bodyDiv w:val="1"/>
      <w:marLeft w:val="0"/>
      <w:marRight w:val="0"/>
      <w:marTop w:val="0"/>
      <w:marBottom w:val="0"/>
      <w:divBdr>
        <w:top w:val="none" w:sz="0" w:space="0" w:color="auto"/>
        <w:left w:val="none" w:sz="0" w:space="0" w:color="auto"/>
        <w:bottom w:val="none" w:sz="0" w:space="0" w:color="auto"/>
        <w:right w:val="none" w:sz="0" w:space="0" w:color="auto"/>
      </w:divBdr>
    </w:div>
    <w:div w:id="2142842787">
      <w:bodyDiv w:val="1"/>
      <w:marLeft w:val="0"/>
      <w:marRight w:val="0"/>
      <w:marTop w:val="0"/>
      <w:marBottom w:val="0"/>
      <w:divBdr>
        <w:top w:val="none" w:sz="0" w:space="0" w:color="auto"/>
        <w:left w:val="none" w:sz="0" w:space="0" w:color="auto"/>
        <w:bottom w:val="none" w:sz="0" w:space="0" w:color="auto"/>
        <w:right w:val="none" w:sz="0" w:space="0" w:color="auto"/>
      </w:divBdr>
    </w:div>
    <w:div w:id="2142920329">
      <w:bodyDiv w:val="1"/>
      <w:marLeft w:val="0"/>
      <w:marRight w:val="0"/>
      <w:marTop w:val="0"/>
      <w:marBottom w:val="0"/>
      <w:divBdr>
        <w:top w:val="none" w:sz="0" w:space="0" w:color="auto"/>
        <w:left w:val="none" w:sz="0" w:space="0" w:color="auto"/>
        <w:bottom w:val="none" w:sz="0" w:space="0" w:color="auto"/>
        <w:right w:val="none" w:sz="0" w:space="0" w:color="auto"/>
      </w:divBdr>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3041231">
      <w:bodyDiv w:val="1"/>
      <w:marLeft w:val="0"/>
      <w:marRight w:val="0"/>
      <w:marTop w:val="0"/>
      <w:marBottom w:val="0"/>
      <w:divBdr>
        <w:top w:val="none" w:sz="0" w:space="0" w:color="auto"/>
        <w:left w:val="none" w:sz="0" w:space="0" w:color="auto"/>
        <w:bottom w:val="none" w:sz="0" w:space="0" w:color="auto"/>
        <w:right w:val="none" w:sz="0" w:space="0" w:color="auto"/>
      </w:divBdr>
    </w:div>
    <w:div w:id="2143183576">
      <w:bodyDiv w:val="1"/>
      <w:marLeft w:val="0"/>
      <w:marRight w:val="0"/>
      <w:marTop w:val="0"/>
      <w:marBottom w:val="0"/>
      <w:divBdr>
        <w:top w:val="none" w:sz="0" w:space="0" w:color="auto"/>
        <w:left w:val="none" w:sz="0" w:space="0" w:color="auto"/>
        <w:bottom w:val="none" w:sz="0" w:space="0" w:color="auto"/>
        <w:right w:val="none" w:sz="0" w:space="0" w:color="auto"/>
      </w:divBdr>
    </w:div>
    <w:div w:id="2143188139">
      <w:bodyDiv w:val="1"/>
      <w:marLeft w:val="0"/>
      <w:marRight w:val="0"/>
      <w:marTop w:val="0"/>
      <w:marBottom w:val="0"/>
      <w:divBdr>
        <w:top w:val="none" w:sz="0" w:space="0" w:color="auto"/>
        <w:left w:val="none" w:sz="0" w:space="0" w:color="auto"/>
        <w:bottom w:val="none" w:sz="0" w:space="0" w:color="auto"/>
        <w:right w:val="none" w:sz="0" w:space="0" w:color="auto"/>
      </w:divBdr>
    </w:div>
    <w:div w:id="2143189777">
      <w:bodyDiv w:val="1"/>
      <w:marLeft w:val="0"/>
      <w:marRight w:val="0"/>
      <w:marTop w:val="0"/>
      <w:marBottom w:val="0"/>
      <w:divBdr>
        <w:top w:val="none" w:sz="0" w:space="0" w:color="auto"/>
        <w:left w:val="none" w:sz="0" w:space="0" w:color="auto"/>
        <w:bottom w:val="none" w:sz="0" w:space="0" w:color="auto"/>
        <w:right w:val="none" w:sz="0" w:space="0" w:color="auto"/>
      </w:divBdr>
    </w:div>
    <w:div w:id="2143303168">
      <w:bodyDiv w:val="1"/>
      <w:marLeft w:val="0"/>
      <w:marRight w:val="0"/>
      <w:marTop w:val="0"/>
      <w:marBottom w:val="0"/>
      <w:divBdr>
        <w:top w:val="none" w:sz="0" w:space="0" w:color="auto"/>
        <w:left w:val="none" w:sz="0" w:space="0" w:color="auto"/>
        <w:bottom w:val="none" w:sz="0" w:space="0" w:color="auto"/>
        <w:right w:val="none" w:sz="0" w:space="0" w:color="auto"/>
      </w:divBdr>
    </w:div>
    <w:div w:id="2143423402">
      <w:bodyDiv w:val="1"/>
      <w:marLeft w:val="0"/>
      <w:marRight w:val="0"/>
      <w:marTop w:val="0"/>
      <w:marBottom w:val="0"/>
      <w:divBdr>
        <w:top w:val="none" w:sz="0" w:space="0" w:color="auto"/>
        <w:left w:val="none" w:sz="0" w:space="0" w:color="auto"/>
        <w:bottom w:val="none" w:sz="0" w:space="0" w:color="auto"/>
        <w:right w:val="none" w:sz="0" w:space="0" w:color="auto"/>
      </w:divBdr>
    </w:div>
    <w:div w:id="2143495858">
      <w:bodyDiv w:val="1"/>
      <w:marLeft w:val="0"/>
      <w:marRight w:val="0"/>
      <w:marTop w:val="0"/>
      <w:marBottom w:val="0"/>
      <w:divBdr>
        <w:top w:val="none" w:sz="0" w:space="0" w:color="auto"/>
        <w:left w:val="none" w:sz="0" w:space="0" w:color="auto"/>
        <w:bottom w:val="none" w:sz="0" w:space="0" w:color="auto"/>
        <w:right w:val="none" w:sz="0" w:space="0" w:color="auto"/>
      </w:divBdr>
    </w:div>
    <w:div w:id="2143498116">
      <w:bodyDiv w:val="1"/>
      <w:marLeft w:val="0"/>
      <w:marRight w:val="0"/>
      <w:marTop w:val="0"/>
      <w:marBottom w:val="0"/>
      <w:divBdr>
        <w:top w:val="none" w:sz="0" w:space="0" w:color="auto"/>
        <w:left w:val="none" w:sz="0" w:space="0" w:color="auto"/>
        <w:bottom w:val="none" w:sz="0" w:space="0" w:color="auto"/>
        <w:right w:val="none" w:sz="0" w:space="0" w:color="auto"/>
      </w:divBdr>
    </w:div>
    <w:div w:id="2143693217">
      <w:bodyDiv w:val="1"/>
      <w:marLeft w:val="0"/>
      <w:marRight w:val="0"/>
      <w:marTop w:val="0"/>
      <w:marBottom w:val="0"/>
      <w:divBdr>
        <w:top w:val="none" w:sz="0" w:space="0" w:color="auto"/>
        <w:left w:val="none" w:sz="0" w:space="0" w:color="auto"/>
        <w:bottom w:val="none" w:sz="0" w:space="0" w:color="auto"/>
        <w:right w:val="none" w:sz="0" w:space="0" w:color="auto"/>
      </w:divBdr>
    </w:div>
    <w:div w:id="2144035042">
      <w:bodyDiv w:val="1"/>
      <w:marLeft w:val="0"/>
      <w:marRight w:val="0"/>
      <w:marTop w:val="0"/>
      <w:marBottom w:val="0"/>
      <w:divBdr>
        <w:top w:val="none" w:sz="0" w:space="0" w:color="auto"/>
        <w:left w:val="none" w:sz="0" w:space="0" w:color="auto"/>
        <w:bottom w:val="none" w:sz="0" w:space="0" w:color="auto"/>
        <w:right w:val="none" w:sz="0" w:space="0" w:color="auto"/>
      </w:divBdr>
    </w:div>
    <w:div w:id="2144536869">
      <w:bodyDiv w:val="1"/>
      <w:marLeft w:val="0"/>
      <w:marRight w:val="0"/>
      <w:marTop w:val="0"/>
      <w:marBottom w:val="0"/>
      <w:divBdr>
        <w:top w:val="none" w:sz="0" w:space="0" w:color="auto"/>
        <w:left w:val="none" w:sz="0" w:space="0" w:color="auto"/>
        <w:bottom w:val="none" w:sz="0" w:space="0" w:color="auto"/>
        <w:right w:val="none" w:sz="0" w:space="0" w:color="auto"/>
      </w:divBdr>
    </w:div>
    <w:div w:id="2144688171">
      <w:bodyDiv w:val="1"/>
      <w:marLeft w:val="0"/>
      <w:marRight w:val="0"/>
      <w:marTop w:val="0"/>
      <w:marBottom w:val="0"/>
      <w:divBdr>
        <w:top w:val="none" w:sz="0" w:space="0" w:color="auto"/>
        <w:left w:val="none" w:sz="0" w:space="0" w:color="auto"/>
        <w:bottom w:val="none" w:sz="0" w:space="0" w:color="auto"/>
        <w:right w:val="none" w:sz="0" w:space="0" w:color="auto"/>
      </w:divBdr>
    </w:div>
    <w:div w:id="2144691228">
      <w:bodyDiv w:val="1"/>
      <w:marLeft w:val="0"/>
      <w:marRight w:val="0"/>
      <w:marTop w:val="0"/>
      <w:marBottom w:val="0"/>
      <w:divBdr>
        <w:top w:val="none" w:sz="0" w:space="0" w:color="auto"/>
        <w:left w:val="none" w:sz="0" w:space="0" w:color="auto"/>
        <w:bottom w:val="none" w:sz="0" w:space="0" w:color="auto"/>
        <w:right w:val="none" w:sz="0" w:space="0" w:color="auto"/>
      </w:divBdr>
    </w:div>
    <w:div w:id="2144880437">
      <w:bodyDiv w:val="1"/>
      <w:marLeft w:val="0"/>
      <w:marRight w:val="0"/>
      <w:marTop w:val="0"/>
      <w:marBottom w:val="0"/>
      <w:divBdr>
        <w:top w:val="none" w:sz="0" w:space="0" w:color="auto"/>
        <w:left w:val="none" w:sz="0" w:space="0" w:color="auto"/>
        <w:bottom w:val="none" w:sz="0" w:space="0" w:color="auto"/>
        <w:right w:val="none" w:sz="0" w:space="0" w:color="auto"/>
      </w:divBdr>
    </w:div>
    <w:div w:id="2144883791">
      <w:bodyDiv w:val="1"/>
      <w:marLeft w:val="0"/>
      <w:marRight w:val="0"/>
      <w:marTop w:val="0"/>
      <w:marBottom w:val="0"/>
      <w:divBdr>
        <w:top w:val="none" w:sz="0" w:space="0" w:color="auto"/>
        <w:left w:val="none" w:sz="0" w:space="0" w:color="auto"/>
        <w:bottom w:val="none" w:sz="0" w:space="0" w:color="auto"/>
        <w:right w:val="none" w:sz="0" w:space="0" w:color="auto"/>
      </w:divBdr>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1538">
      <w:bodyDiv w:val="1"/>
      <w:marLeft w:val="0"/>
      <w:marRight w:val="0"/>
      <w:marTop w:val="0"/>
      <w:marBottom w:val="0"/>
      <w:divBdr>
        <w:top w:val="none" w:sz="0" w:space="0" w:color="auto"/>
        <w:left w:val="none" w:sz="0" w:space="0" w:color="auto"/>
        <w:bottom w:val="none" w:sz="0" w:space="0" w:color="auto"/>
        <w:right w:val="none" w:sz="0" w:space="0" w:color="auto"/>
      </w:divBdr>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92685">
      <w:bodyDiv w:val="1"/>
      <w:marLeft w:val="0"/>
      <w:marRight w:val="0"/>
      <w:marTop w:val="0"/>
      <w:marBottom w:val="0"/>
      <w:divBdr>
        <w:top w:val="none" w:sz="0" w:space="0" w:color="auto"/>
        <w:left w:val="none" w:sz="0" w:space="0" w:color="auto"/>
        <w:bottom w:val="none" w:sz="0" w:space="0" w:color="auto"/>
        <w:right w:val="none" w:sz="0" w:space="0" w:color="auto"/>
      </w:divBdr>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468995">
      <w:bodyDiv w:val="1"/>
      <w:marLeft w:val="0"/>
      <w:marRight w:val="0"/>
      <w:marTop w:val="0"/>
      <w:marBottom w:val="0"/>
      <w:divBdr>
        <w:top w:val="none" w:sz="0" w:space="0" w:color="auto"/>
        <w:left w:val="none" w:sz="0" w:space="0" w:color="auto"/>
        <w:bottom w:val="none" w:sz="0" w:space="0" w:color="auto"/>
        <w:right w:val="none" w:sz="0" w:space="0" w:color="auto"/>
      </w:divBdr>
    </w:div>
    <w:div w:id="2145537869">
      <w:bodyDiv w:val="1"/>
      <w:marLeft w:val="0"/>
      <w:marRight w:val="0"/>
      <w:marTop w:val="0"/>
      <w:marBottom w:val="0"/>
      <w:divBdr>
        <w:top w:val="none" w:sz="0" w:space="0" w:color="auto"/>
        <w:left w:val="none" w:sz="0" w:space="0" w:color="auto"/>
        <w:bottom w:val="none" w:sz="0" w:space="0" w:color="auto"/>
        <w:right w:val="none" w:sz="0" w:space="0" w:color="auto"/>
      </w:divBdr>
    </w:div>
    <w:div w:id="2145780118">
      <w:bodyDiv w:val="1"/>
      <w:marLeft w:val="0"/>
      <w:marRight w:val="0"/>
      <w:marTop w:val="0"/>
      <w:marBottom w:val="0"/>
      <w:divBdr>
        <w:top w:val="none" w:sz="0" w:space="0" w:color="auto"/>
        <w:left w:val="none" w:sz="0" w:space="0" w:color="auto"/>
        <w:bottom w:val="none" w:sz="0" w:space="0" w:color="auto"/>
        <w:right w:val="none" w:sz="0" w:space="0" w:color="auto"/>
      </w:divBdr>
    </w:div>
    <w:div w:id="2145804561">
      <w:bodyDiv w:val="1"/>
      <w:marLeft w:val="0"/>
      <w:marRight w:val="0"/>
      <w:marTop w:val="0"/>
      <w:marBottom w:val="0"/>
      <w:divBdr>
        <w:top w:val="none" w:sz="0" w:space="0" w:color="auto"/>
        <w:left w:val="none" w:sz="0" w:space="0" w:color="auto"/>
        <w:bottom w:val="none" w:sz="0" w:space="0" w:color="auto"/>
        <w:right w:val="none" w:sz="0" w:space="0" w:color="auto"/>
      </w:divBdr>
    </w:div>
    <w:div w:id="2145809041">
      <w:bodyDiv w:val="1"/>
      <w:marLeft w:val="0"/>
      <w:marRight w:val="0"/>
      <w:marTop w:val="0"/>
      <w:marBottom w:val="0"/>
      <w:divBdr>
        <w:top w:val="none" w:sz="0" w:space="0" w:color="auto"/>
        <w:left w:val="none" w:sz="0" w:space="0" w:color="auto"/>
        <w:bottom w:val="none" w:sz="0" w:space="0" w:color="auto"/>
        <w:right w:val="none" w:sz="0" w:space="0" w:color="auto"/>
      </w:divBdr>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046172">
      <w:bodyDiv w:val="1"/>
      <w:marLeft w:val="0"/>
      <w:marRight w:val="0"/>
      <w:marTop w:val="0"/>
      <w:marBottom w:val="0"/>
      <w:divBdr>
        <w:top w:val="none" w:sz="0" w:space="0" w:color="auto"/>
        <w:left w:val="none" w:sz="0" w:space="0" w:color="auto"/>
        <w:bottom w:val="none" w:sz="0" w:space="0" w:color="auto"/>
        <w:right w:val="none" w:sz="0" w:space="0" w:color="auto"/>
      </w:divBdr>
    </w:div>
    <w:div w:id="2146198417">
      <w:bodyDiv w:val="1"/>
      <w:marLeft w:val="0"/>
      <w:marRight w:val="0"/>
      <w:marTop w:val="0"/>
      <w:marBottom w:val="0"/>
      <w:divBdr>
        <w:top w:val="none" w:sz="0" w:space="0" w:color="auto"/>
        <w:left w:val="none" w:sz="0" w:space="0" w:color="auto"/>
        <w:bottom w:val="none" w:sz="0" w:space="0" w:color="auto"/>
        <w:right w:val="none" w:sz="0" w:space="0" w:color="auto"/>
      </w:divBdr>
    </w:div>
    <w:div w:id="2146198785">
      <w:bodyDiv w:val="1"/>
      <w:marLeft w:val="0"/>
      <w:marRight w:val="0"/>
      <w:marTop w:val="0"/>
      <w:marBottom w:val="0"/>
      <w:divBdr>
        <w:top w:val="none" w:sz="0" w:space="0" w:color="auto"/>
        <w:left w:val="none" w:sz="0" w:space="0" w:color="auto"/>
        <w:bottom w:val="none" w:sz="0" w:space="0" w:color="auto"/>
        <w:right w:val="none" w:sz="0" w:space="0" w:color="auto"/>
      </w:divBdr>
    </w:div>
    <w:div w:id="2146199272">
      <w:bodyDiv w:val="1"/>
      <w:marLeft w:val="0"/>
      <w:marRight w:val="0"/>
      <w:marTop w:val="0"/>
      <w:marBottom w:val="0"/>
      <w:divBdr>
        <w:top w:val="none" w:sz="0" w:space="0" w:color="auto"/>
        <w:left w:val="none" w:sz="0" w:space="0" w:color="auto"/>
        <w:bottom w:val="none" w:sz="0" w:space="0" w:color="auto"/>
        <w:right w:val="none" w:sz="0" w:space="0" w:color="auto"/>
      </w:divBdr>
    </w:div>
    <w:div w:id="2146240586">
      <w:bodyDiv w:val="1"/>
      <w:marLeft w:val="0"/>
      <w:marRight w:val="0"/>
      <w:marTop w:val="0"/>
      <w:marBottom w:val="0"/>
      <w:divBdr>
        <w:top w:val="none" w:sz="0" w:space="0" w:color="auto"/>
        <w:left w:val="none" w:sz="0" w:space="0" w:color="auto"/>
        <w:bottom w:val="none" w:sz="0" w:space="0" w:color="auto"/>
        <w:right w:val="none" w:sz="0" w:space="0" w:color="auto"/>
      </w:divBdr>
    </w:div>
    <w:div w:id="2146241636">
      <w:bodyDiv w:val="1"/>
      <w:marLeft w:val="0"/>
      <w:marRight w:val="0"/>
      <w:marTop w:val="0"/>
      <w:marBottom w:val="0"/>
      <w:divBdr>
        <w:top w:val="none" w:sz="0" w:space="0" w:color="auto"/>
        <w:left w:val="none" w:sz="0" w:space="0" w:color="auto"/>
        <w:bottom w:val="none" w:sz="0" w:space="0" w:color="auto"/>
        <w:right w:val="none" w:sz="0" w:space="0" w:color="auto"/>
      </w:divBdr>
    </w:div>
    <w:div w:id="2146309141">
      <w:bodyDiv w:val="1"/>
      <w:marLeft w:val="0"/>
      <w:marRight w:val="0"/>
      <w:marTop w:val="0"/>
      <w:marBottom w:val="0"/>
      <w:divBdr>
        <w:top w:val="none" w:sz="0" w:space="0" w:color="auto"/>
        <w:left w:val="none" w:sz="0" w:space="0" w:color="auto"/>
        <w:bottom w:val="none" w:sz="0" w:space="0" w:color="auto"/>
        <w:right w:val="none" w:sz="0" w:space="0" w:color="auto"/>
      </w:divBdr>
    </w:div>
    <w:div w:id="2146462353">
      <w:bodyDiv w:val="1"/>
      <w:marLeft w:val="0"/>
      <w:marRight w:val="0"/>
      <w:marTop w:val="0"/>
      <w:marBottom w:val="0"/>
      <w:divBdr>
        <w:top w:val="none" w:sz="0" w:space="0" w:color="auto"/>
        <w:left w:val="none" w:sz="0" w:space="0" w:color="auto"/>
        <w:bottom w:val="none" w:sz="0" w:space="0" w:color="auto"/>
        <w:right w:val="none" w:sz="0" w:space="0" w:color="auto"/>
      </w:divBdr>
    </w:div>
    <w:div w:id="2146582629">
      <w:bodyDiv w:val="1"/>
      <w:marLeft w:val="0"/>
      <w:marRight w:val="0"/>
      <w:marTop w:val="0"/>
      <w:marBottom w:val="0"/>
      <w:divBdr>
        <w:top w:val="none" w:sz="0" w:space="0" w:color="auto"/>
        <w:left w:val="none" w:sz="0" w:space="0" w:color="auto"/>
        <w:bottom w:val="none" w:sz="0" w:space="0" w:color="auto"/>
        <w:right w:val="none" w:sz="0" w:space="0" w:color="auto"/>
      </w:divBdr>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850950">
      <w:bodyDiv w:val="1"/>
      <w:marLeft w:val="0"/>
      <w:marRight w:val="0"/>
      <w:marTop w:val="0"/>
      <w:marBottom w:val="0"/>
      <w:divBdr>
        <w:top w:val="none" w:sz="0" w:space="0" w:color="auto"/>
        <w:left w:val="none" w:sz="0" w:space="0" w:color="auto"/>
        <w:bottom w:val="none" w:sz="0" w:space="0" w:color="auto"/>
        <w:right w:val="none" w:sz="0" w:space="0" w:color="auto"/>
      </w:divBdr>
    </w:div>
    <w:div w:id="2146853811">
      <w:bodyDiv w:val="1"/>
      <w:marLeft w:val="0"/>
      <w:marRight w:val="0"/>
      <w:marTop w:val="0"/>
      <w:marBottom w:val="0"/>
      <w:divBdr>
        <w:top w:val="none" w:sz="0" w:space="0" w:color="auto"/>
        <w:left w:val="none" w:sz="0" w:space="0" w:color="auto"/>
        <w:bottom w:val="none" w:sz="0" w:space="0" w:color="auto"/>
        <w:right w:val="none" w:sz="0" w:space="0" w:color="auto"/>
      </w:divBdr>
    </w:div>
    <w:div w:id="214711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768A37-60EA-4897-9062-53FD081B2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21244</TotalTime>
  <Pages>1</Pages>
  <Words>60</Words>
  <Characters>345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Павел Дмитрук</cp:lastModifiedBy>
  <cp:revision>4623</cp:revision>
  <cp:lastPrinted>2009-02-06T05:36:00Z</cp:lastPrinted>
  <dcterms:created xsi:type="dcterms:W3CDTF">2019-12-11T19:28:00Z</dcterms:created>
  <dcterms:modified xsi:type="dcterms:W3CDTF">2020-03-12T16:53:00Z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