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AB2" w:rsidRPr="00F84AB2" w:rsidRDefault="00F84AB2" w:rsidP="00F84AB2">
      <w:pPr>
        <w:rPr>
          <w:rFonts w:ascii="Trebuchet MS" w:eastAsia="Times New Roman" w:hAnsi="Trebuchet MS" w:cs="Times New Roman"/>
          <w:color w:val="000000"/>
          <w:kern w:val="0"/>
          <w:sz w:val="18"/>
          <w:szCs w:val="18"/>
          <w:lang w:eastAsia="ru-RU"/>
        </w:rPr>
      </w:pPr>
      <w:r w:rsidRPr="00F84AB2">
        <w:rPr>
          <w:rFonts w:ascii="Trebuchet MS" w:eastAsia="Times New Roman" w:hAnsi="Trebuchet MS" w:cs="Times New Roman" w:hint="eastAsia"/>
          <w:color w:val="000000"/>
          <w:kern w:val="0"/>
          <w:sz w:val="18"/>
          <w:szCs w:val="18"/>
          <w:lang w:eastAsia="ru-RU"/>
        </w:rPr>
        <w:t>Черіпко</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Сергій</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Іванович</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завідувач</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навчально</w:t>
      </w:r>
      <w:r w:rsidRPr="00F84AB2">
        <w:rPr>
          <w:rFonts w:ascii="Trebuchet MS" w:eastAsia="Times New Roman" w:hAnsi="Trebuchet MS" w:cs="Times New Roman"/>
          <w:color w:val="000000"/>
          <w:kern w:val="0"/>
          <w:sz w:val="18"/>
          <w:szCs w:val="18"/>
          <w:lang w:eastAsia="ru-RU"/>
        </w:rPr>
        <w:t>-</w:t>
      </w:r>
      <w:r w:rsidRPr="00F84AB2">
        <w:rPr>
          <w:rFonts w:ascii="Trebuchet MS" w:eastAsia="Times New Roman" w:hAnsi="Trebuchet MS" w:cs="Times New Roman" w:hint="eastAsia"/>
          <w:color w:val="000000"/>
          <w:kern w:val="0"/>
          <w:sz w:val="18"/>
          <w:szCs w:val="18"/>
          <w:lang w:eastAsia="ru-RU"/>
        </w:rPr>
        <w:t>наукової</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лабораторії</w:t>
      </w:r>
    </w:p>
    <w:p w:rsidR="00F84AB2" w:rsidRPr="00F84AB2" w:rsidRDefault="00F84AB2" w:rsidP="00F84AB2">
      <w:pPr>
        <w:rPr>
          <w:rFonts w:ascii="Trebuchet MS" w:eastAsia="Times New Roman" w:hAnsi="Trebuchet MS" w:cs="Times New Roman"/>
          <w:color w:val="000000"/>
          <w:kern w:val="0"/>
          <w:sz w:val="18"/>
          <w:szCs w:val="18"/>
          <w:lang w:eastAsia="ru-RU"/>
        </w:rPr>
      </w:pPr>
      <w:r w:rsidRPr="00F84AB2">
        <w:rPr>
          <w:rFonts w:ascii="Trebuchet MS" w:eastAsia="Times New Roman" w:hAnsi="Trebuchet MS" w:cs="Times New Roman" w:hint="eastAsia"/>
          <w:color w:val="000000"/>
          <w:kern w:val="0"/>
          <w:sz w:val="18"/>
          <w:szCs w:val="18"/>
          <w:lang w:eastAsia="ru-RU"/>
        </w:rPr>
        <w:t>інноваційних</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технологій</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навчання</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Навчально</w:t>
      </w:r>
      <w:r w:rsidRPr="00F84AB2">
        <w:rPr>
          <w:rFonts w:ascii="Trebuchet MS" w:eastAsia="Times New Roman" w:hAnsi="Trebuchet MS" w:cs="Times New Roman"/>
          <w:color w:val="000000"/>
          <w:kern w:val="0"/>
          <w:sz w:val="18"/>
          <w:szCs w:val="18"/>
          <w:lang w:eastAsia="ru-RU"/>
        </w:rPr>
        <w:t>-</w:t>
      </w:r>
      <w:r w:rsidRPr="00F84AB2">
        <w:rPr>
          <w:rFonts w:ascii="Trebuchet MS" w:eastAsia="Times New Roman" w:hAnsi="Trebuchet MS" w:cs="Times New Roman" w:hint="eastAsia"/>
          <w:color w:val="000000"/>
          <w:kern w:val="0"/>
          <w:sz w:val="18"/>
          <w:szCs w:val="18"/>
          <w:lang w:eastAsia="ru-RU"/>
        </w:rPr>
        <w:t>наукового</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інституту</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неперервної</w:t>
      </w:r>
    </w:p>
    <w:p w:rsidR="00F84AB2" w:rsidRPr="00F84AB2" w:rsidRDefault="00F84AB2" w:rsidP="00F84AB2">
      <w:pPr>
        <w:rPr>
          <w:rFonts w:ascii="Trebuchet MS" w:eastAsia="Times New Roman" w:hAnsi="Trebuchet MS" w:cs="Times New Roman"/>
          <w:color w:val="000000"/>
          <w:kern w:val="0"/>
          <w:sz w:val="18"/>
          <w:szCs w:val="18"/>
          <w:lang w:eastAsia="ru-RU"/>
        </w:rPr>
      </w:pPr>
      <w:r w:rsidRPr="00F84AB2">
        <w:rPr>
          <w:rFonts w:ascii="Trebuchet MS" w:eastAsia="Times New Roman" w:hAnsi="Trebuchet MS" w:cs="Times New Roman" w:hint="eastAsia"/>
          <w:color w:val="000000"/>
          <w:kern w:val="0"/>
          <w:sz w:val="18"/>
          <w:szCs w:val="18"/>
          <w:lang w:eastAsia="ru-RU"/>
        </w:rPr>
        <w:t>освіти</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Національного</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авіаційного</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університету</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Назва</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дисертації</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«Авторський</w:t>
      </w:r>
    </w:p>
    <w:p w:rsidR="00F84AB2" w:rsidRPr="00F84AB2" w:rsidRDefault="00F84AB2" w:rsidP="00F84AB2">
      <w:pPr>
        <w:rPr>
          <w:rFonts w:ascii="Trebuchet MS" w:eastAsia="Times New Roman" w:hAnsi="Trebuchet MS" w:cs="Times New Roman"/>
          <w:color w:val="000000"/>
          <w:kern w:val="0"/>
          <w:sz w:val="18"/>
          <w:szCs w:val="18"/>
          <w:lang w:eastAsia="ru-RU"/>
        </w:rPr>
      </w:pPr>
      <w:r w:rsidRPr="00F84AB2">
        <w:rPr>
          <w:rFonts w:ascii="Trebuchet MS" w:eastAsia="Times New Roman" w:hAnsi="Trebuchet MS" w:cs="Times New Roman" w:hint="eastAsia"/>
          <w:color w:val="000000"/>
          <w:kern w:val="0"/>
          <w:sz w:val="18"/>
          <w:szCs w:val="18"/>
          <w:lang w:eastAsia="ru-RU"/>
        </w:rPr>
        <w:t>голос</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у</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літературній</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спадщині</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Михайла</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Драй</w:t>
      </w:r>
      <w:r w:rsidRPr="00F84AB2">
        <w:rPr>
          <w:rFonts w:ascii="Trebuchet MS" w:eastAsia="Times New Roman" w:hAnsi="Trebuchet MS" w:cs="Times New Roman"/>
          <w:color w:val="000000"/>
          <w:kern w:val="0"/>
          <w:sz w:val="18"/>
          <w:szCs w:val="18"/>
          <w:lang w:eastAsia="ru-RU"/>
        </w:rPr>
        <w:t>-</w:t>
      </w:r>
      <w:r w:rsidRPr="00F84AB2">
        <w:rPr>
          <w:rFonts w:ascii="Trebuchet MS" w:eastAsia="Times New Roman" w:hAnsi="Trebuchet MS" w:cs="Times New Roman" w:hint="eastAsia"/>
          <w:color w:val="000000"/>
          <w:kern w:val="0"/>
          <w:sz w:val="18"/>
          <w:szCs w:val="18"/>
          <w:lang w:eastAsia="ru-RU"/>
        </w:rPr>
        <w:t>Хмари»</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Шифр</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та</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назва</w:t>
      </w:r>
    </w:p>
    <w:p w:rsidR="00F84AB2" w:rsidRPr="00F84AB2" w:rsidRDefault="00F84AB2" w:rsidP="00F84AB2">
      <w:pPr>
        <w:rPr>
          <w:rFonts w:ascii="Trebuchet MS" w:eastAsia="Times New Roman" w:hAnsi="Trebuchet MS" w:cs="Times New Roman"/>
          <w:color w:val="000000"/>
          <w:kern w:val="0"/>
          <w:sz w:val="18"/>
          <w:szCs w:val="18"/>
          <w:lang w:eastAsia="ru-RU"/>
        </w:rPr>
      </w:pPr>
      <w:r w:rsidRPr="00F84AB2">
        <w:rPr>
          <w:rFonts w:ascii="Trebuchet MS" w:eastAsia="Times New Roman" w:hAnsi="Trebuchet MS" w:cs="Times New Roman" w:hint="eastAsia"/>
          <w:color w:val="000000"/>
          <w:kern w:val="0"/>
          <w:sz w:val="18"/>
          <w:szCs w:val="18"/>
          <w:lang w:eastAsia="ru-RU"/>
        </w:rPr>
        <w:t>спеціальності</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w:t>
      </w:r>
      <w:r w:rsidRPr="00F84AB2">
        <w:rPr>
          <w:rFonts w:ascii="Trebuchet MS" w:eastAsia="Times New Roman" w:hAnsi="Trebuchet MS" w:cs="Times New Roman"/>
          <w:color w:val="000000"/>
          <w:kern w:val="0"/>
          <w:sz w:val="18"/>
          <w:szCs w:val="18"/>
          <w:lang w:eastAsia="ru-RU"/>
        </w:rPr>
        <w:t xml:space="preserve"> 10.01.01 </w:t>
      </w:r>
      <w:r w:rsidRPr="00F84AB2">
        <w:rPr>
          <w:rFonts w:ascii="Trebuchet MS" w:eastAsia="Times New Roman" w:hAnsi="Trebuchet MS" w:cs="Times New Roman" w:hint="eastAsia"/>
          <w:color w:val="000000"/>
          <w:kern w:val="0"/>
          <w:sz w:val="18"/>
          <w:szCs w:val="18"/>
          <w:lang w:eastAsia="ru-RU"/>
        </w:rPr>
        <w:t>–</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українська</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література</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Спецрада</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Д</w:t>
      </w:r>
      <w:r w:rsidRPr="00F84AB2">
        <w:rPr>
          <w:rFonts w:ascii="Trebuchet MS" w:eastAsia="Times New Roman" w:hAnsi="Trebuchet MS" w:cs="Times New Roman"/>
          <w:color w:val="000000"/>
          <w:kern w:val="0"/>
          <w:sz w:val="18"/>
          <w:szCs w:val="18"/>
          <w:lang w:eastAsia="ru-RU"/>
        </w:rPr>
        <w:t xml:space="preserve"> 26.053.22</w:t>
      </w:r>
    </w:p>
    <w:p w:rsidR="00985DAE" w:rsidRPr="00F84AB2" w:rsidRDefault="00F84AB2" w:rsidP="00F84AB2">
      <w:r w:rsidRPr="00F84AB2">
        <w:rPr>
          <w:rFonts w:ascii="Trebuchet MS" w:eastAsia="Times New Roman" w:hAnsi="Trebuchet MS" w:cs="Times New Roman" w:hint="eastAsia"/>
          <w:color w:val="000000"/>
          <w:kern w:val="0"/>
          <w:sz w:val="18"/>
          <w:szCs w:val="18"/>
          <w:lang w:eastAsia="ru-RU"/>
        </w:rPr>
        <w:t>Українського</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державного</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університету</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імені</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Михайла</w:t>
      </w:r>
      <w:r w:rsidRPr="00F84AB2">
        <w:rPr>
          <w:rFonts w:ascii="Trebuchet MS" w:eastAsia="Times New Roman" w:hAnsi="Trebuchet MS" w:cs="Times New Roman"/>
          <w:color w:val="000000"/>
          <w:kern w:val="0"/>
          <w:sz w:val="18"/>
          <w:szCs w:val="18"/>
          <w:lang w:eastAsia="ru-RU"/>
        </w:rPr>
        <w:t xml:space="preserve"> </w:t>
      </w:r>
      <w:r w:rsidRPr="00F84AB2">
        <w:rPr>
          <w:rFonts w:ascii="Trebuchet MS" w:eastAsia="Times New Roman" w:hAnsi="Trebuchet MS" w:cs="Times New Roman" w:hint="eastAsia"/>
          <w:color w:val="000000"/>
          <w:kern w:val="0"/>
          <w:sz w:val="18"/>
          <w:szCs w:val="18"/>
          <w:lang w:eastAsia="ru-RU"/>
        </w:rPr>
        <w:t>Драгоманова</w:t>
      </w:r>
      <w:bookmarkStart w:id="0" w:name="_GoBack"/>
      <w:bookmarkEnd w:id="0"/>
    </w:p>
    <w:sectPr w:rsidR="00985DAE" w:rsidRPr="00F84AB2"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072" w:rsidRDefault="00003072">
      <w:pPr>
        <w:spacing w:after="0" w:line="240" w:lineRule="auto"/>
      </w:pPr>
      <w:r>
        <w:separator/>
      </w:r>
    </w:p>
  </w:endnote>
  <w:endnote w:type="continuationSeparator" w:id="0">
    <w:p w:rsidR="00003072" w:rsidRDefault="0000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072" w:rsidRDefault="00003072"/>
    <w:p w:rsidR="00003072" w:rsidRDefault="00003072"/>
    <w:p w:rsidR="00003072" w:rsidRDefault="00003072"/>
    <w:p w:rsidR="00003072" w:rsidRDefault="00003072"/>
    <w:p w:rsidR="00003072" w:rsidRDefault="00003072"/>
    <w:p w:rsidR="00003072" w:rsidRDefault="00003072"/>
    <w:p w:rsidR="00003072" w:rsidRDefault="0000307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072" w:rsidRDefault="0000307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003072" w:rsidRDefault="0000307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003072" w:rsidRDefault="00003072"/>
    <w:p w:rsidR="00003072" w:rsidRDefault="00003072"/>
    <w:p w:rsidR="00003072" w:rsidRDefault="0000307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072" w:rsidRDefault="00003072"/>
                          <w:p w:rsidR="00003072" w:rsidRDefault="0000307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003072" w:rsidRDefault="00003072"/>
                    <w:p w:rsidR="00003072" w:rsidRDefault="0000307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003072" w:rsidRDefault="00003072"/>
    <w:p w:rsidR="00003072" w:rsidRDefault="00003072">
      <w:pPr>
        <w:rPr>
          <w:sz w:val="2"/>
          <w:szCs w:val="2"/>
        </w:rPr>
      </w:pPr>
    </w:p>
    <w:p w:rsidR="00003072" w:rsidRDefault="00003072"/>
    <w:p w:rsidR="00003072" w:rsidRDefault="00003072">
      <w:pPr>
        <w:spacing w:after="0" w:line="240" w:lineRule="auto"/>
      </w:pPr>
    </w:p>
  </w:footnote>
  <w:footnote w:type="continuationSeparator" w:id="0">
    <w:p w:rsidR="00003072" w:rsidRDefault="00003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072"/>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831D4-1CCA-491A-ACBA-28FE9092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24930</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1769</cp:revision>
  <cp:lastPrinted>2009-02-06T05:36:00Z</cp:lastPrinted>
  <dcterms:created xsi:type="dcterms:W3CDTF">2023-09-07T12:38:00Z</dcterms:created>
  <dcterms:modified xsi:type="dcterms:W3CDTF">2023-12-07T09:12:00Z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