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B5" w:rsidRPr="00131A38" w:rsidRDefault="00131A38" w:rsidP="00131A38">
      <w:r w:rsidRPr="000C6B69">
        <w:rPr>
          <w:rFonts w:ascii="Times New Roman" w:eastAsia="Times New Roman" w:hAnsi="Times New Roman" w:cs="Times New Roman"/>
          <w:b/>
          <w:sz w:val="24"/>
          <w:szCs w:val="24"/>
          <w:lang w:eastAsia="ru-RU"/>
        </w:rPr>
        <w:t>Гільгурт Сергій Якович,</w:t>
      </w:r>
      <w:r w:rsidRPr="000C6B69">
        <w:rPr>
          <w:rFonts w:ascii="Times New Roman" w:eastAsia="Times New Roman" w:hAnsi="Times New Roman" w:cs="Times New Roman"/>
          <w:sz w:val="24"/>
          <w:szCs w:val="24"/>
          <w:lang w:eastAsia="ru-RU"/>
        </w:rPr>
        <w:t xml:space="preserve"> старший науковий співробітник відділу математичного та економетричного моделювання Інституту проблем моделювання в енергетиці ім. Г.Є. Пухова НАН України. Назва дисертації: «Методи та засоби створення реконфігуровних сигнатурних засобів захисту інформації комп'ютерних систем і мереж». Шифр та назва спеціальності</w:t>
      </w:r>
      <w:r w:rsidRPr="000C6B69">
        <w:rPr>
          <w:rFonts w:ascii="Times New Roman" w:eastAsia="Times New Roman" w:hAnsi="Times New Roman" w:cs="Times New Roman"/>
          <w:i/>
          <w:sz w:val="24"/>
          <w:szCs w:val="24"/>
          <w:lang w:eastAsia="ru-RU"/>
        </w:rPr>
        <w:t xml:space="preserve"> – </w:t>
      </w:r>
      <w:r w:rsidRPr="000C6B69">
        <w:rPr>
          <w:rFonts w:ascii="Times New Roman" w:eastAsia="Times New Roman" w:hAnsi="Times New Roman" w:cs="Times New Roman"/>
          <w:sz w:val="24"/>
          <w:szCs w:val="24"/>
          <w:lang w:eastAsia="ru-RU"/>
        </w:rPr>
        <w:t>05.13.05 – комп’ютерні системи та компоненти. Спецрада Д 26.185.01 Інституту проблем моделювання в енергетиці ім. Г.Є. Пухова</w:t>
      </w:r>
    </w:p>
    <w:sectPr w:rsidR="00FC36B5" w:rsidRPr="00131A38"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75D" w:rsidRDefault="00E9075D">
      <w:pPr>
        <w:spacing w:after="0" w:line="240" w:lineRule="auto"/>
      </w:pPr>
      <w:r>
        <w:separator/>
      </w:r>
    </w:p>
  </w:endnote>
  <w:endnote w:type="continuationSeparator" w:id="0">
    <w:p w:rsidR="00E9075D" w:rsidRDefault="00E90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E9075D">
    <w:pPr>
      <w:rPr>
        <w:sz w:val="2"/>
        <w:szCs w:val="2"/>
      </w:rPr>
    </w:pPr>
    <w:r w:rsidRPr="005139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9075D" w:rsidRDefault="00E9075D">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75D" w:rsidRDefault="00E9075D"/>
    <w:p w:rsidR="00E9075D" w:rsidRDefault="00E9075D"/>
    <w:p w:rsidR="00E9075D" w:rsidRDefault="00E9075D"/>
    <w:p w:rsidR="00E9075D" w:rsidRDefault="00E9075D"/>
    <w:p w:rsidR="00E9075D" w:rsidRDefault="00E9075D"/>
    <w:p w:rsidR="00E9075D" w:rsidRDefault="00E9075D"/>
    <w:p w:rsidR="00E9075D" w:rsidRDefault="00E9075D">
      <w:pPr>
        <w:rPr>
          <w:sz w:val="2"/>
          <w:szCs w:val="2"/>
        </w:rPr>
      </w:pPr>
      <w:r w:rsidRPr="005139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9075D" w:rsidRDefault="00E9075D">
                  <w:pPr>
                    <w:spacing w:line="240" w:lineRule="auto"/>
                  </w:pPr>
                  <w:fldSimple w:instr=" PAGE \* MERGEFORMAT ">
                    <w:r w:rsidRPr="009A15E0">
                      <w:rPr>
                        <w:rStyle w:val="afffff9"/>
                        <w:b w:val="0"/>
                        <w:bCs w:val="0"/>
                        <w:noProof/>
                      </w:rPr>
                      <w:t>8</w:t>
                    </w:r>
                  </w:fldSimple>
                </w:p>
              </w:txbxContent>
            </v:textbox>
            <w10:wrap anchorx="page" anchory="page"/>
          </v:shape>
        </w:pict>
      </w:r>
    </w:p>
    <w:p w:rsidR="00E9075D" w:rsidRDefault="00E9075D"/>
    <w:p w:rsidR="00E9075D" w:rsidRDefault="00E9075D"/>
    <w:p w:rsidR="00E9075D" w:rsidRDefault="00E9075D">
      <w:pPr>
        <w:rPr>
          <w:sz w:val="2"/>
          <w:szCs w:val="2"/>
        </w:rPr>
      </w:pPr>
      <w:r w:rsidRPr="005139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9075D" w:rsidRDefault="00E9075D"/>
              </w:txbxContent>
            </v:textbox>
            <w10:wrap anchorx="page" anchory="page"/>
          </v:shape>
        </w:pict>
      </w:r>
    </w:p>
    <w:p w:rsidR="00E9075D" w:rsidRDefault="00E9075D"/>
    <w:p w:rsidR="00E9075D" w:rsidRDefault="00E9075D">
      <w:pPr>
        <w:rPr>
          <w:sz w:val="2"/>
          <w:szCs w:val="2"/>
        </w:rPr>
      </w:pPr>
    </w:p>
    <w:p w:rsidR="00E9075D" w:rsidRDefault="00E9075D"/>
    <w:p w:rsidR="00E9075D" w:rsidRDefault="00E9075D">
      <w:pPr>
        <w:spacing w:after="0" w:line="240" w:lineRule="auto"/>
      </w:pPr>
    </w:p>
  </w:footnote>
  <w:footnote w:type="continuationSeparator" w:id="0">
    <w:p w:rsidR="00E9075D" w:rsidRDefault="00E90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E9075D"/>
  <w:p w:rsidR="00E9075D" w:rsidRDefault="00E9075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Pr="005856C0" w:rsidRDefault="00E9075D"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7D48D79E"/>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147744"/>
    <w:multiLevelType w:val="singleLevel"/>
    <w:tmpl w:val="5FA8084A"/>
    <w:lvl w:ilvl="0">
      <w:start w:val="2"/>
      <w:numFmt w:val="decimal"/>
      <w:lvlText w:val="%1."/>
      <w:legacy w:legacy="1" w:legacySpace="0" w:legacyIndent="216"/>
      <w:lvlJc w:val="left"/>
      <w:rPr>
        <w:rFonts w:ascii="Times New Roman" w:hAnsi="Times New Roman" w:cs="Times New Roman"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1F744D29"/>
    <w:multiLevelType w:val="singleLevel"/>
    <w:tmpl w:val="A30202F8"/>
    <w:lvl w:ilvl="0">
      <w:start w:val="4"/>
      <w:numFmt w:val="decimal"/>
      <w:lvlText w:val="%1."/>
      <w:legacy w:legacy="1" w:legacySpace="0" w:legacyIndent="264"/>
      <w:lvlJc w:val="left"/>
      <w:rPr>
        <w:rFonts w:ascii="Times New Roman" w:hAnsi="Times New Roman" w:cs="Times New Roman" w:hint="default"/>
      </w:rPr>
    </w:lvl>
  </w:abstractNum>
  <w:abstractNum w:abstractNumId="87">
    <w:nsid w:val="222C2C1A"/>
    <w:multiLevelType w:val="singleLevel"/>
    <w:tmpl w:val="5824BA0C"/>
    <w:lvl w:ilvl="0">
      <w:start w:val="5"/>
      <w:numFmt w:val="decimal"/>
      <w:lvlText w:val="%1."/>
      <w:legacy w:legacy="1" w:legacySpace="0" w:legacyIndent="221"/>
      <w:lvlJc w:val="left"/>
      <w:rPr>
        <w:rFonts w:ascii="Times New Roman" w:hAnsi="Times New Roman" w:cs="Times New Roman" w:hint="default"/>
      </w:rPr>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3D64AE0"/>
    <w:multiLevelType w:val="singleLevel"/>
    <w:tmpl w:val="69DA67AA"/>
    <w:lvl w:ilvl="0">
      <w:start w:val="2"/>
      <w:numFmt w:val="decimal"/>
      <w:lvlText w:val="%1."/>
      <w:legacy w:legacy="1" w:legacySpace="0" w:legacyIndent="231"/>
      <w:lvlJc w:val="left"/>
      <w:rPr>
        <w:rFonts w:ascii="Times New Roman" w:hAnsi="Times New Roman" w:cs="Times New Roman" w:hint="default"/>
      </w:rPr>
    </w:lvl>
  </w:abstractNum>
  <w:abstractNum w:abstractNumId="90">
    <w:nsid w:val="35E959A2"/>
    <w:multiLevelType w:val="singleLevel"/>
    <w:tmpl w:val="D040BF00"/>
    <w:lvl w:ilvl="0">
      <w:start w:val="1"/>
      <w:numFmt w:val="decimal"/>
      <w:lvlText w:val="%1."/>
      <w:legacy w:legacy="1" w:legacySpace="0" w:legacyIndent="235"/>
      <w:lvlJc w:val="left"/>
      <w:rPr>
        <w:rFonts w:ascii="Times New Roman" w:hAnsi="Times New Roman" w:cs="Times New Roman" w:hint="default"/>
      </w:rPr>
    </w:lvl>
  </w:abstractNum>
  <w:abstractNum w:abstractNumId="91">
    <w:nsid w:val="3B753C43"/>
    <w:multiLevelType w:val="singleLevel"/>
    <w:tmpl w:val="35E86E76"/>
    <w:lvl w:ilvl="0">
      <w:start w:val="4"/>
      <w:numFmt w:val="decimal"/>
      <w:lvlText w:val="%1."/>
      <w:legacy w:legacy="1" w:legacySpace="0" w:legacyIndent="226"/>
      <w:lvlJc w:val="left"/>
      <w:rPr>
        <w:rFonts w:ascii="Times New Roman" w:hAnsi="Times New Roman" w:cs="Times New Roman" w:hint="default"/>
      </w:rPr>
    </w:lvl>
  </w:abstractNum>
  <w:abstractNum w:abstractNumId="92">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3">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4">
    <w:nsid w:val="50A92FC5"/>
    <w:multiLevelType w:val="singleLevel"/>
    <w:tmpl w:val="AE9E7890"/>
    <w:lvl w:ilvl="0">
      <w:start w:val="1"/>
      <w:numFmt w:val="decimal"/>
      <w:lvlText w:val="%1."/>
      <w:legacy w:legacy="1" w:legacySpace="0" w:legacyIndent="240"/>
      <w:lvlJc w:val="left"/>
      <w:rPr>
        <w:rFonts w:ascii="Times New Roman" w:hAnsi="Times New Roman" w:cs="Times New Roman" w:hint="default"/>
      </w:rPr>
    </w:lvl>
  </w:abstractNum>
  <w:abstractNum w:abstractNumId="95">
    <w:nsid w:val="66A80715"/>
    <w:multiLevelType w:val="singleLevel"/>
    <w:tmpl w:val="A24478FA"/>
    <w:lvl w:ilvl="0">
      <w:start w:val="3"/>
      <w:numFmt w:val="decimal"/>
      <w:lvlText w:val="%1."/>
      <w:legacy w:legacy="1" w:legacySpace="0" w:legacyIndent="235"/>
      <w:lvlJc w:val="left"/>
      <w:rPr>
        <w:rFonts w:ascii="Times New Roman" w:hAnsi="Times New Roman" w:cs="Times New Roman" w:hint="default"/>
      </w:rPr>
    </w:lvl>
  </w:abstractNum>
  <w:abstractNum w:abstractNumId="96">
    <w:nsid w:val="6A823D0F"/>
    <w:multiLevelType w:val="singleLevel"/>
    <w:tmpl w:val="450AF650"/>
    <w:lvl w:ilvl="0">
      <w:start w:val="8"/>
      <w:numFmt w:val="decimal"/>
      <w:lvlText w:val="%1."/>
      <w:legacy w:legacy="1" w:legacySpace="0" w:legacyIndent="250"/>
      <w:lvlJc w:val="left"/>
      <w:rPr>
        <w:rFonts w:ascii="Times New Roman" w:hAnsi="Times New Roman" w:cs="Times New Roman" w:hint="default"/>
      </w:rPr>
    </w:lvl>
  </w:abstractNum>
  <w:abstractNum w:abstractNumId="97">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8">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94"/>
  </w:num>
  <w:num w:numId="9">
    <w:abstractNumId w:val="95"/>
  </w:num>
  <w:num w:numId="10">
    <w:abstractNumId w:val="4"/>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90"/>
  </w:num>
  <w:num w:numId="13">
    <w:abstractNumId w:val="75"/>
  </w:num>
  <w:num w:numId="14">
    <w:abstractNumId w:val="86"/>
  </w:num>
  <w:num w:numId="15">
    <w:abstractNumId w:val="89"/>
  </w:num>
  <w:num w:numId="16">
    <w:abstractNumId w:val="91"/>
  </w:num>
  <w:num w:numId="17">
    <w:abstractNumId w:val="87"/>
  </w:num>
  <w:num w:numId="18">
    <w:abstractNumId w:val="9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8D7"/>
    <w:rsid w:val="001549E2"/>
    <w:rsid w:val="00154A7A"/>
    <w:rsid w:val="00154BC2"/>
    <w:rsid w:val="00154BED"/>
    <w:rsid w:val="00154C24"/>
    <w:rsid w:val="00154C9D"/>
    <w:rsid w:val="00154DF7"/>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DD"/>
    <w:rsid w:val="001D63F7"/>
    <w:rsid w:val="001D64BA"/>
    <w:rsid w:val="001D667E"/>
    <w:rsid w:val="001D68A8"/>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A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22"/>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708"/>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uiPriority w:val="99"/>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C123B-267D-43AF-B65B-79CCB438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3456</TotalTime>
  <Pages>1</Pages>
  <Words>69</Words>
  <Characters>397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408</cp:revision>
  <cp:lastPrinted>2009-02-06T05:36:00Z</cp:lastPrinted>
  <dcterms:created xsi:type="dcterms:W3CDTF">2020-06-01T08:43:00Z</dcterms:created>
  <dcterms:modified xsi:type="dcterms:W3CDTF">2020-06-15T09:38:00Z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