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2874" w:rsidRPr="00B52874" w:rsidRDefault="00B52874" w:rsidP="00B52874">
      <w:pPr>
        <w:rPr>
          <w:rFonts w:ascii="Times New Roman" w:eastAsia="Times New Roman" w:hAnsi="Times New Roman" w:cs="Times New Roman"/>
          <w:kern w:val="0"/>
          <w:sz w:val="28"/>
          <w:szCs w:val="28"/>
          <w:lang w:eastAsia="ru-RU"/>
        </w:rPr>
      </w:pPr>
      <w:r w:rsidRPr="00B52874">
        <w:rPr>
          <w:rFonts w:ascii="Times New Roman" w:eastAsia="Times New Roman" w:hAnsi="Times New Roman" w:cs="Times New Roman" w:hint="eastAsia"/>
          <w:kern w:val="0"/>
          <w:sz w:val="28"/>
          <w:szCs w:val="28"/>
          <w:lang w:eastAsia="ru-RU"/>
        </w:rPr>
        <w:t>Черниш</w:t>
      </w:r>
      <w:r w:rsidRPr="00B52874">
        <w:rPr>
          <w:rFonts w:ascii="Times New Roman" w:eastAsia="Times New Roman" w:hAnsi="Times New Roman" w:cs="Times New Roman"/>
          <w:kern w:val="0"/>
          <w:sz w:val="28"/>
          <w:szCs w:val="28"/>
          <w:lang w:eastAsia="ru-RU"/>
        </w:rPr>
        <w:t xml:space="preserve"> </w:t>
      </w:r>
      <w:r w:rsidRPr="00B52874">
        <w:rPr>
          <w:rFonts w:ascii="Times New Roman" w:eastAsia="Times New Roman" w:hAnsi="Times New Roman" w:cs="Times New Roman" w:hint="eastAsia"/>
          <w:kern w:val="0"/>
          <w:sz w:val="28"/>
          <w:szCs w:val="28"/>
          <w:lang w:eastAsia="ru-RU"/>
        </w:rPr>
        <w:t>Анна</w:t>
      </w:r>
      <w:r w:rsidRPr="00B52874">
        <w:rPr>
          <w:rFonts w:ascii="Times New Roman" w:eastAsia="Times New Roman" w:hAnsi="Times New Roman" w:cs="Times New Roman"/>
          <w:kern w:val="0"/>
          <w:sz w:val="28"/>
          <w:szCs w:val="28"/>
          <w:lang w:eastAsia="ru-RU"/>
        </w:rPr>
        <w:t xml:space="preserve"> </w:t>
      </w:r>
      <w:r w:rsidRPr="00B52874">
        <w:rPr>
          <w:rFonts w:ascii="Times New Roman" w:eastAsia="Times New Roman" w:hAnsi="Times New Roman" w:cs="Times New Roman" w:hint="eastAsia"/>
          <w:kern w:val="0"/>
          <w:sz w:val="28"/>
          <w:szCs w:val="28"/>
          <w:lang w:eastAsia="ru-RU"/>
        </w:rPr>
        <w:t>Євгеніївна</w:t>
      </w:r>
      <w:r w:rsidRPr="00B52874">
        <w:rPr>
          <w:rFonts w:ascii="Times New Roman" w:eastAsia="Times New Roman" w:hAnsi="Times New Roman" w:cs="Times New Roman"/>
          <w:kern w:val="0"/>
          <w:sz w:val="28"/>
          <w:szCs w:val="28"/>
          <w:lang w:eastAsia="ru-RU"/>
        </w:rPr>
        <w:t xml:space="preserve">, </w:t>
      </w:r>
      <w:r w:rsidRPr="00B52874">
        <w:rPr>
          <w:rFonts w:ascii="Times New Roman" w:eastAsia="Times New Roman" w:hAnsi="Times New Roman" w:cs="Times New Roman" w:hint="eastAsia"/>
          <w:kern w:val="0"/>
          <w:sz w:val="28"/>
          <w:szCs w:val="28"/>
          <w:lang w:eastAsia="ru-RU"/>
        </w:rPr>
        <w:t>старший</w:t>
      </w:r>
      <w:r w:rsidRPr="00B52874">
        <w:rPr>
          <w:rFonts w:ascii="Times New Roman" w:eastAsia="Times New Roman" w:hAnsi="Times New Roman" w:cs="Times New Roman"/>
          <w:kern w:val="0"/>
          <w:sz w:val="28"/>
          <w:szCs w:val="28"/>
          <w:lang w:eastAsia="ru-RU"/>
        </w:rPr>
        <w:t xml:space="preserve"> </w:t>
      </w:r>
      <w:r w:rsidRPr="00B52874">
        <w:rPr>
          <w:rFonts w:ascii="Times New Roman" w:eastAsia="Times New Roman" w:hAnsi="Times New Roman" w:cs="Times New Roman" w:hint="eastAsia"/>
          <w:kern w:val="0"/>
          <w:sz w:val="28"/>
          <w:szCs w:val="28"/>
          <w:lang w:eastAsia="ru-RU"/>
        </w:rPr>
        <w:t>викладач</w:t>
      </w:r>
      <w:r w:rsidRPr="00B52874">
        <w:rPr>
          <w:rFonts w:ascii="Times New Roman" w:eastAsia="Times New Roman" w:hAnsi="Times New Roman" w:cs="Times New Roman"/>
          <w:kern w:val="0"/>
          <w:sz w:val="28"/>
          <w:szCs w:val="28"/>
          <w:lang w:eastAsia="ru-RU"/>
        </w:rPr>
        <w:t xml:space="preserve"> </w:t>
      </w:r>
      <w:r w:rsidRPr="00B52874">
        <w:rPr>
          <w:rFonts w:ascii="Times New Roman" w:eastAsia="Times New Roman" w:hAnsi="Times New Roman" w:cs="Times New Roman" w:hint="eastAsia"/>
          <w:kern w:val="0"/>
          <w:sz w:val="28"/>
          <w:szCs w:val="28"/>
          <w:lang w:eastAsia="ru-RU"/>
        </w:rPr>
        <w:t>кафедри</w:t>
      </w:r>
      <w:r w:rsidRPr="00B52874">
        <w:rPr>
          <w:rFonts w:ascii="Times New Roman" w:eastAsia="Times New Roman" w:hAnsi="Times New Roman" w:cs="Times New Roman"/>
          <w:kern w:val="0"/>
          <w:sz w:val="28"/>
          <w:szCs w:val="28"/>
          <w:lang w:eastAsia="ru-RU"/>
        </w:rPr>
        <w:t xml:space="preserve"> </w:t>
      </w:r>
      <w:r w:rsidRPr="00B52874">
        <w:rPr>
          <w:rFonts w:ascii="Times New Roman" w:eastAsia="Times New Roman" w:hAnsi="Times New Roman" w:cs="Times New Roman" w:hint="eastAsia"/>
          <w:kern w:val="0"/>
          <w:sz w:val="28"/>
          <w:szCs w:val="28"/>
          <w:lang w:eastAsia="ru-RU"/>
        </w:rPr>
        <w:t>журналістики</w:t>
      </w:r>
      <w:r w:rsidRPr="00B52874">
        <w:rPr>
          <w:rFonts w:ascii="Times New Roman" w:eastAsia="Times New Roman" w:hAnsi="Times New Roman" w:cs="Times New Roman"/>
          <w:kern w:val="0"/>
          <w:sz w:val="28"/>
          <w:szCs w:val="28"/>
          <w:lang w:eastAsia="ru-RU"/>
        </w:rPr>
        <w:t xml:space="preserve"> </w:t>
      </w:r>
      <w:r w:rsidRPr="00B52874">
        <w:rPr>
          <w:rFonts w:ascii="Times New Roman" w:eastAsia="Times New Roman" w:hAnsi="Times New Roman" w:cs="Times New Roman" w:hint="eastAsia"/>
          <w:kern w:val="0"/>
          <w:sz w:val="28"/>
          <w:szCs w:val="28"/>
          <w:lang w:eastAsia="ru-RU"/>
        </w:rPr>
        <w:t>та</w:t>
      </w:r>
    </w:p>
    <w:p w:rsidR="00B52874" w:rsidRPr="00B52874" w:rsidRDefault="00B52874" w:rsidP="00B52874">
      <w:pPr>
        <w:rPr>
          <w:rFonts w:ascii="Times New Roman" w:eastAsia="Times New Roman" w:hAnsi="Times New Roman" w:cs="Times New Roman"/>
          <w:kern w:val="0"/>
          <w:sz w:val="28"/>
          <w:szCs w:val="28"/>
          <w:lang w:eastAsia="ru-RU"/>
        </w:rPr>
      </w:pPr>
      <w:r w:rsidRPr="00B52874">
        <w:rPr>
          <w:rFonts w:ascii="Times New Roman" w:eastAsia="Times New Roman" w:hAnsi="Times New Roman" w:cs="Times New Roman" w:hint="eastAsia"/>
          <w:kern w:val="0"/>
          <w:sz w:val="28"/>
          <w:szCs w:val="28"/>
          <w:lang w:eastAsia="ru-RU"/>
        </w:rPr>
        <w:t>філології</w:t>
      </w:r>
      <w:r w:rsidRPr="00B52874">
        <w:rPr>
          <w:rFonts w:ascii="Times New Roman" w:eastAsia="Times New Roman" w:hAnsi="Times New Roman" w:cs="Times New Roman"/>
          <w:kern w:val="0"/>
          <w:sz w:val="28"/>
          <w:szCs w:val="28"/>
          <w:lang w:eastAsia="ru-RU"/>
        </w:rPr>
        <w:t xml:space="preserve"> </w:t>
      </w:r>
      <w:r w:rsidRPr="00B52874">
        <w:rPr>
          <w:rFonts w:ascii="Times New Roman" w:eastAsia="Times New Roman" w:hAnsi="Times New Roman" w:cs="Times New Roman" w:hint="eastAsia"/>
          <w:kern w:val="0"/>
          <w:sz w:val="28"/>
          <w:szCs w:val="28"/>
          <w:lang w:eastAsia="ru-RU"/>
        </w:rPr>
        <w:t>Сумського</w:t>
      </w:r>
      <w:r w:rsidRPr="00B52874">
        <w:rPr>
          <w:rFonts w:ascii="Times New Roman" w:eastAsia="Times New Roman" w:hAnsi="Times New Roman" w:cs="Times New Roman"/>
          <w:kern w:val="0"/>
          <w:sz w:val="28"/>
          <w:szCs w:val="28"/>
          <w:lang w:eastAsia="ru-RU"/>
        </w:rPr>
        <w:t xml:space="preserve"> </w:t>
      </w:r>
      <w:r w:rsidRPr="00B52874">
        <w:rPr>
          <w:rFonts w:ascii="Times New Roman" w:eastAsia="Times New Roman" w:hAnsi="Times New Roman" w:cs="Times New Roman" w:hint="eastAsia"/>
          <w:kern w:val="0"/>
          <w:sz w:val="28"/>
          <w:szCs w:val="28"/>
          <w:lang w:eastAsia="ru-RU"/>
        </w:rPr>
        <w:t>державного</w:t>
      </w:r>
      <w:r w:rsidRPr="00B52874">
        <w:rPr>
          <w:rFonts w:ascii="Times New Roman" w:eastAsia="Times New Roman" w:hAnsi="Times New Roman" w:cs="Times New Roman"/>
          <w:kern w:val="0"/>
          <w:sz w:val="28"/>
          <w:szCs w:val="28"/>
          <w:lang w:eastAsia="ru-RU"/>
        </w:rPr>
        <w:t xml:space="preserve"> </w:t>
      </w:r>
      <w:r w:rsidRPr="00B52874">
        <w:rPr>
          <w:rFonts w:ascii="Times New Roman" w:eastAsia="Times New Roman" w:hAnsi="Times New Roman" w:cs="Times New Roman" w:hint="eastAsia"/>
          <w:kern w:val="0"/>
          <w:sz w:val="28"/>
          <w:szCs w:val="28"/>
          <w:lang w:eastAsia="ru-RU"/>
        </w:rPr>
        <w:t>університету</w:t>
      </w:r>
      <w:r w:rsidRPr="00B52874">
        <w:rPr>
          <w:rFonts w:ascii="Times New Roman" w:eastAsia="Times New Roman" w:hAnsi="Times New Roman" w:cs="Times New Roman"/>
          <w:kern w:val="0"/>
          <w:sz w:val="28"/>
          <w:szCs w:val="28"/>
          <w:lang w:eastAsia="ru-RU"/>
        </w:rPr>
        <w:t xml:space="preserve">. </w:t>
      </w:r>
      <w:r w:rsidRPr="00B52874">
        <w:rPr>
          <w:rFonts w:ascii="Times New Roman" w:eastAsia="Times New Roman" w:hAnsi="Times New Roman" w:cs="Times New Roman" w:hint="eastAsia"/>
          <w:kern w:val="0"/>
          <w:sz w:val="28"/>
          <w:szCs w:val="28"/>
          <w:lang w:eastAsia="ru-RU"/>
        </w:rPr>
        <w:t>Назва</w:t>
      </w:r>
      <w:r w:rsidRPr="00B52874">
        <w:rPr>
          <w:rFonts w:ascii="Times New Roman" w:eastAsia="Times New Roman" w:hAnsi="Times New Roman" w:cs="Times New Roman"/>
          <w:kern w:val="0"/>
          <w:sz w:val="28"/>
          <w:szCs w:val="28"/>
          <w:lang w:eastAsia="ru-RU"/>
        </w:rPr>
        <w:t xml:space="preserve"> </w:t>
      </w:r>
      <w:r w:rsidRPr="00B52874">
        <w:rPr>
          <w:rFonts w:ascii="Times New Roman" w:eastAsia="Times New Roman" w:hAnsi="Times New Roman" w:cs="Times New Roman" w:hint="eastAsia"/>
          <w:kern w:val="0"/>
          <w:sz w:val="28"/>
          <w:szCs w:val="28"/>
          <w:lang w:eastAsia="ru-RU"/>
        </w:rPr>
        <w:t>дисертації</w:t>
      </w:r>
      <w:r w:rsidRPr="00B52874">
        <w:rPr>
          <w:rFonts w:ascii="Times New Roman" w:eastAsia="Times New Roman" w:hAnsi="Times New Roman" w:cs="Times New Roman"/>
          <w:kern w:val="0"/>
          <w:sz w:val="28"/>
          <w:szCs w:val="28"/>
          <w:lang w:eastAsia="ru-RU"/>
        </w:rPr>
        <w:t xml:space="preserve">: </w:t>
      </w:r>
      <w:r w:rsidRPr="00B52874">
        <w:rPr>
          <w:rFonts w:ascii="Times New Roman" w:eastAsia="Times New Roman" w:hAnsi="Times New Roman" w:cs="Times New Roman" w:hint="eastAsia"/>
          <w:kern w:val="0"/>
          <w:sz w:val="28"/>
          <w:szCs w:val="28"/>
          <w:lang w:eastAsia="ru-RU"/>
        </w:rPr>
        <w:t>«Епічна</w:t>
      </w:r>
      <w:r w:rsidRPr="00B52874">
        <w:rPr>
          <w:rFonts w:ascii="Times New Roman" w:eastAsia="Times New Roman" w:hAnsi="Times New Roman" w:cs="Times New Roman"/>
          <w:kern w:val="0"/>
          <w:sz w:val="28"/>
          <w:szCs w:val="28"/>
          <w:lang w:eastAsia="ru-RU"/>
        </w:rPr>
        <w:t xml:space="preserve"> </w:t>
      </w:r>
      <w:r w:rsidRPr="00B52874">
        <w:rPr>
          <w:rFonts w:ascii="Times New Roman" w:eastAsia="Times New Roman" w:hAnsi="Times New Roman" w:cs="Times New Roman" w:hint="eastAsia"/>
          <w:kern w:val="0"/>
          <w:sz w:val="28"/>
          <w:szCs w:val="28"/>
          <w:lang w:eastAsia="ru-RU"/>
        </w:rPr>
        <w:t>творчість</w:t>
      </w:r>
    </w:p>
    <w:p w:rsidR="00B52874" w:rsidRPr="00B52874" w:rsidRDefault="00B52874" w:rsidP="00B52874">
      <w:pPr>
        <w:rPr>
          <w:rFonts w:ascii="Times New Roman" w:eastAsia="Times New Roman" w:hAnsi="Times New Roman" w:cs="Times New Roman"/>
          <w:kern w:val="0"/>
          <w:sz w:val="28"/>
          <w:szCs w:val="28"/>
          <w:lang w:eastAsia="ru-RU"/>
        </w:rPr>
      </w:pPr>
      <w:r w:rsidRPr="00B52874">
        <w:rPr>
          <w:rFonts w:ascii="Times New Roman" w:eastAsia="Times New Roman" w:hAnsi="Times New Roman" w:cs="Times New Roman" w:hint="eastAsia"/>
          <w:kern w:val="0"/>
          <w:sz w:val="28"/>
          <w:szCs w:val="28"/>
          <w:lang w:eastAsia="ru-RU"/>
        </w:rPr>
        <w:t>С</w:t>
      </w:r>
      <w:r w:rsidRPr="00B52874">
        <w:rPr>
          <w:rFonts w:ascii="Times New Roman" w:eastAsia="Times New Roman" w:hAnsi="Times New Roman" w:cs="Times New Roman"/>
          <w:kern w:val="0"/>
          <w:sz w:val="28"/>
          <w:szCs w:val="28"/>
          <w:lang w:eastAsia="ru-RU"/>
        </w:rPr>
        <w:t xml:space="preserve">. </w:t>
      </w:r>
      <w:r w:rsidRPr="00B52874">
        <w:rPr>
          <w:rFonts w:ascii="Times New Roman" w:eastAsia="Times New Roman" w:hAnsi="Times New Roman" w:cs="Times New Roman" w:hint="eastAsia"/>
          <w:kern w:val="0"/>
          <w:sz w:val="28"/>
          <w:szCs w:val="28"/>
          <w:lang w:eastAsia="ru-RU"/>
        </w:rPr>
        <w:t>Процюка</w:t>
      </w:r>
      <w:r w:rsidRPr="00B52874">
        <w:rPr>
          <w:rFonts w:ascii="Times New Roman" w:eastAsia="Times New Roman" w:hAnsi="Times New Roman" w:cs="Times New Roman"/>
          <w:kern w:val="0"/>
          <w:sz w:val="28"/>
          <w:szCs w:val="28"/>
          <w:lang w:eastAsia="ru-RU"/>
        </w:rPr>
        <w:t xml:space="preserve"> </w:t>
      </w:r>
      <w:r w:rsidRPr="00B52874">
        <w:rPr>
          <w:rFonts w:ascii="Times New Roman" w:eastAsia="Times New Roman" w:hAnsi="Times New Roman" w:cs="Times New Roman" w:hint="eastAsia"/>
          <w:kern w:val="0"/>
          <w:sz w:val="28"/>
          <w:szCs w:val="28"/>
          <w:lang w:eastAsia="ru-RU"/>
        </w:rPr>
        <w:t>і</w:t>
      </w:r>
      <w:r w:rsidRPr="00B52874">
        <w:rPr>
          <w:rFonts w:ascii="Times New Roman" w:eastAsia="Times New Roman" w:hAnsi="Times New Roman" w:cs="Times New Roman"/>
          <w:kern w:val="0"/>
          <w:sz w:val="28"/>
          <w:szCs w:val="28"/>
          <w:lang w:eastAsia="ru-RU"/>
        </w:rPr>
        <w:t xml:space="preserve"> </w:t>
      </w:r>
      <w:r w:rsidRPr="00B52874">
        <w:rPr>
          <w:rFonts w:ascii="Times New Roman" w:eastAsia="Times New Roman" w:hAnsi="Times New Roman" w:cs="Times New Roman" w:hint="eastAsia"/>
          <w:kern w:val="0"/>
          <w:sz w:val="28"/>
          <w:szCs w:val="28"/>
          <w:lang w:eastAsia="ru-RU"/>
        </w:rPr>
        <w:t>розвиток</w:t>
      </w:r>
      <w:r w:rsidRPr="00B52874">
        <w:rPr>
          <w:rFonts w:ascii="Times New Roman" w:eastAsia="Times New Roman" w:hAnsi="Times New Roman" w:cs="Times New Roman"/>
          <w:kern w:val="0"/>
          <w:sz w:val="28"/>
          <w:szCs w:val="28"/>
          <w:lang w:eastAsia="ru-RU"/>
        </w:rPr>
        <w:t xml:space="preserve"> </w:t>
      </w:r>
      <w:r w:rsidRPr="00B52874">
        <w:rPr>
          <w:rFonts w:ascii="Times New Roman" w:eastAsia="Times New Roman" w:hAnsi="Times New Roman" w:cs="Times New Roman" w:hint="eastAsia"/>
          <w:kern w:val="0"/>
          <w:sz w:val="28"/>
          <w:szCs w:val="28"/>
          <w:lang w:eastAsia="ru-RU"/>
        </w:rPr>
        <w:t>психоаналітичного</w:t>
      </w:r>
      <w:r w:rsidRPr="00B52874">
        <w:rPr>
          <w:rFonts w:ascii="Times New Roman" w:eastAsia="Times New Roman" w:hAnsi="Times New Roman" w:cs="Times New Roman"/>
          <w:kern w:val="0"/>
          <w:sz w:val="28"/>
          <w:szCs w:val="28"/>
          <w:lang w:eastAsia="ru-RU"/>
        </w:rPr>
        <w:t xml:space="preserve"> </w:t>
      </w:r>
      <w:r w:rsidRPr="00B52874">
        <w:rPr>
          <w:rFonts w:ascii="Times New Roman" w:eastAsia="Times New Roman" w:hAnsi="Times New Roman" w:cs="Times New Roman" w:hint="eastAsia"/>
          <w:kern w:val="0"/>
          <w:sz w:val="28"/>
          <w:szCs w:val="28"/>
          <w:lang w:eastAsia="ru-RU"/>
        </w:rPr>
        <w:t>дискурсу</w:t>
      </w:r>
      <w:r w:rsidRPr="00B52874">
        <w:rPr>
          <w:rFonts w:ascii="Times New Roman" w:eastAsia="Times New Roman" w:hAnsi="Times New Roman" w:cs="Times New Roman"/>
          <w:kern w:val="0"/>
          <w:sz w:val="28"/>
          <w:szCs w:val="28"/>
          <w:lang w:eastAsia="ru-RU"/>
        </w:rPr>
        <w:t xml:space="preserve"> </w:t>
      </w:r>
      <w:r w:rsidRPr="00B52874">
        <w:rPr>
          <w:rFonts w:ascii="Times New Roman" w:eastAsia="Times New Roman" w:hAnsi="Times New Roman" w:cs="Times New Roman" w:hint="eastAsia"/>
          <w:kern w:val="0"/>
          <w:sz w:val="28"/>
          <w:szCs w:val="28"/>
          <w:lang w:eastAsia="ru-RU"/>
        </w:rPr>
        <w:t>в</w:t>
      </w:r>
      <w:r w:rsidRPr="00B52874">
        <w:rPr>
          <w:rFonts w:ascii="Times New Roman" w:eastAsia="Times New Roman" w:hAnsi="Times New Roman" w:cs="Times New Roman"/>
          <w:kern w:val="0"/>
          <w:sz w:val="28"/>
          <w:szCs w:val="28"/>
          <w:lang w:eastAsia="ru-RU"/>
        </w:rPr>
        <w:t xml:space="preserve"> </w:t>
      </w:r>
      <w:r w:rsidRPr="00B52874">
        <w:rPr>
          <w:rFonts w:ascii="Times New Roman" w:eastAsia="Times New Roman" w:hAnsi="Times New Roman" w:cs="Times New Roman" w:hint="eastAsia"/>
          <w:kern w:val="0"/>
          <w:sz w:val="28"/>
          <w:szCs w:val="28"/>
          <w:lang w:eastAsia="ru-RU"/>
        </w:rPr>
        <w:t>українській</w:t>
      </w:r>
      <w:r w:rsidRPr="00B52874">
        <w:rPr>
          <w:rFonts w:ascii="Times New Roman" w:eastAsia="Times New Roman" w:hAnsi="Times New Roman" w:cs="Times New Roman"/>
          <w:kern w:val="0"/>
          <w:sz w:val="28"/>
          <w:szCs w:val="28"/>
          <w:lang w:eastAsia="ru-RU"/>
        </w:rPr>
        <w:t xml:space="preserve"> </w:t>
      </w:r>
      <w:r w:rsidRPr="00B52874">
        <w:rPr>
          <w:rFonts w:ascii="Times New Roman" w:eastAsia="Times New Roman" w:hAnsi="Times New Roman" w:cs="Times New Roman" w:hint="eastAsia"/>
          <w:kern w:val="0"/>
          <w:sz w:val="28"/>
          <w:szCs w:val="28"/>
          <w:lang w:eastAsia="ru-RU"/>
        </w:rPr>
        <w:t>літературі»</w:t>
      </w:r>
      <w:r w:rsidRPr="00B52874">
        <w:rPr>
          <w:rFonts w:ascii="Times New Roman" w:eastAsia="Times New Roman" w:hAnsi="Times New Roman" w:cs="Times New Roman"/>
          <w:kern w:val="0"/>
          <w:sz w:val="28"/>
          <w:szCs w:val="28"/>
          <w:lang w:eastAsia="ru-RU"/>
        </w:rPr>
        <w:t xml:space="preserve">. </w:t>
      </w:r>
      <w:r w:rsidRPr="00B52874">
        <w:rPr>
          <w:rFonts w:ascii="Times New Roman" w:eastAsia="Times New Roman" w:hAnsi="Times New Roman" w:cs="Times New Roman" w:hint="eastAsia"/>
          <w:kern w:val="0"/>
          <w:sz w:val="28"/>
          <w:szCs w:val="28"/>
          <w:lang w:eastAsia="ru-RU"/>
        </w:rPr>
        <w:t>Шифр</w:t>
      </w:r>
    </w:p>
    <w:p w:rsidR="00B52874" w:rsidRPr="00B52874" w:rsidRDefault="00B52874" w:rsidP="00B52874">
      <w:pPr>
        <w:rPr>
          <w:rFonts w:ascii="Times New Roman" w:eastAsia="Times New Roman" w:hAnsi="Times New Roman" w:cs="Times New Roman"/>
          <w:kern w:val="0"/>
          <w:sz w:val="28"/>
          <w:szCs w:val="28"/>
          <w:lang w:eastAsia="ru-RU"/>
        </w:rPr>
      </w:pPr>
      <w:r w:rsidRPr="00B52874">
        <w:rPr>
          <w:rFonts w:ascii="Times New Roman" w:eastAsia="Times New Roman" w:hAnsi="Times New Roman" w:cs="Times New Roman" w:hint="eastAsia"/>
          <w:kern w:val="0"/>
          <w:sz w:val="28"/>
          <w:szCs w:val="28"/>
          <w:lang w:eastAsia="ru-RU"/>
        </w:rPr>
        <w:t>та</w:t>
      </w:r>
      <w:r w:rsidRPr="00B52874">
        <w:rPr>
          <w:rFonts w:ascii="Times New Roman" w:eastAsia="Times New Roman" w:hAnsi="Times New Roman" w:cs="Times New Roman"/>
          <w:kern w:val="0"/>
          <w:sz w:val="28"/>
          <w:szCs w:val="28"/>
          <w:lang w:eastAsia="ru-RU"/>
        </w:rPr>
        <w:t xml:space="preserve"> </w:t>
      </w:r>
      <w:r w:rsidRPr="00B52874">
        <w:rPr>
          <w:rFonts w:ascii="Times New Roman" w:eastAsia="Times New Roman" w:hAnsi="Times New Roman" w:cs="Times New Roman" w:hint="eastAsia"/>
          <w:kern w:val="0"/>
          <w:sz w:val="28"/>
          <w:szCs w:val="28"/>
          <w:lang w:eastAsia="ru-RU"/>
        </w:rPr>
        <w:t>назва</w:t>
      </w:r>
      <w:r w:rsidRPr="00B52874">
        <w:rPr>
          <w:rFonts w:ascii="Times New Roman" w:eastAsia="Times New Roman" w:hAnsi="Times New Roman" w:cs="Times New Roman"/>
          <w:kern w:val="0"/>
          <w:sz w:val="28"/>
          <w:szCs w:val="28"/>
          <w:lang w:eastAsia="ru-RU"/>
        </w:rPr>
        <w:t xml:space="preserve"> </w:t>
      </w:r>
      <w:r w:rsidRPr="00B52874">
        <w:rPr>
          <w:rFonts w:ascii="Times New Roman" w:eastAsia="Times New Roman" w:hAnsi="Times New Roman" w:cs="Times New Roman" w:hint="eastAsia"/>
          <w:kern w:val="0"/>
          <w:sz w:val="28"/>
          <w:szCs w:val="28"/>
          <w:lang w:eastAsia="ru-RU"/>
        </w:rPr>
        <w:t>спеціальності</w:t>
      </w:r>
      <w:r w:rsidRPr="00B52874">
        <w:rPr>
          <w:rFonts w:ascii="Times New Roman" w:eastAsia="Times New Roman" w:hAnsi="Times New Roman" w:cs="Times New Roman"/>
          <w:kern w:val="0"/>
          <w:sz w:val="28"/>
          <w:szCs w:val="28"/>
          <w:lang w:eastAsia="ru-RU"/>
        </w:rPr>
        <w:t xml:space="preserve"> </w:t>
      </w:r>
      <w:r w:rsidRPr="00B52874">
        <w:rPr>
          <w:rFonts w:ascii="Times New Roman" w:eastAsia="Times New Roman" w:hAnsi="Times New Roman" w:cs="Times New Roman" w:hint="eastAsia"/>
          <w:kern w:val="0"/>
          <w:sz w:val="28"/>
          <w:szCs w:val="28"/>
          <w:lang w:eastAsia="ru-RU"/>
        </w:rPr>
        <w:t>–</w:t>
      </w:r>
      <w:r w:rsidRPr="00B52874">
        <w:rPr>
          <w:rFonts w:ascii="Times New Roman" w:eastAsia="Times New Roman" w:hAnsi="Times New Roman" w:cs="Times New Roman"/>
          <w:kern w:val="0"/>
          <w:sz w:val="28"/>
          <w:szCs w:val="28"/>
          <w:lang w:eastAsia="ru-RU"/>
        </w:rPr>
        <w:t xml:space="preserve"> 10.01.01 </w:t>
      </w:r>
      <w:r w:rsidRPr="00B52874">
        <w:rPr>
          <w:rFonts w:ascii="Times New Roman" w:eastAsia="Times New Roman" w:hAnsi="Times New Roman" w:cs="Times New Roman" w:hint="eastAsia"/>
          <w:kern w:val="0"/>
          <w:sz w:val="28"/>
          <w:szCs w:val="28"/>
          <w:lang w:eastAsia="ru-RU"/>
        </w:rPr>
        <w:t>–</w:t>
      </w:r>
      <w:r w:rsidRPr="00B52874">
        <w:rPr>
          <w:rFonts w:ascii="Times New Roman" w:eastAsia="Times New Roman" w:hAnsi="Times New Roman" w:cs="Times New Roman"/>
          <w:kern w:val="0"/>
          <w:sz w:val="28"/>
          <w:szCs w:val="28"/>
          <w:lang w:eastAsia="ru-RU"/>
        </w:rPr>
        <w:t xml:space="preserve"> </w:t>
      </w:r>
      <w:r w:rsidRPr="00B52874">
        <w:rPr>
          <w:rFonts w:ascii="Times New Roman" w:eastAsia="Times New Roman" w:hAnsi="Times New Roman" w:cs="Times New Roman" w:hint="eastAsia"/>
          <w:kern w:val="0"/>
          <w:sz w:val="28"/>
          <w:szCs w:val="28"/>
          <w:lang w:eastAsia="ru-RU"/>
        </w:rPr>
        <w:t>«українська</w:t>
      </w:r>
      <w:r w:rsidRPr="00B52874">
        <w:rPr>
          <w:rFonts w:ascii="Times New Roman" w:eastAsia="Times New Roman" w:hAnsi="Times New Roman" w:cs="Times New Roman"/>
          <w:kern w:val="0"/>
          <w:sz w:val="28"/>
          <w:szCs w:val="28"/>
          <w:lang w:eastAsia="ru-RU"/>
        </w:rPr>
        <w:t xml:space="preserve"> </w:t>
      </w:r>
      <w:r w:rsidRPr="00B52874">
        <w:rPr>
          <w:rFonts w:ascii="Times New Roman" w:eastAsia="Times New Roman" w:hAnsi="Times New Roman" w:cs="Times New Roman" w:hint="eastAsia"/>
          <w:kern w:val="0"/>
          <w:sz w:val="28"/>
          <w:szCs w:val="28"/>
          <w:lang w:eastAsia="ru-RU"/>
        </w:rPr>
        <w:t>література»</w:t>
      </w:r>
      <w:r w:rsidRPr="00B52874">
        <w:rPr>
          <w:rFonts w:ascii="Times New Roman" w:eastAsia="Times New Roman" w:hAnsi="Times New Roman" w:cs="Times New Roman"/>
          <w:kern w:val="0"/>
          <w:sz w:val="28"/>
          <w:szCs w:val="28"/>
          <w:lang w:eastAsia="ru-RU"/>
        </w:rPr>
        <w:t xml:space="preserve">. </w:t>
      </w:r>
      <w:r w:rsidRPr="00B52874">
        <w:rPr>
          <w:rFonts w:ascii="Times New Roman" w:eastAsia="Times New Roman" w:hAnsi="Times New Roman" w:cs="Times New Roman" w:hint="eastAsia"/>
          <w:kern w:val="0"/>
          <w:sz w:val="28"/>
          <w:szCs w:val="28"/>
          <w:lang w:eastAsia="ru-RU"/>
        </w:rPr>
        <w:t>Докторська</w:t>
      </w:r>
      <w:r w:rsidRPr="00B52874">
        <w:rPr>
          <w:rFonts w:ascii="Times New Roman" w:eastAsia="Times New Roman" w:hAnsi="Times New Roman" w:cs="Times New Roman"/>
          <w:kern w:val="0"/>
          <w:sz w:val="28"/>
          <w:szCs w:val="28"/>
          <w:lang w:eastAsia="ru-RU"/>
        </w:rPr>
        <w:t xml:space="preserve"> </w:t>
      </w:r>
      <w:r w:rsidRPr="00B52874">
        <w:rPr>
          <w:rFonts w:ascii="Times New Roman" w:eastAsia="Times New Roman" w:hAnsi="Times New Roman" w:cs="Times New Roman" w:hint="eastAsia"/>
          <w:kern w:val="0"/>
          <w:sz w:val="28"/>
          <w:szCs w:val="28"/>
          <w:lang w:eastAsia="ru-RU"/>
        </w:rPr>
        <w:t>рада</w:t>
      </w:r>
      <w:r w:rsidRPr="00B52874">
        <w:rPr>
          <w:rFonts w:ascii="Times New Roman" w:eastAsia="Times New Roman" w:hAnsi="Times New Roman" w:cs="Times New Roman"/>
          <w:kern w:val="0"/>
          <w:sz w:val="28"/>
          <w:szCs w:val="28"/>
          <w:lang w:eastAsia="ru-RU"/>
        </w:rPr>
        <w:t xml:space="preserve"> </w:t>
      </w:r>
      <w:r w:rsidRPr="00B52874">
        <w:rPr>
          <w:rFonts w:ascii="Times New Roman" w:eastAsia="Times New Roman" w:hAnsi="Times New Roman" w:cs="Times New Roman" w:hint="eastAsia"/>
          <w:kern w:val="0"/>
          <w:sz w:val="28"/>
          <w:szCs w:val="28"/>
          <w:lang w:eastAsia="ru-RU"/>
        </w:rPr>
        <w:t>Д</w:t>
      </w:r>
    </w:p>
    <w:p w:rsidR="00687E76" w:rsidRPr="00B52874" w:rsidRDefault="00B52874" w:rsidP="00B52874">
      <w:r w:rsidRPr="00B52874">
        <w:rPr>
          <w:rFonts w:ascii="Times New Roman" w:eastAsia="Times New Roman" w:hAnsi="Times New Roman" w:cs="Times New Roman"/>
          <w:kern w:val="0"/>
          <w:sz w:val="28"/>
          <w:szCs w:val="28"/>
          <w:lang w:eastAsia="ru-RU"/>
        </w:rPr>
        <w:t xml:space="preserve">32.051.10 </w:t>
      </w:r>
      <w:r w:rsidRPr="00B52874">
        <w:rPr>
          <w:rFonts w:ascii="Times New Roman" w:eastAsia="Times New Roman" w:hAnsi="Times New Roman" w:cs="Times New Roman" w:hint="eastAsia"/>
          <w:kern w:val="0"/>
          <w:sz w:val="28"/>
          <w:szCs w:val="28"/>
          <w:lang w:eastAsia="ru-RU"/>
        </w:rPr>
        <w:t>Волинського</w:t>
      </w:r>
      <w:r w:rsidRPr="00B52874">
        <w:rPr>
          <w:rFonts w:ascii="Times New Roman" w:eastAsia="Times New Roman" w:hAnsi="Times New Roman" w:cs="Times New Roman"/>
          <w:kern w:val="0"/>
          <w:sz w:val="28"/>
          <w:szCs w:val="28"/>
          <w:lang w:eastAsia="ru-RU"/>
        </w:rPr>
        <w:t xml:space="preserve"> </w:t>
      </w:r>
      <w:r w:rsidRPr="00B52874">
        <w:rPr>
          <w:rFonts w:ascii="Times New Roman" w:eastAsia="Times New Roman" w:hAnsi="Times New Roman" w:cs="Times New Roman" w:hint="eastAsia"/>
          <w:kern w:val="0"/>
          <w:sz w:val="28"/>
          <w:szCs w:val="28"/>
          <w:lang w:eastAsia="ru-RU"/>
        </w:rPr>
        <w:t>національного</w:t>
      </w:r>
      <w:r w:rsidRPr="00B52874">
        <w:rPr>
          <w:rFonts w:ascii="Times New Roman" w:eastAsia="Times New Roman" w:hAnsi="Times New Roman" w:cs="Times New Roman"/>
          <w:kern w:val="0"/>
          <w:sz w:val="28"/>
          <w:szCs w:val="28"/>
          <w:lang w:eastAsia="ru-RU"/>
        </w:rPr>
        <w:t xml:space="preserve"> </w:t>
      </w:r>
      <w:r w:rsidRPr="00B52874">
        <w:rPr>
          <w:rFonts w:ascii="Times New Roman" w:eastAsia="Times New Roman" w:hAnsi="Times New Roman" w:cs="Times New Roman" w:hint="eastAsia"/>
          <w:kern w:val="0"/>
          <w:sz w:val="28"/>
          <w:szCs w:val="28"/>
          <w:lang w:eastAsia="ru-RU"/>
        </w:rPr>
        <w:t>університету</w:t>
      </w:r>
      <w:r w:rsidRPr="00B52874">
        <w:rPr>
          <w:rFonts w:ascii="Times New Roman" w:eastAsia="Times New Roman" w:hAnsi="Times New Roman" w:cs="Times New Roman"/>
          <w:kern w:val="0"/>
          <w:sz w:val="28"/>
          <w:szCs w:val="28"/>
          <w:lang w:eastAsia="ru-RU"/>
        </w:rPr>
        <w:t xml:space="preserve"> </w:t>
      </w:r>
      <w:r w:rsidRPr="00B52874">
        <w:rPr>
          <w:rFonts w:ascii="Times New Roman" w:eastAsia="Times New Roman" w:hAnsi="Times New Roman" w:cs="Times New Roman" w:hint="eastAsia"/>
          <w:kern w:val="0"/>
          <w:sz w:val="28"/>
          <w:szCs w:val="28"/>
          <w:lang w:eastAsia="ru-RU"/>
        </w:rPr>
        <w:t>імені</w:t>
      </w:r>
      <w:r w:rsidRPr="00B52874">
        <w:rPr>
          <w:rFonts w:ascii="Times New Roman" w:eastAsia="Times New Roman" w:hAnsi="Times New Roman" w:cs="Times New Roman"/>
          <w:kern w:val="0"/>
          <w:sz w:val="28"/>
          <w:szCs w:val="28"/>
          <w:lang w:eastAsia="ru-RU"/>
        </w:rPr>
        <w:t xml:space="preserve"> </w:t>
      </w:r>
      <w:r w:rsidRPr="00B52874">
        <w:rPr>
          <w:rFonts w:ascii="Times New Roman" w:eastAsia="Times New Roman" w:hAnsi="Times New Roman" w:cs="Times New Roman" w:hint="eastAsia"/>
          <w:kern w:val="0"/>
          <w:sz w:val="28"/>
          <w:szCs w:val="28"/>
          <w:lang w:eastAsia="ru-RU"/>
        </w:rPr>
        <w:t>Лесі</w:t>
      </w:r>
      <w:r w:rsidRPr="00B52874">
        <w:rPr>
          <w:rFonts w:ascii="Times New Roman" w:eastAsia="Times New Roman" w:hAnsi="Times New Roman" w:cs="Times New Roman"/>
          <w:kern w:val="0"/>
          <w:sz w:val="28"/>
          <w:szCs w:val="28"/>
          <w:lang w:eastAsia="ru-RU"/>
        </w:rPr>
        <w:t xml:space="preserve"> </w:t>
      </w:r>
      <w:r w:rsidRPr="00B52874">
        <w:rPr>
          <w:rFonts w:ascii="Times New Roman" w:eastAsia="Times New Roman" w:hAnsi="Times New Roman" w:cs="Times New Roman" w:hint="eastAsia"/>
          <w:kern w:val="0"/>
          <w:sz w:val="28"/>
          <w:szCs w:val="28"/>
          <w:lang w:eastAsia="ru-RU"/>
        </w:rPr>
        <w:t>Українки</w:t>
      </w:r>
      <w:bookmarkStart w:id="0" w:name="_GoBack"/>
      <w:bookmarkEnd w:id="0"/>
    </w:p>
    <w:sectPr w:rsidR="00687E76" w:rsidRPr="00B52874" w:rsidSect="00424648">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3698" w:rsidRDefault="00F33698">
      <w:pPr>
        <w:spacing w:after="0" w:line="240" w:lineRule="auto"/>
      </w:pPr>
      <w:r>
        <w:separator/>
      </w:r>
    </w:p>
  </w:endnote>
  <w:endnote w:type="continuationSeparator" w:id="0">
    <w:p w:rsidR="00F33698" w:rsidRDefault="00F33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0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6192" behindDoc="1" locked="0" layoutInCell="1" allowOverlap="1">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" filled="f" stroked="f">
              <v:textbox style="mso-fit-shape-to-text:t" inset="0,0,0,0">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8240" behindDoc="1" locked="0" layoutInCell="1" allowOverlap="1">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" filled="f" stroked="f">
              <v:textbox style="mso-fit-shape-to-text:t" inset="0,0,0,0">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3698" w:rsidRDefault="00F33698"/>
    <w:p w:rsidR="00F33698" w:rsidRDefault="00F33698"/>
    <w:p w:rsidR="00F33698" w:rsidRDefault="00F33698"/>
    <w:p w:rsidR="00F33698" w:rsidRDefault="00F33698"/>
    <w:p w:rsidR="00F33698" w:rsidRDefault="00F33698"/>
    <w:p w:rsidR="00F33698" w:rsidRDefault="00F33698"/>
    <w:p w:rsidR="00F33698" w:rsidRDefault="00F33698">
      <w:pPr>
        <w:rPr>
          <w:sz w:val="2"/>
          <w:szCs w:val="2"/>
        </w:rPr>
      </w:pPr>
      <w:r>
        <w:rPr>
          <w:noProof/>
          <w:sz w:val="24"/>
          <w:szCs w:val="24"/>
          <w:lang w:val="uk-UA" w:eastAsia="uk-UA" w:bidi="uk-UA"/>
        </w:rPr>
        <mc:AlternateContent>
          <mc:Choice Requires="wps">
            <w:drawing>
              <wp:anchor distT="0" distB="0" distL="63500" distR="63500" simplePos="0" relativeHeight="251659264" behindDoc="1" locked="0" layoutInCell="1" allowOverlap="1">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3698" w:rsidRDefault="00F33698">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" filled="f" stroked="f">
                <v:textbox style="mso-fit-shape-to-text:t" inset="0,0,0,0">
                  <w:txbxContent>
                    <w:p w:rsidR="00F33698" w:rsidRDefault="00F33698">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rsidR="00F33698" w:rsidRDefault="00F33698"/>
    <w:p w:rsidR="00F33698" w:rsidRDefault="00F33698"/>
    <w:p w:rsidR="00F33698" w:rsidRDefault="00F33698">
      <w:pPr>
        <w:rPr>
          <w:sz w:val="2"/>
          <w:szCs w:val="2"/>
        </w:rPr>
      </w:pPr>
      <w:r>
        <w:rPr>
          <w:noProof/>
          <w:sz w:val="24"/>
          <w:szCs w:val="24"/>
          <w:lang w:bidi="ru-RU"/>
        </w:rPr>
        <mc:AlternateContent>
          <mc:Choice Requires="wps">
            <w:drawing>
              <wp:anchor distT="0" distB="0" distL="63500" distR="63500" simplePos="0" relativeHeight="251660288" behindDoc="1" locked="0" layoutInCell="1" allowOverlap="1">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3698" w:rsidRDefault="00F33698"/>
                          <w:p w:rsidR="00F33698" w:rsidRDefault="00F33698">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" filled="f" stroked="f">
                <v:textbox style="mso-fit-shape-to-text:t" inset="0,0,0,0">
                  <w:txbxContent>
                    <w:p w:rsidR="00F33698" w:rsidRDefault="00F33698"/>
                    <w:p w:rsidR="00F33698" w:rsidRDefault="00F33698">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v:textbox>
                <w10:wrap anchorx="page" anchory="page"/>
              </v:shape>
            </w:pict>
          </mc:Fallback>
        </mc:AlternateContent>
      </w:r>
    </w:p>
    <w:p w:rsidR="00F33698" w:rsidRDefault="00F33698"/>
    <w:p w:rsidR="00F33698" w:rsidRDefault="00F33698">
      <w:pPr>
        <w:rPr>
          <w:sz w:val="2"/>
          <w:szCs w:val="2"/>
        </w:rPr>
      </w:pPr>
    </w:p>
    <w:p w:rsidR="00F33698" w:rsidRDefault="00F33698"/>
    <w:p w:rsidR="00F33698" w:rsidRDefault="00F33698">
      <w:pPr>
        <w:spacing w:after="0" w:line="240" w:lineRule="auto"/>
      </w:pPr>
    </w:p>
  </w:footnote>
  <w:footnote w:type="continuationSeparator" w:id="0">
    <w:p w:rsidR="00F33698" w:rsidRDefault="00F336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6479" w:rsidRPr="00276479" w:rsidRDefault="00EE0DD8" w:rsidP="005856C0">
    <w:pPr>
      <w:pStyle w:val="affffffff5"/>
      <w:jc w:val="center"/>
      <w:rPr>
        <w:rStyle w:val="a8"/>
        <w:rFonts w:ascii="Verdana" w:hAnsi="Verdana" w:cs="Verdana"/>
      </w:rPr>
    </w:pPr>
    <w:r>
      <w:rPr>
        <w:rFonts w:ascii="Verdana" w:hAnsi="Verdana" w:cs="Verdana"/>
        <w:color w:val="FF0000"/>
      </w:rPr>
      <w:t>Для з</w:t>
    </w:r>
    <w:r w:rsidR="003A56FB" w:rsidRPr="006E463D">
      <w:rPr>
        <w:rFonts w:ascii="Verdana" w:hAnsi="Verdana" w:cs="Verdana"/>
        <w:color w:val="FF0000"/>
      </w:rPr>
      <w:t xml:space="preserve">аказа доставки данной работы воспользуйтесь поиском на сайте по ссылке:  </w:t>
    </w:r>
    <w:hyperlink r:id="rId1" w:history="1">
      <w:r w:rsidR="00276479" w:rsidRPr="00276479">
        <w:rPr>
          <w:rStyle w:val="a8"/>
          <w:rFonts w:ascii="Verdana" w:hAnsi="Verdana" w:cs="Verdana"/>
        </w:rPr>
        <w:t>http</w:t>
      </w:r>
      <w:r w:rsidR="00276479" w:rsidRPr="00276479">
        <w:rPr>
          <w:rStyle w:val="a8"/>
          <w:rFonts w:ascii="Verdana" w:hAnsi="Verdana" w:cs="Verdana"/>
          <w:lang w:val="en-US"/>
        </w:rPr>
        <w:t>s</w:t>
      </w:r>
      <w:r w:rsidR="00276479" w:rsidRPr="00276479">
        <w:rPr>
          <w:rStyle w:val="a8"/>
          <w:rFonts w:ascii="Verdana" w:hAnsi="Verdana" w:cs="Verdana"/>
        </w:rPr>
        <w:t>://www.mydisser.com/search.htm</w:t>
      </w:r>
      <w:r w:rsidR="00276479" w:rsidRPr="00276479">
        <w:rPr>
          <w:rStyle w:val="a8"/>
          <w:rFonts w:ascii="Verdana" w:hAnsi="Verdana" w:cs="Verdana"/>
          <w:lang w:val="en-US"/>
        </w:rPr>
        <w:t>l</w:t>
      </w:r>
    </w:hyperlink>
  </w:p>
  <w:p w:rsidR="003A56FB" w:rsidRPr="005856C0" w:rsidRDefault="003A56FB" w:rsidP="005856C0">
    <w:pPr>
      <w:pStyle w:val="affffffff5"/>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FFFFFFFE"/>
    <w:multiLevelType w:val="singleLevel"/>
    <w:tmpl w:val="7D62ABD8"/>
    <w:lvl w:ilvl="0">
      <w:numFmt w:val="bullet"/>
      <w:lvlText w:val="*"/>
      <w:lvlJc w:val="left"/>
    </w:lvl>
  </w:abstractNum>
  <w:abstractNum w:abstractNumId="5"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8" w15:restartNumberingAfterBreak="0">
    <w:nsid w:val="00000007"/>
    <w:multiLevelType w:val="multilevel"/>
    <w:tmpl w:val="00000006"/>
    <w:lvl w:ilvl="0">
      <w:start w:val="1"/>
      <w:numFmt w:val="decimal"/>
      <w:lvlText w:val="2.%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9" w15:restartNumberingAfterBreak="0">
    <w:nsid w:val="00000009"/>
    <w:multiLevelType w:val="multilevel"/>
    <w:tmpl w:val="00000008"/>
    <w:lvl w:ilvl="0">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0" w15:restartNumberingAfterBreak="0">
    <w:nsid w:val="0000000B"/>
    <w:multiLevelType w:val="multilevel"/>
    <w:tmpl w:val="0000000A"/>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1" w15:restartNumberingAfterBreak="0">
    <w:nsid w:val="0000000D"/>
    <w:multiLevelType w:val="multilevel"/>
    <w:tmpl w:val="0000000C"/>
    <w:lvl w:ilvl="0">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1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18"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19"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20"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1"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2"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3"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24"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25"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26"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27"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9"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0"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31"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32"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3"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34"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35"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36"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37"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38"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39"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40"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41"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42"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43"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44"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5"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6" w15:restartNumberingAfterBreak="0">
    <w:nsid w:val="0000005F"/>
    <w:multiLevelType w:val="multilevel"/>
    <w:tmpl w:val="0000005E"/>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47"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48"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49"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50"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51"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52"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53"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5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5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5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5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5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5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6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6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6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6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6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6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6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7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7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7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7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7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7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7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7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8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1" w15:restartNumberingAfterBreak="0">
    <w:nsid w:val="06A064F4"/>
    <w:multiLevelType w:val="multilevel"/>
    <w:tmpl w:val="7ECE3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09187F38"/>
    <w:multiLevelType w:val="singleLevel"/>
    <w:tmpl w:val="B198ADD0"/>
    <w:lvl w:ilvl="0">
      <w:start w:val="1"/>
      <w:numFmt w:val="decimal"/>
      <w:lvlText w:val="%1."/>
      <w:legacy w:legacy="1" w:legacySpace="0" w:legacyIndent="360"/>
      <w:lvlJc w:val="left"/>
      <w:rPr>
        <w:rFonts w:ascii="Times New Roman" w:hAnsi="Times New Roman" w:cs="Times New Roman" w:hint="default"/>
      </w:rPr>
    </w:lvl>
  </w:abstractNum>
  <w:abstractNum w:abstractNumId="84"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86" w15:restartNumberingAfterBreak="0">
    <w:nsid w:val="0C1A6BF6"/>
    <w:multiLevelType w:val="multilevel"/>
    <w:tmpl w:val="379CED7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88" w15:restartNumberingAfterBreak="0">
    <w:nsid w:val="10BB7C3F"/>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89"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90"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91" w15:restartNumberingAfterBreak="0">
    <w:nsid w:val="13832D59"/>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92" w15:restartNumberingAfterBreak="0">
    <w:nsid w:val="14786A31"/>
    <w:multiLevelType w:val="singleLevel"/>
    <w:tmpl w:val="5BC2BE0C"/>
    <w:lvl w:ilvl="0">
      <w:start w:val="1"/>
      <w:numFmt w:val="decimal"/>
      <w:lvlText w:val="1.%1."/>
      <w:legacy w:legacy="1" w:legacySpace="0" w:legacyIndent="567"/>
      <w:lvlJc w:val="left"/>
      <w:rPr>
        <w:rFonts w:ascii="Times New Roman" w:hAnsi="Times New Roman" w:cs="Times New Roman" w:hint="default"/>
      </w:rPr>
    </w:lvl>
  </w:abstractNum>
  <w:abstractNum w:abstractNumId="93" w15:restartNumberingAfterBreak="0">
    <w:nsid w:val="1691652D"/>
    <w:multiLevelType w:val="singleLevel"/>
    <w:tmpl w:val="801652E4"/>
    <w:lvl w:ilvl="0">
      <w:start w:val="1"/>
      <w:numFmt w:val="decimal"/>
      <w:lvlText w:val="%1)"/>
      <w:legacy w:legacy="1" w:legacySpace="0" w:legacyIndent="293"/>
      <w:lvlJc w:val="left"/>
      <w:rPr>
        <w:rFonts w:ascii="Times New Roman" w:hAnsi="Times New Roman" w:cs="Times New Roman" w:hint="default"/>
      </w:rPr>
    </w:lvl>
  </w:abstractNum>
  <w:abstractNum w:abstractNumId="94" w15:restartNumberingAfterBreak="0">
    <w:nsid w:val="18FE6E15"/>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5" w15:restartNumberingAfterBreak="0">
    <w:nsid w:val="1E944484"/>
    <w:multiLevelType w:val="multilevel"/>
    <w:tmpl w:val="7638A54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97" w15:restartNumberingAfterBreak="0">
    <w:nsid w:val="237B5A51"/>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8" w15:restartNumberingAfterBreak="0">
    <w:nsid w:val="26B77CE5"/>
    <w:multiLevelType w:val="singleLevel"/>
    <w:tmpl w:val="655E2D7A"/>
    <w:lvl w:ilvl="0">
      <w:start w:val="1"/>
      <w:numFmt w:val="decimal"/>
      <w:lvlText w:val="3.%1."/>
      <w:legacy w:legacy="1" w:legacySpace="0" w:legacyIndent="325"/>
      <w:lvlJc w:val="left"/>
      <w:rPr>
        <w:rFonts w:ascii="Times New Roman" w:hAnsi="Times New Roman" w:cs="Times New Roman" w:hint="default"/>
      </w:rPr>
    </w:lvl>
  </w:abstractNum>
  <w:abstractNum w:abstractNumId="99"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00" w15:restartNumberingAfterBreak="0">
    <w:nsid w:val="2D8754A4"/>
    <w:multiLevelType w:val="multilevel"/>
    <w:tmpl w:val="D0B06D5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3BE61611"/>
    <w:multiLevelType w:val="multilevel"/>
    <w:tmpl w:val="78306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48C20886"/>
    <w:multiLevelType w:val="singleLevel"/>
    <w:tmpl w:val="3E20A77E"/>
    <w:lvl w:ilvl="0">
      <w:start w:val="1"/>
      <w:numFmt w:val="decimal"/>
      <w:lvlText w:val="1.1.%1."/>
      <w:legacy w:legacy="1" w:legacySpace="0" w:legacyIndent="451"/>
      <w:lvlJc w:val="left"/>
      <w:rPr>
        <w:rFonts w:ascii="Times New Roman" w:hAnsi="Times New Roman" w:cs="Times New Roman" w:hint="default"/>
      </w:rPr>
    </w:lvl>
  </w:abstractNum>
  <w:abstractNum w:abstractNumId="103" w15:restartNumberingAfterBreak="0">
    <w:nsid w:val="4E9B6329"/>
    <w:multiLevelType w:val="multilevel"/>
    <w:tmpl w:val="BF640D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51655FC7"/>
    <w:multiLevelType w:val="multilevel"/>
    <w:tmpl w:val="23BC40F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54E46722"/>
    <w:multiLevelType w:val="singleLevel"/>
    <w:tmpl w:val="96D84AD6"/>
    <w:lvl w:ilvl="0">
      <w:start w:val="4"/>
      <w:numFmt w:val="upperRoman"/>
      <w:lvlText w:val="%1."/>
      <w:legacy w:legacy="1" w:legacySpace="0" w:legacyIndent="394"/>
      <w:lvlJc w:val="left"/>
      <w:rPr>
        <w:rFonts w:ascii="Times New Roman" w:hAnsi="Times New Roman" w:cs="Times New Roman" w:hint="default"/>
      </w:rPr>
    </w:lvl>
  </w:abstractNum>
  <w:abstractNum w:abstractNumId="106"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07" w15:restartNumberingAfterBreak="0">
    <w:nsid w:val="61AF5369"/>
    <w:multiLevelType w:val="singleLevel"/>
    <w:tmpl w:val="6172C9E8"/>
    <w:lvl w:ilvl="0">
      <w:start w:val="1"/>
      <w:numFmt w:val="decimal"/>
      <w:lvlText w:val="1.%1."/>
      <w:legacy w:legacy="1" w:legacySpace="0" w:legacyIndent="302"/>
      <w:lvlJc w:val="left"/>
      <w:rPr>
        <w:rFonts w:ascii="Times New Roman" w:hAnsi="Times New Roman" w:cs="Times New Roman" w:hint="default"/>
      </w:rPr>
    </w:lvl>
  </w:abstractNum>
  <w:abstractNum w:abstractNumId="108"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09" w15:restartNumberingAfterBreak="0">
    <w:nsid w:val="6D953C64"/>
    <w:multiLevelType w:val="multilevel"/>
    <w:tmpl w:val="F9829E9E"/>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11" w15:restartNumberingAfterBreak="0">
    <w:nsid w:val="763B109B"/>
    <w:multiLevelType w:val="multilevel"/>
    <w:tmpl w:val="5560D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6BA7DED"/>
    <w:multiLevelType w:val="multilevel"/>
    <w:tmpl w:val="7BF4D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14" w15:restartNumberingAfterBreak="0">
    <w:nsid w:val="7C3A1967"/>
    <w:multiLevelType w:val="singleLevel"/>
    <w:tmpl w:val="6DE8B7A6"/>
    <w:lvl w:ilvl="0">
      <w:start w:val="1"/>
      <w:numFmt w:val="decimal"/>
      <w:lvlText w:val="3.%1."/>
      <w:legacy w:legacy="1" w:legacySpace="0" w:legacyIndent="452"/>
      <w:lvlJc w:val="left"/>
      <w:rPr>
        <w:rFonts w:ascii="Times New Roman" w:hAnsi="Times New Roman" w:cs="Times New Roman" w:hint="default"/>
      </w:rPr>
    </w:lvl>
  </w:abstractNum>
  <w:abstractNum w:abstractNumId="115" w15:restartNumberingAfterBreak="0">
    <w:nsid w:val="7CCE3B6B"/>
    <w:multiLevelType w:val="singleLevel"/>
    <w:tmpl w:val="89E21D22"/>
    <w:lvl w:ilvl="0">
      <w:start w:val="2"/>
      <w:numFmt w:val="decimal"/>
      <w:lvlText w:val="1.2.%1."/>
      <w:legacy w:legacy="1" w:legacySpace="0" w:legacyIndent="456"/>
      <w:lvlJc w:val="left"/>
      <w:rPr>
        <w:rFonts w:ascii="Times New Roman" w:hAnsi="Times New Roman" w:cs="Times New Roman" w:hint="default"/>
      </w:rPr>
    </w:lvl>
  </w:abstractNum>
  <w:abstractNum w:abstractNumId="116" w15:restartNumberingAfterBreak="0">
    <w:nsid w:val="7E3C0E0A"/>
    <w:multiLevelType w:val="multilevel"/>
    <w:tmpl w:val="6F0EF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112"/>
  </w:num>
  <w:num w:numId="7">
    <w:abstractNumId w:val="116"/>
  </w:num>
  <w:num w:numId="8">
    <w:abstractNumId w:val="104"/>
  </w:num>
  <w:num w:numId="9">
    <w:abstractNumId w:val="109"/>
  </w:num>
  <w:num w:numId="10">
    <w:abstractNumId w:val="103"/>
  </w:num>
  <w:num w:numId="11">
    <w:abstractNumId w:val="81"/>
  </w:num>
  <w:num w:numId="12">
    <w:abstractNumId w:val="101"/>
  </w:num>
  <w:num w:numId="13">
    <w:abstractNumId w:val="111"/>
  </w:num>
  <w:num w:numId="14">
    <w:abstractNumId w:val="102"/>
  </w:num>
  <w:num w:numId="15">
    <w:abstractNumId w:val="115"/>
  </w:num>
  <w:num w:numId="16">
    <w:abstractNumId w:val="88"/>
  </w:num>
  <w:num w:numId="17">
    <w:abstractNumId w:val="107"/>
  </w:num>
  <w:num w:numId="18">
    <w:abstractNumId w:val="98"/>
  </w:num>
  <w:num w:numId="19">
    <w:abstractNumId w:val="91"/>
  </w:num>
  <w:num w:numId="20">
    <w:abstractNumId w:val="97"/>
  </w:num>
  <w:num w:numId="21">
    <w:abstractNumId w:val="94"/>
  </w:num>
  <w:num w:numId="22">
    <w:abstractNumId w:val="114"/>
  </w:num>
  <w:num w:numId="23">
    <w:abstractNumId w:val="105"/>
  </w:num>
  <w:num w:numId="24">
    <w:abstractNumId w:val="93"/>
  </w:num>
  <w:num w:numId="25">
    <w:abstractNumId w:val="86"/>
  </w:num>
  <w:num w:numId="26">
    <w:abstractNumId w:val="100"/>
  </w:num>
  <w:num w:numId="27">
    <w:abstractNumId w:val="95"/>
  </w:num>
  <w:num w:numId="28">
    <w:abstractNumId w:val="6"/>
  </w:num>
  <w:num w:numId="29">
    <w:abstractNumId w:val="7"/>
  </w:num>
  <w:num w:numId="30">
    <w:abstractNumId w:val="8"/>
  </w:num>
  <w:num w:numId="31">
    <w:abstractNumId w:val="9"/>
  </w:num>
  <w:num w:numId="32">
    <w:abstractNumId w:val="10"/>
  </w:num>
  <w:num w:numId="33">
    <w:abstractNumId w:val="11"/>
  </w:num>
  <w:num w:numId="34">
    <w:abstractNumId w:val="46"/>
  </w:num>
  <w:num w:numId="35">
    <w:abstractNumId w:val="92"/>
  </w:num>
  <w:num w:numId="36">
    <w:abstractNumId w:val="4"/>
    <w:lvlOverride w:ilvl="0">
      <w:lvl w:ilvl="0">
        <w:start w:val="65535"/>
        <w:numFmt w:val="bullet"/>
        <w:lvlText w:val="-"/>
        <w:legacy w:legacy="1" w:legacySpace="0" w:legacyIndent="696"/>
        <w:lvlJc w:val="left"/>
        <w:rPr>
          <w:rFonts w:ascii="Times New Roman" w:hAnsi="Times New Roman" w:cs="Times New Roman" w:hint="default"/>
        </w:rPr>
      </w:lvl>
    </w:lvlOverride>
  </w:num>
  <w:num w:numId="37">
    <w:abstractNumId w:val="4"/>
    <w:lvlOverride w:ilvl="0">
      <w:lvl w:ilvl="0">
        <w:start w:val="65535"/>
        <w:numFmt w:val="bullet"/>
        <w:lvlText w:val="•"/>
        <w:legacy w:legacy="1" w:legacySpace="0" w:legacyIndent="356"/>
        <w:lvlJc w:val="left"/>
        <w:rPr>
          <w:rFonts w:ascii="Times New Roman" w:hAnsi="Times New Roman" w:cs="Times New Roman" w:hint="default"/>
        </w:rPr>
      </w:lvl>
    </w:lvlOverride>
  </w:num>
  <w:num w:numId="38">
    <w:abstractNumId w:val="8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5F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1003C"/>
    <w:rsid w:val="000100FE"/>
    <w:rsid w:val="00010290"/>
    <w:rsid w:val="000103E1"/>
    <w:rsid w:val="00010429"/>
    <w:rsid w:val="0001043D"/>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D"/>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694"/>
    <w:rsid w:val="000276B9"/>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A3D"/>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A8"/>
    <w:rsid w:val="000370FE"/>
    <w:rsid w:val="00037115"/>
    <w:rsid w:val="0003721C"/>
    <w:rsid w:val="0003729A"/>
    <w:rsid w:val="000373DF"/>
    <w:rsid w:val="00037476"/>
    <w:rsid w:val="000375F8"/>
    <w:rsid w:val="00037646"/>
    <w:rsid w:val="000376E6"/>
    <w:rsid w:val="000377C9"/>
    <w:rsid w:val="000377DC"/>
    <w:rsid w:val="0003785D"/>
    <w:rsid w:val="0003794A"/>
    <w:rsid w:val="00037953"/>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F49"/>
    <w:rsid w:val="00043051"/>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BEB"/>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68"/>
    <w:rsid w:val="000561AF"/>
    <w:rsid w:val="00056287"/>
    <w:rsid w:val="000562FF"/>
    <w:rsid w:val="000563D7"/>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B93"/>
    <w:rsid w:val="00056DA6"/>
    <w:rsid w:val="00056E70"/>
    <w:rsid w:val="00056EC1"/>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8A"/>
    <w:rsid w:val="00061097"/>
    <w:rsid w:val="00061155"/>
    <w:rsid w:val="00061257"/>
    <w:rsid w:val="00061375"/>
    <w:rsid w:val="000613E8"/>
    <w:rsid w:val="0006144B"/>
    <w:rsid w:val="00061621"/>
    <w:rsid w:val="00061636"/>
    <w:rsid w:val="00061657"/>
    <w:rsid w:val="000616AC"/>
    <w:rsid w:val="0006173A"/>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F61"/>
    <w:rsid w:val="000800FA"/>
    <w:rsid w:val="000801CE"/>
    <w:rsid w:val="00080222"/>
    <w:rsid w:val="000803B9"/>
    <w:rsid w:val="000803CB"/>
    <w:rsid w:val="000803D4"/>
    <w:rsid w:val="00080496"/>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2E"/>
    <w:rsid w:val="00093440"/>
    <w:rsid w:val="00093671"/>
    <w:rsid w:val="0009367A"/>
    <w:rsid w:val="00093826"/>
    <w:rsid w:val="000938BE"/>
    <w:rsid w:val="00093912"/>
    <w:rsid w:val="0009396C"/>
    <w:rsid w:val="00093A1D"/>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DC1"/>
    <w:rsid w:val="00094DFB"/>
    <w:rsid w:val="00094E24"/>
    <w:rsid w:val="00094E6F"/>
    <w:rsid w:val="00094E7B"/>
    <w:rsid w:val="00094E7E"/>
    <w:rsid w:val="00094F1D"/>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1A7"/>
    <w:rsid w:val="000962D7"/>
    <w:rsid w:val="00096328"/>
    <w:rsid w:val="00096450"/>
    <w:rsid w:val="00096466"/>
    <w:rsid w:val="0009648B"/>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4D0"/>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4F5"/>
    <w:rsid w:val="000E4661"/>
    <w:rsid w:val="000E46A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7C4"/>
    <w:rsid w:val="000F0857"/>
    <w:rsid w:val="000F090C"/>
    <w:rsid w:val="000F09BA"/>
    <w:rsid w:val="000F0BA0"/>
    <w:rsid w:val="000F0C23"/>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20"/>
    <w:rsid w:val="00100F6D"/>
    <w:rsid w:val="00100FD3"/>
    <w:rsid w:val="00100FE9"/>
    <w:rsid w:val="0010107E"/>
    <w:rsid w:val="001010BD"/>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31C"/>
    <w:rsid w:val="00126324"/>
    <w:rsid w:val="001263F5"/>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8B6"/>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F6"/>
    <w:rsid w:val="00140466"/>
    <w:rsid w:val="001404B0"/>
    <w:rsid w:val="001404BE"/>
    <w:rsid w:val="00140592"/>
    <w:rsid w:val="00140595"/>
    <w:rsid w:val="001406C3"/>
    <w:rsid w:val="00140798"/>
    <w:rsid w:val="001407A3"/>
    <w:rsid w:val="001407F0"/>
    <w:rsid w:val="00140871"/>
    <w:rsid w:val="00140896"/>
    <w:rsid w:val="00140952"/>
    <w:rsid w:val="001409E6"/>
    <w:rsid w:val="001409FD"/>
    <w:rsid w:val="00140B8D"/>
    <w:rsid w:val="00140BB9"/>
    <w:rsid w:val="00140C19"/>
    <w:rsid w:val="00140C25"/>
    <w:rsid w:val="00140C5C"/>
    <w:rsid w:val="00140D28"/>
    <w:rsid w:val="00140DB6"/>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3C"/>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7F"/>
    <w:rsid w:val="001472C1"/>
    <w:rsid w:val="001472F4"/>
    <w:rsid w:val="00147385"/>
    <w:rsid w:val="001473B1"/>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EB"/>
    <w:rsid w:val="00153403"/>
    <w:rsid w:val="0015341D"/>
    <w:rsid w:val="00153545"/>
    <w:rsid w:val="00153644"/>
    <w:rsid w:val="00153698"/>
    <w:rsid w:val="00153787"/>
    <w:rsid w:val="0015378B"/>
    <w:rsid w:val="001537AB"/>
    <w:rsid w:val="001538FC"/>
    <w:rsid w:val="00153A4C"/>
    <w:rsid w:val="00153B8B"/>
    <w:rsid w:val="00153E15"/>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D4"/>
    <w:rsid w:val="001617F2"/>
    <w:rsid w:val="00161882"/>
    <w:rsid w:val="00161888"/>
    <w:rsid w:val="0016197F"/>
    <w:rsid w:val="0016198B"/>
    <w:rsid w:val="00161AED"/>
    <w:rsid w:val="00161B74"/>
    <w:rsid w:val="00161C1B"/>
    <w:rsid w:val="00161C2C"/>
    <w:rsid w:val="00162232"/>
    <w:rsid w:val="001622FA"/>
    <w:rsid w:val="00162321"/>
    <w:rsid w:val="00162539"/>
    <w:rsid w:val="001625D8"/>
    <w:rsid w:val="00162733"/>
    <w:rsid w:val="00162841"/>
    <w:rsid w:val="001628AC"/>
    <w:rsid w:val="00162934"/>
    <w:rsid w:val="00162986"/>
    <w:rsid w:val="00162A5F"/>
    <w:rsid w:val="00162B23"/>
    <w:rsid w:val="00162B43"/>
    <w:rsid w:val="00162B5C"/>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31"/>
    <w:rsid w:val="0016714F"/>
    <w:rsid w:val="00167331"/>
    <w:rsid w:val="001673BC"/>
    <w:rsid w:val="001674B9"/>
    <w:rsid w:val="00167570"/>
    <w:rsid w:val="00167632"/>
    <w:rsid w:val="0016768E"/>
    <w:rsid w:val="00167694"/>
    <w:rsid w:val="0016774E"/>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81"/>
    <w:rsid w:val="00172ED2"/>
    <w:rsid w:val="00172FFA"/>
    <w:rsid w:val="00173080"/>
    <w:rsid w:val="001730F9"/>
    <w:rsid w:val="001731A1"/>
    <w:rsid w:val="001733AD"/>
    <w:rsid w:val="001733DD"/>
    <w:rsid w:val="00173464"/>
    <w:rsid w:val="00173556"/>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6EC"/>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39"/>
    <w:rsid w:val="001877B6"/>
    <w:rsid w:val="00187986"/>
    <w:rsid w:val="001879BE"/>
    <w:rsid w:val="00187A3A"/>
    <w:rsid w:val="00187A6A"/>
    <w:rsid w:val="00187A70"/>
    <w:rsid w:val="00187A83"/>
    <w:rsid w:val="00187B04"/>
    <w:rsid w:val="00187B0C"/>
    <w:rsid w:val="00187B5D"/>
    <w:rsid w:val="00187BC6"/>
    <w:rsid w:val="00187C0C"/>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E3"/>
    <w:rsid w:val="001B32ED"/>
    <w:rsid w:val="001B3328"/>
    <w:rsid w:val="001B345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34"/>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01"/>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EC7"/>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38"/>
    <w:rsid w:val="001F48B6"/>
    <w:rsid w:val="001F48F1"/>
    <w:rsid w:val="001F4953"/>
    <w:rsid w:val="001F49D0"/>
    <w:rsid w:val="001F4B6D"/>
    <w:rsid w:val="001F4B82"/>
    <w:rsid w:val="001F4C4A"/>
    <w:rsid w:val="001F4D6F"/>
    <w:rsid w:val="001F4DC3"/>
    <w:rsid w:val="001F4DCE"/>
    <w:rsid w:val="001F4FE1"/>
    <w:rsid w:val="001F4FF1"/>
    <w:rsid w:val="001F5009"/>
    <w:rsid w:val="001F50A2"/>
    <w:rsid w:val="001F523A"/>
    <w:rsid w:val="001F5255"/>
    <w:rsid w:val="001F527C"/>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2F3"/>
    <w:rsid w:val="0020441A"/>
    <w:rsid w:val="002044DB"/>
    <w:rsid w:val="00204529"/>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346"/>
    <w:rsid w:val="002053C1"/>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6085"/>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6F"/>
    <w:rsid w:val="0022149C"/>
    <w:rsid w:val="002214C5"/>
    <w:rsid w:val="002214D1"/>
    <w:rsid w:val="00221547"/>
    <w:rsid w:val="002216F1"/>
    <w:rsid w:val="00221760"/>
    <w:rsid w:val="00221788"/>
    <w:rsid w:val="0022180D"/>
    <w:rsid w:val="002218AA"/>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9E2"/>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29"/>
    <w:rsid w:val="00236D3D"/>
    <w:rsid w:val="00236D80"/>
    <w:rsid w:val="00236EA3"/>
    <w:rsid w:val="00236EDB"/>
    <w:rsid w:val="00236F67"/>
    <w:rsid w:val="002371B2"/>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83"/>
    <w:rsid w:val="00241DB2"/>
    <w:rsid w:val="00241DCC"/>
    <w:rsid w:val="00241EA9"/>
    <w:rsid w:val="00241ECC"/>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4B4"/>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502"/>
    <w:rsid w:val="002515BA"/>
    <w:rsid w:val="002515E3"/>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D2"/>
    <w:rsid w:val="002577DB"/>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05"/>
    <w:rsid w:val="00277D53"/>
    <w:rsid w:val="00277D85"/>
    <w:rsid w:val="00277ED8"/>
    <w:rsid w:val="00280011"/>
    <w:rsid w:val="00280042"/>
    <w:rsid w:val="002800D2"/>
    <w:rsid w:val="002800D7"/>
    <w:rsid w:val="00280266"/>
    <w:rsid w:val="0028027F"/>
    <w:rsid w:val="0028034E"/>
    <w:rsid w:val="00280468"/>
    <w:rsid w:val="00280563"/>
    <w:rsid w:val="00280602"/>
    <w:rsid w:val="002806E7"/>
    <w:rsid w:val="0028077A"/>
    <w:rsid w:val="0028088C"/>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945"/>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5F"/>
    <w:rsid w:val="002A0BBE"/>
    <w:rsid w:val="002A0C54"/>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F2"/>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0E"/>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1D"/>
    <w:rsid w:val="002A6E79"/>
    <w:rsid w:val="002A6E97"/>
    <w:rsid w:val="002A6F12"/>
    <w:rsid w:val="002A6F65"/>
    <w:rsid w:val="002A702A"/>
    <w:rsid w:val="002A7087"/>
    <w:rsid w:val="002A70DD"/>
    <w:rsid w:val="002A713B"/>
    <w:rsid w:val="002A732F"/>
    <w:rsid w:val="002A73D1"/>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1EF"/>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E72"/>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21"/>
    <w:rsid w:val="002E305D"/>
    <w:rsid w:val="002E309B"/>
    <w:rsid w:val="002E313F"/>
    <w:rsid w:val="002E3148"/>
    <w:rsid w:val="002E3152"/>
    <w:rsid w:val="002E3210"/>
    <w:rsid w:val="002E32F7"/>
    <w:rsid w:val="002E35D7"/>
    <w:rsid w:val="002E3697"/>
    <w:rsid w:val="002E36BA"/>
    <w:rsid w:val="002E36FB"/>
    <w:rsid w:val="002E3758"/>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A95"/>
    <w:rsid w:val="002E5B20"/>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F01DF"/>
    <w:rsid w:val="002F01E8"/>
    <w:rsid w:val="002F025B"/>
    <w:rsid w:val="002F0282"/>
    <w:rsid w:val="002F02FF"/>
    <w:rsid w:val="002F0339"/>
    <w:rsid w:val="002F052F"/>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42E"/>
    <w:rsid w:val="002F75CB"/>
    <w:rsid w:val="002F7643"/>
    <w:rsid w:val="002F7661"/>
    <w:rsid w:val="002F786E"/>
    <w:rsid w:val="002F78A0"/>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741"/>
    <w:rsid w:val="003048F5"/>
    <w:rsid w:val="00304918"/>
    <w:rsid w:val="003049AF"/>
    <w:rsid w:val="00304B8A"/>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5CF"/>
    <w:rsid w:val="00325653"/>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230"/>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150"/>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ADF"/>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F2E"/>
    <w:rsid w:val="00376F49"/>
    <w:rsid w:val="00376FFF"/>
    <w:rsid w:val="003770DD"/>
    <w:rsid w:val="00377102"/>
    <w:rsid w:val="0037712C"/>
    <w:rsid w:val="003772A8"/>
    <w:rsid w:val="0037749D"/>
    <w:rsid w:val="0037755D"/>
    <w:rsid w:val="003775F5"/>
    <w:rsid w:val="0037761C"/>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CF1"/>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66"/>
    <w:rsid w:val="003A71C9"/>
    <w:rsid w:val="003A727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BE3"/>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5F4E"/>
    <w:rsid w:val="003E60A0"/>
    <w:rsid w:val="003E6142"/>
    <w:rsid w:val="003E6192"/>
    <w:rsid w:val="003E62A6"/>
    <w:rsid w:val="003E63A0"/>
    <w:rsid w:val="003E63CE"/>
    <w:rsid w:val="003E6449"/>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10D"/>
    <w:rsid w:val="003F0156"/>
    <w:rsid w:val="003F01B7"/>
    <w:rsid w:val="003F01C0"/>
    <w:rsid w:val="003F034E"/>
    <w:rsid w:val="003F0367"/>
    <w:rsid w:val="003F0371"/>
    <w:rsid w:val="003F0534"/>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CA"/>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9B"/>
    <w:rsid w:val="003F5DAB"/>
    <w:rsid w:val="003F5E00"/>
    <w:rsid w:val="003F5E67"/>
    <w:rsid w:val="003F5F70"/>
    <w:rsid w:val="003F60B2"/>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7B4"/>
    <w:rsid w:val="0043081A"/>
    <w:rsid w:val="0043083D"/>
    <w:rsid w:val="00430962"/>
    <w:rsid w:val="004309CE"/>
    <w:rsid w:val="004309DF"/>
    <w:rsid w:val="00430A03"/>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72"/>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541"/>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13A"/>
    <w:rsid w:val="00453144"/>
    <w:rsid w:val="00453145"/>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8"/>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086"/>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330"/>
    <w:rsid w:val="00483376"/>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367"/>
    <w:rsid w:val="00490596"/>
    <w:rsid w:val="0049060F"/>
    <w:rsid w:val="00490898"/>
    <w:rsid w:val="004908D0"/>
    <w:rsid w:val="0049091E"/>
    <w:rsid w:val="00490A74"/>
    <w:rsid w:val="00490B46"/>
    <w:rsid w:val="00490C02"/>
    <w:rsid w:val="00490C77"/>
    <w:rsid w:val="00490C9D"/>
    <w:rsid w:val="00490CAD"/>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5"/>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2A8"/>
    <w:rsid w:val="004D73A9"/>
    <w:rsid w:val="004D7472"/>
    <w:rsid w:val="004D74F6"/>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29"/>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C8"/>
    <w:rsid w:val="00500CFB"/>
    <w:rsid w:val="00500D1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ED0"/>
    <w:rsid w:val="00502F0B"/>
    <w:rsid w:val="00502F17"/>
    <w:rsid w:val="00502FC0"/>
    <w:rsid w:val="00502FE3"/>
    <w:rsid w:val="005031C0"/>
    <w:rsid w:val="00503289"/>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5A1"/>
    <w:rsid w:val="005065A6"/>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26"/>
    <w:rsid w:val="00517C3A"/>
    <w:rsid w:val="00517C51"/>
    <w:rsid w:val="00517C86"/>
    <w:rsid w:val="00517D34"/>
    <w:rsid w:val="00517D70"/>
    <w:rsid w:val="00517DD1"/>
    <w:rsid w:val="00517E11"/>
    <w:rsid w:val="00517F21"/>
    <w:rsid w:val="00517F47"/>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91A"/>
    <w:rsid w:val="0052291E"/>
    <w:rsid w:val="0052298C"/>
    <w:rsid w:val="00522A3A"/>
    <w:rsid w:val="00522A55"/>
    <w:rsid w:val="00522AB1"/>
    <w:rsid w:val="00522B0C"/>
    <w:rsid w:val="00522B0F"/>
    <w:rsid w:val="00522CD2"/>
    <w:rsid w:val="00522DC1"/>
    <w:rsid w:val="00522DEF"/>
    <w:rsid w:val="00522E4B"/>
    <w:rsid w:val="00522ED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B3"/>
    <w:rsid w:val="00523D01"/>
    <w:rsid w:val="00523D09"/>
    <w:rsid w:val="00523D94"/>
    <w:rsid w:val="00523F71"/>
    <w:rsid w:val="0052404D"/>
    <w:rsid w:val="0052407A"/>
    <w:rsid w:val="0052411A"/>
    <w:rsid w:val="005241D8"/>
    <w:rsid w:val="00524319"/>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72"/>
    <w:rsid w:val="005327EA"/>
    <w:rsid w:val="0053290F"/>
    <w:rsid w:val="00532926"/>
    <w:rsid w:val="00532980"/>
    <w:rsid w:val="00532A12"/>
    <w:rsid w:val="00532ADF"/>
    <w:rsid w:val="00532AEE"/>
    <w:rsid w:val="00532AF9"/>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DCB"/>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0D5"/>
    <w:rsid w:val="00535271"/>
    <w:rsid w:val="0053534E"/>
    <w:rsid w:val="00535350"/>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40"/>
    <w:rsid w:val="00542CC5"/>
    <w:rsid w:val="00542D04"/>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A6D"/>
    <w:rsid w:val="00543A7B"/>
    <w:rsid w:val="00543B56"/>
    <w:rsid w:val="00543BCC"/>
    <w:rsid w:val="00543C04"/>
    <w:rsid w:val="00543C37"/>
    <w:rsid w:val="00543F62"/>
    <w:rsid w:val="005440B4"/>
    <w:rsid w:val="005440F7"/>
    <w:rsid w:val="00544209"/>
    <w:rsid w:val="0054429D"/>
    <w:rsid w:val="0054433F"/>
    <w:rsid w:val="00544685"/>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EDB"/>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F00"/>
    <w:rsid w:val="00557F20"/>
    <w:rsid w:val="00557F77"/>
    <w:rsid w:val="00557FA6"/>
    <w:rsid w:val="00560048"/>
    <w:rsid w:val="0056020C"/>
    <w:rsid w:val="00560232"/>
    <w:rsid w:val="00560263"/>
    <w:rsid w:val="005602C9"/>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DFE"/>
    <w:rsid w:val="00563EAC"/>
    <w:rsid w:val="00563F69"/>
    <w:rsid w:val="0056402B"/>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789"/>
    <w:rsid w:val="0056595F"/>
    <w:rsid w:val="00565A02"/>
    <w:rsid w:val="00565AC4"/>
    <w:rsid w:val="00565B9B"/>
    <w:rsid w:val="00565C24"/>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CC"/>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DC"/>
    <w:rsid w:val="005711EC"/>
    <w:rsid w:val="005712D1"/>
    <w:rsid w:val="005713E3"/>
    <w:rsid w:val="005713EE"/>
    <w:rsid w:val="0057146A"/>
    <w:rsid w:val="005714B5"/>
    <w:rsid w:val="0057156E"/>
    <w:rsid w:val="00571700"/>
    <w:rsid w:val="00571780"/>
    <w:rsid w:val="00571796"/>
    <w:rsid w:val="0057182D"/>
    <w:rsid w:val="00571835"/>
    <w:rsid w:val="00571891"/>
    <w:rsid w:val="005718FC"/>
    <w:rsid w:val="00571936"/>
    <w:rsid w:val="00571A5D"/>
    <w:rsid w:val="00571AE0"/>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B34"/>
    <w:rsid w:val="00580C32"/>
    <w:rsid w:val="00580C33"/>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07"/>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009"/>
    <w:rsid w:val="005C0176"/>
    <w:rsid w:val="005C0293"/>
    <w:rsid w:val="005C033B"/>
    <w:rsid w:val="005C0394"/>
    <w:rsid w:val="005C040A"/>
    <w:rsid w:val="005C0457"/>
    <w:rsid w:val="005C0485"/>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06"/>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D31"/>
    <w:rsid w:val="005E4D5C"/>
    <w:rsid w:val="005E4DE5"/>
    <w:rsid w:val="005E4DFC"/>
    <w:rsid w:val="005E4EA5"/>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F00C6"/>
    <w:rsid w:val="005F01F7"/>
    <w:rsid w:val="005F020F"/>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5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6CE"/>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DE"/>
    <w:rsid w:val="006739F9"/>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6D2"/>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D9"/>
    <w:rsid w:val="00684A0D"/>
    <w:rsid w:val="00684DAF"/>
    <w:rsid w:val="00684DCE"/>
    <w:rsid w:val="00684DF2"/>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3079"/>
    <w:rsid w:val="006A316F"/>
    <w:rsid w:val="006A3259"/>
    <w:rsid w:val="006A3290"/>
    <w:rsid w:val="006A331A"/>
    <w:rsid w:val="006A33F3"/>
    <w:rsid w:val="006A3485"/>
    <w:rsid w:val="006A3486"/>
    <w:rsid w:val="006A34A2"/>
    <w:rsid w:val="006A34BB"/>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A2"/>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DB"/>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6FC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85"/>
    <w:rsid w:val="006C2AC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B38"/>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0"/>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92E"/>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CA"/>
    <w:rsid w:val="006F3EEF"/>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C96"/>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962"/>
    <w:rsid w:val="00712A62"/>
    <w:rsid w:val="00712A93"/>
    <w:rsid w:val="00712D11"/>
    <w:rsid w:val="00712DD8"/>
    <w:rsid w:val="00712FA1"/>
    <w:rsid w:val="007130DA"/>
    <w:rsid w:val="0071317C"/>
    <w:rsid w:val="007131EC"/>
    <w:rsid w:val="00713271"/>
    <w:rsid w:val="00713366"/>
    <w:rsid w:val="0071337E"/>
    <w:rsid w:val="007133C0"/>
    <w:rsid w:val="00713434"/>
    <w:rsid w:val="0071347E"/>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63"/>
    <w:rsid w:val="007146E7"/>
    <w:rsid w:val="00714721"/>
    <w:rsid w:val="00714781"/>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0EF"/>
    <w:rsid w:val="00725170"/>
    <w:rsid w:val="007251C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F"/>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A9"/>
    <w:rsid w:val="007332DF"/>
    <w:rsid w:val="00733312"/>
    <w:rsid w:val="00733409"/>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359"/>
    <w:rsid w:val="0073444B"/>
    <w:rsid w:val="00734631"/>
    <w:rsid w:val="00734745"/>
    <w:rsid w:val="00734808"/>
    <w:rsid w:val="0073482D"/>
    <w:rsid w:val="00734864"/>
    <w:rsid w:val="00734889"/>
    <w:rsid w:val="0073495E"/>
    <w:rsid w:val="00734BA4"/>
    <w:rsid w:val="00734BC0"/>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B6"/>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76"/>
    <w:rsid w:val="00744186"/>
    <w:rsid w:val="007441BE"/>
    <w:rsid w:val="007441D1"/>
    <w:rsid w:val="0074430F"/>
    <w:rsid w:val="0074432D"/>
    <w:rsid w:val="00744363"/>
    <w:rsid w:val="0074436F"/>
    <w:rsid w:val="00744386"/>
    <w:rsid w:val="00744392"/>
    <w:rsid w:val="0074448A"/>
    <w:rsid w:val="007444D8"/>
    <w:rsid w:val="007446AB"/>
    <w:rsid w:val="007449ED"/>
    <w:rsid w:val="00744BD6"/>
    <w:rsid w:val="00744C07"/>
    <w:rsid w:val="007450EA"/>
    <w:rsid w:val="007450F9"/>
    <w:rsid w:val="00745140"/>
    <w:rsid w:val="007451FA"/>
    <w:rsid w:val="00745206"/>
    <w:rsid w:val="0074529A"/>
    <w:rsid w:val="00745311"/>
    <w:rsid w:val="00745328"/>
    <w:rsid w:val="0074532F"/>
    <w:rsid w:val="0074548C"/>
    <w:rsid w:val="007454CD"/>
    <w:rsid w:val="00745533"/>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2E"/>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63"/>
    <w:rsid w:val="007630C4"/>
    <w:rsid w:val="007630EC"/>
    <w:rsid w:val="00763111"/>
    <w:rsid w:val="00763119"/>
    <w:rsid w:val="0076319C"/>
    <w:rsid w:val="007631A7"/>
    <w:rsid w:val="007631C3"/>
    <w:rsid w:val="007631DA"/>
    <w:rsid w:val="0076324A"/>
    <w:rsid w:val="00763282"/>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AA"/>
    <w:rsid w:val="007647FF"/>
    <w:rsid w:val="0076482A"/>
    <w:rsid w:val="00764853"/>
    <w:rsid w:val="007648B3"/>
    <w:rsid w:val="00764965"/>
    <w:rsid w:val="007649D0"/>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294"/>
    <w:rsid w:val="0077030E"/>
    <w:rsid w:val="0077035D"/>
    <w:rsid w:val="007703B2"/>
    <w:rsid w:val="0077048D"/>
    <w:rsid w:val="0077051A"/>
    <w:rsid w:val="00770525"/>
    <w:rsid w:val="00770599"/>
    <w:rsid w:val="00770743"/>
    <w:rsid w:val="0077076A"/>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6AE"/>
    <w:rsid w:val="00771760"/>
    <w:rsid w:val="00771888"/>
    <w:rsid w:val="00771A6F"/>
    <w:rsid w:val="00771C0B"/>
    <w:rsid w:val="00771CCF"/>
    <w:rsid w:val="00771E03"/>
    <w:rsid w:val="00771E56"/>
    <w:rsid w:val="00771F3A"/>
    <w:rsid w:val="00771F45"/>
    <w:rsid w:val="00771FFB"/>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AC4"/>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B89"/>
    <w:rsid w:val="00787BCE"/>
    <w:rsid w:val="00787D10"/>
    <w:rsid w:val="00787E3E"/>
    <w:rsid w:val="00787E56"/>
    <w:rsid w:val="00787EBD"/>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416A"/>
    <w:rsid w:val="007941D5"/>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0F"/>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593"/>
    <w:rsid w:val="007B662C"/>
    <w:rsid w:val="007B6658"/>
    <w:rsid w:val="007B69DC"/>
    <w:rsid w:val="007B6A3B"/>
    <w:rsid w:val="007B6A4F"/>
    <w:rsid w:val="007B6A6C"/>
    <w:rsid w:val="007B6B20"/>
    <w:rsid w:val="007B6C31"/>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347"/>
    <w:rsid w:val="007D745E"/>
    <w:rsid w:val="007D7464"/>
    <w:rsid w:val="007D7486"/>
    <w:rsid w:val="007D7579"/>
    <w:rsid w:val="007D77B6"/>
    <w:rsid w:val="007D77DF"/>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DE"/>
    <w:rsid w:val="007E1E8D"/>
    <w:rsid w:val="007E1E97"/>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CC"/>
    <w:rsid w:val="007E7513"/>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76"/>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7A3"/>
    <w:rsid w:val="00802874"/>
    <w:rsid w:val="0080296D"/>
    <w:rsid w:val="00802971"/>
    <w:rsid w:val="00802A95"/>
    <w:rsid w:val="00802B01"/>
    <w:rsid w:val="00802BF0"/>
    <w:rsid w:val="00802D17"/>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B0"/>
    <w:rsid w:val="008040A5"/>
    <w:rsid w:val="008041B4"/>
    <w:rsid w:val="008043A0"/>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95"/>
    <w:rsid w:val="0080750C"/>
    <w:rsid w:val="0080751B"/>
    <w:rsid w:val="00807552"/>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A"/>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843"/>
    <w:rsid w:val="00811919"/>
    <w:rsid w:val="00811A9F"/>
    <w:rsid w:val="00811ADF"/>
    <w:rsid w:val="00811AF0"/>
    <w:rsid w:val="00811CC6"/>
    <w:rsid w:val="00811CFA"/>
    <w:rsid w:val="00811CFD"/>
    <w:rsid w:val="00811E4F"/>
    <w:rsid w:val="00811E75"/>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7C"/>
    <w:rsid w:val="00846AA9"/>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C1"/>
    <w:rsid w:val="00873DDB"/>
    <w:rsid w:val="00873EFF"/>
    <w:rsid w:val="00874045"/>
    <w:rsid w:val="00874048"/>
    <w:rsid w:val="00874123"/>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507"/>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69E"/>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547"/>
    <w:rsid w:val="008805BF"/>
    <w:rsid w:val="0088062B"/>
    <w:rsid w:val="00880684"/>
    <w:rsid w:val="008807BE"/>
    <w:rsid w:val="008807EB"/>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E4"/>
    <w:rsid w:val="008825F6"/>
    <w:rsid w:val="00882607"/>
    <w:rsid w:val="00882693"/>
    <w:rsid w:val="0088272A"/>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18A"/>
    <w:rsid w:val="00883242"/>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B3"/>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233"/>
    <w:rsid w:val="0089323B"/>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9C6"/>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CC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8E"/>
    <w:rsid w:val="008B3505"/>
    <w:rsid w:val="008B3572"/>
    <w:rsid w:val="008B35B0"/>
    <w:rsid w:val="008B3691"/>
    <w:rsid w:val="008B38FA"/>
    <w:rsid w:val="008B3902"/>
    <w:rsid w:val="008B390B"/>
    <w:rsid w:val="008B3931"/>
    <w:rsid w:val="008B39C4"/>
    <w:rsid w:val="008B3A28"/>
    <w:rsid w:val="008B3B34"/>
    <w:rsid w:val="008B3D83"/>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7EA"/>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5C6"/>
    <w:rsid w:val="008B7643"/>
    <w:rsid w:val="008B76C5"/>
    <w:rsid w:val="008B7791"/>
    <w:rsid w:val="008B77DF"/>
    <w:rsid w:val="008B79EA"/>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3BE"/>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0"/>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1E4"/>
    <w:rsid w:val="008D1377"/>
    <w:rsid w:val="008D13A0"/>
    <w:rsid w:val="008D13C7"/>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5F"/>
    <w:rsid w:val="008E3AA7"/>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D68"/>
    <w:rsid w:val="00900DF5"/>
    <w:rsid w:val="00900F0F"/>
    <w:rsid w:val="00900FF9"/>
    <w:rsid w:val="0090112E"/>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34"/>
    <w:rsid w:val="00931138"/>
    <w:rsid w:val="00931176"/>
    <w:rsid w:val="00931267"/>
    <w:rsid w:val="009312FE"/>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4D"/>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3E"/>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BFD"/>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5C"/>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666"/>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179"/>
    <w:rsid w:val="00961194"/>
    <w:rsid w:val="009611D6"/>
    <w:rsid w:val="0096120F"/>
    <w:rsid w:val="009612BD"/>
    <w:rsid w:val="0096138D"/>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ACF"/>
    <w:rsid w:val="00971B1D"/>
    <w:rsid w:val="00971B21"/>
    <w:rsid w:val="00971B82"/>
    <w:rsid w:val="00971BB5"/>
    <w:rsid w:val="00971D3E"/>
    <w:rsid w:val="00971DC5"/>
    <w:rsid w:val="00971DC6"/>
    <w:rsid w:val="00971E70"/>
    <w:rsid w:val="00971E87"/>
    <w:rsid w:val="00971EEE"/>
    <w:rsid w:val="00971F06"/>
    <w:rsid w:val="00971F95"/>
    <w:rsid w:val="00971FC1"/>
    <w:rsid w:val="00971FE7"/>
    <w:rsid w:val="00971FF6"/>
    <w:rsid w:val="00971FFE"/>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8C"/>
    <w:rsid w:val="009750B1"/>
    <w:rsid w:val="009750EE"/>
    <w:rsid w:val="009751F4"/>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6A"/>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208"/>
    <w:rsid w:val="009A622C"/>
    <w:rsid w:val="009A6309"/>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62"/>
    <w:rsid w:val="009A7BCC"/>
    <w:rsid w:val="009A7BFE"/>
    <w:rsid w:val="009A7C7E"/>
    <w:rsid w:val="009A7CC2"/>
    <w:rsid w:val="009A7DAE"/>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B0"/>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A4"/>
    <w:rsid w:val="009C60CA"/>
    <w:rsid w:val="009C611F"/>
    <w:rsid w:val="009C6133"/>
    <w:rsid w:val="009C620A"/>
    <w:rsid w:val="009C63F0"/>
    <w:rsid w:val="009C647A"/>
    <w:rsid w:val="009C657C"/>
    <w:rsid w:val="009C660B"/>
    <w:rsid w:val="009C661D"/>
    <w:rsid w:val="009C6649"/>
    <w:rsid w:val="009C679B"/>
    <w:rsid w:val="009C67C2"/>
    <w:rsid w:val="009C67CF"/>
    <w:rsid w:val="009C680B"/>
    <w:rsid w:val="009C6A61"/>
    <w:rsid w:val="009C6A83"/>
    <w:rsid w:val="009C6AAC"/>
    <w:rsid w:val="009C6AC7"/>
    <w:rsid w:val="009C6B72"/>
    <w:rsid w:val="009C6C35"/>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B2"/>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A1"/>
    <w:rsid w:val="00A036CC"/>
    <w:rsid w:val="00A03778"/>
    <w:rsid w:val="00A037EE"/>
    <w:rsid w:val="00A03885"/>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E6A"/>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45"/>
    <w:rsid w:val="00A066CD"/>
    <w:rsid w:val="00A06852"/>
    <w:rsid w:val="00A06994"/>
    <w:rsid w:val="00A069D3"/>
    <w:rsid w:val="00A06A12"/>
    <w:rsid w:val="00A06A38"/>
    <w:rsid w:val="00A06A7B"/>
    <w:rsid w:val="00A06AD3"/>
    <w:rsid w:val="00A06BE4"/>
    <w:rsid w:val="00A06C61"/>
    <w:rsid w:val="00A06CFA"/>
    <w:rsid w:val="00A06D3A"/>
    <w:rsid w:val="00A06D92"/>
    <w:rsid w:val="00A06E9D"/>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17CA5"/>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1"/>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8"/>
    <w:rsid w:val="00A2436C"/>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247"/>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E7B"/>
    <w:rsid w:val="00A51F04"/>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DD3"/>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D1"/>
    <w:rsid w:val="00A639BA"/>
    <w:rsid w:val="00A63A65"/>
    <w:rsid w:val="00A63AF9"/>
    <w:rsid w:val="00A63B3A"/>
    <w:rsid w:val="00A63C84"/>
    <w:rsid w:val="00A63D43"/>
    <w:rsid w:val="00A6417E"/>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507"/>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BE7"/>
    <w:rsid w:val="00A73BEA"/>
    <w:rsid w:val="00A73BFA"/>
    <w:rsid w:val="00A73C04"/>
    <w:rsid w:val="00A73C32"/>
    <w:rsid w:val="00A73CC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30D"/>
    <w:rsid w:val="00A914B6"/>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1A"/>
    <w:rsid w:val="00AA315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7"/>
    <w:rsid w:val="00AB7D98"/>
    <w:rsid w:val="00AB7DB2"/>
    <w:rsid w:val="00AB7F71"/>
    <w:rsid w:val="00AB7FCD"/>
    <w:rsid w:val="00AB7FF2"/>
    <w:rsid w:val="00AC0021"/>
    <w:rsid w:val="00AC014D"/>
    <w:rsid w:val="00AC017C"/>
    <w:rsid w:val="00AC0356"/>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289"/>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37"/>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A36"/>
    <w:rsid w:val="00AC7B00"/>
    <w:rsid w:val="00AC7B17"/>
    <w:rsid w:val="00AC7BDC"/>
    <w:rsid w:val="00AC7C8B"/>
    <w:rsid w:val="00AC7CF8"/>
    <w:rsid w:val="00AC7D85"/>
    <w:rsid w:val="00AC7DE2"/>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DB"/>
    <w:rsid w:val="00B237B9"/>
    <w:rsid w:val="00B237DB"/>
    <w:rsid w:val="00B237FA"/>
    <w:rsid w:val="00B2388D"/>
    <w:rsid w:val="00B2390E"/>
    <w:rsid w:val="00B2394C"/>
    <w:rsid w:val="00B2398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DE"/>
    <w:rsid w:val="00B27EFD"/>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FB"/>
    <w:rsid w:val="00B30857"/>
    <w:rsid w:val="00B3089E"/>
    <w:rsid w:val="00B309EE"/>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B66"/>
    <w:rsid w:val="00B42B8C"/>
    <w:rsid w:val="00B42CDC"/>
    <w:rsid w:val="00B42D8E"/>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0E"/>
    <w:rsid w:val="00B511B6"/>
    <w:rsid w:val="00B513A8"/>
    <w:rsid w:val="00B51426"/>
    <w:rsid w:val="00B5152A"/>
    <w:rsid w:val="00B51558"/>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A"/>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C1"/>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E"/>
    <w:rsid w:val="00B914D3"/>
    <w:rsid w:val="00B9157C"/>
    <w:rsid w:val="00B915A2"/>
    <w:rsid w:val="00B91654"/>
    <w:rsid w:val="00B916B2"/>
    <w:rsid w:val="00B917F5"/>
    <w:rsid w:val="00B917F6"/>
    <w:rsid w:val="00B91A7D"/>
    <w:rsid w:val="00B91B01"/>
    <w:rsid w:val="00B91B5C"/>
    <w:rsid w:val="00B91B61"/>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7C7"/>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8C0"/>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9F2"/>
    <w:rsid w:val="00BF6A92"/>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4F1E"/>
    <w:rsid w:val="00C05045"/>
    <w:rsid w:val="00C0506C"/>
    <w:rsid w:val="00C050C7"/>
    <w:rsid w:val="00C051A4"/>
    <w:rsid w:val="00C051B2"/>
    <w:rsid w:val="00C051D2"/>
    <w:rsid w:val="00C052CE"/>
    <w:rsid w:val="00C052F8"/>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45F"/>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78"/>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9B7"/>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96F"/>
    <w:rsid w:val="00C41973"/>
    <w:rsid w:val="00C419A4"/>
    <w:rsid w:val="00C41AA1"/>
    <w:rsid w:val="00C41CFB"/>
    <w:rsid w:val="00C41D72"/>
    <w:rsid w:val="00C41E6F"/>
    <w:rsid w:val="00C41F42"/>
    <w:rsid w:val="00C41F5F"/>
    <w:rsid w:val="00C41FAE"/>
    <w:rsid w:val="00C42051"/>
    <w:rsid w:val="00C422AD"/>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41"/>
    <w:rsid w:val="00C432E8"/>
    <w:rsid w:val="00C4334D"/>
    <w:rsid w:val="00C4337F"/>
    <w:rsid w:val="00C43422"/>
    <w:rsid w:val="00C434C1"/>
    <w:rsid w:val="00C4361A"/>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BD"/>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61"/>
    <w:rsid w:val="00C55BD8"/>
    <w:rsid w:val="00C55BDB"/>
    <w:rsid w:val="00C55C17"/>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2A"/>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CD"/>
    <w:rsid w:val="00C75E95"/>
    <w:rsid w:val="00C75EA1"/>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C34"/>
    <w:rsid w:val="00C82CE5"/>
    <w:rsid w:val="00C82D14"/>
    <w:rsid w:val="00C82D34"/>
    <w:rsid w:val="00C82DA8"/>
    <w:rsid w:val="00C82E05"/>
    <w:rsid w:val="00C82EAA"/>
    <w:rsid w:val="00C82EE2"/>
    <w:rsid w:val="00C82FB6"/>
    <w:rsid w:val="00C82FE8"/>
    <w:rsid w:val="00C83013"/>
    <w:rsid w:val="00C830BC"/>
    <w:rsid w:val="00C830EF"/>
    <w:rsid w:val="00C83186"/>
    <w:rsid w:val="00C831BB"/>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4A"/>
    <w:rsid w:val="00C94850"/>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1F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9B2"/>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4"/>
    <w:rsid w:val="00CB4876"/>
    <w:rsid w:val="00CB4907"/>
    <w:rsid w:val="00CB4A19"/>
    <w:rsid w:val="00CB4A31"/>
    <w:rsid w:val="00CB4AA1"/>
    <w:rsid w:val="00CB4B52"/>
    <w:rsid w:val="00CB4C66"/>
    <w:rsid w:val="00CB4D03"/>
    <w:rsid w:val="00CB4F0A"/>
    <w:rsid w:val="00CB4F2B"/>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32"/>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78"/>
    <w:rsid w:val="00CD5B9D"/>
    <w:rsid w:val="00CD5D15"/>
    <w:rsid w:val="00CD5D71"/>
    <w:rsid w:val="00CD5F1C"/>
    <w:rsid w:val="00CD5F4F"/>
    <w:rsid w:val="00CD6022"/>
    <w:rsid w:val="00CD6044"/>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4D4"/>
    <w:rsid w:val="00CF152C"/>
    <w:rsid w:val="00CF1552"/>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CA"/>
    <w:rsid w:val="00CF20EB"/>
    <w:rsid w:val="00CF211F"/>
    <w:rsid w:val="00CF22B4"/>
    <w:rsid w:val="00CF2390"/>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DF4"/>
    <w:rsid w:val="00CF4F01"/>
    <w:rsid w:val="00CF4FFC"/>
    <w:rsid w:val="00CF50BE"/>
    <w:rsid w:val="00CF50C3"/>
    <w:rsid w:val="00CF5208"/>
    <w:rsid w:val="00CF5313"/>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7E6"/>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28"/>
    <w:rsid w:val="00D01E66"/>
    <w:rsid w:val="00D01ED7"/>
    <w:rsid w:val="00D01F45"/>
    <w:rsid w:val="00D01F7C"/>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BE"/>
    <w:rsid w:val="00D10C8C"/>
    <w:rsid w:val="00D10E5C"/>
    <w:rsid w:val="00D10EC4"/>
    <w:rsid w:val="00D11061"/>
    <w:rsid w:val="00D11247"/>
    <w:rsid w:val="00D112B2"/>
    <w:rsid w:val="00D112E1"/>
    <w:rsid w:val="00D114B8"/>
    <w:rsid w:val="00D11699"/>
    <w:rsid w:val="00D11777"/>
    <w:rsid w:val="00D11784"/>
    <w:rsid w:val="00D117E9"/>
    <w:rsid w:val="00D11858"/>
    <w:rsid w:val="00D11877"/>
    <w:rsid w:val="00D118BE"/>
    <w:rsid w:val="00D11940"/>
    <w:rsid w:val="00D11A1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1F"/>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89A"/>
    <w:rsid w:val="00D3098B"/>
    <w:rsid w:val="00D30A1E"/>
    <w:rsid w:val="00D30A7C"/>
    <w:rsid w:val="00D30A93"/>
    <w:rsid w:val="00D30BCB"/>
    <w:rsid w:val="00D30D48"/>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CC3"/>
    <w:rsid w:val="00D32F4D"/>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94"/>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70"/>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D6"/>
    <w:rsid w:val="00D743EA"/>
    <w:rsid w:val="00D7440C"/>
    <w:rsid w:val="00D74556"/>
    <w:rsid w:val="00D745A0"/>
    <w:rsid w:val="00D74890"/>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5C"/>
    <w:rsid w:val="00D8297B"/>
    <w:rsid w:val="00D82A4B"/>
    <w:rsid w:val="00D82A5C"/>
    <w:rsid w:val="00D82A65"/>
    <w:rsid w:val="00D82B7E"/>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B0"/>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BE4"/>
    <w:rsid w:val="00DA4C36"/>
    <w:rsid w:val="00DA4C4A"/>
    <w:rsid w:val="00DA4C50"/>
    <w:rsid w:val="00DA4C61"/>
    <w:rsid w:val="00DA4D10"/>
    <w:rsid w:val="00DA4D23"/>
    <w:rsid w:val="00DA4F20"/>
    <w:rsid w:val="00DA4FD7"/>
    <w:rsid w:val="00DA5149"/>
    <w:rsid w:val="00DA51D5"/>
    <w:rsid w:val="00DA5234"/>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858"/>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359"/>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CEB"/>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F001D"/>
    <w:rsid w:val="00DF013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8C"/>
    <w:rsid w:val="00DF3C5E"/>
    <w:rsid w:val="00DF3D88"/>
    <w:rsid w:val="00DF3E0E"/>
    <w:rsid w:val="00DF3E90"/>
    <w:rsid w:val="00DF3ECF"/>
    <w:rsid w:val="00DF3EDD"/>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5B"/>
    <w:rsid w:val="00E039FF"/>
    <w:rsid w:val="00E03ADB"/>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D84"/>
    <w:rsid w:val="00E10E12"/>
    <w:rsid w:val="00E10E49"/>
    <w:rsid w:val="00E10EFB"/>
    <w:rsid w:val="00E10F34"/>
    <w:rsid w:val="00E10FAD"/>
    <w:rsid w:val="00E10FDD"/>
    <w:rsid w:val="00E11025"/>
    <w:rsid w:val="00E110B2"/>
    <w:rsid w:val="00E110DA"/>
    <w:rsid w:val="00E1121F"/>
    <w:rsid w:val="00E11327"/>
    <w:rsid w:val="00E1135E"/>
    <w:rsid w:val="00E1136E"/>
    <w:rsid w:val="00E113A6"/>
    <w:rsid w:val="00E113D0"/>
    <w:rsid w:val="00E1144C"/>
    <w:rsid w:val="00E114D9"/>
    <w:rsid w:val="00E115B5"/>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52"/>
    <w:rsid w:val="00E23D86"/>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F1"/>
    <w:rsid w:val="00E2758B"/>
    <w:rsid w:val="00E2763D"/>
    <w:rsid w:val="00E2764A"/>
    <w:rsid w:val="00E27672"/>
    <w:rsid w:val="00E276D6"/>
    <w:rsid w:val="00E27742"/>
    <w:rsid w:val="00E27959"/>
    <w:rsid w:val="00E2796D"/>
    <w:rsid w:val="00E27ACF"/>
    <w:rsid w:val="00E27B17"/>
    <w:rsid w:val="00E27CE9"/>
    <w:rsid w:val="00E27E40"/>
    <w:rsid w:val="00E27FA2"/>
    <w:rsid w:val="00E30067"/>
    <w:rsid w:val="00E3012B"/>
    <w:rsid w:val="00E3022C"/>
    <w:rsid w:val="00E30246"/>
    <w:rsid w:val="00E30287"/>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741"/>
    <w:rsid w:val="00E4782F"/>
    <w:rsid w:val="00E478F5"/>
    <w:rsid w:val="00E479B8"/>
    <w:rsid w:val="00E479E0"/>
    <w:rsid w:val="00E47A30"/>
    <w:rsid w:val="00E47A7E"/>
    <w:rsid w:val="00E47A85"/>
    <w:rsid w:val="00E47BD1"/>
    <w:rsid w:val="00E47C3E"/>
    <w:rsid w:val="00E47CA9"/>
    <w:rsid w:val="00E47F00"/>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10"/>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9F"/>
    <w:rsid w:val="00E540DD"/>
    <w:rsid w:val="00E541CA"/>
    <w:rsid w:val="00E54233"/>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6E0"/>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BB7"/>
    <w:rsid w:val="00E60DF9"/>
    <w:rsid w:val="00E60E79"/>
    <w:rsid w:val="00E60E86"/>
    <w:rsid w:val="00E60FD8"/>
    <w:rsid w:val="00E6105B"/>
    <w:rsid w:val="00E61173"/>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682"/>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BEF"/>
    <w:rsid w:val="00E64C13"/>
    <w:rsid w:val="00E64CF0"/>
    <w:rsid w:val="00E64D13"/>
    <w:rsid w:val="00E64D6B"/>
    <w:rsid w:val="00E64D94"/>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8AA"/>
    <w:rsid w:val="00E668FE"/>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3F6A"/>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97F5C"/>
    <w:rsid w:val="00EA0003"/>
    <w:rsid w:val="00EA00B7"/>
    <w:rsid w:val="00EA0103"/>
    <w:rsid w:val="00EA0209"/>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AE3"/>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2CA"/>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D8"/>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BF"/>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395"/>
    <w:rsid w:val="00F03488"/>
    <w:rsid w:val="00F0353D"/>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341"/>
    <w:rsid w:val="00F1343C"/>
    <w:rsid w:val="00F1355A"/>
    <w:rsid w:val="00F13564"/>
    <w:rsid w:val="00F135AF"/>
    <w:rsid w:val="00F13624"/>
    <w:rsid w:val="00F1363C"/>
    <w:rsid w:val="00F13914"/>
    <w:rsid w:val="00F13970"/>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05F"/>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98"/>
    <w:rsid w:val="00F336C7"/>
    <w:rsid w:val="00F33721"/>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15"/>
    <w:rsid w:val="00F373AB"/>
    <w:rsid w:val="00F37521"/>
    <w:rsid w:val="00F3753A"/>
    <w:rsid w:val="00F375B6"/>
    <w:rsid w:val="00F37612"/>
    <w:rsid w:val="00F37826"/>
    <w:rsid w:val="00F37867"/>
    <w:rsid w:val="00F3788A"/>
    <w:rsid w:val="00F378DC"/>
    <w:rsid w:val="00F378E9"/>
    <w:rsid w:val="00F3793C"/>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0C"/>
    <w:rsid w:val="00F401A0"/>
    <w:rsid w:val="00F402EC"/>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133"/>
    <w:rsid w:val="00F5117F"/>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E8"/>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DEB"/>
    <w:rsid w:val="00F54E02"/>
    <w:rsid w:val="00F551BA"/>
    <w:rsid w:val="00F5530C"/>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3B"/>
    <w:rsid w:val="00F74413"/>
    <w:rsid w:val="00F7445C"/>
    <w:rsid w:val="00F744C7"/>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647"/>
    <w:rsid w:val="00F826BE"/>
    <w:rsid w:val="00F827A6"/>
    <w:rsid w:val="00F82820"/>
    <w:rsid w:val="00F82A1C"/>
    <w:rsid w:val="00F82A9E"/>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80"/>
    <w:rsid w:val="00F86B85"/>
    <w:rsid w:val="00F86BE1"/>
    <w:rsid w:val="00F86BF7"/>
    <w:rsid w:val="00F86C43"/>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32"/>
    <w:rsid w:val="00FA4334"/>
    <w:rsid w:val="00FA4353"/>
    <w:rsid w:val="00FA4366"/>
    <w:rsid w:val="00FA43BF"/>
    <w:rsid w:val="00FA43C7"/>
    <w:rsid w:val="00FA43F2"/>
    <w:rsid w:val="00FA4405"/>
    <w:rsid w:val="00FA4413"/>
    <w:rsid w:val="00FA453F"/>
    <w:rsid w:val="00FA46C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1E5"/>
    <w:rsid w:val="00FC21F5"/>
    <w:rsid w:val="00FC220A"/>
    <w:rsid w:val="00FC22D8"/>
    <w:rsid w:val="00FC237D"/>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B12"/>
    <w:rsid w:val="00FD2C55"/>
    <w:rsid w:val="00FD2D9F"/>
    <w:rsid w:val="00FD2E3C"/>
    <w:rsid w:val="00FD2F74"/>
    <w:rsid w:val="00FD2FA9"/>
    <w:rsid w:val="00FD2FEB"/>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04E"/>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F6"/>
    <w:rsid w:val="00FF2784"/>
    <w:rsid w:val="00FF27A9"/>
    <w:rsid w:val="00FF27CD"/>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3EE"/>
    <w:rsid w:val="00FF648B"/>
    <w:rsid w:val="00FF6503"/>
    <w:rsid w:val="00FF653B"/>
    <w:rsid w:val="00FF65E1"/>
    <w:rsid w:val="00FF6811"/>
    <w:rsid w:val="00FF68A7"/>
    <w:rsid w:val="00FF68D6"/>
    <w:rsid w:val="00FF6937"/>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258C39B"/>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5">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uiPriority w:val="99"/>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d">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0">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1">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EEE7A0-006E-47B2-AF3B-0373053CD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7495</TotalTime>
  <Pages>1</Pages>
  <Words>55</Words>
  <Characters>320</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374</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se160381dpm se160381dpm</cp:lastModifiedBy>
  <cp:revision>109</cp:revision>
  <cp:lastPrinted>2009-02-06T05:36:00Z</cp:lastPrinted>
  <dcterms:created xsi:type="dcterms:W3CDTF">2023-09-07T12:38:00Z</dcterms:created>
  <dcterms:modified xsi:type="dcterms:W3CDTF">2023-10-09T14:56:00Z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