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Воляк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Юрій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Миколайович</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асистент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w:t>
      </w:r>
      <w:r w:rsidRPr="002E11D3">
        <w:rPr>
          <w:rFonts w:ascii="Times New Roman" w:eastAsia="Times New Roman" w:hAnsi="Times New Roman" w:cs="Times New Roman"/>
          <w:b/>
          <w:bCs/>
          <w:color w:val="000000"/>
          <w:kern w:val="0"/>
          <w:sz w:val="28"/>
          <w:szCs w:val="28"/>
          <w:lang w:val="uk-UA" w:eastAsia="uk-UA" w:bidi="uk-UA"/>
        </w:rPr>
        <w:t>&amp;shy;</w:t>
      </w:r>
      <w:r w:rsidRPr="002E11D3">
        <w:rPr>
          <w:rFonts w:ascii="Times New Roman" w:eastAsia="Times New Roman" w:hAnsi="Times New Roman" w:cs="Times New Roman" w:hint="eastAsia"/>
          <w:b/>
          <w:bCs/>
          <w:color w:val="000000"/>
          <w:kern w:val="0"/>
          <w:sz w:val="28"/>
          <w:szCs w:val="28"/>
          <w:lang w:val="uk-UA" w:eastAsia="uk-UA" w:bidi="uk-UA"/>
        </w:rPr>
        <w:t>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ДВНЗ</w:t>
      </w:r>
      <w:r w:rsidRPr="002E11D3">
        <w:rPr>
          <w:rFonts w:ascii="Times New Roman" w:eastAsia="Times New Roman" w:hAnsi="Times New Roman" w:cs="Times New Roman"/>
          <w:b/>
          <w:bCs/>
          <w:color w:val="000000"/>
          <w:kern w:val="0"/>
          <w:sz w:val="28"/>
          <w:szCs w:val="28"/>
          <w:lang w:val="uk-UA" w:eastAsia="uk-UA" w:bidi="uk-UA"/>
        </w:rPr>
        <w:t xml:space="preserve"> &amp;laquo;</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w:t>
      </w:r>
      <w:r w:rsidRPr="002E11D3">
        <w:rPr>
          <w:rFonts w:ascii="Times New Roman" w:eastAsia="Times New Roman" w:hAnsi="Times New Roman" w:cs="Times New Roman"/>
          <w:b/>
          <w:bCs/>
          <w:color w:val="000000"/>
          <w:kern w:val="0"/>
          <w:sz w:val="28"/>
          <w:szCs w:val="28"/>
          <w:lang w:val="uk-UA" w:eastAsia="uk-UA" w:bidi="uk-UA"/>
        </w:rPr>
        <w:t>&amp;shy;</w:t>
      </w:r>
      <w:r w:rsidRPr="002E11D3">
        <w:rPr>
          <w:rFonts w:ascii="Times New Roman" w:eastAsia="Times New Roman" w:hAnsi="Times New Roman" w:cs="Times New Roman" w:hint="eastAsia"/>
          <w:b/>
          <w:bCs/>
          <w:color w:val="000000"/>
          <w:kern w:val="0"/>
          <w:sz w:val="28"/>
          <w:szCs w:val="28"/>
          <w:lang w:val="uk-UA" w:eastAsia="uk-UA" w:bidi="uk-UA"/>
        </w:rPr>
        <w:t>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w:t>
      </w:r>
      <w:r w:rsidRPr="002E11D3">
        <w:rPr>
          <w:rFonts w:ascii="Times New Roman" w:eastAsia="Times New Roman" w:hAnsi="Times New Roman" w:cs="Times New Roman"/>
          <w:b/>
          <w:bCs/>
          <w:color w:val="000000"/>
          <w:kern w:val="0"/>
          <w:sz w:val="28"/>
          <w:szCs w:val="28"/>
          <w:lang w:val="uk-UA" w:eastAsia="uk-UA" w:bidi="uk-UA"/>
        </w:rPr>
        <w:t>&amp;raquo;: &amp;laquo;</w:t>
      </w:r>
      <w:r w:rsidRPr="002E11D3">
        <w:rPr>
          <w:rFonts w:ascii="Times New Roman" w:eastAsia="Times New Roman" w:hAnsi="Times New Roman" w:cs="Times New Roman" w:hint="eastAsia"/>
          <w:b/>
          <w:bCs/>
          <w:color w:val="000000"/>
          <w:kern w:val="0"/>
          <w:sz w:val="28"/>
          <w:szCs w:val="28"/>
          <w:lang w:val="uk-UA" w:eastAsia="uk-UA" w:bidi="uk-UA"/>
        </w:rPr>
        <w:t>Удосконалення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тлі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&amp;raquo; (14.01.22 - </w:t>
      </w:r>
      <w:r w:rsidRPr="002E11D3">
        <w:rPr>
          <w:rFonts w:ascii="Times New Roman" w:eastAsia="Times New Roman" w:hAnsi="Times New Roman" w:cs="Times New Roman" w:hint="eastAsia"/>
          <w:b/>
          <w:bCs/>
          <w:color w:val="000000"/>
          <w:kern w:val="0"/>
          <w:sz w:val="28"/>
          <w:szCs w:val="28"/>
          <w:lang w:val="uk-UA" w:eastAsia="uk-UA" w:bidi="uk-UA"/>
        </w:rPr>
        <w:t>стоматологія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Спецрада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w:t>
      </w:r>
      <w:r w:rsidRPr="002E11D3">
        <w:rPr>
          <w:rFonts w:ascii="Times New Roman" w:eastAsia="Times New Roman" w:hAnsi="Times New Roman" w:cs="Times New Roman"/>
          <w:b/>
          <w:bCs/>
          <w:color w:val="000000"/>
          <w:kern w:val="0"/>
          <w:sz w:val="28"/>
          <w:szCs w:val="28"/>
          <w:lang w:val="uk-UA" w:eastAsia="uk-UA" w:bidi="uk-UA"/>
        </w:rPr>
        <w:t xml:space="preserve"> 20.601.01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ДВНЗ</w:t>
      </w:r>
      <w:r w:rsidRPr="002E11D3">
        <w:rPr>
          <w:rFonts w:ascii="Times New Roman" w:eastAsia="Times New Roman" w:hAnsi="Times New Roman" w:cs="Times New Roman"/>
          <w:b/>
          <w:bCs/>
          <w:color w:val="000000"/>
          <w:kern w:val="0"/>
          <w:sz w:val="28"/>
          <w:szCs w:val="28"/>
          <w:lang w:val="uk-UA" w:eastAsia="uk-UA" w:bidi="uk-UA"/>
        </w:rPr>
        <w:t xml:space="preserve"> &amp;laquo;</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w:t>
      </w:r>
      <w:r w:rsidRPr="002E11D3">
        <w:rPr>
          <w:rFonts w:ascii="Times New Roman" w:eastAsia="Times New Roman" w:hAnsi="Times New Roman" w:cs="Times New Roman"/>
          <w:b/>
          <w:bCs/>
          <w:color w:val="000000"/>
          <w:kern w:val="0"/>
          <w:sz w:val="28"/>
          <w:szCs w:val="28"/>
          <w:lang w:val="uk-UA" w:eastAsia="uk-UA" w:bidi="uk-UA"/>
        </w:rPr>
        <w:t>&amp;raquo;</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МІНІСТЕРСТВО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ОХОРОНИ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ЗДОРОВ’Я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ДЕРЖАВНИЙ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ВИЩИЙ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НАВЧАЛЬНИЙ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ЗАКЛАД</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УНІВЕРСИТЕТ</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ДВНЗ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Кваліфікаційна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праця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правах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рукопису</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ВОЛЯК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ЮРІЙ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МИКОЛАЙОВИЧ</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Гриф</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Прим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w:t>
      </w:r>
      <w:r w:rsidRPr="002E11D3">
        <w:rPr>
          <w:rFonts w:ascii="Times New Roman" w:eastAsia="Times New Roman" w:hAnsi="Times New Roman" w:cs="Times New Roman"/>
          <w:b/>
          <w:bCs/>
          <w:color w:val="000000"/>
          <w:kern w:val="0"/>
          <w:sz w:val="28"/>
          <w:szCs w:val="28"/>
          <w:lang w:val="uk-UA" w:eastAsia="uk-UA" w:bidi="uk-UA"/>
        </w:rPr>
        <w:tab/>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УДК</w:t>
      </w:r>
      <w:r w:rsidRPr="002E11D3">
        <w:rPr>
          <w:rFonts w:ascii="Times New Roman" w:eastAsia="Times New Roman" w:hAnsi="Times New Roman" w:cs="Times New Roman"/>
          <w:b/>
          <w:bCs/>
          <w:color w:val="000000"/>
          <w:kern w:val="0"/>
          <w:sz w:val="28"/>
          <w:szCs w:val="28"/>
          <w:lang w:val="uk-UA" w:eastAsia="uk-UA" w:bidi="uk-UA"/>
        </w:rPr>
        <w:t xml:space="preserve"> 616.314-07+616.314.21</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УДОСКОНАЛЕННЯ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ТЛІ</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 xml:space="preserve">14.01.22 - </w:t>
      </w:r>
      <w:r w:rsidRPr="002E11D3">
        <w:rPr>
          <w:rFonts w:ascii="Times New Roman" w:eastAsia="Times New Roman" w:hAnsi="Times New Roman" w:cs="Times New Roman" w:hint="eastAsia"/>
          <w:b/>
          <w:bCs/>
          <w:color w:val="000000"/>
          <w:kern w:val="0"/>
          <w:sz w:val="28"/>
          <w:szCs w:val="28"/>
          <w:lang w:val="uk-UA" w:eastAsia="uk-UA" w:bidi="uk-UA"/>
        </w:rPr>
        <w:t>стоматологія</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Подається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здобуття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ступеня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кандидата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Дисертація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містить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власних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ідей</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текстів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посилання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відповідне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джерело</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ab/>
        <w:t xml:space="preserve"> </w:t>
      </w:r>
      <w:r w:rsidRPr="002E11D3">
        <w:rPr>
          <w:rFonts w:ascii="Times New Roman" w:eastAsia="Times New Roman" w:hAnsi="Times New Roman" w:cs="Times New Roman" w:hint="eastAsia"/>
          <w:b/>
          <w:bCs/>
          <w:color w:val="000000"/>
          <w:kern w:val="0"/>
          <w:sz w:val="28"/>
          <w:szCs w:val="28"/>
          <w:lang w:val="uk-UA" w:eastAsia="uk-UA" w:bidi="uk-UA"/>
        </w:rPr>
        <w:t>Ю</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ВОЛЯК</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Підпис</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Науковий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керівник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доктор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професор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Ожоган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Зіновій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Романович</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w:t>
      </w:r>
      <w:r w:rsidRPr="002E11D3">
        <w:rPr>
          <w:rFonts w:ascii="Times New Roman" w:eastAsia="Times New Roman" w:hAnsi="Times New Roman" w:cs="Times New Roman"/>
          <w:b/>
          <w:bCs/>
          <w:color w:val="000000"/>
          <w:kern w:val="0"/>
          <w:sz w:val="28"/>
          <w:szCs w:val="28"/>
          <w:lang w:val="uk-UA" w:eastAsia="uk-UA" w:bidi="uk-UA"/>
        </w:rPr>
        <w:t xml:space="preserve"> - 2019</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ЗМІСТ</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АНОТАЦІЯ</w:t>
      </w:r>
      <w:r w:rsidRPr="002E11D3">
        <w:rPr>
          <w:rFonts w:ascii="Times New Roman" w:eastAsia="Times New Roman" w:hAnsi="Times New Roman" w:cs="Times New Roman"/>
          <w:b/>
          <w:bCs/>
          <w:color w:val="000000"/>
          <w:kern w:val="0"/>
          <w:sz w:val="28"/>
          <w:szCs w:val="28"/>
          <w:lang w:val="uk-UA" w:eastAsia="uk-UA" w:bidi="uk-UA"/>
        </w:rPr>
        <w:tab/>
        <w:t>2</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СПИСОК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ПУБЛІКАЦІЙ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ЗДОБУВАЧА</w:t>
      </w:r>
      <w:r w:rsidRPr="002E11D3">
        <w:rPr>
          <w:rFonts w:ascii="Times New Roman" w:eastAsia="Times New Roman" w:hAnsi="Times New Roman" w:cs="Times New Roman"/>
          <w:b/>
          <w:bCs/>
          <w:color w:val="000000"/>
          <w:kern w:val="0"/>
          <w:sz w:val="28"/>
          <w:szCs w:val="28"/>
          <w:lang w:val="uk-UA" w:eastAsia="uk-UA" w:bidi="uk-UA"/>
        </w:rPr>
        <w:tab/>
        <w:t>14</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ВСТУП</w:t>
      </w:r>
      <w:r w:rsidRPr="002E11D3">
        <w:rPr>
          <w:rFonts w:ascii="Times New Roman" w:eastAsia="Times New Roman" w:hAnsi="Times New Roman" w:cs="Times New Roman"/>
          <w:b/>
          <w:bCs/>
          <w:color w:val="000000"/>
          <w:kern w:val="0"/>
          <w:sz w:val="28"/>
          <w:szCs w:val="28"/>
          <w:lang w:val="uk-UA" w:eastAsia="uk-UA" w:bidi="uk-UA"/>
        </w:rPr>
        <w:tab/>
        <w:t>18</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РОЗДІЛ</w:t>
      </w:r>
      <w:r w:rsidRPr="002E11D3">
        <w:rPr>
          <w:rFonts w:ascii="Times New Roman" w:eastAsia="Times New Roman" w:hAnsi="Times New Roman" w:cs="Times New Roman"/>
          <w:b/>
          <w:bCs/>
          <w:color w:val="000000"/>
          <w:kern w:val="0"/>
          <w:sz w:val="28"/>
          <w:szCs w:val="28"/>
          <w:lang w:val="uk-UA" w:eastAsia="uk-UA" w:bidi="uk-UA"/>
        </w:rPr>
        <w:t xml:space="preserve"> 1. </w:t>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ОСОБЛИВОСТІ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ПОЄДНАНИМИ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ab/>
        <w:t>26</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1.1.</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вплив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лицевого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черепа</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ab/>
        <w:t>26</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1.2.</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Особливості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будови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твердого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піднебіння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порожнини</w:t>
      </w:r>
      <w:r w:rsidRPr="002E11D3">
        <w:rPr>
          <w:rFonts w:ascii="Times New Roman" w:eastAsia="Times New Roman" w:hAnsi="Times New Roman" w:cs="Times New Roman"/>
          <w:b/>
          <w:bCs/>
          <w:color w:val="000000"/>
          <w:kern w:val="0"/>
          <w:sz w:val="28"/>
          <w:szCs w:val="28"/>
          <w:lang w:val="uk-UA" w:eastAsia="uk-UA" w:bidi="uk-UA"/>
        </w:rPr>
        <w:tab/>
        <w:t>36</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1.3.</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порушенням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ab/>
        <w:t>41</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1.4.</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ab/>
        <w:t>45</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РОЗДІЛ</w:t>
      </w:r>
      <w:r w:rsidRPr="002E11D3">
        <w:rPr>
          <w:rFonts w:ascii="Times New Roman" w:eastAsia="Times New Roman" w:hAnsi="Times New Roman" w:cs="Times New Roman"/>
          <w:b/>
          <w:bCs/>
          <w:color w:val="000000"/>
          <w:kern w:val="0"/>
          <w:sz w:val="28"/>
          <w:szCs w:val="28"/>
          <w:lang w:val="uk-UA" w:eastAsia="uk-UA" w:bidi="uk-UA"/>
        </w:rPr>
        <w:t xml:space="preserve"> 2. </w:t>
      </w:r>
      <w:r w:rsidRPr="002E11D3">
        <w:rPr>
          <w:rFonts w:ascii="Times New Roman" w:eastAsia="Times New Roman" w:hAnsi="Times New Roman" w:cs="Times New Roman" w:hint="eastAsia"/>
          <w:b/>
          <w:bCs/>
          <w:color w:val="000000"/>
          <w:kern w:val="0"/>
          <w:sz w:val="28"/>
          <w:szCs w:val="28"/>
          <w:lang w:val="uk-UA" w:eastAsia="uk-UA" w:bidi="uk-UA"/>
        </w:rPr>
        <w:t>МАТЕРІАЛИ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ab/>
        <w:t>52</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2.1.</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Загальна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характеристика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осіб</w:t>
      </w:r>
      <w:r w:rsidRPr="002E11D3">
        <w:rPr>
          <w:rFonts w:ascii="Times New Roman" w:eastAsia="Times New Roman" w:hAnsi="Times New Roman" w:cs="Times New Roman"/>
          <w:b/>
          <w:bCs/>
          <w:color w:val="000000"/>
          <w:kern w:val="0"/>
          <w:sz w:val="28"/>
          <w:szCs w:val="28"/>
          <w:lang w:val="uk-UA" w:eastAsia="uk-UA" w:bidi="uk-UA"/>
        </w:rPr>
        <w:tab/>
        <w:t>52</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2.2.</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Клінічні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додаткові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хворих</w:t>
      </w:r>
      <w:r w:rsidRPr="002E11D3">
        <w:rPr>
          <w:rFonts w:ascii="Times New Roman" w:eastAsia="Times New Roman" w:hAnsi="Times New Roman" w:cs="Times New Roman"/>
          <w:b/>
          <w:bCs/>
          <w:color w:val="000000"/>
          <w:kern w:val="0"/>
          <w:sz w:val="28"/>
          <w:szCs w:val="28"/>
          <w:lang w:val="uk-UA" w:eastAsia="uk-UA" w:bidi="uk-UA"/>
        </w:rPr>
        <w:tab/>
        <w:t>54</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2.3.</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Статистичні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ab/>
        <w:t>61</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РОЗДІЛ</w:t>
      </w:r>
      <w:r w:rsidRPr="002E11D3">
        <w:rPr>
          <w:rFonts w:ascii="Times New Roman" w:eastAsia="Times New Roman" w:hAnsi="Times New Roman" w:cs="Times New Roman"/>
          <w:b/>
          <w:bCs/>
          <w:color w:val="000000"/>
          <w:kern w:val="0"/>
          <w:sz w:val="28"/>
          <w:szCs w:val="28"/>
          <w:lang w:val="uk-UA" w:eastAsia="uk-UA" w:bidi="uk-UA"/>
        </w:rPr>
        <w:t xml:space="preserve"> 3. </w:t>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ЗВ’ЯЗОК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ab/>
        <w:t>62</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3.1.</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захворюваннями</w:t>
      </w:r>
      <w:r w:rsidRPr="002E11D3">
        <w:rPr>
          <w:rFonts w:ascii="Times New Roman" w:eastAsia="Times New Roman" w:hAnsi="Times New Roman" w:cs="Times New Roman"/>
          <w:b/>
          <w:bCs/>
          <w:color w:val="000000"/>
          <w:kern w:val="0"/>
          <w:sz w:val="28"/>
          <w:szCs w:val="28"/>
          <w:lang w:val="uk-UA" w:eastAsia="uk-UA" w:bidi="uk-UA"/>
        </w:rPr>
        <w:tab/>
        <w:t>62</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3.2.</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Структура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ab/>
        <w:t>64</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РОЗДІЛ</w:t>
      </w:r>
      <w:r w:rsidRPr="002E11D3">
        <w:rPr>
          <w:rFonts w:ascii="Times New Roman" w:eastAsia="Times New Roman" w:hAnsi="Times New Roman" w:cs="Times New Roman"/>
          <w:b/>
          <w:bCs/>
          <w:color w:val="000000"/>
          <w:kern w:val="0"/>
          <w:sz w:val="28"/>
          <w:szCs w:val="28"/>
          <w:lang w:val="uk-UA" w:eastAsia="uk-UA" w:bidi="uk-UA"/>
        </w:rPr>
        <w:t xml:space="preserve"> 4. </w:t>
      </w:r>
      <w:r w:rsidRPr="002E11D3">
        <w:rPr>
          <w:rFonts w:ascii="Times New Roman" w:eastAsia="Times New Roman" w:hAnsi="Times New Roman" w:cs="Times New Roman" w:hint="eastAsia"/>
          <w:b/>
          <w:bCs/>
          <w:color w:val="000000"/>
          <w:kern w:val="0"/>
          <w:sz w:val="28"/>
          <w:szCs w:val="28"/>
          <w:lang w:val="uk-UA" w:eastAsia="uk-UA" w:bidi="uk-UA"/>
        </w:rPr>
        <w:t>ЗАПРОПОНОВАНІ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ЕФЕКТИВНІСТЬ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ab/>
        <w:t>73</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4.1.</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Запропоновані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ab/>
        <w:t>73</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4.2.</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Запропонована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застосуванням</w:t>
      </w:r>
      <w:r w:rsidRPr="002E11D3">
        <w:rPr>
          <w:rFonts w:ascii="Times New Roman" w:eastAsia="Times New Roman" w:hAnsi="Times New Roman" w:cs="Times New Roman"/>
          <w:b/>
          <w:bCs/>
          <w:color w:val="000000"/>
          <w:kern w:val="0"/>
          <w:sz w:val="28"/>
          <w:szCs w:val="28"/>
          <w:lang w:val="uk-UA" w:eastAsia="uk-UA" w:bidi="uk-UA"/>
        </w:rPr>
        <w:t xml:space="preserve"> 3D </w:t>
      </w:r>
      <w:r w:rsidRPr="002E11D3">
        <w:rPr>
          <w:rFonts w:ascii="Times New Roman" w:eastAsia="Times New Roman" w:hAnsi="Times New Roman" w:cs="Times New Roman" w:hint="eastAsia"/>
          <w:b/>
          <w:bCs/>
          <w:color w:val="000000"/>
          <w:kern w:val="0"/>
          <w:sz w:val="28"/>
          <w:szCs w:val="28"/>
          <w:lang w:val="uk-UA" w:eastAsia="uk-UA" w:bidi="uk-UA"/>
        </w:rPr>
        <w:t>сканера</w:t>
      </w:r>
      <w:r w:rsidRPr="002E11D3">
        <w:rPr>
          <w:rFonts w:ascii="Times New Roman" w:eastAsia="Times New Roman" w:hAnsi="Times New Roman" w:cs="Times New Roman"/>
          <w:b/>
          <w:bCs/>
          <w:color w:val="000000"/>
          <w:kern w:val="0"/>
          <w:sz w:val="28"/>
          <w:szCs w:val="28"/>
          <w:lang w:val="uk-UA" w:eastAsia="uk-UA" w:bidi="uk-UA"/>
        </w:rPr>
        <w:tab/>
        <w:t>77</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4.3.</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Клінічна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оцінка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ab/>
        <w:t>84</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АНАЛІЗ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УЗАГАЛЬНЕННЯ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ab/>
        <w:t>129</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ВИСНОВКИ</w:t>
      </w:r>
      <w:r w:rsidRPr="002E11D3">
        <w:rPr>
          <w:rFonts w:ascii="Times New Roman" w:eastAsia="Times New Roman" w:hAnsi="Times New Roman" w:cs="Times New Roman"/>
          <w:b/>
          <w:bCs/>
          <w:color w:val="000000"/>
          <w:kern w:val="0"/>
          <w:sz w:val="28"/>
          <w:szCs w:val="28"/>
          <w:lang w:val="uk-UA" w:eastAsia="uk-UA" w:bidi="uk-UA"/>
        </w:rPr>
        <w:tab/>
        <w:t>143</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ПРАКТИЧНІ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РЕКОМЕНДАЦІЇ</w:t>
      </w:r>
      <w:r w:rsidRPr="002E11D3">
        <w:rPr>
          <w:rFonts w:ascii="Times New Roman" w:eastAsia="Times New Roman" w:hAnsi="Times New Roman" w:cs="Times New Roman"/>
          <w:b/>
          <w:bCs/>
          <w:color w:val="000000"/>
          <w:kern w:val="0"/>
          <w:sz w:val="28"/>
          <w:szCs w:val="28"/>
          <w:lang w:val="uk-UA" w:eastAsia="uk-UA" w:bidi="uk-UA"/>
        </w:rPr>
        <w:tab/>
        <w:t>145</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СПИСОК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ДЖЕРЕЛ</w:t>
      </w:r>
      <w:r w:rsidRPr="002E11D3">
        <w:rPr>
          <w:rFonts w:ascii="Times New Roman" w:eastAsia="Times New Roman" w:hAnsi="Times New Roman" w:cs="Times New Roman"/>
          <w:b/>
          <w:bCs/>
          <w:color w:val="000000"/>
          <w:kern w:val="0"/>
          <w:sz w:val="28"/>
          <w:szCs w:val="28"/>
          <w:lang w:val="uk-UA" w:eastAsia="uk-UA" w:bidi="uk-UA"/>
        </w:rPr>
        <w:tab/>
        <w:t>146</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ДОДАТКИ</w:t>
      </w:r>
      <w:r w:rsidRPr="002E11D3">
        <w:rPr>
          <w:rFonts w:ascii="Times New Roman" w:eastAsia="Times New Roman" w:hAnsi="Times New Roman" w:cs="Times New Roman"/>
          <w:b/>
          <w:bCs/>
          <w:color w:val="000000"/>
          <w:kern w:val="0"/>
          <w:sz w:val="28"/>
          <w:szCs w:val="28"/>
          <w:lang w:val="uk-UA" w:eastAsia="uk-UA" w:bidi="uk-UA"/>
        </w:rPr>
        <w:tab/>
        <w:t xml:space="preserve">168 </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ВСТУП</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Актуальність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підлітків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займають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одне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місць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серед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лицевої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ділянки</w:t>
      </w:r>
      <w:r w:rsidRPr="002E11D3">
        <w:rPr>
          <w:rFonts w:ascii="Times New Roman" w:eastAsia="Times New Roman" w:hAnsi="Times New Roman" w:cs="Times New Roman"/>
          <w:b/>
          <w:bCs/>
          <w:color w:val="000000"/>
          <w:kern w:val="0"/>
          <w:sz w:val="28"/>
          <w:szCs w:val="28"/>
          <w:lang w:val="uk-UA" w:eastAsia="uk-UA" w:bidi="uk-UA"/>
        </w:rPr>
        <w:t xml:space="preserve"> [2, 7, 13, 78]. </w:t>
      </w:r>
      <w:r w:rsidRPr="002E11D3">
        <w:rPr>
          <w:rFonts w:ascii="Times New Roman" w:eastAsia="Times New Roman" w:hAnsi="Times New Roman" w:cs="Times New Roman" w:hint="eastAsia"/>
          <w:b/>
          <w:bCs/>
          <w:color w:val="000000"/>
          <w:kern w:val="0"/>
          <w:sz w:val="28"/>
          <w:szCs w:val="28"/>
          <w:lang w:val="uk-UA" w:eastAsia="uk-UA" w:bidi="uk-UA"/>
        </w:rPr>
        <w:t>За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низки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частота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становить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середньому</w:t>
      </w:r>
      <w:r w:rsidRPr="002E11D3">
        <w:rPr>
          <w:rFonts w:ascii="Times New Roman" w:eastAsia="Times New Roman" w:hAnsi="Times New Roman" w:cs="Times New Roman"/>
          <w:b/>
          <w:bCs/>
          <w:color w:val="000000"/>
          <w:kern w:val="0"/>
          <w:sz w:val="28"/>
          <w:szCs w:val="28"/>
          <w:lang w:val="uk-UA" w:eastAsia="uk-UA" w:bidi="uk-UA"/>
        </w:rPr>
        <w:t xml:space="preserve"> 33,7 - 74,0 %, </w:t>
      </w:r>
      <w:r w:rsidRPr="002E11D3">
        <w:rPr>
          <w:rFonts w:ascii="Times New Roman" w:eastAsia="Times New Roman" w:hAnsi="Times New Roman" w:cs="Times New Roman" w:hint="eastAsia"/>
          <w:b/>
          <w:bCs/>
          <w:color w:val="000000"/>
          <w:kern w:val="0"/>
          <w:sz w:val="28"/>
          <w:szCs w:val="28"/>
          <w:lang w:val="uk-UA" w:eastAsia="uk-UA" w:bidi="uk-UA"/>
        </w:rPr>
        <w:t>які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проявляються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скупченістю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дефіциті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місця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характеризуються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зменшенням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лонгітудинальної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довжини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ряду</w:t>
      </w:r>
      <w:r w:rsidRPr="002E11D3">
        <w:rPr>
          <w:rFonts w:ascii="Times New Roman" w:eastAsia="Times New Roman" w:hAnsi="Times New Roman" w:cs="Times New Roman"/>
          <w:b/>
          <w:bCs/>
          <w:color w:val="000000"/>
          <w:kern w:val="0"/>
          <w:sz w:val="28"/>
          <w:szCs w:val="28"/>
          <w:lang w:val="uk-UA" w:eastAsia="uk-UA" w:bidi="uk-UA"/>
        </w:rPr>
        <w:t xml:space="preserve"> [24, 33, 47].</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останні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десятиліття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частота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виявлення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збільшується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потреба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лікувально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профілактичних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заходах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становить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змінному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прикусі</w:t>
      </w:r>
      <w:r w:rsidRPr="002E11D3">
        <w:rPr>
          <w:rFonts w:ascii="Times New Roman" w:eastAsia="Times New Roman" w:hAnsi="Times New Roman" w:cs="Times New Roman"/>
          <w:b/>
          <w:bCs/>
          <w:color w:val="000000"/>
          <w:kern w:val="0"/>
          <w:sz w:val="28"/>
          <w:szCs w:val="28"/>
          <w:lang w:val="uk-UA" w:eastAsia="uk-UA" w:bidi="uk-UA"/>
        </w:rPr>
        <w:t xml:space="preserve"> 36,9 %,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період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постійного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більше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ніж</w:t>
      </w:r>
      <w:r w:rsidRPr="002E11D3">
        <w:rPr>
          <w:rFonts w:ascii="Times New Roman" w:eastAsia="Times New Roman" w:hAnsi="Times New Roman" w:cs="Times New Roman"/>
          <w:b/>
          <w:bCs/>
          <w:color w:val="000000"/>
          <w:kern w:val="0"/>
          <w:sz w:val="28"/>
          <w:szCs w:val="28"/>
          <w:lang w:val="uk-UA" w:eastAsia="uk-UA" w:bidi="uk-UA"/>
        </w:rPr>
        <w:t xml:space="preserve"> 40 %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постійно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збільшується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віком</w:t>
      </w:r>
      <w:r w:rsidRPr="002E11D3">
        <w:rPr>
          <w:rFonts w:ascii="Times New Roman" w:eastAsia="Times New Roman" w:hAnsi="Times New Roman" w:cs="Times New Roman"/>
          <w:b/>
          <w:bCs/>
          <w:color w:val="000000"/>
          <w:kern w:val="0"/>
          <w:sz w:val="28"/>
          <w:szCs w:val="28"/>
          <w:lang w:val="uk-UA" w:eastAsia="uk-UA" w:bidi="uk-UA"/>
        </w:rPr>
        <w:t xml:space="preserve"> [52, 57, 103]. </w:t>
      </w:r>
      <w:r w:rsidRPr="002E11D3">
        <w:rPr>
          <w:rFonts w:ascii="Times New Roman" w:eastAsia="Times New Roman" w:hAnsi="Times New Roman" w:cs="Times New Roman" w:hint="eastAsia"/>
          <w:b/>
          <w:bCs/>
          <w:color w:val="000000"/>
          <w:kern w:val="0"/>
          <w:sz w:val="28"/>
          <w:szCs w:val="28"/>
          <w:lang w:val="uk-UA" w:eastAsia="uk-UA" w:bidi="uk-UA"/>
        </w:rPr>
        <w:t>При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супутніх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організму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зокрема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виявляються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60 %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90% </w:t>
      </w:r>
      <w:r w:rsidRPr="002E11D3">
        <w:rPr>
          <w:rFonts w:ascii="Times New Roman" w:eastAsia="Times New Roman" w:hAnsi="Times New Roman" w:cs="Times New Roman" w:hint="eastAsia"/>
          <w:b/>
          <w:bCs/>
          <w:color w:val="000000"/>
          <w:kern w:val="0"/>
          <w:sz w:val="28"/>
          <w:szCs w:val="28"/>
          <w:lang w:val="uk-UA" w:eastAsia="uk-UA" w:bidi="uk-UA"/>
        </w:rPr>
        <w:t>випадків</w:t>
      </w:r>
      <w:r w:rsidRPr="002E11D3">
        <w:rPr>
          <w:rFonts w:ascii="Times New Roman" w:eastAsia="Times New Roman" w:hAnsi="Times New Roman" w:cs="Times New Roman"/>
          <w:b/>
          <w:bCs/>
          <w:color w:val="000000"/>
          <w:kern w:val="0"/>
          <w:sz w:val="28"/>
          <w:szCs w:val="28"/>
          <w:lang w:val="uk-UA" w:eastAsia="uk-UA" w:bidi="uk-UA"/>
        </w:rPr>
        <w:t xml:space="preserve"> [52, 70, 83, 126]. </w:t>
      </w:r>
      <w:r w:rsidRPr="002E11D3">
        <w:rPr>
          <w:rFonts w:ascii="Times New Roman" w:eastAsia="Times New Roman" w:hAnsi="Times New Roman" w:cs="Times New Roman" w:hint="eastAsia"/>
          <w:b/>
          <w:bCs/>
          <w:color w:val="000000"/>
          <w:kern w:val="0"/>
          <w:sz w:val="28"/>
          <w:szCs w:val="28"/>
          <w:lang w:val="uk-UA" w:eastAsia="uk-UA" w:bidi="uk-UA"/>
        </w:rPr>
        <w:t>Серед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трансверзальній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площині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постійному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нижній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зустрічається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37,8 % </w:t>
      </w:r>
      <w:r w:rsidRPr="002E11D3">
        <w:rPr>
          <w:rFonts w:ascii="Times New Roman" w:eastAsia="Times New Roman" w:hAnsi="Times New Roman" w:cs="Times New Roman" w:hint="eastAsia"/>
          <w:b/>
          <w:bCs/>
          <w:color w:val="000000"/>
          <w:kern w:val="0"/>
          <w:sz w:val="28"/>
          <w:szCs w:val="28"/>
          <w:lang w:val="uk-UA" w:eastAsia="uk-UA" w:bidi="uk-UA"/>
        </w:rPr>
        <w:t>випадків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щелепі</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57 % </w:t>
      </w:r>
      <w:r w:rsidRPr="002E11D3">
        <w:rPr>
          <w:rFonts w:ascii="Times New Roman" w:eastAsia="Times New Roman" w:hAnsi="Times New Roman" w:cs="Times New Roman" w:hint="eastAsia"/>
          <w:b/>
          <w:bCs/>
          <w:color w:val="000000"/>
          <w:kern w:val="0"/>
          <w:sz w:val="28"/>
          <w:szCs w:val="28"/>
          <w:lang w:val="uk-UA" w:eastAsia="uk-UA" w:bidi="uk-UA"/>
        </w:rPr>
        <w:t>випадків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числа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82 - 85 %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поєднується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дистальним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або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медіальним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глибоким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різцевим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перекриттям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відкритим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деформаціями</w:t>
      </w:r>
      <w:r w:rsidRPr="002E11D3">
        <w:rPr>
          <w:rFonts w:ascii="Times New Roman" w:eastAsia="Times New Roman" w:hAnsi="Times New Roman" w:cs="Times New Roman"/>
          <w:b/>
          <w:bCs/>
          <w:color w:val="000000"/>
          <w:kern w:val="0"/>
          <w:sz w:val="28"/>
          <w:szCs w:val="28"/>
          <w:lang w:val="uk-UA" w:eastAsia="uk-UA" w:bidi="uk-UA"/>
        </w:rPr>
        <w:t xml:space="preserve"> [65, 79, 109, 129]. </w:t>
      </w:r>
      <w:r w:rsidRPr="002E11D3">
        <w:rPr>
          <w:rFonts w:ascii="Times New Roman" w:eastAsia="Times New Roman" w:hAnsi="Times New Roman" w:cs="Times New Roman" w:hint="eastAsia"/>
          <w:b/>
          <w:bCs/>
          <w:color w:val="000000"/>
          <w:kern w:val="0"/>
          <w:sz w:val="28"/>
          <w:szCs w:val="28"/>
          <w:lang w:val="uk-UA" w:eastAsia="uk-UA" w:bidi="uk-UA"/>
        </w:rPr>
        <w:t>Аномалії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процесі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закінчення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росту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призводять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обличчя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деформацією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лицевого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скелету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морфофункціональні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співвідношення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погіршують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координацію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нервово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язового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апарату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зменшують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витривалість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язів</w:t>
      </w:r>
      <w:r w:rsidRPr="002E11D3">
        <w:rPr>
          <w:rFonts w:ascii="Times New Roman" w:eastAsia="Times New Roman" w:hAnsi="Times New Roman" w:cs="Times New Roman"/>
          <w:b/>
          <w:bCs/>
          <w:color w:val="000000"/>
          <w:kern w:val="0"/>
          <w:sz w:val="28"/>
          <w:szCs w:val="28"/>
          <w:lang w:val="uk-UA" w:eastAsia="uk-UA" w:bidi="uk-UA"/>
        </w:rPr>
        <w:t xml:space="preserve"> [1, 89, 138].</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літературі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відзначено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велику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різноманітність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варіантів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зустрічаються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практиці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Чинники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призводять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поділяються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ендогенні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екзогенні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також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вроджені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набуті</w:t>
      </w:r>
      <w:r w:rsidRPr="002E11D3">
        <w:rPr>
          <w:rFonts w:ascii="Times New Roman" w:eastAsia="Times New Roman" w:hAnsi="Times New Roman" w:cs="Times New Roman"/>
          <w:b/>
          <w:bCs/>
          <w:color w:val="000000"/>
          <w:kern w:val="0"/>
          <w:sz w:val="28"/>
          <w:szCs w:val="28"/>
          <w:lang w:val="uk-UA" w:eastAsia="uk-UA" w:bidi="uk-UA"/>
        </w:rPr>
        <w:t xml:space="preserve"> [78, 146, 166]. </w:t>
      </w:r>
      <w:r w:rsidRPr="002E11D3">
        <w:rPr>
          <w:rFonts w:ascii="Times New Roman" w:eastAsia="Times New Roman" w:hAnsi="Times New Roman" w:cs="Times New Roman" w:hint="eastAsia"/>
          <w:b/>
          <w:bCs/>
          <w:color w:val="000000"/>
          <w:kern w:val="0"/>
          <w:sz w:val="28"/>
          <w:szCs w:val="28"/>
          <w:lang w:val="uk-UA" w:eastAsia="uk-UA" w:bidi="uk-UA"/>
        </w:rPr>
        <w:t>Етіопатогенетичні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механізми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необхідно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розглядати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починаючи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внутрішньоутробного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періоду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коли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чинників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призводить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виникнення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морфофункціональних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змін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системі</w:t>
      </w:r>
      <w:r w:rsidRPr="002E11D3">
        <w:rPr>
          <w:rFonts w:ascii="Times New Roman" w:eastAsia="Times New Roman" w:hAnsi="Times New Roman" w:cs="Times New Roman"/>
          <w:b/>
          <w:bCs/>
          <w:color w:val="000000"/>
          <w:kern w:val="0"/>
          <w:sz w:val="28"/>
          <w:szCs w:val="28"/>
          <w:lang w:val="uk-UA" w:eastAsia="uk-UA" w:bidi="uk-UA"/>
        </w:rPr>
        <w:t xml:space="preserve"> [76, 82, 144]. </w:t>
      </w:r>
      <w:r w:rsidRPr="002E11D3">
        <w:rPr>
          <w:rFonts w:ascii="Times New Roman" w:eastAsia="Times New Roman" w:hAnsi="Times New Roman" w:cs="Times New Roman" w:hint="eastAsia"/>
          <w:b/>
          <w:bCs/>
          <w:color w:val="000000"/>
          <w:kern w:val="0"/>
          <w:sz w:val="28"/>
          <w:szCs w:val="28"/>
          <w:lang w:val="uk-UA" w:eastAsia="uk-UA" w:bidi="uk-UA"/>
        </w:rPr>
        <w:t>Спадковість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також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відіграє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важливу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роль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оскільки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батьків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передаються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особливості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будови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лицевого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скелета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якотканинний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профіль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обличчя</w:t>
      </w:r>
      <w:r w:rsidRPr="002E11D3">
        <w:rPr>
          <w:rFonts w:ascii="Times New Roman" w:eastAsia="Times New Roman" w:hAnsi="Times New Roman" w:cs="Times New Roman"/>
          <w:b/>
          <w:bCs/>
          <w:color w:val="000000"/>
          <w:kern w:val="0"/>
          <w:sz w:val="28"/>
          <w:szCs w:val="28"/>
          <w:lang w:val="uk-UA" w:eastAsia="uk-UA" w:bidi="uk-UA"/>
        </w:rPr>
        <w:t xml:space="preserve"> [45, 89, 169]. </w:t>
      </w:r>
      <w:r w:rsidRPr="002E11D3">
        <w:rPr>
          <w:rFonts w:ascii="Times New Roman" w:eastAsia="Times New Roman" w:hAnsi="Times New Roman" w:cs="Times New Roman" w:hint="eastAsia"/>
          <w:b/>
          <w:bCs/>
          <w:color w:val="000000"/>
          <w:kern w:val="0"/>
          <w:sz w:val="28"/>
          <w:szCs w:val="28"/>
          <w:lang w:val="uk-UA" w:eastAsia="uk-UA" w:bidi="uk-UA"/>
        </w:rPr>
        <w:t>Однак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частка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спадкових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невелика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приблизно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становить</w:t>
      </w:r>
      <w:r w:rsidRPr="002E11D3">
        <w:rPr>
          <w:rFonts w:ascii="Times New Roman" w:eastAsia="Times New Roman" w:hAnsi="Times New Roman" w:cs="Times New Roman"/>
          <w:b/>
          <w:bCs/>
          <w:color w:val="000000"/>
          <w:kern w:val="0"/>
          <w:sz w:val="28"/>
          <w:szCs w:val="28"/>
          <w:lang w:val="uk-UA" w:eastAsia="uk-UA" w:bidi="uk-UA"/>
        </w:rPr>
        <w:t xml:space="preserve"> 14 %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загального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числа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матерів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мали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токсикоз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вагітності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серцево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судинної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народжуються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недоношені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спостерігаються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40 % </w:t>
      </w:r>
      <w:r w:rsidRPr="002E11D3">
        <w:rPr>
          <w:rFonts w:ascii="Times New Roman" w:eastAsia="Times New Roman" w:hAnsi="Times New Roman" w:cs="Times New Roman" w:hint="eastAsia"/>
          <w:b/>
          <w:bCs/>
          <w:color w:val="000000"/>
          <w:kern w:val="0"/>
          <w:sz w:val="28"/>
          <w:szCs w:val="28"/>
          <w:lang w:val="uk-UA" w:eastAsia="uk-UA" w:bidi="uk-UA"/>
        </w:rPr>
        <w:t>випадків</w:t>
      </w:r>
      <w:r w:rsidRPr="002E11D3">
        <w:rPr>
          <w:rFonts w:ascii="Times New Roman" w:eastAsia="Times New Roman" w:hAnsi="Times New Roman" w:cs="Times New Roman"/>
          <w:b/>
          <w:bCs/>
          <w:color w:val="000000"/>
          <w:kern w:val="0"/>
          <w:sz w:val="28"/>
          <w:szCs w:val="28"/>
          <w:lang w:val="uk-UA" w:eastAsia="uk-UA" w:bidi="uk-UA"/>
        </w:rPr>
        <w:t xml:space="preserve"> [13, 87,101, 130]. </w:t>
      </w:r>
      <w:r w:rsidRPr="002E11D3">
        <w:rPr>
          <w:rFonts w:ascii="Times New Roman" w:eastAsia="Times New Roman" w:hAnsi="Times New Roman" w:cs="Times New Roman" w:hint="eastAsia"/>
          <w:b/>
          <w:bCs/>
          <w:color w:val="000000"/>
          <w:kern w:val="0"/>
          <w:sz w:val="28"/>
          <w:szCs w:val="28"/>
          <w:lang w:val="uk-UA" w:eastAsia="uk-UA" w:bidi="uk-UA"/>
        </w:rPr>
        <w:t>Тому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необхідно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враховувати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вплив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декількох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чинників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зовнішнього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середовища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призводять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різноманітних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відхилень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[92, 117, 185].</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Причиною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також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фізіологічної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рівноваги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язів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лицевої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ділянки</w:t>
      </w:r>
      <w:r w:rsidRPr="002E11D3">
        <w:rPr>
          <w:rFonts w:ascii="Times New Roman" w:eastAsia="Times New Roman" w:hAnsi="Times New Roman" w:cs="Times New Roman"/>
          <w:b/>
          <w:bCs/>
          <w:color w:val="000000"/>
          <w:kern w:val="0"/>
          <w:sz w:val="28"/>
          <w:szCs w:val="28"/>
          <w:lang w:val="uk-UA" w:eastAsia="uk-UA" w:bidi="uk-UA"/>
        </w:rPr>
        <w:t xml:space="preserve"> [7, 8]. </w:t>
      </w:r>
      <w:r w:rsidRPr="002E11D3">
        <w:rPr>
          <w:rFonts w:ascii="Times New Roman" w:eastAsia="Times New Roman" w:hAnsi="Times New Roman" w:cs="Times New Roman" w:hint="eastAsia"/>
          <w:b/>
          <w:bCs/>
          <w:color w:val="000000"/>
          <w:kern w:val="0"/>
          <w:sz w:val="28"/>
          <w:szCs w:val="28"/>
          <w:lang w:val="uk-UA" w:eastAsia="uk-UA" w:bidi="uk-UA"/>
        </w:rPr>
        <w:t>Штучне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вигодовування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збільшує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оклюзії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вдвічі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або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втричі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частіше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ніж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природним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вигодовуванням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Необхідно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відзначити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наявність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одного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або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декількох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факторів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посилюючи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цим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наявну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патологію</w:t>
      </w:r>
      <w:r w:rsidRPr="002E11D3">
        <w:rPr>
          <w:rFonts w:ascii="Times New Roman" w:eastAsia="Times New Roman" w:hAnsi="Times New Roman" w:cs="Times New Roman"/>
          <w:b/>
          <w:bCs/>
          <w:color w:val="000000"/>
          <w:kern w:val="0"/>
          <w:sz w:val="28"/>
          <w:szCs w:val="28"/>
          <w:lang w:val="uk-UA" w:eastAsia="uk-UA" w:bidi="uk-UA"/>
        </w:rPr>
        <w:t xml:space="preserve"> [196].</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Одним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найважливіших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етіологічних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чинників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функції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наслідок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виникнення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ротового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[14].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найчастіше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саме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викривлення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перегородки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гіпертрофія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раковин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глоткових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піднебінних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мигдаликів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аденоїдні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розростання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інші</w:t>
      </w:r>
      <w:r w:rsidRPr="002E11D3">
        <w:rPr>
          <w:rFonts w:ascii="Times New Roman" w:eastAsia="Times New Roman" w:hAnsi="Times New Roman" w:cs="Times New Roman"/>
          <w:b/>
          <w:bCs/>
          <w:color w:val="000000"/>
          <w:kern w:val="0"/>
          <w:sz w:val="28"/>
          <w:szCs w:val="28"/>
          <w:lang w:val="uk-UA" w:eastAsia="uk-UA" w:bidi="uk-UA"/>
        </w:rPr>
        <w:t xml:space="preserve"> [15, 22]. </w:t>
      </w:r>
      <w:r w:rsidRPr="002E11D3">
        <w:rPr>
          <w:rFonts w:ascii="Times New Roman" w:eastAsia="Times New Roman" w:hAnsi="Times New Roman" w:cs="Times New Roman" w:hint="eastAsia"/>
          <w:b/>
          <w:bCs/>
          <w:color w:val="000000"/>
          <w:kern w:val="0"/>
          <w:sz w:val="28"/>
          <w:szCs w:val="28"/>
          <w:lang w:val="uk-UA" w:eastAsia="uk-UA" w:bidi="uk-UA"/>
        </w:rPr>
        <w:t>Одні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вважають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утруднення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причиною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виникнення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інші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навпаки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вважають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сприяє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[16, 33, 187]. </w:t>
      </w:r>
      <w:r w:rsidRPr="002E11D3">
        <w:rPr>
          <w:rFonts w:ascii="Times New Roman" w:eastAsia="Times New Roman" w:hAnsi="Times New Roman" w:cs="Times New Roman" w:hint="eastAsia"/>
          <w:b/>
          <w:bCs/>
          <w:color w:val="000000"/>
          <w:kern w:val="0"/>
          <w:sz w:val="28"/>
          <w:szCs w:val="28"/>
          <w:lang w:val="uk-UA" w:eastAsia="uk-UA" w:bidi="uk-UA"/>
        </w:rPr>
        <w:t>Достатньо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часто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поряд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прохідності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наявні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хронічні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бронхолегеневі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бронхіальна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астма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хронічний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бронхіт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хронічні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бронхопневмонії</w:t>
      </w:r>
      <w:r w:rsidRPr="002E11D3">
        <w:rPr>
          <w:rFonts w:ascii="Times New Roman" w:eastAsia="Times New Roman" w:hAnsi="Times New Roman" w:cs="Times New Roman"/>
          <w:b/>
          <w:bCs/>
          <w:color w:val="000000"/>
          <w:kern w:val="0"/>
          <w:sz w:val="28"/>
          <w:szCs w:val="28"/>
          <w:lang w:val="uk-UA" w:eastAsia="uk-UA" w:bidi="uk-UA"/>
        </w:rPr>
        <w:t xml:space="preserve"> [30, 40, 101].</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думку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низки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головний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розпізнавання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складних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процесів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складання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програм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антропометрії</w:t>
      </w:r>
      <w:r w:rsidRPr="002E11D3">
        <w:rPr>
          <w:rFonts w:ascii="Times New Roman" w:eastAsia="Times New Roman" w:hAnsi="Times New Roman" w:cs="Times New Roman"/>
          <w:b/>
          <w:bCs/>
          <w:color w:val="000000"/>
          <w:kern w:val="0"/>
          <w:sz w:val="28"/>
          <w:szCs w:val="28"/>
          <w:lang w:val="uk-UA" w:eastAsia="uk-UA" w:bidi="uk-UA"/>
        </w:rPr>
        <w:t xml:space="preserve"> [72, 77, 102].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період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постійного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прикусу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визначення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ступеня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використовують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індекс</w:t>
      </w:r>
      <w:r w:rsidRPr="002E11D3">
        <w:rPr>
          <w:rFonts w:ascii="Times New Roman" w:eastAsia="Times New Roman" w:hAnsi="Times New Roman" w:cs="Times New Roman"/>
          <w:b/>
          <w:bCs/>
          <w:color w:val="000000"/>
          <w:kern w:val="0"/>
          <w:sz w:val="28"/>
          <w:szCs w:val="28"/>
          <w:lang w:val="uk-UA" w:eastAsia="uk-UA" w:bidi="uk-UA"/>
        </w:rPr>
        <w:t xml:space="preserve"> Little.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оцінці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стану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апікального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базису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найбільшого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поширення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набули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Pont, Korkhaus, </w:t>
      </w:r>
      <w:r w:rsidRPr="002E11D3">
        <w:rPr>
          <w:rFonts w:ascii="Times New Roman" w:eastAsia="Times New Roman" w:hAnsi="Times New Roman" w:cs="Times New Roman" w:hint="eastAsia"/>
          <w:b/>
          <w:bCs/>
          <w:color w:val="000000"/>
          <w:kern w:val="0"/>
          <w:sz w:val="28"/>
          <w:szCs w:val="28"/>
          <w:lang w:val="uk-UA" w:eastAsia="uk-UA" w:bidi="uk-UA"/>
        </w:rPr>
        <w:t>Долгополової</w:t>
      </w:r>
      <w:r w:rsidRPr="002E11D3">
        <w:rPr>
          <w:rFonts w:ascii="Times New Roman" w:eastAsia="Times New Roman" w:hAnsi="Times New Roman" w:cs="Times New Roman"/>
          <w:b/>
          <w:bCs/>
          <w:color w:val="000000"/>
          <w:kern w:val="0"/>
          <w:sz w:val="28"/>
          <w:szCs w:val="28"/>
          <w:lang w:val="uk-UA" w:eastAsia="uk-UA" w:bidi="uk-UA"/>
        </w:rPr>
        <w:t xml:space="preserve">, Gerlach, </w:t>
      </w:r>
      <w:r w:rsidRPr="002E11D3">
        <w:rPr>
          <w:rFonts w:ascii="Times New Roman" w:eastAsia="Times New Roman" w:hAnsi="Times New Roman" w:cs="Times New Roman" w:hint="eastAsia"/>
          <w:b/>
          <w:bCs/>
          <w:color w:val="000000"/>
          <w:kern w:val="0"/>
          <w:sz w:val="28"/>
          <w:szCs w:val="28"/>
          <w:lang w:val="uk-UA" w:eastAsia="uk-UA" w:bidi="uk-UA"/>
        </w:rPr>
        <w:t>засновані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певному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взаємозв</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язку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величин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лінійних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параметрів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апікального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базису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дуги</w:t>
      </w:r>
      <w:r w:rsidRPr="002E11D3">
        <w:rPr>
          <w:rFonts w:ascii="Times New Roman" w:eastAsia="Times New Roman" w:hAnsi="Times New Roman" w:cs="Times New Roman"/>
          <w:b/>
          <w:bCs/>
          <w:color w:val="000000"/>
          <w:kern w:val="0"/>
          <w:sz w:val="28"/>
          <w:szCs w:val="28"/>
          <w:lang w:val="uk-UA" w:eastAsia="uk-UA" w:bidi="uk-UA"/>
        </w:rPr>
        <w:t xml:space="preserve"> [100, 104]. </w:t>
      </w:r>
      <w:r w:rsidRPr="002E11D3">
        <w:rPr>
          <w:rFonts w:ascii="Times New Roman" w:eastAsia="Times New Roman" w:hAnsi="Times New Roman" w:cs="Times New Roman" w:hint="eastAsia"/>
          <w:b/>
          <w:bCs/>
          <w:color w:val="000000"/>
          <w:kern w:val="0"/>
          <w:sz w:val="28"/>
          <w:szCs w:val="28"/>
          <w:lang w:val="uk-UA" w:eastAsia="uk-UA" w:bidi="uk-UA"/>
        </w:rPr>
        <w:t>Крім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антропометрії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одиними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рентгенологічний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зокрема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ортопантомографія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ОПТГ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бічна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телерентгенографія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ТРГ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уявлення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кількість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розташування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зачатків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дозволяють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оцінити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простір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прорізалися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також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вивчити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число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коронок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величину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кути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їхнього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нахилу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уточнити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краніо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гнато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профілометричні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розміри</w:t>
      </w:r>
      <w:r w:rsidRPr="002E11D3">
        <w:rPr>
          <w:rFonts w:ascii="Times New Roman" w:eastAsia="Times New Roman" w:hAnsi="Times New Roman" w:cs="Times New Roman"/>
          <w:b/>
          <w:bCs/>
          <w:color w:val="000000"/>
          <w:kern w:val="0"/>
          <w:sz w:val="28"/>
          <w:szCs w:val="28"/>
          <w:lang w:val="uk-UA" w:eastAsia="uk-UA" w:bidi="uk-UA"/>
        </w:rPr>
        <w:t xml:space="preserve"> [21]. </w:t>
      </w:r>
      <w:r w:rsidRPr="002E11D3">
        <w:rPr>
          <w:rFonts w:ascii="Times New Roman" w:eastAsia="Times New Roman" w:hAnsi="Times New Roman" w:cs="Times New Roman" w:hint="eastAsia"/>
          <w:b/>
          <w:bCs/>
          <w:color w:val="000000"/>
          <w:kern w:val="0"/>
          <w:sz w:val="28"/>
          <w:szCs w:val="28"/>
          <w:lang w:val="uk-UA" w:eastAsia="uk-UA" w:bidi="uk-UA"/>
        </w:rPr>
        <w:t>Такий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аналіз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допомагає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визначити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показання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протипоказання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вибору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способу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поширених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відносяться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також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графічний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Хаулея</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Гербера</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Гербста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відтворення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зображення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нормальної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індивідуальної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будують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діаграму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залежності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коронок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верхніх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передніх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[25, 196]. </w:t>
      </w:r>
      <w:r w:rsidRPr="002E11D3">
        <w:rPr>
          <w:rFonts w:ascii="Times New Roman" w:eastAsia="Times New Roman" w:hAnsi="Times New Roman" w:cs="Times New Roman" w:hint="eastAsia"/>
          <w:b/>
          <w:bCs/>
          <w:color w:val="000000"/>
          <w:kern w:val="0"/>
          <w:sz w:val="28"/>
          <w:szCs w:val="28"/>
          <w:lang w:val="uk-UA" w:eastAsia="uk-UA" w:bidi="uk-UA"/>
        </w:rPr>
        <w:t>Стрімкий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цифрової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числі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ютерних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виготовлення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конструкцій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дозволяє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використовувати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сучасні</w:t>
      </w:r>
      <w:r w:rsidRPr="002E11D3">
        <w:rPr>
          <w:rFonts w:ascii="Times New Roman" w:eastAsia="Times New Roman" w:hAnsi="Times New Roman" w:cs="Times New Roman"/>
          <w:b/>
          <w:bCs/>
          <w:color w:val="000000"/>
          <w:kern w:val="0"/>
          <w:sz w:val="28"/>
          <w:szCs w:val="28"/>
          <w:lang w:val="uk-UA" w:eastAsia="uk-UA" w:bidi="uk-UA"/>
        </w:rPr>
        <w:t xml:space="preserve"> BD-</w:t>
      </w:r>
      <w:r w:rsidRPr="002E11D3">
        <w:rPr>
          <w:rFonts w:ascii="Times New Roman" w:eastAsia="Times New Roman" w:hAnsi="Times New Roman" w:cs="Times New Roman" w:hint="eastAsia"/>
          <w:b/>
          <w:bCs/>
          <w:color w:val="000000"/>
          <w:kern w:val="0"/>
          <w:sz w:val="28"/>
          <w:szCs w:val="28"/>
          <w:lang w:val="uk-UA" w:eastAsia="uk-UA" w:bidi="uk-UA"/>
        </w:rPr>
        <w:t>технології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діагностиці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подальшому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[202, 203].</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Таким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чином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тривале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внаслідок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впливає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тільки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але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нижньої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супроводжується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зв’язку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цим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вивчення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поширеності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поєднаною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зокрема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вибору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ефективного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хірургічного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актуальним</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Мета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підвищити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ефективність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тлі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шляхом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застосування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оперативних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використанням</w:t>
      </w:r>
      <w:r w:rsidRPr="002E11D3">
        <w:rPr>
          <w:rFonts w:ascii="Times New Roman" w:eastAsia="Times New Roman" w:hAnsi="Times New Roman" w:cs="Times New Roman"/>
          <w:b/>
          <w:bCs/>
          <w:color w:val="000000"/>
          <w:kern w:val="0"/>
          <w:sz w:val="28"/>
          <w:szCs w:val="28"/>
          <w:lang w:val="uk-UA" w:eastAsia="uk-UA" w:bidi="uk-UA"/>
        </w:rPr>
        <w:t xml:space="preserve"> 3D </w:t>
      </w:r>
      <w:r w:rsidRPr="002E11D3">
        <w:rPr>
          <w:rFonts w:ascii="Times New Roman" w:eastAsia="Times New Roman" w:hAnsi="Times New Roman" w:cs="Times New Roman" w:hint="eastAsia"/>
          <w:b/>
          <w:bCs/>
          <w:color w:val="000000"/>
          <w:kern w:val="0"/>
          <w:sz w:val="28"/>
          <w:szCs w:val="28"/>
          <w:lang w:val="uk-UA" w:eastAsia="uk-UA" w:bidi="uk-UA"/>
        </w:rPr>
        <w:t>технологій</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Завдання</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1.</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Вивчити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язок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груп</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2.</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Вивчити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взаємозв’язок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між</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перегородки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деформацій</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3.</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Розробити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деформаціями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4.</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Клінічно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обгрунтувати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оцінити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Об’єкт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динаміка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зміни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біометричних</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показників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розмірів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Предмет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клінічне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обґрунтування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оцінка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ефективності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загальноклінічні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суб’єктивне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об’єктивне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антропометричні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біометричні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ширина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ділянці</w:t>
      </w:r>
      <w:r w:rsidRPr="002E11D3">
        <w:rPr>
          <w:rFonts w:ascii="Times New Roman" w:eastAsia="Times New Roman" w:hAnsi="Times New Roman" w:cs="Times New Roman"/>
          <w:b/>
          <w:bCs/>
          <w:color w:val="000000"/>
          <w:kern w:val="0"/>
          <w:sz w:val="28"/>
          <w:szCs w:val="28"/>
          <w:lang w:val="uk-UA" w:eastAsia="uk-UA" w:bidi="uk-UA"/>
        </w:rPr>
        <w:t xml:space="preserve"> 4 |4, 6 | 6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ширина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глибина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склепіння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піднебіння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рентгенографія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прицільна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ортопантомографія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телерентгенографія</w:t>
      </w:r>
      <w:r w:rsidRPr="002E11D3">
        <w:rPr>
          <w:rFonts w:ascii="Times New Roman" w:eastAsia="Times New Roman" w:hAnsi="Times New Roman" w:cs="Times New Roman"/>
          <w:b/>
          <w:bCs/>
          <w:color w:val="000000"/>
          <w:kern w:val="0"/>
          <w:sz w:val="28"/>
          <w:szCs w:val="28"/>
          <w:lang w:val="uk-UA" w:eastAsia="uk-UA" w:bidi="uk-UA"/>
        </w:rPr>
        <w:t xml:space="preserve">), 3D </w:t>
      </w:r>
      <w:r w:rsidRPr="002E11D3">
        <w:rPr>
          <w:rFonts w:ascii="Times New Roman" w:eastAsia="Times New Roman" w:hAnsi="Times New Roman" w:cs="Times New Roman" w:hint="eastAsia"/>
          <w:b/>
          <w:bCs/>
          <w:color w:val="000000"/>
          <w:kern w:val="0"/>
          <w:sz w:val="28"/>
          <w:szCs w:val="28"/>
          <w:lang w:val="uk-UA" w:eastAsia="uk-UA" w:bidi="uk-UA"/>
        </w:rPr>
        <w:t>сканер</w:t>
      </w:r>
      <w:r w:rsidRPr="002E11D3">
        <w:rPr>
          <w:rFonts w:ascii="Times New Roman" w:eastAsia="Times New Roman" w:hAnsi="Times New Roman" w:cs="Times New Roman"/>
          <w:b/>
          <w:bCs/>
          <w:color w:val="000000"/>
          <w:kern w:val="0"/>
          <w:sz w:val="28"/>
          <w:szCs w:val="28"/>
          <w:lang w:val="uk-UA" w:eastAsia="uk-UA" w:bidi="uk-UA"/>
        </w:rPr>
        <w:t xml:space="preserve"> 3 Shape, </w:t>
      </w:r>
      <w:r w:rsidRPr="002E11D3">
        <w:rPr>
          <w:rFonts w:ascii="Times New Roman" w:eastAsia="Times New Roman" w:hAnsi="Times New Roman" w:cs="Times New Roman" w:hint="eastAsia"/>
          <w:b/>
          <w:bCs/>
          <w:color w:val="000000"/>
          <w:kern w:val="0"/>
          <w:sz w:val="28"/>
          <w:szCs w:val="28"/>
          <w:lang w:val="uk-UA" w:eastAsia="uk-UA" w:bidi="uk-UA"/>
        </w:rPr>
        <w:t>статистичні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Наукова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новизна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одержаних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Вивчено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поширеність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різних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груп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поєднання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порушеннями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Запропоновано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застосуванням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хірургічних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дозволяє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усунути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причину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досягти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позитивних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віддалених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обґрунтовано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спосіб</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викривленням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перегородки</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Отримано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застосуванні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відбувається</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достовірне</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покращення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індексів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ширини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верхньої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ділянці</w:t>
      </w:r>
      <w:r w:rsidRPr="002E11D3">
        <w:rPr>
          <w:rFonts w:ascii="Times New Roman" w:eastAsia="Times New Roman" w:hAnsi="Times New Roman" w:cs="Times New Roman"/>
          <w:b/>
          <w:bCs/>
          <w:color w:val="000000"/>
          <w:kern w:val="0"/>
          <w:sz w:val="28"/>
          <w:szCs w:val="28"/>
          <w:lang w:val="uk-UA" w:eastAsia="uk-UA" w:bidi="uk-UA"/>
        </w:rPr>
        <w:t xml:space="preserve"> 4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4, 6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6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ширини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глибини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склепіння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піднебіння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через</w:t>
      </w:r>
      <w:r w:rsidRPr="002E11D3">
        <w:rPr>
          <w:rFonts w:ascii="Times New Roman" w:eastAsia="Times New Roman" w:hAnsi="Times New Roman" w:cs="Times New Roman"/>
          <w:b/>
          <w:bCs/>
          <w:color w:val="000000"/>
          <w:kern w:val="0"/>
          <w:sz w:val="28"/>
          <w:szCs w:val="28"/>
          <w:lang w:val="uk-UA" w:eastAsia="uk-UA" w:bidi="uk-UA"/>
        </w:rPr>
        <w:t xml:space="preserve"> 2 </w:t>
      </w:r>
      <w:r w:rsidRPr="002E11D3">
        <w:rPr>
          <w:rFonts w:ascii="Times New Roman" w:eastAsia="Times New Roman" w:hAnsi="Times New Roman" w:cs="Times New Roman" w:hint="eastAsia"/>
          <w:b/>
          <w:bCs/>
          <w:color w:val="000000"/>
          <w:kern w:val="0"/>
          <w:sz w:val="28"/>
          <w:szCs w:val="28"/>
          <w:lang w:val="uk-UA" w:eastAsia="uk-UA" w:bidi="uk-UA"/>
        </w:rPr>
        <w:t>місяці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фіксації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апарату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відразу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зняття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через</w:t>
      </w:r>
      <w:r w:rsidRPr="002E11D3">
        <w:rPr>
          <w:rFonts w:ascii="Times New Roman" w:eastAsia="Times New Roman" w:hAnsi="Times New Roman" w:cs="Times New Roman"/>
          <w:b/>
          <w:bCs/>
          <w:color w:val="000000"/>
          <w:kern w:val="0"/>
          <w:sz w:val="28"/>
          <w:szCs w:val="28"/>
          <w:lang w:val="uk-UA" w:eastAsia="uk-UA" w:bidi="uk-UA"/>
        </w:rPr>
        <w:t xml:space="preserve"> 6 </w:t>
      </w:r>
      <w:r w:rsidRPr="002E11D3">
        <w:rPr>
          <w:rFonts w:ascii="Times New Roman" w:eastAsia="Times New Roman" w:hAnsi="Times New Roman" w:cs="Times New Roman" w:hint="eastAsia"/>
          <w:b/>
          <w:bCs/>
          <w:color w:val="000000"/>
          <w:kern w:val="0"/>
          <w:sz w:val="28"/>
          <w:szCs w:val="28"/>
          <w:lang w:val="uk-UA" w:eastAsia="uk-UA" w:bidi="uk-UA"/>
        </w:rPr>
        <w:t>місяців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зняття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апарату</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біометричних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показників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рентгенологічних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застосування</w:t>
      </w:r>
      <w:r w:rsidRPr="002E11D3">
        <w:rPr>
          <w:rFonts w:ascii="Times New Roman" w:eastAsia="Times New Roman" w:hAnsi="Times New Roman" w:cs="Times New Roman"/>
          <w:b/>
          <w:bCs/>
          <w:color w:val="000000"/>
          <w:kern w:val="0"/>
          <w:sz w:val="28"/>
          <w:szCs w:val="28"/>
          <w:lang w:val="uk-UA" w:eastAsia="uk-UA" w:bidi="uk-UA"/>
        </w:rPr>
        <w:t xml:space="preserve"> 3D </w:t>
      </w:r>
      <w:r w:rsidRPr="002E11D3">
        <w:rPr>
          <w:rFonts w:ascii="Times New Roman" w:eastAsia="Times New Roman" w:hAnsi="Times New Roman" w:cs="Times New Roman" w:hint="eastAsia"/>
          <w:b/>
          <w:bCs/>
          <w:color w:val="000000"/>
          <w:kern w:val="0"/>
          <w:sz w:val="28"/>
          <w:szCs w:val="28"/>
          <w:lang w:val="uk-UA" w:eastAsia="uk-UA" w:bidi="uk-UA"/>
        </w:rPr>
        <w:t>сканера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доведено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переваги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необхідність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комплексного</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лікування</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захворювань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дозволяє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скоротити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терміни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досягти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кращих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віддалені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терміни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запобігти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виникненню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ускладнень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пов’язаних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рецидивами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патології</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Практичне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значення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одержаних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спосіб</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планування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полягає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антропометричні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час</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патологію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обстеження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включають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збір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анамнезу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зовнішній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огляд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обличчя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його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симетрію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пропорційність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вираженість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губних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підборідкових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складок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ступінь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відкривання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тип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цьому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додатково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діагностують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патологію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саме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проводять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передню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задню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риноскопії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ендоскопічне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порожнини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носоглотки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Особливою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ознакою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способу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функціональних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проб</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які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полягають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виявленні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ротового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типу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дихання</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Запропоновано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хірургічний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зубощелепними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аномаліями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захворюваннями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ЛОР</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b/>
          <w:bCs/>
          <w:color w:val="000000"/>
          <w:kern w:val="0"/>
          <w:sz w:val="28"/>
          <w:szCs w:val="28"/>
          <w:lang w:val="uk-UA" w:eastAsia="uk-UA" w:bidi="uk-UA"/>
        </w:rPr>
        <w:t xml:space="preserve">3D </w:t>
      </w:r>
      <w:r w:rsidRPr="002E11D3">
        <w:rPr>
          <w:rFonts w:ascii="Times New Roman" w:eastAsia="Times New Roman" w:hAnsi="Times New Roman" w:cs="Times New Roman" w:hint="eastAsia"/>
          <w:b/>
          <w:bCs/>
          <w:color w:val="000000"/>
          <w:kern w:val="0"/>
          <w:sz w:val="28"/>
          <w:szCs w:val="28"/>
          <w:lang w:val="uk-UA" w:eastAsia="uk-UA" w:bidi="uk-UA"/>
        </w:rPr>
        <w:t>аналіз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запропонована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їхнього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вимірювання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низку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переваг</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традиційними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методами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саме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висока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точність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вимірювання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ситуації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зменшення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кількості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гіпсових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можливість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створення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архіву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легкість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пошуку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потрібної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довговічність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зберігання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краща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візуалізація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Спосіб</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планування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звуженням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рядів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включає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визначення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симптомів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їхніми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клінічними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ознаками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порівняння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ознаками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порівняння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ознак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ознаками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норми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здійснюють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клінічної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ситуації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використанням</w:t>
      </w:r>
      <w:r w:rsidRPr="002E11D3">
        <w:rPr>
          <w:rFonts w:ascii="Times New Roman" w:eastAsia="Times New Roman" w:hAnsi="Times New Roman" w:cs="Times New Roman"/>
          <w:b/>
          <w:bCs/>
          <w:color w:val="000000"/>
          <w:kern w:val="0"/>
          <w:sz w:val="28"/>
          <w:szCs w:val="28"/>
          <w:lang w:val="uk-UA" w:eastAsia="uk-UA" w:bidi="uk-UA"/>
        </w:rPr>
        <w:t xml:space="preserve"> BD-</w:t>
      </w:r>
      <w:r w:rsidRPr="002E11D3">
        <w:rPr>
          <w:rFonts w:ascii="Times New Roman" w:eastAsia="Times New Roman" w:hAnsi="Times New Roman" w:cs="Times New Roman" w:hint="eastAsia"/>
          <w:b/>
          <w:bCs/>
          <w:color w:val="000000"/>
          <w:kern w:val="0"/>
          <w:sz w:val="28"/>
          <w:szCs w:val="28"/>
          <w:lang w:val="uk-UA" w:eastAsia="uk-UA" w:bidi="uk-UA"/>
        </w:rPr>
        <w:t>технологій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обробкою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аналізу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антропометричних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параметрів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тривимірного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сканування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гіпсових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послідовності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включає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зняття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відбитків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відливання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сканування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виготовлення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віртуальних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об</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єднання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віртуальних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ютерною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томографією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лицевої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ділянки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комплексного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аналізу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віртуальному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артикуляторі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побудови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адаптивної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оклюзії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відтворення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індивідуальних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рухів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пацієнта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можливістю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відтворення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протрузії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ретрузії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латеротрузії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візуалізацію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щонайменше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двох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урахуванням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переміщення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шляхом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складання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плану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повне</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моделювання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рахунок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інструментів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для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сегментації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переміщення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обмеження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переміщення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видалення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ротації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зубів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збереження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запланованого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Патент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корисну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w:t>
      </w:r>
      <w:r w:rsidRPr="002E11D3">
        <w:rPr>
          <w:rFonts w:ascii="Times New Roman" w:eastAsia="Times New Roman" w:hAnsi="Times New Roman" w:cs="Times New Roman"/>
          <w:b/>
          <w:bCs/>
          <w:color w:val="000000"/>
          <w:kern w:val="0"/>
          <w:sz w:val="28"/>
          <w:szCs w:val="28"/>
          <w:lang w:val="uk-UA" w:eastAsia="uk-UA" w:bidi="uk-UA"/>
        </w:rPr>
        <w:t xml:space="preserve"> 109181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10.08. 2017, </w:t>
      </w:r>
      <w:r w:rsidRPr="002E11D3">
        <w:rPr>
          <w:rFonts w:ascii="Times New Roman" w:eastAsia="Times New Roman" w:hAnsi="Times New Roman" w:cs="Times New Roman" w:hint="eastAsia"/>
          <w:b/>
          <w:bCs/>
          <w:color w:val="000000"/>
          <w:kern w:val="0"/>
          <w:sz w:val="28"/>
          <w:szCs w:val="28"/>
          <w:lang w:val="uk-UA" w:eastAsia="uk-UA" w:bidi="uk-UA"/>
        </w:rPr>
        <w:t>Патент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корисну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w:t>
      </w:r>
      <w:r w:rsidRPr="002E11D3">
        <w:rPr>
          <w:rFonts w:ascii="Times New Roman" w:eastAsia="Times New Roman" w:hAnsi="Times New Roman" w:cs="Times New Roman"/>
          <w:b/>
          <w:bCs/>
          <w:color w:val="000000"/>
          <w:kern w:val="0"/>
          <w:sz w:val="28"/>
          <w:szCs w:val="28"/>
          <w:lang w:val="uk-UA" w:eastAsia="uk-UA" w:bidi="uk-UA"/>
        </w:rPr>
        <w:t xml:space="preserve">122312 </w:t>
      </w:r>
      <w:r w:rsidRPr="002E11D3">
        <w:rPr>
          <w:rFonts w:ascii="Times New Roman" w:eastAsia="Times New Roman" w:hAnsi="Times New Roman" w:cs="Times New Roman" w:hint="eastAsia"/>
          <w:b/>
          <w:bCs/>
          <w:color w:val="000000"/>
          <w:kern w:val="0"/>
          <w:sz w:val="28"/>
          <w:szCs w:val="28"/>
          <w:lang w:val="uk-UA" w:eastAsia="uk-UA" w:bidi="uk-UA"/>
        </w:rPr>
        <w:t>від</w:t>
      </w:r>
      <w:r w:rsidRPr="002E11D3">
        <w:rPr>
          <w:rFonts w:ascii="Times New Roman" w:eastAsia="Times New Roman" w:hAnsi="Times New Roman" w:cs="Times New Roman"/>
          <w:b/>
          <w:bCs/>
          <w:color w:val="000000"/>
          <w:kern w:val="0"/>
          <w:sz w:val="28"/>
          <w:szCs w:val="28"/>
          <w:lang w:val="uk-UA" w:eastAsia="uk-UA" w:bidi="uk-UA"/>
        </w:rPr>
        <w:t xml:space="preserve"> 26.12.2017).</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Впровадження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дисертаційного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впроваджені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процес</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ДВНЗ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11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Львівського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Галицького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25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післядипломної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освіти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Шупика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17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відділу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«Інститут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лицевої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хірургії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НАМН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24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Харківської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післядипломної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освіти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17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дитячої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«Дніпропетровська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16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Результати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дисертаційного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впроваджено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навчальний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процес</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ДВНЗ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11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НМАПО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імені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Шупика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17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ортодонтії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ХМАПО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17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імплантологією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Української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 </w:t>
      </w:r>
      <w:r w:rsidRPr="002E11D3">
        <w:rPr>
          <w:rFonts w:ascii="Times New Roman" w:eastAsia="Times New Roman" w:hAnsi="Times New Roman" w:cs="Times New Roman" w:hint="eastAsia"/>
          <w:b/>
          <w:bCs/>
          <w:color w:val="000000"/>
          <w:kern w:val="0"/>
          <w:sz w:val="28"/>
          <w:szCs w:val="28"/>
          <w:lang w:val="uk-UA" w:eastAsia="uk-UA" w:bidi="uk-UA"/>
        </w:rPr>
        <w:t>березня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відділенні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«Інститут</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щелепно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лицевої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хірургії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НАМН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24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ортопедичної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25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Львівського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національного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університету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Данила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Галицького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25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w:t>
      </w:r>
      <w:r w:rsidRPr="002E11D3">
        <w:rPr>
          <w:rFonts w:ascii="Times New Roman" w:eastAsia="Times New Roman" w:hAnsi="Times New Roman" w:cs="Times New Roman"/>
          <w:b/>
          <w:bCs/>
          <w:color w:val="000000"/>
          <w:kern w:val="0"/>
          <w:sz w:val="28"/>
          <w:szCs w:val="28"/>
          <w:lang w:val="uk-UA" w:eastAsia="uk-UA" w:bidi="uk-UA"/>
        </w:rPr>
        <w:tab/>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кафедрі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дитячої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ДЗ</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«Дніпропетровська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затв</w:t>
      </w:r>
      <w:r w:rsidRPr="002E11D3">
        <w:rPr>
          <w:rFonts w:ascii="Times New Roman" w:eastAsia="Times New Roman" w:hAnsi="Times New Roman" w:cs="Times New Roman"/>
          <w:b/>
          <w:bCs/>
          <w:color w:val="000000"/>
          <w:kern w:val="0"/>
          <w:sz w:val="28"/>
          <w:szCs w:val="28"/>
          <w:lang w:val="uk-UA" w:eastAsia="uk-UA" w:bidi="uk-UA"/>
        </w:rPr>
        <w:t xml:space="preserve">. 16 </w:t>
      </w:r>
      <w:r w:rsidRPr="002E11D3">
        <w:rPr>
          <w:rFonts w:ascii="Times New Roman" w:eastAsia="Times New Roman" w:hAnsi="Times New Roman" w:cs="Times New Roman" w:hint="eastAsia"/>
          <w:b/>
          <w:bCs/>
          <w:color w:val="000000"/>
          <w:kern w:val="0"/>
          <w:sz w:val="28"/>
          <w:szCs w:val="28"/>
          <w:lang w:val="uk-UA" w:eastAsia="uk-UA" w:bidi="uk-UA"/>
        </w:rPr>
        <w:t>січня</w:t>
      </w:r>
      <w:r w:rsidRPr="002E11D3">
        <w:rPr>
          <w:rFonts w:ascii="Times New Roman" w:eastAsia="Times New Roman" w:hAnsi="Times New Roman" w:cs="Times New Roman"/>
          <w:b/>
          <w:bCs/>
          <w:color w:val="000000"/>
          <w:kern w:val="0"/>
          <w:sz w:val="28"/>
          <w:szCs w:val="28"/>
          <w:lang w:val="uk-UA" w:eastAsia="uk-UA" w:bidi="uk-UA"/>
        </w:rPr>
        <w:t xml:space="preserve"> 2019 </w:t>
      </w:r>
      <w:r w:rsidRPr="002E11D3">
        <w:rPr>
          <w:rFonts w:ascii="Times New Roman" w:eastAsia="Times New Roman" w:hAnsi="Times New Roman" w:cs="Times New Roman" w:hint="eastAsia"/>
          <w:b/>
          <w:bCs/>
          <w:color w:val="000000"/>
          <w:kern w:val="0"/>
          <w:sz w:val="28"/>
          <w:szCs w:val="28"/>
          <w:lang w:val="uk-UA" w:eastAsia="uk-UA" w:bidi="uk-UA"/>
        </w:rPr>
        <w:t>р</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Особистий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внесок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здобувача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Дисертаційна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самостійною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науковою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працею</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здобувача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Автором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власноруч</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зібрано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систематизовано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фактичний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матеріал</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статистичну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обробку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аналіз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отриманих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Дисертантом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підготовлені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публікацій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виступів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конференціях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написані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всі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розділи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сформульовані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практичні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рекомендації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забезпечено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їхнє</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впровадження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медичну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практику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Спільно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науковим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керівником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сформульовано</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мету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завдання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дослідження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висновки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роботи</w:t>
      </w:r>
      <w:r w:rsidRPr="002E11D3">
        <w:rPr>
          <w:rFonts w:ascii="Times New Roman" w:eastAsia="Times New Roman" w:hAnsi="Times New Roman" w:cs="Times New Roman"/>
          <w:b/>
          <w:bCs/>
          <w:color w:val="000000"/>
          <w:kern w:val="0"/>
          <w:sz w:val="28"/>
          <w:szCs w:val="28"/>
          <w:lang w:val="uk-UA" w:eastAsia="uk-UA" w:bidi="uk-UA"/>
        </w:rPr>
        <w:t>.</w:t>
      </w:r>
    </w:p>
    <w:p w:rsidR="002E11D3" w:rsidRPr="002E11D3" w:rsidRDefault="002E11D3" w:rsidP="002E11D3">
      <w:pPr>
        <w:rPr>
          <w:rFonts w:ascii="Times New Roman" w:eastAsia="Times New Roman" w:hAnsi="Times New Roman" w:cs="Times New Roman"/>
          <w:b/>
          <w:bCs/>
          <w:color w:val="000000"/>
          <w:kern w:val="0"/>
          <w:sz w:val="28"/>
          <w:szCs w:val="28"/>
          <w:lang w:val="uk-UA" w:eastAsia="uk-UA" w:bidi="uk-UA"/>
        </w:rPr>
      </w:pPr>
      <w:r w:rsidRPr="002E11D3">
        <w:rPr>
          <w:rFonts w:ascii="Times New Roman" w:eastAsia="Times New Roman" w:hAnsi="Times New Roman" w:cs="Times New Roman" w:hint="eastAsia"/>
          <w:b/>
          <w:bCs/>
          <w:color w:val="000000"/>
          <w:kern w:val="0"/>
          <w:sz w:val="28"/>
          <w:szCs w:val="28"/>
          <w:lang w:val="uk-UA" w:eastAsia="uk-UA" w:bidi="uk-UA"/>
        </w:rPr>
        <w:t>Апробація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результатів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Основні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положення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дисертаційної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оприлюднені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практичній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конференції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«Сучасні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технології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перспективні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напрямки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розвитку»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Ужгород</w:t>
      </w:r>
      <w:r w:rsidRPr="002E11D3">
        <w:rPr>
          <w:rFonts w:ascii="Times New Roman" w:eastAsia="Times New Roman" w:hAnsi="Times New Roman" w:cs="Times New Roman"/>
          <w:b/>
          <w:bCs/>
          <w:color w:val="000000"/>
          <w:kern w:val="0"/>
          <w:sz w:val="28"/>
          <w:szCs w:val="28"/>
          <w:lang w:val="uk-UA" w:eastAsia="uk-UA" w:bidi="uk-UA"/>
        </w:rPr>
        <w:t xml:space="preserve">, 2012), </w:t>
      </w:r>
      <w:r w:rsidRPr="002E11D3">
        <w:rPr>
          <w:rFonts w:ascii="Times New Roman" w:eastAsia="Times New Roman" w:hAnsi="Times New Roman" w:cs="Times New Roman" w:hint="eastAsia"/>
          <w:b/>
          <w:bCs/>
          <w:color w:val="000000"/>
          <w:kern w:val="0"/>
          <w:sz w:val="28"/>
          <w:szCs w:val="28"/>
          <w:lang w:val="uk-UA" w:eastAsia="uk-UA" w:bidi="uk-UA"/>
        </w:rPr>
        <w:t>науково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практичній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конференції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«Інноваційні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технології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сучасній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стоматологічній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практиці»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рамках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проведення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стоматологічних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виставок</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«МЕДВІН</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Стоматологія»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w:t>
      </w:r>
      <w:r w:rsidRPr="002E11D3">
        <w:rPr>
          <w:rFonts w:ascii="Times New Roman" w:eastAsia="Times New Roman" w:hAnsi="Times New Roman" w:cs="Times New Roman"/>
          <w:b/>
          <w:bCs/>
          <w:color w:val="000000"/>
          <w:kern w:val="0"/>
          <w:sz w:val="28"/>
          <w:szCs w:val="28"/>
          <w:lang w:val="uk-UA" w:eastAsia="uk-UA" w:bidi="uk-UA"/>
        </w:rPr>
        <w:t xml:space="preserve">, 2014, 2015, 2017, 2018), </w:t>
      </w:r>
      <w:r w:rsidRPr="002E11D3">
        <w:rPr>
          <w:rFonts w:ascii="Times New Roman" w:eastAsia="Times New Roman" w:hAnsi="Times New Roman" w:cs="Times New Roman" w:hint="eastAsia"/>
          <w:b/>
          <w:bCs/>
          <w:color w:val="000000"/>
          <w:kern w:val="0"/>
          <w:sz w:val="28"/>
          <w:szCs w:val="28"/>
          <w:lang w:val="uk-UA" w:eastAsia="uk-UA" w:bidi="uk-UA"/>
        </w:rPr>
        <w:t>науково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практичної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конференції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«Терапевтичні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читання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сучасні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аспекти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діагностики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та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лікування</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захворювань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внутрішніх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органів»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присвячена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пам</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яті</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академіка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НАМН</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Є</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М</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Нейка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Івано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Франківськ</w:t>
      </w:r>
      <w:r w:rsidRPr="002E11D3">
        <w:rPr>
          <w:rFonts w:ascii="Times New Roman" w:eastAsia="Times New Roman" w:hAnsi="Times New Roman" w:cs="Times New Roman"/>
          <w:b/>
          <w:bCs/>
          <w:color w:val="000000"/>
          <w:kern w:val="0"/>
          <w:sz w:val="28"/>
          <w:szCs w:val="28"/>
          <w:lang w:val="uk-UA" w:eastAsia="uk-UA" w:bidi="uk-UA"/>
        </w:rPr>
        <w:t>, 2018).</w:t>
      </w:r>
    </w:p>
    <w:p w:rsidR="002E11D3" w:rsidRDefault="002E11D3" w:rsidP="002E11D3">
      <w:pPr>
        <w:rPr>
          <w:rFonts w:ascii="Times New Roman" w:eastAsia="Times New Roman" w:hAnsi="Times New Roman" w:cs="Times New Roman"/>
          <w:b/>
          <w:bCs/>
          <w:color w:val="000000"/>
          <w:kern w:val="0"/>
          <w:sz w:val="28"/>
          <w:szCs w:val="28"/>
          <w:lang w:val="en-US" w:eastAsia="uk-UA" w:bidi="uk-UA"/>
        </w:rPr>
      </w:pPr>
      <w:r w:rsidRPr="002E11D3">
        <w:rPr>
          <w:rFonts w:ascii="Times New Roman" w:eastAsia="Times New Roman" w:hAnsi="Times New Roman" w:cs="Times New Roman" w:hint="eastAsia"/>
          <w:b/>
          <w:bCs/>
          <w:color w:val="000000"/>
          <w:kern w:val="0"/>
          <w:sz w:val="28"/>
          <w:szCs w:val="28"/>
          <w:lang w:val="uk-UA" w:eastAsia="uk-UA" w:bidi="uk-UA"/>
        </w:rPr>
        <w:t>Публікації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За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матеріалами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дисертаційної</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роботи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опубліковано</w:t>
      </w:r>
      <w:r w:rsidRPr="002E11D3">
        <w:rPr>
          <w:rFonts w:ascii="Times New Roman" w:eastAsia="Times New Roman" w:hAnsi="Times New Roman" w:cs="Times New Roman"/>
          <w:b/>
          <w:bCs/>
          <w:color w:val="000000"/>
          <w:kern w:val="0"/>
          <w:sz w:val="28"/>
          <w:szCs w:val="28"/>
          <w:lang w:val="uk-UA" w:eastAsia="uk-UA" w:bidi="uk-UA"/>
        </w:rPr>
        <w:t xml:space="preserve"> 15 </w:t>
      </w:r>
      <w:r w:rsidRPr="002E11D3">
        <w:rPr>
          <w:rFonts w:ascii="Times New Roman" w:eastAsia="Times New Roman" w:hAnsi="Times New Roman" w:cs="Times New Roman" w:hint="eastAsia"/>
          <w:b/>
          <w:bCs/>
          <w:color w:val="000000"/>
          <w:kern w:val="0"/>
          <w:sz w:val="28"/>
          <w:szCs w:val="28"/>
          <w:lang w:val="uk-UA" w:eastAsia="uk-UA" w:bidi="uk-UA"/>
        </w:rPr>
        <w:t>наукових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праць</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них</w:t>
      </w:r>
      <w:r w:rsidRPr="002E11D3">
        <w:rPr>
          <w:rFonts w:ascii="Times New Roman" w:eastAsia="Times New Roman" w:hAnsi="Times New Roman" w:cs="Times New Roman"/>
          <w:b/>
          <w:bCs/>
          <w:color w:val="000000"/>
          <w:kern w:val="0"/>
          <w:sz w:val="28"/>
          <w:szCs w:val="28"/>
          <w:lang w:val="uk-UA" w:eastAsia="uk-UA" w:bidi="uk-UA"/>
        </w:rPr>
        <w:t xml:space="preserve"> 5 </w:t>
      </w:r>
      <w:r w:rsidRPr="002E11D3">
        <w:rPr>
          <w:rFonts w:ascii="Times New Roman" w:eastAsia="Times New Roman" w:hAnsi="Times New Roman" w:cs="Times New Roman" w:hint="eastAsia"/>
          <w:b/>
          <w:bCs/>
          <w:color w:val="000000"/>
          <w:kern w:val="0"/>
          <w:sz w:val="28"/>
          <w:szCs w:val="28"/>
          <w:lang w:val="uk-UA" w:eastAsia="uk-UA" w:bidi="uk-UA"/>
        </w:rPr>
        <w:t>статей</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фахових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виданнях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1 - </w:t>
      </w:r>
      <w:r w:rsidRPr="002E11D3">
        <w:rPr>
          <w:rFonts w:ascii="Times New Roman" w:eastAsia="Times New Roman" w:hAnsi="Times New Roman" w:cs="Times New Roman" w:hint="eastAsia"/>
          <w:b/>
          <w:bCs/>
          <w:color w:val="000000"/>
          <w:kern w:val="0"/>
          <w:sz w:val="28"/>
          <w:szCs w:val="28"/>
          <w:lang w:val="uk-UA" w:eastAsia="uk-UA" w:bidi="uk-UA"/>
        </w:rPr>
        <w:t>в</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іноземному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журналі</w:t>
      </w:r>
      <w:r w:rsidRPr="002E11D3">
        <w:rPr>
          <w:rFonts w:ascii="Times New Roman" w:eastAsia="Times New Roman" w:hAnsi="Times New Roman" w:cs="Times New Roman"/>
          <w:b/>
          <w:bCs/>
          <w:color w:val="000000"/>
          <w:kern w:val="0"/>
          <w:sz w:val="28"/>
          <w:szCs w:val="28"/>
          <w:lang w:val="uk-UA" w:eastAsia="uk-UA" w:bidi="uk-UA"/>
        </w:rPr>
        <w:t xml:space="preserve">, 7 </w:t>
      </w:r>
      <w:r w:rsidRPr="002E11D3">
        <w:rPr>
          <w:rFonts w:ascii="Times New Roman" w:eastAsia="Times New Roman" w:hAnsi="Times New Roman" w:cs="Times New Roman" w:hint="eastAsia"/>
          <w:b/>
          <w:bCs/>
          <w:color w:val="000000"/>
          <w:kern w:val="0"/>
          <w:sz w:val="28"/>
          <w:szCs w:val="28"/>
          <w:lang w:val="uk-UA" w:eastAsia="uk-UA" w:bidi="uk-UA"/>
        </w:rPr>
        <w:t>тез</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матеріалах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науково</w:t>
      </w:r>
      <w:r w:rsidRPr="002E11D3">
        <w:rPr>
          <w:rFonts w:ascii="Times New Roman" w:eastAsia="Times New Roman" w:hAnsi="Times New Roman" w:cs="Times New Roman"/>
          <w:b/>
          <w:bCs/>
          <w:color w:val="000000"/>
          <w:kern w:val="0"/>
          <w:sz w:val="28"/>
          <w:szCs w:val="28"/>
          <w:lang w:val="uk-UA" w:eastAsia="uk-UA" w:bidi="uk-UA"/>
        </w:rPr>
        <w:t>-</w:t>
      </w:r>
      <w:r w:rsidRPr="002E11D3">
        <w:rPr>
          <w:rFonts w:ascii="Times New Roman" w:eastAsia="Times New Roman" w:hAnsi="Times New Roman" w:cs="Times New Roman" w:hint="eastAsia"/>
          <w:b/>
          <w:bCs/>
          <w:color w:val="000000"/>
          <w:kern w:val="0"/>
          <w:sz w:val="28"/>
          <w:szCs w:val="28"/>
          <w:lang w:val="uk-UA" w:eastAsia="uk-UA" w:bidi="uk-UA"/>
        </w:rPr>
        <w:t>практичних</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конференцій</w:t>
      </w:r>
      <w:r w:rsidRPr="002E11D3">
        <w:rPr>
          <w:rFonts w:ascii="Times New Roman" w:eastAsia="Times New Roman" w:hAnsi="Times New Roman" w:cs="Times New Roman"/>
          <w:b/>
          <w:bCs/>
          <w:color w:val="000000"/>
          <w:kern w:val="0"/>
          <w:sz w:val="28"/>
          <w:szCs w:val="28"/>
          <w:lang w:val="uk-UA" w:eastAsia="uk-UA" w:bidi="uk-UA"/>
        </w:rPr>
        <w:t xml:space="preserve">, 2 </w:t>
      </w:r>
      <w:r w:rsidRPr="002E11D3">
        <w:rPr>
          <w:rFonts w:ascii="Times New Roman" w:eastAsia="Times New Roman" w:hAnsi="Times New Roman" w:cs="Times New Roman" w:hint="eastAsia"/>
          <w:b/>
          <w:bCs/>
          <w:color w:val="000000"/>
          <w:kern w:val="0"/>
          <w:sz w:val="28"/>
          <w:szCs w:val="28"/>
          <w:lang w:val="uk-UA" w:eastAsia="uk-UA" w:bidi="uk-UA"/>
        </w:rPr>
        <w:t>патенти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України</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на</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корисну</w:t>
      </w:r>
      <w:r w:rsidRPr="002E11D3">
        <w:rPr>
          <w:rFonts w:ascii="Times New Roman" w:eastAsia="Times New Roman" w:hAnsi="Times New Roman" w:cs="Times New Roman"/>
          <w:b/>
          <w:bCs/>
          <w:color w:val="000000"/>
          <w:kern w:val="0"/>
          <w:sz w:val="28"/>
          <w:szCs w:val="28"/>
          <w:lang w:val="uk-UA" w:eastAsia="uk-UA" w:bidi="uk-UA"/>
        </w:rPr>
        <w:t xml:space="preserve"> </w:t>
      </w:r>
      <w:r w:rsidRPr="002E11D3">
        <w:rPr>
          <w:rFonts w:ascii="Times New Roman" w:eastAsia="Times New Roman" w:hAnsi="Times New Roman" w:cs="Times New Roman" w:hint="eastAsia"/>
          <w:b/>
          <w:bCs/>
          <w:color w:val="000000"/>
          <w:kern w:val="0"/>
          <w:sz w:val="28"/>
          <w:szCs w:val="28"/>
          <w:lang w:val="uk-UA" w:eastAsia="uk-UA" w:bidi="uk-UA"/>
        </w:rPr>
        <w:t>модель</w:t>
      </w:r>
      <w:r w:rsidRPr="002E11D3">
        <w:rPr>
          <w:rFonts w:ascii="Times New Roman" w:eastAsia="Times New Roman" w:hAnsi="Times New Roman" w:cs="Times New Roman"/>
          <w:b/>
          <w:bCs/>
          <w:color w:val="000000"/>
          <w:kern w:val="0"/>
          <w:sz w:val="28"/>
          <w:szCs w:val="28"/>
          <w:lang w:val="uk-UA" w:eastAsia="uk-UA" w:bidi="uk-UA"/>
        </w:rPr>
        <w:t>.</w:t>
      </w:r>
    </w:p>
    <w:p w:rsidR="002E11D3" w:rsidRDefault="002E11D3" w:rsidP="002E11D3">
      <w:pPr>
        <w:rPr>
          <w:rFonts w:ascii="Times New Roman" w:eastAsia="Times New Roman" w:hAnsi="Times New Roman" w:cs="Times New Roman"/>
          <w:b/>
          <w:bCs/>
          <w:color w:val="000000"/>
          <w:kern w:val="0"/>
          <w:sz w:val="28"/>
          <w:szCs w:val="28"/>
          <w:lang w:val="en-US" w:eastAsia="uk-UA" w:bidi="uk-UA"/>
        </w:rPr>
      </w:pPr>
    </w:p>
    <w:p w:rsidR="002E11D3" w:rsidRDefault="002E11D3" w:rsidP="002E11D3">
      <w:pPr>
        <w:rPr>
          <w:rFonts w:ascii="Times New Roman" w:eastAsia="Times New Roman" w:hAnsi="Times New Roman" w:cs="Times New Roman"/>
          <w:b/>
          <w:bCs/>
          <w:color w:val="000000"/>
          <w:kern w:val="0"/>
          <w:sz w:val="28"/>
          <w:szCs w:val="28"/>
          <w:lang w:val="en-US" w:eastAsia="uk-UA" w:bidi="uk-UA"/>
        </w:rPr>
      </w:pPr>
    </w:p>
    <w:p w:rsidR="002E11D3" w:rsidRDefault="002E11D3" w:rsidP="002E11D3">
      <w:pPr>
        <w:rPr>
          <w:rFonts w:ascii="Times New Roman" w:eastAsia="Times New Roman" w:hAnsi="Times New Roman" w:cs="Times New Roman"/>
          <w:b/>
          <w:bCs/>
          <w:color w:val="000000"/>
          <w:kern w:val="0"/>
          <w:sz w:val="28"/>
          <w:szCs w:val="28"/>
          <w:lang w:val="en-US" w:eastAsia="uk-UA" w:bidi="uk-UA"/>
        </w:rPr>
      </w:pPr>
    </w:p>
    <w:p w:rsidR="002E11D3" w:rsidRPr="002E11D3" w:rsidRDefault="002E11D3" w:rsidP="002E11D3">
      <w:pPr>
        <w:keepNext/>
        <w:keepLines/>
        <w:tabs>
          <w:tab w:val="clear" w:pos="709"/>
        </w:tabs>
        <w:suppressAutoHyphens w:val="0"/>
        <w:spacing w:after="477" w:line="280" w:lineRule="exact"/>
        <w:ind w:left="3300" w:firstLine="0"/>
        <w:jc w:val="left"/>
        <w:outlineLvl w:val="4"/>
        <w:rPr>
          <w:rFonts w:ascii="Times New Roman" w:eastAsia="Times New Roman" w:hAnsi="Times New Roman" w:cs="Times New Roman"/>
          <w:b/>
          <w:bCs/>
          <w:kern w:val="0"/>
          <w:sz w:val="28"/>
          <w:szCs w:val="28"/>
          <w:lang w:val="uk-UA" w:eastAsia="uk-UA" w:bidi="uk-UA"/>
        </w:rPr>
      </w:pPr>
      <w:bookmarkStart w:id="0" w:name="bookmark34"/>
      <w:r w:rsidRPr="002E11D3">
        <w:rPr>
          <w:rFonts w:ascii="Times New Roman" w:eastAsia="Times New Roman" w:hAnsi="Times New Roman" w:cs="Times New Roman"/>
          <w:b/>
          <w:bCs/>
          <w:color w:val="000000"/>
          <w:kern w:val="0"/>
          <w:sz w:val="28"/>
          <w:szCs w:val="28"/>
          <w:lang w:val="uk-UA" w:eastAsia="uk-UA" w:bidi="uk-UA"/>
        </w:rPr>
        <w:t>ПРАКТИЧНІ РЕКОМЕНДАЦІЇ</w:t>
      </w:r>
      <w:bookmarkEnd w:id="0"/>
    </w:p>
    <w:p w:rsidR="002E11D3" w:rsidRPr="002E11D3" w:rsidRDefault="002E11D3" w:rsidP="002E11D3">
      <w:pPr>
        <w:numPr>
          <w:ilvl w:val="0"/>
          <w:numId w:val="10"/>
        </w:numPr>
        <w:tabs>
          <w:tab w:val="clear" w:pos="709"/>
          <w:tab w:val="left" w:pos="1278"/>
        </w:tabs>
        <w:suppressAutoHyphens w:val="0"/>
        <w:spacing w:after="0" w:line="480" w:lineRule="exact"/>
        <w:ind w:left="380" w:firstLine="580"/>
        <w:jc w:val="left"/>
        <w:rPr>
          <w:rFonts w:ascii="Times New Roman" w:eastAsia="Times New Roman" w:hAnsi="Times New Roman" w:cs="Times New Roman"/>
          <w:kern w:val="0"/>
          <w:sz w:val="28"/>
          <w:szCs w:val="28"/>
          <w:lang w:val="uk-UA" w:eastAsia="uk-UA" w:bidi="uk-UA"/>
        </w:rPr>
      </w:pPr>
      <w:r w:rsidRPr="002E11D3">
        <w:rPr>
          <w:rFonts w:ascii="Times New Roman" w:eastAsia="Times New Roman" w:hAnsi="Times New Roman" w:cs="Times New Roman"/>
          <w:color w:val="000000"/>
          <w:kern w:val="0"/>
          <w:sz w:val="28"/>
          <w:szCs w:val="28"/>
          <w:lang w:val="uk-UA" w:eastAsia="uk-UA" w:bidi="uk-UA"/>
        </w:rPr>
        <w:t>При обстеженні пацієнтів із зубощелепними аномаліями особливу увагу слід звертати на наявність звуження верхньої щелепи, готичного піднебіння, порушення носового дихання, викривлення носової перегородки, наявність аденоїдних вегетацій, хронічні тонзиліти і наявність дистального прикусу.</w:t>
      </w:r>
    </w:p>
    <w:p w:rsidR="002E11D3" w:rsidRPr="002E11D3" w:rsidRDefault="002E11D3" w:rsidP="002E11D3">
      <w:pPr>
        <w:numPr>
          <w:ilvl w:val="0"/>
          <w:numId w:val="10"/>
        </w:numPr>
        <w:tabs>
          <w:tab w:val="clear" w:pos="709"/>
          <w:tab w:val="left" w:pos="1278"/>
        </w:tabs>
        <w:suppressAutoHyphens w:val="0"/>
        <w:spacing w:after="0" w:line="480" w:lineRule="exact"/>
        <w:ind w:left="380" w:firstLine="580"/>
        <w:jc w:val="left"/>
        <w:rPr>
          <w:rFonts w:ascii="Times New Roman" w:eastAsia="Times New Roman" w:hAnsi="Times New Roman" w:cs="Times New Roman"/>
          <w:kern w:val="0"/>
          <w:sz w:val="28"/>
          <w:szCs w:val="28"/>
          <w:lang w:val="uk-UA" w:eastAsia="uk-UA" w:bidi="uk-UA"/>
        </w:rPr>
      </w:pPr>
      <w:r w:rsidRPr="002E11D3">
        <w:rPr>
          <w:rFonts w:ascii="Times New Roman" w:eastAsia="Times New Roman" w:hAnsi="Times New Roman" w:cs="Times New Roman"/>
          <w:color w:val="000000"/>
          <w:kern w:val="0"/>
          <w:sz w:val="28"/>
          <w:szCs w:val="28"/>
          <w:lang w:val="uk-UA" w:eastAsia="uk-UA" w:bidi="uk-UA"/>
        </w:rPr>
        <w:t xml:space="preserve">Запропонований спосіб діагностики та планування ортодонтичного лікування пацієнтів зі звуженням зубних рядів полягає в тому, що рекомендовано проводити клінічні, антропометричні обстеження пацієнтів, під час яких діагностувати зубощелепні аномалії та наявну патологію ЛОР- органів і порушення носового дихання. Комплексне обстеження повинно включати збір анамнезу, оцінку зовнішнього вигляду обличчя, його симетрію, пропорційність розвитку щелеп, вираженість носогубних і підборідкових </w:t>
      </w:r>
      <w:r w:rsidRPr="002E11D3">
        <w:rPr>
          <w:rFonts w:ascii="Times New Roman" w:eastAsia="Times New Roman" w:hAnsi="Times New Roman" w:cs="Times New Roman"/>
          <w:color w:val="000000"/>
          <w:kern w:val="0"/>
          <w:sz w:val="28"/>
          <w:szCs w:val="28"/>
          <w:lang w:val="uk-UA" w:eastAsia="ru-RU" w:bidi="ru-RU"/>
        </w:rPr>
        <w:t xml:space="preserve">складок, </w:t>
      </w:r>
      <w:r w:rsidRPr="002E11D3">
        <w:rPr>
          <w:rFonts w:ascii="Times New Roman" w:eastAsia="Times New Roman" w:hAnsi="Times New Roman" w:cs="Times New Roman"/>
          <w:color w:val="000000"/>
          <w:kern w:val="0"/>
          <w:sz w:val="28"/>
          <w:szCs w:val="28"/>
          <w:lang w:val="uk-UA" w:eastAsia="uk-UA" w:bidi="uk-UA"/>
        </w:rPr>
        <w:t>ступінь відкривання рота та тип дихання. При цьому, додатково необхідно діагностувати ЛОР-патологію, а саме проводити передню та задню риноскопії, ендоскопічне дослідження носової порожнини і носоглотки, проведення функціональних дихальних проб, які полягають у виявленні ротового типу дихання.</w:t>
      </w:r>
    </w:p>
    <w:p w:rsidR="002E11D3" w:rsidRPr="002E11D3" w:rsidRDefault="002E11D3" w:rsidP="002E11D3">
      <w:pPr>
        <w:numPr>
          <w:ilvl w:val="0"/>
          <w:numId w:val="10"/>
        </w:numPr>
        <w:tabs>
          <w:tab w:val="clear" w:pos="709"/>
          <w:tab w:val="left" w:pos="1278"/>
        </w:tabs>
        <w:suppressAutoHyphens w:val="0"/>
        <w:spacing w:after="0" w:line="480" w:lineRule="exact"/>
        <w:ind w:left="380" w:firstLine="580"/>
        <w:jc w:val="left"/>
        <w:rPr>
          <w:rFonts w:ascii="Times New Roman" w:eastAsia="Times New Roman" w:hAnsi="Times New Roman" w:cs="Times New Roman"/>
          <w:kern w:val="0"/>
          <w:sz w:val="28"/>
          <w:szCs w:val="28"/>
          <w:lang w:val="uk-UA" w:eastAsia="uk-UA" w:bidi="uk-UA"/>
        </w:rPr>
      </w:pPr>
      <w:r w:rsidRPr="002E11D3">
        <w:rPr>
          <w:rFonts w:ascii="Times New Roman" w:eastAsia="Times New Roman" w:hAnsi="Times New Roman" w:cs="Times New Roman"/>
          <w:color w:val="000000"/>
          <w:kern w:val="0"/>
          <w:sz w:val="28"/>
          <w:szCs w:val="28"/>
          <w:lang w:val="uk-UA" w:eastAsia="uk-UA" w:bidi="uk-UA"/>
        </w:rPr>
        <w:t>3D аналіз моделей і запропонована методика вимірювання 3D моделей дозволяє з високою точністю проводити вимірювання, моделювати клінічну ситуацію і результат лікування, зменшити кількість гіпсових моделей, створити архів пацієнта, дозволяє довговічне зберігання моделей і кращу візуалізацію, створюється можливість об'єднання цифрових моделей з комп'ютерною томографією щелепно-лицевої ділянки, а такожаналіз моделей, оклюзії і прикусу у віртуальному, цифровому артикуляторі.</w:t>
      </w:r>
    </w:p>
    <w:p w:rsidR="002E11D3" w:rsidRPr="002E11D3" w:rsidRDefault="002E11D3" w:rsidP="002E11D3">
      <w:pPr>
        <w:numPr>
          <w:ilvl w:val="0"/>
          <w:numId w:val="10"/>
        </w:numPr>
        <w:tabs>
          <w:tab w:val="clear" w:pos="709"/>
          <w:tab w:val="left" w:pos="1474"/>
        </w:tabs>
        <w:suppressAutoHyphens w:val="0"/>
        <w:spacing w:after="0" w:line="480" w:lineRule="exact"/>
        <w:ind w:left="380" w:firstLine="700"/>
        <w:jc w:val="left"/>
        <w:rPr>
          <w:rFonts w:ascii="Times New Roman" w:eastAsia="Times New Roman" w:hAnsi="Times New Roman" w:cs="Times New Roman"/>
          <w:kern w:val="0"/>
          <w:sz w:val="28"/>
          <w:szCs w:val="28"/>
          <w:lang w:val="uk-UA" w:eastAsia="uk-UA" w:bidi="uk-UA"/>
        </w:rPr>
        <w:sectPr w:rsidR="002E11D3" w:rsidRPr="002E11D3" w:rsidSect="002E11D3">
          <w:type w:val="continuous"/>
          <w:pgSz w:w="11909" w:h="17491"/>
          <w:pgMar w:top="1439" w:right="811" w:bottom="1660" w:left="1325" w:header="0" w:footer="3" w:gutter="0"/>
          <w:cols w:space="720"/>
          <w:noEndnote/>
          <w:docGrid w:linePitch="360"/>
        </w:sectPr>
      </w:pPr>
      <w:r w:rsidRPr="002E11D3">
        <w:rPr>
          <w:rFonts w:ascii="Times New Roman" w:eastAsia="Times New Roman" w:hAnsi="Times New Roman" w:cs="Times New Roman"/>
          <w:color w:val="000000"/>
          <w:kern w:val="0"/>
          <w:sz w:val="28"/>
          <w:szCs w:val="28"/>
          <w:lang w:val="uk-UA" w:eastAsia="uk-UA" w:bidi="uk-UA"/>
        </w:rPr>
        <w:t xml:space="preserve">Запропоновано комплексний ортодонтичний і хірургічний метод лікування пацієнтів із зубощелепними аномаліями і захворюваннями ЛОР- органів та порушеннями носового дихання, який включає проведення хірургічного усунення порушень носового дихання, </w:t>
      </w:r>
      <w:r w:rsidRPr="002E11D3">
        <w:rPr>
          <w:rFonts w:ascii="Times New Roman" w:eastAsia="Times New Roman" w:hAnsi="Times New Roman" w:cs="Times New Roman"/>
          <w:color w:val="000000"/>
          <w:kern w:val="0"/>
          <w:sz w:val="28"/>
          <w:szCs w:val="28"/>
          <w:lang w:val="uk-UA" w:eastAsia="ru-RU" w:bidi="ru-RU"/>
        </w:rPr>
        <w:t xml:space="preserve">шляхом </w:t>
      </w:r>
      <w:r w:rsidRPr="002E11D3">
        <w:rPr>
          <w:rFonts w:ascii="Times New Roman" w:eastAsia="Times New Roman" w:hAnsi="Times New Roman" w:cs="Times New Roman"/>
          <w:color w:val="000000"/>
          <w:kern w:val="0"/>
          <w:sz w:val="28"/>
          <w:szCs w:val="28"/>
          <w:lang w:val="uk-UA" w:eastAsia="uk-UA" w:bidi="uk-UA"/>
        </w:rPr>
        <w:t>вирівнювання носової перегородки чи видалення аденоїдних вегетацій. Ортодонтичне лікування рекомендовано проводити через 1-2 тижні після хірургічного етапу з застосуванням знімної ортодонтичної апаратури, яка розширює верхню щелепу. А саме, економічно доступні для пацієнтів і клінічно ефективні знімні ортодонтичні апарати з розширюючим гвинтом і кламерною фіксацією. Така послідовність етапів лікування дозволяє скоротити терміни ортодонтичного лікування і досягти стійкого ретенційного періоду після лікування, запобігти розвитку ускладнень та рецидиву лікування.</w:t>
      </w:r>
    </w:p>
    <w:p w:rsidR="00E9728A" w:rsidRPr="00E9728A" w:rsidRDefault="00E9728A" w:rsidP="00E9728A">
      <w:pPr>
        <w:rPr>
          <w:lang w:val="uk-UA"/>
        </w:rPr>
      </w:pPr>
      <w:r w:rsidRPr="00E9728A">
        <w:rPr>
          <w:rFonts w:hint="eastAsia"/>
          <w:lang w:val="uk-UA"/>
        </w:rPr>
        <w:t>ПРАКТИЧНІ</w:t>
      </w:r>
      <w:r w:rsidRPr="00E9728A">
        <w:rPr>
          <w:lang w:val="uk-UA"/>
        </w:rPr>
        <w:t></w:t>
      </w:r>
      <w:r w:rsidRPr="00E9728A">
        <w:rPr>
          <w:rFonts w:hint="eastAsia"/>
          <w:lang w:val="uk-UA"/>
        </w:rPr>
        <w:t>РЕКОМЕНДАЦІЇ</w:t>
      </w:r>
    </w:p>
    <w:p w:rsidR="00E9728A" w:rsidRPr="00E9728A" w:rsidRDefault="00E9728A" w:rsidP="00E9728A">
      <w:pPr>
        <w:rPr>
          <w:lang w:val="uk-UA"/>
        </w:rPr>
      </w:pPr>
      <w:r w:rsidRPr="00E9728A">
        <w:rPr>
          <w:lang w:val="uk-UA"/>
        </w:rPr>
        <w:t></w:t>
      </w:r>
      <w:r w:rsidRPr="00E9728A">
        <w:rPr>
          <w:lang w:val="uk-UA"/>
        </w:rPr>
        <w:t></w:t>
      </w:r>
      <w:r w:rsidRPr="00E9728A">
        <w:rPr>
          <w:lang w:val="uk-UA"/>
        </w:rPr>
        <w:tab/>
      </w:r>
      <w:r w:rsidRPr="00E9728A">
        <w:rPr>
          <w:rFonts w:hint="eastAsia"/>
          <w:lang w:val="uk-UA"/>
        </w:rPr>
        <w:t>При</w:t>
      </w:r>
      <w:r w:rsidRPr="00E9728A">
        <w:rPr>
          <w:lang w:val="uk-UA"/>
        </w:rPr>
        <w:t></w:t>
      </w:r>
      <w:r w:rsidRPr="00E9728A">
        <w:rPr>
          <w:rFonts w:hint="eastAsia"/>
          <w:lang w:val="uk-UA"/>
        </w:rPr>
        <w:t>обстеженні</w:t>
      </w:r>
      <w:r w:rsidRPr="00E9728A">
        <w:rPr>
          <w:lang w:val="uk-UA"/>
        </w:rPr>
        <w:t></w:t>
      </w:r>
      <w:r w:rsidRPr="00E9728A">
        <w:rPr>
          <w:rFonts w:hint="eastAsia"/>
          <w:lang w:val="uk-UA"/>
        </w:rPr>
        <w:t>пацієнтів</w:t>
      </w:r>
      <w:r w:rsidRPr="00E9728A">
        <w:rPr>
          <w:lang w:val="uk-UA"/>
        </w:rPr>
        <w:t></w:t>
      </w:r>
      <w:r w:rsidRPr="00E9728A">
        <w:rPr>
          <w:rFonts w:hint="eastAsia"/>
          <w:lang w:val="uk-UA"/>
        </w:rPr>
        <w:t>із</w:t>
      </w:r>
      <w:r w:rsidRPr="00E9728A">
        <w:rPr>
          <w:lang w:val="uk-UA"/>
        </w:rPr>
        <w:t></w:t>
      </w:r>
      <w:r w:rsidRPr="00E9728A">
        <w:rPr>
          <w:rFonts w:hint="eastAsia"/>
          <w:lang w:val="uk-UA"/>
        </w:rPr>
        <w:t>зубощелепними</w:t>
      </w:r>
      <w:r w:rsidRPr="00E9728A">
        <w:rPr>
          <w:lang w:val="uk-UA"/>
        </w:rPr>
        <w:t></w:t>
      </w:r>
      <w:r w:rsidRPr="00E9728A">
        <w:rPr>
          <w:rFonts w:hint="eastAsia"/>
          <w:lang w:val="uk-UA"/>
        </w:rPr>
        <w:t>аномаліями</w:t>
      </w:r>
      <w:r w:rsidRPr="00E9728A">
        <w:rPr>
          <w:lang w:val="uk-UA"/>
        </w:rPr>
        <w:t></w:t>
      </w:r>
      <w:r w:rsidRPr="00E9728A">
        <w:rPr>
          <w:rFonts w:hint="eastAsia"/>
          <w:lang w:val="uk-UA"/>
        </w:rPr>
        <w:t>особливу</w:t>
      </w:r>
      <w:r w:rsidRPr="00E9728A">
        <w:rPr>
          <w:lang w:val="uk-UA"/>
        </w:rPr>
        <w:t></w:t>
      </w:r>
      <w:r w:rsidRPr="00E9728A">
        <w:rPr>
          <w:rFonts w:hint="eastAsia"/>
          <w:lang w:val="uk-UA"/>
        </w:rPr>
        <w:t>увагу</w:t>
      </w:r>
      <w:r w:rsidRPr="00E9728A">
        <w:rPr>
          <w:lang w:val="uk-UA"/>
        </w:rPr>
        <w:t></w:t>
      </w:r>
      <w:r w:rsidRPr="00E9728A">
        <w:rPr>
          <w:rFonts w:hint="eastAsia"/>
          <w:lang w:val="uk-UA"/>
        </w:rPr>
        <w:t>слід</w:t>
      </w:r>
      <w:r w:rsidRPr="00E9728A">
        <w:rPr>
          <w:lang w:val="uk-UA"/>
        </w:rPr>
        <w:t></w:t>
      </w:r>
      <w:r w:rsidRPr="00E9728A">
        <w:rPr>
          <w:rFonts w:hint="eastAsia"/>
          <w:lang w:val="uk-UA"/>
        </w:rPr>
        <w:t>звертати</w:t>
      </w:r>
      <w:r w:rsidRPr="00E9728A">
        <w:rPr>
          <w:lang w:val="uk-UA"/>
        </w:rPr>
        <w:t></w:t>
      </w:r>
      <w:r w:rsidRPr="00E9728A">
        <w:rPr>
          <w:rFonts w:hint="eastAsia"/>
          <w:lang w:val="uk-UA"/>
        </w:rPr>
        <w:t>на</w:t>
      </w:r>
      <w:r w:rsidRPr="00E9728A">
        <w:rPr>
          <w:lang w:val="uk-UA"/>
        </w:rPr>
        <w:t></w:t>
      </w:r>
      <w:r w:rsidRPr="00E9728A">
        <w:rPr>
          <w:rFonts w:hint="eastAsia"/>
          <w:lang w:val="uk-UA"/>
        </w:rPr>
        <w:t>наявність</w:t>
      </w:r>
      <w:r w:rsidRPr="00E9728A">
        <w:rPr>
          <w:lang w:val="uk-UA"/>
        </w:rPr>
        <w:t></w:t>
      </w:r>
      <w:r w:rsidRPr="00E9728A">
        <w:rPr>
          <w:rFonts w:hint="eastAsia"/>
          <w:lang w:val="uk-UA"/>
        </w:rPr>
        <w:t>звуження</w:t>
      </w:r>
      <w:r w:rsidRPr="00E9728A">
        <w:rPr>
          <w:lang w:val="uk-UA"/>
        </w:rPr>
        <w:t></w:t>
      </w:r>
      <w:r w:rsidRPr="00E9728A">
        <w:rPr>
          <w:rFonts w:hint="eastAsia"/>
          <w:lang w:val="uk-UA"/>
        </w:rPr>
        <w:t>верхньої</w:t>
      </w:r>
      <w:r w:rsidRPr="00E9728A">
        <w:rPr>
          <w:lang w:val="uk-UA"/>
        </w:rPr>
        <w:t></w:t>
      </w:r>
      <w:r w:rsidRPr="00E9728A">
        <w:rPr>
          <w:rFonts w:hint="eastAsia"/>
          <w:lang w:val="uk-UA"/>
        </w:rPr>
        <w:t>щелепи</w:t>
      </w:r>
      <w:r w:rsidRPr="00E9728A">
        <w:rPr>
          <w:lang w:val="uk-UA"/>
        </w:rPr>
        <w:t></w:t>
      </w:r>
      <w:r w:rsidRPr="00E9728A">
        <w:rPr>
          <w:lang w:val="uk-UA"/>
        </w:rPr>
        <w:t></w:t>
      </w:r>
      <w:r w:rsidRPr="00E9728A">
        <w:rPr>
          <w:rFonts w:hint="eastAsia"/>
          <w:lang w:val="uk-UA"/>
        </w:rPr>
        <w:t>готичного</w:t>
      </w:r>
      <w:r w:rsidRPr="00E9728A">
        <w:rPr>
          <w:lang w:val="uk-UA"/>
        </w:rPr>
        <w:t></w:t>
      </w:r>
      <w:r w:rsidRPr="00E9728A">
        <w:rPr>
          <w:rFonts w:hint="eastAsia"/>
          <w:lang w:val="uk-UA"/>
        </w:rPr>
        <w:t>піднебіння</w:t>
      </w:r>
      <w:r w:rsidRPr="00E9728A">
        <w:rPr>
          <w:lang w:val="uk-UA"/>
        </w:rPr>
        <w:t></w:t>
      </w:r>
      <w:r w:rsidRPr="00E9728A">
        <w:rPr>
          <w:lang w:val="uk-UA"/>
        </w:rPr>
        <w:t></w:t>
      </w:r>
      <w:r w:rsidRPr="00E9728A">
        <w:rPr>
          <w:rFonts w:hint="eastAsia"/>
          <w:lang w:val="uk-UA"/>
        </w:rPr>
        <w:t>порушення</w:t>
      </w:r>
      <w:r w:rsidRPr="00E9728A">
        <w:rPr>
          <w:lang w:val="uk-UA"/>
        </w:rPr>
        <w:t></w:t>
      </w:r>
      <w:r w:rsidRPr="00E9728A">
        <w:rPr>
          <w:rFonts w:hint="eastAsia"/>
          <w:lang w:val="uk-UA"/>
        </w:rPr>
        <w:t>носового</w:t>
      </w:r>
      <w:r w:rsidRPr="00E9728A">
        <w:rPr>
          <w:lang w:val="uk-UA"/>
        </w:rPr>
        <w:t></w:t>
      </w:r>
      <w:r w:rsidRPr="00E9728A">
        <w:rPr>
          <w:rFonts w:hint="eastAsia"/>
          <w:lang w:val="uk-UA"/>
        </w:rPr>
        <w:t>дихання</w:t>
      </w:r>
      <w:r w:rsidRPr="00E9728A">
        <w:rPr>
          <w:lang w:val="uk-UA"/>
        </w:rPr>
        <w:t></w:t>
      </w:r>
      <w:r w:rsidRPr="00E9728A">
        <w:rPr>
          <w:lang w:val="uk-UA"/>
        </w:rPr>
        <w:t></w:t>
      </w:r>
      <w:r w:rsidRPr="00E9728A">
        <w:rPr>
          <w:rFonts w:hint="eastAsia"/>
          <w:lang w:val="uk-UA"/>
        </w:rPr>
        <w:t>викривлення</w:t>
      </w:r>
      <w:r w:rsidRPr="00E9728A">
        <w:rPr>
          <w:lang w:val="uk-UA"/>
        </w:rPr>
        <w:t></w:t>
      </w:r>
      <w:r w:rsidRPr="00E9728A">
        <w:rPr>
          <w:rFonts w:hint="eastAsia"/>
          <w:lang w:val="uk-UA"/>
        </w:rPr>
        <w:t>носової</w:t>
      </w:r>
      <w:r w:rsidRPr="00E9728A">
        <w:rPr>
          <w:lang w:val="uk-UA"/>
        </w:rPr>
        <w:t></w:t>
      </w:r>
      <w:r w:rsidRPr="00E9728A">
        <w:rPr>
          <w:rFonts w:hint="eastAsia"/>
          <w:lang w:val="uk-UA"/>
        </w:rPr>
        <w:t>перегородки</w:t>
      </w:r>
      <w:r w:rsidRPr="00E9728A">
        <w:rPr>
          <w:lang w:val="uk-UA"/>
        </w:rPr>
        <w:t></w:t>
      </w:r>
      <w:r w:rsidRPr="00E9728A">
        <w:rPr>
          <w:lang w:val="uk-UA"/>
        </w:rPr>
        <w:t></w:t>
      </w:r>
      <w:r w:rsidRPr="00E9728A">
        <w:rPr>
          <w:rFonts w:hint="eastAsia"/>
          <w:lang w:val="uk-UA"/>
        </w:rPr>
        <w:t>наявність</w:t>
      </w:r>
      <w:r w:rsidRPr="00E9728A">
        <w:rPr>
          <w:lang w:val="uk-UA"/>
        </w:rPr>
        <w:t></w:t>
      </w:r>
      <w:r w:rsidRPr="00E9728A">
        <w:rPr>
          <w:rFonts w:hint="eastAsia"/>
          <w:lang w:val="uk-UA"/>
        </w:rPr>
        <w:t>аденоїдних</w:t>
      </w:r>
      <w:r w:rsidRPr="00E9728A">
        <w:rPr>
          <w:lang w:val="uk-UA"/>
        </w:rPr>
        <w:t></w:t>
      </w:r>
      <w:r w:rsidRPr="00E9728A">
        <w:rPr>
          <w:rFonts w:hint="eastAsia"/>
          <w:lang w:val="uk-UA"/>
        </w:rPr>
        <w:t>вегетацій</w:t>
      </w:r>
      <w:r w:rsidRPr="00E9728A">
        <w:rPr>
          <w:lang w:val="uk-UA"/>
        </w:rPr>
        <w:t></w:t>
      </w:r>
      <w:r w:rsidRPr="00E9728A">
        <w:rPr>
          <w:lang w:val="uk-UA"/>
        </w:rPr>
        <w:t></w:t>
      </w:r>
      <w:r w:rsidRPr="00E9728A">
        <w:rPr>
          <w:rFonts w:hint="eastAsia"/>
          <w:lang w:val="uk-UA"/>
        </w:rPr>
        <w:t>хронічні</w:t>
      </w:r>
      <w:r w:rsidRPr="00E9728A">
        <w:rPr>
          <w:lang w:val="uk-UA"/>
        </w:rPr>
        <w:t></w:t>
      </w:r>
      <w:r w:rsidRPr="00E9728A">
        <w:rPr>
          <w:rFonts w:hint="eastAsia"/>
          <w:lang w:val="uk-UA"/>
        </w:rPr>
        <w:t>тонзиліти</w:t>
      </w:r>
      <w:r w:rsidRPr="00E9728A">
        <w:rPr>
          <w:lang w:val="uk-UA"/>
        </w:rPr>
        <w:t></w:t>
      </w:r>
      <w:r w:rsidRPr="00E9728A">
        <w:rPr>
          <w:rFonts w:hint="eastAsia"/>
          <w:lang w:val="uk-UA"/>
        </w:rPr>
        <w:t>і</w:t>
      </w:r>
      <w:r w:rsidRPr="00E9728A">
        <w:rPr>
          <w:lang w:val="uk-UA"/>
        </w:rPr>
        <w:t></w:t>
      </w:r>
      <w:r w:rsidRPr="00E9728A">
        <w:rPr>
          <w:rFonts w:hint="eastAsia"/>
          <w:lang w:val="uk-UA"/>
        </w:rPr>
        <w:t>наявність</w:t>
      </w:r>
      <w:r w:rsidRPr="00E9728A">
        <w:rPr>
          <w:lang w:val="uk-UA"/>
        </w:rPr>
        <w:t></w:t>
      </w:r>
      <w:r w:rsidRPr="00E9728A">
        <w:rPr>
          <w:rFonts w:hint="eastAsia"/>
          <w:lang w:val="uk-UA"/>
        </w:rPr>
        <w:t>дистального</w:t>
      </w:r>
      <w:r w:rsidRPr="00E9728A">
        <w:rPr>
          <w:lang w:val="uk-UA"/>
        </w:rPr>
        <w:t></w:t>
      </w:r>
      <w:r w:rsidRPr="00E9728A">
        <w:rPr>
          <w:rFonts w:hint="eastAsia"/>
          <w:lang w:val="uk-UA"/>
        </w:rPr>
        <w:t>прикусу</w:t>
      </w:r>
      <w:r w:rsidRPr="00E9728A">
        <w:rPr>
          <w:lang w:val="uk-UA"/>
        </w:rPr>
        <w:t></w:t>
      </w:r>
    </w:p>
    <w:p w:rsidR="00E9728A" w:rsidRPr="00E9728A" w:rsidRDefault="00E9728A" w:rsidP="00E9728A">
      <w:pPr>
        <w:rPr>
          <w:lang w:val="uk-UA"/>
        </w:rPr>
      </w:pPr>
      <w:r w:rsidRPr="00E9728A">
        <w:rPr>
          <w:lang w:val="uk-UA"/>
        </w:rPr>
        <w:t></w:t>
      </w:r>
      <w:r w:rsidRPr="00E9728A">
        <w:rPr>
          <w:lang w:val="uk-UA"/>
        </w:rPr>
        <w:t></w:t>
      </w:r>
      <w:r w:rsidRPr="00E9728A">
        <w:rPr>
          <w:lang w:val="uk-UA"/>
        </w:rPr>
        <w:tab/>
      </w:r>
      <w:r w:rsidRPr="00E9728A">
        <w:rPr>
          <w:rFonts w:hint="eastAsia"/>
          <w:lang w:val="uk-UA"/>
        </w:rPr>
        <w:t>Запропонований</w:t>
      </w:r>
      <w:r w:rsidRPr="00E9728A">
        <w:rPr>
          <w:lang w:val="uk-UA"/>
        </w:rPr>
        <w:t></w:t>
      </w:r>
      <w:r w:rsidRPr="00E9728A">
        <w:rPr>
          <w:rFonts w:hint="eastAsia"/>
          <w:lang w:val="uk-UA"/>
        </w:rPr>
        <w:t>спосіб</w:t>
      </w:r>
      <w:r w:rsidRPr="00E9728A">
        <w:rPr>
          <w:lang w:val="uk-UA"/>
        </w:rPr>
        <w:t></w:t>
      </w:r>
      <w:r w:rsidRPr="00E9728A">
        <w:rPr>
          <w:rFonts w:hint="eastAsia"/>
          <w:lang w:val="uk-UA"/>
        </w:rPr>
        <w:t>діагностики</w:t>
      </w:r>
      <w:r w:rsidRPr="00E9728A">
        <w:rPr>
          <w:lang w:val="uk-UA"/>
        </w:rPr>
        <w:t></w:t>
      </w:r>
      <w:r w:rsidRPr="00E9728A">
        <w:rPr>
          <w:rFonts w:hint="eastAsia"/>
          <w:lang w:val="uk-UA"/>
        </w:rPr>
        <w:t>та</w:t>
      </w:r>
      <w:r w:rsidRPr="00E9728A">
        <w:rPr>
          <w:lang w:val="uk-UA"/>
        </w:rPr>
        <w:t></w:t>
      </w:r>
      <w:r w:rsidRPr="00E9728A">
        <w:rPr>
          <w:rFonts w:hint="eastAsia"/>
          <w:lang w:val="uk-UA"/>
        </w:rPr>
        <w:t>планування</w:t>
      </w:r>
      <w:r w:rsidRPr="00E9728A">
        <w:rPr>
          <w:lang w:val="uk-UA"/>
        </w:rPr>
        <w:t></w:t>
      </w:r>
      <w:r w:rsidRPr="00E9728A">
        <w:rPr>
          <w:rFonts w:hint="eastAsia"/>
          <w:lang w:val="uk-UA"/>
        </w:rPr>
        <w:t>ортодонтичного</w:t>
      </w:r>
      <w:r w:rsidRPr="00E9728A">
        <w:rPr>
          <w:lang w:val="uk-UA"/>
        </w:rPr>
        <w:t></w:t>
      </w:r>
      <w:r w:rsidRPr="00E9728A">
        <w:rPr>
          <w:rFonts w:hint="eastAsia"/>
          <w:lang w:val="uk-UA"/>
        </w:rPr>
        <w:t>лікування</w:t>
      </w:r>
      <w:r w:rsidRPr="00E9728A">
        <w:rPr>
          <w:lang w:val="uk-UA"/>
        </w:rPr>
        <w:t></w:t>
      </w:r>
      <w:r w:rsidRPr="00E9728A">
        <w:rPr>
          <w:rFonts w:hint="eastAsia"/>
          <w:lang w:val="uk-UA"/>
        </w:rPr>
        <w:t>пацієнтів</w:t>
      </w:r>
      <w:r w:rsidRPr="00E9728A">
        <w:rPr>
          <w:lang w:val="uk-UA"/>
        </w:rPr>
        <w:t></w:t>
      </w:r>
      <w:r w:rsidRPr="00E9728A">
        <w:rPr>
          <w:rFonts w:hint="eastAsia"/>
          <w:lang w:val="uk-UA"/>
        </w:rPr>
        <w:t>зі</w:t>
      </w:r>
      <w:r w:rsidRPr="00E9728A">
        <w:rPr>
          <w:lang w:val="uk-UA"/>
        </w:rPr>
        <w:t></w:t>
      </w:r>
      <w:r w:rsidRPr="00E9728A">
        <w:rPr>
          <w:rFonts w:hint="eastAsia"/>
          <w:lang w:val="uk-UA"/>
        </w:rPr>
        <w:t>звуженням</w:t>
      </w:r>
      <w:r w:rsidRPr="00E9728A">
        <w:rPr>
          <w:lang w:val="uk-UA"/>
        </w:rPr>
        <w:t></w:t>
      </w:r>
      <w:r w:rsidRPr="00E9728A">
        <w:rPr>
          <w:rFonts w:hint="eastAsia"/>
          <w:lang w:val="uk-UA"/>
        </w:rPr>
        <w:t>зубних</w:t>
      </w:r>
      <w:r w:rsidRPr="00E9728A">
        <w:rPr>
          <w:lang w:val="uk-UA"/>
        </w:rPr>
        <w:t></w:t>
      </w:r>
      <w:r w:rsidRPr="00E9728A">
        <w:rPr>
          <w:rFonts w:hint="eastAsia"/>
          <w:lang w:val="uk-UA"/>
        </w:rPr>
        <w:t>рядів</w:t>
      </w:r>
      <w:r w:rsidRPr="00E9728A">
        <w:rPr>
          <w:lang w:val="uk-UA"/>
        </w:rPr>
        <w:t></w:t>
      </w:r>
      <w:r w:rsidRPr="00E9728A">
        <w:rPr>
          <w:rFonts w:hint="eastAsia"/>
          <w:lang w:val="uk-UA"/>
        </w:rPr>
        <w:t>полягає</w:t>
      </w:r>
      <w:r w:rsidRPr="00E9728A">
        <w:rPr>
          <w:lang w:val="uk-UA"/>
        </w:rPr>
        <w:t></w:t>
      </w:r>
      <w:r w:rsidRPr="00E9728A">
        <w:rPr>
          <w:rFonts w:hint="eastAsia"/>
          <w:lang w:val="uk-UA"/>
        </w:rPr>
        <w:t>в</w:t>
      </w:r>
      <w:r w:rsidRPr="00E9728A">
        <w:rPr>
          <w:lang w:val="uk-UA"/>
        </w:rPr>
        <w:t></w:t>
      </w:r>
      <w:r w:rsidRPr="00E9728A">
        <w:rPr>
          <w:rFonts w:hint="eastAsia"/>
          <w:lang w:val="uk-UA"/>
        </w:rPr>
        <w:t>тому</w:t>
      </w:r>
      <w:r w:rsidRPr="00E9728A">
        <w:rPr>
          <w:lang w:val="uk-UA"/>
        </w:rPr>
        <w:t></w:t>
      </w:r>
      <w:r w:rsidRPr="00E9728A">
        <w:rPr>
          <w:lang w:val="uk-UA"/>
        </w:rPr>
        <w:t></w:t>
      </w:r>
      <w:r w:rsidRPr="00E9728A">
        <w:rPr>
          <w:rFonts w:hint="eastAsia"/>
          <w:lang w:val="uk-UA"/>
        </w:rPr>
        <w:t>що</w:t>
      </w:r>
      <w:r w:rsidRPr="00E9728A">
        <w:rPr>
          <w:lang w:val="uk-UA"/>
        </w:rPr>
        <w:t></w:t>
      </w:r>
      <w:r w:rsidRPr="00E9728A">
        <w:rPr>
          <w:rFonts w:hint="eastAsia"/>
          <w:lang w:val="uk-UA"/>
        </w:rPr>
        <w:t>рекомендовано</w:t>
      </w:r>
      <w:r w:rsidRPr="00E9728A">
        <w:rPr>
          <w:lang w:val="uk-UA"/>
        </w:rPr>
        <w:t></w:t>
      </w:r>
      <w:r w:rsidRPr="00E9728A">
        <w:rPr>
          <w:rFonts w:hint="eastAsia"/>
          <w:lang w:val="uk-UA"/>
        </w:rPr>
        <w:t>проводити</w:t>
      </w:r>
      <w:r w:rsidRPr="00E9728A">
        <w:rPr>
          <w:lang w:val="uk-UA"/>
        </w:rPr>
        <w:t></w:t>
      </w:r>
      <w:r w:rsidRPr="00E9728A">
        <w:rPr>
          <w:rFonts w:hint="eastAsia"/>
          <w:lang w:val="uk-UA"/>
        </w:rPr>
        <w:t>клінічні</w:t>
      </w:r>
      <w:r w:rsidRPr="00E9728A">
        <w:rPr>
          <w:lang w:val="uk-UA"/>
        </w:rPr>
        <w:t></w:t>
      </w:r>
      <w:r w:rsidRPr="00E9728A">
        <w:rPr>
          <w:lang w:val="uk-UA"/>
        </w:rPr>
        <w:t></w:t>
      </w:r>
      <w:r w:rsidRPr="00E9728A">
        <w:rPr>
          <w:rFonts w:hint="eastAsia"/>
          <w:lang w:val="uk-UA"/>
        </w:rPr>
        <w:t>антропометричні</w:t>
      </w:r>
      <w:r w:rsidRPr="00E9728A">
        <w:rPr>
          <w:lang w:val="uk-UA"/>
        </w:rPr>
        <w:t></w:t>
      </w:r>
      <w:r w:rsidRPr="00E9728A">
        <w:rPr>
          <w:rFonts w:hint="eastAsia"/>
          <w:lang w:val="uk-UA"/>
        </w:rPr>
        <w:t>обстеження</w:t>
      </w:r>
      <w:r w:rsidRPr="00E9728A">
        <w:rPr>
          <w:lang w:val="uk-UA"/>
        </w:rPr>
        <w:t></w:t>
      </w:r>
      <w:r w:rsidRPr="00E9728A">
        <w:rPr>
          <w:rFonts w:hint="eastAsia"/>
          <w:lang w:val="uk-UA"/>
        </w:rPr>
        <w:t>пацієнтів</w:t>
      </w:r>
      <w:r w:rsidRPr="00E9728A">
        <w:rPr>
          <w:lang w:val="uk-UA"/>
        </w:rPr>
        <w:t></w:t>
      </w:r>
      <w:r w:rsidRPr="00E9728A">
        <w:rPr>
          <w:lang w:val="uk-UA"/>
        </w:rPr>
        <w:t></w:t>
      </w:r>
      <w:r w:rsidRPr="00E9728A">
        <w:rPr>
          <w:rFonts w:hint="eastAsia"/>
          <w:lang w:val="uk-UA"/>
        </w:rPr>
        <w:t>під</w:t>
      </w:r>
      <w:r w:rsidRPr="00E9728A">
        <w:rPr>
          <w:lang w:val="uk-UA"/>
        </w:rPr>
        <w:t></w:t>
      </w:r>
      <w:r w:rsidRPr="00E9728A">
        <w:rPr>
          <w:rFonts w:hint="eastAsia"/>
          <w:lang w:val="uk-UA"/>
        </w:rPr>
        <w:t>час</w:t>
      </w:r>
      <w:r w:rsidRPr="00E9728A">
        <w:rPr>
          <w:lang w:val="uk-UA"/>
        </w:rPr>
        <w:t></w:t>
      </w:r>
      <w:r w:rsidRPr="00E9728A">
        <w:rPr>
          <w:rFonts w:hint="eastAsia"/>
          <w:lang w:val="uk-UA"/>
        </w:rPr>
        <w:t>яких</w:t>
      </w:r>
      <w:r w:rsidRPr="00E9728A">
        <w:rPr>
          <w:lang w:val="uk-UA"/>
        </w:rPr>
        <w:t></w:t>
      </w:r>
      <w:r w:rsidRPr="00E9728A">
        <w:rPr>
          <w:rFonts w:hint="eastAsia"/>
          <w:lang w:val="uk-UA"/>
        </w:rPr>
        <w:t>діагностувати</w:t>
      </w:r>
      <w:r w:rsidRPr="00E9728A">
        <w:rPr>
          <w:lang w:val="uk-UA"/>
        </w:rPr>
        <w:t></w:t>
      </w:r>
      <w:r w:rsidRPr="00E9728A">
        <w:rPr>
          <w:rFonts w:hint="eastAsia"/>
          <w:lang w:val="uk-UA"/>
        </w:rPr>
        <w:t>зубощелепні</w:t>
      </w:r>
      <w:r w:rsidRPr="00E9728A">
        <w:rPr>
          <w:lang w:val="uk-UA"/>
        </w:rPr>
        <w:t></w:t>
      </w:r>
      <w:r w:rsidRPr="00E9728A">
        <w:rPr>
          <w:rFonts w:hint="eastAsia"/>
          <w:lang w:val="uk-UA"/>
        </w:rPr>
        <w:t>аномалії</w:t>
      </w:r>
      <w:r w:rsidRPr="00E9728A">
        <w:rPr>
          <w:lang w:val="uk-UA"/>
        </w:rPr>
        <w:t></w:t>
      </w:r>
      <w:r w:rsidRPr="00E9728A">
        <w:rPr>
          <w:rFonts w:hint="eastAsia"/>
          <w:lang w:val="uk-UA"/>
        </w:rPr>
        <w:t>та</w:t>
      </w:r>
      <w:r w:rsidRPr="00E9728A">
        <w:rPr>
          <w:lang w:val="uk-UA"/>
        </w:rPr>
        <w:t></w:t>
      </w:r>
      <w:r w:rsidRPr="00E9728A">
        <w:rPr>
          <w:rFonts w:hint="eastAsia"/>
          <w:lang w:val="uk-UA"/>
        </w:rPr>
        <w:t>наявну</w:t>
      </w:r>
      <w:r w:rsidRPr="00E9728A">
        <w:rPr>
          <w:lang w:val="uk-UA"/>
        </w:rPr>
        <w:t></w:t>
      </w:r>
      <w:r w:rsidRPr="00E9728A">
        <w:rPr>
          <w:rFonts w:hint="eastAsia"/>
          <w:lang w:val="uk-UA"/>
        </w:rPr>
        <w:t>патологію</w:t>
      </w:r>
      <w:r w:rsidRPr="00E9728A">
        <w:rPr>
          <w:lang w:val="uk-UA"/>
        </w:rPr>
        <w:t></w:t>
      </w:r>
      <w:r w:rsidRPr="00E9728A">
        <w:rPr>
          <w:rFonts w:hint="eastAsia"/>
          <w:lang w:val="uk-UA"/>
        </w:rPr>
        <w:t>ЛОР</w:t>
      </w:r>
      <w:r w:rsidRPr="00E9728A">
        <w:rPr>
          <w:lang w:val="uk-UA"/>
        </w:rPr>
        <w:t></w:t>
      </w:r>
      <w:r w:rsidRPr="00E9728A">
        <w:rPr>
          <w:lang w:val="uk-UA"/>
        </w:rPr>
        <w:t></w:t>
      </w:r>
      <w:r w:rsidRPr="00E9728A">
        <w:rPr>
          <w:rFonts w:hint="eastAsia"/>
          <w:lang w:val="uk-UA"/>
        </w:rPr>
        <w:t>органів</w:t>
      </w:r>
      <w:r w:rsidRPr="00E9728A">
        <w:rPr>
          <w:lang w:val="uk-UA"/>
        </w:rPr>
        <w:t></w:t>
      </w:r>
      <w:r w:rsidRPr="00E9728A">
        <w:rPr>
          <w:rFonts w:hint="eastAsia"/>
          <w:lang w:val="uk-UA"/>
        </w:rPr>
        <w:t>і</w:t>
      </w:r>
      <w:r w:rsidRPr="00E9728A">
        <w:rPr>
          <w:lang w:val="uk-UA"/>
        </w:rPr>
        <w:t></w:t>
      </w:r>
      <w:r w:rsidRPr="00E9728A">
        <w:rPr>
          <w:rFonts w:hint="eastAsia"/>
          <w:lang w:val="uk-UA"/>
        </w:rPr>
        <w:t>порушення</w:t>
      </w:r>
      <w:r w:rsidRPr="00E9728A">
        <w:rPr>
          <w:lang w:val="uk-UA"/>
        </w:rPr>
        <w:t></w:t>
      </w:r>
      <w:r w:rsidRPr="00E9728A">
        <w:rPr>
          <w:rFonts w:hint="eastAsia"/>
          <w:lang w:val="uk-UA"/>
        </w:rPr>
        <w:t>носового</w:t>
      </w:r>
      <w:r w:rsidRPr="00E9728A">
        <w:rPr>
          <w:lang w:val="uk-UA"/>
        </w:rPr>
        <w:t></w:t>
      </w:r>
      <w:r w:rsidRPr="00E9728A">
        <w:rPr>
          <w:rFonts w:hint="eastAsia"/>
          <w:lang w:val="uk-UA"/>
        </w:rPr>
        <w:t>дихання</w:t>
      </w:r>
      <w:r w:rsidRPr="00E9728A">
        <w:rPr>
          <w:lang w:val="uk-UA"/>
        </w:rPr>
        <w:t></w:t>
      </w:r>
      <w:r w:rsidRPr="00E9728A">
        <w:rPr>
          <w:lang w:val="uk-UA"/>
        </w:rPr>
        <w:t></w:t>
      </w:r>
      <w:r w:rsidRPr="00E9728A">
        <w:rPr>
          <w:rFonts w:hint="eastAsia"/>
          <w:lang w:val="uk-UA"/>
        </w:rPr>
        <w:t>Комплексне</w:t>
      </w:r>
      <w:r w:rsidRPr="00E9728A">
        <w:rPr>
          <w:lang w:val="uk-UA"/>
        </w:rPr>
        <w:t></w:t>
      </w:r>
      <w:r w:rsidRPr="00E9728A">
        <w:rPr>
          <w:rFonts w:hint="eastAsia"/>
          <w:lang w:val="uk-UA"/>
        </w:rPr>
        <w:t>обстеження</w:t>
      </w:r>
      <w:r w:rsidRPr="00E9728A">
        <w:rPr>
          <w:lang w:val="uk-UA"/>
        </w:rPr>
        <w:t></w:t>
      </w:r>
      <w:r w:rsidRPr="00E9728A">
        <w:rPr>
          <w:rFonts w:hint="eastAsia"/>
          <w:lang w:val="uk-UA"/>
        </w:rPr>
        <w:t>повинно</w:t>
      </w:r>
      <w:r w:rsidRPr="00E9728A">
        <w:rPr>
          <w:lang w:val="uk-UA"/>
        </w:rPr>
        <w:t></w:t>
      </w:r>
      <w:r w:rsidRPr="00E9728A">
        <w:rPr>
          <w:rFonts w:hint="eastAsia"/>
          <w:lang w:val="uk-UA"/>
        </w:rPr>
        <w:t>включати</w:t>
      </w:r>
      <w:r w:rsidRPr="00E9728A">
        <w:rPr>
          <w:lang w:val="uk-UA"/>
        </w:rPr>
        <w:t></w:t>
      </w:r>
      <w:r w:rsidRPr="00E9728A">
        <w:rPr>
          <w:rFonts w:hint="eastAsia"/>
          <w:lang w:val="uk-UA"/>
        </w:rPr>
        <w:t>збір</w:t>
      </w:r>
      <w:r w:rsidRPr="00E9728A">
        <w:rPr>
          <w:lang w:val="uk-UA"/>
        </w:rPr>
        <w:t></w:t>
      </w:r>
      <w:r w:rsidRPr="00E9728A">
        <w:rPr>
          <w:rFonts w:hint="eastAsia"/>
          <w:lang w:val="uk-UA"/>
        </w:rPr>
        <w:t>анамнезу</w:t>
      </w:r>
      <w:r w:rsidRPr="00E9728A">
        <w:rPr>
          <w:lang w:val="uk-UA"/>
        </w:rPr>
        <w:t></w:t>
      </w:r>
      <w:r w:rsidRPr="00E9728A">
        <w:rPr>
          <w:lang w:val="uk-UA"/>
        </w:rPr>
        <w:t></w:t>
      </w:r>
      <w:r w:rsidRPr="00E9728A">
        <w:rPr>
          <w:rFonts w:hint="eastAsia"/>
          <w:lang w:val="uk-UA"/>
        </w:rPr>
        <w:t>оцінку</w:t>
      </w:r>
      <w:r w:rsidRPr="00E9728A">
        <w:rPr>
          <w:lang w:val="uk-UA"/>
        </w:rPr>
        <w:t></w:t>
      </w:r>
      <w:r w:rsidRPr="00E9728A">
        <w:rPr>
          <w:rFonts w:hint="eastAsia"/>
          <w:lang w:val="uk-UA"/>
        </w:rPr>
        <w:t>зовнішнього</w:t>
      </w:r>
      <w:r w:rsidRPr="00E9728A">
        <w:rPr>
          <w:lang w:val="uk-UA"/>
        </w:rPr>
        <w:t></w:t>
      </w:r>
      <w:r w:rsidRPr="00E9728A">
        <w:rPr>
          <w:rFonts w:hint="eastAsia"/>
          <w:lang w:val="uk-UA"/>
        </w:rPr>
        <w:t>вигляду</w:t>
      </w:r>
      <w:r w:rsidRPr="00E9728A">
        <w:rPr>
          <w:lang w:val="uk-UA"/>
        </w:rPr>
        <w:t></w:t>
      </w:r>
      <w:r w:rsidRPr="00E9728A">
        <w:rPr>
          <w:rFonts w:hint="eastAsia"/>
          <w:lang w:val="uk-UA"/>
        </w:rPr>
        <w:t>обличчя</w:t>
      </w:r>
      <w:r w:rsidRPr="00E9728A">
        <w:rPr>
          <w:lang w:val="uk-UA"/>
        </w:rPr>
        <w:t></w:t>
      </w:r>
      <w:r w:rsidRPr="00E9728A">
        <w:rPr>
          <w:lang w:val="uk-UA"/>
        </w:rPr>
        <w:t></w:t>
      </w:r>
      <w:r w:rsidRPr="00E9728A">
        <w:rPr>
          <w:rFonts w:hint="eastAsia"/>
          <w:lang w:val="uk-UA"/>
        </w:rPr>
        <w:t>його</w:t>
      </w:r>
      <w:r w:rsidRPr="00E9728A">
        <w:rPr>
          <w:lang w:val="uk-UA"/>
        </w:rPr>
        <w:t></w:t>
      </w:r>
      <w:r w:rsidRPr="00E9728A">
        <w:rPr>
          <w:rFonts w:hint="eastAsia"/>
          <w:lang w:val="uk-UA"/>
        </w:rPr>
        <w:t>симетрію</w:t>
      </w:r>
      <w:r w:rsidRPr="00E9728A">
        <w:rPr>
          <w:lang w:val="uk-UA"/>
        </w:rPr>
        <w:t></w:t>
      </w:r>
      <w:r w:rsidRPr="00E9728A">
        <w:rPr>
          <w:lang w:val="uk-UA"/>
        </w:rPr>
        <w:t></w:t>
      </w:r>
      <w:r w:rsidRPr="00E9728A">
        <w:rPr>
          <w:rFonts w:hint="eastAsia"/>
          <w:lang w:val="uk-UA"/>
        </w:rPr>
        <w:t>пропорційність</w:t>
      </w:r>
      <w:r w:rsidRPr="00E9728A">
        <w:rPr>
          <w:lang w:val="uk-UA"/>
        </w:rPr>
        <w:t></w:t>
      </w:r>
      <w:r w:rsidRPr="00E9728A">
        <w:rPr>
          <w:rFonts w:hint="eastAsia"/>
          <w:lang w:val="uk-UA"/>
        </w:rPr>
        <w:t>розвитку</w:t>
      </w:r>
      <w:r w:rsidRPr="00E9728A">
        <w:rPr>
          <w:lang w:val="uk-UA"/>
        </w:rPr>
        <w:t></w:t>
      </w:r>
      <w:r w:rsidRPr="00E9728A">
        <w:rPr>
          <w:rFonts w:hint="eastAsia"/>
          <w:lang w:val="uk-UA"/>
        </w:rPr>
        <w:t>щелеп</w:t>
      </w:r>
      <w:r w:rsidRPr="00E9728A">
        <w:rPr>
          <w:lang w:val="uk-UA"/>
        </w:rPr>
        <w:t></w:t>
      </w:r>
      <w:r w:rsidRPr="00E9728A">
        <w:rPr>
          <w:lang w:val="uk-UA"/>
        </w:rPr>
        <w:t></w:t>
      </w:r>
      <w:r w:rsidRPr="00E9728A">
        <w:rPr>
          <w:rFonts w:hint="eastAsia"/>
          <w:lang w:val="uk-UA"/>
        </w:rPr>
        <w:t>вираженість</w:t>
      </w:r>
      <w:r w:rsidRPr="00E9728A">
        <w:rPr>
          <w:lang w:val="uk-UA"/>
        </w:rPr>
        <w:t></w:t>
      </w:r>
      <w:r w:rsidRPr="00E9728A">
        <w:rPr>
          <w:rFonts w:hint="eastAsia"/>
          <w:lang w:val="uk-UA"/>
        </w:rPr>
        <w:t>носогубних</w:t>
      </w:r>
      <w:r w:rsidRPr="00E9728A">
        <w:rPr>
          <w:lang w:val="uk-UA"/>
        </w:rPr>
        <w:t></w:t>
      </w:r>
      <w:r w:rsidRPr="00E9728A">
        <w:rPr>
          <w:rFonts w:hint="eastAsia"/>
          <w:lang w:val="uk-UA"/>
        </w:rPr>
        <w:t>і</w:t>
      </w:r>
      <w:r w:rsidRPr="00E9728A">
        <w:rPr>
          <w:lang w:val="uk-UA"/>
        </w:rPr>
        <w:t></w:t>
      </w:r>
      <w:r w:rsidRPr="00E9728A">
        <w:rPr>
          <w:rFonts w:hint="eastAsia"/>
          <w:lang w:val="uk-UA"/>
        </w:rPr>
        <w:t>підборідкових</w:t>
      </w:r>
      <w:r w:rsidRPr="00E9728A">
        <w:rPr>
          <w:lang w:val="uk-UA"/>
        </w:rPr>
        <w:t></w:t>
      </w:r>
      <w:r w:rsidRPr="00E9728A">
        <w:rPr>
          <w:rFonts w:hint="eastAsia"/>
          <w:lang w:val="uk-UA"/>
        </w:rPr>
        <w:t>складок</w:t>
      </w:r>
      <w:r w:rsidRPr="00E9728A">
        <w:rPr>
          <w:lang w:val="uk-UA"/>
        </w:rPr>
        <w:t></w:t>
      </w:r>
      <w:r w:rsidRPr="00E9728A">
        <w:rPr>
          <w:lang w:val="uk-UA"/>
        </w:rPr>
        <w:t></w:t>
      </w:r>
      <w:r w:rsidRPr="00E9728A">
        <w:rPr>
          <w:rFonts w:hint="eastAsia"/>
          <w:lang w:val="uk-UA"/>
        </w:rPr>
        <w:t>ступінь</w:t>
      </w:r>
      <w:r w:rsidRPr="00E9728A">
        <w:rPr>
          <w:lang w:val="uk-UA"/>
        </w:rPr>
        <w:t></w:t>
      </w:r>
      <w:r w:rsidRPr="00E9728A">
        <w:rPr>
          <w:rFonts w:hint="eastAsia"/>
          <w:lang w:val="uk-UA"/>
        </w:rPr>
        <w:t>відкривання</w:t>
      </w:r>
      <w:r w:rsidRPr="00E9728A">
        <w:rPr>
          <w:lang w:val="uk-UA"/>
        </w:rPr>
        <w:t></w:t>
      </w:r>
      <w:r w:rsidRPr="00E9728A">
        <w:rPr>
          <w:rFonts w:hint="eastAsia"/>
          <w:lang w:val="uk-UA"/>
        </w:rPr>
        <w:t>рота</w:t>
      </w:r>
      <w:r w:rsidRPr="00E9728A">
        <w:rPr>
          <w:lang w:val="uk-UA"/>
        </w:rPr>
        <w:t></w:t>
      </w:r>
      <w:r w:rsidRPr="00E9728A">
        <w:rPr>
          <w:rFonts w:hint="eastAsia"/>
          <w:lang w:val="uk-UA"/>
        </w:rPr>
        <w:t>та</w:t>
      </w:r>
      <w:r w:rsidRPr="00E9728A">
        <w:rPr>
          <w:lang w:val="uk-UA"/>
        </w:rPr>
        <w:t></w:t>
      </w:r>
      <w:r w:rsidRPr="00E9728A">
        <w:rPr>
          <w:rFonts w:hint="eastAsia"/>
          <w:lang w:val="uk-UA"/>
        </w:rPr>
        <w:t>тип</w:t>
      </w:r>
      <w:r w:rsidRPr="00E9728A">
        <w:rPr>
          <w:lang w:val="uk-UA"/>
        </w:rPr>
        <w:t></w:t>
      </w:r>
      <w:r w:rsidRPr="00E9728A">
        <w:rPr>
          <w:rFonts w:hint="eastAsia"/>
          <w:lang w:val="uk-UA"/>
        </w:rPr>
        <w:t>дихання</w:t>
      </w:r>
      <w:r w:rsidRPr="00E9728A">
        <w:rPr>
          <w:lang w:val="uk-UA"/>
        </w:rPr>
        <w:t></w:t>
      </w:r>
      <w:r w:rsidRPr="00E9728A">
        <w:rPr>
          <w:lang w:val="uk-UA"/>
        </w:rPr>
        <w:t></w:t>
      </w:r>
      <w:r w:rsidRPr="00E9728A">
        <w:rPr>
          <w:rFonts w:hint="eastAsia"/>
          <w:lang w:val="uk-UA"/>
        </w:rPr>
        <w:t>При</w:t>
      </w:r>
      <w:r w:rsidRPr="00E9728A">
        <w:rPr>
          <w:lang w:val="uk-UA"/>
        </w:rPr>
        <w:t></w:t>
      </w:r>
      <w:r w:rsidRPr="00E9728A">
        <w:rPr>
          <w:rFonts w:hint="eastAsia"/>
          <w:lang w:val="uk-UA"/>
        </w:rPr>
        <w:t>цьому</w:t>
      </w:r>
      <w:r w:rsidRPr="00E9728A">
        <w:rPr>
          <w:lang w:val="uk-UA"/>
        </w:rPr>
        <w:t></w:t>
      </w:r>
      <w:r w:rsidRPr="00E9728A">
        <w:rPr>
          <w:lang w:val="uk-UA"/>
        </w:rPr>
        <w:t></w:t>
      </w:r>
      <w:r w:rsidRPr="00E9728A">
        <w:rPr>
          <w:rFonts w:hint="eastAsia"/>
          <w:lang w:val="uk-UA"/>
        </w:rPr>
        <w:t>додатково</w:t>
      </w:r>
      <w:r w:rsidRPr="00E9728A">
        <w:rPr>
          <w:lang w:val="uk-UA"/>
        </w:rPr>
        <w:t></w:t>
      </w:r>
      <w:r w:rsidRPr="00E9728A">
        <w:rPr>
          <w:rFonts w:hint="eastAsia"/>
          <w:lang w:val="uk-UA"/>
        </w:rPr>
        <w:t>необхідно</w:t>
      </w:r>
      <w:r w:rsidRPr="00E9728A">
        <w:rPr>
          <w:lang w:val="uk-UA"/>
        </w:rPr>
        <w:t></w:t>
      </w:r>
      <w:r w:rsidRPr="00E9728A">
        <w:rPr>
          <w:rFonts w:hint="eastAsia"/>
          <w:lang w:val="uk-UA"/>
        </w:rPr>
        <w:t>діагностувати</w:t>
      </w:r>
      <w:r w:rsidRPr="00E9728A">
        <w:rPr>
          <w:lang w:val="uk-UA"/>
        </w:rPr>
        <w:t></w:t>
      </w:r>
      <w:r w:rsidRPr="00E9728A">
        <w:rPr>
          <w:rFonts w:hint="eastAsia"/>
          <w:lang w:val="uk-UA"/>
        </w:rPr>
        <w:t>ЛОР</w:t>
      </w:r>
      <w:r w:rsidRPr="00E9728A">
        <w:rPr>
          <w:lang w:val="uk-UA"/>
        </w:rPr>
        <w:t></w:t>
      </w:r>
      <w:r w:rsidRPr="00E9728A">
        <w:rPr>
          <w:rFonts w:hint="eastAsia"/>
          <w:lang w:val="uk-UA"/>
        </w:rPr>
        <w:t>патологію</w:t>
      </w:r>
      <w:r w:rsidRPr="00E9728A">
        <w:rPr>
          <w:lang w:val="uk-UA"/>
        </w:rPr>
        <w:t></w:t>
      </w:r>
      <w:r w:rsidRPr="00E9728A">
        <w:rPr>
          <w:lang w:val="uk-UA"/>
        </w:rPr>
        <w:t></w:t>
      </w:r>
      <w:r w:rsidRPr="00E9728A">
        <w:rPr>
          <w:rFonts w:hint="eastAsia"/>
          <w:lang w:val="uk-UA"/>
        </w:rPr>
        <w:t>а</w:t>
      </w:r>
      <w:r w:rsidRPr="00E9728A">
        <w:rPr>
          <w:lang w:val="uk-UA"/>
        </w:rPr>
        <w:t></w:t>
      </w:r>
      <w:r w:rsidRPr="00E9728A">
        <w:rPr>
          <w:rFonts w:hint="eastAsia"/>
          <w:lang w:val="uk-UA"/>
        </w:rPr>
        <w:t>саме</w:t>
      </w:r>
      <w:r w:rsidRPr="00E9728A">
        <w:rPr>
          <w:lang w:val="uk-UA"/>
        </w:rPr>
        <w:t></w:t>
      </w:r>
      <w:r w:rsidRPr="00E9728A">
        <w:rPr>
          <w:rFonts w:hint="eastAsia"/>
          <w:lang w:val="uk-UA"/>
        </w:rPr>
        <w:t>проводити</w:t>
      </w:r>
      <w:r w:rsidRPr="00E9728A">
        <w:rPr>
          <w:lang w:val="uk-UA"/>
        </w:rPr>
        <w:t></w:t>
      </w:r>
      <w:r w:rsidRPr="00E9728A">
        <w:rPr>
          <w:rFonts w:hint="eastAsia"/>
          <w:lang w:val="uk-UA"/>
        </w:rPr>
        <w:t>передню</w:t>
      </w:r>
      <w:r w:rsidRPr="00E9728A">
        <w:rPr>
          <w:lang w:val="uk-UA"/>
        </w:rPr>
        <w:t></w:t>
      </w:r>
      <w:r w:rsidRPr="00E9728A">
        <w:rPr>
          <w:rFonts w:hint="eastAsia"/>
          <w:lang w:val="uk-UA"/>
        </w:rPr>
        <w:t>та</w:t>
      </w:r>
      <w:r w:rsidRPr="00E9728A">
        <w:rPr>
          <w:lang w:val="uk-UA"/>
        </w:rPr>
        <w:t></w:t>
      </w:r>
      <w:r w:rsidRPr="00E9728A">
        <w:rPr>
          <w:rFonts w:hint="eastAsia"/>
          <w:lang w:val="uk-UA"/>
        </w:rPr>
        <w:t>задню</w:t>
      </w:r>
      <w:r w:rsidRPr="00E9728A">
        <w:rPr>
          <w:lang w:val="uk-UA"/>
        </w:rPr>
        <w:t></w:t>
      </w:r>
      <w:r w:rsidRPr="00E9728A">
        <w:rPr>
          <w:rFonts w:hint="eastAsia"/>
          <w:lang w:val="uk-UA"/>
        </w:rPr>
        <w:t>риноскопії</w:t>
      </w:r>
      <w:r w:rsidRPr="00E9728A">
        <w:rPr>
          <w:lang w:val="uk-UA"/>
        </w:rPr>
        <w:t></w:t>
      </w:r>
      <w:r w:rsidRPr="00E9728A">
        <w:rPr>
          <w:lang w:val="uk-UA"/>
        </w:rPr>
        <w:t></w:t>
      </w:r>
      <w:r w:rsidRPr="00E9728A">
        <w:rPr>
          <w:rFonts w:hint="eastAsia"/>
          <w:lang w:val="uk-UA"/>
        </w:rPr>
        <w:t>ендоскопічне</w:t>
      </w:r>
      <w:r w:rsidRPr="00E9728A">
        <w:rPr>
          <w:lang w:val="uk-UA"/>
        </w:rPr>
        <w:t></w:t>
      </w:r>
      <w:r w:rsidRPr="00E9728A">
        <w:rPr>
          <w:rFonts w:hint="eastAsia"/>
          <w:lang w:val="uk-UA"/>
        </w:rPr>
        <w:t>дослідження</w:t>
      </w:r>
      <w:r w:rsidRPr="00E9728A">
        <w:rPr>
          <w:lang w:val="uk-UA"/>
        </w:rPr>
        <w:t></w:t>
      </w:r>
      <w:r w:rsidRPr="00E9728A">
        <w:rPr>
          <w:rFonts w:hint="eastAsia"/>
          <w:lang w:val="uk-UA"/>
        </w:rPr>
        <w:t>носової</w:t>
      </w:r>
      <w:r w:rsidRPr="00E9728A">
        <w:rPr>
          <w:lang w:val="uk-UA"/>
        </w:rPr>
        <w:t></w:t>
      </w:r>
      <w:r w:rsidRPr="00E9728A">
        <w:rPr>
          <w:rFonts w:hint="eastAsia"/>
          <w:lang w:val="uk-UA"/>
        </w:rPr>
        <w:t>порожнини</w:t>
      </w:r>
      <w:r w:rsidRPr="00E9728A">
        <w:rPr>
          <w:lang w:val="uk-UA"/>
        </w:rPr>
        <w:t></w:t>
      </w:r>
      <w:r w:rsidRPr="00E9728A">
        <w:rPr>
          <w:rFonts w:hint="eastAsia"/>
          <w:lang w:val="uk-UA"/>
        </w:rPr>
        <w:t>і</w:t>
      </w:r>
      <w:r w:rsidRPr="00E9728A">
        <w:rPr>
          <w:lang w:val="uk-UA"/>
        </w:rPr>
        <w:t></w:t>
      </w:r>
      <w:r w:rsidRPr="00E9728A">
        <w:rPr>
          <w:rFonts w:hint="eastAsia"/>
          <w:lang w:val="uk-UA"/>
        </w:rPr>
        <w:t>носоглотки</w:t>
      </w:r>
      <w:r w:rsidRPr="00E9728A">
        <w:rPr>
          <w:lang w:val="uk-UA"/>
        </w:rPr>
        <w:t></w:t>
      </w:r>
      <w:r w:rsidRPr="00E9728A">
        <w:rPr>
          <w:lang w:val="uk-UA"/>
        </w:rPr>
        <w:t></w:t>
      </w:r>
      <w:r w:rsidRPr="00E9728A">
        <w:rPr>
          <w:rFonts w:hint="eastAsia"/>
          <w:lang w:val="uk-UA"/>
        </w:rPr>
        <w:t>проведення</w:t>
      </w:r>
      <w:r w:rsidRPr="00E9728A">
        <w:rPr>
          <w:lang w:val="uk-UA"/>
        </w:rPr>
        <w:t></w:t>
      </w:r>
      <w:r w:rsidRPr="00E9728A">
        <w:rPr>
          <w:rFonts w:hint="eastAsia"/>
          <w:lang w:val="uk-UA"/>
        </w:rPr>
        <w:t>функціональних</w:t>
      </w:r>
      <w:r w:rsidRPr="00E9728A">
        <w:rPr>
          <w:lang w:val="uk-UA"/>
        </w:rPr>
        <w:t></w:t>
      </w:r>
      <w:r w:rsidRPr="00E9728A">
        <w:rPr>
          <w:rFonts w:hint="eastAsia"/>
          <w:lang w:val="uk-UA"/>
        </w:rPr>
        <w:t>дихальних</w:t>
      </w:r>
      <w:r w:rsidRPr="00E9728A">
        <w:rPr>
          <w:lang w:val="uk-UA"/>
        </w:rPr>
        <w:t></w:t>
      </w:r>
      <w:r w:rsidRPr="00E9728A">
        <w:rPr>
          <w:rFonts w:hint="eastAsia"/>
          <w:lang w:val="uk-UA"/>
        </w:rPr>
        <w:t>проб</w:t>
      </w:r>
      <w:r w:rsidRPr="00E9728A">
        <w:rPr>
          <w:lang w:val="uk-UA"/>
        </w:rPr>
        <w:t></w:t>
      </w:r>
      <w:r w:rsidRPr="00E9728A">
        <w:rPr>
          <w:lang w:val="uk-UA"/>
        </w:rPr>
        <w:t></w:t>
      </w:r>
      <w:r w:rsidRPr="00E9728A">
        <w:rPr>
          <w:rFonts w:hint="eastAsia"/>
          <w:lang w:val="uk-UA"/>
        </w:rPr>
        <w:t>які</w:t>
      </w:r>
      <w:r w:rsidRPr="00E9728A">
        <w:rPr>
          <w:lang w:val="uk-UA"/>
        </w:rPr>
        <w:t></w:t>
      </w:r>
      <w:r w:rsidRPr="00E9728A">
        <w:rPr>
          <w:rFonts w:hint="eastAsia"/>
          <w:lang w:val="uk-UA"/>
        </w:rPr>
        <w:t>полягають</w:t>
      </w:r>
      <w:r w:rsidRPr="00E9728A">
        <w:rPr>
          <w:lang w:val="uk-UA"/>
        </w:rPr>
        <w:t></w:t>
      </w:r>
      <w:r w:rsidRPr="00E9728A">
        <w:rPr>
          <w:rFonts w:hint="eastAsia"/>
          <w:lang w:val="uk-UA"/>
        </w:rPr>
        <w:t>у</w:t>
      </w:r>
      <w:r w:rsidRPr="00E9728A">
        <w:rPr>
          <w:lang w:val="uk-UA"/>
        </w:rPr>
        <w:t></w:t>
      </w:r>
      <w:r w:rsidRPr="00E9728A">
        <w:rPr>
          <w:rFonts w:hint="eastAsia"/>
          <w:lang w:val="uk-UA"/>
        </w:rPr>
        <w:t>виявленні</w:t>
      </w:r>
      <w:r w:rsidRPr="00E9728A">
        <w:rPr>
          <w:lang w:val="uk-UA"/>
        </w:rPr>
        <w:t></w:t>
      </w:r>
      <w:r w:rsidRPr="00E9728A">
        <w:rPr>
          <w:rFonts w:hint="eastAsia"/>
          <w:lang w:val="uk-UA"/>
        </w:rPr>
        <w:t>ротового</w:t>
      </w:r>
      <w:r w:rsidRPr="00E9728A">
        <w:rPr>
          <w:lang w:val="uk-UA"/>
        </w:rPr>
        <w:t></w:t>
      </w:r>
      <w:r w:rsidRPr="00E9728A">
        <w:rPr>
          <w:rFonts w:hint="eastAsia"/>
          <w:lang w:val="uk-UA"/>
        </w:rPr>
        <w:t>типу</w:t>
      </w:r>
      <w:r w:rsidRPr="00E9728A">
        <w:rPr>
          <w:lang w:val="uk-UA"/>
        </w:rPr>
        <w:t></w:t>
      </w:r>
      <w:r w:rsidRPr="00E9728A">
        <w:rPr>
          <w:rFonts w:hint="eastAsia"/>
          <w:lang w:val="uk-UA"/>
        </w:rPr>
        <w:t>дихання</w:t>
      </w:r>
      <w:r w:rsidRPr="00E9728A">
        <w:rPr>
          <w:lang w:val="uk-UA"/>
        </w:rPr>
        <w:t></w:t>
      </w:r>
    </w:p>
    <w:p w:rsidR="00E9728A" w:rsidRPr="00E9728A" w:rsidRDefault="00E9728A" w:rsidP="00E9728A">
      <w:pPr>
        <w:rPr>
          <w:lang w:val="uk-UA"/>
        </w:rPr>
      </w:pPr>
      <w:r w:rsidRPr="00E9728A">
        <w:rPr>
          <w:lang w:val="uk-UA"/>
        </w:rPr>
        <w:t></w:t>
      </w:r>
      <w:r w:rsidRPr="00E9728A">
        <w:rPr>
          <w:lang w:val="uk-UA"/>
        </w:rPr>
        <w:t></w:t>
      </w:r>
      <w:r w:rsidRPr="00E9728A">
        <w:rPr>
          <w:lang w:val="uk-UA"/>
        </w:rPr>
        <w:tab/>
      </w:r>
      <w:r w:rsidRPr="00E9728A">
        <w:rPr>
          <w:lang w:val="uk-UA"/>
        </w:rPr>
        <w:t></w:t>
      </w:r>
      <w:r w:rsidRPr="00E9728A">
        <w:rPr>
          <w:lang w:val="uk-UA"/>
        </w:rPr>
        <w:t></w:t>
      </w:r>
      <w:r w:rsidRPr="00E9728A">
        <w:rPr>
          <w:lang w:val="uk-UA"/>
        </w:rPr>
        <w:t></w:t>
      </w:r>
      <w:r w:rsidRPr="00E9728A">
        <w:rPr>
          <w:rFonts w:hint="eastAsia"/>
          <w:lang w:val="uk-UA"/>
        </w:rPr>
        <w:t>аналіз</w:t>
      </w:r>
      <w:r w:rsidRPr="00E9728A">
        <w:rPr>
          <w:lang w:val="uk-UA"/>
        </w:rPr>
        <w:t></w:t>
      </w:r>
      <w:r w:rsidRPr="00E9728A">
        <w:rPr>
          <w:rFonts w:hint="eastAsia"/>
          <w:lang w:val="uk-UA"/>
        </w:rPr>
        <w:t>моделей</w:t>
      </w:r>
      <w:r w:rsidRPr="00E9728A">
        <w:rPr>
          <w:lang w:val="uk-UA"/>
        </w:rPr>
        <w:t></w:t>
      </w:r>
      <w:r w:rsidRPr="00E9728A">
        <w:rPr>
          <w:rFonts w:hint="eastAsia"/>
          <w:lang w:val="uk-UA"/>
        </w:rPr>
        <w:t>і</w:t>
      </w:r>
      <w:r w:rsidRPr="00E9728A">
        <w:rPr>
          <w:lang w:val="uk-UA"/>
        </w:rPr>
        <w:t></w:t>
      </w:r>
      <w:r w:rsidRPr="00E9728A">
        <w:rPr>
          <w:rFonts w:hint="eastAsia"/>
          <w:lang w:val="uk-UA"/>
        </w:rPr>
        <w:t>запропонована</w:t>
      </w:r>
      <w:r w:rsidRPr="00E9728A">
        <w:rPr>
          <w:lang w:val="uk-UA"/>
        </w:rPr>
        <w:t></w:t>
      </w:r>
      <w:r w:rsidRPr="00E9728A">
        <w:rPr>
          <w:rFonts w:hint="eastAsia"/>
          <w:lang w:val="uk-UA"/>
        </w:rPr>
        <w:t>методика</w:t>
      </w:r>
      <w:r w:rsidRPr="00E9728A">
        <w:rPr>
          <w:lang w:val="uk-UA"/>
        </w:rPr>
        <w:t></w:t>
      </w:r>
      <w:r w:rsidRPr="00E9728A">
        <w:rPr>
          <w:rFonts w:hint="eastAsia"/>
          <w:lang w:val="uk-UA"/>
        </w:rPr>
        <w:t>вимірювання</w:t>
      </w:r>
      <w:r w:rsidRPr="00E9728A">
        <w:rPr>
          <w:lang w:val="uk-UA"/>
        </w:rPr>
        <w:t></w:t>
      </w:r>
      <w:r w:rsidRPr="00E9728A">
        <w:rPr>
          <w:lang w:val="uk-UA"/>
        </w:rPr>
        <w:t></w:t>
      </w:r>
      <w:r w:rsidRPr="00E9728A">
        <w:rPr>
          <w:lang w:val="uk-UA"/>
        </w:rPr>
        <w:t></w:t>
      </w:r>
      <w:r w:rsidRPr="00E9728A">
        <w:rPr>
          <w:lang w:val="uk-UA"/>
        </w:rPr>
        <w:t></w:t>
      </w:r>
      <w:r w:rsidRPr="00E9728A">
        <w:rPr>
          <w:rFonts w:hint="eastAsia"/>
          <w:lang w:val="uk-UA"/>
        </w:rPr>
        <w:t>моделей</w:t>
      </w:r>
      <w:r w:rsidRPr="00E9728A">
        <w:rPr>
          <w:lang w:val="uk-UA"/>
        </w:rPr>
        <w:t></w:t>
      </w:r>
      <w:r w:rsidRPr="00E9728A">
        <w:rPr>
          <w:rFonts w:hint="eastAsia"/>
          <w:lang w:val="uk-UA"/>
        </w:rPr>
        <w:t>дозволяє</w:t>
      </w:r>
      <w:r w:rsidRPr="00E9728A">
        <w:rPr>
          <w:lang w:val="uk-UA"/>
        </w:rPr>
        <w:t></w:t>
      </w:r>
      <w:r w:rsidRPr="00E9728A">
        <w:rPr>
          <w:rFonts w:hint="eastAsia"/>
          <w:lang w:val="uk-UA"/>
        </w:rPr>
        <w:t>з</w:t>
      </w:r>
      <w:r w:rsidRPr="00E9728A">
        <w:rPr>
          <w:lang w:val="uk-UA"/>
        </w:rPr>
        <w:t></w:t>
      </w:r>
      <w:r w:rsidRPr="00E9728A">
        <w:rPr>
          <w:rFonts w:hint="eastAsia"/>
          <w:lang w:val="uk-UA"/>
        </w:rPr>
        <w:t>високою</w:t>
      </w:r>
      <w:r w:rsidRPr="00E9728A">
        <w:rPr>
          <w:lang w:val="uk-UA"/>
        </w:rPr>
        <w:t></w:t>
      </w:r>
      <w:r w:rsidRPr="00E9728A">
        <w:rPr>
          <w:rFonts w:hint="eastAsia"/>
          <w:lang w:val="uk-UA"/>
        </w:rPr>
        <w:t>точністю</w:t>
      </w:r>
      <w:r w:rsidRPr="00E9728A">
        <w:rPr>
          <w:lang w:val="uk-UA"/>
        </w:rPr>
        <w:t></w:t>
      </w:r>
      <w:r w:rsidRPr="00E9728A">
        <w:rPr>
          <w:rFonts w:hint="eastAsia"/>
          <w:lang w:val="uk-UA"/>
        </w:rPr>
        <w:t>проводити</w:t>
      </w:r>
      <w:r w:rsidRPr="00E9728A">
        <w:rPr>
          <w:lang w:val="uk-UA"/>
        </w:rPr>
        <w:t></w:t>
      </w:r>
      <w:r w:rsidRPr="00E9728A">
        <w:rPr>
          <w:rFonts w:hint="eastAsia"/>
          <w:lang w:val="uk-UA"/>
        </w:rPr>
        <w:t>вимірювання</w:t>
      </w:r>
      <w:r w:rsidRPr="00E9728A">
        <w:rPr>
          <w:lang w:val="uk-UA"/>
        </w:rPr>
        <w:t></w:t>
      </w:r>
      <w:r w:rsidRPr="00E9728A">
        <w:rPr>
          <w:lang w:val="uk-UA"/>
        </w:rPr>
        <w:t></w:t>
      </w:r>
      <w:r w:rsidRPr="00E9728A">
        <w:rPr>
          <w:rFonts w:hint="eastAsia"/>
          <w:lang w:val="uk-UA"/>
        </w:rPr>
        <w:t>моделювати</w:t>
      </w:r>
      <w:r w:rsidRPr="00E9728A">
        <w:rPr>
          <w:lang w:val="uk-UA"/>
        </w:rPr>
        <w:t></w:t>
      </w:r>
      <w:r w:rsidRPr="00E9728A">
        <w:rPr>
          <w:rFonts w:hint="eastAsia"/>
          <w:lang w:val="uk-UA"/>
        </w:rPr>
        <w:t>клінічну</w:t>
      </w:r>
      <w:r w:rsidRPr="00E9728A">
        <w:rPr>
          <w:lang w:val="uk-UA"/>
        </w:rPr>
        <w:t></w:t>
      </w:r>
      <w:r w:rsidRPr="00E9728A">
        <w:rPr>
          <w:rFonts w:hint="eastAsia"/>
          <w:lang w:val="uk-UA"/>
        </w:rPr>
        <w:t>ситуацію</w:t>
      </w:r>
      <w:r w:rsidRPr="00E9728A">
        <w:rPr>
          <w:lang w:val="uk-UA"/>
        </w:rPr>
        <w:t></w:t>
      </w:r>
      <w:r w:rsidRPr="00E9728A">
        <w:rPr>
          <w:rFonts w:hint="eastAsia"/>
          <w:lang w:val="uk-UA"/>
        </w:rPr>
        <w:t>і</w:t>
      </w:r>
      <w:r w:rsidRPr="00E9728A">
        <w:rPr>
          <w:lang w:val="uk-UA"/>
        </w:rPr>
        <w:t></w:t>
      </w:r>
      <w:r w:rsidRPr="00E9728A">
        <w:rPr>
          <w:rFonts w:hint="eastAsia"/>
          <w:lang w:val="uk-UA"/>
        </w:rPr>
        <w:t>результат</w:t>
      </w:r>
      <w:r w:rsidRPr="00E9728A">
        <w:rPr>
          <w:lang w:val="uk-UA"/>
        </w:rPr>
        <w:t></w:t>
      </w:r>
      <w:r w:rsidRPr="00E9728A">
        <w:rPr>
          <w:rFonts w:hint="eastAsia"/>
          <w:lang w:val="uk-UA"/>
        </w:rPr>
        <w:t>лікування</w:t>
      </w:r>
      <w:r w:rsidRPr="00E9728A">
        <w:rPr>
          <w:lang w:val="uk-UA"/>
        </w:rPr>
        <w:t></w:t>
      </w:r>
      <w:r w:rsidRPr="00E9728A">
        <w:rPr>
          <w:lang w:val="uk-UA"/>
        </w:rPr>
        <w:t></w:t>
      </w:r>
      <w:r w:rsidRPr="00E9728A">
        <w:rPr>
          <w:rFonts w:hint="eastAsia"/>
          <w:lang w:val="uk-UA"/>
        </w:rPr>
        <w:t>зменшити</w:t>
      </w:r>
      <w:r w:rsidRPr="00E9728A">
        <w:rPr>
          <w:lang w:val="uk-UA"/>
        </w:rPr>
        <w:t></w:t>
      </w:r>
      <w:r w:rsidRPr="00E9728A">
        <w:rPr>
          <w:rFonts w:hint="eastAsia"/>
          <w:lang w:val="uk-UA"/>
        </w:rPr>
        <w:t>кількість</w:t>
      </w:r>
      <w:r w:rsidRPr="00E9728A">
        <w:rPr>
          <w:lang w:val="uk-UA"/>
        </w:rPr>
        <w:t></w:t>
      </w:r>
      <w:r w:rsidRPr="00E9728A">
        <w:rPr>
          <w:rFonts w:hint="eastAsia"/>
          <w:lang w:val="uk-UA"/>
        </w:rPr>
        <w:t>гіпсових</w:t>
      </w:r>
      <w:r w:rsidRPr="00E9728A">
        <w:rPr>
          <w:lang w:val="uk-UA"/>
        </w:rPr>
        <w:t></w:t>
      </w:r>
      <w:r w:rsidRPr="00E9728A">
        <w:rPr>
          <w:rFonts w:hint="eastAsia"/>
          <w:lang w:val="uk-UA"/>
        </w:rPr>
        <w:t>моделей</w:t>
      </w:r>
      <w:r w:rsidRPr="00E9728A">
        <w:rPr>
          <w:lang w:val="uk-UA"/>
        </w:rPr>
        <w:t></w:t>
      </w:r>
      <w:r w:rsidRPr="00E9728A">
        <w:rPr>
          <w:lang w:val="uk-UA"/>
        </w:rPr>
        <w:t></w:t>
      </w:r>
      <w:r w:rsidRPr="00E9728A">
        <w:rPr>
          <w:rFonts w:hint="eastAsia"/>
          <w:lang w:val="uk-UA"/>
        </w:rPr>
        <w:t>створити</w:t>
      </w:r>
      <w:r w:rsidRPr="00E9728A">
        <w:rPr>
          <w:lang w:val="uk-UA"/>
        </w:rPr>
        <w:t></w:t>
      </w:r>
      <w:r w:rsidRPr="00E9728A">
        <w:rPr>
          <w:rFonts w:hint="eastAsia"/>
          <w:lang w:val="uk-UA"/>
        </w:rPr>
        <w:t>архів</w:t>
      </w:r>
      <w:r w:rsidRPr="00E9728A">
        <w:rPr>
          <w:lang w:val="uk-UA"/>
        </w:rPr>
        <w:t></w:t>
      </w:r>
      <w:r w:rsidRPr="00E9728A">
        <w:rPr>
          <w:rFonts w:hint="eastAsia"/>
          <w:lang w:val="uk-UA"/>
        </w:rPr>
        <w:t>пацієнта</w:t>
      </w:r>
      <w:r w:rsidRPr="00E9728A">
        <w:rPr>
          <w:lang w:val="uk-UA"/>
        </w:rPr>
        <w:t></w:t>
      </w:r>
      <w:r w:rsidRPr="00E9728A">
        <w:rPr>
          <w:lang w:val="uk-UA"/>
        </w:rPr>
        <w:t></w:t>
      </w:r>
      <w:r w:rsidRPr="00E9728A">
        <w:rPr>
          <w:rFonts w:hint="eastAsia"/>
          <w:lang w:val="uk-UA"/>
        </w:rPr>
        <w:t>дозволяє</w:t>
      </w:r>
      <w:r w:rsidRPr="00E9728A">
        <w:rPr>
          <w:lang w:val="uk-UA"/>
        </w:rPr>
        <w:t></w:t>
      </w:r>
      <w:r w:rsidRPr="00E9728A">
        <w:rPr>
          <w:rFonts w:hint="eastAsia"/>
          <w:lang w:val="uk-UA"/>
        </w:rPr>
        <w:t>довговічне</w:t>
      </w:r>
      <w:r w:rsidRPr="00E9728A">
        <w:rPr>
          <w:lang w:val="uk-UA"/>
        </w:rPr>
        <w:t></w:t>
      </w:r>
      <w:r w:rsidRPr="00E9728A">
        <w:rPr>
          <w:rFonts w:hint="eastAsia"/>
          <w:lang w:val="uk-UA"/>
        </w:rPr>
        <w:t>зберігання</w:t>
      </w:r>
      <w:r w:rsidRPr="00E9728A">
        <w:rPr>
          <w:lang w:val="uk-UA"/>
        </w:rPr>
        <w:t></w:t>
      </w:r>
      <w:r w:rsidRPr="00E9728A">
        <w:rPr>
          <w:rFonts w:hint="eastAsia"/>
          <w:lang w:val="uk-UA"/>
        </w:rPr>
        <w:t>моделей</w:t>
      </w:r>
      <w:r w:rsidRPr="00E9728A">
        <w:rPr>
          <w:lang w:val="uk-UA"/>
        </w:rPr>
        <w:t></w:t>
      </w:r>
      <w:r w:rsidRPr="00E9728A">
        <w:rPr>
          <w:rFonts w:hint="eastAsia"/>
          <w:lang w:val="uk-UA"/>
        </w:rPr>
        <w:t>і</w:t>
      </w:r>
      <w:r w:rsidRPr="00E9728A">
        <w:rPr>
          <w:lang w:val="uk-UA"/>
        </w:rPr>
        <w:t></w:t>
      </w:r>
      <w:r w:rsidRPr="00E9728A">
        <w:rPr>
          <w:rFonts w:hint="eastAsia"/>
          <w:lang w:val="uk-UA"/>
        </w:rPr>
        <w:t>кращу</w:t>
      </w:r>
      <w:r w:rsidRPr="00E9728A">
        <w:rPr>
          <w:lang w:val="uk-UA"/>
        </w:rPr>
        <w:t></w:t>
      </w:r>
      <w:r w:rsidRPr="00E9728A">
        <w:rPr>
          <w:rFonts w:hint="eastAsia"/>
          <w:lang w:val="uk-UA"/>
        </w:rPr>
        <w:t>візуалізацію</w:t>
      </w:r>
      <w:r w:rsidRPr="00E9728A">
        <w:rPr>
          <w:lang w:val="uk-UA"/>
        </w:rPr>
        <w:t></w:t>
      </w:r>
      <w:r w:rsidRPr="00E9728A">
        <w:rPr>
          <w:lang w:val="uk-UA"/>
        </w:rPr>
        <w:t></w:t>
      </w:r>
      <w:r w:rsidRPr="00E9728A">
        <w:rPr>
          <w:rFonts w:hint="eastAsia"/>
          <w:lang w:val="uk-UA"/>
        </w:rPr>
        <w:t>створюється</w:t>
      </w:r>
      <w:r w:rsidRPr="00E9728A">
        <w:rPr>
          <w:lang w:val="uk-UA"/>
        </w:rPr>
        <w:t></w:t>
      </w:r>
      <w:r w:rsidRPr="00E9728A">
        <w:rPr>
          <w:rFonts w:hint="eastAsia"/>
          <w:lang w:val="uk-UA"/>
        </w:rPr>
        <w:t>можливість</w:t>
      </w:r>
      <w:r w:rsidRPr="00E9728A">
        <w:rPr>
          <w:lang w:val="uk-UA"/>
        </w:rPr>
        <w:t></w:t>
      </w:r>
      <w:r w:rsidRPr="00E9728A">
        <w:rPr>
          <w:rFonts w:hint="eastAsia"/>
          <w:lang w:val="uk-UA"/>
        </w:rPr>
        <w:t>об</w:t>
      </w:r>
      <w:r w:rsidRPr="00E9728A">
        <w:rPr>
          <w:lang w:val="uk-UA"/>
        </w:rPr>
        <w:t></w:t>
      </w:r>
      <w:r w:rsidRPr="00E9728A">
        <w:rPr>
          <w:rFonts w:hint="eastAsia"/>
          <w:lang w:val="uk-UA"/>
        </w:rPr>
        <w:t>єднання</w:t>
      </w:r>
      <w:r w:rsidRPr="00E9728A">
        <w:rPr>
          <w:lang w:val="uk-UA"/>
        </w:rPr>
        <w:t></w:t>
      </w:r>
      <w:r w:rsidRPr="00E9728A">
        <w:rPr>
          <w:rFonts w:hint="eastAsia"/>
          <w:lang w:val="uk-UA"/>
        </w:rPr>
        <w:t>цифрових</w:t>
      </w:r>
      <w:r w:rsidRPr="00E9728A">
        <w:rPr>
          <w:lang w:val="uk-UA"/>
        </w:rPr>
        <w:t></w:t>
      </w:r>
      <w:r w:rsidRPr="00E9728A">
        <w:rPr>
          <w:rFonts w:hint="eastAsia"/>
          <w:lang w:val="uk-UA"/>
        </w:rPr>
        <w:t>моделей</w:t>
      </w:r>
      <w:r w:rsidRPr="00E9728A">
        <w:rPr>
          <w:lang w:val="uk-UA"/>
        </w:rPr>
        <w:t></w:t>
      </w:r>
      <w:r w:rsidRPr="00E9728A">
        <w:rPr>
          <w:rFonts w:hint="eastAsia"/>
          <w:lang w:val="uk-UA"/>
        </w:rPr>
        <w:t>з</w:t>
      </w:r>
      <w:r w:rsidRPr="00E9728A">
        <w:rPr>
          <w:lang w:val="uk-UA"/>
        </w:rPr>
        <w:t></w:t>
      </w:r>
      <w:r w:rsidRPr="00E9728A">
        <w:rPr>
          <w:rFonts w:hint="eastAsia"/>
          <w:lang w:val="uk-UA"/>
        </w:rPr>
        <w:t>комп</w:t>
      </w:r>
      <w:r w:rsidRPr="00E9728A">
        <w:rPr>
          <w:lang w:val="uk-UA"/>
        </w:rPr>
        <w:t></w:t>
      </w:r>
      <w:r w:rsidRPr="00E9728A">
        <w:rPr>
          <w:rFonts w:hint="eastAsia"/>
          <w:lang w:val="uk-UA"/>
        </w:rPr>
        <w:t>ютерною</w:t>
      </w:r>
      <w:r w:rsidRPr="00E9728A">
        <w:rPr>
          <w:lang w:val="uk-UA"/>
        </w:rPr>
        <w:t></w:t>
      </w:r>
      <w:r w:rsidRPr="00E9728A">
        <w:rPr>
          <w:rFonts w:hint="eastAsia"/>
          <w:lang w:val="uk-UA"/>
        </w:rPr>
        <w:t>томографією</w:t>
      </w:r>
      <w:r w:rsidRPr="00E9728A">
        <w:rPr>
          <w:lang w:val="uk-UA"/>
        </w:rPr>
        <w:t></w:t>
      </w:r>
      <w:r w:rsidRPr="00E9728A">
        <w:rPr>
          <w:rFonts w:hint="eastAsia"/>
          <w:lang w:val="uk-UA"/>
        </w:rPr>
        <w:t>щелепно</w:t>
      </w:r>
      <w:r w:rsidRPr="00E9728A">
        <w:rPr>
          <w:lang w:val="uk-UA"/>
        </w:rPr>
        <w:t></w:t>
      </w:r>
      <w:r w:rsidRPr="00E9728A">
        <w:rPr>
          <w:rFonts w:hint="eastAsia"/>
          <w:lang w:val="uk-UA"/>
        </w:rPr>
        <w:t>лицевої</w:t>
      </w:r>
      <w:r w:rsidRPr="00E9728A">
        <w:rPr>
          <w:lang w:val="uk-UA"/>
        </w:rPr>
        <w:t></w:t>
      </w:r>
      <w:r w:rsidRPr="00E9728A">
        <w:rPr>
          <w:rFonts w:hint="eastAsia"/>
          <w:lang w:val="uk-UA"/>
        </w:rPr>
        <w:t>ділянки</w:t>
      </w:r>
      <w:r w:rsidRPr="00E9728A">
        <w:rPr>
          <w:lang w:val="uk-UA"/>
        </w:rPr>
        <w:t></w:t>
      </w:r>
      <w:r w:rsidRPr="00E9728A">
        <w:rPr>
          <w:lang w:val="uk-UA"/>
        </w:rPr>
        <w:t></w:t>
      </w:r>
      <w:r w:rsidRPr="00E9728A">
        <w:rPr>
          <w:rFonts w:hint="eastAsia"/>
          <w:lang w:val="uk-UA"/>
        </w:rPr>
        <w:t>а</w:t>
      </w:r>
      <w:r w:rsidRPr="00E9728A">
        <w:rPr>
          <w:lang w:val="uk-UA"/>
        </w:rPr>
        <w:t></w:t>
      </w:r>
      <w:r w:rsidRPr="00E9728A">
        <w:rPr>
          <w:rFonts w:hint="eastAsia"/>
          <w:lang w:val="uk-UA"/>
        </w:rPr>
        <w:t>такожаналіз</w:t>
      </w:r>
      <w:r w:rsidRPr="00E9728A">
        <w:rPr>
          <w:lang w:val="uk-UA"/>
        </w:rPr>
        <w:t></w:t>
      </w:r>
      <w:r w:rsidRPr="00E9728A">
        <w:rPr>
          <w:rFonts w:hint="eastAsia"/>
          <w:lang w:val="uk-UA"/>
        </w:rPr>
        <w:t>моделей</w:t>
      </w:r>
      <w:r w:rsidRPr="00E9728A">
        <w:rPr>
          <w:lang w:val="uk-UA"/>
        </w:rPr>
        <w:t></w:t>
      </w:r>
      <w:r w:rsidRPr="00E9728A">
        <w:rPr>
          <w:lang w:val="uk-UA"/>
        </w:rPr>
        <w:t></w:t>
      </w:r>
      <w:r w:rsidRPr="00E9728A">
        <w:rPr>
          <w:rFonts w:hint="eastAsia"/>
          <w:lang w:val="uk-UA"/>
        </w:rPr>
        <w:t>оклюзії</w:t>
      </w:r>
      <w:r w:rsidRPr="00E9728A">
        <w:rPr>
          <w:lang w:val="uk-UA"/>
        </w:rPr>
        <w:t></w:t>
      </w:r>
      <w:r w:rsidRPr="00E9728A">
        <w:rPr>
          <w:rFonts w:hint="eastAsia"/>
          <w:lang w:val="uk-UA"/>
        </w:rPr>
        <w:t>і</w:t>
      </w:r>
      <w:r w:rsidRPr="00E9728A">
        <w:rPr>
          <w:lang w:val="uk-UA"/>
        </w:rPr>
        <w:t></w:t>
      </w:r>
      <w:r w:rsidRPr="00E9728A">
        <w:rPr>
          <w:rFonts w:hint="eastAsia"/>
          <w:lang w:val="uk-UA"/>
        </w:rPr>
        <w:t>прикусу</w:t>
      </w:r>
      <w:r w:rsidRPr="00E9728A">
        <w:rPr>
          <w:lang w:val="uk-UA"/>
        </w:rPr>
        <w:t></w:t>
      </w:r>
      <w:r w:rsidRPr="00E9728A">
        <w:rPr>
          <w:rFonts w:hint="eastAsia"/>
          <w:lang w:val="uk-UA"/>
        </w:rPr>
        <w:t>у</w:t>
      </w:r>
      <w:r w:rsidRPr="00E9728A">
        <w:rPr>
          <w:lang w:val="uk-UA"/>
        </w:rPr>
        <w:t></w:t>
      </w:r>
      <w:r w:rsidRPr="00E9728A">
        <w:rPr>
          <w:rFonts w:hint="eastAsia"/>
          <w:lang w:val="uk-UA"/>
        </w:rPr>
        <w:t>віртуальному</w:t>
      </w:r>
      <w:r w:rsidRPr="00E9728A">
        <w:rPr>
          <w:lang w:val="uk-UA"/>
        </w:rPr>
        <w:t></w:t>
      </w:r>
      <w:r w:rsidRPr="00E9728A">
        <w:rPr>
          <w:lang w:val="uk-UA"/>
        </w:rPr>
        <w:t></w:t>
      </w:r>
      <w:r w:rsidRPr="00E9728A">
        <w:rPr>
          <w:rFonts w:hint="eastAsia"/>
          <w:lang w:val="uk-UA"/>
        </w:rPr>
        <w:t>цифровому</w:t>
      </w:r>
      <w:r w:rsidRPr="00E9728A">
        <w:rPr>
          <w:lang w:val="uk-UA"/>
        </w:rPr>
        <w:t></w:t>
      </w:r>
      <w:r w:rsidRPr="00E9728A">
        <w:rPr>
          <w:rFonts w:hint="eastAsia"/>
          <w:lang w:val="uk-UA"/>
        </w:rPr>
        <w:t>артикуляторі</w:t>
      </w:r>
      <w:r w:rsidRPr="00E9728A">
        <w:rPr>
          <w:lang w:val="uk-UA"/>
        </w:rPr>
        <w:t></w:t>
      </w:r>
    </w:p>
    <w:p w:rsidR="002E11D3" w:rsidRPr="002E11D3" w:rsidRDefault="00E9728A" w:rsidP="00E9728A">
      <w:pPr>
        <w:rPr>
          <w:lang w:val="uk-UA"/>
        </w:rPr>
      </w:pPr>
      <w:r w:rsidRPr="00E9728A">
        <w:rPr>
          <w:lang w:val="uk-UA"/>
        </w:rPr>
        <w:t></w:t>
      </w:r>
      <w:r w:rsidRPr="00E9728A">
        <w:rPr>
          <w:lang w:val="uk-UA"/>
        </w:rPr>
        <w:t></w:t>
      </w:r>
      <w:r w:rsidRPr="00E9728A">
        <w:rPr>
          <w:lang w:val="uk-UA"/>
        </w:rPr>
        <w:tab/>
      </w:r>
      <w:r w:rsidRPr="00E9728A">
        <w:rPr>
          <w:rFonts w:hint="eastAsia"/>
          <w:lang w:val="uk-UA"/>
        </w:rPr>
        <w:t>Запропоновано</w:t>
      </w:r>
      <w:r w:rsidRPr="00E9728A">
        <w:rPr>
          <w:lang w:val="uk-UA"/>
        </w:rPr>
        <w:t></w:t>
      </w:r>
      <w:r w:rsidRPr="00E9728A">
        <w:rPr>
          <w:rFonts w:hint="eastAsia"/>
          <w:lang w:val="uk-UA"/>
        </w:rPr>
        <w:t>комплексний</w:t>
      </w:r>
      <w:r w:rsidRPr="00E9728A">
        <w:rPr>
          <w:lang w:val="uk-UA"/>
        </w:rPr>
        <w:t></w:t>
      </w:r>
      <w:r w:rsidRPr="00E9728A">
        <w:rPr>
          <w:rFonts w:hint="eastAsia"/>
          <w:lang w:val="uk-UA"/>
        </w:rPr>
        <w:t>ортодонтичний</w:t>
      </w:r>
      <w:r w:rsidRPr="00E9728A">
        <w:rPr>
          <w:lang w:val="uk-UA"/>
        </w:rPr>
        <w:t></w:t>
      </w:r>
      <w:r w:rsidRPr="00E9728A">
        <w:rPr>
          <w:rFonts w:hint="eastAsia"/>
          <w:lang w:val="uk-UA"/>
        </w:rPr>
        <w:t>і</w:t>
      </w:r>
      <w:r w:rsidRPr="00E9728A">
        <w:rPr>
          <w:lang w:val="uk-UA"/>
        </w:rPr>
        <w:t></w:t>
      </w:r>
      <w:r w:rsidRPr="00E9728A">
        <w:rPr>
          <w:rFonts w:hint="eastAsia"/>
          <w:lang w:val="uk-UA"/>
        </w:rPr>
        <w:t>хірургічний</w:t>
      </w:r>
      <w:r w:rsidRPr="00E9728A">
        <w:rPr>
          <w:lang w:val="uk-UA"/>
        </w:rPr>
        <w:t></w:t>
      </w:r>
      <w:r w:rsidRPr="00E9728A">
        <w:rPr>
          <w:rFonts w:hint="eastAsia"/>
          <w:lang w:val="uk-UA"/>
        </w:rPr>
        <w:t>метод</w:t>
      </w:r>
      <w:r w:rsidRPr="00E9728A">
        <w:rPr>
          <w:lang w:val="uk-UA"/>
        </w:rPr>
        <w:t></w:t>
      </w:r>
      <w:r w:rsidRPr="00E9728A">
        <w:rPr>
          <w:rFonts w:hint="eastAsia"/>
          <w:lang w:val="uk-UA"/>
        </w:rPr>
        <w:t>лікування</w:t>
      </w:r>
      <w:r w:rsidRPr="00E9728A">
        <w:rPr>
          <w:lang w:val="uk-UA"/>
        </w:rPr>
        <w:t></w:t>
      </w:r>
      <w:r w:rsidRPr="00E9728A">
        <w:rPr>
          <w:rFonts w:hint="eastAsia"/>
          <w:lang w:val="uk-UA"/>
        </w:rPr>
        <w:t>пацієнтів</w:t>
      </w:r>
      <w:r w:rsidRPr="00E9728A">
        <w:rPr>
          <w:lang w:val="uk-UA"/>
        </w:rPr>
        <w:t></w:t>
      </w:r>
      <w:r w:rsidRPr="00E9728A">
        <w:rPr>
          <w:rFonts w:hint="eastAsia"/>
          <w:lang w:val="uk-UA"/>
        </w:rPr>
        <w:t>із</w:t>
      </w:r>
      <w:r w:rsidRPr="00E9728A">
        <w:rPr>
          <w:lang w:val="uk-UA"/>
        </w:rPr>
        <w:t></w:t>
      </w:r>
      <w:r w:rsidRPr="00E9728A">
        <w:rPr>
          <w:rFonts w:hint="eastAsia"/>
          <w:lang w:val="uk-UA"/>
        </w:rPr>
        <w:t>зубощелепними</w:t>
      </w:r>
      <w:r w:rsidRPr="00E9728A">
        <w:rPr>
          <w:lang w:val="uk-UA"/>
        </w:rPr>
        <w:t></w:t>
      </w:r>
      <w:r w:rsidRPr="00E9728A">
        <w:rPr>
          <w:rFonts w:hint="eastAsia"/>
          <w:lang w:val="uk-UA"/>
        </w:rPr>
        <w:t>аномаліями</w:t>
      </w:r>
      <w:r w:rsidRPr="00E9728A">
        <w:rPr>
          <w:lang w:val="uk-UA"/>
        </w:rPr>
        <w:t></w:t>
      </w:r>
      <w:r w:rsidRPr="00E9728A">
        <w:rPr>
          <w:rFonts w:hint="eastAsia"/>
          <w:lang w:val="uk-UA"/>
        </w:rPr>
        <w:t>і</w:t>
      </w:r>
      <w:r w:rsidRPr="00E9728A">
        <w:rPr>
          <w:lang w:val="uk-UA"/>
        </w:rPr>
        <w:t></w:t>
      </w:r>
      <w:r w:rsidRPr="00E9728A">
        <w:rPr>
          <w:rFonts w:hint="eastAsia"/>
          <w:lang w:val="uk-UA"/>
        </w:rPr>
        <w:t>захворюваннями</w:t>
      </w:r>
      <w:r w:rsidRPr="00E9728A">
        <w:rPr>
          <w:lang w:val="uk-UA"/>
        </w:rPr>
        <w:t></w:t>
      </w:r>
      <w:r w:rsidRPr="00E9728A">
        <w:rPr>
          <w:rFonts w:hint="eastAsia"/>
          <w:lang w:val="uk-UA"/>
        </w:rPr>
        <w:t>ЛОР</w:t>
      </w:r>
      <w:r w:rsidRPr="00E9728A">
        <w:rPr>
          <w:lang w:val="uk-UA"/>
        </w:rPr>
        <w:t></w:t>
      </w:r>
      <w:r w:rsidRPr="00E9728A">
        <w:rPr>
          <w:lang w:val="uk-UA"/>
        </w:rPr>
        <w:t></w:t>
      </w:r>
      <w:r w:rsidRPr="00E9728A">
        <w:rPr>
          <w:rFonts w:hint="eastAsia"/>
          <w:lang w:val="uk-UA"/>
        </w:rPr>
        <w:t>органів</w:t>
      </w:r>
      <w:r w:rsidRPr="00E9728A">
        <w:rPr>
          <w:lang w:val="uk-UA"/>
        </w:rPr>
        <w:t></w:t>
      </w:r>
      <w:r w:rsidRPr="00E9728A">
        <w:rPr>
          <w:rFonts w:hint="eastAsia"/>
          <w:lang w:val="uk-UA"/>
        </w:rPr>
        <w:t>та</w:t>
      </w:r>
      <w:r w:rsidRPr="00E9728A">
        <w:rPr>
          <w:lang w:val="uk-UA"/>
        </w:rPr>
        <w:t></w:t>
      </w:r>
      <w:r w:rsidRPr="00E9728A">
        <w:rPr>
          <w:rFonts w:hint="eastAsia"/>
          <w:lang w:val="uk-UA"/>
        </w:rPr>
        <w:t>порушеннями</w:t>
      </w:r>
      <w:r w:rsidRPr="00E9728A">
        <w:rPr>
          <w:lang w:val="uk-UA"/>
        </w:rPr>
        <w:t></w:t>
      </w:r>
      <w:r w:rsidRPr="00E9728A">
        <w:rPr>
          <w:rFonts w:hint="eastAsia"/>
          <w:lang w:val="uk-UA"/>
        </w:rPr>
        <w:t>носового</w:t>
      </w:r>
      <w:r w:rsidRPr="00E9728A">
        <w:rPr>
          <w:lang w:val="uk-UA"/>
        </w:rPr>
        <w:t></w:t>
      </w:r>
      <w:r w:rsidRPr="00E9728A">
        <w:rPr>
          <w:rFonts w:hint="eastAsia"/>
          <w:lang w:val="uk-UA"/>
        </w:rPr>
        <w:t>дихання</w:t>
      </w:r>
      <w:r w:rsidRPr="00E9728A">
        <w:rPr>
          <w:lang w:val="uk-UA"/>
        </w:rPr>
        <w:t></w:t>
      </w:r>
      <w:r w:rsidRPr="00E9728A">
        <w:rPr>
          <w:lang w:val="uk-UA"/>
        </w:rPr>
        <w:t></w:t>
      </w:r>
      <w:r w:rsidRPr="00E9728A">
        <w:rPr>
          <w:rFonts w:hint="eastAsia"/>
          <w:lang w:val="uk-UA"/>
        </w:rPr>
        <w:t>який</w:t>
      </w:r>
      <w:r w:rsidRPr="00E9728A">
        <w:rPr>
          <w:lang w:val="uk-UA"/>
        </w:rPr>
        <w:t></w:t>
      </w:r>
      <w:r w:rsidRPr="00E9728A">
        <w:rPr>
          <w:rFonts w:hint="eastAsia"/>
          <w:lang w:val="uk-UA"/>
        </w:rPr>
        <w:t>включає</w:t>
      </w:r>
      <w:r w:rsidRPr="00E9728A">
        <w:rPr>
          <w:lang w:val="uk-UA"/>
        </w:rPr>
        <w:t></w:t>
      </w:r>
      <w:r w:rsidRPr="00E9728A">
        <w:rPr>
          <w:rFonts w:hint="eastAsia"/>
          <w:lang w:val="uk-UA"/>
        </w:rPr>
        <w:t>проведення</w:t>
      </w:r>
      <w:r w:rsidRPr="00E9728A">
        <w:rPr>
          <w:lang w:val="uk-UA"/>
        </w:rPr>
        <w:t></w:t>
      </w:r>
      <w:r w:rsidRPr="00E9728A">
        <w:rPr>
          <w:rFonts w:hint="eastAsia"/>
          <w:lang w:val="uk-UA"/>
        </w:rPr>
        <w:t>хірургічного</w:t>
      </w:r>
      <w:r w:rsidRPr="00E9728A">
        <w:rPr>
          <w:lang w:val="uk-UA"/>
        </w:rPr>
        <w:t></w:t>
      </w:r>
      <w:r w:rsidRPr="00E9728A">
        <w:rPr>
          <w:rFonts w:hint="eastAsia"/>
          <w:lang w:val="uk-UA"/>
        </w:rPr>
        <w:t>усунення</w:t>
      </w:r>
      <w:r w:rsidRPr="00E9728A">
        <w:rPr>
          <w:lang w:val="uk-UA"/>
        </w:rPr>
        <w:t></w:t>
      </w:r>
      <w:r w:rsidRPr="00E9728A">
        <w:rPr>
          <w:rFonts w:hint="eastAsia"/>
          <w:lang w:val="uk-UA"/>
        </w:rPr>
        <w:t>порушень</w:t>
      </w:r>
      <w:r w:rsidRPr="00E9728A">
        <w:rPr>
          <w:lang w:val="uk-UA"/>
        </w:rPr>
        <w:t></w:t>
      </w:r>
      <w:r w:rsidRPr="00E9728A">
        <w:rPr>
          <w:rFonts w:hint="eastAsia"/>
          <w:lang w:val="uk-UA"/>
        </w:rPr>
        <w:t>носового</w:t>
      </w:r>
      <w:r w:rsidRPr="00E9728A">
        <w:rPr>
          <w:lang w:val="uk-UA"/>
        </w:rPr>
        <w:t></w:t>
      </w:r>
      <w:r w:rsidRPr="00E9728A">
        <w:rPr>
          <w:rFonts w:hint="eastAsia"/>
          <w:lang w:val="uk-UA"/>
        </w:rPr>
        <w:t>дихання</w:t>
      </w:r>
      <w:r w:rsidRPr="00E9728A">
        <w:rPr>
          <w:lang w:val="uk-UA"/>
        </w:rPr>
        <w:t></w:t>
      </w:r>
      <w:r w:rsidRPr="00E9728A">
        <w:rPr>
          <w:lang w:val="uk-UA"/>
        </w:rPr>
        <w:t></w:t>
      </w:r>
      <w:r w:rsidRPr="00E9728A">
        <w:rPr>
          <w:rFonts w:hint="eastAsia"/>
          <w:lang w:val="uk-UA"/>
        </w:rPr>
        <w:t>шляхом</w:t>
      </w:r>
      <w:r w:rsidRPr="00E9728A">
        <w:rPr>
          <w:lang w:val="uk-UA"/>
        </w:rPr>
        <w:t></w:t>
      </w:r>
      <w:r w:rsidRPr="00E9728A">
        <w:rPr>
          <w:rFonts w:hint="eastAsia"/>
          <w:lang w:val="uk-UA"/>
        </w:rPr>
        <w:t>вирівнювання</w:t>
      </w:r>
      <w:r w:rsidRPr="00E9728A">
        <w:rPr>
          <w:lang w:val="uk-UA"/>
        </w:rPr>
        <w:t></w:t>
      </w:r>
      <w:r w:rsidRPr="00E9728A">
        <w:rPr>
          <w:rFonts w:hint="eastAsia"/>
          <w:lang w:val="uk-UA"/>
        </w:rPr>
        <w:t>носової</w:t>
      </w:r>
      <w:r w:rsidRPr="00E9728A">
        <w:rPr>
          <w:lang w:val="uk-UA"/>
        </w:rPr>
        <w:t></w:t>
      </w:r>
      <w:r w:rsidRPr="00E9728A">
        <w:rPr>
          <w:rFonts w:hint="eastAsia"/>
          <w:lang w:val="uk-UA"/>
        </w:rPr>
        <w:t>перегородки</w:t>
      </w:r>
      <w:r w:rsidRPr="00E9728A">
        <w:rPr>
          <w:lang w:val="uk-UA"/>
        </w:rPr>
        <w:t></w:t>
      </w:r>
      <w:r w:rsidRPr="00E9728A">
        <w:rPr>
          <w:rFonts w:hint="eastAsia"/>
          <w:lang w:val="uk-UA"/>
        </w:rPr>
        <w:t>чи</w:t>
      </w:r>
      <w:r w:rsidRPr="00E9728A">
        <w:rPr>
          <w:lang w:val="uk-UA"/>
        </w:rPr>
        <w:t></w:t>
      </w:r>
      <w:r w:rsidRPr="00E9728A">
        <w:rPr>
          <w:rFonts w:hint="eastAsia"/>
          <w:lang w:val="uk-UA"/>
        </w:rPr>
        <w:t>видалення</w:t>
      </w:r>
      <w:r w:rsidRPr="00E9728A">
        <w:rPr>
          <w:lang w:val="uk-UA"/>
        </w:rPr>
        <w:t></w:t>
      </w:r>
      <w:r w:rsidRPr="00E9728A">
        <w:rPr>
          <w:rFonts w:hint="eastAsia"/>
          <w:lang w:val="uk-UA"/>
        </w:rPr>
        <w:t>аденоїдних</w:t>
      </w:r>
      <w:r w:rsidRPr="00E9728A">
        <w:rPr>
          <w:lang w:val="uk-UA"/>
        </w:rPr>
        <w:t></w:t>
      </w:r>
      <w:r w:rsidRPr="00E9728A">
        <w:rPr>
          <w:rFonts w:hint="eastAsia"/>
          <w:lang w:val="uk-UA"/>
        </w:rPr>
        <w:t>вегетацій</w:t>
      </w:r>
      <w:r w:rsidRPr="00E9728A">
        <w:rPr>
          <w:lang w:val="uk-UA"/>
        </w:rPr>
        <w:t></w:t>
      </w:r>
      <w:r w:rsidRPr="00E9728A">
        <w:rPr>
          <w:lang w:val="uk-UA"/>
        </w:rPr>
        <w:t></w:t>
      </w:r>
      <w:r w:rsidRPr="00E9728A">
        <w:rPr>
          <w:rFonts w:hint="eastAsia"/>
          <w:lang w:val="uk-UA"/>
        </w:rPr>
        <w:t>Ортодонтичне</w:t>
      </w:r>
      <w:r w:rsidRPr="00E9728A">
        <w:rPr>
          <w:lang w:val="uk-UA"/>
        </w:rPr>
        <w:t></w:t>
      </w:r>
      <w:r w:rsidRPr="00E9728A">
        <w:rPr>
          <w:rFonts w:hint="eastAsia"/>
          <w:lang w:val="uk-UA"/>
        </w:rPr>
        <w:t>лікування</w:t>
      </w:r>
      <w:r w:rsidRPr="00E9728A">
        <w:rPr>
          <w:lang w:val="uk-UA"/>
        </w:rPr>
        <w:t></w:t>
      </w:r>
      <w:r w:rsidRPr="00E9728A">
        <w:rPr>
          <w:rFonts w:hint="eastAsia"/>
          <w:lang w:val="uk-UA"/>
        </w:rPr>
        <w:t>рекомендовано</w:t>
      </w:r>
      <w:r w:rsidRPr="00E9728A">
        <w:rPr>
          <w:lang w:val="uk-UA"/>
        </w:rPr>
        <w:t></w:t>
      </w:r>
      <w:r w:rsidRPr="00E9728A">
        <w:rPr>
          <w:rFonts w:hint="eastAsia"/>
          <w:lang w:val="uk-UA"/>
        </w:rPr>
        <w:t>проводити</w:t>
      </w:r>
      <w:r w:rsidRPr="00E9728A">
        <w:rPr>
          <w:lang w:val="uk-UA"/>
        </w:rPr>
        <w:t></w:t>
      </w:r>
      <w:r w:rsidRPr="00E9728A">
        <w:rPr>
          <w:rFonts w:hint="eastAsia"/>
          <w:lang w:val="uk-UA"/>
        </w:rPr>
        <w:t>через</w:t>
      </w:r>
      <w:r w:rsidRPr="00E9728A">
        <w:rPr>
          <w:lang w:val="uk-UA"/>
        </w:rPr>
        <w:t></w:t>
      </w:r>
      <w:r w:rsidRPr="00E9728A">
        <w:rPr>
          <w:lang w:val="uk-UA"/>
        </w:rPr>
        <w:t></w:t>
      </w:r>
      <w:r w:rsidRPr="00E9728A">
        <w:rPr>
          <w:lang w:val="uk-UA"/>
        </w:rPr>
        <w:t></w:t>
      </w:r>
      <w:r w:rsidRPr="00E9728A">
        <w:rPr>
          <w:lang w:val="uk-UA"/>
        </w:rPr>
        <w:t></w:t>
      </w:r>
      <w:r w:rsidRPr="00E9728A">
        <w:rPr>
          <w:lang w:val="uk-UA"/>
        </w:rPr>
        <w:t></w:t>
      </w:r>
      <w:r w:rsidRPr="00E9728A">
        <w:rPr>
          <w:rFonts w:hint="eastAsia"/>
          <w:lang w:val="uk-UA"/>
        </w:rPr>
        <w:t>тижні</w:t>
      </w:r>
      <w:r w:rsidRPr="00E9728A">
        <w:rPr>
          <w:lang w:val="uk-UA"/>
        </w:rPr>
        <w:t></w:t>
      </w:r>
      <w:r w:rsidRPr="00E9728A">
        <w:rPr>
          <w:rFonts w:hint="eastAsia"/>
          <w:lang w:val="uk-UA"/>
        </w:rPr>
        <w:t>після</w:t>
      </w:r>
      <w:r w:rsidRPr="00E9728A">
        <w:rPr>
          <w:lang w:val="uk-UA"/>
        </w:rPr>
        <w:t></w:t>
      </w:r>
      <w:r w:rsidRPr="00E9728A">
        <w:rPr>
          <w:rFonts w:hint="eastAsia"/>
          <w:lang w:val="uk-UA"/>
        </w:rPr>
        <w:t>хірургічного</w:t>
      </w:r>
      <w:r w:rsidRPr="00E9728A">
        <w:rPr>
          <w:lang w:val="uk-UA"/>
        </w:rPr>
        <w:t></w:t>
      </w:r>
      <w:r w:rsidRPr="00E9728A">
        <w:rPr>
          <w:rFonts w:hint="eastAsia"/>
          <w:lang w:val="uk-UA"/>
        </w:rPr>
        <w:t>етапу</w:t>
      </w:r>
      <w:r w:rsidRPr="00E9728A">
        <w:rPr>
          <w:lang w:val="uk-UA"/>
        </w:rPr>
        <w:t></w:t>
      </w:r>
      <w:r w:rsidRPr="00E9728A">
        <w:rPr>
          <w:rFonts w:hint="eastAsia"/>
          <w:lang w:val="uk-UA"/>
        </w:rPr>
        <w:t>з</w:t>
      </w:r>
      <w:r w:rsidRPr="00E9728A">
        <w:rPr>
          <w:lang w:val="uk-UA"/>
        </w:rPr>
        <w:t></w:t>
      </w:r>
      <w:r w:rsidRPr="00E9728A">
        <w:rPr>
          <w:rFonts w:hint="eastAsia"/>
          <w:lang w:val="uk-UA"/>
        </w:rPr>
        <w:t>застосуванням</w:t>
      </w:r>
      <w:r w:rsidRPr="00E9728A">
        <w:rPr>
          <w:lang w:val="uk-UA"/>
        </w:rPr>
        <w:t></w:t>
      </w:r>
      <w:r w:rsidRPr="00E9728A">
        <w:rPr>
          <w:rFonts w:hint="eastAsia"/>
          <w:lang w:val="uk-UA"/>
        </w:rPr>
        <w:t>знімної</w:t>
      </w:r>
      <w:r w:rsidRPr="00E9728A">
        <w:rPr>
          <w:lang w:val="uk-UA"/>
        </w:rPr>
        <w:t></w:t>
      </w:r>
      <w:r w:rsidRPr="00E9728A">
        <w:rPr>
          <w:rFonts w:hint="eastAsia"/>
          <w:lang w:val="uk-UA"/>
        </w:rPr>
        <w:t>ортодонтичної</w:t>
      </w:r>
      <w:r w:rsidRPr="00E9728A">
        <w:rPr>
          <w:lang w:val="uk-UA"/>
        </w:rPr>
        <w:t></w:t>
      </w:r>
      <w:r w:rsidRPr="00E9728A">
        <w:rPr>
          <w:rFonts w:hint="eastAsia"/>
          <w:lang w:val="uk-UA"/>
        </w:rPr>
        <w:t>апаратури</w:t>
      </w:r>
      <w:r w:rsidRPr="00E9728A">
        <w:rPr>
          <w:lang w:val="uk-UA"/>
        </w:rPr>
        <w:t></w:t>
      </w:r>
      <w:r w:rsidRPr="00E9728A">
        <w:rPr>
          <w:lang w:val="uk-UA"/>
        </w:rPr>
        <w:t></w:t>
      </w:r>
      <w:r w:rsidRPr="00E9728A">
        <w:rPr>
          <w:rFonts w:hint="eastAsia"/>
          <w:lang w:val="uk-UA"/>
        </w:rPr>
        <w:t>яка</w:t>
      </w:r>
      <w:r w:rsidRPr="00E9728A">
        <w:rPr>
          <w:lang w:val="uk-UA"/>
        </w:rPr>
        <w:t></w:t>
      </w:r>
      <w:r w:rsidRPr="00E9728A">
        <w:rPr>
          <w:rFonts w:hint="eastAsia"/>
          <w:lang w:val="uk-UA"/>
        </w:rPr>
        <w:t>розширює</w:t>
      </w:r>
      <w:r w:rsidRPr="00E9728A">
        <w:rPr>
          <w:lang w:val="uk-UA"/>
        </w:rPr>
        <w:t></w:t>
      </w:r>
      <w:r w:rsidRPr="00E9728A">
        <w:rPr>
          <w:rFonts w:hint="eastAsia"/>
          <w:lang w:val="uk-UA"/>
        </w:rPr>
        <w:t>верхню</w:t>
      </w:r>
      <w:r w:rsidRPr="00E9728A">
        <w:rPr>
          <w:lang w:val="uk-UA"/>
        </w:rPr>
        <w:t></w:t>
      </w:r>
      <w:r w:rsidRPr="00E9728A">
        <w:rPr>
          <w:rFonts w:hint="eastAsia"/>
          <w:lang w:val="uk-UA"/>
        </w:rPr>
        <w:t>щелепу</w:t>
      </w:r>
      <w:r w:rsidRPr="00E9728A">
        <w:rPr>
          <w:lang w:val="uk-UA"/>
        </w:rPr>
        <w:t></w:t>
      </w:r>
      <w:r w:rsidRPr="00E9728A">
        <w:rPr>
          <w:lang w:val="uk-UA"/>
        </w:rPr>
        <w:t></w:t>
      </w:r>
      <w:r w:rsidRPr="00E9728A">
        <w:rPr>
          <w:rFonts w:hint="eastAsia"/>
          <w:lang w:val="uk-UA"/>
        </w:rPr>
        <w:t>А</w:t>
      </w:r>
      <w:r w:rsidRPr="00E9728A">
        <w:rPr>
          <w:lang w:val="uk-UA"/>
        </w:rPr>
        <w:t></w:t>
      </w:r>
      <w:r w:rsidRPr="00E9728A">
        <w:rPr>
          <w:rFonts w:hint="eastAsia"/>
          <w:lang w:val="uk-UA"/>
        </w:rPr>
        <w:t>саме</w:t>
      </w:r>
      <w:r w:rsidRPr="00E9728A">
        <w:rPr>
          <w:lang w:val="uk-UA"/>
        </w:rPr>
        <w:t></w:t>
      </w:r>
      <w:r w:rsidRPr="00E9728A">
        <w:rPr>
          <w:lang w:val="uk-UA"/>
        </w:rPr>
        <w:t></w:t>
      </w:r>
      <w:r w:rsidRPr="00E9728A">
        <w:rPr>
          <w:rFonts w:hint="eastAsia"/>
          <w:lang w:val="uk-UA"/>
        </w:rPr>
        <w:t>економічно</w:t>
      </w:r>
      <w:r w:rsidRPr="00E9728A">
        <w:rPr>
          <w:lang w:val="uk-UA"/>
        </w:rPr>
        <w:t></w:t>
      </w:r>
      <w:r w:rsidRPr="00E9728A">
        <w:rPr>
          <w:rFonts w:hint="eastAsia"/>
          <w:lang w:val="uk-UA"/>
        </w:rPr>
        <w:t>доступні</w:t>
      </w:r>
      <w:r w:rsidRPr="00E9728A">
        <w:rPr>
          <w:lang w:val="uk-UA"/>
        </w:rPr>
        <w:t></w:t>
      </w:r>
      <w:r w:rsidRPr="00E9728A">
        <w:rPr>
          <w:rFonts w:hint="eastAsia"/>
          <w:lang w:val="uk-UA"/>
        </w:rPr>
        <w:t>для</w:t>
      </w:r>
      <w:r w:rsidRPr="00E9728A">
        <w:rPr>
          <w:lang w:val="uk-UA"/>
        </w:rPr>
        <w:t></w:t>
      </w:r>
      <w:r w:rsidRPr="00E9728A">
        <w:rPr>
          <w:rFonts w:hint="eastAsia"/>
          <w:lang w:val="uk-UA"/>
        </w:rPr>
        <w:t>пацієнтів</w:t>
      </w:r>
      <w:r w:rsidRPr="00E9728A">
        <w:rPr>
          <w:lang w:val="uk-UA"/>
        </w:rPr>
        <w:t></w:t>
      </w:r>
      <w:r w:rsidRPr="00E9728A">
        <w:rPr>
          <w:rFonts w:hint="eastAsia"/>
          <w:lang w:val="uk-UA"/>
        </w:rPr>
        <w:t>і</w:t>
      </w:r>
      <w:r w:rsidRPr="00E9728A">
        <w:rPr>
          <w:lang w:val="uk-UA"/>
        </w:rPr>
        <w:t></w:t>
      </w:r>
      <w:r w:rsidRPr="00E9728A">
        <w:rPr>
          <w:rFonts w:hint="eastAsia"/>
          <w:lang w:val="uk-UA"/>
        </w:rPr>
        <w:t>клінічно</w:t>
      </w:r>
      <w:r w:rsidRPr="00E9728A">
        <w:rPr>
          <w:lang w:val="uk-UA"/>
        </w:rPr>
        <w:t></w:t>
      </w:r>
      <w:r w:rsidRPr="00E9728A">
        <w:rPr>
          <w:rFonts w:hint="eastAsia"/>
          <w:lang w:val="uk-UA"/>
        </w:rPr>
        <w:t>ефективні</w:t>
      </w:r>
      <w:r w:rsidRPr="00E9728A">
        <w:rPr>
          <w:lang w:val="uk-UA"/>
        </w:rPr>
        <w:t></w:t>
      </w:r>
      <w:r w:rsidRPr="00E9728A">
        <w:rPr>
          <w:rFonts w:hint="eastAsia"/>
          <w:lang w:val="uk-UA"/>
        </w:rPr>
        <w:t>знімні</w:t>
      </w:r>
      <w:r w:rsidRPr="00E9728A">
        <w:rPr>
          <w:lang w:val="uk-UA"/>
        </w:rPr>
        <w:t></w:t>
      </w:r>
      <w:r w:rsidRPr="00E9728A">
        <w:rPr>
          <w:rFonts w:hint="eastAsia"/>
          <w:lang w:val="uk-UA"/>
        </w:rPr>
        <w:t>ортодонтичні</w:t>
      </w:r>
      <w:r w:rsidRPr="00E9728A">
        <w:rPr>
          <w:lang w:val="uk-UA"/>
        </w:rPr>
        <w:t></w:t>
      </w:r>
      <w:r w:rsidRPr="00E9728A">
        <w:rPr>
          <w:rFonts w:hint="eastAsia"/>
          <w:lang w:val="uk-UA"/>
        </w:rPr>
        <w:t>апарати</w:t>
      </w:r>
      <w:r w:rsidRPr="00E9728A">
        <w:rPr>
          <w:lang w:val="uk-UA"/>
        </w:rPr>
        <w:t></w:t>
      </w:r>
      <w:r w:rsidRPr="00E9728A">
        <w:rPr>
          <w:rFonts w:hint="eastAsia"/>
          <w:lang w:val="uk-UA"/>
        </w:rPr>
        <w:t>з</w:t>
      </w:r>
      <w:r w:rsidRPr="00E9728A">
        <w:rPr>
          <w:lang w:val="uk-UA"/>
        </w:rPr>
        <w:t></w:t>
      </w:r>
      <w:r w:rsidRPr="00E9728A">
        <w:rPr>
          <w:rFonts w:hint="eastAsia"/>
          <w:lang w:val="uk-UA"/>
        </w:rPr>
        <w:t>розширюючим</w:t>
      </w:r>
      <w:r w:rsidRPr="00E9728A">
        <w:rPr>
          <w:lang w:val="uk-UA"/>
        </w:rPr>
        <w:t></w:t>
      </w:r>
      <w:r w:rsidRPr="00E9728A">
        <w:rPr>
          <w:rFonts w:hint="eastAsia"/>
          <w:lang w:val="uk-UA"/>
        </w:rPr>
        <w:t>гвинтом</w:t>
      </w:r>
      <w:r w:rsidRPr="00E9728A">
        <w:rPr>
          <w:lang w:val="uk-UA"/>
        </w:rPr>
        <w:t></w:t>
      </w:r>
      <w:r w:rsidRPr="00E9728A">
        <w:rPr>
          <w:rFonts w:hint="eastAsia"/>
          <w:lang w:val="uk-UA"/>
        </w:rPr>
        <w:t>і</w:t>
      </w:r>
      <w:r w:rsidRPr="00E9728A">
        <w:rPr>
          <w:lang w:val="uk-UA"/>
        </w:rPr>
        <w:t></w:t>
      </w:r>
      <w:r w:rsidRPr="00E9728A">
        <w:rPr>
          <w:rFonts w:hint="eastAsia"/>
          <w:lang w:val="uk-UA"/>
        </w:rPr>
        <w:t>кламерною</w:t>
      </w:r>
      <w:r w:rsidRPr="00E9728A">
        <w:rPr>
          <w:lang w:val="uk-UA"/>
        </w:rPr>
        <w:t></w:t>
      </w:r>
      <w:r w:rsidRPr="00E9728A">
        <w:rPr>
          <w:rFonts w:hint="eastAsia"/>
          <w:lang w:val="uk-UA"/>
        </w:rPr>
        <w:t>фіксацією</w:t>
      </w:r>
      <w:r w:rsidRPr="00E9728A">
        <w:rPr>
          <w:lang w:val="uk-UA"/>
        </w:rPr>
        <w:t></w:t>
      </w:r>
      <w:r w:rsidRPr="00E9728A">
        <w:rPr>
          <w:lang w:val="uk-UA"/>
        </w:rPr>
        <w:t></w:t>
      </w:r>
      <w:r w:rsidRPr="00E9728A">
        <w:rPr>
          <w:rFonts w:hint="eastAsia"/>
          <w:lang w:val="uk-UA"/>
        </w:rPr>
        <w:t>Така</w:t>
      </w:r>
      <w:r w:rsidRPr="00E9728A">
        <w:rPr>
          <w:lang w:val="uk-UA"/>
        </w:rPr>
        <w:t></w:t>
      </w:r>
      <w:r w:rsidRPr="00E9728A">
        <w:rPr>
          <w:rFonts w:hint="eastAsia"/>
          <w:lang w:val="uk-UA"/>
        </w:rPr>
        <w:t>послідовність</w:t>
      </w:r>
      <w:r w:rsidRPr="00E9728A">
        <w:rPr>
          <w:lang w:val="uk-UA"/>
        </w:rPr>
        <w:t></w:t>
      </w:r>
      <w:r w:rsidRPr="00E9728A">
        <w:rPr>
          <w:rFonts w:hint="eastAsia"/>
          <w:lang w:val="uk-UA"/>
        </w:rPr>
        <w:t>етапів</w:t>
      </w:r>
      <w:r w:rsidRPr="00E9728A">
        <w:rPr>
          <w:lang w:val="uk-UA"/>
        </w:rPr>
        <w:t></w:t>
      </w:r>
      <w:r w:rsidRPr="00E9728A">
        <w:rPr>
          <w:rFonts w:hint="eastAsia"/>
          <w:lang w:val="uk-UA"/>
        </w:rPr>
        <w:t>лікування</w:t>
      </w:r>
      <w:r w:rsidRPr="00E9728A">
        <w:rPr>
          <w:lang w:val="uk-UA"/>
        </w:rPr>
        <w:t></w:t>
      </w:r>
      <w:r w:rsidRPr="00E9728A">
        <w:rPr>
          <w:rFonts w:hint="eastAsia"/>
          <w:lang w:val="uk-UA"/>
        </w:rPr>
        <w:t>дозволяє</w:t>
      </w:r>
      <w:r w:rsidRPr="00E9728A">
        <w:rPr>
          <w:lang w:val="uk-UA"/>
        </w:rPr>
        <w:t></w:t>
      </w:r>
      <w:r w:rsidRPr="00E9728A">
        <w:rPr>
          <w:rFonts w:hint="eastAsia"/>
          <w:lang w:val="uk-UA"/>
        </w:rPr>
        <w:t>скоротити</w:t>
      </w:r>
      <w:r w:rsidRPr="00E9728A">
        <w:rPr>
          <w:lang w:val="uk-UA"/>
        </w:rPr>
        <w:t></w:t>
      </w:r>
      <w:r w:rsidRPr="00E9728A">
        <w:rPr>
          <w:rFonts w:hint="eastAsia"/>
          <w:lang w:val="uk-UA"/>
        </w:rPr>
        <w:t>терміни</w:t>
      </w:r>
      <w:r w:rsidRPr="00E9728A">
        <w:rPr>
          <w:lang w:val="uk-UA"/>
        </w:rPr>
        <w:t></w:t>
      </w:r>
      <w:r w:rsidRPr="00E9728A">
        <w:rPr>
          <w:rFonts w:hint="eastAsia"/>
          <w:lang w:val="uk-UA"/>
        </w:rPr>
        <w:t>ортодонтичного</w:t>
      </w:r>
      <w:r w:rsidRPr="00E9728A">
        <w:rPr>
          <w:lang w:val="uk-UA"/>
        </w:rPr>
        <w:t></w:t>
      </w:r>
      <w:r w:rsidRPr="00E9728A">
        <w:rPr>
          <w:rFonts w:hint="eastAsia"/>
          <w:lang w:val="uk-UA"/>
        </w:rPr>
        <w:t>лікування</w:t>
      </w:r>
      <w:r w:rsidRPr="00E9728A">
        <w:rPr>
          <w:lang w:val="uk-UA"/>
        </w:rPr>
        <w:t></w:t>
      </w:r>
      <w:r w:rsidRPr="00E9728A">
        <w:rPr>
          <w:rFonts w:hint="eastAsia"/>
          <w:lang w:val="uk-UA"/>
        </w:rPr>
        <w:t>і</w:t>
      </w:r>
      <w:r w:rsidRPr="00E9728A">
        <w:rPr>
          <w:lang w:val="uk-UA"/>
        </w:rPr>
        <w:t></w:t>
      </w:r>
      <w:r w:rsidRPr="00E9728A">
        <w:rPr>
          <w:rFonts w:hint="eastAsia"/>
          <w:lang w:val="uk-UA"/>
        </w:rPr>
        <w:t>досягти</w:t>
      </w:r>
      <w:r w:rsidRPr="00E9728A">
        <w:rPr>
          <w:lang w:val="uk-UA"/>
        </w:rPr>
        <w:t></w:t>
      </w:r>
      <w:r w:rsidRPr="00E9728A">
        <w:rPr>
          <w:rFonts w:hint="eastAsia"/>
          <w:lang w:val="uk-UA"/>
        </w:rPr>
        <w:t>стійкого</w:t>
      </w:r>
      <w:r w:rsidRPr="00E9728A">
        <w:rPr>
          <w:lang w:val="uk-UA"/>
        </w:rPr>
        <w:t></w:t>
      </w:r>
      <w:r w:rsidRPr="00E9728A">
        <w:rPr>
          <w:rFonts w:hint="eastAsia"/>
          <w:lang w:val="uk-UA"/>
        </w:rPr>
        <w:t>ретенційного</w:t>
      </w:r>
      <w:r w:rsidRPr="00E9728A">
        <w:rPr>
          <w:lang w:val="uk-UA"/>
        </w:rPr>
        <w:t></w:t>
      </w:r>
      <w:r w:rsidRPr="00E9728A">
        <w:rPr>
          <w:rFonts w:hint="eastAsia"/>
          <w:lang w:val="uk-UA"/>
        </w:rPr>
        <w:t>періоду</w:t>
      </w:r>
      <w:r w:rsidRPr="00E9728A">
        <w:rPr>
          <w:lang w:val="uk-UA"/>
        </w:rPr>
        <w:t></w:t>
      </w:r>
      <w:r w:rsidRPr="00E9728A">
        <w:rPr>
          <w:rFonts w:hint="eastAsia"/>
          <w:lang w:val="uk-UA"/>
        </w:rPr>
        <w:t>після</w:t>
      </w:r>
      <w:r w:rsidRPr="00E9728A">
        <w:rPr>
          <w:lang w:val="uk-UA"/>
        </w:rPr>
        <w:t></w:t>
      </w:r>
      <w:r w:rsidRPr="00E9728A">
        <w:rPr>
          <w:rFonts w:hint="eastAsia"/>
          <w:lang w:val="uk-UA"/>
        </w:rPr>
        <w:t>лікування</w:t>
      </w:r>
      <w:r w:rsidRPr="00E9728A">
        <w:rPr>
          <w:lang w:val="uk-UA"/>
        </w:rPr>
        <w:t></w:t>
      </w:r>
      <w:r w:rsidRPr="00E9728A">
        <w:rPr>
          <w:lang w:val="uk-UA"/>
        </w:rPr>
        <w:t></w:t>
      </w:r>
      <w:r w:rsidRPr="00E9728A">
        <w:rPr>
          <w:rFonts w:hint="eastAsia"/>
          <w:lang w:val="uk-UA"/>
        </w:rPr>
        <w:t>запобігти</w:t>
      </w:r>
      <w:r w:rsidRPr="00E9728A">
        <w:rPr>
          <w:lang w:val="uk-UA"/>
        </w:rPr>
        <w:t></w:t>
      </w:r>
      <w:r w:rsidRPr="00E9728A">
        <w:rPr>
          <w:rFonts w:hint="eastAsia"/>
          <w:lang w:val="uk-UA"/>
        </w:rPr>
        <w:t>розвитку</w:t>
      </w:r>
      <w:r w:rsidRPr="00E9728A">
        <w:rPr>
          <w:lang w:val="uk-UA"/>
        </w:rPr>
        <w:t></w:t>
      </w:r>
      <w:r w:rsidRPr="00E9728A">
        <w:rPr>
          <w:rFonts w:hint="eastAsia"/>
          <w:lang w:val="uk-UA"/>
        </w:rPr>
        <w:t>ускладнень</w:t>
      </w:r>
      <w:r w:rsidRPr="00E9728A">
        <w:rPr>
          <w:lang w:val="uk-UA"/>
        </w:rPr>
        <w:t></w:t>
      </w:r>
      <w:r w:rsidRPr="00E9728A">
        <w:rPr>
          <w:rFonts w:hint="eastAsia"/>
          <w:lang w:val="uk-UA"/>
        </w:rPr>
        <w:t>та</w:t>
      </w:r>
      <w:r w:rsidRPr="00E9728A">
        <w:rPr>
          <w:lang w:val="uk-UA"/>
        </w:rPr>
        <w:t></w:t>
      </w:r>
      <w:r w:rsidRPr="00E9728A">
        <w:rPr>
          <w:rFonts w:hint="eastAsia"/>
          <w:lang w:val="uk-UA"/>
        </w:rPr>
        <w:t>рецидиву</w:t>
      </w:r>
      <w:r w:rsidRPr="00E9728A">
        <w:rPr>
          <w:lang w:val="uk-UA"/>
        </w:rPr>
        <w:t></w:t>
      </w:r>
      <w:r w:rsidRPr="00E9728A">
        <w:rPr>
          <w:rFonts w:hint="eastAsia"/>
          <w:lang w:val="uk-UA"/>
        </w:rPr>
        <w:t>лікування</w:t>
      </w:r>
      <w:r w:rsidRPr="00E9728A">
        <w:rPr>
          <w:lang w:val="uk-UA"/>
        </w:rPr>
        <w:t></w:t>
      </w:r>
    </w:p>
    <w:sectPr w:rsidR="002E11D3" w:rsidRPr="002E11D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0B" w:rsidRDefault="00011F0B">
      <w:pPr>
        <w:spacing w:after="0" w:line="240" w:lineRule="auto"/>
      </w:pPr>
      <w:r>
        <w:separator/>
      </w:r>
    </w:p>
  </w:endnote>
  <w:endnote w:type="continuationSeparator" w:id="0">
    <w:p w:rsidR="00011F0B" w:rsidRDefault="00011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Default="00011F0B">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11F0B" w:rsidRDefault="00011F0B">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Default="00011F0B">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11F0B" w:rsidRDefault="00011F0B">
                <w:pPr>
                  <w:spacing w:line="240" w:lineRule="auto"/>
                </w:pPr>
                <w:fldSimple w:instr=" PAGE \* MERGEFORMAT ">
                  <w:r w:rsidR="00E9728A" w:rsidRPr="00E9728A">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0B" w:rsidRDefault="00011F0B"/>
    <w:p w:rsidR="00011F0B" w:rsidRDefault="00011F0B"/>
    <w:p w:rsidR="00011F0B" w:rsidRDefault="00011F0B"/>
    <w:p w:rsidR="00011F0B" w:rsidRDefault="00011F0B"/>
    <w:p w:rsidR="00011F0B" w:rsidRDefault="00011F0B"/>
    <w:p w:rsidR="00011F0B" w:rsidRDefault="00011F0B"/>
    <w:p w:rsidR="00011F0B" w:rsidRDefault="00011F0B">
      <w:pPr>
        <w:rPr>
          <w:sz w:val="2"/>
          <w:szCs w:val="2"/>
        </w:rPr>
      </w:pPr>
      <w:r w:rsidRPr="00C5780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11F0B" w:rsidRDefault="00011F0B">
                  <w:pPr>
                    <w:spacing w:line="240" w:lineRule="auto"/>
                  </w:pPr>
                  <w:fldSimple w:instr=" PAGE \* MERGEFORMAT ">
                    <w:r w:rsidR="00D4169F" w:rsidRPr="00D4169F">
                      <w:rPr>
                        <w:rStyle w:val="afffff9"/>
                        <w:b w:val="0"/>
                        <w:bCs w:val="0"/>
                        <w:noProof/>
                      </w:rPr>
                      <w:t>28</w:t>
                    </w:r>
                  </w:fldSimple>
                </w:p>
              </w:txbxContent>
            </v:textbox>
            <w10:wrap anchorx="page" anchory="page"/>
          </v:shape>
        </w:pict>
      </w:r>
    </w:p>
    <w:p w:rsidR="00011F0B" w:rsidRDefault="00011F0B"/>
    <w:p w:rsidR="00011F0B" w:rsidRDefault="00011F0B"/>
    <w:p w:rsidR="00011F0B" w:rsidRDefault="00011F0B">
      <w:pPr>
        <w:rPr>
          <w:sz w:val="2"/>
          <w:szCs w:val="2"/>
        </w:rPr>
      </w:pPr>
      <w:r w:rsidRPr="00C5780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11F0B" w:rsidRDefault="00011F0B"/>
                <w:p w:rsidR="00011F0B" w:rsidRDefault="00011F0B">
                  <w:pPr>
                    <w:pStyle w:val="1ffffff7"/>
                    <w:spacing w:line="240" w:lineRule="auto"/>
                  </w:pPr>
                  <w:fldSimple w:instr=" PAGE \* MERGEFORMAT ">
                    <w:r w:rsidR="00D4169F" w:rsidRPr="00D4169F">
                      <w:rPr>
                        <w:rStyle w:val="3b"/>
                        <w:noProof/>
                      </w:rPr>
                      <w:t>28</w:t>
                    </w:r>
                  </w:fldSimple>
                </w:p>
              </w:txbxContent>
            </v:textbox>
            <w10:wrap anchorx="page" anchory="page"/>
          </v:shape>
        </w:pict>
      </w:r>
    </w:p>
    <w:p w:rsidR="00011F0B" w:rsidRDefault="00011F0B"/>
    <w:p w:rsidR="00011F0B" w:rsidRDefault="00011F0B">
      <w:pPr>
        <w:rPr>
          <w:sz w:val="2"/>
          <w:szCs w:val="2"/>
        </w:rPr>
      </w:pPr>
    </w:p>
    <w:p w:rsidR="00011F0B" w:rsidRDefault="00011F0B"/>
    <w:p w:rsidR="00011F0B" w:rsidRDefault="00011F0B">
      <w:pPr>
        <w:spacing w:after="0" w:line="240" w:lineRule="auto"/>
      </w:pPr>
    </w:p>
  </w:footnote>
  <w:footnote w:type="continuationSeparator" w:id="0">
    <w:p w:rsidR="00011F0B" w:rsidRDefault="00011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Pr="005856C0" w:rsidRDefault="00011F0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8">
    <w:nsid w:val="1249292B"/>
    <w:multiLevelType w:val="multilevel"/>
    <w:tmpl w:val="21B8E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9CA6054"/>
    <w:multiLevelType w:val="multilevel"/>
    <w:tmpl w:val="7F684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E005FEB"/>
    <w:multiLevelType w:val="multilevel"/>
    <w:tmpl w:val="14E03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0717CF"/>
    <w:multiLevelType w:val="multilevel"/>
    <w:tmpl w:val="397A47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61433EE"/>
    <w:multiLevelType w:val="multilevel"/>
    <w:tmpl w:val="DC5C3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6">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8"/>
  </w:num>
  <w:num w:numId="7">
    <w:abstractNumId w:val="81"/>
  </w:num>
  <w:num w:numId="8">
    <w:abstractNumId w:val="82"/>
  </w:num>
  <w:num w:numId="9">
    <w:abstractNumId w:val="83"/>
  </w:num>
  <w:num w:numId="10">
    <w:abstractNumId w:val="8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9C89D-DC97-42E2-AB26-9F1BE98C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2605</TotalTime>
  <Pages>12</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21977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77</cp:revision>
  <cp:lastPrinted>2009-02-06T05:36:00Z</cp:lastPrinted>
  <dcterms:created xsi:type="dcterms:W3CDTF">2022-05-18T16:04:00Z</dcterms:created>
  <dcterms:modified xsi:type="dcterms:W3CDTF">2022-05-30T20:51:00Z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