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6C1FB8" w:rsidRDefault="006C1FB8" w:rsidP="006C1FB8">
      <w:r w:rsidRPr="0027151B">
        <w:rPr>
          <w:rFonts w:ascii="Times New Roman" w:eastAsia="Times New Roman" w:hAnsi="Times New Roman"/>
          <w:b/>
          <w:kern w:val="24"/>
          <w:sz w:val="24"/>
          <w:szCs w:val="28"/>
          <w:lang w:eastAsia="ru-RU"/>
        </w:rPr>
        <w:t>Токарський Тарас Богданович</w:t>
      </w:r>
      <w:r w:rsidRPr="00CF4A24">
        <w:rPr>
          <w:rFonts w:ascii="Times New Roman" w:eastAsia="Times New Roman" w:hAnsi="Times New Roman"/>
          <w:b/>
          <w:kern w:val="24"/>
          <w:sz w:val="24"/>
          <w:szCs w:val="28"/>
          <w:lang w:eastAsia="ru-RU"/>
        </w:rPr>
        <w:t>,</w:t>
      </w:r>
      <w:r w:rsidRPr="0027151B">
        <w:rPr>
          <w:rFonts w:ascii="Times New Roman" w:eastAsia="Times New Roman" w:hAnsi="Times New Roman"/>
          <w:kern w:val="24"/>
          <w:sz w:val="24"/>
          <w:szCs w:val="28"/>
          <w:lang w:eastAsia="ru-RU"/>
        </w:rPr>
        <w:t xml:space="preserve"> директор з </w:t>
      </w:r>
      <w:r>
        <w:rPr>
          <w:rFonts w:ascii="Times New Roman" w:eastAsia="Times New Roman" w:hAnsi="Times New Roman"/>
          <w:kern w:val="24"/>
          <w:sz w:val="24"/>
          <w:szCs w:val="28"/>
          <w:lang w:eastAsia="ru-RU"/>
        </w:rPr>
        <w:t>міжнародного співробітництва, Державне підприємство</w:t>
      </w:r>
      <w:r w:rsidRPr="0027151B">
        <w:rPr>
          <w:rFonts w:ascii="Times New Roman" w:eastAsia="Times New Roman" w:hAnsi="Times New Roman"/>
          <w:kern w:val="24"/>
          <w:sz w:val="24"/>
          <w:szCs w:val="28"/>
          <w:lang w:eastAsia="ru-RU"/>
        </w:rPr>
        <w:t xml:space="preserve"> НАЕК «Енергоатом». Назва дисертації</w:t>
      </w:r>
      <w:r>
        <w:rPr>
          <w:rFonts w:ascii="Times New Roman" w:eastAsia="Times New Roman" w:hAnsi="Times New Roman"/>
          <w:kern w:val="24"/>
          <w:sz w:val="24"/>
          <w:szCs w:val="28"/>
          <w:lang w:eastAsia="ru-RU"/>
        </w:rPr>
        <w:t>:</w:t>
      </w:r>
      <w:r w:rsidRPr="0027151B">
        <w:rPr>
          <w:rFonts w:ascii="Times New Roman" w:eastAsia="Times New Roman" w:hAnsi="Times New Roman"/>
          <w:kern w:val="24"/>
          <w:sz w:val="24"/>
          <w:szCs w:val="28"/>
          <w:lang w:eastAsia="ru-RU"/>
        </w:rPr>
        <w:t xml:space="preserve"> «Соціальні аспекти економічної безпеки України в процесі європейської інтеграції». Шифр та назва спеціальності – 21.04.01 – економічна безпека держави. Спецрада Д</w:t>
      </w:r>
      <w:r w:rsidRPr="0027151B">
        <w:rPr>
          <w:rFonts w:ascii="Times New Roman" w:eastAsia="Times New Roman" w:hAnsi="Times New Roman"/>
          <w:kern w:val="24"/>
          <w:sz w:val="24"/>
          <w:szCs w:val="28"/>
          <w:lang w:val="en-US" w:eastAsia="ru-RU"/>
        </w:rPr>
        <w:t> </w:t>
      </w:r>
      <w:r w:rsidRPr="0027151B">
        <w:rPr>
          <w:rFonts w:ascii="Times New Roman" w:eastAsia="Times New Roman" w:hAnsi="Times New Roman"/>
          <w:kern w:val="24"/>
          <w:sz w:val="24"/>
          <w:szCs w:val="28"/>
          <w:lang w:eastAsia="ru-RU"/>
        </w:rPr>
        <w:t>26.718.01 Національного інституту стратегічних досліджень</w:t>
      </w:r>
    </w:p>
    <w:sectPr w:rsidR="00A11521" w:rsidRPr="006C1FB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6C1FB8" w:rsidRPr="006C1FB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82FDF-661C-49C0-800D-615551DF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52</Words>
  <Characters>298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2021-06-15T19:26:00Z</dcterms:created>
  <dcterms:modified xsi:type="dcterms:W3CDTF">2021-06-16T13:20:00Z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