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5C" w:rsidRPr="006B26D2" w:rsidRDefault="006B26D2" w:rsidP="006B26D2">
      <w:r w:rsidRPr="008E6E89">
        <w:rPr>
          <w:rFonts w:ascii="Times New Roman" w:eastAsia="Times New Roman" w:hAnsi="Times New Roman" w:cs="Times New Roman"/>
          <w:b/>
          <w:sz w:val="24"/>
          <w:szCs w:val="24"/>
          <w:lang w:eastAsia="ru-RU"/>
        </w:rPr>
        <w:t>Куліш Альона Станіславівна</w:t>
      </w:r>
      <w:r w:rsidRPr="008E6E89">
        <w:rPr>
          <w:rFonts w:ascii="Times New Roman" w:eastAsia="Times New Roman" w:hAnsi="Times New Roman" w:cs="Times New Roman"/>
          <w:b/>
          <w:bCs/>
          <w:iCs/>
          <w:sz w:val="24"/>
          <w:szCs w:val="24"/>
          <w:lang w:eastAsia="ru-RU"/>
        </w:rPr>
        <w:t>,</w:t>
      </w:r>
      <w:r w:rsidRPr="008E6E89">
        <w:rPr>
          <w:rFonts w:ascii="Times New Roman" w:eastAsia="Times New Roman" w:hAnsi="Times New Roman" w:cs="Times New Roman"/>
          <w:sz w:val="24"/>
          <w:szCs w:val="24"/>
          <w:lang w:eastAsia="ru-RU"/>
        </w:rPr>
        <w:t xml:space="preserve"> асистент кафедри терапевтичної стоматології  ПВНЗ «Київський медичний університет» МОН України.</w:t>
      </w:r>
      <w:r w:rsidRPr="008E6E89">
        <w:rPr>
          <w:rFonts w:ascii="Times New Roman" w:eastAsia="Times New Roman" w:hAnsi="Times New Roman" w:cs="Times New Roman"/>
          <w:b/>
          <w:bCs/>
          <w:iCs/>
          <w:sz w:val="24"/>
          <w:szCs w:val="24"/>
          <w:lang w:eastAsia="ru-RU"/>
        </w:rPr>
        <w:t xml:space="preserve"> </w:t>
      </w:r>
      <w:r w:rsidRPr="008E6E89">
        <w:rPr>
          <w:rFonts w:ascii="Times New Roman" w:eastAsia="Times New Roman" w:hAnsi="Times New Roman" w:cs="Times New Roman"/>
          <w:bCs/>
          <w:iCs/>
          <w:sz w:val="24"/>
          <w:szCs w:val="24"/>
          <w:lang w:eastAsia="ru-RU"/>
        </w:rPr>
        <w:t>Назва дисертації</w:t>
      </w:r>
      <w:r w:rsidRPr="008E6E89">
        <w:rPr>
          <w:rFonts w:ascii="Times New Roman" w:eastAsia="Times New Roman" w:hAnsi="Times New Roman" w:cs="Times New Roman"/>
          <w:bCs/>
          <w:i/>
          <w:iCs/>
          <w:sz w:val="24"/>
          <w:szCs w:val="24"/>
          <w:lang w:eastAsia="ru-RU"/>
        </w:rPr>
        <w:t xml:space="preserve">: </w:t>
      </w:r>
      <w:r w:rsidRPr="008E6E89">
        <w:rPr>
          <w:rFonts w:ascii="Times New Roman" w:eastAsia="Times New Roman" w:hAnsi="Times New Roman" w:cs="Times New Roman"/>
          <w:sz w:val="24"/>
          <w:szCs w:val="24"/>
          <w:lang w:eastAsia="ru-RU"/>
        </w:rPr>
        <w:t>«Клініко-лабораторне обґрунтування оптимізації профілактики карієсу зубів у хворих на цукровий діабет</w:t>
      </w:r>
      <w:r w:rsidRPr="008E6E89">
        <w:rPr>
          <w:rFonts w:ascii="Times New Roman" w:eastAsia="Times New Roman" w:hAnsi="Times New Roman" w:cs="Times New Roman"/>
          <w:color w:val="000000"/>
          <w:sz w:val="24"/>
          <w:szCs w:val="24"/>
          <w:lang w:eastAsia="ru-RU"/>
        </w:rPr>
        <w:t>»</w:t>
      </w:r>
      <w:r w:rsidRPr="008E6E89">
        <w:rPr>
          <w:rFonts w:ascii="Times New Roman" w:eastAsia="Times New Roman" w:hAnsi="Times New Roman" w:cs="Times New Roman"/>
          <w:sz w:val="24"/>
          <w:szCs w:val="24"/>
          <w:lang w:eastAsia="ru-RU"/>
        </w:rPr>
        <w:t xml:space="preserve">. </w:t>
      </w:r>
      <w:r w:rsidRPr="008E6E89">
        <w:rPr>
          <w:rFonts w:ascii="Times New Roman" w:eastAsia="Times New Roman" w:hAnsi="Times New Roman" w:cs="Times New Roman"/>
          <w:bCs/>
          <w:iCs/>
          <w:sz w:val="24"/>
          <w:szCs w:val="24"/>
          <w:lang w:eastAsia="ru-RU"/>
        </w:rPr>
        <w:t>Шифр та назва спеціальності</w:t>
      </w:r>
      <w:r w:rsidRPr="008E6E89">
        <w:rPr>
          <w:rFonts w:ascii="Times New Roman" w:eastAsia="Times New Roman" w:hAnsi="Times New Roman" w:cs="Times New Roman"/>
          <w:sz w:val="24"/>
          <w:szCs w:val="24"/>
          <w:lang w:eastAsia="ru-RU"/>
        </w:rPr>
        <w:t xml:space="preserve"> – </w:t>
      </w:r>
      <w:r w:rsidRPr="008E6E89">
        <w:rPr>
          <w:rFonts w:ascii="Times New Roman" w:eastAsia="Times New Roman" w:hAnsi="Times New Roman" w:cs="Times New Roman"/>
          <w:bCs/>
          <w:sz w:val="24"/>
          <w:szCs w:val="24"/>
          <w:lang w:eastAsia="ru-RU"/>
        </w:rPr>
        <w:t>14.01.22</w:t>
      </w:r>
      <w:r w:rsidRPr="008E6E89">
        <w:rPr>
          <w:rFonts w:ascii="Times New Roman" w:eastAsia="Times New Roman" w:hAnsi="Times New Roman" w:cs="Times New Roman"/>
          <w:sz w:val="24"/>
          <w:szCs w:val="24"/>
          <w:lang w:eastAsia="ru-RU"/>
        </w:rPr>
        <w:t xml:space="preserve"> – стоматологія. </w:t>
      </w:r>
      <w:r w:rsidRPr="008E6E89">
        <w:rPr>
          <w:rFonts w:ascii="Times New Roman" w:eastAsia="Times New Roman" w:hAnsi="Times New Roman" w:cs="Times New Roman"/>
          <w:bCs/>
          <w:iCs/>
          <w:sz w:val="24"/>
          <w:szCs w:val="24"/>
          <w:lang w:eastAsia="ru-RU"/>
        </w:rPr>
        <w:t xml:space="preserve">Спецрада </w:t>
      </w:r>
      <w:r w:rsidRPr="008E6E89">
        <w:rPr>
          <w:rFonts w:ascii="Times New Roman" w:eastAsia="Times New Roman" w:hAnsi="Times New Roman" w:cs="Times New Roman"/>
          <w:sz w:val="24"/>
          <w:szCs w:val="24"/>
          <w:lang w:eastAsia="ru-RU"/>
        </w:rPr>
        <w:t xml:space="preserve"> Д 26.613.09</w:t>
      </w:r>
      <w:r w:rsidRPr="008E6E89">
        <w:rPr>
          <w:rFonts w:ascii="Times New Roman" w:eastAsia="Times New Roman" w:hAnsi="Times New Roman" w:cs="Times New Roman"/>
          <w:bCs/>
          <w:iCs/>
          <w:sz w:val="24"/>
          <w:szCs w:val="24"/>
          <w:lang w:eastAsia="ru-RU"/>
        </w:rPr>
        <w:t xml:space="preserve"> </w:t>
      </w:r>
      <w:r w:rsidRPr="008E6E89">
        <w:rPr>
          <w:rFonts w:ascii="Times New Roman" w:eastAsia="Times New Roman" w:hAnsi="Times New Roman" w:cs="Times New Roman"/>
          <w:sz w:val="24"/>
          <w:szCs w:val="24"/>
          <w:lang w:eastAsia="ru-RU"/>
        </w:rPr>
        <w:t>Національної медичної академії післядипломної освіти імені П. Л. Шупика</w:t>
      </w:r>
    </w:p>
    <w:sectPr w:rsidR="00970C5C" w:rsidRPr="006B26D2"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6B26D2" w:rsidRPr="006B26D2">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C3209A" w:rsidRPr="00C3209A">
                      <w:rPr>
                        <w:rStyle w:val="afffff9"/>
                        <w:b w:val="0"/>
                        <w:bCs w:val="0"/>
                        <w:noProof/>
                      </w:rPr>
                      <w:t>16</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5821BB"/>
    <w:multiLevelType w:val="hybridMultilevel"/>
    <w:tmpl w:val="F6001388"/>
    <w:lvl w:ilvl="0" w:tplc="7F52143E">
      <w:numFmt w:val="bullet"/>
      <w:lvlText w:val="-"/>
      <w:lvlJc w:val="left"/>
      <w:pPr>
        <w:tabs>
          <w:tab w:val="num" w:pos="1699"/>
        </w:tabs>
        <w:ind w:left="1699" w:hanging="99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70">
    <w:nsid w:val="0262058D"/>
    <w:multiLevelType w:val="hybridMultilevel"/>
    <w:tmpl w:val="FA1E0BA2"/>
    <w:lvl w:ilvl="0" w:tplc="5ADE7D50">
      <w:start w:val="1"/>
      <w:numFmt w:val="decimal"/>
      <w:lvlText w:val="%1)"/>
      <w:lvlJc w:val="left"/>
      <w:pPr>
        <w:tabs>
          <w:tab w:val="num" w:pos="1710"/>
        </w:tabs>
        <w:ind w:left="641" w:firstLine="709"/>
      </w:pPr>
      <w:rPr>
        <w:rFonts w:ascii="Times New Roman" w:hAnsi="Times New Roman" w:cs="Times New Roman" w:hint="default"/>
        <w:b w:val="0"/>
        <w:i w:val="0"/>
      </w:r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abstractNum w:abstractNumId="71">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02CB4E52"/>
    <w:multiLevelType w:val="singleLevel"/>
    <w:tmpl w:val="D060B332"/>
    <w:lvl w:ilvl="0">
      <w:numFmt w:val="bullet"/>
      <w:lvlText w:val="-"/>
      <w:lvlJc w:val="left"/>
      <w:pPr>
        <w:tabs>
          <w:tab w:val="num" w:pos="420"/>
        </w:tabs>
        <w:ind w:left="420" w:hanging="360"/>
      </w:pPr>
      <w:rPr>
        <w:rFonts w:hint="default"/>
      </w:rPr>
    </w:lvl>
  </w:abstractNum>
  <w:abstractNum w:abstractNumId="7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522738"/>
    <w:multiLevelType w:val="multilevel"/>
    <w:tmpl w:val="72C098C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0A620CC8"/>
    <w:multiLevelType w:val="multilevel"/>
    <w:tmpl w:val="F07C8E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0AB333BA"/>
    <w:multiLevelType w:val="hybridMultilevel"/>
    <w:tmpl w:val="26CE266A"/>
    <w:lvl w:ilvl="0" w:tplc="0C2424FA">
      <w:start w:val="1"/>
      <w:numFmt w:val="decimal"/>
      <w:lvlText w:val="%1."/>
      <w:lvlJc w:val="left"/>
      <w:pPr>
        <w:ind w:left="319" w:hanging="284"/>
      </w:pPr>
      <w:rPr>
        <w:rFonts w:ascii="Times New Roman" w:eastAsia="Times New Roman" w:hAnsi="Times New Roman" w:cs="Times New Roman" w:hint="default"/>
        <w:w w:val="99"/>
        <w:sz w:val="28"/>
        <w:szCs w:val="28"/>
        <w:lang w:val="uk-UA" w:eastAsia="uk-UA" w:bidi="uk-UA"/>
      </w:rPr>
    </w:lvl>
    <w:lvl w:ilvl="1" w:tplc="FC749678">
      <w:numFmt w:val="bullet"/>
      <w:lvlText w:val="•"/>
      <w:lvlJc w:val="left"/>
      <w:pPr>
        <w:ind w:left="1340" w:hanging="284"/>
      </w:pPr>
      <w:rPr>
        <w:rFonts w:hint="default"/>
        <w:lang w:val="uk-UA" w:eastAsia="uk-UA" w:bidi="uk-UA"/>
      </w:rPr>
    </w:lvl>
    <w:lvl w:ilvl="2" w:tplc="2934275E">
      <w:numFmt w:val="bullet"/>
      <w:lvlText w:val="•"/>
      <w:lvlJc w:val="left"/>
      <w:pPr>
        <w:ind w:left="2360" w:hanging="284"/>
      </w:pPr>
      <w:rPr>
        <w:rFonts w:hint="default"/>
        <w:lang w:val="uk-UA" w:eastAsia="uk-UA" w:bidi="uk-UA"/>
      </w:rPr>
    </w:lvl>
    <w:lvl w:ilvl="3" w:tplc="C2F60C80">
      <w:numFmt w:val="bullet"/>
      <w:lvlText w:val="•"/>
      <w:lvlJc w:val="left"/>
      <w:pPr>
        <w:ind w:left="3381" w:hanging="284"/>
      </w:pPr>
      <w:rPr>
        <w:rFonts w:hint="default"/>
        <w:lang w:val="uk-UA" w:eastAsia="uk-UA" w:bidi="uk-UA"/>
      </w:rPr>
    </w:lvl>
    <w:lvl w:ilvl="4" w:tplc="CAEC5B3C">
      <w:numFmt w:val="bullet"/>
      <w:lvlText w:val="•"/>
      <w:lvlJc w:val="left"/>
      <w:pPr>
        <w:ind w:left="4401" w:hanging="284"/>
      </w:pPr>
      <w:rPr>
        <w:rFonts w:hint="default"/>
        <w:lang w:val="uk-UA" w:eastAsia="uk-UA" w:bidi="uk-UA"/>
      </w:rPr>
    </w:lvl>
    <w:lvl w:ilvl="5" w:tplc="92D477EC">
      <w:numFmt w:val="bullet"/>
      <w:lvlText w:val="•"/>
      <w:lvlJc w:val="left"/>
      <w:pPr>
        <w:ind w:left="5422" w:hanging="284"/>
      </w:pPr>
      <w:rPr>
        <w:rFonts w:hint="default"/>
        <w:lang w:val="uk-UA" w:eastAsia="uk-UA" w:bidi="uk-UA"/>
      </w:rPr>
    </w:lvl>
    <w:lvl w:ilvl="6" w:tplc="11BE1440">
      <w:numFmt w:val="bullet"/>
      <w:lvlText w:val="•"/>
      <w:lvlJc w:val="left"/>
      <w:pPr>
        <w:ind w:left="6442" w:hanging="284"/>
      </w:pPr>
      <w:rPr>
        <w:rFonts w:hint="default"/>
        <w:lang w:val="uk-UA" w:eastAsia="uk-UA" w:bidi="uk-UA"/>
      </w:rPr>
    </w:lvl>
    <w:lvl w:ilvl="7" w:tplc="1EE22AC4">
      <w:numFmt w:val="bullet"/>
      <w:lvlText w:val="•"/>
      <w:lvlJc w:val="left"/>
      <w:pPr>
        <w:ind w:left="7462" w:hanging="284"/>
      </w:pPr>
      <w:rPr>
        <w:rFonts w:hint="default"/>
        <w:lang w:val="uk-UA" w:eastAsia="uk-UA" w:bidi="uk-UA"/>
      </w:rPr>
    </w:lvl>
    <w:lvl w:ilvl="8" w:tplc="2B6C2F32">
      <w:numFmt w:val="bullet"/>
      <w:lvlText w:val="•"/>
      <w:lvlJc w:val="left"/>
      <w:pPr>
        <w:ind w:left="8483" w:hanging="284"/>
      </w:pPr>
      <w:rPr>
        <w:rFonts w:hint="default"/>
        <w:lang w:val="uk-UA" w:eastAsia="uk-UA" w:bidi="uk-UA"/>
      </w:rPr>
    </w:lvl>
  </w:abstractNum>
  <w:abstractNum w:abstractNumId="81">
    <w:nsid w:val="0B1026FF"/>
    <w:multiLevelType w:val="multilevel"/>
    <w:tmpl w:val="E1F62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0CFC518A"/>
    <w:multiLevelType w:val="hybridMultilevel"/>
    <w:tmpl w:val="B840F476"/>
    <w:lvl w:ilvl="0" w:tplc="3AB463D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4">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5">
    <w:nsid w:val="0EA33262"/>
    <w:multiLevelType w:val="hybridMultilevel"/>
    <w:tmpl w:val="3D2C3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0F0861C2"/>
    <w:multiLevelType w:val="multilevel"/>
    <w:tmpl w:val="7550D80A"/>
    <w:lvl w:ilvl="0">
      <w:start w:val="2"/>
      <w:numFmt w:val="decimal"/>
      <w:lvlText w:val="%1"/>
      <w:lvlJc w:val="left"/>
      <w:pPr>
        <w:ind w:left="745" w:hanging="642"/>
      </w:pPr>
      <w:rPr>
        <w:rFonts w:hint="default"/>
        <w:lang w:val="uk-UA" w:eastAsia="en-US" w:bidi="ar-SA"/>
      </w:rPr>
    </w:lvl>
    <w:lvl w:ilvl="1">
      <w:start w:val="1"/>
      <w:numFmt w:val="decimal"/>
      <w:lvlText w:val="%1.%2."/>
      <w:lvlJc w:val="left"/>
      <w:pPr>
        <w:ind w:left="745" w:hanging="642"/>
      </w:pPr>
      <w:rPr>
        <w:rFonts w:ascii="Times New Roman" w:eastAsia="Times New Roman" w:hAnsi="Times New Roman" w:cs="Times New Roman" w:hint="default"/>
        <w:spacing w:val="-2"/>
        <w:w w:val="100"/>
        <w:sz w:val="28"/>
        <w:szCs w:val="28"/>
        <w:lang w:val="uk-UA" w:eastAsia="en-US" w:bidi="ar-SA"/>
      </w:rPr>
    </w:lvl>
    <w:lvl w:ilvl="2">
      <w:start w:val="1"/>
      <w:numFmt w:val="decimal"/>
      <w:lvlText w:val="%3."/>
      <w:lvlJc w:val="left"/>
      <w:pPr>
        <w:ind w:left="104" w:hanging="280"/>
      </w:pPr>
      <w:rPr>
        <w:rFonts w:ascii="Times New Roman" w:eastAsia="Times New Roman" w:hAnsi="Times New Roman" w:cs="Times New Roman" w:hint="default"/>
        <w:spacing w:val="-32"/>
        <w:w w:val="100"/>
        <w:sz w:val="28"/>
        <w:szCs w:val="28"/>
        <w:lang w:val="uk-UA" w:eastAsia="en-US" w:bidi="ar-SA"/>
      </w:rPr>
    </w:lvl>
    <w:lvl w:ilvl="3">
      <w:numFmt w:val="bullet"/>
      <w:lvlText w:val="•"/>
      <w:lvlJc w:val="left"/>
      <w:pPr>
        <w:ind w:left="2490" w:hanging="280"/>
      </w:pPr>
      <w:rPr>
        <w:rFonts w:hint="default"/>
        <w:lang w:val="uk-UA" w:eastAsia="en-US" w:bidi="ar-SA"/>
      </w:rPr>
    </w:lvl>
    <w:lvl w:ilvl="4">
      <w:numFmt w:val="bullet"/>
      <w:lvlText w:val="•"/>
      <w:lvlJc w:val="left"/>
      <w:pPr>
        <w:ind w:left="3365" w:hanging="280"/>
      </w:pPr>
      <w:rPr>
        <w:rFonts w:hint="default"/>
        <w:lang w:val="uk-UA" w:eastAsia="en-US" w:bidi="ar-SA"/>
      </w:rPr>
    </w:lvl>
    <w:lvl w:ilvl="5">
      <w:numFmt w:val="bullet"/>
      <w:lvlText w:val="•"/>
      <w:lvlJc w:val="left"/>
      <w:pPr>
        <w:ind w:left="4240" w:hanging="280"/>
      </w:pPr>
      <w:rPr>
        <w:rFonts w:hint="default"/>
        <w:lang w:val="uk-UA" w:eastAsia="en-US" w:bidi="ar-SA"/>
      </w:rPr>
    </w:lvl>
    <w:lvl w:ilvl="6">
      <w:numFmt w:val="bullet"/>
      <w:lvlText w:val="•"/>
      <w:lvlJc w:val="left"/>
      <w:pPr>
        <w:ind w:left="5115" w:hanging="280"/>
      </w:pPr>
      <w:rPr>
        <w:rFonts w:hint="default"/>
        <w:lang w:val="uk-UA" w:eastAsia="en-US" w:bidi="ar-SA"/>
      </w:rPr>
    </w:lvl>
    <w:lvl w:ilvl="7">
      <w:numFmt w:val="bullet"/>
      <w:lvlText w:val="•"/>
      <w:lvlJc w:val="left"/>
      <w:pPr>
        <w:ind w:left="5991" w:hanging="280"/>
      </w:pPr>
      <w:rPr>
        <w:rFonts w:hint="default"/>
        <w:lang w:val="uk-UA" w:eastAsia="en-US" w:bidi="ar-SA"/>
      </w:rPr>
    </w:lvl>
    <w:lvl w:ilvl="8">
      <w:numFmt w:val="bullet"/>
      <w:lvlText w:val="•"/>
      <w:lvlJc w:val="left"/>
      <w:pPr>
        <w:ind w:left="6866" w:hanging="280"/>
      </w:pPr>
      <w:rPr>
        <w:rFonts w:hint="default"/>
        <w:lang w:val="uk-UA" w:eastAsia="en-US" w:bidi="ar-SA"/>
      </w:rPr>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91">
    <w:nsid w:val="173F035F"/>
    <w:multiLevelType w:val="multilevel"/>
    <w:tmpl w:val="AF18D948"/>
    <w:lvl w:ilvl="0">
      <w:start w:val="1"/>
      <w:numFmt w:val="decimal"/>
      <w:lvlText w:val="%1"/>
      <w:lvlJc w:val="left"/>
      <w:pPr>
        <w:ind w:left="1097" w:hanging="994"/>
      </w:pPr>
      <w:rPr>
        <w:rFonts w:hint="default"/>
        <w:lang w:val="uk-UA" w:eastAsia="en-US" w:bidi="ar-SA"/>
      </w:rPr>
    </w:lvl>
    <w:lvl w:ilvl="1">
      <w:start w:val="1"/>
      <w:numFmt w:val="decimal"/>
      <w:lvlText w:val="%1.%2."/>
      <w:lvlJc w:val="left"/>
      <w:pPr>
        <w:ind w:left="1097" w:hanging="994"/>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793" w:hanging="994"/>
      </w:pPr>
      <w:rPr>
        <w:rFonts w:hint="default"/>
        <w:lang w:val="uk-UA" w:eastAsia="en-US" w:bidi="ar-SA"/>
      </w:rPr>
    </w:lvl>
    <w:lvl w:ilvl="3">
      <w:numFmt w:val="bullet"/>
      <w:lvlText w:val="•"/>
      <w:lvlJc w:val="left"/>
      <w:pPr>
        <w:ind w:left="3639" w:hanging="994"/>
      </w:pPr>
      <w:rPr>
        <w:rFonts w:hint="default"/>
        <w:lang w:val="uk-UA" w:eastAsia="en-US" w:bidi="ar-SA"/>
      </w:rPr>
    </w:lvl>
    <w:lvl w:ilvl="4">
      <w:numFmt w:val="bullet"/>
      <w:lvlText w:val="•"/>
      <w:lvlJc w:val="left"/>
      <w:pPr>
        <w:ind w:left="4486" w:hanging="994"/>
      </w:pPr>
      <w:rPr>
        <w:rFonts w:hint="default"/>
        <w:lang w:val="uk-UA" w:eastAsia="en-US" w:bidi="ar-SA"/>
      </w:rPr>
    </w:lvl>
    <w:lvl w:ilvl="5">
      <w:numFmt w:val="bullet"/>
      <w:lvlText w:val="•"/>
      <w:lvlJc w:val="left"/>
      <w:pPr>
        <w:ind w:left="5333" w:hanging="994"/>
      </w:pPr>
      <w:rPr>
        <w:rFonts w:hint="default"/>
        <w:lang w:val="uk-UA" w:eastAsia="en-US" w:bidi="ar-SA"/>
      </w:rPr>
    </w:lvl>
    <w:lvl w:ilvl="6">
      <w:numFmt w:val="bullet"/>
      <w:lvlText w:val="•"/>
      <w:lvlJc w:val="left"/>
      <w:pPr>
        <w:ind w:left="6179" w:hanging="994"/>
      </w:pPr>
      <w:rPr>
        <w:rFonts w:hint="default"/>
        <w:lang w:val="uk-UA" w:eastAsia="en-US" w:bidi="ar-SA"/>
      </w:rPr>
    </w:lvl>
    <w:lvl w:ilvl="7">
      <w:numFmt w:val="bullet"/>
      <w:lvlText w:val="•"/>
      <w:lvlJc w:val="left"/>
      <w:pPr>
        <w:ind w:left="7026" w:hanging="994"/>
      </w:pPr>
      <w:rPr>
        <w:rFonts w:hint="default"/>
        <w:lang w:val="uk-UA" w:eastAsia="en-US" w:bidi="ar-SA"/>
      </w:rPr>
    </w:lvl>
    <w:lvl w:ilvl="8">
      <w:numFmt w:val="bullet"/>
      <w:lvlText w:val="•"/>
      <w:lvlJc w:val="left"/>
      <w:pPr>
        <w:ind w:left="7872" w:hanging="994"/>
      </w:pPr>
      <w:rPr>
        <w:rFonts w:hint="default"/>
        <w:lang w:val="uk-UA" w:eastAsia="en-US" w:bidi="ar-SA"/>
      </w:rPr>
    </w:lvl>
  </w:abstractNum>
  <w:abstractNum w:abstractNumId="92">
    <w:nsid w:val="19366F1A"/>
    <w:multiLevelType w:val="hybridMultilevel"/>
    <w:tmpl w:val="31D2A6E4"/>
    <w:lvl w:ilvl="0" w:tplc="146E1B78">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3B6612BA">
      <w:numFmt w:val="bullet"/>
      <w:lvlText w:val="•"/>
      <w:lvlJc w:val="left"/>
      <w:pPr>
        <w:ind w:left="1340" w:hanging="212"/>
      </w:pPr>
      <w:rPr>
        <w:rFonts w:hint="default"/>
        <w:lang w:val="uk-UA" w:eastAsia="uk-UA" w:bidi="uk-UA"/>
      </w:rPr>
    </w:lvl>
    <w:lvl w:ilvl="2" w:tplc="C8D06DA4">
      <w:numFmt w:val="bullet"/>
      <w:lvlText w:val="•"/>
      <w:lvlJc w:val="left"/>
      <w:pPr>
        <w:ind w:left="2360" w:hanging="212"/>
      </w:pPr>
      <w:rPr>
        <w:rFonts w:hint="default"/>
        <w:lang w:val="uk-UA" w:eastAsia="uk-UA" w:bidi="uk-UA"/>
      </w:rPr>
    </w:lvl>
    <w:lvl w:ilvl="3" w:tplc="A78655D6">
      <w:numFmt w:val="bullet"/>
      <w:lvlText w:val="•"/>
      <w:lvlJc w:val="left"/>
      <w:pPr>
        <w:ind w:left="3381" w:hanging="212"/>
      </w:pPr>
      <w:rPr>
        <w:rFonts w:hint="default"/>
        <w:lang w:val="uk-UA" w:eastAsia="uk-UA" w:bidi="uk-UA"/>
      </w:rPr>
    </w:lvl>
    <w:lvl w:ilvl="4" w:tplc="442EEC60">
      <w:numFmt w:val="bullet"/>
      <w:lvlText w:val="•"/>
      <w:lvlJc w:val="left"/>
      <w:pPr>
        <w:ind w:left="4401" w:hanging="212"/>
      </w:pPr>
      <w:rPr>
        <w:rFonts w:hint="default"/>
        <w:lang w:val="uk-UA" w:eastAsia="uk-UA" w:bidi="uk-UA"/>
      </w:rPr>
    </w:lvl>
    <w:lvl w:ilvl="5" w:tplc="E0387270">
      <w:numFmt w:val="bullet"/>
      <w:lvlText w:val="•"/>
      <w:lvlJc w:val="left"/>
      <w:pPr>
        <w:ind w:left="5422" w:hanging="212"/>
      </w:pPr>
      <w:rPr>
        <w:rFonts w:hint="default"/>
        <w:lang w:val="uk-UA" w:eastAsia="uk-UA" w:bidi="uk-UA"/>
      </w:rPr>
    </w:lvl>
    <w:lvl w:ilvl="6" w:tplc="D230326C">
      <w:numFmt w:val="bullet"/>
      <w:lvlText w:val="•"/>
      <w:lvlJc w:val="left"/>
      <w:pPr>
        <w:ind w:left="6442" w:hanging="212"/>
      </w:pPr>
      <w:rPr>
        <w:rFonts w:hint="default"/>
        <w:lang w:val="uk-UA" w:eastAsia="uk-UA" w:bidi="uk-UA"/>
      </w:rPr>
    </w:lvl>
    <w:lvl w:ilvl="7" w:tplc="CD863E12">
      <w:numFmt w:val="bullet"/>
      <w:lvlText w:val="•"/>
      <w:lvlJc w:val="left"/>
      <w:pPr>
        <w:ind w:left="7462" w:hanging="212"/>
      </w:pPr>
      <w:rPr>
        <w:rFonts w:hint="default"/>
        <w:lang w:val="uk-UA" w:eastAsia="uk-UA" w:bidi="uk-UA"/>
      </w:rPr>
    </w:lvl>
    <w:lvl w:ilvl="8" w:tplc="C9DCA0CE">
      <w:numFmt w:val="bullet"/>
      <w:lvlText w:val="•"/>
      <w:lvlJc w:val="left"/>
      <w:pPr>
        <w:ind w:left="8483" w:hanging="212"/>
      </w:pPr>
      <w:rPr>
        <w:rFonts w:hint="default"/>
        <w:lang w:val="uk-UA" w:eastAsia="uk-UA" w:bidi="uk-UA"/>
      </w:rPr>
    </w:lvl>
  </w:abstractNum>
  <w:abstractNum w:abstractNumId="93">
    <w:nsid w:val="1B6C4168"/>
    <w:multiLevelType w:val="multilevel"/>
    <w:tmpl w:val="CA54AA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F244D64"/>
    <w:multiLevelType w:val="multilevel"/>
    <w:tmpl w:val="8ED88FF6"/>
    <w:lvl w:ilvl="0">
      <w:start w:val="143"/>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12411D3"/>
    <w:multiLevelType w:val="hybridMultilevel"/>
    <w:tmpl w:val="DBD06118"/>
    <w:lvl w:ilvl="0" w:tplc="4306C9D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6">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7">
    <w:nsid w:val="232610B2"/>
    <w:multiLevelType w:val="multilevel"/>
    <w:tmpl w:val="74BCB30E"/>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4AF7515"/>
    <w:multiLevelType w:val="hybridMultilevel"/>
    <w:tmpl w:val="DC040216"/>
    <w:lvl w:ilvl="0" w:tplc="66D0D87C">
      <w:start w:val="1"/>
      <w:numFmt w:val="decimal"/>
      <w:lvlText w:val="%1."/>
      <w:lvlJc w:val="left"/>
      <w:pPr>
        <w:ind w:left="319" w:hanging="346"/>
      </w:pPr>
      <w:rPr>
        <w:rFonts w:ascii="Times New Roman" w:eastAsia="Times New Roman" w:hAnsi="Times New Roman" w:cs="Times New Roman" w:hint="default"/>
        <w:w w:val="99"/>
        <w:sz w:val="28"/>
        <w:szCs w:val="28"/>
        <w:lang w:val="uk-UA" w:eastAsia="uk-UA" w:bidi="uk-UA"/>
      </w:rPr>
    </w:lvl>
    <w:lvl w:ilvl="1" w:tplc="90D019BA">
      <w:start w:val="1"/>
      <w:numFmt w:val="decimal"/>
      <w:lvlText w:val="%2."/>
      <w:lvlJc w:val="left"/>
      <w:pPr>
        <w:ind w:left="319" w:hanging="697"/>
      </w:pPr>
      <w:rPr>
        <w:rFonts w:ascii="Times New Roman" w:eastAsia="Times New Roman" w:hAnsi="Times New Roman" w:cs="Times New Roman" w:hint="default"/>
        <w:w w:val="99"/>
        <w:sz w:val="28"/>
        <w:szCs w:val="28"/>
        <w:lang w:val="uk-UA" w:eastAsia="uk-UA" w:bidi="uk-UA"/>
      </w:rPr>
    </w:lvl>
    <w:lvl w:ilvl="2" w:tplc="618CD71C">
      <w:numFmt w:val="bullet"/>
      <w:lvlText w:val="•"/>
      <w:lvlJc w:val="left"/>
      <w:pPr>
        <w:ind w:left="2360" w:hanging="697"/>
      </w:pPr>
      <w:rPr>
        <w:rFonts w:hint="default"/>
        <w:lang w:val="uk-UA" w:eastAsia="uk-UA" w:bidi="uk-UA"/>
      </w:rPr>
    </w:lvl>
    <w:lvl w:ilvl="3" w:tplc="0818D9A4">
      <w:numFmt w:val="bullet"/>
      <w:lvlText w:val="•"/>
      <w:lvlJc w:val="left"/>
      <w:pPr>
        <w:ind w:left="3381" w:hanging="697"/>
      </w:pPr>
      <w:rPr>
        <w:rFonts w:hint="default"/>
        <w:lang w:val="uk-UA" w:eastAsia="uk-UA" w:bidi="uk-UA"/>
      </w:rPr>
    </w:lvl>
    <w:lvl w:ilvl="4" w:tplc="2970F572">
      <w:numFmt w:val="bullet"/>
      <w:lvlText w:val="•"/>
      <w:lvlJc w:val="left"/>
      <w:pPr>
        <w:ind w:left="4401" w:hanging="697"/>
      </w:pPr>
      <w:rPr>
        <w:rFonts w:hint="default"/>
        <w:lang w:val="uk-UA" w:eastAsia="uk-UA" w:bidi="uk-UA"/>
      </w:rPr>
    </w:lvl>
    <w:lvl w:ilvl="5" w:tplc="E1367F34">
      <w:numFmt w:val="bullet"/>
      <w:lvlText w:val="•"/>
      <w:lvlJc w:val="left"/>
      <w:pPr>
        <w:ind w:left="5422" w:hanging="697"/>
      </w:pPr>
      <w:rPr>
        <w:rFonts w:hint="default"/>
        <w:lang w:val="uk-UA" w:eastAsia="uk-UA" w:bidi="uk-UA"/>
      </w:rPr>
    </w:lvl>
    <w:lvl w:ilvl="6" w:tplc="5D760C58">
      <w:numFmt w:val="bullet"/>
      <w:lvlText w:val="•"/>
      <w:lvlJc w:val="left"/>
      <w:pPr>
        <w:ind w:left="6442" w:hanging="697"/>
      </w:pPr>
      <w:rPr>
        <w:rFonts w:hint="default"/>
        <w:lang w:val="uk-UA" w:eastAsia="uk-UA" w:bidi="uk-UA"/>
      </w:rPr>
    </w:lvl>
    <w:lvl w:ilvl="7" w:tplc="C74E8590">
      <w:numFmt w:val="bullet"/>
      <w:lvlText w:val="•"/>
      <w:lvlJc w:val="left"/>
      <w:pPr>
        <w:ind w:left="7462" w:hanging="697"/>
      </w:pPr>
      <w:rPr>
        <w:rFonts w:hint="default"/>
        <w:lang w:val="uk-UA" w:eastAsia="uk-UA" w:bidi="uk-UA"/>
      </w:rPr>
    </w:lvl>
    <w:lvl w:ilvl="8" w:tplc="6C3CA1EC">
      <w:numFmt w:val="bullet"/>
      <w:lvlText w:val="•"/>
      <w:lvlJc w:val="left"/>
      <w:pPr>
        <w:ind w:left="8483" w:hanging="697"/>
      </w:pPr>
      <w:rPr>
        <w:rFonts w:hint="default"/>
        <w:lang w:val="uk-UA" w:eastAsia="uk-UA" w:bidi="uk-UA"/>
      </w:rPr>
    </w:lvl>
  </w:abstractNum>
  <w:abstractNum w:abstractNumId="99">
    <w:nsid w:val="263F690B"/>
    <w:multiLevelType w:val="multilevel"/>
    <w:tmpl w:val="444206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C463424"/>
    <w:multiLevelType w:val="hybridMultilevel"/>
    <w:tmpl w:val="F3CA1DE4"/>
    <w:lvl w:ilvl="0" w:tplc="1E88B9B2">
      <w:numFmt w:val="bullet"/>
      <w:lvlText w:val="–"/>
      <w:lvlJc w:val="left"/>
      <w:pPr>
        <w:ind w:left="104" w:hanging="704"/>
      </w:pPr>
      <w:rPr>
        <w:rFonts w:ascii="Times New Roman" w:eastAsia="Times New Roman" w:hAnsi="Times New Roman" w:cs="Times New Roman" w:hint="default"/>
        <w:spacing w:val="-25"/>
        <w:w w:val="100"/>
        <w:sz w:val="28"/>
        <w:szCs w:val="28"/>
        <w:lang w:val="uk-UA" w:eastAsia="en-US" w:bidi="ar-SA"/>
      </w:rPr>
    </w:lvl>
    <w:lvl w:ilvl="1" w:tplc="6EA2D038">
      <w:numFmt w:val="bullet"/>
      <w:lvlText w:val="•"/>
      <w:lvlJc w:val="left"/>
      <w:pPr>
        <w:ind w:left="1046" w:hanging="704"/>
      </w:pPr>
      <w:rPr>
        <w:rFonts w:hint="default"/>
        <w:lang w:val="uk-UA" w:eastAsia="en-US" w:bidi="ar-SA"/>
      </w:rPr>
    </w:lvl>
    <w:lvl w:ilvl="2" w:tplc="713EB126">
      <w:numFmt w:val="bullet"/>
      <w:lvlText w:val="•"/>
      <w:lvlJc w:val="left"/>
      <w:pPr>
        <w:ind w:left="1993" w:hanging="704"/>
      </w:pPr>
      <w:rPr>
        <w:rFonts w:hint="default"/>
        <w:lang w:val="uk-UA" w:eastAsia="en-US" w:bidi="ar-SA"/>
      </w:rPr>
    </w:lvl>
    <w:lvl w:ilvl="3" w:tplc="9C04E0A2">
      <w:numFmt w:val="bullet"/>
      <w:lvlText w:val="•"/>
      <w:lvlJc w:val="left"/>
      <w:pPr>
        <w:ind w:left="2939" w:hanging="704"/>
      </w:pPr>
      <w:rPr>
        <w:rFonts w:hint="default"/>
        <w:lang w:val="uk-UA" w:eastAsia="en-US" w:bidi="ar-SA"/>
      </w:rPr>
    </w:lvl>
    <w:lvl w:ilvl="4" w:tplc="2236F49C">
      <w:numFmt w:val="bullet"/>
      <w:lvlText w:val="•"/>
      <w:lvlJc w:val="left"/>
      <w:pPr>
        <w:ind w:left="3886" w:hanging="704"/>
      </w:pPr>
      <w:rPr>
        <w:rFonts w:hint="default"/>
        <w:lang w:val="uk-UA" w:eastAsia="en-US" w:bidi="ar-SA"/>
      </w:rPr>
    </w:lvl>
    <w:lvl w:ilvl="5" w:tplc="CF34A934">
      <w:numFmt w:val="bullet"/>
      <w:lvlText w:val="•"/>
      <w:lvlJc w:val="left"/>
      <w:pPr>
        <w:ind w:left="4833" w:hanging="704"/>
      </w:pPr>
      <w:rPr>
        <w:rFonts w:hint="default"/>
        <w:lang w:val="uk-UA" w:eastAsia="en-US" w:bidi="ar-SA"/>
      </w:rPr>
    </w:lvl>
    <w:lvl w:ilvl="6" w:tplc="AC50F5FA">
      <w:numFmt w:val="bullet"/>
      <w:lvlText w:val="•"/>
      <w:lvlJc w:val="left"/>
      <w:pPr>
        <w:ind w:left="5779" w:hanging="704"/>
      </w:pPr>
      <w:rPr>
        <w:rFonts w:hint="default"/>
        <w:lang w:val="uk-UA" w:eastAsia="en-US" w:bidi="ar-SA"/>
      </w:rPr>
    </w:lvl>
    <w:lvl w:ilvl="7" w:tplc="445CDE42">
      <w:numFmt w:val="bullet"/>
      <w:lvlText w:val="•"/>
      <w:lvlJc w:val="left"/>
      <w:pPr>
        <w:ind w:left="6726" w:hanging="704"/>
      </w:pPr>
      <w:rPr>
        <w:rFonts w:hint="default"/>
        <w:lang w:val="uk-UA" w:eastAsia="en-US" w:bidi="ar-SA"/>
      </w:rPr>
    </w:lvl>
    <w:lvl w:ilvl="8" w:tplc="20CA547A">
      <w:numFmt w:val="bullet"/>
      <w:lvlText w:val="•"/>
      <w:lvlJc w:val="left"/>
      <w:pPr>
        <w:ind w:left="7672" w:hanging="704"/>
      </w:pPr>
      <w:rPr>
        <w:rFonts w:hint="default"/>
        <w:lang w:val="uk-UA" w:eastAsia="en-US" w:bidi="ar-SA"/>
      </w:rPr>
    </w:lvl>
  </w:abstractNum>
  <w:abstractNum w:abstractNumId="101">
    <w:nsid w:val="33DB0F90"/>
    <w:multiLevelType w:val="hybridMultilevel"/>
    <w:tmpl w:val="6B5AEE70"/>
    <w:lvl w:ilvl="0" w:tplc="B0F667DE">
      <w:start w:val="1"/>
      <w:numFmt w:val="decimal"/>
      <w:lvlText w:val="%1."/>
      <w:lvlJc w:val="left"/>
      <w:pPr>
        <w:tabs>
          <w:tab w:val="num" w:pos="1134"/>
        </w:tabs>
        <w:ind w:left="1134" w:hanging="4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7543DD5"/>
    <w:multiLevelType w:val="hybridMultilevel"/>
    <w:tmpl w:val="80D0156C"/>
    <w:lvl w:ilvl="0" w:tplc="04190001">
      <w:start w:val="1"/>
      <w:numFmt w:val="bullet"/>
      <w:lvlText w:val=""/>
      <w:lvlJc w:val="left"/>
      <w:pPr>
        <w:tabs>
          <w:tab w:val="num" w:pos="1620"/>
        </w:tabs>
        <w:ind w:left="1620" w:hanging="360"/>
      </w:pPr>
      <w:rPr>
        <w:rFonts w:ascii="Symbol" w:hAnsi="Symbol" w:cs="Times New Roman" w:hint="default"/>
      </w:rPr>
    </w:lvl>
    <w:lvl w:ilvl="1" w:tplc="21784E08">
      <w:start w:val="2"/>
      <w:numFmt w:val="bullet"/>
      <w:lvlText w:val="–"/>
      <w:lvlJc w:val="left"/>
      <w:pPr>
        <w:tabs>
          <w:tab w:val="num" w:pos="3150"/>
        </w:tabs>
        <w:ind w:left="3150" w:hanging="117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cs="Times New Roman" w:hint="default"/>
      </w:rPr>
    </w:lvl>
    <w:lvl w:ilvl="3" w:tplc="04190001">
      <w:start w:val="1"/>
      <w:numFmt w:val="bullet"/>
      <w:lvlText w:val=""/>
      <w:lvlJc w:val="left"/>
      <w:pPr>
        <w:tabs>
          <w:tab w:val="num" w:pos="3780"/>
        </w:tabs>
        <w:ind w:left="3780" w:hanging="360"/>
      </w:pPr>
      <w:rPr>
        <w:rFonts w:ascii="Symbol" w:hAnsi="Symbol" w:cs="Times New Roman"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Times New Roman" w:hint="default"/>
      </w:rPr>
    </w:lvl>
    <w:lvl w:ilvl="6" w:tplc="04190001">
      <w:start w:val="1"/>
      <w:numFmt w:val="bullet"/>
      <w:lvlText w:val=""/>
      <w:lvlJc w:val="left"/>
      <w:pPr>
        <w:tabs>
          <w:tab w:val="num" w:pos="5940"/>
        </w:tabs>
        <w:ind w:left="5940" w:hanging="360"/>
      </w:pPr>
      <w:rPr>
        <w:rFonts w:ascii="Symbol" w:hAnsi="Symbol" w:cs="Times New Roman"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Times New Roman" w:hint="default"/>
      </w:rPr>
    </w:lvl>
  </w:abstractNum>
  <w:abstractNum w:abstractNumId="103">
    <w:nsid w:val="3AD83AD8"/>
    <w:multiLevelType w:val="hybridMultilevel"/>
    <w:tmpl w:val="24C60316"/>
    <w:lvl w:ilvl="0" w:tplc="C8E0F204">
      <w:start w:val="1"/>
      <w:numFmt w:val="decimal"/>
      <w:lvlText w:val="%1)"/>
      <w:lvlJc w:val="left"/>
      <w:pPr>
        <w:tabs>
          <w:tab w:val="num" w:pos="2115"/>
        </w:tabs>
        <w:ind w:left="2115" w:hanging="121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4">
    <w:nsid w:val="3CF9532B"/>
    <w:multiLevelType w:val="singleLevel"/>
    <w:tmpl w:val="A042757E"/>
    <w:lvl w:ilvl="0">
      <w:numFmt w:val="bullet"/>
      <w:lvlText w:val="-"/>
      <w:lvlJc w:val="left"/>
      <w:pPr>
        <w:tabs>
          <w:tab w:val="num" w:pos="420"/>
        </w:tabs>
        <w:ind w:left="420" w:hanging="360"/>
      </w:pPr>
      <w:rPr>
        <w:rFonts w:hint="default"/>
      </w:rPr>
    </w:lvl>
  </w:abstractNum>
  <w:abstractNum w:abstractNumId="105">
    <w:nsid w:val="3D5103F4"/>
    <w:multiLevelType w:val="hybridMultilevel"/>
    <w:tmpl w:val="A88C778E"/>
    <w:lvl w:ilvl="0" w:tplc="E89E80AA">
      <w:numFmt w:val="bullet"/>
      <w:lvlText w:val="–"/>
      <w:lvlJc w:val="left"/>
      <w:pPr>
        <w:ind w:left="436" w:hanging="282"/>
      </w:pPr>
      <w:rPr>
        <w:rFonts w:ascii="Times New Roman" w:eastAsia="Times New Roman" w:hAnsi="Times New Roman" w:cs="Times New Roman" w:hint="default"/>
        <w:spacing w:val="-12"/>
        <w:w w:val="100"/>
        <w:position w:val="1"/>
        <w:sz w:val="28"/>
        <w:szCs w:val="28"/>
        <w:lang w:val="uk-UA" w:eastAsia="en-US" w:bidi="ar-SA"/>
      </w:rPr>
    </w:lvl>
    <w:lvl w:ilvl="1" w:tplc="5D2E0B9A">
      <w:numFmt w:val="bullet"/>
      <w:lvlText w:val="–"/>
      <w:lvlJc w:val="left"/>
      <w:pPr>
        <w:ind w:left="244" w:hanging="272"/>
      </w:pPr>
      <w:rPr>
        <w:rFonts w:ascii="Times New Roman" w:eastAsia="Times New Roman" w:hAnsi="Times New Roman" w:cs="Times New Roman" w:hint="default"/>
        <w:spacing w:val="-10"/>
        <w:w w:val="100"/>
        <w:sz w:val="28"/>
        <w:szCs w:val="28"/>
        <w:lang w:val="uk-UA" w:eastAsia="en-US" w:bidi="ar-SA"/>
      </w:rPr>
    </w:lvl>
    <w:lvl w:ilvl="2" w:tplc="80328136">
      <w:numFmt w:val="bullet"/>
      <w:lvlText w:val="•"/>
      <w:lvlJc w:val="left"/>
      <w:pPr>
        <w:ind w:left="1063" w:hanging="272"/>
      </w:pPr>
      <w:rPr>
        <w:rFonts w:hint="default"/>
        <w:lang w:val="uk-UA" w:eastAsia="en-US" w:bidi="ar-SA"/>
      </w:rPr>
    </w:lvl>
    <w:lvl w:ilvl="3" w:tplc="90D2409A">
      <w:numFmt w:val="bullet"/>
      <w:lvlText w:val="•"/>
      <w:lvlJc w:val="left"/>
      <w:pPr>
        <w:ind w:left="1686" w:hanging="272"/>
      </w:pPr>
      <w:rPr>
        <w:rFonts w:hint="default"/>
        <w:lang w:val="uk-UA" w:eastAsia="en-US" w:bidi="ar-SA"/>
      </w:rPr>
    </w:lvl>
    <w:lvl w:ilvl="4" w:tplc="DDB4EF0E">
      <w:numFmt w:val="bullet"/>
      <w:lvlText w:val="•"/>
      <w:lvlJc w:val="left"/>
      <w:pPr>
        <w:ind w:left="2309" w:hanging="272"/>
      </w:pPr>
      <w:rPr>
        <w:rFonts w:hint="default"/>
        <w:lang w:val="uk-UA" w:eastAsia="en-US" w:bidi="ar-SA"/>
      </w:rPr>
    </w:lvl>
    <w:lvl w:ilvl="5" w:tplc="A780721A">
      <w:numFmt w:val="bullet"/>
      <w:lvlText w:val="•"/>
      <w:lvlJc w:val="left"/>
      <w:pPr>
        <w:ind w:left="2932" w:hanging="272"/>
      </w:pPr>
      <w:rPr>
        <w:rFonts w:hint="default"/>
        <w:lang w:val="uk-UA" w:eastAsia="en-US" w:bidi="ar-SA"/>
      </w:rPr>
    </w:lvl>
    <w:lvl w:ilvl="6" w:tplc="ACEA2CD8">
      <w:numFmt w:val="bullet"/>
      <w:lvlText w:val="•"/>
      <w:lvlJc w:val="left"/>
      <w:pPr>
        <w:ind w:left="3555" w:hanging="272"/>
      </w:pPr>
      <w:rPr>
        <w:rFonts w:hint="default"/>
        <w:lang w:val="uk-UA" w:eastAsia="en-US" w:bidi="ar-SA"/>
      </w:rPr>
    </w:lvl>
    <w:lvl w:ilvl="7" w:tplc="BC36D40E">
      <w:numFmt w:val="bullet"/>
      <w:lvlText w:val="•"/>
      <w:lvlJc w:val="left"/>
      <w:pPr>
        <w:ind w:left="4178" w:hanging="272"/>
      </w:pPr>
      <w:rPr>
        <w:rFonts w:hint="default"/>
        <w:lang w:val="uk-UA" w:eastAsia="en-US" w:bidi="ar-SA"/>
      </w:rPr>
    </w:lvl>
    <w:lvl w:ilvl="8" w:tplc="B448AAF4">
      <w:numFmt w:val="bullet"/>
      <w:lvlText w:val="•"/>
      <w:lvlJc w:val="left"/>
      <w:pPr>
        <w:ind w:left="4801" w:hanging="272"/>
      </w:pPr>
      <w:rPr>
        <w:rFonts w:hint="default"/>
        <w:lang w:val="uk-UA" w:eastAsia="en-US" w:bidi="ar-SA"/>
      </w:rPr>
    </w:lvl>
  </w:abstractNum>
  <w:abstractNum w:abstractNumId="106">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107">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8">
    <w:nsid w:val="593D3FD6"/>
    <w:multiLevelType w:val="hybridMultilevel"/>
    <w:tmpl w:val="8DCC4B76"/>
    <w:lvl w:ilvl="0" w:tplc="59CA2078">
      <w:start w:val="1"/>
      <w:numFmt w:val="decimal"/>
      <w:lvlText w:val="%1."/>
      <w:lvlJc w:val="left"/>
      <w:pPr>
        <w:ind w:left="244" w:hanging="402"/>
      </w:pPr>
      <w:rPr>
        <w:rFonts w:ascii="Times New Roman" w:eastAsia="Times New Roman" w:hAnsi="Times New Roman" w:cs="Times New Roman" w:hint="default"/>
        <w:spacing w:val="-23"/>
        <w:w w:val="100"/>
        <w:sz w:val="28"/>
        <w:szCs w:val="28"/>
        <w:lang w:val="uk-UA" w:eastAsia="en-US" w:bidi="ar-SA"/>
      </w:rPr>
    </w:lvl>
    <w:lvl w:ilvl="1" w:tplc="FC68B104">
      <w:numFmt w:val="bullet"/>
      <w:lvlText w:val="•"/>
      <w:lvlJc w:val="left"/>
      <w:pPr>
        <w:ind w:left="1234" w:hanging="402"/>
      </w:pPr>
      <w:rPr>
        <w:rFonts w:hint="default"/>
        <w:lang w:val="uk-UA" w:eastAsia="en-US" w:bidi="ar-SA"/>
      </w:rPr>
    </w:lvl>
    <w:lvl w:ilvl="2" w:tplc="8D0A4AF4">
      <w:numFmt w:val="bullet"/>
      <w:lvlText w:val="•"/>
      <w:lvlJc w:val="left"/>
      <w:pPr>
        <w:ind w:left="2229" w:hanging="402"/>
      </w:pPr>
      <w:rPr>
        <w:rFonts w:hint="default"/>
        <w:lang w:val="uk-UA" w:eastAsia="en-US" w:bidi="ar-SA"/>
      </w:rPr>
    </w:lvl>
    <w:lvl w:ilvl="3" w:tplc="01902E66">
      <w:numFmt w:val="bullet"/>
      <w:lvlText w:val="•"/>
      <w:lvlJc w:val="left"/>
      <w:pPr>
        <w:ind w:left="3223" w:hanging="402"/>
      </w:pPr>
      <w:rPr>
        <w:rFonts w:hint="default"/>
        <w:lang w:val="uk-UA" w:eastAsia="en-US" w:bidi="ar-SA"/>
      </w:rPr>
    </w:lvl>
    <w:lvl w:ilvl="4" w:tplc="7782359E">
      <w:numFmt w:val="bullet"/>
      <w:lvlText w:val="•"/>
      <w:lvlJc w:val="left"/>
      <w:pPr>
        <w:ind w:left="4218" w:hanging="402"/>
      </w:pPr>
      <w:rPr>
        <w:rFonts w:hint="default"/>
        <w:lang w:val="uk-UA" w:eastAsia="en-US" w:bidi="ar-SA"/>
      </w:rPr>
    </w:lvl>
    <w:lvl w:ilvl="5" w:tplc="7B40CBDE">
      <w:numFmt w:val="bullet"/>
      <w:lvlText w:val="•"/>
      <w:lvlJc w:val="left"/>
      <w:pPr>
        <w:ind w:left="5213" w:hanging="402"/>
      </w:pPr>
      <w:rPr>
        <w:rFonts w:hint="default"/>
        <w:lang w:val="uk-UA" w:eastAsia="en-US" w:bidi="ar-SA"/>
      </w:rPr>
    </w:lvl>
    <w:lvl w:ilvl="6" w:tplc="BFC68B6C">
      <w:numFmt w:val="bullet"/>
      <w:lvlText w:val="•"/>
      <w:lvlJc w:val="left"/>
      <w:pPr>
        <w:ind w:left="6207" w:hanging="402"/>
      </w:pPr>
      <w:rPr>
        <w:rFonts w:hint="default"/>
        <w:lang w:val="uk-UA" w:eastAsia="en-US" w:bidi="ar-SA"/>
      </w:rPr>
    </w:lvl>
    <w:lvl w:ilvl="7" w:tplc="1A66120E">
      <w:numFmt w:val="bullet"/>
      <w:lvlText w:val="•"/>
      <w:lvlJc w:val="left"/>
      <w:pPr>
        <w:ind w:left="7202" w:hanging="402"/>
      </w:pPr>
      <w:rPr>
        <w:rFonts w:hint="default"/>
        <w:lang w:val="uk-UA" w:eastAsia="en-US" w:bidi="ar-SA"/>
      </w:rPr>
    </w:lvl>
    <w:lvl w:ilvl="8" w:tplc="1B2CE6E4">
      <w:numFmt w:val="bullet"/>
      <w:lvlText w:val="•"/>
      <w:lvlJc w:val="left"/>
      <w:pPr>
        <w:ind w:left="8196" w:hanging="402"/>
      </w:pPr>
      <w:rPr>
        <w:rFonts w:hint="default"/>
        <w:lang w:val="uk-UA" w:eastAsia="en-US" w:bidi="ar-SA"/>
      </w:rPr>
    </w:lvl>
  </w:abstractNum>
  <w:abstractNum w:abstractNumId="109">
    <w:nsid w:val="5D1A7779"/>
    <w:multiLevelType w:val="multilevel"/>
    <w:tmpl w:val="44922120"/>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F37112B"/>
    <w:multiLevelType w:val="hybridMultilevel"/>
    <w:tmpl w:val="0D8CF396"/>
    <w:lvl w:ilvl="0" w:tplc="7DF6E76C">
      <w:start w:val="1"/>
      <w:numFmt w:val="decimal"/>
      <w:lvlText w:val="%1."/>
      <w:lvlJc w:val="left"/>
      <w:pPr>
        <w:tabs>
          <w:tab w:val="num" w:pos="964"/>
        </w:tabs>
        <w:ind w:left="964" w:hanging="397"/>
      </w:pPr>
      <w:rPr>
        <w:rFonts w:hint="default"/>
        <w:b/>
        <w:bCs/>
      </w:rPr>
    </w:lvl>
    <w:lvl w:ilvl="1" w:tplc="8994814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60BC5A79"/>
    <w:multiLevelType w:val="multilevel"/>
    <w:tmpl w:val="5F80373C"/>
    <w:lvl w:ilvl="0">
      <w:start w:val="1"/>
      <w:numFmt w:val="decimal"/>
      <w:lvlText w:val="%1."/>
      <w:lvlJc w:val="left"/>
      <w:pPr>
        <w:tabs>
          <w:tab w:val="num" w:pos="964"/>
        </w:tabs>
        <w:ind w:left="964"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21F7ED9"/>
    <w:multiLevelType w:val="hybridMultilevel"/>
    <w:tmpl w:val="3164401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3">
    <w:nsid w:val="6C5559A8"/>
    <w:multiLevelType w:val="hybridMultilevel"/>
    <w:tmpl w:val="DEA26E26"/>
    <w:lvl w:ilvl="0" w:tplc="3FF291FC">
      <w:numFmt w:val="bullet"/>
      <w:lvlText w:val="–"/>
      <w:lvlJc w:val="left"/>
      <w:pPr>
        <w:tabs>
          <w:tab w:val="num" w:pos="1774"/>
        </w:tabs>
        <w:ind w:left="1774" w:hanging="106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4">
    <w:nsid w:val="73AF42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745B100F"/>
    <w:multiLevelType w:val="hybridMultilevel"/>
    <w:tmpl w:val="A2F03F0E"/>
    <w:lvl w:ilvl="0" w:tplc="84F67854">
      <w:start w:val="48"/>
      <w:numFmt w:val="decimal"/>
      <w:lvlText w:val="[%1]"/>
      <w:lvlJc w:val="left"/>
      <w:pPr>
        <w:ind w:left="104" w:hanging="467"/>
      </w:pPr>
      <w:rPr>
        <w:rFonts w:ascii="Times New Roman" w:eastAsia="Times New Roman" w:hAnsi="Times New Roman" w:cs="Times New Roman" w:hint="default"/>
        <w:spacing w:val="-2"/>
        <w:w w:val="100"/>
        <w:sz w:val="26"/>
        <w:szCs w:val="26"/>
        <w:lang w:val="uk-UA" w:eastAsia="en-US" w:bidi="ar-SA"/>
      </w:rPr>
    </w:lvl>
    <w:lvl w:ilvl="1" w:tplc="BD1C85C8">
      <w:numFmt w:val="bullet"/>
      <w:lvlText w:val="–"/>
      <w:lvlJc w:val="left"/>
      <w:pPr>
        <w:ind w:left="156" w:hanging="268"/>
      </w:pPr>
      <w:rPr>
        <w:rFonts w:ascii="Times New Roman" w:eastAsia="Times New Roman" w:hAnsi="Times New Roman" w:cs="Times New Roman" w:hint="default"/>
        <w:spacing w:val="-13"/>
        <w:w w:val="100"/>
        <w:sz w:val="28"/>
        <w:szCs w:val="28"/>
        <w:lang w:val="uk-UA" w:eastAsia="en-US" w:bidi="ar-SA"/>
      </w:rPr>
    </w:lvl>
    <w:lvl w:ilvl="2" w:tplc="EA9C2416">
      <w:numFmt w:val="bullet"/>
      <w:lvlText w:val="•"/>
      <w:lvlJc w:val="left"/>
      <w:pPr>
        <w:ind w:left="1205" w:hanging="268"/>
      </w:pPr>
      <w:rPr>
        <w:rFonts w:hint="default"/>
        <w:lang w:val="uk-UA" w:eastAsia="en-US" w:bidi="ar-SA"/>
      </w:rPr>
    </w:lvl>
    <w:lvl w:ilvl="3" w:tplc="BF98A204">
      <w:numFmt w:val="bullet"/>
      <w:lvlText w:val="•"/>
      <w:lvlJc w:val="left"/>
      <w:pPr>
        <w:ind w:left="2250" w:hanging="268"/>
      </w:pPr>
      <w:rPr>
        <w:rFonts w:hint="default"/>
        <w:lang w:val="uk-UA" w:eastAsia="en-US" w:bidi="ar-SA"/>
      </w:rPr>
    </w:lvl>
    <w:lvl w:ilvl="4" w:tplc="DB40BA58">
      <w:numFmt w:val="bullet"/>
      <w:lvlText w:val="•"/>
      <w:lvlJc w:val="left"/>
      <w:pPr>
        <w:ind w:left="3295" w:hanging="268"/>
      </w:pPr>
      <w:rPr>
        <w:rFonts w:hint="default"/>
        <w:lang w:val="uk-UA" w:eastAsia="en-US" w:bidi="ar-SA"/>
      </w:rPr>
    </w:lvl>
    <w:lvl w:ilvl="5" w:tplc="5388E362">
      <w:numFmt w:val="bullet"/>
      <w:lvlText w:val="•"/>
      <w:lvlJc w:val="left"/>
      <w:pPr>
        <w:ind w:left="4340" w:hanging="268"/>
      </w:pPr>
      <w:rPr>
        <w:rFonts w:hint="default"/>
        <w:lang w:val="uk-UA" w:eastAsia="en-US" w:bidi="ar-SA"/>
      </w:rPr>
    </w:lvl>
    <w:lvl w:ilvl="6" w:tplc="ADB8FF56">
      <w:numFmt w:val="bullet"/>
      <w:lvlText w:val="•"/>
      <w:lvlJc w:val="left"/>
      <w:pPr>
        <w:ind w:left="5385" w:hanging="268"/>
      </w:pPr>
      <w:rPr>
        <w:rFonts w:hint="default"/>
        <w:lang w:val="uk-UA" w:eastAsia="en-US" w:bidi="ar-SA"/>
      </w:rPr>
    </w:lvl>
    <w:lvl w:ilvl="7" w:tplc="17B2780E">
      <w:numFmt w:val="bullet"/>
      <w:lvlText w:val="•"/>
      <w:lvlJc w:val="left"/>
      <w:pPr>
        <w:ind w:left="6430" w:hanging="268"/>
      </w:pPr>
      <w:rPr>
        <w:rFonts w:hint="default"/>
        <w:lang w:val="uk-UA" w:eastAsia="en-US" w:bidi="ar-SA"/>
      </w:rPr>
    </w:lvl>
    <w:lvl w:ilvl="8" w:tplc="163E9D8E">
      <w:numFmt w:val="bullet"/>
      <w:lvlText w:val="•"/>
      <w:lvlJc w:val="left"/>
      <w:pPr>
        <w:ind w:left="7475" w:hanging="268"/>
      </w:pPr>
      <w:rPr>
        <w:rFonts w:hint="default"/>
        <w:lang w:val="uk-UA" w:eastAsia="en-US" w:bidi="ar-SA"/>
      </w:rPr>
    </w:lvl>
  </w:abstractNum>
  <w:abstractNum w:abstractNumId="116">
    <w:nsid w:val="77FA7DF1"/>
    <w:multiLevelType w:val="hybridMultilevel"/>
    <w:tmpl w:val="A0BAAD0A"/>
    <w:lvl w:ilvl="0" w:tplc="04B8617C">
      <w:numFmt w:val="bullet"/>
      <w:lvlText w:val="–"/>
      <w:lvlJc w:val="left"/>
      <w:pPr>
        <w:ind w:left="104" w:hanging="216"/>
      </w:pPr>
      <w:rPr>
        <w:rFonts w:ascii="Times New Roman" w:eastAsia="Times New Roman" w:hAnsi="Times New Roman" w:cs="Times New Roman" w:hint="default"/>
        <w:w w:val="100"/>
        <w:sz w:val="28"/>
        <w:szCs w:val="28"/>
        <w:lang w:val="uk-UA" w:eastAsia="en-US" w:bidi="ar-SA"/>
      </w:rPr>
    </w:lvl>
    <w:lvl w:ilvl="1" w:tplc="297C070E">
      <w:numFmt w:val="bullet"/>
      <w:lvlText w:val="–"/>
      <w:lvlJc w:val="left"/>
      <w:pPr>
        <w:ind w:left="104" w:hanging="222"/>
      </w:pPr>
      <w:rPr>
        <w:rFonts w:ascii="Times New Roman" w:eastAsia="Times New Roman" w:hAnsi="Times New Roman" w:cs="Times New Roman" w:hint="default"/>
        <w:w w:val="100"/>
        <w:sz w:val="28"/>
        <w:szCs w:val="28"/>
        <w:lang w:val="uk-UA" w:eastAsia="en-US" w:bidi="ar-SA"/>
      </w:rPr>
    </w:lvl>
    <w:lvl w:ilvl="2" w:tplc="F140BA04">
      <w:numFmt w:val="bullet"/>
      <w:lvlText w:val="•"/>
      <w:lvlJc w:val="left"/>
      <w:pPr>
        <w:ind w:left="1993" w:hanging="222"/>
      </w:pPr>
      <w:rPr>
        <w:rFonts w:hint="default"/>
        <w:lang w:val="uk-UA" w:eastAsia="en-US" w:bidi="ar-SA"/>
      </w:rPr>
    </w:lvl>
    <w:lvl w:ilvl="3" w:tplc="DA323002">
      <w:numFmt w:val="bullet"/>
      <w:lvlText w:val="•"/>
      <w:lvlJc w:val="left"/>
      <w:pPr>
        <w:ind w:left="2939" w:hanging="222"/>
      </w:pPr>
      <w:rPr>
        <w:rFonts w:hint="default"/>
        <w:lang w:val="uk-UA" w:eastAsia="en-US" w:bidi="ar-SA"/>
      </w:rPr>
    </w:lvl>
    <w:lvl w:ilvl="4" w:tplc="49D84874">
      <w:numFmt w:val="bullet"/>
      <w:lvlText w:val="•"/>
      <w:lvlJc w:val="left"/>
      <w:pPr>
        <w:ind w:left="3886" w:hanging="222"/>
      </w:pPr>
      <w:rPr>
        <w:rFonts w:hint="default"/>
        <w:lang w:val="uk-UA" w:eastAsia="en-US" w:bidi="ar-SA"/>
      </w:rPr>
    </w:lvl>
    <w:lvl w:ilvl="5" w:tplc="0700E37A">
      <w:numFmt w:val="bullet"/>
      <w:lvlText w:val="•"/>
      <w:lvlJc w:val="left"/>
      <w:pPr>
        <w:ind w:left="4833" w:hanging="222"/>
      </w:pPr>
      <w:rPr>
        <w:rFonts w:hint="default"/>
        <w:lang w:val="uk-UA" w:eastAsia="en-US" w:bidi="ar-SA"/>
      </w:rPr>
    </w:lvl>
    <w:lvl w:ilvl="6" w:tplc="7BAAB25E">
      <w:numFmt w:val="bullet"/>
      <w:lvlText w:val="•"/>
      <w:lvlJc w:val="left"/>
      <w:pPr>
        <w:ind w:left="5779" w:hanging="222"/>
      </w:pPr>
      <w:rPr>
        <w:rFonts w:hint="default"/>
        <w:lang w:val="uk-UA" w:eastAsia="en-US" w:bidi="ar-SA"/>
      </w:rPr>
    </w:lvl>
    <w:lvl w:ilvl="7" w:tplc="3FACF662">
      <w:numFmt w:val="bullet"/>
      <w:lvlText w:val="•"/>
      <w:lvlJc w:val="left"/>
      <w:pPr>
        <w:ind w:left="6726" w:hanging="222"/>
      </w:pPr>
      <w:rPr>
        <w:rFonts w:hint="default"/>
        <w:lang w:val="uk-UA" w:eastAsia="en-US" w:bidi="ar-SA"/>
      </w:rPr>
    </w:lvl>
    <w:lvl w:ilvl="8" w:tplc="A90A7156">
      <w:numFmt w:val="bullet"/>
      <w:lvlText w:val="•"/>
      <w:lvlJc w:val="left"/>
      <w:pPr>
        <w:ind w:left="7672" w:hanging="222"/>
      </w:pPr>
      <w:rPr>
        <w:rFonts w:hint="default"/>
        <w:lang w:val="uk-UA" w:eastAsia="en-US" w:bidi="ar-SA"/>
      </w:rPr>
    </w:lvl>
  </w:abstractNum>
  <w:abstractNum w:abstractNumId="117">
    <w:nsid w:val="7AEB4FC2"/>
    <w:multiLevelType w:val="hybridMultilevel"/>
    <w:tmpl w:val="3482DE24"/>
    <w:lvl w:ilvl="0" w:tplc="9E78D9E2">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7088A282">
      <w:numFmt w:val="bullet"/>
      <w:lvlText w:val="•"/>
      <w:lvlJc w:val="left"/>
      <w:pPr>
        <w:ind w:left="1340" w:hanging="212"/>
      </w:pPr>
      <w:rPr>
        <w:rFonts w:hint="default"/>
        <w:lang w:val="uk-UA" w:eastAsia="uk-UA" w:bidi="uk-UA"/>
      </w:rPr>
    </w:lvl>
    <w:lvl w:ilvl="2" w:tplc="C4DA5C48">
      <w:numFmt w:val="bullet"/>
      <w:lvlText w:val="•"/>
      <w:lvlJc w:val="left"/>
      <w:pPr>
        <w:ind w:left="2360" w:hanging="212"/>
      </w:pPr>
      <w:rPr>
        <w:rFonts w:hint="default"/>
        <w:lang w:val="uk-UA" w:eastAsia="uk-UA" w:bidi="uk-UA"/>
      </w:rPr>
    </w:lvl>
    <w:lvl w:ilvl="3" w:tplc="C3842244">
      <w:numFmt w:val="bullet"/>
      <w:lvlText w:val="•"/>
      <w:lvlJc w:val="left"/>
      <w:pPr>
        <w:ind w:left="3381" w:hanging="212"/>
      </w:pPr>
      <w:rPr>
        <w:rFonts w:hint="default"/>
        <w:lang w:val="uk-UA" w:eastAsia="uk-UA" w:bidi="uk-UA"/>
      </w:rPr>
    </w:lvl>
    <w:lvl w:ilvl="4" w:tplc="EF8A07C4">
      <w:numFmt w:val="bullet"/>
      <w:lvlText w:val="•"/>
      <w:lvlJc w:val="left"/>
      <w:pPr>
        <w:ind w:left="4401" w:hanging="212"/>
      </w:pPr>
      <w:rPr>
        <w:rFonts w:hint="default"/>
        <w:lang w:val="uk-UA" w:eastAsia="uk-UA" w:bidi="uk-UA"/>
      </w:rPr>
    </w:lvl>
    <w:lvl w:ilvl="5" w:tplc="6EBA350A">
      <w:numFmt w:val="bullet"/>
      <w:lvlText w:val="•"/>
      <w:lvlJc w:val="left"/>
      <w:pPr>
        <w:ind w:left="5422" w:hanging="212"/>
      </w:pPr>
      <w:rPr>
        <w:rFonts w:hint="default"/>
        <w:lang w:val="uk-UA" w:eastAsia="uk-UA" w:bidi="uk-UA"/>
      </w:rPr>
    </w:lvl>
    <w:lvl w:ilvl="6" w:tplc="3B1CEEA0">
      <w:numFmt w:val="bullet"/>
      <w:lvlText w:val="•"/>
      <w:lvlJc w:val="left"/>
      <w:pPr>
        <w:ind w:left="6442" w:hanging="212"/>
      </w:pPr>
      <w:rPr>
        <w:rFonts w:hint="default"/>
        <w:lang w:val="uk-UA" w:eastAsia="uk-UA" w:bidi="uk-UA"/>
      </w:rPr>
    </w:lvl>
    <w:lvl w:ilvl="7" w:tplc="26D656A4">
      <w:numFmt w:val="bullet"/>
      <w:lvlText w:val="•"/>
      <w:lvlJc w:val="left"/>
      <w:pPr>
        <w:ind w:left="7462" w:hanging="212"/>
      </w:pPr>
      <w:rPr>
        <w:rFonts w:hint="default"/>
        <w:lang w:val="uk-UA" w:eastAsia="uk-UA" w:bidi="uk-UA"/>
      </w:rPr>
    </w:lvl>
    <w:lvl w:ilvl="8" w:tplc="59CEBF1A">
      <w:numFmt w:val="bullet"/>
      <w:lvlText w:val="•"/>
      <w:lvlJc w:val="left"/>
      <w:pPr>
        <w:ind w:left="8483" w:hanging="212"/>
      </w:pPr>
      <w:rPr>
        <w:rFonts w:hint="default"/>
        <w:lang w:val="uk-UA" w:eastAsia="uk-UA" w:bidi="uk-UA"/>
      </w:rPr>
    </w:lvl>
  </w:abstractNum>
  <w:abstractNum w:abstractNumId="118">
    <w:nsid w:val="7D5B55CF"/>
    <w:multiLevelType w:val="singleLevel"/>
    <w:tmpl w:val="756040B6"/>
    <w:lvl w:ilvl="0">
      <w:numFmt w:val="bullet"/>
      <w:lvlText w:val="-"/>
      <w:lvlJc w:val="left"/>
      <w:pPr>
        <w:tabs>
          <w:tab w:val="num" w:pos="420"/>
        </w:tabs>
        <w:ind w:left="42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1"/>
  </w:num>
  <w:num w:numId="7">
    <w:abstractNumId w:val="78"/>
  </w:num>
  <w:num w:numId="8">
    <w:abstractNumId w:val="101"/>
  </w:num>
  <w:num w:numId="9">
    <w:abstractNumId w:val="85"/>
  </w:num>
  <w:num w:numId="10">
    <w:abstractNumId w:val="69"/>
  </w:num>
  <w:num w:numId="11">
    <w:abstractNumId w:val="113"/>
  </w:num>
  <w:num w:numId="12">
    <w:abstractNumId w:val="110"/>
  </w:num>
  <w:num w:numId="13">
    <w:abstractNumId w:val="111"/>
  </w:num>
  <w:num w:numId="14">
    <w:abstractNumId w:val="112"/>
  </w:num>
  <w:num w:numId="15">
    <w:abstractNumId w:val="115"/>
  </w:num>
  <w:num w:numId="16">
    <w:abstractNumId w:val="116"/>
  </w:num>
  <w:num w:numId="17">
    <w:abstractNumId w:val="100"/>
  </w:num>
  <w:num w:numId="18">
    <w:abstractNumId w:val="86"/>
  </w:num>
  <w:num w:numId="19">
    <w:abstractNumId w:val="91"/>
  </w:num>
  <w:num w:numId="20">
    <w:abstractNumId w:val="108"/>
  </w:num>
  <w:num w:numId="21">
    <w:abstractNumId w:val="105"/>
  </w:num>
  <w:num w:numId="22">
    <w:abstractNumId w:val="94"/>
  </w:num>
  <w:num w:numId="23">
    <w:abstractNumId w:val="97"/>
  </w:num>
  <w:num w:numId="24">
    <w:abstractNumId w:val="109"/>
  </w:num>
  <w:num w:numId="25">
    <w:abstractNumId w:val="93"/>
  </w:num>
  <w:num w:numId="26">
    <w:abstractNumId w:val="99"/>
  </w:num>
  <w:num w:numId="27">
    <w:abstractNumId w:val="79"/>
  </w:num>
  <w:num w:numId="28">
    <w:abstractNumId w:val="114"/>
  </w:num>
  <w:num w:numId="29">
    <w:abstractNumId w:val="104"/>
  </w:num>
  <w:num w:numId="30">
    <w:abstractNumId w:val="118"/>
  </w:num>
  <w:num w:numId="31">
    <w:abstractNumId w:val="72"/>
  </w:num>
  <w:num w:numId="32">
    <w:abstractNumId w:val="95"/>
  </w:num>
  <w:num w:numId="33">
    <w:abstractNumId w:val="70"/>
  </w:num>
  <w:num w:numId="34">
    <w:abstractNumId w:val="83"/>
  </w:num>
  <w:num w:numId="35">
    <w:abstractNumId w:val="103"/>
  </w:num>
  <w:num w:numId="36">
    <w:abstractNumId w:val="102"/>
  </w:num>
  <w:num w:numId="37">
    <w:abstractNumId w:val="92"/>
  </w:num>
  <w:num w:numId="38">
    <w:abstractNumId w:val="98"/>
  </w:num>
  <w:num w:numId="39">
    <w:abstractNumId w:val="80"/>
  </w:num>
  <w:num w:numId="40">
    <w:abstractNumId w:val="1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2"/>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caption" w:uiPriority="0" w:qFormat="1"/>
    <w:lsdException w:name="footnote reference" w:uiPriority="0" w:qFormat="1"/>
    <w:lsdException w:name="annotation reference" w:uiPriority="0"/>
    <w:lsdException w:name="lin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C206D-85DE-4587-A410-E549856C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58</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47</cp:revision>
  <cp:lastPrinted>2009-02-06T05:36:00Z</cp:lastPrinted>
  <dcterms:created xsi:type="dcterms:W3CDTF">2020-11-12T19:39:00Z</dcterms:created>
  <dcterms:modified xsi:type="dcterms:W3CDTF">2020-11-13T09:13:00Z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