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4DEA" w14:textId="30F6B31D" w:rsidR="00412001" w:rsidRDefault="00B770D6" w:rsidP="00B770D6">
      <w:r w:rsidRPr="00B770D6">
        <w:rPr>
          <w:rFonts w:hint="eastAsia"/>
        </w:rPr>
        <w:t>Чиглова</w:t>
      </w:r>
      <w:r w:rsidRPr="00B770D6">
        <w:t xml:space="preserve"> </w:t>
      </w:r>
      <w:r w:rsidRPr="00B770D6">
        <w:rPr>
          <w:rFonts w:hint="eastAsia"/>
        </w:rPr>
        <w:t>Елена</w:t>
      </w:r>
      <w:r w:rsidRPr="00B770D6">
        <w:t xml:space="preserve"> </w:t>
      </w:r>
      <w:r w:rsidRPr="00B770D6">
        <w:rPr>
          <w:rFonts w:hint="eastAsia"/>
        </w:rPr>
        <w:t>Ильинична</w:t>
      </w:r>
      <w:r>
        <w:t xml:space="preserve"> </w:t>
      </w:r>
      <w:r w:rsidRPr="00B770D6">
        <w:rPr>
          <w:rFonts w:hint="eastAsia"/>
        </w:rPr>
        <w:t>Стратегии</w:t>
      </w:r>
      <w:r w:rsidRPr="00B770D6">
        <w:t xml:space="preserve"> </w:t>
      </w:r>
      <w:r w:rsidRPr="00B770D6">
        <w:rPr>
          <w:rFonts w:hint="eastAsia"/>
        </w:rPr>
        <w:t>освоения</w:t>
      </w:r>
      <w:r w:rsidRPr="00B770D6">
        <w:t xml:space="preserve"> </w:t>
      </w:r>
      <w:r w:rsidRPr="00B770D6">
        <w:rPr>
          <w:rFonts w:hint="eastAsia"/>
        </w:rPr>
        <w:t>категории</w:t>
      </w:r>
      <w:r w:rsidRPr="00B770D6">
        <w:t xml:space="preserve"> </w:t>
      </w:r>
      <w:r w:rsidRPr="00B770D6">
        <w:rPr>
          <w:rFonts w:hint="eastAsia"/>
        </w:rPr>
        <w:t>лица</w:t>
      </w:r>
      <w:r w:rsidRPr="00B770D6">
        <w:t xml:space="preserve"> </w:t>
      </w:r>
      <w:r w:rsidRPr="00B770D6">
        <w:rPr>
          <w:rFonts w:hint="eastAsia"/>
        </w:rPr>
        <w:t>в</w:t>
      </w:r>
      <w:r w:rsidRPr="00B770D6">
        <w:t xml:space="preserve"> </w:t>
      </w:r>
      <w:r w:rsidRPr="00B770D6">
        <w:rPr>
          <w:rFonts w:hint="eastAsia"/>
        </w:rPr>
        <w:t>русском</w:t>
      </w:r>
      <w:r w:rsidRPr="00B770D6">
        <w:t xml:space="preserve"> </w:t>
      </w:r>
      <w:r w:rsidRPr="00B770D6">
        <w:rPr>
          <w:rFonts w:hint="eastAsia"/>
        </w:rPr>
        <w:t>языке</w:t>
      </w:r>
    </w:p>
    <w:p w14:paraId="7ECF1EC0" w14:textId="77777777" w:rsidR="00B770D6" w:rsidRDefault="00B770D6" w:rsidP="00B770D6">
      <w:r>
        <w:rPr>
          <w:rFonts w:hint="eastAsia"/>
        </w:rPr>
        <w:t>ОГЛАВЛЕНИЕ</w:t>
      </w:r>
      <w:r>
        <w:t xml:space="preserve"> </w:t>
      </w:r>
      <w:r>
        <w:rPr>
          <w:rFonts w:hint="eastAsia"/>
        </w:rPr>
        <w:t>ДИССЕРТАЦИИ</w:t>
      </w:r>
    </w:p>
    <w:p w14:paraId="6ADBB6A1" w14:textId="77777777" w:rsidR="00B770D6" w:rsidRDefault="00B770D6" w:rsidP="00B770D6">
      <w:r>
        <w:rPr>
          <w:rFonts w:hint="eastAsia"/>
        </w:rPr>
        <w:t>кандидат</w:t>
      </w:r>
      <w:r>
        <w:t xml:space="preserve"> </w:t>
      </w:r>
      <w:r>
        <w:rPr>
          <w:rFonts w:hint="eastAsia"/>
        </w:rPr>
        <w:t>наук</w:t>
      </w:r>
      <w:r>
        <w:t xml:space="preserve"> </w:t>
      </w:r>
      <w:r>
        <w:rPr>
          <w:rFonts w:hint="eastAsia"/>
        </w:rPr>
        <w:t>Чиглова</w:t>
      </w:r>
      <w:r>
        <w:t xml:space="preserve"> </w:t>
      </w:r>
      <w:r>
        <w:rPr>
          <w:rFonts w:hint="eastAsia"/>
        </w:rPr>
        <w:t>Елена</w:t>
      </w:r>
      <w:r>
        <w:t xml:space="preserve"> </w:t>
      </w:r>
      <w:r>
        <w:rPr>
          <w:rFonts w:hint="eastAsia"/>
        </w:rPr>
        <w:t>Ильинична</w:t>
      </w:r>
    </w:p>
    <w:p w14:paraId="09FA1EED" w14:textId="77777777" w:rsidR="00B770D6" w:rsidRDefault="00B770D6" w:rsidP="00B770D6">
      <w:r>
        <w:rPr>
          <w:rFonts w:hint="eastAsia"/>
        </w:rPr>
        <w:t>ВВЕДЕНИЕ</w:t>
      </w:r>
    </w:p>
    <w:p w14:paraId="5B8114E1" w14:textId="77777777" w:rsidR="00B770D6" w:rsidRDefault="00B770D6" w:rsidP="00B770D6"/>
    <w:p w14:paraId="020AF115" w14:textId="77777777" w:rsidR="00B770D6" w:rsidRDefault="00B770D6" w:rsidP="00B770D6">
      <w:r>
        <w:rPr>
          <w:rFonts w:hint="eastAsia"/>
        </w:rPr>
        <w:t>ГЛАВА</w:t>
      </w:r>
      <w:r>
        <w:t xml:space="preserve"> I. </w:t>
      </w:r>
      <w:r>
        <w:rPr>
          <w:rFonts w:hint="eastAsia"/>
        </w:rPr>
        <w:t>ФУНКЦИОНАЛЬНО</w:t>
      </w:r>
      <w:r>
        <w:t>-</w:t>
      </w:r>
      <w:r>
        <w:rPr>
          <w:rFonts w:hint="eastAsia"/>
        </w:rPr>
        <w:t>СЕМАНТИЧЕСКОЕ</w:t>
      </w:r>
      <w:r>
        <w:t xml:space="preserve"> </w:t>
      </w:r>
      <w:r>
        <w:rPr>
          <w:rFonts w:hint="eastAsia"/>
        </w:rPr>
        <w:t>ПОЛЕ</w:t>
      </w:r>
      <w:r>
        <w:t xml:space="preserve"> </w:t>
      </w:r>
      <w:r>
        <w:rPr>
          <w:rFonts w:hint="eastAsia"/>
        </w:rPr>
        <w:t>ПЕРСОНАЛЬНОСТИ</w:t>
      </w:r>
      <w:r>
        <w:t xml:space="preserve"> </w:t>
      </w:r>
      <w:r>
        <w:rPr>
          <w:rFonts w:hint="eastAsia"/>
        </w:rPr>
        <w:t>В</w:t>
      </w:r>
      <w:r>
        <w:t xml:space="preserve"> </w:t>
      </w:r>
      <w:r>
        <w:rPr>
          <w:rFonts w:hint="eastAsia"/>
        </w:rPr>
        <w:t>РУССКОЯЗЫЧНОМ</w:t>
      </w:r>
      <w:r>
        <w:t xml:space="preserve"> </w:t>
      </w:r>
      <w:r>
        <w:rPr>
          <w:rFonts w:hint="eastAsia"/>
        </w:rPr>
        <w:t>ОНТОГЕНЕЗЕ</w:t>
      </w:r>
    </w:p>
    <w:p w14:paraId="78CF50F9" w14:textId="77777777" w:rsidR="00B770D6" w:rsidRDefault="00B770D6" w:rsidP="00B770D6"/>
    <w:p w14:paraId="44624FF4" w14:textId="77777777" w:rsidR="00B770D6" w:rsidRDefault="00B770D6" w:rsidP="00B770D6">
      <w:r>
        <w:t xml:space="preserve">1.1. </w:t>
      </w:r>
      <w:r>
        <w:rPr>
          <w:rFonts w:hint="eastAsia"/>
        </w:rPr>
        <w:t>Понятие</w:t>
      </w:r>
      <w:r>
        <w:t xml:space="preserve"> </w:t>
      </w:r>
      <w:r>
        <w:rPr>
          <w:rFonts w:hint="eastAsia"/>
        </w:rPr>
        <w:t>и</w:t>
      </w:r>
      <w:r>
        <w:t xml:space="preserve"> </w:t>
      </w:r>
      <w:r>
        <w:rPr>
          <w:rFonts w:hint="eastAsia"/>
        </w:rPr>
        <w:t>структура</w:t>
      </w:r>
      <w:r>
        <w:t xml:space="preserve"> </w:t>
      </w:r>
      <w:r>
        <w:rPr>
          <w:rFonts w:hint="eastAsia"/>
        </w:rPr>
        <w:t>функционально</w:t>
      </w:r>
      <w:r>
        <w:t>-</w:t>
      </w:r>
      <w:r>
        <w:rPr>
          <w:rFonts w:hint="eastAsia"/>
        </w:rPr>
        <w:t>семантического</w:t>
      </w:r>
      <w:r>
        <w:t xml:space="preserve"> </w:t>
      </w:r>
      <w:r>
        <w:rPr>
          <w:rFonts w:hint="eastAsia"/>
        </w:rPr>
        <w:t>поля</w:t>
      </w:r>
    </w:p>
    <w:p w14:paraId="0AA218FD" w14:textId="77777777" w:rsidR="00B770D6" w:rsidRDefault="00B770D6" w:rsidP="00B770D6"/>
    <w:p w14:paraId="07A5511E" w14:textId="77777777" w:rsidR="00B770D6" w:rsidRDefault="00B770D6" w:rsidP="00B770D6">
      <w:r>
        <w:t>(</w:t>
      </w:r>
      <w:r>
        <w:rPr>
          <w:rFonts w:hint="eastAsia"/>
        </w:rPr>
        <w:t>ФСП</w:t>
      </w:r>
      <w:r>
        <w:t xml:space="preserve">) </w:t>
      </w:r>
      <w:r>
        <w:rPr>
          <w:rFonts w:hint="eastAsia"/>
        </w:rPr>
        <w:t>персональности</w:t>
      </w:r>
      <w:r>
        <w:t xml:space="preserve"> </w:t>
      </w:r>
      <w:r>
        <w:rPr>
          <w:rFonts w:hint="eastAsia"/>
        </w:rPr>
        <w:t>в</w:t>
      </w:r>
      <w:r>
        <w:t xml:space="preserve"> </w:t>
      </w:r>
      <w:r>
        <w:rPr>
          <w:rFonts w:hint="eastAsia"/>
        </w:rPr>
        <w:t>теории</w:t>
      </w:r>
      <w:r>
        <w:t xml:space="preserve"> </w:t>
      </w:r>
      <w:r>
        <w:rPr>
          <w:rFonts w:hint="eastAsia"/>
        </w:rPr>
        <w:t>А</w:t>
      </w:r>
      <w:r>
        <w:t xml:space="preserve">. </w:t>
      </w:r>
      <w:r>
        <w:rPr>
          <w:rFonts w:hint="eastAsia"/>
        </w:rPr>
        <w:t>В</w:t>
      </w:r>
      <w:r>
        <w:t xml:space="preserve">. </w:t>
      </w:r>
      <w:r>
        <w:rPr>
          <w:rFonts w:hint="eastAsia"/>
        </w:rPr>
        <w:t>Бондарко</w:t>
      </w:r>
    </w:p>
    <w:p w14:paraId="6C25B002" w14:textId="77777777" w:rsidR="00B770D6" w:rsidRDefault="00B770D6" w:rsidP="00B770D6"/>
    <w:p w14:paraId="7CDE1AD5" w14:textId="77777777" w:rsidR="00B770D6" w:rsidRDefault="00B770D6" w:rsidP="00B770D6">
      <w:r>
        <w:t xml:space="preserve">1.2. </w:t>
      </w:r>
      <w:r>
        <w:rPr>
          <w:rFonts w:hint="eastAsia"/>
        </w:rPr>
        <w:t>Личные</w:t>
      </w:r>
      <w:r>
        <w:t xml:space="preserve"> </w:t>
      </w:r>
      <w:r>
        <w:rPr>
          <w:rFonts w:hint="eastAsia"/>
        </w:rPr>
        <w:t>местоимения</w:t>
      </w:r>
      <w:r>
        <w:t xml:space="preserve"> </w:t>
      </w:r>
      <w:r>
        <w:rPr>
          <w:rFonts w:hint="eastAsia"/>
        </w:rPr>
        <w:t>в</w:t>
      </w:r>
      <w:r>
        <w:t xml:space="preserve"> </w:t>
      </w:r>
      <w:r>
        <w:rPr>
          <w:rFonts w:hint="eastAsia"/>
        </w:rPr>
        <w:t>русскоязычном</w:t>
      </w:r>
      <w:r>
        <w:t xml:space="preserve"> </w:t>
      </w:r>
      <w:r>
        <w:rPr>
          <w:rFonts w:hint="eastAsia"/>
        </w:rPr>
        <w:t>онтогенезе</w:t>
      </w:r>
    </w:p>
    <w:p w14:paraId="6FB862F9" w14:textId="77777777" w:rsidR="00B770D6" w:rsidRDefault="00B770D6" w:rsidP="00B770D6"/>
    <w:p w14:paraId="0FB9E591" w14:textId="77777777" w:rsidR="00B770D6" w:rsidRDefault="00B770D6" w:rsidP="00B770D6">
      <w:r>
        <w:t xml:space="preserve">1.2.1. </w:t>
      </w:r>
      <w:r>
        <w:rPr>
          <w:rFonts w:hint="eastAsia"/>
        </w:rPr>
        <w:t>Личные</w:t>
      </w:r>
      <w:r>
        <w:t xml:space="preserve"> </w:t>
      </w:r>
      <w:r>
        <w:rPr>
          <w:rFonts w:hint="eastAsia"/>
        </w:rPr>
        <w:t>местоимения</w:t>
      </w:r>
      <w:r>
        <w:t xml:space="preserve"> </w:t>
      </w:r>
      <w:r>
        <w:rPr>
          <w:rFonts w:hint="eastAsia"/>
        </w:rPr>
        <w:t>как</w:t>
      </w:r>
      <w:r>
        <w:t xml:space="preserve"> </w:t>
      </w:r>
      <w:r>
        <w:rPr>
          <w:rFonts w:hint="eastAsia"/>
        </w:rPr>
        <w:t>центральный</w:t>
      </w:r>
      <w:r>
        <w:t xml:space="preserve"> </w:t>
      </w:r>
      <w:r>
        <w:rPr>
          <w:rFonts w:hint="eastAsia"/>
        </w:rPr>
        <w:t>компонент</w:t>
      </w:r>
    </w:p>
    <w:p w14:paraId="69A8AFEF" w14:textId="77777777" w:rsidR="00B770D6" w:rsidRDefault="00B770D6" w:rsidP="00B770D6"/>
    <w:p w14:paraId="07724FE0" w14:textId="77777777" w:rsidR="00B770D6" w:rsidRDefault="00B770D6" w:rsidP="00B770D6">
      <w:r>
        <w:rPr>
          <w:rFonts w:hint="eastAsia"/>
        </w:rPr>
        <w:t>ФСП</w:t>
      </w:r>
      <w:r>
        <w:t xml:space="preserve"> </w:t>
      </w:r>
      <w:r>
        <w:rPr>
          <w:rFonts w:hint="eastAsia"/>
        </w:rPr>
        <w:t>персональности</w:t>
      </w:r>
    </w:p>
    <w:p w14:paraId="476EF501" w14:textId="77777777" w:rsidR="00B770D6" w:rsidRDefault="00B770D6" w:rsidP="00B770D6"/>
    <w:p w14:paraId="06B9FCC9" w14:textId="77777777" w:rsidR="00B770D6" w:rsidRDefault="00B770D6" w:rsidP="00B770D6">
      <w:r>
        <w:t xml:space="preserve">1.2.2. </w:t>
      </w:r>
      <w:r>
        <w:rPr>
          <w:rFonts w:hint="eastAsia"/>
        </w:rPr>
        <w:t>Этапы</w:t>
      </w:r>
      <w:r>
        <w:t xml:space="preserve"> </w:t>
      </w:r>
      <w:r>
        <w:rPr>
          <w:rFonts w:hint="eastAsia"/>
        </w:rPr>
        <w:t>освоения</w:t>
      </w:r>
      <w:r>
        <w:t xml:space="preserve"> </w:t>
      </w:r>
      <w:r>
        <w:rPr>
          <w:rFonts w:hint="eastAsia"/>
        </w:rPr>
        <w:t>личных</w:t>
      </w:r>
      <w:r>
        <w:t xml:space="preserve"> </w:t>
      </w:r>
      <w:r>
        <w:rPr>
          <w:rFonts w:hint="eastAsia"/>
        </w:rPr>
        <w:t>местоимений</w:t>
      </w:r>
    </w:p>
    <w:p w14:paraId="28236132" w14:textId="77777777" w:rsidR="00B770D6" w:rsidRDefault="00B770D6" w:rsidP="00B770D6"/>
    <w:p w14:paraId="70547B26" w14:textId="77777777" w:rsidR="00B770D6" w:rsidRDefault="00B770D6" w:rsidP="00B770D6">
      <w:r>
        <w:t xml:space="preserve">1.2.3. </w:t>
      </w:r>
      <w:r>
        <w:rPr>
          <w:rFonts w:hint="eastAsia"/>
        </w:rPr>
        <w:t>Порядок</w:t>
      </w:r>
      <w:r>
        <w:t xml:space="preserve"> </w:t>
      </w:r>
      <w:r>
        <w:rPr>
          <w:rFonts w:hint="eastAsia"/>
        </w:rPr>
        <w:t>освоения</w:t>
      </w:r>
      <w:r>
        <w:t xml:space="preserve"> </w:t>
      </w:r>
      <w:r>
        <w:rPr>
          <w:rFonts w:hint="eastAsia"/>
        </w:rPr>
        <w:t>личных</w:t>
      </w:r>
      <w:r>
        <w:t xml:space="preserve"> </w:t>
      </w:r>
      <w:r>
        <w:rPr>
          <w:rFonts w:hint="eastAsia"/>
        </w:rPr>
        <w:t>местоимений</w:t>
      </w:r>
      <w:r>
        <w:t xml:space="preserve"> </w:t>
      </w:r>
      <w:r>
        <w:rPr>
          <w:rFonts w:hint="eastAsia"/>
        </w:rPr>
        <w:t>в</w:t>
      </w:r>
      <w:r>
        <w:t xml:space="preserve"> </w:t>
      </w:r>
      <w:r>
        <w:rPr>
          <w:rFonts w:hint="eastAsia"/>
        </w:rPr>
        <w:t>русском</w:t>
      </w:r>
      <w:r>
        <w:t xml:space="preserve"> </w:t>
      </w:r>
      <w:r>
        <w:rPr>
          <w:rFonts w:hint="eastAsia"/>
        </w:rPr>
        <w:t>языке</w:t>
      </w:r>
    </w:p>
    <w:p w14:paraId="740565A6" w14:textId="77777777" w:rsidR="00B770D6" w:rsidRDefault="00B770D6" w:rsidP="00B770D6"/>
    <w:p w14:paraId="0E199375" w14:textId="77777777" w:rsidR="00B770D6" w:rsidRDefault="00B770D6" w:rsidP="00B770D6">
      <w:r>
        <w:t xml:space="preserve">1.2.3.1. </w:t>
      </w:r>
      <w:r>
        <w:rPr>
          <w:rFonts w:hint="eastAsia"/>
        </w:rPr>
        <w:t>Освоение</w:t>
      </w:r>
      <w:r>
        <w:t xml:space="preserve"> </w:t>
      </w:r>
      <w:r>
        <w:rPr>
          <w:rFonts w:hint="eastAsia"/>
        </w:rPr>
        <w:t>местоимений</w:t>
      </w:r>
      <w:r>
        <w:t xml:space="preserve"> 1-</w:t>
      </w:r>
      <w:r>
        <w:rPr>
          <w:rFonts w:hint="eastAsia"/>
        </w:rPr>
        <w:t>го</w:t>
      </w:r>
      <w:r>
        <w:t xml:space="preserve"> </w:t>
      </w:r>
      <w:r>
        <w:rPr>
          <w:rFonts w:hint="eastAsia"/>
        </w:rPr>
        <w:t>и</w:t>
      </w:r>
      <w:r>
        <w:t xml:space="preserve"> 2-</w:t>
      </w:r>
      <w:r>
        <w:rPr>
          <w:rFonts w:hint="eastAsia"/>
        </w:rPr>
        <w:t>го</w:t>
      </w:r>
      <w:r>
        <w:t xml:space="preserve"> </w:t>
      </w:r>
      <w:r>
        <w:rPr>
          <w:rFonts w:hint="eastAsia"/>
        </w:rPr>
        <w:t>лица</w:t>
      </w:r>
    </w:p>
    <w:p w14:paraId="063AB69D" w14:textId="77777777" w:rsidR="00B770D6" w:rsidRDefault="00B770D6" w:rsidP="00B770D6"/>
    <w:p w14:paraId="157C66FA" w14:textId="77777777" w:rsidR="00B770D6" w:rsidRDefault="00B770D6" w:rsidP="00B770D6">
      <w:r>
        <w:rPr>
          <w:rFonts w:hint="eastAsia"/>
        </w:rPr>
        <w:t>единственного</w:t>
      </w:r>
      <w:r>
        <w:t xml:space="preserve"> </w:t>
      </w:r>
      <w:r>
        <w:rPr>
          <w:rFonts w:hint="eastAsia"/>
        </w:rPr>
        <w:t>числа</w:t>
      </w:r>
    </w:p>
    <w:p w14:paraId="6087324D" w14:textId="77777777" w:rsidR="00B770D6" w:rsidRDefault="00B770D6" w:rsidP="00B770D6"/>
    <w:p w14:paraId="3DA197A1" w14:textId="77777777" w:rsidR="00B770D6" w:rsidRDefault="00B770D6" w:rsidP="00B770D6">
      <w:r>
        <w:t xml:space="preserve">1.2.3.2. </w:t>
      </w:r>
      <w:r>
        <w:rPr>
          <w:rFonts w:hint="eastAsia"/>
        </w:rPr>
        <w:t>Освоение</w:t>
      </w:r>
      <w:r>
        <w:t xml:space="preserve"> </w:t>
      </w:r>
      <w:r>
        <w:rPr>
          <w:rFonts w:hint="eastAsia"/>
        </w:rPr>
        <w:t>местоимений</w:t>
      </w:r>
      <w:r>
        <w:t xml:space="preserve"> 1-</w:t>
      </w:r>
      <w:r>
        <w:rPr>
          <w:rFonts w:hint="eastAsia"/>
        </w:rPr>
        <w:t>го</w:t>
      </w:r>
      <w:r>
        <w:t xml:space="preserve"> </w:t>
      </w:r>
      <w:r>
        <w:rPr>
          <w:rFonts w:hint="eastAsia"/>
        </w:rPr>
        <w:t>и</w:t>
      </w:r>
      <w:r>
        <w:t xml:space="preserve"> 2-</w:t>
      </w:r>
      <w:r>
        <w:rPr>
          <w:rFonts w:hint="eastAsia"/>
        </w:rPr>
        <w:t>го</w:t>
      </w:r>
      <w:r>
        <w:t xml:space="preserve"> </w:t>
      </w:r>
      <w:r>
        <w:rPr>
          <w:rFonts w:hint="eastAsia"/>
        </w:rPr>
        <w:t>лица</w:t>
      </w:r>
    </w:p>
    <w:p w14:paraId="7B42C54A" w14:textId="77777777" w:rsidR="00B770D6" w:rsidRDefault="00B770D6" w:rsidP="00B770D6"/>
    <w:p w14:paraId="4B97A4DD" w14:textId="77777777" w:rsidR="00B770D6" w:rsidRDefault="00B770D6" w:rsidP="00B770D6">
      <w:r>
        <w:rPr>
          <w:rFonts w:hint="eastAsia"/>
        </w:rPr>
        <w:lastRenderedPageBreak/>
        <w:t>множественного</w:t>
      </w:r>
      <w:r>
        <w:t xml:space="preserve"> </w:t>
      </w:r>
      <w:r>
        <w:rPr>
          <w:rFonts w:hint="eastAsia"/>
        </w:rPr>
        <w:t>числа</w:t>
      </w:r>
    </w:p>
    <w:p w14:paraId="139C8B3A" w14:textId="77777777" w:rsidR="00B770D6" w:rsidRDefault="00B770D6" w:rsidP="00B770D6"/>
    <w:p w14:paraId="7795FAD8" w14:textId="77777777" w:rsidR="00B770D6" w:rsidRDefault="00B770D6" w:rsidP="00B770D6">
      <w:r>
        <w:t xml:space="preserve">1.2.3.3. </w:t>
      </w:r>
      <w:r>
        <w:rPr>
          <w:rFonts w:hint="eastAsia"/>
        </w:rPr>
        <w:t>Освоение</w:t>
      </w:r>
      <w:r>
        <w:t xml:space="preserve"> </w:t>
      </w:r>
      <w:r>
        <w:rPr>
          <w:rFonts w:hint="eastAsia"/>
        </w:rPr>
        <w:t>местоимений</w:t>
      </w:r>
      <w:r>
        <w:t xml:space="preserve"> 3-</w:t>
      </w:r>
      <w:r>
        <w:rPr>
          <w:rFonts w:hint="eastAsia"/>
        </w:rPr>
        <w:t>го</w:t>
      </w:r>
      <w:r>
        <w:t xml:space="preserve"> </w:t>
      </w:r>
      <w:r>
        <w:rPr>
          <w:rFonts w:hint="eastAsia"/>
        </w:rPr>
        <w:t>лица</w:t>
      </w:r>
    </w:p>
    <w:p w14:paraId="4FC53B4F" w14:textId="77777777" w:rsidR="00B770D6" w:rsidRDefault="00B770D6" w:rsidP="00B770D6"/>
    <w:p w14:paraId="5C8135DE" w14:textId="77777777" w:rsidR="00B770D6" w:rsidRDefault="00B770D6" w:rsidP="00B770D6">
      <w:r>
        <w:t xml:space="preserve">1.3. </w:t>
      </w:r>
      <w:r>
        <w:rPr>
          <w:rFonts w:hint="eastAsia"/>
        </w:rPr>
        <w:t>Личные</w:t>
      </w:r>
      <w:r>
        <w:t xml:space="preserve"> </w:t>
      </w:r>
      <w:r>
        <w:rPr>
          <w:rFonts w:hint="eastAsia"/>
        </w:rPr>
        <w:t>глагольные</w:t>
      </w:r>
      <w:r>
        <w:t xml:space="preserve"> </w:t>
      </w:r>
      <w:r>
        <w:rPr>
          <w:rFonts w:hint="eastAsia"/>
        </w:rPr>
        <w:t>формы</w:t>
      </w:r>
      <w:r>
        <w:t xml:space="preserve"> </w:t>
      </w:r>
      <w:r>
        <w:rPr>
          <w:rFonts w:hint="eastAsia"/>
        </w:rPr>
        <w:t>в</w:t>
      </w:r>
      <w:r>
        <w:t xml:space="preserve"> </w:t>
      </w:r>
      <w:r>
        <w:rPr>
          <w:rFonts w:hint="eastAsia"/>
        </w:rPr>
        <w:t>русскоязычном</w:t>
      </w:r>
      <w:r>
        <w:t xml:space="preserve"> </w:t>
      </w:r>
      <w:r>
        <w:rPr>
          <w:rFonts w:hint="eastAsia"/>
        </w:rPr>
        <w:t>онтогенезе</w:t>
      </w:r>
    </w:p>
    <w:p w14:paraId="63FC5C44" w14:textId="77777777" w:rsidR="00B770D6" w:rsidRDefault="00B770D6" w:rsidP="00B770D6"/>
    <w:p w14:paraId="636C75A4" w14:textId="77777777" w:rsidR="00B770D6" w:rsidRDefault="00B770D6" w:rsidP="00B770D6">
      <w:r>
        <w:t xml:space="preserve">1.3.1. </w:t>
      </w:r>
      <w:r>
        <w:rPr>
          <w:rFonts w:hint="eastAsia"/>
        </w:rPr>
        <w:t>Особенности</w:t>
      </w:r>
      <w:r>
        <w:t xml:space="preserve"> </w:t>
      </w:r>
      <w:r>
        <w:rPr>
          <w:rFonts w:hint="eastAsia"/>
        </w:rPr>
        <w:t>русского</w:t>
      </w:r>
      <w:r>
        <w:t xml:space="preserve"> </w:t>
      </w:r>
      <w:r>
        <w:rPr>
          <w:rFonts w:hint="eastAsia"/>
        </w:rPr>
        <w:t>языка</w:t>
      </w:r>
      <w:r>
        <w:t xml:space="preserve"> </w:t>
      </w:r>
      <w:r>
        <w:rPr>
          <w:rFonts w:hint="eastAsia"/>
        </w:rPr>
        <w:t>как</w:t>
      </w:r>
      <w:r>
        <w:t xml:space="preserve"> </w:t>
      </w:r>
      <w:r>
        <w:rPr>
          <w:rFonts w:hint="eastAsia"/>
        </w:rPr>
        <w:t>языка</w:t>
      </w:r>
      <w:r>
        <w:t xml:space="preserve"> </w:t>
      </w:r>
      <w:r>
        <w:rPr>
          <w:rFonts w:hint="eastAsia"/>
        </w:rPr>
        <w:t>флективного</w:t>
      </w:r>
      <w:r>
        <w:t xml:space="preserve"> </w:t>
      </w:r>
      <w:r>
        <w:rPr>
          <w:rFonts w:hint="eastAsia"/>
        </w:rPr>
        <w:t>строя</w:t>
      </w:r>
    </w:p>
    <w:p w14:paraId="52EA05B8" w14:textId="77777777" w:rsidR="00B770D6" w:rsidRDefault="00B770D6" w:rsidP="00B770D6"/>
    <w:p w14:paraId="76EA4852" w14:textId="77777777" w:rsidR="00B770D6" w:rsidRDefault="00B770D6" w:rsidP="00B770D6">
      <w:r>
        <w:t xml:space="preserve">1.3.2. </w:t>
      </w:r>
      <w:r>
        <w:rPr>
          <w:rFonts w:hint="eastAsia"/>
        </w:rPr>
        <w:t>Категория</w:t>
      </w:r>
      <w:r>
        <w:t xml:space="preserve"> </w:t>
      </w:r>
      <w:r>
        <w:rPr>
          <w:rFonts w:hint="eastAsia"/>
        </w:rPr>
        <w:t>лица</w:t>
      </w:r>
      <w:r>
        <w:t xml:space="preserve"> </w:t>
      </w:r>
      <w:r>
        <w:rPr>
          <w:rFonts w:hint="eastAsia"/>
        </w:rPr>
        <w:t>глагола</w:t>
      </w:r>
      <w:r>
        <w:t xml:space="preserve"> </w:t>
      </w:r>
      <w:r>
        <w:rPr>
          <w:rFonts w:hint="eastAsia"/>
        </w:rPr>
        <w:t>как</w:t>
      </w:r>
      <w:r>
        <w:t xml:space="preserve"> </w:t>
      </w:r>
      <w:r>
        <w:rPr>
          <w:rFonts w:hint="eastAsia"/>
        </w:rPr>
        <w:t>средство</w:t>
      </w:r>
      <w:r>
        <w:t xml:space="preserve"> </w:t>
      </w:r>
      <w:r>
        <w:rPr>
          <w:rFonts w:hint="eastAsia"/>
        </w:rPr>
        <w:t>выражения</w:t>
      </w:r>
    </w:p>
    <w:p w14:paraId="14E561E2" w14:textId="77777777" w:rsidR="00B770D6" w:rsidRDefault="00B770D6" w:rsidP="00B770D6"/>
    <w:p w14:paraId="3EE8EAC0" w14:textId="77777777" w:rsidR="00B770D6" w:rsidRDefault="00B770D6" w:rsidP="00B770D6">
      <w:r>
        <w:rPr>
          <w:rFonts w:hint="eastAsia"/>
        </w:rPr>
        <w:t>семантики</w:t>
      </w:r>
      <w:r>
        <w:t xml:space="preserve"> </w:t>
      </w:r>
      <w:r>
        <w:rPr>
          <w:rFonts w:hint="eastAsia"/>
        </w:rPr>
        <w:t>персональности</w:t>
      </w:r>
    </w:p>
    <w:p w14:paraId="0882A4D1" w14:textId="77777777" w:rsidR="00B770D6" w:rsidRDefault="00B770D6" w:rsidP="00B770D6"/>
    <w:p w14:paraId="16F989F8" w14:textId="77777777" w:rsidR="00B770D6" w:rsidRDefault="00B770D6" w:rsidP="00B770D6">
      <w:r>
        <w:t xml:space="preserve">1.3.3. </w:t>
      </w:r>
      <w:r>
        <w:rPr>
          <w:rFonts w:hint="eastAsia"/>
        </w:rPr>
        <w:t>Освоение</w:t>
      </w:r>
      <w:r>
        <w:t xml:space="preserve"> </w:t>
      </w:r>
      <w:r>
        <w:rPr>
          <w:rFonts w:hint="eastAsia"/>
        </w:rPr>
        <w:t>личных</w:t>
      </w:r>
      <w:r>
        <w:t xml:space="preserve"> </w:t>
      </w:r>
      <w:r>
        <w:rPr>
          <w:rFonts w:hint="eastAsia"/>
        </w:rPr>
        <w:t>глагольных</w:t>
      </w:r>
      <w:r>
        <w:t xml:space="preserve"> </w:t>
      </w:r>
      <w:r>
        <w:rPr>
          <w:rFonts w:hint="eastAsia"/>
        </w:rPr>
        <w:t>форм</w:t>
      </w:r>
      <w:r>
        <w:t xml:space="preserve"> </w:t>
      </w:r>
      <w:r>
        <w:rPr>
          <w:rFonts w:hint="eastAsia"/>
        </w:rPr>
        <w:t>в</w:t>
      </w:r>
      <w:r>
        <w:t xml:space="preserve"> </w:t>
      </w:r>
      <w:r>
        <w:rPr>
          <w:rFonts w:hint="eastAsia"/>
        </w:rPr>
        <w:t>онтогенезе</w:t>
      </w:r>
      <w:r>
        <w:t>:</w:t>
      </w:r>
    </w:p>
    <w:p w14:paraId="7E2EB0BA" w14:textId="77777777" w:rsidR="00B770D6" w:rsidRDefault="00B770D6" w:rsidP="00B770D6"/>
    <w:p w14:paraId="603ED444" w14:textId="77777777" w:rsidR="00B770D6" w:rsidRDefault="00B770D6" w:rsidP="00B770D6">
      <w:r>
        <w:rPr>
          <w:rFonts w:hint="eastAsia"/>
        </w:rPr>
        <w:t>история</w:t>
      </w:r>
      <w:r>
        <w:t xml:space="preserve"> </w:t>
      </w:r>
      <w:r>
        <w:rPr>
          <w:rFonts w:hint="eastAsia"/>
        </w:rPr>
        <w:t>вопроса</w:t>
      </w:r>
    </w:p>
    <w:p w14:paraId="656228EA" w14:textId="77777777" w:rsidR="00B770D6" w:rsidRDefault="00B770D6" w:rsidP="00B770D6"/>
    <w:p w14:paraId="01C88EA6" w14:textId="77777777" w:rsidR="00B770D6" w:rsidRDefault="00B770D6" w:rsidP="00B770D6">
      <w:r>
        <w:t xml:space="preserve">1.3.4. </w:t>
      </w:r>
      <w:r>
        <w:rPr>
          <w:rFonts w:hint="eastAsia"/>
        </w:rPr>
        <w:t>Этапы</w:t>
      </w:r>
      <w:r>
        <w:t xml:space="preserve"> </w:t>
      </w:r>
      <w:r>
        <w:rPr>
          <w:rFonts w:hint="eastAsia"/>
        </w:rPr>
        <w:t>освоения</w:t>
      </w:r>
      <w:r>
        <w:t xml:space="preserve"> </w:t>
      </w:r>
      <w:r>
        <w:rPr>
          <w:rFonts w:hint="eastAsia"/>
        </w:rPr>
        <w:t>и</w:t>
      </w:r>
      <w:r>
        <w:t xml:space="preserve"> </w:t>
      </w:r>
      <w:r>
        <w:rPr>
          <w:rFonts w:hint="eastAsia"/>
        </w:rPr>
        <w:t>порядок</w:t>
      </w:r>
      <w:r>
        <w:t xml:space="preserve"> </w:t>
      </w:r>
      <w:r>
        <w:rPr>
          <w:rFonts w:hint="eastAsia"/>
        </w:rPr>
        <w:t>появления</w:t>
      </w:r>
      <w:r>
        <w:t xml:space="preserve"> </w:t>
      </w:r>
      <w:r>
        <w:rPr>
          <w:rFonts w:hint="eastAsia"/>
        </w:rPr>
        <w:t>глагольных</w:t>
      </w:r>
      <w:r>
        <w:t xml:space="preserve"> </w:t>
      </w:r>
      <w:r>
        <w:rPr>
          <w:rFonts w:hint="eastAsia"/>
        </w:rPr>
        <w:t>форм</w:t>
      </w:r>
    </w:p>
    <w:p w14:paraId="06153087" w14:textId="77777777" w:rsidR="00B770D6" w:rsidRDefault="00B770D6" w:rsidP="00B770D6"/>
    <w:p w14:paraId="75F363B0" w14:textId="77777777" w:rsidR="00B770D6" w:rsidRDefault="00B770D6" w:rsidP="00B770D6">
      <w:r>
        <w:rPr>
          <w:rFonts w:hint="eastAsia"/>
        </w:rPr>
        <w:t>в</w:t>
      </w:r>
      <w:r>
        <w:t xml:space="preserve"> </w:t>
      </w:r>
      <w:r>
        <w:rPr>
          <w:rFonts w:hint="eastAsia"/>
        </w:rPr>
        <w:t>русском</w:t>
      </w:r>
      <w:r>
        <w:t xml:space="preserve"> </w:t>
      </w:r>
      <w:r>
        <w:rPr>
          <w:rFonts w:hint="eastAsia"/>
        </w:rPr>
        <w:t>языке</w:t>
      </w:r>
    </w:p>
    <w:p w14:paraId="15445410" w14:textId="77777777" w:rsidR="00B770D6" w:rsidRDefault="00B770D6" w:rsidP="00B770D6"/>
    <w:p w14:paraId="79599B30" w14:textId="77777777" w:rsidR="00B770D6" w:rsidRDefault="00B770D6" w:rsidP="00B770D6">
      <w:r>
        <w:t xml:space="preserve">1.3.5. </w:t>
      </w:r>
      <w:r>
        <w:rPr>
          <w:rFonts w:hint="eastAsia"/>
        </w:rPr>
        <w:t>Личные</w:t>
      </w:r>
      <w:r>
        <w:t xml:space="preserve"> </w:t>
      </w:r>
      <w:r>
        <w:rPr>
          <w:rFonts w:hint="eastAsia"/>
        </w:rPr>
        <w:t>глагольные</w:t>
      </w:r>
      <w:r>
        <w:t xml:space="preserve"> </w:t>
      </w:r>
      <w:r>
        <w:rPr>
          <w:rFonts w:hint="eastAsia"/>
        </w:rPr>
        <w:t>формы</w:t>
      </w:r>
      <w:r>
        <w:t xml:space="preserve"> </w:t>
      </w:r>
      <w:r>
        <w:rPr>
          <w:rFonts w:hint="eastAsia"/>
        </w:rPr>
        <w:t>как</w:t>
      </w:r>
      <w:r>
        <w:t xml:space="preserve"> </w:t>
      </w:r>
      <w:r>
        <w:rPr>
          <w:rFonts w:hint="eastAsia"/>
        </w:rPr>
        <w:t>предвестники</w:t>
      </w:r>
      <w:r>
        <w:t xml:space="preserve"> </w:t>
      </w:r>
      <w:r>
        <w:rPr>
          <w:rFonts w:hint="eastAsia"/>
        </w:rPr>
        <w:t>личных</w:t>
      </w:r>
      <w:r>
        <w:t xml:space="preserve"> </w:t>
      </w:r>
      <w:r>
        <w:rPr>
          <w:rFonts w:hint="eastAsia"/>
        </w:rPr>
        <w:t>местоимений</w:t>
      </w:r>
      <w:r>
        <w:t xml:space="preserve"> </w:t>
      </w:r>
      <w:r>
        <w:rPr>
          <w:rFonts w:hint="eastAsia"/>
        </w:rPr>
        <w:t>в</w:t>
      </w:r>
      <w:r>
        <w:t xml:space="preserve"> </w:t>
      </w:r>
      <w:r>
        <w:rPr>
          <w:rFonts w:hint="eastAsia"/>
        </w:rPr>
        <w:t>речи</w:t>
      </w:r>
      <w:r>
        <w:t xml:space="preserve"> </w:t>
      </w:r>
      <w:r>
        <w:rPr>
          <w:rFonts w:hint="eastAsia"/>
        </w:rPr>
        <w:t>русскоговорящих</w:t>
      </w:r>
      <w:r>
        <w:t xml:space="preserve"> </w:t>
      </w:r>
      <w:r>
        <w:rPr>
          <w:rFonts w:hint="eastAsia"/>
        </w:rPr>
        <w:t>детей</w:t>
      </w:r>
    </w:p>
    <w:p w14:paraId="7DA3752C" w14:textId="77777777" w:rsidR="00B770D6" w:rsidRDefault="00B770D6" w:rsidP="00B770D6"/>
    <w:p w14:paraId="02D31931" w14:textId="77777777" w:rsidR="00B770D6" w:rsidRDefault="00B770D6" w:rsidP="00B770D6">
      <w:r>
        <w:t xml:space="preserve">1.4. </w:t>
      </w:r>
      <w:r>
        <w:rPr>
          <w:rFonts w:hint="eastAsia"/>
        </w:rPr>
        <w:t>Глагольные</w:t>
      </w:r>
      <w:r>
        <w:t xml:space="preserve"> </w:t>
      </w:r>
      <w:r>
        <w:rPr>
          <w:rFonts w:hint="eastAsia"/>
        </w:rPr>
        <w:t>формы</w:t>
      </w:r>
      <w:r>
        <w:t xml:space="preserve">, </w:t>
      </w:r>
      <w:r>
        <w:rPr>
          <w:rFonts w:hint="eastAsia"/>
        </w:rPr>
        <w:t>употребляемые</w:t>
      </w:r>
      <w:r>
        <w:t xml:space="preserve"> </w:t>
      </w:r>
      <w:r>
        <w:rPr>
          <w:rFonts w:hint="eastAsia"/>
        </w:rPr>
        <w:t>в</w:t>
      </w:r>
      <w:r>
        <w:t xml:space="preserve"> </w:t>
      </w:r>
      <w:r>
        <w:rPr>
          <w:rFonts w:hint="eastAsia"/>
        </w:rPr>
        <w:t>неопределенно</w:t>
      </w:r>
      <w:r>
        <w:t>-</w:t>
      </w:r>
      <w:r>
        <w:rPr>
          <w:rFonts w:hint="eastAsia"/>
        </w:rPr>
        <w:t>личном</w:t>
      </w:r>
      <w:r>
        <w:t xml:space="preserve"> </w:t>
      </w:r>
      <w:r>
        <w:rPr>
          <w:rFonts w:hint="eastAsia"/>
        </w:rPr>
        <w:t>и</w:t>
      </w:r>
    </w:p>
    <w:p w14:paraId="777A182E" w14:textId="77777777" w:rsidR="00B770D6" w:rsidRDefault="00B770D6" w:rsidP="00B770D6"/>
    <w:p w14:paraId="21FEA370" w14:textId="77777777" w:rsidR="00B770D6" w:rsidRDefault="00B770D6" w:rsidP="00B770D6">
      <w:r>
        <w:rPr>
          <w:rFonts w:hint="eastAsia"/>
        </w:rPr>
        <w:t>обобщенно</w:t>
      </w:r>
      <w:r>
        <w:t>-</w:t>
      </w:r>
      <w:r>
        <w:rPr>
          <w:rFonts w:hint="eastAsia"/>
        </w:rPr>
        <w:t>личном</w:t>
      </w:r>
      <w:r>
        <w:t xml:space="preserve"> </w:t>
      </w:r>
      <w:r>
        <w:rPr>
          <w:rFonts w:hint="eastAsia"/>
        </w:rPr>
        <w:t>значении</w:t>
      </w:r>
    </w:p>
    <w:p w14:paraId="40D0BA82" w14:textId="77777777" w:rsidR="00B770D6" w:rsidRDefault="00B770D6" w:rsidP="00B770D6"/>
    <w:p w14:paraId="228FD742" w14:textId="77777777" w:rsidR="00B770D6" w:rsidRDefault="00B770D6" w:rsidP="00B770D6">
      <w:r>
        <w:rPr>
          <w:rFonts w:hint="eastAsia"/>
        </w:rPr>
        <w:t>Выводы</w:t>
      </w:r>
      <w:r>
        <w:t xml:space="preserve"> </w:t>
      </w:r>
      <w:r>
        <w:rPr>
          <w:rFonts w:hint="eastAsia"/>
        </w:rPr>
        <w:t>по</w:t>
      </w:r>
      <w:r>
        <w:t xml:space="preserve"> </w:t>
      </w:r>
      <w:r>
        <w:rPr>
          <w:rFonts w:hint="eastAsia"/>
        </w:rPr>
        <w:t>главе</w:t>
      </w:r>
    </w:p>
    <w:p w14:paraId="0341C424" w14:textId="77777777" w:rsidR="00B770D6" w:rsidRDefault="00B770D6" w:rsidP="00B770D6"/>
    <w:p w14:paraId="0D0E3F4C" w14:textId="77777777" w:rsidR="00B770D6" w:rsidRDefault="00B770D6" w:rsidP="00B770D6">
      <w:r>
        <w:rPr>
          <w:rFonts w:hint="eastAsia"/>
        </w:rPr>
        <w:t>ГЛАВА</w:t>
      </w:r>
      <w:r>
        <w:t xml:space="preserve"> II. </w:t>
      </w:r>
      <w:r>
        <w:rPr>
          <w:rFonts w:hint="eastAsia"/>
        </w:rPr>
        <w:t>КАТЕГОРИЯ</w:t>
      </w:r>
      <w:r>
        <w:t xml:space="preserve"> </w:t>
      </w:r>
      <w:r>
        <w:rPr>
          <w:rFonts w:hint="eastAsia"/>
        </w:rPr>
        <w:t>ЛИЦА</w:t>
      </w:r>
      <w:r>
        <w:t xml:space="preserve"> </w:t>
      </w:r>
      <w:r>
        <w:rPr>
          <w:rFonts w:hint="eastAsia"/>
        </w:rPr>
        <w:t>В</w:t>
      </w:r>
      <w:r>
        <w:t xml:space="preserve"> </w:t>
      </w:r>
      <w:r>
        <w:rPr>
          <w:rFonts w:hint="eastAsia"/>
        </w:rPr>
        <w:t>ИНДИВИДУАЛЬНОЙ</w:t>
      </w:r>
      <w:r>
        <w:t xml:space="preserve"> </w:t>
      </w:r>
      <w:r>
        <w:rPr>
          <w:rFonts w:hint="eastAsia"/>
        </w:rPr>
        <w:t>СТРАТЕГИИ</w:t>
      </w:r>
    </w:p>
    <w:p w14:paraId="769EEC26" w14:textId="77777777" w:rsidR="00B770D6" w:rsidRDefault="00B770D6" w:rsidP="00B770D6"/>
    <w:p w14:paraId="49D65EB6" w14:textId="77777777" w:rsidR="00B770D6" w:rsidRDefault="00B770D6" w:rsidP="00B770D6">
      <w:r>
        <w:rPr>
          <w:rFonts w:hint="eastAsia"/>
        </w:rPr>
        <w:t>РЕБЕНКА</w:t>
      </w:r>
      <w:r>
        <w:t xml:space="preserve"> </w:t>
      </w:r>
      <w:r>
        <w:rPr>
          <w:rFonts w:hint="eastAsia"/>
        </w:rPr>
        <w:t>ПРИ</w:t>
      </w:r>
      <w:r>
        <w:t xml:space="preserve"> </w:t>
      </w:r>
      <w:r>
        <w:rPr>
          <w:rFonts w:hint="eastAsia"/>
        </w:rPr>
        <w:t>ОСВОЕНИИ</w:t>
      </w:r>
      <w:r>
        <w:t xml:space="preserve"> </w:t>
      </w:r>
      <w:r>
        <w:rPr>
          <w:rFonts w:hint="eastAsia"/>
        </w:rPr>
        <w:t>ЯЗЫКОВОЙ</w:t>
      </w:r>
      <w:r>
        <w:t xml:space="preserve"> </w:t>
      </w:r>
      <w:r>
        <w:rPr>
          <w:rFonts w:hint="eastAsia"/>
        </w:rPr>
        <w:t>СИСТЕМЫ</w:t>
      </w:r>
    </w:p>
    <w:p w14:paraId="3FFC52D8" w14:textId="77777777" w:rsidR="00B770D6" w:rsidRDefault="00B770D6" w:rsidP="00B770D6"/>
    <w:p w14:paraId="4E03036E" w14:textId="77777777" w:rsidR="00B770D6" w:rsidRDefault="00B770D6" w:rsidP="00B770D6">
      <w:r>
        <w:t xml:space="preserve">2.1. </w:t>
      </w:r>
      <w:r>
        <w:rPr>
          <w:rFonts w:hint="eastAsia"/>
        </w:rPr>
        <w:t>Личное</w:t>
      </w:r>
      <w:r>
        <w:t xml:space="preserve"> </w:t>
      </w:r>
      <w:r>
        <w:rPr>
          <w:rFonts w:hint="eastAsia"/>
        </w:rPr>
        <w:t>местоимение</w:t>
      </w:r>
      <w:r>
        <w:t xml:space="preserve"> </w:t>
      </w:r>
      <w:r>
        <w:rPr>
          <w:rFonts w:hint="eastAsia"/>
        </w:rPr>
        <w:t>и</w:t>
      </w:r>
      <w:r>
        <w:t xml:space="preserve"> </w:t>
      </w:r>
      <w:r>
        <w:rPr>
          <w:rFonts w:hint="eastAsia"/>
        </w:rPr>
        <w:t>личная</w:t>
      </w:r>
      <w:r>
        <w:t xml:space="preserve"> </w:t>
      </w:r>
      <w:r>
        <w:rPr>
          <w:rFonts w:hint="eastAsia"/>
        </w:rPr>
        <w:t>глагольная</w:t>
      </w:r>
      <w:r>
        <w:t xml:space="preserve"> </w:t>
      </w:r>
      <w:r>
        <w:rPr>
          <w:rFonts w:hint="eastAsia"/>
        </w:rPr>
        <w:t>форма</w:t>
      </w:r>
      <w:r>
        <w:t xml:space="preserve">: </w:t>
      </w:r>
      <w:r>
        <w:rPr>
          <w:rFonts w:hint="eastAsia"/>
        </w:rPr>
        <w:t>отношения</w:t>
      </w:r>
      <w:r>
        <w:t xml:space="preserve"> </w:t>
      </w:r>
      <w:r>
        <w:rPr>
          <w:rFonts w:hint="eastAsia"/>
        </w:rPr>
        <w:t>между</w:t>
      </w:r>
      <w:r>
        <w:t xml:space="preserve"> </w:t>
      </w:r>
      <w:r>
        <w:rPr>
          <w:rFonts w:hint="eastAsia"/>
        </w:rPr>
        <w:t>субъектом</w:t>
      </w:r>
      <w:r>
        <w:t xml:space="preserve">, </w:t>
      </w:r>
      <w:r>
        <w:rPr>
          <w:rFonts w:hint="eastAsia"/>
        </w:rPr>
        <w:t>предикатом</w:t>
      </w:r>
      <w:r>
        <w:t xml:space="preserve"> </w:t>
      </w:r>
      <w:r>
        <w:rPr>
          <w:rFonts w:hint="eastAsia"/>
        </w:rPr>
        <w:t>и</w:t>
      </w:r>
      <w:r>
        <w:t xml:space="preserve"> </w:t>
      </w:r>
      <w:r>
        <w:rPr>
          <w:rFonts w:hint="eastAsia"/>
        </w:rPr>
        <w:t>объектом</w:t>
      </w:r>
      <w:r>
        <w:t xml:space="preserve"> </w:t>
      </w:r>
      <w:r>
        <w:rPr>
          <w:rFonts w:hint="eastAsia"/>
        </w:rPr>
        <w:t>в</w:t>
      </w:r>
      <w:r>
        <w:t xml:space="preserve"> </w:t>
      </w:r>
      <w:r>
        <w:rPr>
          <w:rFonts w:hint="eastAsia"/>
        </w:rPr>
        <w:t>русскоязычном</w:t>
      </w:r>
      <w:r>
        <w:t xml:space="preserve"> </w:t>
      </w:r>
      <w:r>
        <w:rPr>
          <w:rFonts w:hint="eastAsia"/>
        </w:rPr>
        <w:t>онтогенезе</w:t>
      </w:r>
    </w:p>
    <w:p w14:paraId="64A7806E" w14:textId="77777777" w:rsidR="00B770D6" w:rsidRDefault="00B770D6" w:rsidP="00B770D6"/>
    <w:p w14:paraId="08F6E444" w14:textId="77777777" w:rsidR="00B770D6" w:rsidRDefault="00B770D6" w:rsidP="00B770D6">
      <w:r>
        <w:t xml:space="preserve">2.1.1. </w:t>
      </w:r>
      <w:r>
        <w:rPr>
          <w:rFonts w:hint="eastAsia"/>
        </w:rPr>
        <w:t>Личное</w:t>
      </w:r>
      <w:r>
        <w:t xml:space="preserve"> </w:t>
      </w:r>
      <w:r>
        <w:rPr>
          <w:rFonts w:hint="eastAsia"/>
        </w:rPr>
        <w:t>местоимение</w:t>
      </w:r>
      <w:r>
        <w:t xml:space="preserve"> </w:t>
      </w:r>
      <w:r>
        <w:rPr>
          <w:rFonts w:hint="eastAsia"/>
        </w:rPr>
        <w:t>и</w:t>
      </w:r>
      <w:r>
        <w:t xml:space="preserve"> </w:t>
      </w:r>
      <w:r>
        <w:rPr>
          <w:rFonts w:hint="eastAsia"/>
        </w:rPr>
        <w:t>личная</w:t>
      </w:r>
      <w:r>
        <w:t xml:space="preserve"> </w:t>
      </w:r>
      <w:r>
        <w:rPr>
          <w:rFonts w:hint="eastAsia"/>
        </w:rPr>
        <w:t>глагольная</w:t>
      </w:r>
      <w:r>
        <w:t xml:space="preserve"> </w:t>
      </w:r>
      <w:r>
        <w:rPr>
          <w:rFonts w:hint="eastAsia"/>
        </w:rPr>
        <w:t>форма</w:t>
      </w:r>
      <w:r>
        <w:t xml:space="preserve"> </w:t>
      </w:r>
      <w:r>
        <w:rPr>
          <w:rFonts w:hint="eastAsia"/>
        </w:rPr>
        <w:t>как</w:t>
      </w:r>
      <w:r>
        <w:t xml:space="preserve"> </w:t>
      </w:r>
      <w:r>
        <w:rPr>
          <w:rFonts w:hint="eastAsia"/>
        </w:rPr>
        <w:t>субъектно</w:t>
      </w:r>
      <w:r>
        <w:t>-</w:t>
      </w:r>
      <w:r>
        <w:rPr>
          <w:rFonts w:hint="eastAsia"/>
        </w:rPr>
        <w:t>предикатная</w:t>
      </w:r>
      <w:r>
        <w:t xml:space="preserve"> </w:t>
      </w:r>
      <w:r>
        <w:rPr>
          <w:rFonts w:hint="eastAsia"/>
        </w:rPr>
        <w:t>структура</w:t>
      </w:r>
      <w:r>
        <w:t xml:space="preserve"> </w:t>
      </w:r>
      <w:r>
        <w:rPr>
          <w:rFonts w:hint="eastAsia"/>
        </w:rPr>
        <w:t>в</w:t>
      </w:r>
      <w:r>
        <w:t xml:space="preserve"> </w:t>
      </w:r>
      <w:r>
        <w:rPr>
          <w:rFonts w:hint="eastAsia"/>
        </w:rPr>
        <w:t>онтогенезе</w:t>
      </w:r>
    </w:p>
    <w:p w14:paraId="029FB230" w14:textId="77777777" w:rsidR="00B770D6" w:rsidRDefault="00B770D6" w:rsidP="00B770D6"/>
    <w:p w14:paraId="438398BB" w14:textId="77777777" w:rsidR="00B770D6" w:rsidRDefault="00B770D6" w:rsidP="00B770D6">
      <w:r>
        <w:t xml:space="preserve">2.1.2. </w:t>
      </w:r>
      <w:r>
        <w:rPr>
          <w:rFonts w:hint="eastAsia"/>
        </w:rPr>
        <w:t>Освоение</w:t>
      </w:r>
      <w:r>
        <w:t xml:space="preserve"> </w:t>
      </w:r>
      <w:r>
        <w:rPr>
          <w:rFonts w:hint="eastAsia"/>
        </w:rPr>
        <w:t>субъектно</w:t>
      </w:r>
      <w:r>
        <w:t>-</w:t>
      </w:r>
      <w:r>
        <w:rPr>
          <w:rFonts w:hint="eastAsia"/>
        </w:rPr>
        <w:t>объектных</w:t>
      </w:r>
      <w:r>
        <w:t xml:space="preserve"> </w:t>
      </w:r>
      <w:r>
        <w:rPr>
          <w:rFonts w:hint="eastAsia"/>
        </w:rPr>
        <w:t>отношений</w:t>
      </w:r>
    </w:p>
    <w:p w14:paraId="2A8707BE" w14:textId="77777777" w:rsidR="00B770D6" w:rsidRDefault="00B770D6" w:rsidP="00B770D6"/>
    <w:p w14:paraId="1940CB48" w14:textId="77777777" w:rsidR="00B770D6" w:rsidRDefault="00B770D6" w:rsidP="00B770D6">
      <w:r>
        <w:t xml:space="preserve">2.1.3. </w:t>
      </w:r>
      <w:r>
        <w:rPr>
          <w:rFonts w:hint="eastAsia"/>
        </w:rPr>
        <w:t>Изменение</w:t>
      </w:r>
      <w:r>
        <w:t xml:space="preserve"> </w:t>
      </w:r>
      <w:r>
        <w:rPr>
          <w:rFonts w:hint="eastAsia"/>
        </w:rPr>
        <w:t>по</w:t>
      </w:r>
      <w:r>
        <w:t xml:space="preserve"> </w:t>
      </w:r>
      <w:r>
        <w:rPr>
          <w:rFonts w:hint="eastAsia"/>
        </w:rPr>
        <w:t>лицам</w:t>
      </w:r>
      <w:r>
        <w:t xml:space="preserve"> </w:t>
      </w:r>
      <w:r>
        <w:rPr>
          <w:rFonts w:hint="eastAsia"/>
        </w:rPr>
        <w:t>как</w:t>
      </w:r>
      <w:r>
        <w:t xml:space="preserve"> </w:t>
      </w:r>
      <w:r>
        <w:rPr>
          <w:rFonts w:hint="eastAsia"/>
        </w:rPr>
        <w:t>свойство</w:t>
      </w:r>
      <w:r>
        <w:t xml:space="preserve"> </w:t>
      </w:r>
      <w:r>
        <w:rPr>
          <w:rFonts w:hint="eastAsia"/>
        </w:rPr>
        <w:t>предикативности</w:t>
      </w:r>
    </w:p>
    <w:p w14:paraId="65C35907" w14:textId="77777777" w:rsidR="00B770D6" w:rsidRDefault="00B770D6" w:rsidP="00B770D6"/>
    <w:p w14:paraId="123B5383" w14:textId="77777777" w:rsidR="00B770D6" w:rsidRDefault="00B770D6" w:rsidP="00B770D6">
      <w:r>
        <w:t xml:space="preserve">2.2. </w:t>
      </w:r>
      <w:r>
        <w:rPr>
          <w:rFonts w:hint="eastAsia"/>
        </w:rPr>
        <w:t>Роль</w:t>
      </w:r>
      <w:r>
        <w:t xml:space="preserve"> </w:t>
      </w:r>
      <w:r>
        <w:rPr>
          <w:rFonts w:hint="eastAsia"/>
        </w:rPr>
        <w:t>индивидуальной</w:t>
      </w:r>
      <w:r>
        <w:t xml:space="preserve"> </w:t>
      </w:r>
      <w:r>
        <w:rPr>
          <w:rFonts w:hint="eastAsia"/>
        </w:rPr>
        <w:t>языковой</w:t>
      </w:r>
      <w:r>
        <w:t xml:space="preserve"> </w:t>
      </w:r>
      <w:r>
        <w:rPr>
          <w:rFonts w:hint="eastAsia"/>
        </w:rPr>
        <w:t>стратегии</w:t>
      </w:r>
      <w:r>
        <w:t xml:space="preserve"> </w:t>
      </w:r>
      <w:r>
        <w:rPr>
          <w:rFonts w:hint="eastAsia"/>
        </w:rPr>
        <w:t>ребенка</w:t>
      </w:r>
      <w:r>
        <w:t xml:space="preserve"> </w:t>
      </w:r>
      <w:r>
        <w:rPr>
          <w:rFonts w:hint="eastAsia"/>
        </w:rPr>
        <w:t>в</w:t>
      </w:r>
      <w:r>
        <w:t xml:space="preserve"> </w:t>
      </w:r>
      <w:r>
        <w:rPr>
          <w:rFonts w:hint="eastAsia"/>
        </w:rPr>
        <w:t>освоении</w:t>
      </w:r>
      <w:r>
        <w:t xml:space="preserve"> </w:t>
      </w:r>
      <w:r>
        <w:rPr>
          <w:rFonts w:hint="eastAsia"/>
        </w:rPr>
        <w:t>категории</w:t>
      </w:r>
      <w:r>
        <w:t xml:space="preserve"> </w:t>
      </w:r>
      <w:r>
        <w:rPr>
          <w:rFonts w:hint="eastAsia"/>
        </w:rPr>
        <w:t>лица</w:t>
      </w:r>
    </w:p>
    <w:p w14:paraId="08FF86A2" w14:textId="77777777" w:rsidR="00B770D6" w:rsidRDefault="00B770D6" w:rsidP="00B770D6"/>
    <w:p w14:paraId="4DDCB79D" w14:textId="77777777" w:rsidR="00B770D6" w:rsidRDefault="00B770D6" w:rsidP="00B770D6">
      <w:r>
        <w:t xml:space="preserve">2.2.1. </w:t>
      </w:r>
      <w:r>
        <w:rPr>
          <w:rFonts w:hint="eastAsia"/>
        </w:rPr>
        <w:t>Референциальные</w:t>
      </w:r>
      <w:r>
        <w:t xml:space="preserve"> </w:t>
      </w:r>
      <w:r>
        <w:rPr>
          <w:rFonts w:hint="eastAsia"/>
        </w:rPr>
        <w:t>и</w:t>
      </w:r>
      <w:r>
        <w:t xml:space="preserve"> </w:t>
      </w:r>
      <w:r>
        <w:rPr>
          <w:rFonts w:hint="eastAsia"/>
        </w:rPr>
        <w:t>экспрессивные</w:t>
      </w:r>
      <w:r>
        <w:t xml:space="preserve"> </w:t>
      </w:r>
      <w:r>
        <w:rPr>
          <w:rFonts w:hint="eastAsia"/>
        </w:rPr>
        <w:t>дети</w:t>
      </w:r>
    </w:p>
    <w:p w14:paraId="277CD5CF" w14:textId="77777777" w:rsidR="00B770D6" w:rsidRDefault="00B770D6" w:rsidP="00B770D6"/>
    <w:p w14:paraId="7B231C85" w14:textId="77777777" w:rsidR="00B770D6" w:rsidRDefault="00B770D6" w:rsidP="00B770D6">
      <w:r>
        <w:t xml:space="preserve">2.2.2. </w:t>
      </w:r>
      <w:r>
        <w:rPr>
          <w:rFonts w:hint="eastAsia"/>
        </w:rPr>
        <w:t>Пути</w:t>
      </w:r>
      <w:r>
        <w:t xml:space="preserve"> </w:t>
      </w:r>
      <w:r>
        <w:rPr>
          <w:rFonts w:hint="eastAsia"/>
        </w:rPr>
        <w:t>освоения</w:t>
      </w:r>
      <w:r>
        <w:t xml:space="preserve"> </w:t>
      </w:r>
      <w:r>
        <w:rPr>
          <w:rFonts w:hint="eastAsia"/>
        </w:rPr>
        <w:t>морфологии</w:t>
      </w:r>
      <w:r>
        <w:t xml:space="preserve"> </w:t>
      </w:r>
      <w:r>
        <w:rPr>
          <w:rFonts w:hint="eastAsia"/>
        </w:rPr>
        <w:t>и</w:t>
      </w:r>
      <w:r>
        <w:t xml:space="preserve"> </w:t>
      </w:r>
      <w:r>
        <w:rPr>
          <w:rFonts w:hint="eastAsia"/>
        </w:rPr>
        <w:t>синтаксиса</w:t>
      </w:r>
    </w:p>
    <w:p w14:paraId="0D0A0E9C" w14:textId="77777777" w:rsidR="00B770D6" w:rsidRDefault="00B770D6" w:rsidP="00B770D6"/>
    <w:p w14:paraId="55DF268D" w14:textId="77777777" w:rsidR="00B770D6" w:rsidRDefault="00B770D6" w:rsidP="00B770D6">
      <w:r>
        <w:t xml:space="preserve">2.2.3. </w:t>
      </w:r>
      <w:r>
        <w:rPr>
          <w:rFonts w:hint="eastAsia"/>
        </w:rPr>
        <w:t>Особенности</w:t>
      </w:r>
      <w:r>
        <w:t xml:space="preserve"> </w:t>
      </w:r>
      <w:r>
        <w:rPr>
          <w:rFonts w:hint="eastAsia"/>
        </w:rPr>
        <w:t>речевого</w:t>
      </w:r>
      <w:r>
        <w:t xml:space="preserve"> </w:t>
      </w:r>
      <w:r>
        <w:rPr>
          <w:rFonts w:hint="eastAsia"/>
        </w:rPr>
        <w:t>онтогенеза</w:t>
      </w:r>
      <w:r>
        <w:t xml:space="preserve"> </w:t>
      </w:r>
      <w:r>
        <w:rPr>
          <w:rFonts w:hint="eastAsia"/>
        </w:rPr>
        <w:t>рано</w:t>
      </w:r>
      <w:r>
        <w:t xml:space="preserve"> </w:t>
      </w:r>
      <w:r>
        <w:rPr>
          <w:rFonts w:hint="eastAsia"/>
        </w:rPr>
        <w:t>заговоривших</w:t>
      </w:r>
    </w:p>
    <w:p w14:paraId="6CD6CBAF" w14:textId="77777777" w:rsidR="00B770D6" w:rsidRDefault="00B770D6" w:rsidP="00B770D6"/>
    <w:p w14:paraId="0750D7F6" w14:textId="77777777" w:rsidR="00B770D6" w:rsidRDefault="00B770D6" w:rsidP="00B770D6">
      <w:r>
        <w:rPr>
          <w:rFonts w:hint="eastAsia"/>
        </w:rPr>
        <w:t>и</w:t>
      </w:r>
      <w:r>
        <w:t xml:space="preserve"> </w:t>
      </w:r>
      <w:r>
        <w:rPr>
          <w:rFonts w:hint="eastAsia"/>
        </w:rPr>
        <w:t>поздноговорящих</w:t>
      </w:r>
      <w:r>
        <w:t xml:space="preserve"> </w:t>
      </w:r>
      <w:r>
        <w:rPr>
          <w:rFonts w:hint="eastAsia"/>
        </w:rPr>
        <w:t>детей</w:t>
      </w:r>
    </w:p>
    <w:p w14:paraId="4379B4AF" w14:textId="77777777" w:rsidR="00B770D6" w:rsidRDefault="00B770D6" w:rsidP="00B770D6"/>
    <w:p w14:paraId="2F157FE2" w14:textId="77777777" w:rsidR="00B770D6" w:rsidRDefault="00B770D6" w:rsidP="00B770D6">
      <w:r>
        <w:rPr>
          <w:rFonts w:hint="eastAsia"/>
        </w:rPr>
        <w:t>Выводы</w:t>
      </w:r>
      <w:r>
        <w:t xml:space="preserve"> </w:t>
      </w:r>
      <w:r>
        <w:rPr>
          <w:rFonts w:hint="eastAsia"/>
        </w:rPr>
        <w:t>по</w:t>
      </w:r>
      <w:r>
        <w:t xml:space="preserve"> </w:t>
      </w:r>
      <w:r>
        <w:rPr>
          <w:rFonts w:hint="eastAsia"/>
        </w:rPr>
        <w:t>главе</w:t>
      </w:r>
      <w:r>
        <w:t xml:space="preserve"> II</w:t>
      </w:r>
    </w:p>
    <w:p w14:paraId="66D7C090" w14:textId="77777777" w:rsidR="00B770D6" w:rsidRDefault="00B770D6" w:rsidP="00B770D6"/>
    <w:p w14:paraId="7E034EBE" w14:textId="77777777" w:rsidR="00B770D6" w:rsidRDefault="00B770D6" w:rsidP="00B770D6">
      <w:r>
        <w:rPr>
          <w:rFonts w:hint="eastAsia"/>
        </w:rPr>
        <w:t>ГЛАВА</w:t>
      </w:r>
      <w:r>
        <w:t xml:space="preserve"> III. </w:t>
      </w:r>
      <w:r>
        <w:rPr>
          <w:rFonts w:hint="eastAsia"/>
        </w:rPr>
        <w:t>СТРАТЕГИИ</w:t>
      </w:r>
      <w:r>
        <w:t xml:space="preserve"> </w:t>
      </w:r>
      <w:r>
        <w:rPr>
          <w:rFonts w:hint="eastAsia"/>
        </w:rPr>
        <w:t>ОСВОЕНИЯ</w:t>
      </w:r>
      <w:r>
        <w:t xml:space="preserve"> </w:t>
      </w:r>
      <w:r>
        <w:rPr>
          <w:rFonts w:hint="eastAsia"/>
        </w:rPr>
        <w:t>КАТЕГОРИИ</w:t>
      </w:r>
      <w:r>
        <w:t xml:space="preserve"> </w:t>
      </w:r>
      <w:r>
        <w:rPr>
          <w:rFonts w:hint="eastAsia"/>
        </w:rPr>
        <w:t>ЛИЦА</w:t>
      </w:r>
      <w:r>
        <w:t xml:space="preserve">: </w:t>
      </w:r>
      <w:r>
        <w:rPr>
          <w:rFonts w:hint="eastAsia"/>
        </w:rPr>
        <w:t>ЯЗЫКОВЫЕ</w:t>
      </w:r>
      <w:r>
        <w:t xml:space="preserve"> </w:t>
      </w:r>
      <w:r>
        <w:rPr>
          <w:rFonts w:hint="eastAsia"/>
        </w:rPr>
        <w:t>ПРОФИЛИ</w:t>
      </w:r>
      <w:r>
        <w:t xml:space="preserve"> </w:t>
      </w:r>
      <w:r>
        <w:rPr>
          <w:rFonts w:hint="eastAsia"/>
        </w:rPr>
        <w:t>ДЕТЕЙ</w:t>
      </w:r>
    </w:p>
    <w:p w14:paraId="5FF0C795" w14:textId="77777777" w:rsidR="00B770D6" w:rsidRDefault="00B770D6" w:rsidP="00B770D6"/>
    <w:p w14:paraId="33258302" w14:textId="77777777" w:rsidR="00B770D6" w:rsidRDefault="00B770D6" w:rsidP="00B770D6">
      <w:r>
        <w:t xml:space="preserve">3.1. </w:t>
      </w:r>
      <w:r>
        <w:rPr>
          <w:rFonts w:hint="eastAsia"/>
        </w:rPr>
        <w:t>Общая</w:t>
      </w:r>
      <w:r>
        <w:t xml:space="preserve"> </w:t>
      </w:r>
      <w:r>
        <w:rPr>
          <w:rFonts w:hint="eastAsia"/>
        </w:rPr>
        <w:t>характеристика</w:t>
      </w:r>
      <w:r>
        <w:t xml:space="preserve"> </w:t>
      </w:r>
      <w:r>
        <w:rPr>
          <w:rFonts w:hint="eastAsia"/>
        </w:rPr>
        <w:t>материала</w:t>
      </w:r>
      <w:r>
        <w:t xml:space="preserve"> </w:t>
      </w:r>
      <w:r>
        <w:rPr>
          <w:rFonts w:hint="eastAsia"/>
        </w:rPr>
        <w:t>и</w:t>
      </w:r>
    </w:p>
    <w:p w14:paraId="411FC270" w14:textId="77777777" w:rsidR="00B770D6" w:rsidRDefault="00B770D6" w:rsidP="00B770D6"/>
    <w:p w14:paraId="7A730CF0" w14:textId="77777777" w:rsidR="00B770D6" w:rsidRDefault="00B770D6" w:rsidP="00B770D6">
      <w:r>
        <w:rPr>
          <w:rFonts w:hint="eastAsia"/>
        </w:rPr>
        <w:t>методов</w:t>
      </w:r>
      <w:r>
        <w:t xml:space="preserve"> </w:t>
      </w:r>
      <w:r>
        <w:rPr>
          <w:rFonts w:hint="eastAsia"/>
        </w:rPr>
        <w:t>исследования</w:t>
      </w:r>
    </w:p>
    <w:p w14:paraId="2AC4539E" w14:textId="77777777" w:rsidR="00B770D6" w:rsidRDefault="00B770D6" w:rsidP="00B770D6"/>
    <w:p w14:paraId="48C894C3" w14:textId="77777777" w:rsidR="00B770D6" w:rsidRDefault="00B770D6" w:rsidP="00B770D6">
      <w:r>
        <w:t xml:space="preserve">3.2. </w:t>
      </w:r>
      <w:r>
        <w:rPr>
          <w:rFonts w:hint="eastAsia"/>
        </w:rPr>
        <w:t>Характеристика</w:t>
      </w:r>
      <w:r>
        <w:t xml:space="preserve"> </w:t>
      </w:r>
      <w:r>
        <w:rPr>
          <w:rFonts w:hint="eastAsia"/>
        </w:rPr>
        <w:t>материала</w:t>
      </w:r>
      <w:r>
        <w:t xml:space="preserve"> </w:t>
      </w:r>
      <w:r>
        <w:rPr>
          <w:rFonts w:hint="eastAsia"/>
        </w:rPr>
        <w:t>исследования</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общей</w:t>
      </w:r>
      <w:r>
        <w:t xml:space="preserve"> </w:t>
      </w:r>
      <w:r>
        <w:rPr>
          <w:rFonts w:hint="eastAsia"/>
        </w:rPr>
        <w:t>онтогенетической</w:t>
      </w:r>
      <w:r>
        <w:t xml:space="preserve"> </w:t>
      </w:r>
      <w:r>
        <w:rPr>
          <w:rFonts w:hint="eastAsia"/>
        </w:rPr>
        <w:t>стратегии</w:t>
      </w:r>
    </w:p>
    <w:p w14:paraId="51FFD7CD" w14:textId="77777777" w:rsidR="00B770D6" w:rsidRDefault="00B770D6" w:rsidP="00B770D6"/>
    <w:p w14:paraId="5F06C0F1" w14:textId="77777777" w:rsidR="00B770D6" w:rsidRDefault="00B770D6" w:rsidP="00B770D6">
      <w:r>
        <w:t xml:space="preserve">3.3. </w:t>
      </w:r>
      <w:r>
        <w:rPr>
          <w:rFonts w:hint="eastAsia"/>
        </w:rPr>
        <w:t>Гипотетический</w:t>
      </w:r>
      <w:r>
        <w:t xml:space="preserve"> </w:t>
      </w:r>
      <w:r>
        <w:rPr>
          <w:rFonts w:hint="eastAsia"/>
        </w:rPr>
        <w:t>порядок</w:t>
      </w:r>
      <w:r>
        <w:t xml:space="preserve"> </w:t>
      </w:r>
      <w:r>
        <w:rPr>
          <w:rFonts w:hint="eastAsia"/>
        </w:rPr>
        <w:t>освоения</w:t>
      </w:r>
      <w:r>
        <w:t xml:space="preserve"> </w:t>
      </w:r>
      <w:r>
        <w:rPr>
          <w:rFonts w:hint="eastAsia"/>
        </w:rPr>
        <w:t>элементов</w:t>
      </w:r>
      <w:r>
        <w:t xml:space="preserve">, </w:t>
      </w:r>
      <w:r>
        <w:rPr>
          <w:rFonts w:hint="eastAsia"/>
        </w:rPr>
        <w:t>маркированных</w:t>
      </w:r>
      <w:r>
        <w:t xml:space="preserve"> </w:t>
      </w:r>
      <w:r>
        <w:rPr>
          <w:rFonts w:hint="eastAsia"/>
        </w:rPr>
        <w:t>категорией</w:t>
      </w:r>
      <w:r>
        <w:t xml:space="preserve"> </w:t>
      </w:r>
      <w:r>
        <w:rPr>
          <w:rFonts w:hint="eastAsia"/>
        </w:rPr>
        <w:t>лица</w:t>
      </w:r>
    </w:p>
    <w:p w14:paraId="2124C5DA" w14:textId="77777777" w:rsidR="00B770D6" w:rsidRDefault="00B770D6" w:rsidP="00B770D6"/>
    <w:p w14:paraId="1AC7100B" w14:textId="77777777" w:rsidR="00B770D6" w:rsidRDefault="00B770D6" w:rsidP="00B770D6">
      <w:r>
        <w:t xml:space="preserve">3.4 </w:t>
      </w:r>
      <w:r>
        <w:rPr>
          <w:rFonts w:hint="eastAsia"/>
        </w:rPr>
        <w:t>Языковые</w:t>
      </w:r>
      <w:r>
        <w:t xml:space="preserve"> </w:t>
      </w:r>
      <w:r>
        <w:rPr>
          <w:rFonts w:hint="eastAsia"/>
        </w:rPr>
        <w:t>профили</w:t>
      </w:r>
      <w:r>
        <w:t xml:space="preserve"> </w:t>
      </w:r>
      <w:r>
        <w:rPr>
          <w:rFonts w:hint="eastAsia"/>
        </w:rPr>
        <w:t>детей</w:t>
      </w:r>
    </w:p>
    <w:p w14:paraId="61BF3349" w14:textId="77777777" w:rsidR="00B770D6" w:rsidRDefault="00B770D6" w:rsidP="00B770D6"/>
    <w:p w14:paraId="7F1F67AF" w14:textId="77777777" w:rsidR="00B770D6" w:rsidRDefault="00B770D6" w:rsidP="00B770D6">
      <w:r>
        <w:t xml:space="preserve">3.4.1. </w:t>
      </w:r>
      <w:r>
        <w:rPr>
          <w:rFonts w:hint="eastAsia"/>
        </w:rPr>
        <w:t>Поэтапное</w:t>
      </w:r>
      <w:r>
        <w:t xml:space="preserve"> </w:t>
      </w:r>
      <w:r>
        <w:rPr>
          <w:rFonts w:hint="eastAsia"/>
        </w:rPr>
        <w:t>линейное</w:t>
      </w:r>
      <w:r>
        <w:t xml:space="preserve"> </w:t>
      </w:r>
      <w:r>
        <w:rPr>
          <w:rFonts w:hint="eastAsia"/>
        </w:rPr>
        <w:t>освоение</w:t>
      </w:r>
      <w:r>
        <w:t xml:space="preserve">: </w:t>
      </w:r>
      <w:r>
        <w:rPr>
          <w:rFonts w:hint="eastAsia"/>
        </w:rPr>
        <w:t>Федя</w:t>
      </w:r>
    </w:p>
    <w:p w14:paraId="72D9A18D" w14:textId="77777777" w:rsidR="00B770D6" w:rsidRDefault="00B770D6" w:rsidP="00B770D6"/>
    <w:p w14:paraId="22179D87" w14:textId="77777777" w:rsidR="00B770D6" w:rsidRDefault="00B770D6" w:rsidP="00B770D6">
      <w:r>
        <w:t xml:space="preserve">3.4.2. </w:t>
      </w:r>
      <w:r>
        <w:rPr>
          <w:rFonts w:hint="eastAsia"/>
        </w:rPr>
        <w:t>«</w:t>
      </w:r>
      <w:r>
        <w:rPr>
          <w:rFonts w:hint="eastAsia"/>
        </w:rPr>
        <w:t>Вспышка</w:t>
      </w:r>
      <w:r>
        <w:rPr>
          <w:rFonts w:hint="eastAsia"/>
        </w:rPr>
        <w:t>»</w:t>
      </w:r>
      <w:r>
        <w:t xml:space="preserve">: </w:t>
      </w:r>
      <w:r>
        <w:rPr>
          <w:rFonts w:hint="eastAsia"/>
        </w:rPr>
        <w:t>Саша</w:t>
      </w:r>
    </w:p>
    <w:p w14:paraId="7F030EE5" w14:textId="77777777" w:rsidR="00B770D6" w:rsidRDefault="00B770D6" w:rsidP="00B770D6"/>
    <w:p w14:paraId="335F52A4" w14:textId="77777777" w:rsidR="00B770D6" w:rsidRDefault="00B770D6" w:rsidP="00B770D6">
      <w:r>
        <w:t xml:space="preserve">3.4.3. </w:t>
      </w:r>
      <w:r>
        <w:rPr>
          <w:rFonts w:hint="eastAsia"/>
        </w:rPr>
        <w:t>Освоение</w:t>
      </w:r>
      <w:r>
        <w:t xml:space="preserve"> </w:t>
      </w:r>
      <w:r>
        <w:rPr>
          <w:rFonts w:hint="eastAsia"/>
        </w:rPr>
        <w:t>«</w:t>
      </w:r>
      <w:r>
        <w:rPr>
          <w:rFonts w:hint="eastAsia"/>
        </w:rPr>
        <w:t>по</w:t>
      </w:r>
      <w:r>
        <w:t xml:space="preserve"> </w:t>
      </w:r>
      <w:r>
        <w:rPr>
          <w:rFonts w:hint="eastAsia"/>
        </w:rPr>
        <w:t>спирали</w:t>
      </w:r>
      <w:r>
        <w:rPr>
          <w:rFonts w:hint="eastAsia"/>
        </w:rPr>
        <w:t>»</w:t>
      </w:r>
      <w:r>
        <w:t xml:space="preserve">: </w:t>
      </w:r>
      <w:r>
        <w:rPr>
          <w:rFonts w:hint="eastAsia"/>
        </w:rPr>
        <w:t>Витя</w:t>
      </w:r>
    </w:p>
    <w:p w14:paraId="6AF22356" w14:textId="77777777" w:rsidR="00B770D6" w:rsidRDefault="00B770D6" w:rsidP="00B770D6"/>
    <w:p w14:paraId="66427833" w14:textId="77777777" w:rsidR="00B770D6" w:rsidRDefault="00B770D6" w:rsidP="00B770D6">
      <w:r>
        <w:t xml:space="preserve">3.4.4. </w:t>
      </w:r>
      <w:r>
        <w:rPr>
          <w:rFonts w:hint="eastAsia"/>
        </w:rPr>
        <w:t>Сбалансированный</w:t>
      </w:r>
      <w:r>
        <w:t xml:space="preserve"> </w:t>
      </w:r>
      <w:r>
        <w:rPr>
          <w:rFonts w:hint="eastAsia"/>
        </w:rPr>
        <w:t>путь</w:t>
      </w:r>
      <w:r>
        <w:t xml:space="preserve">: </w:t>
      </w:r>
      <w:r>
        <w:rPr>
          <w:rFonts w:hint="eastAsia"/>
        </w:rPr>
        <w:t>Соня</w:t>
      </w:r>
    </w:p>
    <w:p w14:paraId="1F0A3457" w14:textId="77777777" w:rsidR="00B770D6" w:rsidRDefault="00B770D6" w:rsidP="00B770D6"/>
    <w:p w14:paraId="6586B217" w14:textId="77777777" w:rsidR="00B770D6" w:rsidRDefault="00B770D6" w:rsidP="00B770D6">
      <w:r>
        <w:t xml:space="preserve">3.4.5. </w:t>
      </w:r>
      <w:r>
        <w:rPr>
          <w:rFonts w:hint="eastAsia"/>
        </w:rPr>
        <w:t>Смешанная</w:t>
      </w:r>
      <w:r>
        <w:t xml:space="preserve"> </w:t>
      </w:r>
      <w:r>
        <w:rPr>
          <w:rFonts w:hint="eastAsia"/>
        </w:rPr>
        <w:t>стратегия</w:t>
      </w:r>
      <w:r>
        <w:t xml:space="preserve">: </w:t>
      </w:r>
      <w:r>
        <w:rPr>
          <w:rFonts w:hint="eastAsia"/>
        </w:rPr>
        <w:t>Надя</w:t>
      </w:r>
    </w:p>
    <w:p w14:paraId="7B6AF6F1" w14:textId="77777777" w:rsidR="00B770D6" w:rsidRDefault="00B770D6" w:rsidP="00B770D6"/>
    <w:p w14:paraId="51906C8B" w14:textId="77777777" w:rsidR="00B770D6" w:rsidRDefault="00B770D6" w:rsidP="00B770D6">
      <w:r>
        <w:t xml:space="preserve">3.4.6. </w:t>
      </w:r>
      <w:r>
        <w:rPr>
          <w:rFonts w:hint="eastAsia"/>
        </w:rPr>
        <w:t>Морфологическая</w:t>
      </w:r>
      <w:r>
        <w:t xml:space="preserve"> </w:t>
      </w:r>
      <w:r>
        <w:rPr>
          <w:rFonts w:hint="eastAsia"/>
        </w:rPr>
        <w:t>стратегия</w:t>
      </w:r>
      <w:r>
        <w:t xml:space="preserve">: </w:t>
      </w:r>
      <w:r>
        <w:rPr>
          <w:rFonts w:hint="eastAsia"/>
        </w:rPr>
        <w:t>Лиза</w:t>
      </w:r>
    </w:p>
    <w:p w14:paraId="2CA0E70A" w14:textId="77777777" w:rsidR="00B770D6" w:rsidRDefault="00B770D6" w:rsidP="00B770D6"/>
    <w:p w14:paraId="33CC3C9B" w14:textId="77777777" w:rsidR="00B770D6" w:rsidRDefault="00B770D6" w:rsidP="00B770D6">
      <w:r>
        <w:t xml:space="preserve">3.4.7. </w:t>
      </w:r>
      <w:r>
        <w:rPr>
          <w:rFonts w:hint="eastAsia"/>
        </w:rPr>
        <w:t>Общее</w:t>
      </w:r>
      <w:r>
        <w:t xml:space="preserve"> </w:t>
      </w:r>
      <w:r>
        <w:rPr>
          <w:rFonts w:hint="eastAsia"/>
        </w:rPr>
        <w:t>сравнение</w:t>
      </w:r>
    </w:p>
    <w:p w14:paraId="3D3DD535" w14:textId="77777777" w:rsidR="00B770D6" w:rsidRDefault="00B770D6" w:rsidP="00B770D6"/>
    <w:p w14:paraId="0829365D" w14:textId="77777777" w:rsidR="00B770D6" w:rsidRDefault="00B770D6" w:rsidP="00B770D6">
      <w:r>
        <w:rPr>
          <w:rFonts w:hint="eastAsia"/>
        </w:rPr>
        <w:t>Выводы</w:t>
      </w:r>
      <w:r>
        <w:t xml:space="preserve"> </w:t>
      </w:r>
      <w:r>
        <w:rPr>
          <w:rFonts w:hint="eastAsia"/>
        </w:rPr>
        <w:t>по</w:t>
      </w:r>
      <w:r>
        <w:t xml:space="preserve"> </w:t>
      </w:r>
      <w:r>
        <w:rPr>
          <w:rFonts w:hint="eastAsia"/>
        </w:rPr>
        <w:t>главе</w:t>
      </w:r>
      <w:r>
        <w:t xml:space="preserve"> III</w:t>
      </w:r>
    </w:p>
    <w:p w14:paraId="301734AD" w14:textId="77777777" w:rsidR="00B770D6" w:rsidRDefault="00B770D6" w:rsidP="00B770D6"/>
    <w:p w14:paraId="054C8EBE" w14:textId="77777777" w:rsidR="00B770D6" w:rsidRDefault="00B770D6" w:rsidP="00B770D6">
      <w:r>
        <w:rPr>
          <w:rFonts w:hint="eastAsia"/>
        </w:rPr>
        <w:t>ГЛАВА</w:t>
      </w:r>
      <w:r>
        <w:t xml:space="preserve"> IV. </w:t>
      </w:r>
      <w:r>
        <w:rPr>
          <w:rFonts w:hint="eastAsia"/>
        </w:rPr>
        <w:t>ФАКТОРЫ</w:t>
      </w:r>
      <w:r>
        <w:t xml:space="preserve">, </w:t>
      </w:r>
      <w:r>
        <w:rPr>
          <w:rFonts w:hint="eastAsia"/>
        </w:rPr>
        <w:t>ОКАЗЫВАЮЩИЕ</w:t>
      </w:r>
      <w:r>
        <w:t xml:space="preserve"> </w:t>
      </w:r>
      <w:r>
        <w:rPr>
          <w:rFonts w:hint="eastAsia"/>
        </w:rPr>
        <w:t>ВЛИЯНИЕ</w:t>
      </w:r>
      <w:r>
        <w:t xml:space="preserve"> </w:t>
      </w:r>
      <w:r>
        <w:rPr>
          <w:rFonts w:hint="eastAsia"/>
        </w:rPr>
        <w:t>НА</w:t>
      </w:r>
      <w:r>
        <w:t xml:space="preserve"> </w:t>
      </w:r>
      <w:r>
        <w:rPr>
          <w:rFonts w:hint="eastAsia"/>
        </w:rPr>
        <w:t>ВЫБОР</w:t>
      </w:r>
      <w:r>
        <w:t xml:space="preserve"> </w:t>
      </w:r>
      <w:r>
        <w:rPr>
          <w:rFonts w:hint="eastAsia"/>
        </w:rPr>
        <w:t>СТРАТЕГИИ</w:t>
      </w:r>
      <w:r>
        <w:t xml:space="preserve"> </w:t>
      </w:r>
      <w:r>
        <w:rPr>
          <w:rFonts w:hint="eastAsia"/>
        </w:rPr>
        <w:t>ОСВОЕНИЯ</w:t>
      </w:r>
      <w:r>
        <w:t xml:space="preserve"> </w:t>
      </w:r>
      <w:r>
        <w:rPr>
          <w:rFonts w:hint="eastAsia"/>
        </w:rPr>
        <w:t>КАТЕГОРИИ</w:t>
      </w:r>
      <w:r>
        <w:t xml:space="preserve"> </w:t>
      </w:r>
      <w:r>
        <w:rPr>
          <w:rFonts w:hint="eastAsia"/>
        </w:rPr>
        <w:t>ЛИЦА</w:t>
      </w:r>
    </w:p>
    <w:p w14:paraId="650CC3D9" w14:textId="77777777" w:rsidR="00B770D6" w:rsidRDefault="00B770D6" w:rsidP="00B770D6"/>
    <w:p w14:paraId="35C237D8" w14:textId="77777777" w:rsidR="00B770D6" w:rsidRDefault="00B770D6" w:rsidP="00B770D6">
      <w:r>
        <w:lastRenderedPageBreak/>
        <w:t xml:space="preserve">4.1. </w:t>
      </w:r>
      <w:r>
        <w:rPr>
          <w:rFonts w:hint="eastAsia"/>
        </w:rPr>
        <w:t>Роль</w:t>
      </w:r>
      <w:r>
        <w:t xml:space="preserve"> </w:t>
      </w:r>
      <w:r>
        <w:rPr>
          <w:rFonts w:hint="eastAsia"/>
        </w:rPr>
        <w:t>инпута</w:t>
      </w:r>
      <w:r>
        <w:t xml:space="preserve"> </w:t>
      </w:r>
      <w:r>
        <w:rPr>
          <w:rFonts w:hint="eastAsia"/>
        </w:rPr>
        <w:t>в</w:t>
      </w:r>
      <w:r>
        <w:t xml:space="preserve"> </w:t>
      </w:r>
      <w:r>
        <w:rPr>
          <w:rFonts w:hint="eastAsia"/>
        </w:rPr>
        <w:t>освоении</w:t>
      </w:r>
      <w:r>
        <w:t xml:space="preserve"> </w:t>
      </w:r>
      <w:r>
        <w:rPr>
          <w:rFonts w:hint="eastAsia"/>
        </w:rPr>
        <w:t>категории</w:t>
      </w:r>
      <w:r>
        <w:t xml:space="preserve"> </w:t>
      </w:r>
      <w:r>
        <w:rPr>
          <w:rFonts w:hint="eastAsia"/>
        </w:rPr>
        <w:t>лица</w:t>
      </w:r>
    </w:p>
    <w:p w14:paraId="76E53567" w14:textId="77777777" w:rsidR="00B770D6" w:rsidRDefault="00B770D6" w:rsidP="00B770D6"/>
    <w:p w14:paraId="523EABC0" w14:textId="77777777" w:rsidR="00B770D6" w:rsidRDefault="00B770D6" w:rsidP="00B770D6">
      <w:r>
        <w:t xml:space="preserve">4.1.1. </w:t>
      </w:r>
      <w:r>
        <w:rPr>
          <w:rFonts w:hint="eastAsia"/>
        </w:rPr>
        <w:t>Влияние</w:t>
      </w:r>
      <w:r>
        <w:t xml:space="preserve"> </w:t>
      </w:r>
      <w:r>
        <w:rPr>
          <w:rFonts w:hint="eastAsia"/>
        </w:rPr>
        <w:t>инпута</w:t>
      </w:r>
      <w:r>
        <w:t xml:space="preserve"> </w:t>
      </w:r>
      <w:r>
        <w:rPr>
          <w:rFonts w:hint="eastAsia"/>
        </w:rPr>
        <w:t>на</w:t>
      </w:r>
      <w:r>
        <w:t xml:space="preserve"> </w:t>
      </w:r>
      <w:r>
        <w:rPr>
          <w:rFonts w:hint="eastAsia"/>
        </w:rPr>
        <w:t>усвоение</w:t>
      </w:r>
      <w:r>
        <w:t xml:space="preserve"> </w:t>
      </w:r>
      <w:r>
        <w:rPr>
          <w:rFonts w:hint="eastAsia"/>
        </w:rPr>
        <w:t>личных</w:t>
      </w:r>
      <w:r>
        <w:t xml:space="preserve"> </w:t>
      </w:r>
      <w:r>
        <w:rPr>
          <w:rFonts w:hint="eastAsia"/>
        </w:rPr>
        <w:t>местоимений</w:t>
      </w:r>
    </w:p>
    <w:p w14:paraId="494FBDFD" w14:textId="77777777" w:rsidR="00B770D6" w:rsidRDefault="00B770D6" w:rsidP="00B770D6"/>
    <w:p w14:paraId="13387991" w14:textId="77777777" w:rsidR="00B770D6" w:rsidRDefault="00B770D6" w:rsidP="00B770D6">
      <w:r>
        <w:t xml:space="preserve">4.1.2. </w:t>
      </w:r>
      <w:r>
        <w:rPr>
          <w:rFonts w:hint="eastAsia"/>
        </w:rPr>
        <w:t>Роль</w:t>
      </w:r>
      <w:r>
        <w:t xml:space="preserve"> </w:t>
      </w:r>
      <w:r>
        <w:rPr>
          <w:rFonts w:hint="eastAsia"/>
        </w:rPr>
        <w:t>инпута</w:t>
      </w:r>
      <w:r>
        <w:t xml:space="preserve"> </w:t>
      </w:r>
      <w:r>
        <w:rPr>
          <w:rFonts w:hint="eastAsia"/>
        </w:rPr>
        <w:t>в</w:t>
      </w:r>
      <w:r>
        <w:t xml:space="preserve"> </w:t>
      </w:r>
      <w:r>
        <w:rPr>
          <w:rFonts w:hint="eastAsia"/>
        </w:rPr>
        <w:t>освоении</w:t>
      </w:r>
      <w:r>
        <w:t xml:space="preserve"> </w:t>
      </w:r>
      <w:r>
        <w:rPr>
          <w:rFonts w:hint="eastAsia"/>
        </w:rPr>
        <w:t>флективной</w:t>
      </w:r>
      <w:r>
        <w:t xml:space="preserve"> </w:t>
      </w:r>
      <w:r>
        <w:rPr>
          <w:rFonts w:hint="eastAsia"/>
        </w:rPr>
        <w:t>морфологии</w:t>
      </w:r>
    </w:p>
    <w:p w14:paraId="789C5D4E" w14:textId="77777777" w:rsidR="00B770D6" w:rsidRDefault="00B770D6" w:rsidP="00B770D6"/>
    <w:p w14:paraId="21B46AEE" w14:textId="77777777" w:rsidR="00B770D6" w:rsidRDefault="00B770D6" w:rsidP="00B770D6">
      <w:r>
        <w:t xml:space="preserve">4.1.3. </w:t>
      </w:r>
      <w:r>
        <w:rPr>
          <w:rFonts w:hint="eastAsia"/>
        </w:rPr>
        <w:t>Инпут</w:t>
      </w:r>
      <w:r>
        <w:t xml:space="preserve"> </w:t>
      </w:r>
      <w:r>
        <w:rPr>
          <w:rFonts w:hint="eastAsia"/>
        </w:rPr>
        <w:t>Лизы</w:t>
      </w:r>
    </w:p>
    <w:p w14:paraId="2176EE06" w14:textId="77777777" w:rsidR="00B770D6" w:rsidRDefault="00B770D6" w:rsidP="00B770D6"/>
    <w:p w14:paraId="6A96338B" w14:textId="77777777" w:rsidR="00B770D6" w:rsidRDefault="00B770D6" w:rsidP="00B770D6">
      <w:r>
        <w:t xml:space="preserve">4.1.4. </w:t>
      </w:r>
      <w:r>
        <w:rPr>
          <w:rFonts w:hint="eastAsia"/>
        </w:rPr>
        <w:t>Инпут</w:t>
      </w:r>
      <w:r>
        <w:t xml:space="preserve"> </w:t>
      </w:r>
      <w:r>
        <w:rPr>
          <w:rFonts w:hint="eastAsia"/>
        </w:rPr>
        <w:t>Вити</w:t>
      </w:r>
    </w:p>
    <w:p w14:paraId="1F4453C2" w14:textId="77777777" w:rsidR="00B770D6" w:rsidRDefault="00B770D6" w:rsidP="00B770D6"/>
    <w:p w14:paraId="1B4E0169" w14:textId="77777777" w:rsidR="00B770D6" w:rsidRDefault="00B770D6" w:rsidP="00B770D6">
      <w:r>
        <w:t xml:space="preserve">4.2. </w:t>
      </w:r>
      <w:r>
        <w:rPr>
          <w:rFonts w:hint="eastAsia"/>
        </w:rPr>
        <w:t>Влияние</w:t>
      </w:r>
      <w:r>
        <w:t xml:space="preserve"> </w:t>
      </w:r>
      <w:r>
        <w:rPr>
          <w:rFonts w:hint="eastAsia"/>
        </w:rPr>
        <w:t>продропа</w:t>
      </w:r>
      <w:r>
        <w:t xml:space="preserve"> </w:t>
      </w:r>
      <w:r>
        <w:rPr>
          <w:rFonts w:hint="eastAsia"/>
        </w:rPr>
        <w:t>на</w:t>
      </w:r>
      <w:r>
        <w:t xml:space="preserve"> </w:t>
      </w:r>
      <w:r>
        <w:rPr>
          <w:rFonts w:hint="eastAsia"/>
        </w:rPr>
        <w:t>онтогенез</w:t>
      </w:r>
      <w:r>
        <w:t xml:space="preserve"> </w:t>
      </w:r>
      <w:r>
        <w:rPr>
          <w:rFonts w:hint="eastAsia"/>
        </w:rPr>
        <w:t>категории</w:t>
      </w:r>
      <w:r>
        <w:t xml:space="preserve"> </w:t>
      </w:r>
      <w:r>
        <w:rPr>
          <w:rFonts w:hint="eastAsia"/>
        </w:rPr>
        <w:t>лица</w:t>
      </w:r>
    </w:p>
    <w:p w14:paraId="1A98DB02" w14:textId="77777777" w:rsidR="00B770D6" w:rsidRDefault="00B770D6" w:rsidP="00B770D6"/>
    <w:p w14:paraId="7516A89A" w14:textId="77777777" w:rsidR="00B770D6" w:rsidRDefault="00B770D6" w:rsidP="00B770D6">
      <w:r>
        <w:rPr>
          <w:rFonts w:hint="eastAsia"/>
        </w:rPr>
        <w:t>в</w:t>
      </w:r>
      <w:r>
        <w:t xml:space="preserve"> </w:t>
      </w:r>
      <w:r>
        <w:rPr>
          <w:rFonts w:hint="eastAsia"/>
        </w:rPr>
        <w:t>русском</w:t>
      </w:r>
      <w:r>
        <w:t xml:space="preserve"> </w:t>
      </w:r>
      <w:r>
        <w:rPr>
          <w:rFonts w:hint="eastAsia"/>
        </w:rPr>
        <w:t>языке</w:t>
      </w:r>
    </w:p>
    <w:p w14:paraId="014F03BA" w14:textId="77777777" w:rsidR="00B770D6" w:rsidRDefault="00B770D6" w:rsidP="00B770D6"/>
    <w:p w14:paraId="4F4E99B6" w14:textId="77777777" w:rsidR="00B770D6" w:rsidRDefault="00B770D6" w:rsidP="00B770D6">
      <w:r>
        <w:t xml:space="preserve">4.3. </w:t>
      </w:r>
      <w:r>
        <w:rPr>
          <w:rFonts w:hint="eastAsia"/>
        </w:rPr>
        <w:t>Продроп</w:t>
      </w:r>
      <w:r>
        <w:t xml:space="preserve"> </w:t>
      </w:r>
      <w:r>
        <w:rPr>
          <w:rFonts w:hint="eastAsia"/>
        </w:rPr>
        <w:t>в</w:t>
      </w:r>
      <w:r>
        <w:t xml:space="preserve"> </w:t>
      </w:r>
      <w:r>
        <w:rPr>
          <w:rFonts w:hint="eastAsia"/>
        </w:rPr>
        <w:t>детской</w:t>
      </w:r>
      <w:r>
        <w:t xml:space="preserve"> </w:t>
      </w:r>
      <w:r>
        <w:rPr>
          <w:rFonts w:hint="eastAsia"/>
        </w:rPr>
        <w:t>речи</w:t>
      </w:r>
      <w:r>
        <w:t xml:space="preserve"> </w:t>
      </w:r>
      <w:r>
        <w:rPr>
          <w:rFonts w:hint="eastAsia"/>
        </w:rPr>
        <w:t>и</w:t>
      </w:r>
      <w:r>
        <w:t xml:space="preserve"> </w:t>
      </w:r>
      <w:r>
        <w:rPr>
          <w:rFonts w:hint="eastAsia"/>
        </w:rPr>
        <w:t>инпуте</w:t>
      </w:r>
    </w:p>
    <w:p w14:paraId="156BBC3A" w14:textId="77777777" w:rsidR="00B770D6" w:rsidRDefault="00B770D6" w:rsidP="00B770D6"/>
    <w:p w14:paraId="6120CB98" w14:textId="77777777" w:rsidR="00B770D6" w:rsidRDefault="00B770D6" w:rsidP="00B770D6">
      <w:r>
        <w:t xml:space="preserve">4.3.1. </w:t>
      </w:r>
      <w:r>
        <w:rPr>
          <w:rFonts w:hint="eastAsia"/>
        </w:rPr>
        <w:t>Продроп</w:t>
      </w:r>
      <w:r>
        <w:t xml:space="preserve"> </w:t>
      </w:r>
      <w:r>
        <w:rPr>
          <w:rFonts w:hint="eastAsia"/>
        </w:rPr>
        <w:t>в</w:t>
      </w:r>
      <w:r>
        <w:t xml:space="preserve"> </w:t>
      </w:r>
      <w:r>
        <w:rPr>
          <w:rFonts w:hint="eastAsia"/>
        </w:rPr>
        <w:t>детской</w:t>
      </w:r>
      <w:r>
        <w:t xml:space="preserve"> </w:t>
      </w:r>
      <w:r>
        <w:rPr>
          <w:rFonts w:hint="eastAsia"/>
        </w:rPr>
        <w:t>речи</w:t>
      </w:r>
    </w:p>
    <w:p w14:paraId="422F6DD8" w14:textId="77777777" w:rsidR="00B770D6" w:rsidRDefault="00B770D6" w:rsidP="00B770D6"/>
    <w:p w14:paraId="3095D954" w14:textId="77777777" w:rsidR="00B770D6" w:rsidRDefault="00B770D6" w:rsidP="00B770D6">
      <w:r>
        <w:t xml:space="preserve">4.3.2. </w:t>
      </w:r>
      <w:r>
        <w:rPr>
          <w:rFonts w:hint="eastAsia"/>
        </w:rPr>
        <w:t>Динамика</w:t>
      </w:r>
      <w:r>
        <w:t xml:space="preserve"> </w:t>
      </w:r>
      <w:r>
        <w:rPr>
          <w:rFonts w:hint="eastAsia"/>
        </w:rPr>
        <w:t>частотности</w:t>
      </w:r>
      <w:r>
        <w:t xml:space="preserve"> </w:t>
      </w:r>
      <w:r>
        <w:rPr>
          <w:rFonts w:hint="eastAsia"/>
        </w:rPr>
        <w:t>продропа</w:t>
      </w:r>
      <w:r>
        <w:t xml:space="preserve"> </w:t>
      </w:r>
      <w:r>
        <w:rPr>
          <w:rFonts w:hint="eastAsia"/>
        </w:rPr>
        <w:t>в</w:t>
      </w:r>
      <w:r>
        <w:t xml:space="preserve"> </w:t>
      </w:r>
      <w:r>
        <w:rPr>
          <w:rFonts w:hint="eastAsia"/>
        </w:rPr>
        <w:t>детской</w:t>
      </w:r>
      <w:r>
        <w:t xml:space="preserve"> </w:t>
      </w:r>
      <w:r>
        <w:rPr>
          <w:rFonts w:hint="eastAsia"/>
        </w:rPr>
        <w:t>речи</w:t>
      </w:r>
      <w:r>
        <w:t xml:space="preserve"> </w:t>
      </w:r>
      <w:r>
        <w:rPr>
          <w:rFonts w:hint="eastAsia"/>
        </w:rPr>
        <w:t>и</w:t>
      </w:r>
      <w:r>
        <w:t xml:space="preserve"> </w:t>
      </w:r>
      <w:r>
        <w:rPr>
          <w:rFonts w:hint="eastAsia"/>
        </w:rPr>
        <w:t>инпуте</w:t>
      </w:r>
    </w:p>
    <w:p w14:paraId="7FBF2788" w14:textId="77777777" w:rsidR="00B770D6" w:rsidRDefault="00B770D6" w:rsidP="00B770D6"/>
    <w:p w14:paraId="635C7933" w14:textId="77777777" w:rsidR="00B770D6" w:rsidRDefault="00B770D6" w:rsidP="00B770D6">
      <w:r>
        <w:rPr>
          <w:rFonts w:hint="eastAsia"/>
        </w:rPr>
        <w:t>Выводы</w:t>
      </w:r>
      <w:r>
        <w:t xml:space="preserve"> </w:t>
      </w:r>
      <w:r>
        <w:rPr>
          <w:rFonts w:hint="eastAsia"/>
        </w:rPr>
        <w:t>по</w:t>
      </w:r>
      <w:r>
        <w:t xml:space="preserve"> </w:t>
      </w:r>
      <w:r>
        <w:rPr>
          <w:rFonts w:hint="eastAsia"/>
        </w:rPr>
        <w:t>главе</w:t>
      </w:r>
      <w:r>
        <w:t xml:space="preserve"> IV</w:t>
      </w:r>
    </w:p>
    <w:p w14:paraId="6DA28FD6" w14:textId="77777777" w:rsidR="00B770D6" w:rsidRDefault="00B770D6" w:rsidP="00B770D6"/>
    <w:p w14:paraId="1074FDAE" w14:textId="77777777" w:rsidR="00B770D6" w:rsidRDefault="00B770D6" w:rsidP="00B770D6">
      <w:r>
        <w:rPr>
          <w:rFonts w:hint="eastAsia"/>
        </w:rPr>
        <w:t>ЗАКЛЮЧЕНИЕ</w:t>
      </w:r>
    </w:p>
    <w:p w14:paraId="7334B647" w14:textId="77777777" w:rsidR="00B770D6" w:rsidRDefault="00B770D6" w:rsidP="00B770D6"/>
    <w:p w14:paraId="1A2D9CC3" w14:textId="4841B93A" w:rsidR="00B770D6" w:rsidRPr="00B770D6" w:rsidRDefault="00B770D6" w:rsidP="00B770D6">
      <w:r>
        <w:rPr>
          <w:rFonts w:hint="eastAsia"/>
        </w:rPr>
        <w:t>СПИСОК</w:t>
      </w:r>
      <w:r>
        <w:t xml:space="preserve"> </w:t>
      </w:r>
      <w:r>
        <w:rPr>
          <w:rFonts w:hint="eastAsia"/>
        </w:rPr>
        <w:t>ЛИТЕРАТУРЫ</w:t>
      </w:r>
    </w:p>
    <w:sectPr w:rsidR="00B770D6" w:rsidRPr="00B770D6" w:rsidSect="0095250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599B" w14:textId="77777777" w:rsidR="0095250C" w:rsidRDefault="0095250C">
      <w:pPr>
        <w:spacing w:after="0" w:line="240" w:lineRule="auto"/>
      </w:pPr>
      <w:r>
        <w:separator/>
      </w:r>
    </w:p>
  </w:endnote>
  <w:endnote w:type="continuationSeparator" w:id="0">
    <w:p w14:paraId="492E93BA" w14:textId="77777777" w:rsidR="0095250C" w:rsidRDefault="0095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7187" w14:textId="77777777" w:rsidR="0095250C" w:rsidRDefault="0095250C"/>
    <w:p w14:paraId="449E0915" w14:textId="77777777" w:rsidR="0095250C" w:rsidRDefault="0095250C"/>
    <w:p w14:paraId="7DCF3794" w14:textId="77777777" w:rsidR="0095250C" w:rsidRDefault="0095250C"/>
    <w:p w14:paraId="11941783" w14:textId="77777777" w:rsidR="0095250C" w:rsidRDefault="0095250C"/>
    <w:p w14:paraId="7956C20C" w14:textId="77777777" w:rsidR="0095250C" w:rsidRDefault="0095250C"/>
    <w:p w14:paraId="105F2ED0" w14:textId="77777777" w:rsidR="0095250C" w:rsidRDefault="0095250C"/>
    <w:p w14:paraId="2E939D22" w14:textId="77777777" w:rsidR="0095250C" w:rsidRDefault="0095250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4AD24DC" wp14:editId="116BEDE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1563A" w14:textId="77777777" w:rsidR="0095250C" w:rsidRDefault="009525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AD24D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B71563A" w14:textId="77777777" w:rsidR="0095250C" w:rsidRDefault="009525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FFFE456" w14:textId="77777777" w:rsidR="0095250C" w:rsidRDefault="0095250C"/>
    <w:p w14:paraId="46E79FEB" w14:textId="77777777" w:rsidR="0095250C" w:rsidRDefault="0095250C"/>
    <w:p w14:paraId="3EEECAC5" w14:textId="77777777" w:rsidR="0095250C" w:rsidRDefault="0095250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4938D6A" wp14:editId="5BA5000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4451" w14:textId="77777777" w:rsidR="0095250C" w:rsidRDefault="0095250C"/>
                          <w:p w14:paraId="0CC3C5A6" w14:textId="77777777" w:rsidR="0095250C" w:rsidRDefault="009525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938D6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9C24451" w14:textId="77777777" w:rsidR="0095250C" w:rsidRDefault="0095250C"/>
                    <w:p w14:paraId="0CC3C5A6" w14:textId="77777777" w:rsidR="0095250C" w:rsidRDefault="009525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9E5BD95" w14:textId="77777777" w:rsidR="0095250C" w:rsidRDefault="0095250C"/>
    <w:p w14:paraId="2DA6EB0D" w14:textId="77777777" w:rsidR="0095250C" w:rsidRDefault="0095250C">
      <w:pPr>
        <w:rPr>
          <w:sz w:val="2"/>
          <w:szCs w:val="2"/>
        </w:rPr>
      </w:pPr>
    </w:p>
    <w:p w14:paraId="7794171A" w14:textId="77777777" w:rsidR="0095250C" w:rsidRDefault="0095250C"/>
    <w:p w14:paraId="0747484B" w14:textId="77777777" w:rsidR="0095250C" w:rsidRDefault="0095250C">
      <w:pPr>
        <w:spacing w:after="0" w:line="240" w:lineRule="auto"/>
      </w:pPr>
    </w:p>
  </w:footnote>
  <w:footnote w:type="continuationSeparator" w:id="0">
    <w:p w14:paraId="773DCADB" w14:textId="77777777" w:rsidR="0095250C" w:rsidRDefault="00952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0C"/>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42707</TotalTime>
  <Pages>5</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5421</cp:revision>
  <cp:lastPrinted>2009-02-06T05:36:00Z</cp:lastPrinted>
  <dcterms:created xsi:type="dcterms:W3CDTF">2024-01-07T13:43:00Z</dcterms:created>
  <dcterms:modified xsi:type="dcterms:W3CDTF">2024-03-14T14:25:00Z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