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B07B7F" w:rsidRDefault="00B07B7F" w:rsidP="00B07B7F">
      <w:r w:rsidRPr="00C667D6">
        <w:rPr>
          <w:rFonts w:ascii="Times New Roman" w:hAnsi="Times New Roman" w:cs="Times New Roman"/>
          <w:b/>
          <w:bCs/>
          <w:color w:val="000000"/>
          <w:sz w:val="24"/>
          <w:szCs w:val="24"/>
        </w:rPr>
        <w:t xml:space="preserve">Мошноріз Марія Миколаївна, </w:t>
      </w:r>
      <w:r w:rsidRPr="00C667D6">
        <w:rPr>
          <w:rFonts w:ascii="Times New Roman" w:hAnsi="Times New Roman" w:cs="Times New Roman"/>
          <w:bCs/>
          <w:color w:val="000000"/>
          <w:sz w:val="24"/>
          <w:szCs w:val="24"/>
        </w:rPr>
        <w:t xml:space="preserve">викладач кафедри мовознавства Вінницького національного технічного університету. </w:t>
      </w:r>
      <w:r w:rsidRPr="00C667D6">
        <w:rPr>
          <w:rFonts w:ascii="Times New Roman" w:hAnsi="Times New Roman" w:cs="Times New Roman"/>
          <w:sz w:val="24"/>
          <w:szCs w:val="24"/>
        </w:rPr>
        <w:t xml:space="preserve">Назва дисертації </w:t>
      </w:r>
      <w:r w:rsidRPr="00C667D6">
        <w:rPr>
          <w:rFonts w:ascii="Times New Roman" w:hAnsi="Times New Roman" w:cs="Times New Roman"/>
          <w:sz w:val="24"/>
          <w:szCs w:val="24"/>
          <w:lang w:eastAsia="uk-UA"/>
        </w:rPr>
        <w:t xml:space="preserve">«Міфопоетика творчості Спиридона Черкасенка». </w:t>
      </w:r>
      <w:r w:rsidRPr="00C667D6">
        <w:rPr>
          <w:rFonts w:ascii="Times New Roman" w:hAnsi="Times New Roman" w:cs="Times New Roman"/>
          <w:sz w:val="24"/>
          <w:szCs w:val="24"/>
        </w:rPr>
        <w:t>Шифр та назва спеціальності – 10.01.01 – українська література.</w:t>
      </w:r>
      <w:r w:rsidRPr="00C667D6">
        <w:rPr>
          <w:rFonts w:ascii="Times New Roman" w:hAnsi="Times New Roman" w:cs="Times New Roman"/>
          <w:color w:val="000000"/>
          <w:sz w:val="24"/>
          <w:szCs w:val="24"/>
        </w:rPr>
        <w:t xml:space="preserve"> Спецрада </w:t>
      </w:r>
      <w:r w:rsidRPr="00C667D6">
        <w:rPr>
          <w:rFonts w:ascii="Times New Roman" w:hAnsi="Times New Roman" w:cs="Times New Roman"/>
          <w:sz w:val="24"/>
          <w:szCs w:val="24"/>
        </w:rPr>
        <w:t>К 26.053.22 Національного педагогічного університету імені М.  П.  Драгоманова</w:t>
      </w:r>
    </w:p>
    <w:sectPr w:rsidR="00A91CAB" w:rsidRPr="00B07B7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B07B7F" w:rsidRPr="00B07B7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2754-1682-4D33-B383-E56C4D8D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Pages>
  <Words>48</Words>
  <Characters>275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2021-02-16T19:26:00Z</dcterms:created>
  <dcterms:modified xsi:type="dcterms:W3CDTF">2021-02-19T19:58:00Z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