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A97E" w14:textId="5A72A0E9" w:rsidR="001B3F61" w:rsidRDefault="00A4219C" w:rsidP="00A4219C">
      <w:r w:rsidRPr="00A4219C">
        <w:rPr>
          <w:rFonts w:hint="eastAsia"/>
        </w:rPr>
        <w:t>Павлов</w:t>
      </w:r>
      <w:r w:rsidRPr="00A4219C">
        <w:t xml:space="preserve"> </w:t>
      </w:r>
      <w:r w:rsidRPr="00A4219C">
        <w:rPr>
          <w:rFonts w:hint="eastAsia"/>
        </w:rPr>
        <w:t>Олег</w:t>
      </w:r>
      <w:r w:rsidRPr="00A4219C">
        <w:t xml:space="preserve"> </w:t>
      </w:r>
      <w:r w:rsidRPr="00A4219C">
        <w:rPr>
          <w:rFonts w:hint="eastAsia"/>
        </w:rPr>
        <w:t>Вячеславович</w:t>
      </w:r>
      <w:r>
        <w:rPr>
          <w:rFonts w:hint="cs"/>
        </w:rPr>
        <w:t xml:space="preserve"> </w:t>
      </w:r>
      <w:r w:rsidRPr="00A4219C">
        <w:rPr>
          <w:rFonts w:hint="eastAsia"/>
        </w:rPr>
        <w:t>Методы</w:t>
      </w:r>
      <w:r w:rsidRPr="00A4219C">
        <w:t xml:space="preserve"> </w:t>
      </w:r>
      <w:r w:rsidRPr="00A4219C">
        <w:rPr>
          <w:rFonts w:hint="eastAsia"/>
        </w:rPr>
        <w:t>и</w:t>
      </w:r>
      <w:r w:rsidRPr="00A4219C">
        <w:t xml:space="preserve"> </w:t>
      </w:r>
      <w:r w:rsidRPr="00A4219C">
        <w:rPr>
          <w:rFonts w:hint="eastAsia"/>
        </w:rPr>
        <w:t>алгоритмы</w:t>
      </w:r>
      <w:r w:rsidRPr="00A4219C">
        <w:t xml:space="preserve"> </w:t>
      </w:r>
      <w:r w:rsidRPr="00A4219C">
        <w:rPr>
          <w:rFonts w:hint="eastAsia"/>
        </w:rPr>
        <w:t>позиционирования</w:t>
      </w:r>
      <w:r w:rsidRPr="00A4219C">
        <w:t xml:space="preserve"> </w:t>
      </w:r>
      <w:r w:rsidRPr="00A4219C">
        <w:rPr>
          <w:rFonts w:hint="eastAsia"/>
        </w:rPr>
        <w:t>в</w:t>
      </w:r>
      <w:r w:rsidRPr="00A4219C">
        <w:t xml:space="preserve"> </w:t>
      </w:r>
      <w:r w:rsidRPr="00A4219C">
        <w:rPr>
          <w:rFonts w:hint="eastAsia"/>
        </w:rPr>
        <w:t>авиационных</w:t>
      </w:r>
      <w:r w:rsidRPr="00A4219C">
        <w:t xml:space="preserve"> </w:t>
      </w:r>
      <w:r w:rsidRPr="00A4219C">
        <w:rPr>
          <w:rFonts w:hint="eastAsia"/>
        </w:rPr>
        <w:t>нашлемных</w:t>
      </w:r>
      <w:r w:rsidRPr="00A4219C">
        <w:t xml:space="preserve"> </w:t>
      </w:r>
      <w:r w:rsidRPr="00A4219C">
        <w:rPr>
          <w:rFonts w:hint="eastAsia"/>
        </w:rPr>
        <w:t>информационно</w:t>
      </w:r>
      <w:r w:rsidRPr="00A4219C">
        <w:t>-</w:t>
      </w:r>
      <w:r w:rsidRPr="00A4219C">
        <w:rPr>
          <w:rFonts w:hint="eastAsia"/>
        </w:rPr>
        <w:t>управляющих</w:t>
      </w:r>
      <w:r w:rsidRPr="00A4219C">
        <w:t xml:space="preserve"> </w:t>
      </w:r>
      <w:r w:rsidRPr="00A4219C">
        <w:rPr>
          <w:rFonts w:hint="eastAsia"/>
        </w:rPr>
        <w:t>системах</w:t>
      </w:r>
    </w:p>
    <w:p w14:paraId="6EEA4BEB" w14:textId="77777777" w:rsidR="00A4219C" w:rsidRDefault="00A4219C" w:rsidP="00A4219C">
      <w:r>
        <w:rPr>
          <w:rFonts w:hint="eastAsia"/>
        </w:rPr>
        <w:t>ОГЛАВЛЕНИЕ</w:t>
      </w:r>
      <w:r>
        <w:t xml:space="preserve"> </w:t>
      </w:r>
      <w:r>
        <w:rPr>
          <w:rFonts w:hint="eastAsia"/>
        </w:rPr>
        <w:t>ДИССЕРТАЦИИ</w:t>
      </w:r>
    </w:p>
    <w:p w14:paraId="2D6F6C03" w14:textId="77777777" w:rsidR="00A4219C" w:rsidRDefault="00A4219C" w:rsidP="00A4219C">
      <w:r>
        <w:rPr>
          <w:rFonts w:hint="eastAsia"/>
        </w:rPr>
        <w:t>кандидат</w:t>
      </w:r>
      <w:r>
        <w:t xml:space="preserve"> </w:t>
      </w:r>
      <w:r>
        <w:rPr>
          <w:rFonts w:hint="eastAsia"/>
        </w:rPr>
        <w:t>наук</w:t>
      </w:r>
      <w:r>
        <w:t xml:space="preserve"> </w:t>
      </w:r>
      <w:r>
        <w:rPr>
          <w:rFonts w:hint="eastAsia"/>
        </w:rPr>
        <w:t>Павлов</w:t>
      </w:r>
      <w:r>
        <w:t xml:space="preserve"> </w:t>
      </w:r>
      <w:r>
        <w:rPr>
          <w:rFonts w:hint="eastAsia"/>
        </w:rPr>
        <w:t>Олег</w:t>
      </w:r>
      <w:r>
        <w:t xml:space="preserve"> </w:t>
      </w:r>
      <w:r>
        <w:rPr>
          <w:rFonts w:hint="eastAsia"/>
        </w:rPr>
        <w:t>Вячеславович</w:t>
      </w:r>
    </w:p>
    <w:p w14:paraId="268F6976" w14:textId="77777777" w:rsidR="00A4219C" w:rsidRDefault="00A4219C" w:rsidP="00A4219C">
      <w:r>
        <w:rPr>
          <w:rFonts w:hint="eastAsia"/>
        </w:rPr>
        <w:t>ВВЕДЕНИЕ</w:t>
      </w:r>
    </w:p>
    <w:p w14:paraId="66CD9A73" w14:textId="77777777" w:rsidR="00A4219C" w:rsidRDefault="00A4219C" w:rsidP="00A4219C"/>
    <w:p w14:paraId="78AB0BA9" w14:textId="77777777" w:rsidR="00A4219C" w:rsidRDefault="00A4219C" w:rsidP="00A4219C">
      <w:r>
        <w:t xml:space="preserve">1 </w:t>
      </w:r>
      <w:r>
        <w:rPr>
          <w:rFonts w:hint="eastAsia"/>
        </w:rPr>
        <w:t>СПОСОБЫ</w:t>
      </w:r>
      <w:r>
        <w:t xml:space="preserve"> </w:t>
      </w:r>
      <w:r>
        <w:rPr>
          <w:rFonts w:hint="eastAsia"/>
        </w:rPr>
        <w:t>ОПРЕДЕЛЕНИЯ</w:t>
      </w:r>
      <w:r>
        <w:t xml:space="preserve"> </w:t>
      </w:r>
      <w:r>
        <w:rPr>
          <w:rFonts w:hint="eastAsia"/>
        </w:rPr>
        <w:t>ПРОСТРАНСТВЕННОЙ</w:t>
      </w:r>
      <w:r>
        <w:t xml:space="preserve"> </w:t>
      </w:r>
      <w:r>
        <w:rPr>
          <w:rFonts w:hint="eastAsia"/>
        </w:rPr>
        <w:t>ОРИЕНТАЦИИ</w:t>
      </w:r>
      <w:r>
        <w:t xml:space="preserve"> </w:t>
      </w:r>
      <w:r>
        <w:rPr>
          <w:rFonts w:hint="eastAsia"/>
        </w:rPr>
        <w:t>ШЛЕМА</w:t>
      </w:r>
      <w:r>
        <w:t xml:space="preserve"> </w:t>
      </w:r>
      <w:r>
        <w:rPr>
          <w:rFonts w:hint="eastAsia"/>
        </w:rPr>
        <w:t>В</w:t>
      </w:r>
      <w:r>
        <w:t xml:space="preserve"> </w:t>
      </w:r>
      <w:r>
        <w:rPr>
          <w:rFonts w:hint="eastAsia"/>
        </w:rPr>
        <w:t>НАШЛЕМНЫХ</w:t>
      </w:r>
      <w:r>
        <w:t xml:space="preserve"> </w:t>
      </w:r>
      <w:r>
        <w:rPr>
          <w:rFonts w:hint="eastAsia"/>
        </w:rPr>
        <w:t>ИНФОРМАЦИОННО</w:t>
      </w:r>
      <w:r>
        <w:t>-</w:t>
      </w:r>
      <w:r>
        <w:rPr>
          <w:rFonts w:hint="eastAsia"/>
        </w:rPr>
        <w:t>УПРАВЛЯЮЩИХ</w:t>
      </w:r>
      <w:r>
        <w:t xml:space="preserve"> </w:t>
      </w:r>
      <w:r>
        <w:rPr>
          <w:rFonts w:hint="eastAsia"/>
        </w:rPr>
        <w:t>СИСТЕМАХ</w:t>
      </w:r>
    </w:p>
    <w:p w14:paraId="54EB4316" w14:textId="77777777" w:rsidR="00A4219C" w:rsidRDefault="00A4219C" w:rsidP="00A4219C"/>
    <w:p w14:paraId="60798406" w14:textId="77777777" w:rsidR="00A4219C" w:rsidRDefault="00A4219C" w:rsidP="00A4219C">
      <w:r>
        <w:t xml:space="preserve">1. 1 </w:t>
      </w:r>
      <w:r>
        <w:rPr>
          <w:rFonts w:hint="eastAsia"/>
        </w:rPr>
        <w:t>Назначение</w:t>
      </w:r>
      <w:r>
        <w:t xml:space="preserve"> </w:t>
      </w:r>
      <w:r>
        <w:rPr>
          <w:rFonts w:hint="eastAsia"/>
        </w:rPr>
        <w:t>и</w:t>
      </w:r>
      <w:r>
        <w:t xml:space="preserve"> </w:t>
      </w:r>
      <w:r>
        <w:rPr>
          <w:rFonts w:hint="eastAsia"/>
        </w:rPr>
        <w:t>основные</w:t>
      </w:r>
      <w:r>
        <w:t xml:space="preserve"> </w:t>
      </w:r>
      <w:r>
        <w:rPr>
          <w:rFonts w:hint="eastAsia"/>
        </w:rPr>
        <w:t>требования</w:t>
      </w:r>
      <w:r>
        <w:t xml:space="preserve">, </w:t>
      </w:r>
      <w:r>
        <w:rPr>
          <w:rFonts w:hint="eastAsia"/>
        </w:rPr>
        <w:t>предъявляемые</w:t>
      </w:r>
      <w:r>
        <w:t xml:space="preserve"> </w:t>
      </w:r>
      <w:r>
        <w:rPr>
          <w:rFonts w:hint="eastAsia"/>
        </w:rPr>
        <w:t>к</w:t>
      </w:r>
      <w:r>
        <w:t xml:space="preserve"> </w:t>
      </w:r>
      <w:r>
        <w:rPr>
          <w:rFonts w:hint="eastAsia"/>
        </w:rPr>
        <w:t>НИУС</w:t>
      </w:r>
    </w:p>
    <w:p w14:paraId="30CABCA3" w14:textId="77777777" w:rsidR="00A4219C" w:rsidRDefault="00A4219C" w:rsidP="00A4219C"/>
    <w:p w14:paraId="6CB3869D" w14:textId="77777777" w:rsidR="00A4219C" w:rsidRDefault="00A4219C" w:rsidP="00A4219C">
      <w:r>
        <w:t xml:space="preserve">1.2 </w:t>
      </w:r>
      <w:r>
        <w:rPr>
          <w:rFonts w:hint="eastAsia"/>
        </w:rPr>
        <w:t>Способы</w:t>
      </w:r>
      <w:r>
        <w:t xml:space="preserve"> </w:t>
      </w:r>
      <w:r>
        <w:rPr>
          <w:rFonts w:hint="eastAsia"/>
        </w:rPr>
        <w:t>реализации</w:t>
      </w:r>
      <w:r>
        <w:t xml:space="preserve"> </w:t>
      </w:r>
      <w:r>
        <w:rPr>
          <w:rFonts w:hint="eastAsia"/>
        </w:rPr>
        <w:t>систем</w:t>
      </w:r>
      <w:r>
        <w:t xml:space="preserve"> </w:t>
      </w:r>
      <w:r>
        <w:rPr>
          <w:rFonts w:hint="eastAsia"/>
        </w:rPr>
        <w:t>позиционирования</w:t>
      </w:r>
      <w:r>
        <w:t xml:space="preserve"> </w:t>
      </w:r>
      <w:r>
        <w:rPr>
          <w:rFonts w:hint="eastAsia"/>
        </w:rPr>
        <w:t>НИУС</w:t>
      </w:r>
    </w:p>
    <w:p w14:paraId="3E40273A" w14:textId="77777777" w:rsidR="00A4219C" w:rsidRDefault="00A4219C" w:rsidP="00A4219C"/>
    <w:p w14:paraId="3E2DAF04" w14:textId="77777777" w:rsidR="00A4219C" w:rsidRDefault="00A4219C" w:rsidP="00A4219C">
      <w:r>
        <w:t xml:space="preserve">1.2.1 </w:t>
      </w:r>
      <w:r>
        <w:rPr>
          <w:rFonts w:hint="eastAsia"/>
        </w:rPr>
        <w:t>Электроакустические</w:t>
      </w:r>
      <w:r>
        <w:t xml:space="preserve"> </w:t>
      </w:r>
      <w:r>
        <w:rPr>
          <w:rFonts w:hint="eastAsia"/>
        </w:rPr>
        <w:t>СП</w:t>
      </w:r>
    </w:p>
    <w:p w14:paraId="79A00936" w14:textId="77777777" w:rsidR="00A4219C" w:rsidRDefault="00A4219C" w:rsidP="00A4219C"/>
    <w:p w14:paraId="0B8E57E1" w14:textId="77777777" w:rsidR="00A4219C" w:rsidRDefault="00A4219C" w:rsidP="00A4219C">
      <w:r>
        <w:t xml:space="preserve">1.2.2 </w:t>
      </w:r>
      <w:r>
        <w:rPr>
          <w:rFonts w:hint="eastAsia"/>
        </w:rPr>
        <w:t>Электромагнитные</w:t>
      </w:r>
      <w:r>
        <w:t xml:space="preserve"> </w:t>
      </w:r>
      <w:r>
        <w:rPr>
          <w:rFonts w:hint="eastAsia"/>
        </w:rPr>
        <w:t>СП</w:t>
      </w:r>
    </w:p>
    <w:p w14:paraId="6ECDFE92" w14:textId="77777777" w:rsidR="00A4219C" w:rsidRDefault="00A4219C" w:rsidP="00A4219C"/>
    <w:p w14:paraId="6FAC0AD7" w14:textId="77777777" w:rsidR="00A4219C" w:rsidRDefault="00A4219C" w:rsidP="00A4219C">
      <w:r>
        <w:t xml:space="preserve">1.2.3 </w:t>
      </w:r>
      <w:r>
        <w:rPr>
          <w:rFonts w:hint="eastAsia"/>
        </w:rPr>
        <w:t>Оптико</w:t>
      </w:r>
      <w:r>
        <w:t>-</w:t>
      </w:r>
      <w:r>
        <w:rPr>
          <w:rFonts w:hint="eastAsia"/>
        </w:rPr>
        <w:t>электронные</w:t>
      </w:r>
      <w:r>
        <w:t xml:space="preserve"> </w:t>
      </w:r>
      <w:r>
        <w:rPr>
          <w:rFonts w:hint="eastAsia"/>
        </w:rPr>
        <w:t>СП</w:t>
      </w:r>
    </w:p>
    <w:p w14:paraId="3628D836" w14:textId="77777777" w:rsidR="00A4219C" w:rsidRDefault="00A4219C" w:rsidP="00A4219C"/>
    <w:p w14:paraId="57FB5E11" w14:textId="77777777" w:rsidR="00A4219C" w:rsidRDefault="00A4219C" w:rsidP="00A4219C">
      <w:r>
        <w:t xml:space="preserve">1.2.4 </w:t>
      </w:r>
      <w:r>
        <w:rPr>
          <w:rFonts w:hint="eastAsia"/>
        </w:rPr>
        <w:t>Инерциальные</w:t>
      </w:r>
      <w:r>
        <w:t xml:space="preserve"> </w:t>
      </w:r>
      <w:r>
        <w:rPr>
          <w:rFonts w:hint="eastAsia"/>
        </w:rPr>
        <w:t>СП</w:t>
      </w:r>
    </w:p>
    <w:p w14:paraId="615492D5" w14:textId="77777777" w:rsidR="00A4219C" w:rsidRDefault="00A4219C" w:rsidP="00A4219C"/>
    <w:p w14:paraId="0491DB5C" w14:textId="77777777" w:rsidR="00A4219C" w:rsidRDefault="00A4219C" w:rsidP="00A4219C">
      <w:r>
        <w:t xml:space="preserve">1.2.5 </w:t>
      </w:r>
      <w:r>
        <w:rPr>
          <w:rFonts w:hint="eastAsia"/>
        </w:rPr>
        <w:t>Сравнительные</w:t>
      </w:r>
      <w:r>
        <w:t xml:space="preserve"> </w:t>
      </w:r>
      <w:r>
        <w:rPr>
          <w:rFonts w:hint="eastAsia"/>
        </w:rPr>
        <w:t>характеристики</w:t>
      </w:r>
      <w:r>
        <w:t xml:space="preserve"> </w:t>
      </w:r>
      <w:r>
        <w:rPr>
          <w:rFonts w:hint="eastAsia"/>
        </w:rPr>
        <w:t>различных</w:t>
      </w:r>
      <w:r>
        <w:t xml:space="preserve"> </w:t>
      </w:r>
      <w:r>
        <w:rPr>
          <w:rFonts w:hint="eastAsia"/>
        </w:rPr>
        <w:t>типов</w:t>
      </w:r>
      <w:r>
        <w:t xml:space="preserve"> </w:t>
      </w:r>
      <w:r>
        <w:rPr>
          <w:rFonts w:hint="eastAsia"/>
        </w:rPr>
        <w:t>СП</w:t>
      </w:r>
    </w:p>
    <w:p w14:paraId="6A991410" w14:textId="77777777" w:rsidR="00A4219C" w:rsidRDefault="00A4219C" w:rsidP="00A4219C"/>
    <w:p w14:paraId="0DA39A22" w14:textId="77777777" w:rsidR="00A4219C" w:rsidRDefault="00A4219C" w:rsidP="00A4219C">
      <w:r>
        <w:t xml:space="preserve">1.3 </w:t>
      </w:r>
      <w:r>
        <w:rPr>
          <w:rFonts w:hint="eastAsia"/>
        </w:rPr>
        <w:t>Оптико</w:t>
      </w:r>
      <w:r>
        <w:t>-</w:t>
      </w:r>
      <w:r>
        <w:rPr>
          <w:rFonts w:hint="eastAsia"/>
        </w:rPr>
        <w:t>электронная</w:t>
      </w:r>
      <w:r>
        <w:t xml:space="preserve"> </w:t>
      </w:r>
      <w:r>
        <w:rPr>
          <w:rFonts w:hint="eastAsia"/>
        </w:rPr>
        <w:t>СП</w:t>
      </w:r>
      <w:r>
        <w:t xml:space="preserve"> </w:t>
      </w:r>
      <w:r>
        <w:rPr>
          <w:rFonts w:hint="eastAsia"/>
        </w:rPr>
        <w:t>нашлемных</w:t>
      </w:r>
      <w:r>
        <w:t xml:space="preserve"> </w:t>
      </w:r>
      <w:r>
        <w:rPr>
          <w:rFonts w:hint="eastAsia"/>
        </w:rPr>
        <w:t>систем</w:t>
      </w:r>
      <w:r>
        <w:t xml:space="preserve"> </w:t>
      </w:r>
      <w:r>
        <w:rPr>
          <w:rFonts w:hint="eastAsia"/>
        </w:rPr>
        <w:t>целеуказания</w:t>
      </w:r>
      <w:r>
        <w:t xml:space="preserve"> </w:t>
      </w:r>
      <w:r>
        <w:rPr>
          <w:rFonts w:hint="eastAsia"/>
        </w:rPr>
        <w:t>«</w:t>
      </w:r>
      <w:r>
        <w:rPr>
          <w:rFonts w:hint="eastAsia"/>
        </w:rPr>
        <w:t>Щель</w:t>
      </w:r>
      <w:r>
        <w:t>-</w:t>
      </w:r>
      <w:r>
        <w:rPr>
          <w:rFonts w:hint="eastAsia"/>
        </w:rPr>
        <w:t>ЗУМ</w:t>
      </w:r>
      <w:r>
        <w:rPr>
          <w:rFonts w:hint="eastAsia"/>
        </w:rPr>
        <w:t>»</w:t>
      </w:r>
      <w:r>
        <w:t xml:space="preserve"> </w:t>
      </w:r>
      <w:r>
        <w:rPr>
          <w:rFonts w:hint="eastAsia"/>
        </w:rPr>
        <w:t>и</w:t>
      </w:r>
      <w:r>
        <w:t xml:space="preserve"> </w:t>
      </w:r>
      <w:r>
        <w:rPr>
          <w:rFonts w:hint="eastAsia"/>
        </w:rPr>
        <w:t>«</w:t>
      </w:r>
      <w:r>
        <w:rPr>
          <w:rFonts w:hint="eastAsia"/>
        </w:rPr>
        <w:t>Сура</w:t>
      </w:r>
      <w:r>
        <w:rPr>
          <w:rFonts w:hint="eastAsia"/>
        </w:rPr>
        <w:t>»</w:t>
      </w:r>
    </w:p>
    <w:p w14:paraId="585CC88A" w14:textId="77777777" w:rsidR="00A4219C" w:rsidRDefault="00A4219C" w:rsidP="00A4219C"/>
    <w:p w14:paraId="7A864D31" w14:textId="77777777" w:rsidR="00A4219C" w:rsidRDefault="00A4219C" w:rsidP="00A4219C">
      <w:r>
        <w:t xml:space="preserve">1.4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0D4C42B2" w14:textId="77777777" w:rsidR="00A4219C" w:rsidRDefault="00A4219C" w:rsidP="00A4219C"/>
    <w:p w14:paraId="41A75DBD" w14:textId="77777777" w:rsidR="00A4219C" w:rsidRDefault="00A4219C" w:rsidP="00A4219C">
      <w:r>
        <w:t xml:space="preserve">2 </w:t>
      </w:r>
      <w:r>
        <w:rPr>
          <w:rFonts w:hint="eastAsia"/>
        </w:rPr>
        <w:t>РАЗРАБОТКА</w:t>
      </w:r>
      <w:r>
        <w:t xml:space="preserve"> </w:t>
      </w:r>
      <w:r>
        <w:rPr>
          <w:rFonts w:hint="eastAsia"/>
        </w:rPr>
        <w:t>МЕТОДОВ</w:t>
      </w:r>
      <w:r>
        <w:t xml:space="preserve"> </w:t>
      </w:r>
      <w:r>
        <w:rPr>
          <w:rFonts w:hint="eastAsia"/>
        </w:rPr>
        <w:t>И</w:t>
      </w:r>
      <w:r>
        <w:t xml:space="preserve"> </w:t>
      </w:r>
      <w:r>
        <w:rPr>
          <w:rFonts w:hint="eastAsia"/>
        </w:rPr>
        <w:t>АЛГОРИТМОВ</w:t>
      </w:r>
      <w:r>
        <w:t xml:space="preserve"> </w:t>
      </w:r>
      <w:r>
        <w:rPr>
          <w:rFonts w:hint="eastAsia"/>
        </w:rPr>
        <w:t>ФУНКЦИОНИРОВА</w:t>
      </w:r>
      <w:r>
        <w:rPr>
          <w:rFonts w:hint="eastAsia"/>
        </w:rPr>
        <w:lastRenderedPageBreak/>
        <w:t>НИЯ</w:t>
      </w:r>
      <w:r>
        <w:t xml:space="preserve"> </w:t>
      </w:r>
      <w:r>
        <w:rPr>
          <w:rFonts w:hint="eastAsia"/>
        </w:rPr>
        <w:t>ОПТИКО</w:t>
      </w:r>
      <w:r>
        <w:t>-</w:t>
      </w:r>
      <w:r>
        <w:rPr>
          <w:rFonts w:hint="eastAsia"/>
        </w:rPr>
        <w:t>ЭЛЕКТРОННЫХ</w:t>
      </w:r>
      <w:r>
        <w:t xml:space="preserve"> </w:t>
      </w:r>
      <w:r>
        <w:rPr>
          <w:rFonts w:hint="eastAsia"/>
        </w:rPr>
        <w:t>СИСТЕМ</w:t>
      </w:r>
      <w:r>
        <w:t xml:space="preserve"> </w:t>
      </w:r>
      <w:r>
        <w:rPr>
          <w:rFonts w:hint="eastAsia"/>
        </w:rPr>
        <w:t>ПОЗИЦИОНИРОВАНИЯ</w:t>
      </w:r>
    </w:p>
    <w:p w14:paraId="4CC3E28B" w14:textId="77777777" w:rsidR="00A4219C" w:rsidRDefault="00A4219C" w:rsidP="00A4219C"/>
    <w:p w14:paraId="11D6C1E5" w14:textId="77777777" w:rsidR="00A4219C" w:rsidRDefault="00A4219C" w:rsidP="00A4219C">
      <w:r>
        <w:t xml:space="preserve">2.1 </w:t>
      </w:r>
      <w:r>
        <w:rPr>
          <w:rFonts w:hint="eastAsia"/>
        </w:rPr>
        <w:t>Основные</w:t>
      </w:r>
      <w:r>
        <w:t xml:space="preserve"> </w:t>
      </w:r>
      <w:r>
        <w:rPr>
          <w:rFonts w:hint="eastAsia"/>
        </w:rPr>
        <w:t>принципы</w:t>
      </w:r>
      <w:r>
        <w:t xml:space="preserve"> </w:t>
      </w:r>
      <w:r>
        <w:rPr>
          <w:rFonts w:hint="eastAsia"/>
        </w:rPr>
        <w:t>построения</w:t>
      </w:r>
      <w:r>
        <w:t xml:space="preserve"> </w:t>
      </w:r>
      <w:r>
        <w:rPr>
          <w:rFonts w:hint="eastAsia"/>
        </w:rPr>
        <w:t>оптико</w:t>
      </w:r>
      <w:r>
        <w:t>-</w:t>
      </w:r>
      <w:r>
        <w:rPr>
          <w:rFonts w:hint="eastAsia"/>
        </w:rPr>
        <w:t>электронных</w:t>
      </w:r>
      <w:r>
        <w:t xml:space="preserve"> </w:t>
      </w:r>
      <w:r>
        <w:rPr>
          <w:rFonts w:hint="eastAsia"/>
        </w:rPr>
        <w:t>СП</w:t>
      </w:r>
    </w:p>
    <w:p w14:paraId="76D92808" w14:textId="77777777" w:rsidR="00A4219C" w:rsidRDefault="00A4219C" w:rsidP="00A4219C"/>
    <w:p w14:paraId="03E1C3CE" w14:textId="77777777" w:rsidR="00A4219C" w:rsidRDefault="00A4219C" w:rsidP="00A4219C">
      <w:r>
        <w:t xml:space="preserve">2.2 </w:t>
      </w:r>
      <w:r>
        <w:rPr>
          <w:rFonts w:hint="eastAsia"/>
        </w:rPr>
        <w:t>Калибровка</w:t>
      </w:r>
      <w:r>
        <w:t xml:space="preserve"> </w:t>
      </w:r>
      <w:r>
        <w:rPr>
          <w:rFonts w:hint="eastAsia"/>
        </w:rPr>
        <w:t>видеокамеры</w:t>
      </w:r>
    </w:p>
    <w:p w14:paraId="072163EC" w14:textId="77777777" w:rsidR="00A4219C" w:rsidRDefault="00A4219C" w:rsidP="00A4219C"/>
    <w:p w14:paraId="2702FD0C" w14:textId="77777777" w:rsidR="00A4219C" w:rsidRDefault="00A4219C" w:rsidP="00A4219C">
      <w:r>
        <w:t xml:space="preserve">2.2.1 </w:t>
      </w:r>
      <w:r>
        <w:rPr>
          <w:rFonts w:hint="eastAsia"/>
        </w:rPr>
        <w:t>Оценка</w:t>
      </w:r>
      <w:r>
        <w:t xml:space="preserve"> </w:t>
      </w:r>
      <w:r>
        <w:rPr>
          <w:rFonts w:hint="eastAsia"/>
        </w:rPr>
        <w:t>матрицы</w:t>
      </w:r>
      <w:r>
        <w:t xml:space="preserve"> </w:t>
      </w:r>
      <w:r>
        <w:rPr>
          <w:rFonts w:hint="eastAsia"/>
        </w:rPr>
        <w:t>внутренних</w:t>
      </w:r>
      <w:r>
        <w:t xml:space="preserve"> </w:t>
      </w:r>
      <w:r>
        <w:rPr>
          <w:rFonts w:hint="eastAsia"/>
        </w:rPr>
        <w:t>параметров</w:t>
      </w:r>
    </w:p>
    <w:p w14:paraId="38B2848F" w14:textId="77777777" w:rsidR="00A4219C" w:rsidRDefault="00A4219C" w:rsidP="00A4219C"/>
    <w:p w14:paraId="33943B91" w14:textId="77777777" w:rsidR="00A4219C" w:rsidRDefault="00A4219C" w:rsidP="00A4219C">
      <w:r>
        <w:t xml:space="preserve">2.2.2 </w:t>
      </w:r>
      <w:r>
        <w:rPr>
          <w:rFonts w:hint="eastAsia"/>
        </w:rPr>
        <w:t>Оценка</w:t>
      </w:r>
      <w:r>
        <w:t xml:space="preserve"> </w:t>
      </w:r>
      <w:r>
        <w:rPr>
          <w:rFonts w:hint="eastAsia"/>
        </w:rPr>
        <w:t>параметров</w:t>
      </w:r>
      <w:r>
        <w:t xml:space="preserve"> </w:t>
      </w:r>
      <w:r>
        <w:rPr>
          <w:rFonts w:hint="eastAsia"/>
        </w:rPr>
        <w:t>дисторсии</w:t>
      </w:r>
    </w:p>
    <w:p w14:paraId="58BDE671" w14:textId="77777777" w:rsidR="00A4219C" w:rsidRDefault="00A4219C" w:rsidP="00A4219C"/>
    <w:p w14:paraId="083E62CF" w14:textId="77777777" w:rsidR="00A4219C" w:rsidRDefault="00A4219C" w:rsidP="00A4219C">
      <w:r>
        <w:t xml:space="preserve">2.3 </w:t>
      </w:r>
      <w:r>
        <w:rPr>
          <w:rFonts w:hint="eastAsia"/>
        </w:rPr>
        <w:t>Алгоритмы</w:t>
      </w:r>
      <w:r>
        <w:t xml:space="preserve"> </w:t>
      </w:r>
      <w:r>
        <w:rPr>
          <w:rFonts w:hint="eastAsia"/>
        </w:rPr>
        <w:t>определения</w:t>
      </w:r>
      <w:r>
        <w:t xml:space="preserve"> </w:t>
      </w:r>
      <w:r>
        <w:rPr>
          <w:rFonts w:hint="eastAsia"/>
        </w:rPr>
        <w:t>пространственной</w:t>
      </w:r>
      <w:r>
        <w:t xml:space="preserve"> </w:t>
      </w:r>
      <w:r>
        <w:rPr>
          <w:rFonts w:hint="eastAsia"/>
        </w:rPr>
        <w:t>ориентации</w:t>
      </w:r>
      <w:r>
        <w:t xml:space="preserve"> </w:t>
      </w:r>
      <w:r>
        <w:rPr>
          <w:rFonts w:hint="eastAsia"/>
        </w:rPr>
        <w:t>объекта</w:t>
      </w:r>
      <w:r>
        <w:t xml:space="preserve"> </w:t>
      </w:r>
      <w:r>
        <w:rPr>
          <w:rFonts w:hint="eastAsia"/>
        </w:rPr>
        <w:t>с</w:t>
      </w:r>
      <w:r>
        <w:t xml:space="preserve"> </w:t>
      </w:r>
      <w:r>
        <w:rPr>
          <w:rFonts w:hint="eastAsia"/>
        </w:rPr>
        <w:t>реперными</w:t>
      </w:r>
      <w:r>
        <w:t xml:space="preserve"> </w:t>
      </w:r>
      <w:r>
        <w:rPr>
          <w:rFonts w:hint="eastAsia"/>
        </w:rPr>
        <w:t>излучателями</w:t>
      </w:r>
      <w:r>
        <w:t xml:space="preserve"> </w:t>
      </w:r>
      <w:r>
        <w:rPr>
          <w:rFonts w:hint="eastAsia"/>
        </w:rPr>
        <w:t>по</w:t>
      </w:r>
      <w:r>
        <w:t xml:space="preserve"> </w:t>
      </w:r>
      <w:r>
        <w:rPr>
          <w:rFonts w:hint="eastAsia"/>
        </w:rPr>
        <w:t>информации</w:t>
      </w:r>
      <w:r>
        <w:t xml:space="preserve"> </w:t>
      </w:r>
      <w:r>
        <w:rPr>
          <w:rFonts w:hint="eastAsia"/>
        </w:rPr>
        <w:t>от</w:t>
      </w:r>
      <w:r>
        <w:t xml:space="preserve"> </w:t>
      </w:r>
      <w:r>
        <w:rPr>
          <w:rFonts w:hint="eastAsia"/>
        </w:rPr>
        <w:t>одной</w:t>
      </w:r>
      <w:r>
        <w:t xml:space="preserve"> </w:t>
      </w:r>
      <w:r>
        <w:rPr>
          <w:rFonts w:hint="eastAsia"/>
        </w:rPr>
        <w:t>камеры</w:t>
      </w:r>
    </w:p>
    <w:p w14:paraId="5C6145F0" w14:textId="77777777" w:rsidR="00A4219C" w:rsidRDefault="00A4219C" w:rsidP="00A4219C"/>
    <w:p w14:paraId="1AC4DE82" w14:textId="77777777" w:rsidR="00A4219C" w:rsidRDefault="00A4219C" w:rsidP="00A4219C">
      <w:r>
        <w:t xml:space="preserve">2.3.1 </w:t>
      </w:r>
      <w:r>
        <w:rPr>
          <w:rFonts w:hint="eastAsia"/>
        </w:rPr>
        <w:t>Алгоритмы</w:t>
      </w:r>
      <w:r>
        <w:t xml:space="preserve"> PnP</w:t>
      </w:r>
    </w:p>
    <w:p w14:paraId="0D98DE4C" w14:textId="77777777" w:rsidR="00A4219C" w:rsidRDefault="00A4219C" w:rsidP="00A4219C"/>
    <w:p w14:paraId="3C94BE82" w14:textId="77777777" w:rsidR="00A4219C" w:rsidRDefault="00A4219C" w:rsidP="00A4219C">
      <w:r>
        <w:t xml:space="preserve">2.3.2 </w:t>
      </w:r>
      <w:r>
        <w:rPr>
          <w:rFonts w:hint="eastAsia"/>
        </w:rPr>
        <w:t>Решение</w:t>
      </w:r>
      <w:r>
        <w:t xml:space="preserve"> </w:t>
      </w:r>
      <w:r>
        <w:rPr>
          <w:rFonts w:hint="eastAsia"/>
        </w:rPr>
        <w:t>задачи</w:t>
      </w:r>
      <w:r>
        <w:t xml:space="preserve"> P4P </w:t>
      </w:r>
      <w:r>
        <w:rPr>
          <w:rFonts w:hint="eastAsia"/>
        </w:rPr>
        <w:t>с</w:t>
      </w:r>
      <w:r>
        <w:t xml:space="preserve"> </w:t>
      </w:r>
      <w:r>
        <w:rPr>
          <w:rFonts w:hint="eastAsia"/>
        </w:rPr>
        <w:t>применением</w:t>
      </w:r>
      <w:r>
        <w:t xml:space="preserve"> SVD </w:t>
      </w:r>
      <w:r>
        <w:rPr>
          <w:rFonts w:hint="eastAsia"/>
        </w:rPr>
        <w:t>разложения</w:t>
      </w:r>
    </w:p>
    <w:p w14:paraId="315D6435" w14:textId="77777777" w:rsidR="00A4219C" w:rsidRDefault="00A4219C" w:rsidP="00A4219C"/>
    <w:p w14:paraId="66DA1D11" w14:textId="77777777" w:rsidR="00A4219C" w:rsidRDefault="00A4219C" w:rsidP="00A4219C">
      <w:r>
        <w:t xml:space="preserve">2.3.3 </w:t>
      </w:r>
      <w:r>
        <w:rPr>
          <w:rFonts w:hint="eastAsia"/>
        </w:rPr>
        <w:t>Решение</w:t>
      </w:r>
      <w:r>
        <w:t xml:space="preserve"> </w:t>
      </w:r>
      <w:r>
        <w:rPr>
          <w:rFonts w:hint="eastAsia"/>
        </w:rPr>
        <w:t>задачи</w:t>
      </w:r>
      <w:r>
        <w:t xml:space="preserve"> P4P </w:t>
      </w:r>
      <w:r>
        <w:rPr>
          <w:rFonts w:hint="eastAsia"/>
        </w:rPr>
        <w:t>с</w:t>
      </w:r>
      <w:r>
        <w:t xml:space="preserve"> </w:t>
      </w:r>
      <w:r>
        <w:rPr>
          <w:rFonts w:hint="eastAsia"/>
        </w:rPr>
        <w:t>применением</w:t>
      </w:r>
      <w:r>
        <w:t xml:space="preserve"> </w:t>
      </w:r>
      <w:r>
        <w:rPr>
          <w:rFonts w:hint="eastAsia"/>
        </w:rPr>
        <w:t>алгоритма</w:t>
      </w:r>
      <w:r>
        <w:t xml:space="preserve"> EPnP</w:t>
      </w:r>
    </w:p>
    <w:p w14:paraId="589A10E2" w14:textId="77777777" w:rsidR="00A4219C" w:rsidRDefault="00A4219C" w:rsidP="00A4219C"/>
    <w:p w14:paraId="298683AC" w14:textId="77777777" w:rsidR="00A4219C" w:rsidRDefault="00A4219C" w:rsidP="00A4219C">
      <w:r>
        <w:t xml:space="preserve">2.3.4 </w:t>
      </w:r>
      <w:r>
        <w:rPr>
          <w:rFonts w:hint="eastAsia"/>
        </w:rPr>
        <w:t>Решение</w:t>
      </w:r>
      <w:r>
        <w:t xml:space="preserve"> </w:t>
      </w:r>
      <w:r>
        <w:rPr>
          <w:rFonts w:hint="eastAsia"/>
        </w:rPr>
        <w:t>задачи</w:t>
      </w:r>
      <w:r>
        <w:t xml:space="preserve"> P4P </w:t>
      </w:r>
      <w:r>
        <w:rPr>
          <w:rFonts w:hint="eastAsia"/>
        </w:rPr>
        <w:t>с</w:t>
      </w:r>
      <w:r>
        <w:t xml:space="preserve"> </w:t>
      </w:r>
      <w:r>
        <w:rPr>
          <w:rFonts w:hint="eastAsia"/>
        </w:rPr>
        <w:t>применением</w:t>
      </w:r>
      <w:r>
        <w:t xml:space="preserve"> </w:t>
      </w:r>
      <w:r>
        <w:rPr>
          <w:rFonts w:hint="eastAsia"/>
        </w:rPr>
        <w:t>алгоритма</w:t>
      </w:r>
      <w:r>
        <w:t xml:space="preserve"> RPnP</w:t>
      </w:r>
    </w:p>
    <w:p w14:paraId="28762199" w14:textId="77777777" w:rsidR="00A4219C" w:rsidRDefault="00A4219C" w:rsidP="00A4219C"/>
    <w:p w14:paraId="56F3A254" w14:textId="77777777" w:rsidR="00A4219C" w:rsidRDefault="00A4219C" w:rsidP="00A4219C">
      <w:r>
        <w:t xml:space="preserve">2.3.5 </w:t>
      </w:r>
      <w:r>
        <w:rPr>
          <w:rFonts w:hint="eastAsia"/>
        </w:rPr>
        <w:t>Уточнение</w:t>
      </w:r>
      <w:r>
        <w:t xml:space="preserve"> </w:t>
      </w:r>
      <w:r>
        <w:rPr>
          <w:rFonts w:hint="eastAsia"/>
        </w:rPr>
        <w:t>решения</w:t>
      </w:r>
      <w:r>
        <w:t xml:space="preserve"> </w:t>
      </w:r>
      <w:r>
        <w:rPr>
          <w:rFonts w:hint="eastAsia"/>
        </w:rPr>
        <w:t>задачи</w:t>
      </w:r>
      <w:r>
        <w:t xml:space="preserve"> P4P </w:t>
      </w:r>
      <w:r>
        <w:rPr>
          <w:rFonts w:hint="eastAsia"/>
        </w:rPr>
        <w:t>с</w:t>
      </w:r>
      <w:r>
        <w:t xml:space="preserve"> </w:t>
      </w:r>
      <w:r>
        <w:rPr>
          <w:rFonts w:hint="eastAsia"/>
        </w:rPr>
        <w:t>применением</w:t>
      </w:r>
      <w:r>
        <w:t xml:space="preserve"> </w:t>
      </w:r>
      <w:r>
        <w:rPr>
          <w:rFonts w:hint="eastAsia"/>
        </w:rPr>
        <w:t>алгоритма</w:t>
      </w:r>
      <w:r>
        <w:t xml:space="preserve"> </w:t>
      </w:r>
      <w:r>
        <w:rPr>
          <w:rFonts w:hint="eastAsia"/>
        </w:rPr>
        <w:t>минимизации</w:t>
      </w:r>
      <w:r>
        <w:t xml:space="preserve"> </w:t>
      </w:r>
      <w:r>
        <w:rPr>
          <w:rFonts w:hint="eastAsia"/>
        </w:rPr>
        <w:t>Левенберга</w:t>
      </w:r>
      <w:r>
        <w:t xml:space="preserve"> - </w:t>
      </w:r>
      <w:r>
        <w:rPr>
          <w:rFonts w:hint="eastAsia"/>
        </w:rPr>
        <w:t>Марквардта</w:t>
      </w:r>
    </w:p>
    <w:p w14:paraId="5BA74FC0" w14:textId="77777777" w:rsidR="00A4219C" w:rsidRDefault="00A4219C" w:rsidP="00A4219C"/>
    <w:p w14:paraId="3CAB4D6B" w14:textId="77777777" w:rsidR="00A4219C" w:rsidRDefault="00A4219C" w:rsidP="00A4219C">
      <w:r>
        <w:t xml:space="preserve">2.4 </w:t>
      </w:r>
      <w:r>
        <w:rPr>
          <w:rFonts w:hint="eastAsia"/>
        </w:rPr>
        <w:t>Алгоритмы</w:t>
      </w:r>
      <w:r>
        <w:t xml:space="preserve"> </w:t>
      </w:r>
      <w:r>
        <w:rPr>
          <w:rFonts w:hint="eastAsia"/>
        </w:rPr>
        <w:t>определения</w:t>
      </w:r>
      <w:r>
        <w:t xml:space="preserve"> </w:t>
      </w:r>
      <w:r>
        <w:rPr>
          <w:rFonts w:hint="eastAsia"/>
        </w:rPr>
        <w:t>пространственной</w:t>
      </w:r>
      <w:r>
        <w:t xml:space="preserve"> </w:t>
      </w:r>
      <w:r>
        <w:rPr>
          <w:rFonts w:hint="eastAsia"/>
        </w:rPr>
        <w:t>ориентации</w:t>
      </w:r>
      <w:r>
        <w:t xml:space="preserve"> </w:t>
      </w:r>
      <w:r>
        <w:rPr>
          <w:rFonts w:hint="eastAsia"/>
        </w:rPr>
        <w:t>объекта</w:t>
      </w:r>
      <w:r>
        <w:t xml:space="preserve"> </w:t>
      </w:r>
      <w:r>
        <w:rPr>
          <w:rFonts w:hint="eastAsia"/>
        </w:rPr>
        <w:t>с</w:t>
      </w:r>
      <w:r>
        <w:t xml:space="preserve"> </w:t>
      </w:r>
      <w:r>
        <w:rPr>
          <w:rFonts w:hint="eastAsia"/>
        </w:rPr>
        <w:t>реперными</w:t>
      </w:r>
      <w:r>
        <w:t xml:space="preserve"> </w:t>
      </w:r>
      <w:r>
        <w:rPr>
          <w:rFonts w:hint="eastAsia"/>
        </w:rPr>
        <w:t>излучателями</w:t>
      </w:r>
      <w:r>
        <w:t xml:space="preserve"> </w:t>
      </w:r>
      <w:r>
        <w:rPr>
          <w:rFonts w:hint="eastAsia"/>
        </w:rPr>
        <w:t>по</w:t>
      </w:r>
      <w:r>
        <w:t xml:space="preserve"> </w:t>
      </w:r>
      <w:r>
        <w:rPr>
          <w:rFonts w:hint="eastAsia"/>
        </w:rPr>
        <w:t>информации</w:t>
      </w:r>
      <w:r>
        <w:t xml:space="preserve"> </w:t>
      </w:r>
      <w:r>
        <w:rPr>
          <w:rFonts w:hint="eastAsia"/>
        </w:rPr>
        <w:t>от</w:t>
      </w:r>
      <w:r>
        <w:t xml:space="preserve"> </w:t>
      </w:r>
      <w:r>
        <w:rPr>
          <w:rFonts w:hint="eastAsia"/>
        </w:rPr>
        <w:t>двух</w:t>
      </w:r>
      <w:r>
        <w:t xml:space="preserve"> </w:t>
      </w:r>
      <w:r>
        <w:rPr>
          <w:rFonts w:hint="eastAsia"/>
        </w:rPr>
        <w:t>камер</w:t>
      </w:r>
    </w:p>
    <w:p w14:paraId="12C5E574" w14:textId="77777777" w:rsidR="00A4219C" w:rsidRDefault="00A4219C" w:rsidP="00A4219C"/>
    <w:p w14:paraId="4D0055FA" w14:textId="77777777" w:rsidR="00A4219C" w:rsidRDefault="00A4219C" w:rsidP="00A4219C">
      <w:r>
        <w:t xml:space="preserve">2.5 </w:t>
      </w:r>
      <w:r>
        <w:rPr>
          <w:rFonts w:hint="eastAsia"/>
        </w:rPr>
        <w:t>Разработка</w:t>
      </w:r>
      <w:r>
        <w:t xml:space="preserve"> </w:t>
      </w:r>
      <w:r>
        <w:rPr>
          <w:rFonts w:hint="eastAsia"/>
        </w:rPr>
        <w:t>алгоритма</w:t>
      </w:r>
      <w:r>
        <w:t xml:space="preserve"> </w:t>
      </w:r>
      <w:r>
        <w:rPr>
          <w:rFonts w:hint="eastAsia"/>
        </w:rPr>
        <w:t>автоматического</w:t>
      </w:r>
      <w:r>
        <w:t xml:space="preserve"> </w:t>
      </w:r>
      <w:r>
        <w:rPr>
          <w:rFonts w:hint="eastAsia"/>
        </w:rPr>
        <w:t>выбора</w:t>
      </w:r>
      <w:r>
        <w:t xml:space="preserve"> </w:t>
      </w:r>
      <w:r>
        <w:rPr>
          <w:rFonts w:hint="eastAsia"/>
        </w:rPr>
        <w:t>активного</w:t>
      </w:r>
      <w:r>
        <w:t xml:space="preserve"> </w:t>
      </w:r>
      <w:r>
        <w:rPr>
          <w:rFonts w:hint="eastAsia"/>
        </w:rPr>
        <w:t>реперного</w:t>
      </w:r>
      <w:r>
        <w:t xml:space="preserve"> </w:t>
      </w:r>
      <w:r>
        <w:rPr>
          <w:rFonts w:hint="eastAsia"/>
        </w:rPr>
        <w:t>светодиодного</w:t>
      </w:r>
      <w:r>
        <w:t xml:space="preserve"> </w:t>
      </w:r>
      <w:r>
        <w:rPr>
          <w:rFonts w:hint="eastAsia"/>
        </w:rPr>
        <w:t>кластера</w:t>
      </w:r>
    </w:p>
    <w:p w14:paraId="20EF3290" w14:textId="77777777" w:rsidR="00A4219C" w:rsidRDefault="00A4219C" w:rsidP="00A4219C"/>
    <w:p w14:paraId="13737084" w14:textId="77777777" w:rsidR="00A4219C" w:rsidRDefault="00A4219C" w:rsidP="00A4219C">
      <w:r>
        <w:lastRenderedPageBreak/>
        <w:t xml:space="preserve">2.5.1 </w:t>
      </w:r>
      <w:r>
        <w:rPr>
          <w:rFonts w:hint="eastAsia"/>
        </w:rPr>
        <w:t>Алгоритм</w:t>
      </w:r>
      <w:r>
        <w:t xml:space="preserve"> </w:t>
      </w:r>
      <w:r>
        <w:rPr>
          <w:rFonts w:hint="eastAsia"/>
        </w:rPr>
        <w:t>выбора</w:t>
      </w:r>
      <w:r>
        <w:t xml:space="preserve"> </w:t>
      </w:r>
      <w:r>
        <w:rPr>
          <w:rFonts w:hint="eastAsia"/>
        </w:rPr>
        <w:t>номера</w:t>
      </w:r>
      <w:r>
        <w:t xml:space="preserve"> </w:t>
      </w:r>
      <w:r>
        <w:rPr>
          <w:rFonts w:hint="eastAsia"/>
        </w:rPr>
        <w:t>кластера</w:t>
      </w:r>
      <w:r>
        <w:t xml:space="preserve"> </w:t>
      </w:r>
      <w:r>
        <w:rPr>
          <w:rFonts w:hint="eastAsia"/>
        </w:rPr>
        <w:t>по</w:t>
      </w:r>
      <w:r>
        <w:t xml:space="preserve"> </w:t>
      </w:r>
      <w:r>
        <w:rPr>
          <w:rFonts w:hint="eastAsia"/>
        </w:rPr>
        <w:t>критерию</w:t>
      </w:r>
      <w:r>
        <w:t xml:space="preserve"> </w:t>
      </w:r>
      <w:r>
        <w:rPr>
          <w:rFonts w:hint="eastAsia"/>
        </w:rPr>
        <w:t>максимума</w:t>
      </w:r>
      <w:r>
        <w:t xml:space="preserve"> </w:t>
      </w:r>
      <w:r>
        <w:rPr>
          <w:rFonts w:hint="eastAsia"/>
        </w:rPr>
        <w:t>площади</w:t>
      </w:r>
      <w:r>
        <w:t xml:space="preserve"> </w:t>
      </w:r>
      <w:r>
        <w:rPr>
          <w:rFonts w:hint="eastAsia"/>
        </w:rPr>
        <w:t>его</w:t>
      </w:r>
      <w:r>
        <w:t xml:space="preserve"> </w:t>
      </w:r>
      <w:r>
        <w:rPr>
          <w:rFonts w:hint="eastAsia"/>
        </w:rPr>
        <w:t>изображения</w:t>
      </w:r>
    </w:p>
    <w:p w14:paraId="4EB04641" w14:textId="77777777" w:rsidR="00A4219C" w:rsidRDefault="00A4219C" w:rsidP="00A4219C"/>
    <w:p w14:paraId="5B83FE55" w14:textId="77777777" w:rsidR="00A4219C" w:rsidRDefault="00A4219C" w:rsidP="00A4219C">
      <w:r>
        <w:t xml:space="preserve">2.5.2 </w:t>
      </w:r>
      <w:r>
        <w:rPr>
          <w:rFonts w:hint="eastAsia"/>
        </w:rPr>
        <w:t>Разработка</w:t>
      </w:r>
      <w:r>
        <w:t xml:space="preserve"> </w:t>
      </w:r>
      <w:r>
        <w:rPr>
          <w:rFonts w:hint="eastAsia"/>
        </w:rPr>
        <w:t>алгоритма</w:t>
      </w:r>
      <w:r>
        <w:t xml:space="preserve"> </w:t>
      </w:r>
      <w:r>
        <w:rPr>
          <w:rFonts w:hint="eastAsia"/>
        </w:rPr>
        <w:t>выбора</w:t>
      </w:r>
      <w:r>
        <w:t xml:space="preserve"> </w:t>
      </w:r>
      <w:r>
        <w:rPr>
          <w:rFonts w:hint="eastAsia"/>
        </w:rPr>
        <w:t>номера</w:t>
      </w:r>
      <w:r>
        <w:t xml:space="preserve"> </w:t>
      </w:r>
      <w:r>
        <w:rPr>
          <w:rFonts w:hint="eastAsia"/>
        </w:rPr>
        <w:t>кластера</w:t>
      </w:r>
      <w:r>
        <w:t xml:space="preserve"> </w:t>
      </w:r>
      <w:r>
        <w:rPr>
          <w:rFonts w:hint="eastAsia"/>
        </w:rPr>
        <w:t>по</w:t>
      </w:r>
      <w:r>
        <w:t xml:space="preserve"> </w:t>
      </w:r>
      <w:r>
        <w:rPr>
          <w:rFonts w:hint="eastAsia"/>
        </w:rPr>
        <w:t>критерию</w:t>
      </w:r>
      <w:r>
        <w:t xml:space="preserve"> </w:t>
      </w:r>
      <w:r>
        <w:rPr>
          <w:rFonts w:hint="eastAsia"/>
        </w:rPr>
        <w:t>максимума</w:t>
      </w:r>
      <w:r>
        <w:t xml:space="preserve"> </w:t>
      </w:r>
      <w:r>
        <w:rPr>
          <w:rFonts w:hint="eastAsia"/>
        </w:rPr>
        <w:t>пикового</w:t>
      </w:r>
      <w:r>
        <w:t xml:space="preserve"> </w:t>
      </w:r>
      <w:r>
        <w:rPr>
          <w:rFonts w:hint="eastAsia"/>
        </w:rPr>
        <w:t>отношения</w:t>
      </w:r>
      <w:r>
        <w:t xml:space="preserve"> </w:t>
      </w:r>
      <w:r>
        <w:rPr>
          <w:rFonts w:hint="eastAsia"/>
        </w:rPr>
        <w:t>сигнал</w:t>
      </w:r>
      <w:r>
        <w:t>-</w:t>
      </w:r>
      <w:r>
        <w:rPr>
          <w:rFonts w:hint="eastAsia"/>
        </w:rPr>
        <w:t>шум</w:t>
      </w:r>
      <w:r>
        <w:t xml:space="preserve"> </w:t>
      </w:r>
      <w:r>
        <w:rPr>
          <w:rFonts w:hint="eastAsia"/>
        </w:rPr>
        <w:t>на</w:t>
      </w:r>
      <w:r>
        <w:t xml:space="preserve"> </w:t>
      </w:r>
      <w:r>
        <w:rPr>
          <w:rFonts w:hint="eastAsia"/>
        </w:rPr>
        <w:t>отметках</w:t>
      </w:r>
      <w:r>
        <w:t xml:space="preserve"> </w:t>
      </w:r>
      <w:r>
        <w:rPr>
          <w:rFonts w:hint="eastAsia"/>
        </w:rPr>
        <w:t>реперов</w:t>
      </w:r>
      <w:r>
        <w:t xml:space="preserve"> </w:t>
      </w:r>
      <w:r>
        <w:rPr>
          <w:rFonts w:hint="eastAsia"/>
        </w:rPr>
        <w:t>на</w:t>
      </w:r>
      <w:r>
        <w:t xml:space="preserve"> </w:t>
      </w:r>
      <w:r>
        <w:rPr>
          <w:rFonts w:hint="eastAsia"/>
        </w:rPr>
        <w:t>изображении</w:t>
      </w:r>
    </w:p>
    <w:p w14:paraId="71C0F119" w14:textId="77777777" w:rsidR="00A4219C" w:rsidRDefault="00A4219C" w:rsidP="00A4219C"/>
    <w:p w14:paraId="11EE2D58" w14:textId="77777777" w:rsidR="00A4219C" w:rsidRDefault="00A4219C" w:rsidP="00A4219C">
      <w:r>
        <w:t xml:space="preserve">2.5.3 </w:t>
      </w:r>
      <w:r>
        <w:rPr>
          <w:rFonts w:hint="eastAsia"/>
        </w:rPr>
        <w:t>Результаты</w:t>
      </w:r>
      <w:r>
        <w:t xml:space="preserve"> </w:t>
      </w:r>
      <w:r>
        <w:rPr>
          <w:rFonts w:hint="eastAsia"/>
        </w:rPr>
        <w:t>математического</w:t>
      </w:r>
      <w:r>
        <w:t xml:space="preserve"> </w:t>
      </w:r>
      <w:r>
        <w:rPr>
          <w:rFonts w:hint="eastAsia"/>
        </w:rPr>
        <w:t>моделирования</w:t>
      </w:r>
      <w:r>
        <w:t xml:space="preserve"> </w:t>
      </w:r>
      <w:r>
        <w:rPr>
          <w:rFonts w:hint="eastAsia"/>
        </w:rPr>
        <w:t>однокамерной</w:t>
      </w:r>
      <w:r>
        <w:t xml:space="preserve"> </w:t>
      </w:r>
      <w:r>
        <w:rPr>
          <w:rFonts w:hint="eastAsia"/>
        </w:rPr>
        <w:t>СП</w:t>
      </w:r>
      <w:r>
        <w:t xml:space="preserve"> </w:t>
      </w:r>
      <w:r>
        <w:rPr>
          <w:rFonts w:hint="eastAsia"/>
        </w:rPr>
        <w:t>с</w:t>
      </w:r>
      <w:r>
        <w:t xml:space="preserve"> </w:t>
      </w:r>
      <w:r>
        <w:rPr>
          <w:rFonts w:hint="eastAsia"/>
        </w:rPr>
        <w:t>использованием</w:t>
      </w:r>
      <w:r>
        <w:t xml:space="preserve"> </w:t>
      </w:r>
      <w:r>
        <w:rPr>
          <w:rFonts w:hint="eastAsia"/>
        </w:rPr>
        <w:t>различных</w:t>
      </w:r>
      <w:r>
        <w:t xml:space="preserve"> </w:t>
      </w:r>
      <w:r>
        <w:rPr>
          <w:rFonts w:hint="eastAsia"/>
        </w:rPr>
        <w:t>алгоритмов</w:t>
      </w:r>
      <w:r>
        <w:t xml:space="preserve"> </w:t>
      </w:r>
      <w:r>
        <w:rPr>
          <w:rFonts w:hint="eastAsia"/>
        </w:rPr>
        <w:t>выбора</w:t>
      </w:r>
      <w:r>
        <w:t xml:space="preserve"> </w:t>
      </w:r>
      <w:r>
        <w:rPr>
          <w:rFonts w:hint="eastAsia"/>
        </w:rPr>
        <w:t>номера</w:t>
      </w:r>
      <w:r>
        <w:t xml:space="preserve"> </w:t>
      </w:r>
      <w:r>
        <w:rPr>
          <w:rFonts w:hint="eastAsia"/>
        </w:rPr>
        <w:t>реперного</w:t>
      </w:r>
      <w:r>
        <w:t xml:space="preserve"> </w:t>
      </w:r>
      <w:r>
        <w:rPr>
          <w:rFonts w:hint="eastAsia"/>
        </w:rPr>
        <w:t>кластера</w:t>
      </w:r>
    </w:p>
    <w:p w14:paraId="794E33C0" w14:textId="77777777" w:rsidR="00A4219C" w:rsidRDefault="00A4219C" w:rsidP="00A4219C"/>
    <w:p w14:paraId="48244216" w14:textId="77777777" w:rsidR="00A4219C" w:rsidRDefault="00A4219C" w:rsidP="00A4219C">
      <w:r>
        <w:t xml:space="preserve">2.6 </w:t>
      </w:r>
      <w:r>
        <w:rPr>
          <w:rFonts w:hint="eastAsia"/>
        </w:rPr>
        <w:t>Разработка</w:t>
      </w:r>
      <w:r>
        <w:t xml:space="preserve"> </w:t>
      </w:r>
      <w:r>
        <w:rPr>
          <w:rFonts w:hint="eastAsia"/>
        </w:rPr>
        <w:t>метода</w:t>
      </w:r>
      <w:r>
        <w:t xml:space="preserve"> </w:t>
      </w:r>
      <w:r>
        <w:rPr>
          <w:rFonts w:hint="eastAsia"/>
        </w:rPr>
        <w:t>расширения</w:t>
      </w:r>
      <w:r>
        <w:t xml:space="preserve"> </w:t>
      </w:r>
      <w:r>
        <w:rPr>
          <w:rFonts w:hint="eastAsia"/>
        </w:rPr>
        <w:t>диапазона</w:t>
      </w:r>
      <w:r>
        <w:t xml:space="preserve"> </w:t>
      </w:r>
      <w:r>
        <w:rPr>
          <w:rFonts w:hint="eastAsia"/>
        </w:rPr>
        <w:t>рабочих</w:t>
      </w:r>
      <w:r>
        <w:t xml:space="preserve"> </w:t>
      </w:r>
      <w:r>
        <w:rPr>
          <w:rFonts w:hint="eastAsia"/>
        </w:rPr>
        <w:t>углов</w:t>
      </w:r>
      <w:r>
        <w:t xml:space="preserve"> </w:t>
      </w:r>
      <w:r>
        <w:rPr>
          <w:rFonts w:hint="eastAsia"/>
        </w:rPr>
        <w:t>оптико</w:t>
      </w:r>
      <w:r>
        <w:t>-</w:t>
      </w:r>
      <w:r>
        <w:rPr>
          <w:rFonts w:hint="eastAsia"/>
        </w:rPr>
        <w:t>электронной</w:t>
      </w:r>
      <w:r>
        <w:t xml:space="preserve"> </w:t>
      </w:r>
      <w:r>
        <w:rPr>
          <w:rFonts w:hint="eastAsia"/>
        </w:rPr>
        <w:t>СП</w:t>
      </w:r>
      <w:r>
        <w:t xml:space="preserve"> </w:t>
      </w:r>
      <w:r>
        <w:rPr>
          <w:rFonts w:hint="eastAsia"/>
        </w:rPr>
        <w:t>путем</w:t>
      </w:r>
      <w:r>
        <w:t xml:space="preserve"> </w:t>
      </w:r>
      <w:r>
        <w:rPr>
          <w:rFonts w:hint="eastAsia"/>
        </w:rPr>
        <w:t>адаптации</w:t>
      </w:r>
      <w:r>
        <w:t xml:space="preserve"> </w:t>
      </w:r>
      <w:r>
        <w:rPr>
          <w:rFonts w:hint="eastAsia"/>
        </w:rPr>
        <w:t>к</w:t>
      </w:r>
      <w:r>
        <w:t xml:space="preserve"> </w:t>
      </w:r>
      <w:r>
        <w:rPr>
          <w:rFonts w:hint="eastAsia"/>
        </w:rPr>
        <w:t>работе</w:t>
      </w:r>
      <w:r>
        <w:t xml:space="preserve"> </w:t>
      </w:r>
      <w:r>
        <w:rPr>
          <w:rFonts w:hint="eastAsia"/>
        </w:rPr>
        <w:t>по</w:t>
      </w:r>
      <w:r>
        <w:t xml:space="preserve"> </w:t>
      </w:r>
      <w:r>
        <w:rPr>
          <w:rFonts w:hint="eastAsia"/>
        </w:rPr>
        <w:t>данным</w:t>
      </w:r>
      <w:r>
        <w:t xml:space="preserve"> </w:t>
      </w:r>
      <w:r>
        <w:rPr>
          <w:rFonts w:hint="eastAsia"/>
        </w:rPr>
        <w:t>от</w:t>
      </w:r>
      <w:r>
        <w:t xml:space="preserve"> </w:t>
      </w:r>
      <w:r>
        <w:rPr>
          <w:rFonts w:hint="eastAsia"/>
        </w:rPr>
        <w:t>одной</w:t>
      </w:r>
      <w:r>
        <w:t xml:space="preserve"> </w:t>
      </w:r>
      <w:r>
        <w:rPr>
          <w:rFonts w:hint="eastAsia"/>
        </w:rPr>
        <w:t>либо</w:t>
      </w:r>
      <w:r>
        <w:t xml:space="preserve"> </w:t>
      </w:r>
      <w:r>
        <w:rPr>
          <w:rFonts w:hint="eastAsia"/>
        </w:rPr>
        <w:t>от</w:t>
      </w:r>
      <w:r>
        <w:t xml:space="preserve"> </w:t>
      </w:r>
      <w:r>
        <w:rPr>
          <w:rFonts w:hint="eastAsia"/>
        </w:rPr>
        <w:t>двух</w:t>
      </w:r>
      <w:r>
        <w:t xml:space="preserve"> </w:t>
      </w:r>
      <w:r>
        <w:rPr>
          <w:rFonts w:hint="eastAsia"/>
        </w:rPr>
        <w:t>камер</w:t>
      </w:r>
    </w:p>
    <w:p w14:paraId="32083137" w14:textId="77777777" w:rsidR="00A4219C" w:rsidRDefault="00A4219C" w:rsidP="00A4219C"/>
    <w:p w14:paraId="7F54E20B" w14:textId="77777777" w:rsidR="00A4219C" w:rsidRDefault="00A4219C" w:rsidP="00A4219C">
      <w:r>
        <w:t xml:space="preserve">2.7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7670C2BE" w14:textId="77777777" w:rsidR="00A4219C" w:rsidRDefault="00A4219C" w:rsidP="00A4219C"/>
    <w:p w14:paraId="5EEBF1E0" w14:textId="77777777" w:rsidR="00A4219C" w:rsidRDefault="00A4219C" w:rsidP="00A4219C">
      <w:r>
        <w:t xml:space="preserve">3 </w:t>
      </w:r>
      <w:r>
        <w:rPr>
          <w:rFonts w:hint="eastAsia"/>
        </w:rPr>
        <w:t>РАЗРАБОТКА</w:t>
      </w:r>
      <w:r>
        <w:t xml:space="preserve"> </w:t>
      </w:r>
      <w:r>
        <w:rPr>
          <w:rFonts w:hint="eastAsia"/>
        </w:rPr>
        <w:t>МЕТОДА</w:t>
      </w:r>
      <w:r>
        <w:t xml:space="preserve"> </w:t>
      </w:r>
      <w:r>
        <w:rPr>
          <w:rFonts w:hint="eastAsia"/>
        </w:rPr>
        <w:t>КОМПЛЕКСИРОВАНИЯ</w:t>
      </w:r>
      <w:r>
        <w:t xml:space="preserve"> </w:t>
      </w:r>
      <w:r>
        <w:rPr>
          <w:rFonts w:hint="eastAsia"/>
        </w:rPr>
        <w:t>ДАННЫХ</w:t>
      </w:r>
      <w:r>
        <w:t xml:space="preserve"> </w:t>
      </w:r>
      <w:r>
        <w:rPr>
          <w:rFonts w:hint="eastAsia"/>
        </w:rPr>
        <w:t>ОТ</w:t>
      </w:r>
      <w:r>
        <w:t xml:space="preserve"> </w:t>
      </w:r>
      <w:r>
        <w:rPr>
          <w:rFonts w:hint="eastAsia"/>
        </w:rPr>
        <w:t>ОПТИКО</w:t>
      </w:r>
      <w:r>
        <w:t>-</w:t>
      </w:r>
      <w:r>
        <w:rPr>
          <w:rFonts w:hint="eastAsia"/>
        </w:rPr>
        <w:t>ЭЛЕКТРОННОЙ</w:t>
      </w:r>
      <w:r>
        <w:t xml:space="preserve"> </w:t>
      </w:r>
      <w:r>
        <w:rPr>
          <w:rFonts w:hint="eastAsia"/>
        </w:rPr>
        <w:t>И</w:t>
      </w:r>
      <w:r>
        <w:t xml:space="preserve"> </w:t>
      </w:r>
      <w:r>
        <w:rPr>
          <w:rFonts w:hint="eastAsia"/>
        </w:rPr>
        <w:t>ИНЕРЦИАЛЬНОЙ</w:t>
      </w:r>
      <w:r>
        <w:t xml:space="preserve"> </w:t>
      </w:r>
      <w:r>
        <w:rPr>
          <w:rFonts w:hint="eastAsia"/>
        </w:rPr>
        <w:t>СИСТЕМ</w:t>
      </w:r>
      <w:r>
        <w:t xml:space="preserve"> </w:t>
      </w:r>
      <w:r>
        <w:rPr>
          <w:rFonts w:hint="eastAsia"/>
        </w:rPr>
        <w:t>ПОЗИЦИОНИРОВАНИЯ</w:t>
      </w:r>
    </w:p>
    <w:p w14:paraId="1CAB0C26" w14:textId="77777777" w:rsidR="00A4219C" w:rsidRDefault="00A4219C" w:rsidP="00A4219C"/>
    <w:p w14:paraId="68FDC540" w14:textId="77777777" w:rsidR="00A4219C" w:rsidRDefault="00A4219C" w:rsidP="00A4219C">
      <w:r>
        <w:t xml:space="preserve">3. 1 </w:t>
      </w:r>
      <w:r>
        <w:rPr>
          <w:rFonts w:hint="eastAsia"/>
        </w:rPr>
        <w:t>Применение</w:t>
      </w:r>
      <w:r>
        <w:t xml:space="preserve"> </w:t>
      </w:r>
      <w:r>
        <w:rPr>
          <w:rFonts w:hint="eastAsia"/>
        </w:rPr>
        <w:t>инерциальных</w:t>
      </w:r>
      <w:r>
        <w:t xml:space="preserve"> </w:t>
      </w:r>
      <w:r>
        <w:rPr>
          <w:rFonts w:hint="eastAsia"/>
        </w:rPr>
        <w:t>микроэлектромеханических</w:t>
      </w:r>
      <w:r>
        <w:t xml:space="preserve"> </w:t>
      </w:r>
      <w:r>
        <w:rPr>
          <w:rFonts w:hint="eastAsia"/>
        </w:rPr>
        <w:t>датчиков</w:t>
      </w:r>
      <w:r>
        <w:t xml:space="preserve"> </w:t>
      </w:r>
      <w:r>
        <w:rPr>
          <w:rFonts w:hint="eastAsia"/>
        </w:rPr>
        <w:t>в</w:t>
      </w:r>
      <w:r>
        <w:t xml:space="preserve"> </w:t>
      </w:r>
      <w:r>
        <w:rPr>
          <w:rFonts w:hint="eastAsia"/>
        </w:rPr>
        <w:t>системах</w:t>
      </w:r>
      <w:r>
        <w:t xml:space="preserve"> </w:t>
      </w:r>
      <w:r>
        <w:rPr>
          <w:rFonts w:hint="eastAsia"/>
        </w:rPr>
        <w:t>инерциальной</w:t>
      </w:r>
      <w:r>
        <w:t xml:space="preserve"> </w:t>
      </w:r>
      <w:r>
        <w:rPr>
          <w:rFonts w:hint="eastAsia"/>
        </w:rPr>
        <w:t>навигации</w:t>
      </w:r>
    </w:p>
    <w:p w14:paraId="6A8511F9" w14:textId="77777777" w:rsidR="00A4219C" w:rsidRDefault="00A4219C" w:rsidP="00A4219C"/>
    <w:p w14:paraId="0E0F629D" w14:textId="77777777" w:rsidR="00A4219C" w:rsidRDefault="00A4219C" w:rsidP="00A4219C">
      <w:r>
        <w:t xml:space="preserve">3.2 </w:t>
      </w:r>
      <w:r>
        <w:rPr>
          <w:rFonts w:hint="eastAsia"/>
        </w:rPr>
        <w:t>Математическое</w:t>
      </w:r>
      <w:r>
        <w:t xml:space="preserve"> </w:t>
      </w:r>
      <w:r>
        <w:rPr>
          <w:rFonts w:hint="eastAsia"/>
        </w:rPr>
        <w:t>описание</w:t>
      </w:r>
      <w:r>
        <w:t xml:space="preserve"> </w:t>
      </w:r>
      <w:r>
        <w:rPr>
          <w:rFonts w:hint="eastAsia"/>
        </w:rPr>
        <w:t>поворота</w:t>
      </w:r>
      <w:r>
        <w:t xml:space="preserve"> </w:t>
      </w:r>
      <w:r>
        <w:rPr>
          <w:rFonts w:hint="eastAsia"/>
        </w:rPr>
        <w:t>в</w:t>
      </w:r>
      <w:r>
        <w:t xml:space="preserve"> </w:t>
      </w:r>
      <w:r>
        <w:rPr>
          <w:rFonts w:hint="eastAsia"/>
        </w:rPr>
        <w:t>трехмерном</w:t>
      </w:r>
      <w:r>
        <w:t xml:space="preserve"> </w:t>
      </w:r>
      <w:r>
        <w:rPr>
          <w:rFonts w:hint="eastAsia"/>
        </w:rPr>
        <w:t>пространстве</w:t>
      </w:r>
      <w:r>
        <w:t xml:space="preserve"> </w:t>
      </w:r>
      <w:r>
        <w:rPr>
          <w:rFonts w:hint="eastAsia"/>
        </w:rPr>
        <w:t>по</w:t>
      </w:r>
      <w:r>
        <w:t xml:space="preserve"> </w:t>
      </w:r>
      <w:r>
        <w:rPr>
          <w:rFonts w:hint="eastAsia"/>
        </w:rPr>
        <w:t>данным</w:t>
      </w:r>
      <w:r>
        <w:t xml:space="preserve"> </w:t>
      </w:r>
      <w:r>
        <w:rPr>
          <w:rFonts w:hint="eastAsia"/>
        </w:rPr>
        <w:t>от</w:t>
      </w:r>
      <w:r>
        <w:t xml:space="preserve"> </w:t>
      </w:r>
      <w:r>
        <w:rPr>
          <w:rFonts w:hint="eastAsia"/>
        </w:rPr>
        <w:t>инерциальных</w:t>
      </w:r>
      <w:r>
        <w:t xml:space="preserve"> </w:t>
      </w:r>
      <w:r>
        <w:rPr>
          <w:rFonts w:hint="eastAsia"/>
        </w:rPr>
        <w:t>датчиков</w:t>
      </w:r>
    </w:p>
    <w:p w14:paraId="7F46DCC0" w14:textId="77777777" w:rsidR="00A4219C" w:rsidRDefault="00A4219C" w:rsidP="00A4219C"/>
    <w:p w14:paraId="5C8FA909" w14:textId="77777777" w:rsidR="00A4219C" w:rsidRDefault="00A4219C" w:rsidP="00A4219C">
      <w:r>
        <w:t xml:space="preserve">3.2.1 </w:t>
      </w:r>
      <w:r>
        <w:rPr>
          <w:rFonts w:hint="eastAsia"/>
        </w:rPr>
        <w:t>Кинематические</w:t>
      </w:r>
      <w:r>
        <w:t xml:space="preserve"> </w:t>
      </w:r>
      <w:r>
        <w:rPr>
          <w:rFonts w:hint="eastAsia"/>
        </w:rPr>
        <w:t>уравнения</w:t>
      </w:r>
    </w:p>
    <w:p w14:paraId="0E549EB5" w14:textId="77777777" w:rsidR="00A4219C" w:rsidRDefault="00A4219C" w:rsidP="00A4219C"/>
    <w:p w14:paraId="5F593076" w14:textId="77777777" w:rsidR="00A4219C" w:rsidRDefault="00A4219C" w:rsidP="00A4219C">
      <w:r>
        <w:t xml:space="preserve">3.2.2 </w:t>
      </w:r>
      <w:r>
        <w:rPr>
          <w:rFonts w:hint="eastAsia"/>
        </w:rPr>
        <w:t>Использование</w:t>
      </w:r>
      <w:r>
        <w:t xml:space="preserve"> </w:t>
      </w:r>
      <w:r>
        <w:rPr>
          <w:rFonts w:hint="eastAsia"/>
        </w:rPr>
        <w:t>кватернионов</w:t>
      </w:r>
    </w:p>
    <w:p w14:paraId="7BA50D3C" w14:textId="77777777" w:rsidR="00A4219C" w:rsidRDefault="00A4219C" w:rsidP="00A4219C"/>
    <w:p w14:paraId="05F9A5FF" w14:textId="77777777" w:rsidR="00A4219C" w:rsidRDefault="00A4219C" w:rsidP="00A4219C">
      <w:r>
        <w:t xml:space="preserve">3. 3 </w:t>
      </w:r>
      <w:r>
        <w:rPr>
          <w:rFonts w:hint="eastAsia"/>
        </w:rPr>
        <w:t>Калибровка</w:t>
      </w:r>
      <w:r>
        <w:t xml:space="preserve"> </w:t>
      </w:r>
      <w:r>
        <w:rPr>
          <w:rFonts w:hint="eastAsia"/>
        </w:rPr>
        <w:t>микроэлектромеханических</w:t>
      </w:r>
      <w:r>
        <w:t xml:space="preserve"> </w:t>
      </w:r>
      <w:r>
        <w:rPr>
          <w:rFonts w:hint="eastAsia"/>
        </w:rPr>
        <w:t>датчиков</w:t>
      </w:r>
    </w:p>
    <w:p w14:paraId="5561CA07" w14:textId="77777777" w:rsidR="00A4219C" w:rsidRDefault="00A4219C" w:rsidP="00A4219C"/>
    <w:p w14:paraId="239056B2" w14:textId="77777777" w:rsidR="00A4219C" w:rsidRDefault="00A4219C" w:rsidP="00A4219C">
      <w:r>
        <w:t xml:space="preserve">3.3.1 </w:t>
      </w:r>
      <w:r>
        <w:rPr>
          <w:rFonts w:hint="eastAsia"/>
        </w:rPr>
        <w:t>Калибровка</w:t>
      </w:r>
      <w:r>
        <w:t xml:space="preserve"> </w:t>
      </w:r>
      <w:r>
        <w:rPr>
          <w:rFonts w:hint="eastAsia"/>
        </w:rPr>
        <w:t>трехосного</w:t>
      </w:r>
      <w:r>
        <w:t xml:space="preserve"> MEMS </w:t>
      </w:r>
      <w:r>
        <w:rPr>
          <w:rFonts w:hint="eastAsia"/>
        </w:rPr>
        <w:t>акселерометра</w:t>
      </w:r>
    </w:p>
    <w:p w14:paraId="735AB092" w14:textId="77777777" w:rsidR="00A4219C" w:rsidRDefault="00A4219C" w:rsidP="00A4219C"/>
    <w:p w14:paraId="7934BCEF" w14:textId="77777777" w:rsidR="00A4219C" w:rsidRDefault="00A4219C" w:rsidP="00A4219C">
      <w:r>
        <w:t xml:space="preserve">3.3.2 </w:t>
      </w:r>
      <w:r>
        <w:rPr>
          <w:rFonts w:hint="eastAsia"/>
        </w:rPr>
        <w:t>Калибровка</w:t>
      </w:r>
      <w:r>
        <w:t xml:space="preserve"> </w:t>
      </w:r>
      <w:r>
        <w:rPr>
          <w:rFonts w:hint="eastAsia"/>
        </w:rPr>
        <w:t>трехосного</w:t>
      </w:r>
      <w:r>
        <w:t xml:space="preserve"> MEMS </w:t>
      </w:r>
      <w:r>
        <w:rPr>
          <w:rFonts w:hint="eastAsia"/>
        </w:rPr>
        <w:t>гироскопа</w:t>
      </w:r>
    </w:p>
    <w:p w14:paraId="77410C3D" w14:textId="77777777" w:rsidR="00A4219C" w:rsidRDefault="00A4219C" w:rsidP="00A4219C"/>
    <w:p w14:paraId="157F8443" w14:textId="77777777" w:rsidR="00A4219C" w:rsidRDefault="00A4219C" w:rsidP="00A4219C">
      <w:r>
        <w:t xml:space="preserve">3.3.3 </w:t>
      </w:r>
      <w:r>
        <w:rPr>
          <w:rFonts w:hint="eastAsia"/>
        </w:rPr>
        <w:t>Термокомпенсация</w:t>
      </w:r>
      <w:r>
        <w:t xml:space="preserve"> </w:t>
      </w:r>
      <w:r>
        <w:rPr>
          <w:rFonts w:hint="eastAsia"/>
        </w:rPr>
        <w:t>и</w:t>
      </w:r>
      <w:r>
        <w:t xml:space="preserve"> </w:t>
      </w:r>
      <w:r>
        <w:rPr>
          <w:rFonts w:hint="eastAsia"/>
        </w:rPr>
        <w:t>термостатирование</w:t>
      </w:r>
      <w:r>
        <w:t xml:space="preserve"> MEMS </w:t>
      </w:r>
      <w:r>
        <w:rPr>
          <w:rFonts w:hint="eastAsia"/>
        </w:rPr>
        <w:t>датчиков</w:t>
      </w:r>
    </w:p>
    <w:p w14:paraId="5801BACE" w14:textId="77777777" w:rsidR="00A4219C" w:rsidRDefault="00A4219C" w:rsidP="00A4219C"/>
    <w:p w14:paraId="55686114" w14:textId="77777777" w:rsidR="00A4219C" w:rsidRDefault="00A4219C" w:rsidP="00A4219C">
      <w:r>
        <w:t xml:space="preserve">3.4 </w:t>
      </w:r>
      <w:r>
        <w:rPr>
          <w:rFonts w:hint="eastAsia"/>
        </w:rPr>
        <w:t>Алгоритм</w:t>
      </w:r>
      <w:r>
        <w:t xml:space="preserve"> </w:t>
      </w:r>
      <w:r>
        <w:rPr>
          <w:rFonts w:hint="eastAsia"/>
        </w:rPr>
        <w:t>вычисления</w:t>
      </w:r>
      <w:r>
        <w:t xml:space="preserve"> </w:t>
      </w:r>
      <w:r>
        <w:rPr>
          <w:rFonts w:hint="eastAsia"/>
        </w:rPr>
        <w:t>угловых</w:t>
      </w:r>
      <w:r>
        <w:t xml:space="preserve"> </w:t>
      </w:r>
      <w:r>
        <w:rPr>
          <w:rFonts w:hint="eastAsia"/>
        </w:rPr>
        <w:t>координат</w:t>
      </w:r>
      <w:r>
        <w:t xml:space="preserve"> </w:t>
      </w:r>
      <w:r>
        <w:rPr>
          <w:rFonts w:hint="eastAsia"/>
        </w:rPr>
        <w:t>инерциальной</w:t>
      </w:r>
      <w:r>
        <w:t xml:space="preserve"> </w:t>
      </w:r>
      <w:r>
        <w:rPr>
          <w:rFonts w:hint="eastAsia"/>
        </w:rPr>
        <w:t>системы</w:t>
      </w:r>
      <w:r>
        <w:t xml:space="preserve"> </w:t>
      </w:r>
      <w:r>
        <w:rPr>
          <w:rFonts w:hint="eastAsia"/>
        </w:rPr>
        <w:t>позиционирования</w:t>
      </w:r>
    </w:p>
    <w:p w14:paraId="206119DA" w14:textId="77777777" w:rsidR="00A4219C" w:rsidRDefault="00A4219C" w:rsidP="00A4219C"/>
    <w:p w14:paraId="48299504" w14:textId="77777777" w:rsidR="00A4219C" w:rsidRDefault="00A4219C" w:rsidP="00A4219C">
      <w:r>
        <w:t xml:space="preserve">3. 5 </w:t>
      </w:r>
      <w:r>
        <w:rPr>
          <w:rFonts w:hint="eastAsia"/>
        </w:rPr>
        <w:t>Компенсация</w:t>
      </w:r>
      <w:r>
        <w:t xml:space="preserve"> </w:t>
      </w:r>
      <w:r>
        <w:rPr>
          <w:rFonts w:hint="eastAsia"/>
        </w:rPr>
        <w:t>угловых</w:t>
      </w:r>
      <w:r>
        <w:t xml:space="preserve"> </w:t>
      </w:r>
      <w:r>
        <w:rPr>
          <w:rFonts w:hint="eastAsia"/>
        </w:rPr>
        <w:t>перемещений</w:t>
      </w:r>
      <w:r>
        <w:t xml:space="preserve">, </w:t>
      </w:r>
      <w:r>
        <w:rPr>
          <w:rFonts w:hint="eastAsia"/>
        </w:rPr>
        <w:t>вызванных</w:t>
      </w:r>
      <w:r>
        <w:t xml:space="preserve"> </w:t>
      </w:r>
      <w:r>
        <w:rPr>
          <w:rFonts w:hint="eastAsia"/>
        </w:rPr>
        <w:t>маневрированием</w:t>
      </w:r>
      <w:r>
        <w:t xml:space="preserve"> </w:t>
      </w:r>
      <w:r>
        <w:rPr>
          <w:rFonts w:hint="eastAsia"/>
        </w:rPr>
        <w:t>ЛА</w:t>
      </w:r>
    </w:p>
    <w:p w14:paraId="7E46859A" w14:textId="77777777" w:rsidR="00A4219C" w:rsidRDefault="00A4219C" w:rsidP="00A4219C"/>
    <w:p w14:paraId="72806C43" w14:textId="77777777" w:rsidR="00A4219C" w:rsidRDefault="00A4219C" w:rsidP="00A4219C">
      <w:r>
        <w:t xml:space="preserve">3. 6 </w:t>
      </w:r>
      <w:r>
        <w:rPr>
          <w:rFonts w:hint="eastAsia"/>
        </w:rPr>
        <w:t>Разработка</w:t>
      </w:r>
      <w:r>
        <w:t xml:space="preserve"> </w:t>
      </w:r>
      <w:r>
        <w:rPr>
          <w:rFonts w:hint="eastAsia"/>
        </w:rPr>
        <w:t>метода</w:t>
      </w:r>
      <w:r>
        <w:t xml:space="preserve"> </w:t>
      </w:r>
      <w:r>
        <w:rPr>
          <w:rFonts w:hint="eastAsia"/>
        </w:rPr>
        <w:t>комплексирования</w:t>
      </w:r>
      <w:r>
        <w:t xml:space="preserve"> </w:t>
      </w:r>
      <w:r>
        <w:rPr>
          <w:rFonts w:hint="eastAsia"/>
        </w:rPr>
        <w:t>угловых</w:t>
      </w:r>
      <w:r>
        <w:t xml:space="preserve"> </w:t>
      </w:r>
      <w:r>
        <w:rPr>
          <w:rFonts w:hint="eastAsia"/>
        </w:rPr>
        <w:t>координат</w:t>
      </w:r>
      <w:r>
        <w:t xml:space="preserve"> </w:t>
      </w:r>
      <w:r>
        <w:rPr>
          <w:rFonts w:hint="eastAsia"/>
        </w:rPr>
        <w:t>от</w:t>
      </w:r>
      <w:r>
        <w:t xml:space="preserve"> </w:t>
      </w:r>
      <w:r>
        <w:rPr>
          <w:rFonts w:hint="eastAsia"/>
        </w:rPr>
        <w:t>оптико</w:t>
      </w:r>
      <w:r>
        <w:t>-</w:t>
      </w:r>
      <w:r>
        <w:rPr>
          <w:rFonts w:hint="eastAsia"/>
        </w:rPr>
        <w:t>электронной</w:t>
      </w:r>
      <w:r>
        <w:t xml:space="preserve"> </w:t>
      </w:r>
      <w:r>
        <w:rPr>
          <w:rFonts w:hint="eastAsia"/>
        </w:rPr>
        <w:t>и</w:t>
      </w:r>
      <w:r>
        <w:t xml:space="preserve"> </w:t>
      </w:r>
      <w:r>
        <w:rPr>
          <w:rFonts w:hint="eastAsia"/>
        </w:rPr>
        <w:t>инерциальной</w:t>
      </w:r>
      <w:r>
        <w:t xml:space="preserve"> </w:t>
      </w:r>
      <w:r>
        <w:rPr>
          <w:rFonts w:hint="eastAsia"/>
        </w:rPr>
        <w:t>систем</w:t>
      </w:r>
      <w:r>
        <w:t xml:space="preserve"> </w:t>
      </w:r>
      <w:r>
        <w:rPr>
          <w:rFonts w:hint="eastAsia"/>
        </w:rPr>
        <w:t>позиционирования</w:t>
      </w:r>
      <w:r>
        <w:t xml:space="preserve"> </w:t>
      </w:r>
      <w:r>
        <w:rPr>
          <w:rFonts w:hint="eastAsia"/>
        </w:rPr>
        <w:t>на</w:t>
      </w:r>
      <w:r>
        <w:t xml:space="preserve"> </w:t>
      </w:r>
      <w:r>
        <w:rPr>
          <w:rFonts w:hint="eastAsia"/>
        </w:rPr>
        <w:t>основе</w:t>
      </w:r>
      <w:r>
        <w:t xml:space="preserve"> </w:t>
      </w:r>
      <w:r>
        <w:rPr>
          <w:rFonts w:hint="eastAsia"/>
        </w:rPr>
        <w:t>комплементарного</w:t>
      </w:r>
      <w:r>
        <w:t xml:space="preserve"> </w:t>
      </w:r>
      <w:r>
        <w:rPr>
          <w:rFonts w:hint="eastAsia"/>
        </w:rPr>
        <w:t>фильтра</w:t>
      </w:r>
      <w:r>
        <w:t xml:space="preserve"> </w:t>
      </w:r>
      <w:r>
        <w:rPr>
          <w:rFonts w:hint="eastAsia"/>
        </w:rPr>
        <w:t>Калмана</w:t>
      </w:r>
    </w:p>
    <w:p w14:paraId="43C64857" w14:textId="77777777" w:rsidR="00A4219C" w:rsidRDefault="00A4219C" w:rsidP="00A4219C"/>
    <w:p w14:paraId="28D21124" w14:textId="77777777" w:rsidR="00A4219C" w:rsidRDefault="00A4219C" w:rsidP="00A4219C">
      <w:r>
        <w:t xml:space="preserve">3.6.1 </w:t>
      </w:r>
      <w:r>
        <w:rPr>
          <w:rFonts w:hint="eastAsia"/>
        </w:rPr>
        <w:t>Структурная</w:t>
      </w:r>
      <w:r>
        <w:t xml:space="preserve"> </w:t>
      </w:r>
      <w:r>
        <w:rPr>
          <w:rFonts w:hint="eastAsia"/>
        </w:rPr>
        <w:t>схема</w:t>
      </w:r>
      <w:r>
        <w:t xml:space="preserve">, </w:t>
      </w:r>
      <w:r>
        <w:rPr>
          <w:rFonts w:hint="eastAsia"/>
        </w:rPr>
        <w:t>реализующая</w:t>
      </w:r>
      <w:r>
        <w:t xml:space="preserve"> </w:t>
      </w:r>
      <w:r>
        <w:rPr>
          <w:rFonts w:hint="eastAsia"/>
        </w:rPr>
        <w:t>разработанный</w:t>
      </w:r>
      <w:r>
        <w:t xml:space="preserve"> </w:t>
      </w:r>
      <w:r>
        <w:rPr>
          <w:rFonts w:hint="eastAsia"/>
        </w:rPr>
        <w:t>метод</w:t>
      </w:r>
      <w:r>
        <w:t xml:space="preserve"> </w:t>
      </w:r>
      <w:r>
        <w:rPr>
          <w:rFonts w:hint="eastAsia"/>
        </w:rPr>
        <w:t>комплексирования</w:t>
      </w:r>
    </w:p>
    <w:p w14:paraId="1DE85C42" w14:textId="77777777" w:rsidR="00A4219C" w:rsidRDefault="00A4219C" w:rsidP="00A4219C"/>
    <w:p w14:paraId="76282312" w14:textId="77777777" w:rsidR="00A4219C" w:rsidRDefault="00A4219C" w:rsidP="00A4219C">
      <w:r>
        <w:t xml:space="preserve">3.6.2 </w:t>
      </w:r>
      <w:r>
        <w:rPr>
          <w:rFonts w:hint="eastAsia"/>
        </w:rPr>
        <w:t>Кватернионное</w:t>
      </w:r>
      <w:r>
        <w:t xml:space="preserve"> </w:t>
      </w:r>
      <w:r>
        <w:rPr>
          <w:rFonts w:hint="eastAsia"/>
        </w:rPr>
        <w:t>представление</w:t>
      </w:r>
      <w:r>
        <w:t xml:space="preserve"> </w:t>
      </w:r>
      <w:r>
        <w:rPr>
          <w:rFonts w:hint="eastAsia"/>
        </w:rPr>
        <w:t>разработанного</w:t>
      </w:r>
      <w:r>
        <w:t xml:space="preserve"> </w:t>
      </w:r>
      <w:r>
        <w:rPr>
          <w:rFonts w:hint="eastAsia"/>
        </w:rPr>
        <w:t>метода</w:t>
      </w:r>
      <w:r>
        <w:t xml:space="preserve"> </w:t>
      </w:r>
      <w:r>
        <w:rPr>
          <w:rFonts w:hint="eastAsia"/>
        </w:rPr>
        <w:t>комплексирования</w:t>
      </w:r>
    </w:p>
    <w:p w14:paraId="7CD6543C" w14:textId="77777777" w:rsidR="00A4219C" w:rsidRDefault="00A4219C" w:rsidP="00A4219C"/>
    <w:p w14:paraId="456A74D0" w14:textId="77777777" w:rsidR="00A4219C" w:rsidRDefault="00A4219C" w:rsidP="00A4219C">
      <w:r>
        <w:t xml:space="preserve">3.7 </w:t>
      </w:r>
      <w:r>
        <w:rPr>
          <w:rFonts w:hint="eastAsia"/>
        </w:rPr>
        <w:t>Алгоритм</w:t>
      </w:r>
      <w:r>
        <w:t xml:space="preserve"> </w:t>
      </w:r>
      <w:r>
        <w:rPr>
          <w:rFonts w:hint="eastAsia"/>
        </w:rPr>
        <w:t>привязки</w:t>
      </w:r>
      <w:r>
        <w:t xml:space="preserve"> </w:t>
      </w:r>
      <w:r>
        <w:rPr>
          <w:rFonts w:hint="eastAsia"/>
        </w:rPr>
        <w:t>систем</w:t>
      </w:r>
      <w:r>
        <w:t xml:space="preserve"> </w:t>
      </w:r>
      <w:r>
        <w:rPr>
          <w:rFonts w:hint="eastAsia"/>
        </w:rPr>
        <w:t>координат</w:t>
      </w:r>
      <w:r>
        <w:t xml:space="preserve"> </w:t>
      </w:r>
      <w:r>
        <w:rPr>
          <w:rFonts w:hint="eastAsia"/>
        </w:rPr>
        <w:t>носителя</w:t>
      </w:r>
      <w:r>
        <w:t xml:space="preserve">, </w:t>
      </w:r>
      <w:r>
        <w:rPr>
          <w:rFonts w:hint="eastAsia"/>
        </w:rPr>
        <w:t>нашлемного</w:t>
      </w:r>
      <w:r>
        <w:t xml:space="preserve"> </w:t>
      </w:r>
      <w:r>
        <w:rPr>
          <w:rFonts w:hint="eastAsia"/>
        </w:rPr>
        <w:t>реперного</w:t>
      </w:r>
      <w:r>
        <w:t xml:space="preserve"> </w:t>
      </w:r>
      <w:r>
        <w:rPr>
          <w:rFonts w:hint="eastAsia"/>
        </w:rPr>
        <w:t>модуля</w:t>
      </w:r>
      <w:r>
        <w:t xml:space="preserve">, </w:t>
      </w:r>
      <w:r>
        <w:rPr>
          <w:rFonts w:hint="eastAsia"/>
        </w:rPr>
        <w:t>оптико</w:t>
      </w:r>
      <w:r>
        <w:t>-</w:t>
      </w:r>
      <w:r>
        <w:rPr>
          <w:rFonts w:hint="eastAsia"/>
        </w:rPr>
        <w:t>электронных</w:t>
      </w:r>
      <w:r>
        <w:t xml:space="preserve"> </w:t>
      </w:r>
      <w:r>
        <w:rPr>
          <w:rFonts w:hint="eastAsia"/>
        </w:rPr>
        <w:t>датчиков</w:t>
      </w:r>
      <w:r>
        <w:t xml:space="preserve"> </w:t>
      </w:r>
      <w:r>
        <w:rPr>
          <w:rFonts w:hint="eastAsia"/>
        </w:rPr>
        <w:t>и</w:t>
      </w:r>
      <w:r>
        <w:t xml:space="preserve"> </w:t>
      </w:r>
      <w:r>
        <w:rPr>
          <w:rFonts w:hint="eastAsia"/>
        </w:rPr>
        <w:t>инерциального</w:t>
      </w:r>
      <w:r>
        <w:t xml:space="preserve"> </w:t>
      </w:r>
      <w:r>
        <w:rPr>
          <w:rFonts w:hint="eastAsia"/>
        </w:rPr>
        <w:t>датчика</w:t>
      </w:r>
    </w:p>
    <w:p w14:paraId="20102283" w14:textId="77777777" w:rsidR="00A4219C" w:rsidRDefault="00A4219C" w:rsidP="00A4219C"/>
    <w:p w14:paraId="2608B1FD" w14:textId="77777777" w:rsidR="00A4219C" w:rsidRDefault="00A4219C" w:rsidP="00A4219C">
      <w:r>
        <w:t xml:space="preserve">3. 8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36A10BCE" w14:textId="77777777" w:rsidR="00A4219C" w:rsidRDefault="00A4219C" w:rsidP="00A4219C"/>
    <w:p w14:paraId="5B4EAFF5" w14:textId="77777777" w:rsidR="00A4219C" w:rsidRDefault="00A4219C" w:rsidP="00A4219C">
      <w:r>
        <w:t xml:space="preserve">4 </w:t>
      </w:r>
      <w:r>
        <w:rPr>
          <w:rFonts w:hint="eastAsia"/>
        </w:rPr>
        <w:t>ЭКСПЕРИМЕНТАЛЬНЫЕ</w:t>
      </w:r>
      <w:r>
        <w:t xml:space="preserve"> </w:t>
      </w:r>
      <w:r>
        <w:rPr>
          <w:rFonts w:hint="eastAsia"/>
        </w:rPr>
        <w:t>ИССЛЕДОВАНИЯ</w:t>
      </w:r>
    </w:p>
    <w:p w14:paraId="74C126D6" w14:textId="77777777" w:rsidR="00A4219C" w:rsidRDefault="00A4219C" w:rsidP="00A4219C"/>
    <w:p w14:paraId="30FBE1F8" w14:textId="77777777" w:rsidR="00A4219C" w:rsidRDefault="00A4219C" w:rsidP="00A4219C">
      <w:r>
        <w:t xml:space="preserve">4.1 </w:t>
      </w:r>
      <w:r>
        <w:rPr>
          <w:rFonts w:hint="eastAsia"/>
        </w:rPr>
        <w:t>Экспериментальная</w:t>
      </w:r>
      <w:r>
        <w:t xml:space="preserve"> </w:t>
      </w:r>
      <w:r>
        <w:rPr>
          <w:rFonts w:hint="eastAsia"/>
        </w:rPr>
        <w:t>отработка</w:t>
      </w:r>
      <w:r>
        <w:t xml:space="preserve"> </w:t>
      </w:r>
      <w:r>
        <w:rPr>
          <w:rFonts w:hint="eastAsia"/>
        </w:rPr>
        <w:t>оптико</w:t>
      </w:r>
      <w:r>
        <w:t>-</w:t>
      </w:r>
      <w:r>
        <w:rPr>
          <w:rFonts w:hint="eastAsia"/>
        </w:rPr>
        <w:t>электронной</w:t>
      </w:r>
      <w:r>
        <w:t xml:space="preserve"> </w:t>
      </w:r>
      <w:r>
        <w:rPr>
          <w:rFonts w:hint="eastAsia"/>
        </w:rPr>
        <w:t>СП</w:t>
      </w:r>
      <w:r>
        <w:t xml:space="preserve"> </w:t>
      </w:r>
      <w:r>
        <w:rPr>
          <w:rFonts w:hint="eastAsia"/>
        </w:rPr>
        <w:t>при</w:t>
      </w:r>
      <w:r>
        <w:t xml:space="preserve"> </w:t>
      </w:r>
      <w:r>
        <w:rPr>
          <w:rFonts w:hint="eastAsia"/>
        </w:rPr>
        <w:t>решении</w:t>
      </w:r>
      <w:r>
        <w:t xml:space="preserve"> </w:t>
      </w:r>
      <w:r>
        <w:rPr>
          <w:rFonts w:hint="eastAsia"/>
        </w:rPr>
        <w:t>задачи</w:t>
      </w:r>
      <w:r>
        <w:t xml:space="preserve"> </w:t>
      </w:r>
      <w:r>
        <w:rPr>
          <w:rFonts w:hint="eastAsia"/>
        </w:rPr>
        <w:t>Р</w:t>
      </w:r>
      <w:r>
        <w:t>4</w:t>
      </w:r>
      <w:r>
        <w:rPr>
          <w:rFonts w:hint="eastAsia"/>
        </w:rPr>
        <w:t>Р</w:t>
      </w:r>
      <w:r>
        <w:t xml:space="preserve"> </w:t>
      </w:r>
      <w:r>
        <w:rPr>
          <w:rFonts w:hint="eastAsia"/>
        </w:rPr>
        <w:t>с</w:t>
      </w:r>
      <w:r>
        <w:t xml:space="preserve"> </w:t>
      </w:r>
      <w:r>
        <w:rPr>
          <w:rFonts w:hint="eastAsia"/>
        </w:rPr>
        <w:t>применением</w:t>
      </w:r>
      <w:r>
        <w:t xml:space="preserve"> </w:t>
      </w:r>
      <w:r>
        <w:rPr>
          <w:rFonts w:hint="eastAsia"/>
        </w:rPr>
        <w:t>алгоритма</w:t>
      </w:r>
      <w:r>
        <w:t xml:space="preserve"> </w:t>
      </w:r>
      <w:r>
        <w:rPr>
          <w:rFonts w:hint="eastAsia"/>
        </w:rPr>
        <w:t>минимизации</w:t>
      </w:r>
      <w:r>
        <w:t xml:space="preserve"> </w:t>
      </w:r>
      <w:r>
        <w:rPr>
          <w:rFonts w:hint="eastAsia"/>
        </w:rPr>
        <w:t>Левенберга</w:t>
      </w:r>
      <w:r>
        <w:t xml:space="preserve"> - </w:t>
      </w:r>
      <w:r>
        <w:rPr>
          <w:rFonts w:hint="eastAsia"/>
        </w:rPr>
        <w:t>Марквардта</w:t>
      </w:r>
    </w:p>
    <w:p w14:paraId="4A18B53E" w14:textId="77777777" w:rsidR="00A4219C" w:rsidRDefault="00A4219C" w:rsidP="00A4219C"/>
    <w:p w14:paraId="30EDF6AC" w14:textId="77777777" w:rsidR="00A4219C" w:rsidRDefault="00A4219C" w:rsidP="00A4219C">
      <w:r>
        <w:lastRenderedPageBreak/>
        <w:t xml:space="preserve">4.2 </w:t>
      </w:r>
      <w:r>
        <w:rPr>
          <w:rFonts w:hint="eastAsia"/>
        </w:rPr>
        <w:t>Экспериментальные</w:t>
      </w:r>
      <w:r>
        <w:t xml:space="preserve"> </w:t>
      </w:r>
      <w:r>
        <w:rPr>
          <w:rFonts w:hint="eastAsia"/>
        </w:rPr>
        <w:t>исследования</w:t>
      </w:r>
      <w:r>
        <w:t xml:space="preserve"> </w:t>
      </w:r>
      <w:r>
        <w:rPr>
          <w:rFonts w:hint="eastAsia"/>
        </w:rPr>
        <w:t>инерциальной</w:t>
      </w:r>
      <w:r>
        <w:t xml:space="preserve"> </w:t>
      </w:r>
      <w:r>
        <w:rPr>
          <w:rFonts w:hint="eastAsia"/>
        </w:rPr>
        <w:t>СП</w:t>
      </w:r>
    </w:p>
    <w:p w14:paraId="341CF495" w14:textId="77777777" w:rsidR="00A4219C" w:rsidRDefault="00A4219C" w:rsidP="00A4219C"/>
    <w:p w14:paraId="55DFD8A3" w14:textId="77777777" w:rsidR="00A4219C" w:rsidRDefault="00A4219C" w:rsidP="00A4219C">
      <w:r>
        <w:t xml:space="preserve">4.3 </w:t>
      </w:r>
      <w:r>
        <w:rPr>
          <w:rFonts w:hint="eastAsia"/>
        </w:rPr>
        <w:t>Экспериментальные</w:t>
      </w:r>
      <w:r>
        <w:t xml:space="preserve"> </w:t>
      </w:r>
      <w:r>
        <w:rPr>
          <w:rFonts w:hint="eastAsia"/>
        </w:rPr>
        <w:t>исследования</w:t>
      </w:r>
      <w:r>
        <w:t xml:space="preserve"> </w:t>
      </w:r>
      <w:r>
        <w:rPr>
          <w:rFonts w:hint="eastAsia"/>
        </w:rPr>
        <w:t>опытного</w:t>
      </w:r>
      <w:r>
        <w:t xml:space="preserve"> </w:t>
      </w:r>
      <w:r>
        <w:rPr>
          <w:rFonts w:hint="eastAsia"/>
        </w:rPr>
        <w:t>образца</w:t>
      </w:r>
      <w:r>
        <w:t xml:space="preserve"> </w:t>
      </w:r>
      <w:r>
        <w:rPr>
          <w:rFonts w:hint="eastAsia"/>
        </w:rPr>
        <w:t>изделия</w:t>
      </w:r>
      <w:r>
        <w:t xml:space="preserve"> </w:t>
      </w:r>
      <w:r>
        <w:rPr>
          <w:rFonts w:hint="eastAsia"/>
        </w:rPr>
        <w:t>НСЦИ</w:t>
      </w:r>
      <w:r>
        <w:t>-</w:t>
      </w:r>
      <w:r>
        <w:rPr>
          <w:rFonts w:hint="eastAsia"/>
        </w:rPr>
        <w:t>В</w:t>
      </w:r>
    </w:p>
    <w:p w14:paraId="0786BD42" w14:textId="77777777" w:rsidR="00A4219C" w:rsidRDefault="00A4219C" w:rsidP="00A4219C"/>
    <w:p w14:paraId="571750DC" w14:textId="77777777" w:rsidR="00A4219C" w:rsidRDefault="00A4219C" w:rsidP="00A4219C">
      <w:r>
        <w:t xml:space="preserve">4.3.1 </w:t>
      </w:r>
      <w:r>
        <w:rPr>
          <w:rFonts w:hint="eastAsia"/>
        </w:rPr>
        <w:t>Экспериментальные</w:t>
      </w:r>
      <w:r>
        <w:t xml:space="preserve"> </w:t>
      </w:r>
      <w:r>
        <w:rPr>
          <w:rFonts w:hint="eastAsia"/>
        </w:rPr>
        <w:t>исследования</w:t>
      </w:r>
      <w:r>
        <w:t xml:space="preserve"> </w:t>
      </w:r>
      <w:r>
        <w:rPr>
          <w:rFonts w:hint="eastAsia"/>
        </w:rPr>
        <w:t>метода</w:t>
      </w:r>
      <w:r>
        <w:t xml:space="preserve"> </w:t>
      </w:r>
      <w:r>
        <w:rPr>
          <w:rFonts w:hint="eastAsia"/>
        </w:rPr>
        <w:t>расширения</w:t>
      </w:r>
      <w:r>
        <w:t xml:space="preserve"> </w:t>
      </w:r>
      <w:r>
        <w:rPr>
          <w:rFonts w:hint="eastAsia"/>
        </w:rPr>
        <w:t>диапазона</w:t>
      </w:r>
      <w:r>
        <w:t xml:space="preserve"> </w:t>
      </w:r>
      <w:r>
        <w:rPr>
          <w:rFonts w:hint="eastAsia"/>
        </w:rPr>
        <w:t>рабочих</w:t>
      </w:r>
      <w:r>
        <w:t xml:space="preserve"> </w:t>
      </w:r>
      <w:r>
        <w:rPr>
          <w:rFonts w:hint="eastAsia"/>
        </w:rPr>
        <w:t>углов</w:t>
      </w:r>
      <w:r>
        <w:t xml:space="preserve"> </w:t>
      </w:r>
      <w:r>
        <w:rPr>
          <w:rFonts w:hint="eastAsia"/>
        </w:rPr>
        <w:t>СП</w:t>
      </w:r>
      <w:r>
        <w:t xml:space="preserve"> </w:t>
      </w:r>
      <w:r>
        <w:rPr>
          <w:rFonts w:hint="eastAsia"/>
        </w:rPr>
        <w:t>путем</w:t>
      </w:r>
      <w:r>
        <w:t xml:space="preserve"> </w:t>
      </w:r>
      <w:r>
        <w:rPr>
          <w:rFonts w:hint="eastAsia"/>
        </w:rPr>
        <w:t>адаптации</w:t>
      </w:r>
      <w:r>
        <w:t xml:space="preserve"> </w:t>
      </w:r>
      <w:r>
        <w:rPr>
          <w:rFonts w:hint="eastAsia"/>
        </w:rPr>
        <w:t>к</w:t>
      </w:r>
      <w:r>
        <w:t xml:space="preserve"> </w:t>
      </w:r>
      <w:r>
        <w:rPr>
          <w:rFonts w:hint="eastAsia"/>
        </w:rPr>
        <w:t>работе</w:t>
      </w:r>
      <w:r>
        <w:t xml:space="preserve"> </w:t>
      </w:r>
      <w:r>
        <w:rPr>
          <w:rFonts w:hint="eastAsia"/>
        </w:rPr>
        <w:t>по</w:t>
      </w:r>
      <w:r>
        <w:t xml:space="preserve"> </w:t>
      </w:r>
      <w:r>
        <w:rPr>
          <w:rFonts w:hint="eastAsia"/>
        </w:rPr>
        <w:t>данным</w:t>
      </w:r>
      <w:r>
        <w:t xml:space="preserve"> </w:t>
      </w:r>
      <w:r>
        <w:rPr>
          <w:rFonts w:hint="eastAsia"/>
        </w:rPr>
        <w:t>от</w:t>
      </w:r>
      <w:r>
        <w:t xml:space="preserve"> </w:t>
      </w:r>
      <w:r>
        <w:rPr>
          <w:rFonts w:hint="eastAsia"/>
        </w:rPr>
        <w:t>одной</w:t>
      </w:r>
      <w:r>
        <w:t xml:space="preserve"> </w:t>
      </w:r>
      <w:r>
        <w:rPr>
          <w:rFonts w:hint="eastAsia"/>
        </w:rPr>
        <w:t>либо</w:t>
      </w:r>
      <w:r>
        <w:t xml:space="preserve"> </w:t>
      </w:r>
      <w:r>
        <w:rPr>
          <w:rFonts w:hint="eastAsia"/>
        </w:rPr>
        <w:t>от</w:t>
      </w:r>
      <w:r>
        <w:t xml:space="preserve"> </w:t>
      </w:r>
      <w:r>
        <w:rPr>
          <w:rFonts w:hint="eastAsia"/>
        </w:rPr>
        <w:t>двух</w:t>
      </w:r>
      <w:r>
        <w:t xml:space="preserve"> </w:t>
      </w:r>
      <w:r>
        <w:rPr>
          <w:rFonts w:hint="eastAsia"/>
        </w:rPr>
        <w:t>камер</w:t>
      </w:r>
    </w:p>
    <w:p w14:paraId="3485F77E" w14:textId="77777777" w:rsidR="00A4219C" w:rsidRDefault="00A4219C" w:rsidP="00A4219C"/>
    <w:p w14:paraId="12746203" w14:textId="77777777" w:rsidR="00A4219C" w:rsidRDefault="00A4219C" w:rsidP="00A4219C">
      <w:r>
        <w:t xml:space="preserve">4.3.2 </w:t>
      </w:r>
      <w:r>
        <w:rPr>
          <w:rFonts w:hint="eastAsia"/>
        </w:rPr>
        <w:t>Экспериментальные</w:t>
      </w:r>
      <w:r>
        <w:t xml:space="preserve"> </w:t>
      </w:r>
      <w:r>
        <w:rPr>
          <w:rFonts w:hint="eastAsia"/>
        </w:rPr>
        <w:t>исследования</w:t>
      </w:r>
      <w:r>
        <w:t xml:space="preserve"> </w:t>
      </w:r>
      <w:r>
        <w:rPr>
          <w:rFonts w:hint="eastAsia"/>
        </w:rPr>
        <w:t>метода</w:t>
      </w:r>
      <w:r>
        <w:t xml:space="preserve"> </w:t>
      </w:r>
      <w:r>
        <w:rPr>
          <w:rFonts w:hint="eastAsia"/>
        </w:rPr>
        <w:t>комплексирования</w:t>
      </w:r>
      <w:r>
        <w:t xml:space="preserve"> </w:t>
      </w:r>
      <w:r>
        <w:rPr>
          <w:rFonts w:hint="eastAsia"/>
        </w:rPr>
        <w:t>угловых</w:t>
      </w:r>
      <w:r>
        <w:t xml:space="preserve"> </w:t>
      </w:r>
      <w:r>
        <w:rPr>
          <w:rFonts w:hint="eastAsia"/>
        </w:rPr>
        <w:t>координат</w:t>
      </w:r>
      <w:r>
        <w:t xml:space="preserve"> </w:t>
      </w:r>
      <w:r>
        <w:rPr>
          <w:rFonts w:hint="eastAsia"/>
        </w:rPr>
        <w:t>в</w:t>
      </w:r>
      <w:r>
        <w:t xml:space="preserve"> </w:t>
      </w:r>
      <w:r>
        <w:rPr>
          <w:rFonts w:hint="eastAsia"/>
        </w:rPr>
        <w:t>гибридной</w:t>
      </w:r>
      <w:r>
        <w:t xml:space="preserve"> </w:t>
      </w:r>
      <w:r>
        <w:rPr>
          <w:rFonts w:hint="eastAsia"/>
        </w:rPr>
        <w:t>системе</w:t>
      </w:r>
      <w:r>
        <w:t xml:space="preserve"> </w:t>
      </w:r>
      <w:r>
        <w:rPr>
          <w:rFonts w:hint="eastAsia"/>
        </w:rPr>
        <w:t>позиционирования</w:t>
      </w:r>
    </w:p>
    <w:p w14:paraId="15E0BA46" w14:textId="77777777" w:rsidR="00A4219C" w:rsidRDefault="00A4219C" w:rsidP="00A4219C"/>
    <w:p w14:paraId="6956D735" w14:textId="77777777" w:rsidR="00A4219C" w:rsidRDefault="00A4219C" w:rsidP="00A4219C">
      <w:r>
        <w:t xml:space="preserve">4.4 </w:t>
      </w:r>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438B0CE8" w14:textId="77777777" w:rsidR="00A4219C" w:rsidRDefault="00A4219C" w:rsidP="00A4219C"/>
    <w:p w14:paraId="487AF566" w14:textId="77777777" w:rsidR="00A4219C" w:rsidRDefault="00A4219C" w:rsidP="00A4219C">
      <w:r>
        <w:rPr>
          <w:rFonts w:hint="eastAsia"/>
        </w:rPr>
        <w:t>ЗАКЛЮЧЕНИЕ</w:t>
      </w:r>
    </w:p>
    <w:p w14:paraId="30253115" w14:textId="77777777" w:rsidR="00A4219C" w:rsidRDefault="00A4219C" w:rsidP="00A4219C"/>
    <w:p w14:paraId="1DD8C31B" w14:textId="77777777" w:rsidR="00A4219C" w:rsidRDefault="00A4219C" w:rsidP="00A4219C">
      <w:r>
        <w:rPr>
          <w:rFonts w:hint="eastAsia"/>
        </w:rPr>
        <w:t>СПИСОК</w:t>
      </w:r>
      <w:r>
        <w:t xml:space="preserve"> </w:t>
      </w:r>
      <w:r>
        <w:rPr>
          <w:rFonts w:hint="eastAsia"/>
        </w:rPr>
        <w:t>ЛИТЕРАТУРЫ</w:t>
      </w:r>
    </w:p>
    <w:p w14:paraId="1FC1996F" w14:textId="77777777" w:rsidR="00A4219C" w:rsidRDefault="00A4219C" w:rsidP="00A4219C"/>
    <w:p w14:paraId="6127FAC2" w14:textId="77777777" w:rsidR="00A4219C" w:rsidRDefault="00A4219C" w:rsidP="00A4219C">
      <w:r>
        <w:rPr>
          <w:rFonts w:hint="eastAsia"/>
        </w:rPr>
        <w:t>ПРИЛОЖЕНИЕ</w:t>
      </w:r>
      <w:r>
        <w:t xml:space="preserve"> </w:t>
      </w:r>
      <w:r>
        <w:rPr>
          <w:rFonts w:hint="eastAsia"/>
        </w:rPr>
        <w:t>А</w:t>
      </w:r>
    </w:p>
    <w:p w14:paraId="55CBD099" w14:textId="77777777" w:rsidR="00A4219C" w:rsidRDefault="00A4219C" w:rsidP="00A4219C"/>
    <w:p w14:paraId="070E5B8C" w14:textId="77777777" w:rsidR="00A4219C" w:rsidRDefault="00A4219C" w:rsidP="00A4219C">
      <w:r>
        <w:rPr>
          <w:rFonts w:hint="eastAsia"/>
        </w:rPr>
        <w:t>ПРИЛОЖЕНИЕ</w:t>
      </w:r>
      <w:r>
        <w:t xml:space="preserve"> </w:t>
      </w:r>
      <w:r>
        <w:rPr>
          <w:rFonts w:hint="eastAsia"/>
        </w:rPr>
        <w:t>Б</w:t>
      </w:r>
    </w:p>
    <w:p w14:paraId="4CDAB4CB" w14:textId="77777777" w:rsidR="00A4219C" w:rsidRDefault="00A4219C" w:rsidP="00A4219C"/>
    <w:p w14:paraId="1788D106" w14:textId="7D56ACA7" w:rsidR="00A4219C" w:rsidRPr="00A4219C" w:rsidRDefault="00A4219C" w:rsidP="00A4219C">
      <w:r>
        <w:rPr>
          <w:rFonts w:hint="eastAsia"/>
        </w:rPr>
        <w:t>ПРИЛОЖЕНИЕ</w:t>
      </w:r>
      <w:r>
        <w:t xml:space="preserve"> </w:t>
      </w:r>
      <w:r>
        <w:rPr>
          <w:rFonts w:hint="eastAsia"/>
        </w:rPr>
        <w:t>В</w:t>
      </w:r>
    </w:p>
    <w:sectPr w:rsidR="00A4219C" w:rsidRPr="00A4219C" w:rsidSect="00F647B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5505" w14:textId="77777777" w:rsidR="00F647BA" w:rsidRDefault="00F647BA">
      <w:pPr>
        <w:spacing w:after="0" w:line="240" w:lineRule="auto"/>
      </w:pPr>
      <w:r>
        <w:separator/>
      </w:r>
    </w:p>
  </w:endnote>
  <w:endnote w:type="continuationSeparator" w:id="0">
    <w:p w14:paraId="166E6EA7" w14:textId="77777777" w:rsidR="00F647BA" w:rsidRDefault="00F6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338F" w14:textId="77777777" w:rsidR="00F647BA" w:rsidRDefault="00F647BA"/>
    <w:p w14:paraId="50BFF261" w14:textId="77777777" w:rsidR="00F647BA" w:rsidRDefault="00F647BA"/>
    <w:p w14:paraId="6EC24FC6" w14:textId="77777777" w:rsidR="00F647BA" w:rsidRDefault="00F647BA"/>
    <w:p w14:paraId="2F7B4548" w14:textId="77777777" w:rsidR="00F647BA" w:rsidRDefault="00F647BA"/>
    <w:p w14:paraId="271DB9CB" w14:textId="77777777" w:rsidR="00F647BA" w:rsidRDefault="00F647BA"/>
    <w:p w14:paraId="3A6D6408" w14:textId="77777777" w:rsidR="00F647BA" w:rsidRDefault="00F647BA"/>
    <w:p w14:paraId="11A36518" w14:textId="77777777" w:rsidR="00F647BA" w:rsidRDefault="00F647B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7DED4F9" wp14:editId="2A9D0D4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3630" w14:textId="77777777" w:rsidR="00F647BA" w:rsidRDefault="00F647B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DED4F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8943630" w14:textId="77777777" w:rsidR="00F647BA" w:rsidRDefault="00F647B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46A098F" w14:textId="77777777" w:rsidR="00F647BA" w:rsidRDefault="00F647BA"/>
    <w:p w14:paraId="32FD8380" w14:textId="77777777" w:rsidR="00F647BA" w:rsidRDefault="00F647BA"/>
    <w:p w14:paraId="42AA8317" w14:textId="77777777" w:rsidR="00F647BA" w:rsidRDefault="00F647B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6124450" wp14:editId="65D398C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D4D88" w14:textId="77777777" w:rsidR="00F647BA" w:rsidRDefault="00F647BA"/>
                          <w:p w14:paraId="1C743DB0" w14:textId="77777777" w:rsidR="00F647BA" w:rsidRDefault="00F647B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12445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E5D4D88" w14:textId="77777777" w:rsidR="00F647BA" w:rsidRDefault="00F647BA"/>
                    <w:p w14:paraId="1C743DB0" w14:textId="77777777" w:rsidR="00F647BA" w:rsidRDefault="00F647B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273EF09" w14:textId="77777777" w:rsidR="00F647BA" w:rsidRDefault="00F647BA"/>
    <w:p w14:paraId="54A5F267" w14:textId="77777777" w:rsidR="00F647BA" w:rsidRDefault="00F647BA">
      <w:pPr>
        <w:rPr>
          <w:sz w:val="2"/>
          <w:szCs w:val="2"/>
        </w:rPr>
      </w:pPr>
    </w:p>
    <w:p w14:paraId="7D5133DA" w14:textId="77777777" w:rsidR="00F647BA" w:rsidRDefault="00F647BA"/>
    <w:p w14:paraId="2F3F3B9D" w14:textId="77777777" w:rsidR="00F647BA" w:rsidRDefault="00F647BA">
      <w:pPr>
        <w:spacing w:after="0" w:line="240" w:lineRule="auto"/>
      </w:pPr>
    </w:p>
  </w:footnote>
  <w:footnote w:type="continuationSeparator" w:id="0">
    <w:p w14:paraId="4CB4AD04" w14:textId="77777777" w:rsidR="00F647BA" w:rsidRDefault="00F64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BA"/>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31255</TotalTime>
  <Pages>5</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4109</cp:revision>
  <cp:lastPrinted>2009-02-06T05:36:00Z</cp:lastPrinted>
  <dcterms:created xsi:type="dcterms:W3CDTF">2024-01-07T13:43:00Z</dcterms:created>
  <dcterms:modified xsi:type="dcterms:W3CDTF">2024-02-28T20:21:00Z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