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C9" w:rsidRPr="00204CB5" w:rsidRDefault="00204CB5" w:rsidP="00204CB5">
      <w:r w:rsidRPr="002513E6">
        <w:rPr>
          <w:rFonts w:ascii="Times New Roman" w:eastAsia="Arial Unicode MS" w:hAnsi="Times New Roman" w:cs="Times New Roman"/>
          <w:b/>
          <w:color w:val="000000"/>
          <w:sz w:val="24"/>
          <w:szCs w:val="24"/>
          <w:u w:color="000000"/>
          <w:bdr w:val="nil"/>
          <w:lang w:eastAsia="ru-RU"/>
        </w:rPr>
        <w:t>Мокрик Олег Ярославович</w:t>
      </w:r>
      <w:r w:rsidRPr="002513E6">
        <w:rPr>
          <w:rFonts w:ascii="Times New Roman" w:eastAsia="Arial Unicode MS" w:hAnsi="Times New Roman" w:cs="Times New Roman"/>
          <w:color w:val="000000"/>
          <w:sz w:val="24"/>
          <w:szCs w:val="24"/>
          <w:u w:color="000000"/>
          <w:bdr w:val="nil"/>
          <w:lang w:eastAsia="ru-RU"/>
        </w:rPr>
        <w:t>, доцент кафедри хірургічної стоматології та щелепно – лицевої хірургії Львівського національного медичного університету імені Данила Галицького. Назва дисертації: «Оптимізація анестезіологічного забезпечення хірургічних втручань у стоматологічних хворих із різними індивідуально - типологічними особливостями (експериментально - клінічне дослідження)». Шифр та назва спеціальності – 14.01.22 – стоматологія. Спецрада Д 61.051.08 ДВНЗ «Ужгородський національний університет»</w:t>
      </w:r>
    </w:p>
    <w:sectPr w:rsidR="00D00CC9" w:rsidRPr="00204CB5"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CF" w:rsidRDefault="00ED19CF">
      <w:pPr>
        <w:spacing w:after="0" w:line="240" w:lineRule="auto"/>
      </w:pPr>
      <w:r>
        <w:separator/>
      </w:r>
    </w:p>
  </w:endnote>
  <w:endnote w:type="continuationSeparator" w:id="0">
    <w:p w:rsidR="00ED19CF" w:rsidRDefault="00ED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19CF" w:rsidRDefault="000C0F70">
                <w:pPr>
                  <w:spacing w:line="240" w:lineRule="auto"/>
                </w:pPr>
                <w:fldSimple w:instr=" PAGE \* MERGEFORMAT ">
                  <w:r w:rsidR="00ED19CF">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19CF" w:rsidRDefault="000C0F70">
                <w:pPr>
                  <w:spacing w:line="240" w:lineRule="auto"/>
                </w:pPr>
                <w:fldSimple w:instr=" PAGE \* MERGEFORMAT ">
                  <w:r w:rsidR="00204CB5" w:rsidRPr="00204CB5">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CF" w:rsidRDefault="00ED19CF"/>
    <w:p w:rsidR="00ED19CF" w:rsidRDefault="00ED19CF"/>
    <w:p w:rsidR="00ED19CF" w:rsidRDefault="00ED19CF"/>
    <w:p w:rsidR="00ED19CF" w:rsidRDefault="00ED19CF"/>
    <w:p w:rsidR="00ED19CF" w:rsidRDefault="00ED19CF"/>
    <w:p w:rsidR="00ED19CF" w:rsidRDefault="00ED19CF"/>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19CF" w:rsidRDefault="000C0F70">
                  <w:pPr>
                    <w:spacing w:line="240" w:lineRule="auto"/>
                  </w:pPr>
                  <w:fldSimple w:instr=" PAGE \* MERGEFORMAT ">
                    <w:r w:rsidR="00ED19CF" w:rsidRPr="00EE142C">
                      <w:rPr>
                        <w:rStyle w:val="afffff9"/>
                        <w:b w:val="0"/>
                        <w:bCs w:val="0"/>
                        <w:noProof/>
                      </w:rPr>
                      <w:t>13</w:t>
                    </w:r>
                  </w:fldSimple>
                </w:p>
              </w:txbxContent>
            </v:textbox>
            <w10:wrap anchorx="page" anchory="page"/>
          </v:shape>
        </w:pict>
      </w:r>
    </w:p>
    <w:p w:rsidR="00ED19CF" w:rsidRDefault="00ED19CF"/>
    <w:p w:rsidR="00ED19CF" w:rsidRDefault="00ED19CF"/>
    <w:p w:rsidR="00ED19CF" w:rsidRDefault="000C0F70">
      <w:pPr>
        <w:rPr>
          <w:sz w:val="2"/>
          <w:szCs w:val="2"/>
        </w:rPr>
      </w:pPr>
      <w:r w:rsidRPr="000C0F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19CF" w:rsidRDefault="00ED19CF"/>
              </w:txbxContent>
            </v:textbox>
            <w10:wrap anchorx="page" anchory="page"/>
          </v:shape>
        </w:pict>
      </w:r>
    </w:p>
    <w:p w:rsidR="00ED19CF" w:rsidRDefault="00ED19CF"/>
    <w:p w:rsidR="00ED19CF" w:rsidRDefault="00ED19CF">
      <w:pPr>
        <w:rPr>
          <w:sz w:val="2"/>
          <w:szCs w:val="2"/>
        </w:rPr>
      </w:pPr>
    </w:p>
    <w:p w:rsidR="00ED19CF" w:rsidRDefault="00ED19CF"/>
    <w:p w:rsidR="00ED19CF" w:rsidRDefault="00ED19CF">
      <w:pPr>
        <w:spacing w:after="0" w:line="240" w:lineRule="auto"/>
      </w:pPr>
    </w:p>
  </w:footnote>
  <w:footnote w:type="continuationSeparator" w:id="0">
    <w:p w:rsidR="00ED19CF" w:rsidRDefault="00ED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p w:rsidR="00ED19CF" w:rsidRDefault="00ED19C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ED19CF" w:rsidRDefault="00ED19CF"/>
            </w:txbxContent>
          </v:textbox>
          <w10:wrap anchorx="page" anchory="page"/>
        </v:shape>
      </w:pict>
    </w:r>
  </w:p>
  <w:p w:rsidR="00ED19CF" w:rsidRPr="005856C0" w:rsidRDefault="00ED19C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10E242"/>
    <w:lvl w:ilvl="0">
      <w:start w:val="1"/>
      <w:numFmt w:val="decimal"/>
      <w:lvlText w:val="%1."/>
      <w:lvlJc w:val="left"/>
      <w:pPr>
        <w:tabs>
          <w:tab w:val="num" w:pos="1492"/>
        </w:tabs>
        <w:ind w:left="1492" w:hanging="360"/>
      </w:pPr>
    </w:lvl>
  </w:abstractNum>
  <w:abstractNum w:abstractNumId="1">
    <w:nsid w:val="FFFFFF7D"/>
    <w:multiLevelType w:val="singleLevel"/>
    <w:tmpl w:val="42566F1C"/>
    <w:lvl w:ilvl="0">
      <w:start w:val="1"/>
      <w:numFmt w:val="decimal"/>
      <w:lvlText w:val="%1."/>
      <w:lvlJc w:val="left"/>
      <w:pPr>
        <w:tabs>
          <w:tab w:val="num" w:pos="1209"/>
        </w:tabs>
        <w:ind w:left="1209" w:hanging="360"/>
      </w:pPr>
    </w:lvl>
  </w:abstractNum>
  <w:abstractNum w:abstractNumId="2">
    <w:nsid w:val="FFFFFF7E"/>
    <w:multiLevelType w:val="singleLevel"/>
    <w:tmpl w:val="1C4863C6"/>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5A8288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FE34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F3AA67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2">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6">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7">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8">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9">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1">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2">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3">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5">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6">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7">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8">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9">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0">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1">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2">
    <w:nsid w:val="0000003E"/>
    <w:multiLevelType w:val="singleLevel"/>
    <w:tmpl w:val="0000003E"/>
    <w:name w:val="WW8Num37"/>
    <w:lvl w:ilvl="0">
      <w:start w:val="1"/>
      <w:numFmt w:val="decimal"/>
      <w:lvlText w:val="%1."/>
      <w:lvlJc w:val="left"/>
      <w:pPr>
        <w:tabs>
          <w:tab w:val="num" w:pos="0"/>
        </w:tabs>
        <w:ind w:left="502" w:hanging="360"/>
      </w:pPr>
    </w:lvl>
  </w:abstractNum>
  <w:abstractNum w:abstractNumId="33">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4">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5">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6">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7">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8">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9">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0">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1">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2">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3">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4">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5">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6">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7">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8">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9">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0">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1">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2">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3">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4">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5">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6">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7">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8">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9">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0">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1">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2">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3">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4">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5">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0">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1">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2">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3">
    <w:nsid w:val="01387463"/>
    <w:multiLevelType w:val="hybridMultilevel"/>
    <w:tmpl w:val="71AC34C6"/>
    <w:name w:val="WW8Num15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5">
    <w:nsid w:val="02C908E5"/>
    <w:multiLevelType w:val="hybridMultilevel"/>
    <w:tmpl w:val="E7A64ECE"/>
    <w:name w:val="WW8Num157"/>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7">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8">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9">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start w:val="1"/>
      <w:numFmt w:val="decimal"/>
      <w:lvlText w:val="%1."/>
      <w:lvlJc w:val="left"/>
      <w:pPr>
        <w:ind w:left="19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0BBB2B92"/>
    <w:multiLevelType w:val="hybridMultilevel"/>
    <w:tmpl w:val="5DA60B12"/>
    <w:lvl w:ilvl="0" w:tplc="2F924004">
      <w:start w:val="1"/>
      <w:numFmt w:val="decimal"/>
      <w:lvlText w:val="%1."/>
      <w:lvlJc w:val="left"/>
      <w:pPr>
        <w:tabs>
          <w:tab w:val="num" w:pos="1146"/>
        </w:tabs>
        <w:ind w:left="1146" w:hanging="72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5">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4D58CF"/>
    <w:multiLevelType w:val="hybridMultilevel"/>
    <w:tmpl w:val="2A602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2753456"/>
    <w:multiLevelType w:val="hybridMultilevel"/>
    <w:tmpl w:val="F69EC0CC"/>
    <w:name w:val="WW8Num205"/>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14AE1DE2"/>
    <w:multiLevelType w:val="hybridMultilevel"/>
    <w:tmpl w:val="49747C90"/>
    <w:name w:val="WW8Num42"/>
    <w:lvl w:ilvl="0">
      <w:start w:val="1"/>
      <w:numFmt w:val="bullet"/>
      <w:lvlText w:val=""/>
      <w:lvlJc w:val="left"/>
      <w:pPr>
        <w:ind w:left="1259" w:hanging="360"/>
      </w:pPr>
      <w:rPr>
        <w:rFonts w:ascii="Symbol" w:hAnsi="Symbol" w:hint="default"/>
      </w:rPr>
    </w:lvl>
    <w:lvl w:ilvl="1" w:tentative="1">
      <w:start w:val="1"/>
      <w:numFmt w:val="bullet"/>
      <w:lvlText w:val="o"/>
      <w:lvlJc w:val="left"/>
      <w:pPr>
        <w:ind w:left="1979" w:hanging="360"/>
      </w:pPr>
      <w:rPr>
        <w:rFonts w:ascii="Courier New" w:hAnsi="Courier New" w:cs="Courier New" w:hint="default"/>
      </w:rPr>
    </w:lvl>
    <w:lvl w:ilvl="2" w:tentative="1">
      <w:start w:val="1"/>
      <w:numFmt w:val="bullet"/>
      <w:lvlText w:val=""/>
      <w:lvlJc w:val="left"/>
      <w:pPr>
        <w:ind w:left="2699" w:hanging="360"/>
      </w:pPr>
      <w:rPr>
        <w:rFonts w:ascii="Wingdings" w:hAnsi="Wingdings" w:hint="default"/>
      </w:rPr>
    </w:lvl>
    <w:lvl w:ilvl="3" w:tentative="1">
      <w:start w:val="1"/>
      <w:numFmt w:val="bullet"/>
      <w:lvlText w:val=""/>
      <w:lvlJc w:val="left"/>
      <w:pPr>
        <w:ind w:left="3419" w:hanging="360"/>
      </w:pPr>
      <w:rPr>
        <w:rFonts w:ascii="Symbol" w:hAnsi="Symbol" w:hint="default"/>
      </w:rPr>
    </w:lvl>
    <w:lvl w:ilvl="4" w:tentative="1">
      <w:start w:val="1"/>
      <w:numFmt w:val="bullet"/>
      <w:lvlText w:val="o"/>
      <w:lvlJc w:val="left"/>
      <w:pPr>
        <w:ind w:left="4139" w:hanging="360"/>
      </w:pPr>
      <w:rPr>
        <w:rFonts w:ascii="Courier New" w:hAnsi="Courier New" w:cs="Courier New" w:hint="default"/>
      </w:rPr>
    </w:lvl>
    <w:lvl w:ilvl="5" w:tentative="1">
      <w:start w:val="1"/>
      <w:numFmt w:val="bullet"/>
      <w:lvlText w:val=""/>
      <w:lvlJc w:val="left"/>
      <w:pPr>
        <w:ind w:left="4859" w:hanging="360"/>
      </w:pPr>
      <w:rPr>
        <w:rFonts w:ascii="Wingdings" w:hAnsi="Wingdings" w:hint="default"/>
      </w:rPr>
    </w:lvl>
    <w:lvl w:ilvl="6" w:tentative="1">
      <w:start w:val="1"/>
      <w:numFmt w:val="bullet"/>
      <w:lvlText w:val=""/>
      <w:lvlJc w:val="left"/>
      <w:pPr>
        <w:ind w:left="5579" w:hanging="360"/>
      </w:pPr>
      <w:rPr>
        <w:rFonts w:ascii="Symbol" w:hAnsi="Symbol" w:hint="default"/>
      </w:rPr>
    </w:lvl>
    <w:lvl w:ilvl="7" w:tentative="1">
      <w:start w:val="1"/>
      <w:numFmt w:val="bullet"/>
      <w:lvlText w:val="o"/>
      <w:lvlJc w:val="left"/>
      <w:pPr>
        <w:ind w:left="6299" w:hanging="360"/>
      </w:pPr>
      <w:rPr>
        <w:rFonts w:ascii="Courier New" w:hAnsi="Courier New" w:cs="Courier New" w:hint="default"/>
      </w:rPr>
    </w:lvl>
    <w:lvl w:ilvl="8" w:tentative="1">
      <w:start w:val="1"/>
      <w:numFmt w:val="bullet"/>
      <w:lvlText w:val=""/>
      <w:lvlJc w:val="left"/>
      <w:pPr>
        <w:ind w:left="7019" w:hanging="360"/>
      </w:pPr>
      <w:rPr>
        <w:rFonts w:ascii="Wingdings" w:hAnsi="Wingdings" w:hint="default"/>
      </w:rPr>
    </w:lvl>
  </w:abstractNum>
  <w:abstractNum w:abstractNumId="89">
    <w:nsid w:val="20D82BA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2A25BCC"/>
    <w:multiLevelType w:val="hybridMultilevel"/>
    <w:tmpl w:val="C7E075B2"/>
    <w:lvl w:ilvl="0" w:tplc="462206BC">
      <w:start w:val="2"/>
      <w:numFmt w:val="decimal"/>
      <w:lvlText w:val="%1."/>
      <w:lvlJc w:val="left"/>
      <w:pPr>
        <w:tabs>
          <w:tab w:val="num" w:pos="1137"/>
        </w:tabs>
        <w:ind w:left="1137" w:hanging="493"/>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5266F20"/>
    <w:multiLevelType w:val="hybridMultilevel"/>
    <w:tmpl w:val="F3F6BEF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6F0759B"/>
    <w:multiLevelType w:val="hybridMultilevel"/>
    <w:tmpl w:val="9F0E8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8673EFA"/>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C2B1D7F"/>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7352140"/>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4036123"/>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A7F31EB"/>
    <w:multiLevelType w:val="hybridMultilevel"/>
    <w:tmpl w:val="8668DA34"/>
    <w:name w:val="WW8Num122"/>
    <w:lvl w:ilvl="0" w:tplc="283E33EE">
      <w:numFmt w:val="bullet"/>
      <w:lvlText w:val="–"/>
      <w:lvlJc w:val="left"/>
      <w:pPr>
        <w:tabs>
          <w:tab w:val="num" w:pos="1211"/>
        </w:tabs>
        <w:ind w:left="1211" w:hanging="360"/>
      </w:pPr>
      <w:rPr>
        <w:rFonts w:ascii="Times New Roman" w:eastAsia="Times New Roman" w:hAnsi="Times New Roman" w:cs="Times New Roman" w:hint="default"/>
      </w:rPr>
    </w:lvl>
    <w:lvl w:ilvl="1" w:tplc="9A60C6A2">
      <w:start w:val="1"/>
      <w:numFmt w:val="decimal"/>
      <w:lvlText w:val="%2."/>
      <w:lvlJc w:val="left"/>
      <w:pPr>
        <w:tabs>
          <w:tab w:val="num" w:pos="1440"/>
        </w:tabs>
        <w:ind w:left="684" w:firstLine="396"/>
      </w:pPr>
      <w:rPr>
        <w:rFonts w:hint="default"/>
      </w:rPr>
    </w:lvl>
    <w:lvl w:ilvl="2" w:tplc="DFBA8E7A">
      <w:numFmt w:val="bullet"/>
      <w:lvlText w:val="–"/>
      <w:lvlJc w:val="left"/>
      <w:pPr>
        <w:tabs>
          <w:tab w:val="num" w:pos="2880"/>
        </w:tabs>
        <w:ind w:left="2880" w:hanging="1080"/>
      </w:pPr>
      <w:rPr>
        <w:rFonts w:ascii="Times New Roman" w:eastAsia="Times New Roman" w:hAnsi="Times New Roman" w:cs="Times New Roman" w:hint="default"/>
      </w:rPr>
    </w:lvl>
    <w:lvl w:ilvl="3" w:tplc="7EBA23A8" w:tentative="1">
      <w:start w:val="1"/>
      <w:numFmt w:val="bullet"/>
      <w:lvlText w:val=""/>
      <w:lvlJc w:val="left"/>
      <w:pPr>
        <w:tabs>
          <w:tab w:val="num" w:pos="2880"/>
        </w:tabs>
        <w:ind w:left="2880" w:hanging="360"/>
      </w:pPr>
      <w:rPr>
        <w:rFonts w:ascii="Symbol" w:hAnsi="Symbol" w:hint="default"/>
      </w:rPr>
    </w:lvl>
    <w:lvl w:ilvl="4" w:tplc="5D46C214" w:tentative="1">
      <w:start w:val="1"/>
      <w:numFmt w:val="bullet"/>
      <w:lvlText w:val="o"/>
      <w:lvlJc w:val="left"/>
      <w:pPr>
        <w:tabs>
          <w:tab w:val="num" w:pos="3600"/>
        </w:tabs>
        <w:ind w:left="3600" w:hanging="360"/>
      </w:pPr>
      <w:rPr>
        <w:rFonts w:ascii="Courier New" w:hAnsi="Courier New" w:hint="default"/>
      </w:rPr>
    </w:lvl>
    <w:lvl w:ilvl="5" w:tplc="03566CD6" w:tentative="1">
      <w:start w:val="1"/>
      <w:numFmt w:val="bullet"/>
      <w:lvlText w:val=""/>
      <w:lvlJc w:val="left"/>
      <w:pPr>
        <w:tabs>
          <w:tab w:val="num" w:pos="4320"/>
        </w:tabs>
        <w:ind w:left="4320" w:hanging="360"/>
      </w:pPr>
      <w:rPr>
        <w:rFonts w:ascii="Wingdings" w:hAnsi="Wingdings" w:hint="default"/>
      </w:rPr>
    </w:lvl>
    <w:lvl w:ilvl="6" w:tplc="E410F1AE" w:tentative="1">
      <w:start w:val="1"/>
      <w:numFmt w:val="bullet"/>
      <w:lvlText w:val=""/>
      <w:lvlJc w:val="left"/>
      <w:pPr>
        <w:tabs>
          <w:tab w:val="num" w:pos="5040"/>
        </w:tabs>
        <w:ind w:left="5040" w:hanging="360"/>
      </w:pPr>
      <w:rPr>
        <w:rFonts w:ascii="Symbol" w:hAnsi="Symbol" w:hint="default"/>
      </w:rPr>
    </w:lvl>
    <w:lvl w:ilvl="7" w:tplc="3078DF46" w:tentative="1">
      <w:start w:val="1"/>
      <w:numFmt w:val="bullet"/>
      <w:lvlText w:val="o"/>
      <w:lvlJc w:val="left"/>
      <w:pPr>
        <w:tabs>
          <w:tab w:val="num" w:pos="5760"/>
        </w:tabs>
        <w:ind w:left="5760" w:hanging="360"/>
      </w:pPr>
      <w:rPr>
        <w:rFonts w:ascii="Courier New" w:hAnsi="Courier New" w:hint="default"/>
      </w:rPr>
    </w:lvl>
    <w:lvl w:ilvl="8" w:tplc="3C2A6544" w:tentative="1">
      <w:start w:val="1"/>
      <w:numFmt w:val="bullet"/>
      <w:lvlText w:val=""/>
      <w:lvlJc w:val="left"/>
      <w:pPr>
        <w:tabs>
          <w:tab w:val="num" w:pos="6480"/>
        </w:tabs>
        <w:ind w:left="6480" w:hanging="360"/>
      </w:pPr>
      <w:rPr>
        <w:rFonts w:ascii="Wingdings" w:hAnsi="Wingdings" w:hint="default"/>
      </w:rPr>
    </w:lvl>
  </w:abstractNum>
  <w:abstractNum w:abstractNumId="99">
    <w:nsid w:val="519C1A60"/>
    <w:multiLevelType w:val="hybridMultilevel"/>
    <w:tmpl w:val="1D8831AE"/>
    <w:name w:val="WW8Num40"/>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00">
    <w:nsid w:val="5401642A"/>
    <w:multiLevelType w:val="hybridMultilevel"/>
    <w:tmpl w:val="6F207F34"/>
    <w:lvl w:ilvl="0" w:tplc="4C3E6E58">
      <w:start w:val="1"/>
      <w:numFmt w:val="decimal"/>
      <w:lvlText w:val="%1."/>
      <w:lvlJc w:val="left"/>
      <w:pPr>
        <w:tabs>
          <w:tab w:val="num" w:pos="1495"/>
        </w:tabs>
        <w:ind w:left="426" w:firstLine="709"/>
      </w:pPr>
      <w:rPr>
        <w:rFonts w:hint="default"/>
      </w:rPr>
    </w:lvl>
    <w:lvl w:ilvl="1" w:tplc="04190019">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101">
    <w:nsid w:val="55B53B66"/>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A6929F6"/>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FB733C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3B13B5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6E403C8"/>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9115103"/>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C326C4B"/>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82"/>
  </w:num>
  <w:num w:numId="7">
    <w:abstractNumId w:val="7"/>
  </w:num>
  <w:num w:numId="8">
    <w:abstractNumId w:val="5"/>
  </w:num>
  <w:num w:numId="9">
    <w:abstractNumId w:val="4"/>
  </w:num>
  <w:num w:numId="10">
    <w:abstractNumId w:val="8"/>
  </w:num>
  <w:num w:numId="11">
    <w:abstractNumId w:val="2"/>
  </w:num>
  <w:num w:numId="12">
    <w:abstractNumId w:val="1"/>
  </w:num>
  <w:num w:numId="13">
    <w:abstractNumId w:val="0"/>
  </w:num>
  <w:num w:numId="14">
    <w:abstractNumId w:val="100"/>
  </w:num>
  <w:num w:numId="15">
    <w:abstractNumId w:val="93"/>
  </w:num>
  <w:num w:numId="16">
    <w:abstractNumId w:val="86"/>
  </w:num>
  <w:num w:numId="17">
    <w:abstractNumId w:val="106"/>
  </w:num>
  <w:num w:numId="18">
    <w:abstractNumId w:val="107"/>
  </w:num>
  <w:num w:numId="19">
    <w:abstractNumId w:val="97"/>
  </w:num>
  <w:num w:numId="20">
    <w:abstractNumId w:val="101"/>
  </w:num>
  <w:num w:numId="21">
    <w:abstractNumId w:val="95"/>
  </w:num>
  <w:num w:numId="22">
    <w:abstractNumId w:val="96"/>
  </w:num>
  <w:num w:numId="23">
    <w:abstractNumId w:val="89"/>
  </w:num>
  <w:num w:numId="24">
    <w:abstractNumId w:val="92"/>
  </w:num>
  <w:num w:numId="25">
    <w:abstractNumId w:val="104"/>
  </w:num>
  <w:num w:numId="26">
    <w:abstractNumId w:val="94"/>
  </w:num>
  <w:num w:numId="27">
    <w:abstractNumId w:val="103"/>
  </w:num>
  <w:num w:numId="28">
    <w:abstractNumId w:val="102"/>
  </w:num>
  <w:num w:numId="29">
    <w:abstractNumId w:val="105"/>
  </w:num>
  <w:num w:numId="30">
    <w:abstractNumId w:val="9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18E"/>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0F"/>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rules v:ext="edit">
        <o:r id="V:Rule1" type="connector" idref="#Прямая со стрелкой 19"/>
        <o:r id="V:Rule2" type="connector" idref="#Прямая со стрелкой 35"/>
        <o:r id="V:Rule3" type="connector" idref="#Прямая со стрелкой 20"/>
        <o:r id="V:Rule4" type="connector" idref="#Прямая со стрелкой 24"/>
        <o:r id="V:Rule5" type="connector" idref="#Прямая со стрелкой 21"/>
        <o:r id="V:Rule6" type="connector" idref="#Прямая со стрелкой 16"/>
        <o:r id="V:Rule7" type="connector" idref="#Прямая со стрелкой 44"/>
        <o:r id="V:Rule8" type="connector" idref="#Прямая со стрелкой 32"/>
        <o:r id="V:Rule9" type="connector" idref="#Прямая со стрелкой 18"/>
        <o:r id="V:Rule10" type="connector" idref="#Прямая со стрелкой 47"/>
        <o:r id="V:Rule11" type="connector" idref="#Прямая со стрелкой 39"/>
        <o:r id="V:Rule12" type="connector" idref="#Прямая со стрелкой 31"/>
        <o:r id="V:Rule13" type="connector" idref="#Прямая со стрелкой 30"/>
        <o:r id="V:Rule14" type="connector" idref="#Прямая со стрелкой 41"/>
        <o:r id="V:Rule15" type="connector" idref="#Прямая со стрелкой 42"/>
        <o:r id="V:Rule16" type="connector" idref="#Прямая со стрелкой 17"/>
        <o:r id="V:Rule17" type="connector" idref="#Прямая со стрелкой 37"/>
        <o:r id="V:Rule18" type="connector" idref="#Прямая со стрелкой 29"/>
        <o:r id="V:Rule19" type="connector" idref="#Прямая со стрелкой 19"/>
        <o:r id="V:Rule20" type="connector" idref="#Прямая со стрелкой 35"/>
        <o:r id="V:Rule21" type="connector" idref="#Прямая со стрелкой 20"/>
        <o:r id="V:Rule22" type="connector" idref="#Прямая со стрелкой 24"/>
        <o:r id="V:Rule23" type="connector" idref="#Прямая со стрелкой 21"/>
        <o:r id="V:Rule24" type="connector" idref="#Прямая со стрелкой 16"/>
        <o:r id="V:Rule25" type="connector" idref="#Прямая со стрелкой 44"/>
        <o:r id="V:Rule26" type="connector" idref="#Прямая со стрелкой 32"/>
        <o:r id="V:Rule27" type="connector" idref="#Прямая со стрелкой 18"/>
        <o:r id="V:Rule28" type="connector" idref="#Прямая со стрелкой 47"/>
        <o:r id="V:Rule29" type="connector" idref="#Прямая со стрелкой 39"/>
        <o:r id="V:Rule30" type="connector" idref="#Прямая со стрелкой 31"/>
        <o:r id="V:Rule31" type="connector" idref="#Прямая со стрелкой 30"/>
        <o:r id="V:Rule32" type="connector" idref="#Прямая со стрелкой 41"/>
        <o:r id="V:Rule33" type="connector" idref="#Прямая со стрелкой 42"/>
        <o:r id="V:Rule34" type="connector" idref="#Прямая со стрелкой 17"/>
        <o:r id="V:Rule35" type="connector" idref="#Прямая со стрелкой 37"/>
        <o:r id="V:Rule36" type="connector" idref="#Прямая со стрелкой 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qFormat="1"/>
    <w:lsdException w:name="toc 2" w:uiPriority="39" w:qFormat="1"/>
    <w:lsdException w:name="toc 3" w:uiPriority="39" w:qFormat="1"/>
    <w:lsdException w:name="footnote text"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List Number"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uiPriority w:val="99"/>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Напівжирний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Основний текст + 7"/>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09FB9-C922-4A6F-B302-1D29303F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74</Words>
  <Characters>424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99</cp:revision>
  <cp:lastPrinted>2009-02-06T05:36:00Z</cp:lastPrinted>
  <dcterms:created xsi:type="dcterms:W3CDTF">2020-10-30T08:08:00Z</dcterms:created>
  <dcterms:modified xsi:type="dcterms:W3CDTF">2020-11-01T18:23:00Z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