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D9CE" w14:textId="282518B6" w:rsidR="006E4366" w:rsidRDefault="001D1C07" w:rsidP="001D1C07">
      <w:r w:rsidRPr="001D1C07">
        <w:rPr>
          <w:rFonts w:hint="eastAsia"/>
        </w:rPr>
        <w:t>Ткачёв</w:t>
      </w:r>
      <w:r w:rsidRPr="001D1C07">
        <w:t xml:space="preserve"> </w:t>
      </w:r>
      <w:r w:rsidRPr="001D1C07">
        <w:rPr>
          <w:rFonts w:hint="eastAsia"/>
        </w:rPr>
        <w:t>Евгений</w:t>
      </w:r>
      <w:r w:rsidRPr="001D1C07">
        <w:t xml:space="preserve"> </w:t>
      </w:r>
      <w:r w:rsidRPr="001D1C07">
        <w:rPr>
          <w:rFonts w:hint="eastAsia"/>
        </w:rPr>
        <w:t>Сергеевич</w:t>
      </w:r>
      <w:r>
        <w:rPr>
          <w:rFonts w:hint="cs"/>
        </w:rPr>
        <w:t xml:space="preserve"> </w:t>
      </w:r>
      <w:r w:rsidRPr="001D1C07">
        <w:rPr>
          <w:rFonts w:hint="eastAsia"/>
        </w:rPr>
        <w:t>Влияние</w:t>
      </w:r>
      <w:r w:rsidRPr="001D1C07">
        <w:t xml:space="preserve"> </w:t>
      </w:r>
      <w:r w:rsidRPr="001D1C07">
        <w:rPr>
          <w:rFonts w:hint="eastAsia"/>
        </w:rPr>
        <w:t>микроструктуры</w:t>
      </w:r>
      <w:r w:rsidRPr="001D1C07">
        <w:t xml:space="preserve"> </w:t>
      </w:r>
      <w:r w:rsidRPr="001D1C07">
        <w:rPr>
          <w:rFonts w:hint="eastAsia"/>
        </w:rPr>
        <w:t>и</w:t>
      </w:r>
      <w:r w:rsidRPr="001D1C07">
        <w:t xml:space="preserve"> </w:t>
      </w:r>
      <w:r w:rsidRPr="001D1C07">
        <w:rPr>
          <w:rFonts w:hint="eastAsia"/>
        </w:rPr>
        <w:t>дисперсных</w:t>
      </w:r>
      <w:r w:rsidRPr="001D1C07">
        <w:t xml:space="preserve"> </w:t>
      </w:r>
      <w:r w:rsidRPr="001D1C07">
        <w:rPr>
          <w:rFonts w:hint="eastAsia"/>
        </w:rPr>
        <w:t>частиц</w:t>
      </w:r>
      <w:r w:rsidRPr="001D1C07">
        <w:t xml:space="preserve"> </w:t>
      </w:r>
      <w:r w:rsidRPr="001D1C07">
        <w:rPr>
          <w:rFonts w:hint="eastAsia"/>
        </w:rPr>
        <w:t>на</w:t>
      </w:r>
      <w:r w:rsidRPr="001D1C07">
        <w:t xml:space="preserve"> </w:t>
      </w:r>
      <w:r w:rsidRPr="001D1C07">
        <w:rPr>
          <w:rFonts w:hint="eastAsia"/>
        </w:rPr>
        <w:t>ползучесть</w:t>
      </w:r>
      <w:r w:rsidRPr="001D1C07">
        <w:t xml:space="preserve"> </w:t>
      </w:r>
      <w:r w:rsidRPr="001D1C07">
        <w:rPr>
          <w:rFonts w:hint="eastAsia"/>
        </w:rPr>
        <w:t>стали</w:t>
      </w:r>
      <w:r w:rsidRPr="001D1C07">
        <w:t xml:space="preserve"> 10</w:t>
      </w:r>
      <w:r w:rsidRPr="001D1C07">
        <w:rPr>
          <w:rFonts w:hint="eastAsia"/>
        </w:rPr>
        <w:t>Х</w:t>
      </w:r>
      <w:r w:rsidRPr="001D1C07">
        <w:t>9</w:t>
      </w:r>
      <w:r w:rsidRPr="001D1C07">
        <w:rPr>
          <w:rFonts w:hint="eastAsia"/>
        </w:rPr>
        <w:t>К</w:t>
      </w:r>
      <w:r w:rsidRPr="001D1C07">
        <w:t>3</w:t>
      </w:r>
      <w:r w:rsidRPr="001D1C07">
        <w:rPr>
          <w:rFonts w:hint="eastAsia"/>
        </w:rPr>
        <w:t>В</w:t>
      </w:r>
      <w:r w:rsidRPr="001D1C07">
        <w:t>2</w:t>
      </w:r>
      <w:r w:rsidRPr="001D1C07">
        <w:rPr>
          <w:rFonts w:hint="eastAsia"/>
        </w:rPr>
        <w:t>НМАФБР</w:t>
      </w:r>
      <w:r w:rsidRPr="001D1C07">
        <w:t xml:space="preserve"> </w:t>
      </w:r>
      <w:r w:rsidRPr="001D1C07">
        <w:rPr>
          <w:rFonts w:hint="eastAsia"/>
        </w:rPr>
        <w:t>с</w:t>
      </w:r>
      <w:r w:rsidRPr="001D1C07">
        <w:t xml:space="preserve"> </w:t>
      </w:r>
      <w:r w:rsidRPr="001D1C07">
        <w:rPr>
          <w:rFonts w:hint="eastAsia"/>
        </w:rPr>
        <w:t>повышенным</w:t>
      </w:r>
      <w:r w:rsidRPr="001D1C07">
        <w:t xml:space="preserve"> </w:t>
      </w:r>
      <w:r w:rsidRPr="001D1C07">
        <w:rPr>
          <w:rFonts w:hint="eastAsia"/>
        </w:rPr>
        <w:t>содержанием</w:t>
      </w:r>
      <w:r w:rsidRPr="001D1C07">
        <w:t xml:space="preserve"> </w:t>
      </w:r>
      <w:r w:rsidRPr="001D1C07">
        <w:rPr>
          <w:rFonts w:hint="eastAsia"/>
        </w:rPr>
        <w:t>бора</w:t>
      </w:r>
    </w:p>
    <w:p w14:paraId="4D1ADE06" w14:textId="77777777" w:rsidR="001D1C07" w:rsidRDefault="001D1C07" w:rsidP="001D1C07">
      <w:r>
        <w:rPr>
          <w:rFonts w:hint="eastAsia"/>
        </w:rPr>
        <w:t>ОГЛАВЛЕНИЕ</w:t>
      </w:r>
      <w:r>
        <w:t xml:space="preserve"> </w:t>
      </w:r>
      <w:r>
        <w:rPr>
          <w:rFonts w:hint="eastAsia"/>
        </w:rPr>
        <w:t>ДИССЕРТАЦИИ</w:t>
      </w:r>
    </w:p>
    <w:p w14:paraId="1AC47096" w14:textId="77777777" w:rsidR="001D1C07" w:rsidRDefault="001D1C07" w:rsidP="001D1C07">
      <w:r>
        <w:rPr>
          <w:rFonts w:hint="eastAsia"/>
        </w:rPr>
        <w:t>кандидат</w:t>
      </w:r>
      <w:r>
        <w:t xml:space="preserve"> </w:t>
      </w:r>
      <w:r>
        <w:rPr>
          <w:rFonts w:hint="eastAsia"/>
        </w:rPr>
        <w:t>наук</w:t>
      </w:r>
      <w:r>
        <w:t xml:space="preserve"> </w:t>
      </w:r>
      <w:r>
        <w:rPr>
          <w:rFonts w:hint="eastAsia"/>
        </w:rPr>
        <w:t>Ткачёв</w:t>
      </w:r>
      <w:r>
        <w:t xml:space="preserve"> </w:t>
      </w:r>
      <w:r>
        <w:rPr>
          <w:rFonts w:hint="eastAsia"/>
        </w:rPr>
        <w:t>Евгений</w:t>
      </w:r>
      <w:r>
        <w:t xml:space="preserve"> </w:t>
      </w:r>
      <w:r>
        <w:rPr>
          <w:rFonts w:hint="eastAsia"/>
        </w:rPr>
        <w:t>Сергеевич</w:t>
      </w:r>
    </w:p>
    <w:p w14:paraId="7D1FED40" w14:textId="77777777" w:rsidR="001D1C07" w:rsidRDefault="001D1C07" w:rsidP="001D1C07">
      <w:r>
        <w:rPr>
          <w:rFonts w:hint="eastAsia"/>
        </w:rPr>
        <w:t>ГЛАВА</w:t>
      </w:r>
      <w:r>
        <w:t xml:space="preserve"> 1. </w:t>
      </w:r>
      <w:r>
        <w:rPr>
          <w:rFonts w:hint="eastAsia"/>
        </w:rPr>
        <w:t>ЛИТЕРАТУРНЫЙ</w:t>
      </w:r>
      <w:r>
        <w:t xml:space="preserve"> </w:t>
      </w:r>
      <w:r>
        <w:rPr>
          <w:rFonts w:hint="eastAsia"/>
        </w:rPr>
        <w:t>ОБЗОР</w:t>
      </w:r>
    </w:p>
    <w:p w14:paraId="4CDDAA62" w14:textId="77777777" w:rsidR="001D1C07" w:rsidRDefault="001D1C07" w:rsidP="001D1C07"/>
    <w:p w14:paraId="6EDE4E6F" w14:textId="77777777" w:rsidR="001D1C07" w:rsidRDefault="001D1C07" w:rsidP="001D1C07">
      <w:r>
        <w:t xml:space="preserve">1.1 </w:t>
      </w:r>
      <w:r>
        <w:rPr>
          <w:rFonts w:hint="eastAsia"/>
        </w:rPr>
        <w:t>Область</w:t>
      </w:r>
      <w:r>
        <w:t xml:space="preserve"> </w:t>
      </w:r>
      <w:r>
        <w:rPr>
          <w:rFonts w:hint="eastAsia"/>
        </w:rPr>
        <w:t>применения</w:t>
      </w:r>
      <w:r>
        <w:t xml:space="preserve"> </w:t>
      </w:r>
      <w:r>
        <w:rPr>
          <w:rFonts w:hint="eastAsia"/>
        </w:rPr>
        <w:t>и</w:t>
      </w:r>
      <w:r>
        <w:t xml:space="preserve"> </w:t>
      </w:r>
      <w:r>
        <w:rPr>
          <w:rFonts w:hint="eastAsia"/>
        </w:rPr>
        <w:t>сопротивление</w:t>
      </w:r>
      <w:r>
        <w:t xml:space="preserve"> </w:t>
      </w:r>
      <w:r>
        <w:rPr>
          <w:rFonts w:hint="eastAsia"/>
        </w:rPr>
        <w:t>ползучести</w:t>
      </w:r>
      <w:r>
        <w:t xml:space="preserve"> 9%</w:t>
      </w:r>
      <w:r>
        <w:rPr>
          <w:rFonts w:hint="eastAsia"/>
        </w:rPr>
        <w:t>Сг</w:t>
      </w:r>
      <w:r>
        <w:t xml:space="preserve"> </w:t>
      </w:r>
      <w:r>
        <w:rPr>
          <w:rFonts w:hint="eastAsia"/>
        </w:rPr>
        <w:t>теплотехнических</w:t>
      </w:r>
      <w:r>
        <w:t xml:space="preserve"> </w:t>
      </w:r>
      <w:r>
        <w:rPr>
          <w:rFonts w:hint="eastAsia"/>
        </w:rPr>
        <w:t>сталей</w:t>
      </w:r>
    </w:p>
    <w:p w14:paraId="6173FA8C" w14:textId="77777777" w:rsidR="001D1C07" w:rsidRDefault="001D1C07" w:rsidP="001D1C07"/>
    <w:p w14:paraId="395FC160" w14:textId="77777777" w:rsidR="001D1C07" w:rsidRDefault="001D1C07" w:rsidP="001D1C07">
      <w:r>
        <w:t xml:space="preserve">1.2 </w:t>
      </w:r>
      <w:r>
        <w:rPr>
          <w:rFonts w:hint="eastAsia"/>
        </w:rPr>
        <w:t>Особенности</w:t>
      </w:r>
      <w:r>
        <w:t xml:space="preserve"> </w:t>
      </w:r>
      <w:r>
        <w:rPr>
          <w:rFonts w:hint="eastAsia"/>
        </w:rPr>
        <w:t>микроструктуры</w:t>
      </w:r>
      <w:r>
        <w:t xml:space="preserve"> 9%</w:t>
      </w:r>
      <w:r>
        <w:rPr>
          <w:rFonts w:hint="eastAsia"/>
        </w:rPr>
        <w:t>Сг</w:t>
      </w:r>
      <w:r>
        <w:t xml:space="preserve"> </w:t>
      </w:r>
      <w:r>
        <w:rPr>
          <w:rFonts w:hint="eastAsia"/>
        </w:rPr>
        <w:t>теплотехнических</w:t>
      </w:r>
      <w:r>
        <w:t xml:space="preserve"> </w:t>
      </w:r>
      <w:r>
        <w:rPr>
          <w:rFonts w:hint="eastAsia"/>
        </w:rPr>
        <w:t>сталей</w:t>
      </w:r>
      <w:r>
        <w:t xml:space="preserve"> </w:t>
      </w:r>
      <w:r>
        <w:rPr>
          <w:rFonts w:hint="eastAsia"/>
        </w:rPr>
        <w:t>после</w:t>
      </w:r>
      <w:r>
        <w:t xml:space="preserve"> </w:t>
      </w:r>
      <w:r>
        <w:rPr>
          <w:rFonts w:hint="eastAsia"/>
        </w:rPr>
        <w:t>термической</w:t>
      </w:r>
      <w:r>
        <w:t xml:space="preserve"> </w:t>
      </w:r>
      <w:r>
        <w:rPr>
          <w:rFonts w:hint="eastAsia"/>
        </w:rPr>
        <w:t>обработки</w:t>
      </w:r>
    </w:p>
    <w:p w14:paraId="298A44A9" w14:textId="77777777" w:rsidR="001D1C07" w:rsidRDefault="001D1C07" w:rsidP="001D1C07"/>
    <w:p w14:paraId="3878D77E" w14:textId="77777777" w:rsidR="001D1C07" w:rsidRDefault="001D1C07" w:rsidP="001D1C07">
      <w:r>
        <w:t xml:space="preserve">1.3 </w:t>
      </w:r>
      <w:r>
        <w:rPr>
          <w:rFonts w:hint="eastAsia"/>
        </w:rPr>
        <w:t>Механизмы</w:t>
      </w:r>
      <w:r>
        <w:t xml:space="preserve"> </w:t>
      </w:r>
      <w:r>
        <w:rPr>
          <w:rFonts w:hint="eastAsia"/>
        </w:rPr>
        <w:t>упрочнения</w:t>
      </w:r>
    </w:p>
    <w:p w14:paraId="0EEFDD49" w14:textId="77777777" w:rsidR="001D1C07" w:rsidRDefault="001D1C07" w:rsidP="001D1C07"/>
    <w:p w14:paraId="2308EB33" w14:textId="77777777" w:rsidR="001D1C07" w:rsidRDefault="001D1C07" w:rsidP="001D1C07">
      <w:r>
        <w:t xml:space="preserve">1.3.1 </w:t>
      </w:r>
      <w:r>
        <w:rPr>
          <w:rFonts w:hint="eastAsia"/>
        </w:rPr>
        <w:t>Твердорастворное</w:t>
      </w:r>
      <w:r>
        <w:t xml:space="preserve"> </w:t>
      </w:r>
      <w:r>
        <w:rPr>
          <w:rFonts w:hint="eastAsia"/>
        </w:rPr>
        <w:t>упрочнение</w:t>
      </w:r>
    </w:p>
    <w:p w14:paraId="2833C76A" w14:textId="77777777" w:rsidR="001D1C07" w:rsidRDefault="001D1C07" w:rsidP="001D1C07"/>
    <w:p w14:paraId="6575F6B6" w14:textId="77777777" w:rsidR="001D1C07" w:rsidRDefault="001D1C07" w:rsidP="001D1C07">
      <w:r>
        <w:t xml:space="preserve">1.3.2 </w:t>
      </w:r>
      <w:r>
        <w:rPr>
          <w:rFonts w:hint="eastAsia"/>
        </w:rPr>
        <w:t>Дисперсионное</w:t>
      </w:r>
      <w:r>
        <w:t xml:space="preserve"> </w:t>
      </w:r>
      <w:r>
        <w:rPr>
          <w:rFonts w:hint="eastAsia"/>
        </w:rPr>
        <w:t>упрочнение</w:t>
      </w:r>
    </w:p>
    <w:p w14:paraId="79868FB6" w14:textId="77777777" w:rsidR="001D1C07" w:rsidRDefault="001D1C07" w:rsidP="001D1C07"/>
    <w:p w14:paraId="3A443307" w14:textId="77777777" w:rsidR="001D1C07" w:rsidRDefault="001D1C07" w:rsidP="001D1C07">
      <w:r>
        <w:t xml:space="preserve">1.3.3 </w:t>
      </w:r>
      <w:r>
        <w:rPr>
          <w:rFonts w:hint="eastAsia"/>
        </w:rPr>
        <w:t>Дислокационное</w:t>
      </w:r>
      <w:r>
        <w:t xml:space="preserve"> </w:t>
      </w:r>
      <w:r>
        <w:rPr>
          <w:rFonts w:hint="eastAsia"/>
        </w:rPr>
        <w:t>упрочнение</w:t>
      </w:r>
    </w:p>
    <w:p w14:paraId="65665B66" w14:textId="77777777" w:rsidR="001D1C07" w:rsidRDefault="001D1C07" w:rsidP="001D1C07"/>
    <w:p w14:paraId="22CD3950" w14:textId="77777777" w:rsidR="001D1C07" w:rsidRDefault="001D1C07" w:rsidP="001D1C07">
      <w:r>
        <w:t xml:space="preserve">1.3.4 </w:t>
      </w:r>
      <w:r>
        <w:rPr>
          <w:rFonts w:hint="eastAsia"/>
        </w:rPr>
        <w:t>Зернограничное</w:t>
      </w:r>
      <w:r>
        <w:t xml:space="preserve"> </w:t>
      </w:r>
      <w:r>
        <w:rPr>
          <w:rFonts w:hint="eastAsia"/>
        </w:rPr>
        <w:t>упрочнение</w:t>
      </w:r>
    </w:p>
    <w:p w14:paraId="361C8310" w14:textId="77777777" w:rsidR="001D1C07" w:rsidRDefault="001D1C07" w:rsidP="001D1C07"/>
    <w:p w14:paraId="7EDCBDD9" w14:textId="77777777" w:rsidR="001D1C07" w:rsidRDefault="001D1C07" w:rsidP="001D1C07">
      <w:r>
        <w:t xml:space="preserve">1.4 </w:t>
      </w:r>
      <w:r>
        <w:rPr>
          <w:rFonts w:hint="eastAsia"/>
        </w:rPr>
        <w:t>Деградация</w:t>
      </w:r>
      <w:r>
        <w:t xml:space="preserve"> </w:t>
      </w:r>
      <w:r>
        <w:rPr>
          <w:rFonts w:hint="eastAsia"/>
        </w:rPr>
        <w:t>микроструктуры</w:t>
      </w:r>
      <w:r>
        <w:t xml:space="preserve"> 9%</w:t>
      </w:r>
      <w:r>
        <w:rPr>
          <w:rFonts w:hint="eastAsia"/>
        </w:rPr>
        <w:t>Сг</w:t>
      </w:r>
      <w:r>
        <w:t xml:space="preserve"> </w:t>
      </w:r>
      <w:r>
        <w:rPr>
          <w:rFonts w:hint="eastAsia"/>
        </w:rPr>
        <w:t>теплотехнических</w:t>
      </w:r>
      <w:r>
        <w:t xml:space="preserve"> </w:t>
      </w:r>
      <w:r>
        <w:rPr>
          <w:rFonts w:hint="eastAsia"/>
        </w:rPr>
        <w:t>сталей</w:t>
      </w:r>
      <w:r>
        <w:t xml:space="preserve"> </w:t>
      </w:r>
      <w:r>
        <w:rPr>
          <w:rFonts w:hint="eastAsia"/>
        </w:rPr>
        <w:t>в</w:t>
      </w:r>
      <w:r>
        <w:t xml:space="preserve"> </w:t>
      </w:r>
      <w:r>
        <w:rPr>
          <w:rFonts w:hint="eastAsia"/>
        </w:rPr>
        <w:t>процессе</w:t>
      </w:r>
      <w:r>
        <w:t xml:space="preserve"> </w:t>
      </w:r>
      <w:r>
        <w:rPr>
          <w:rFonts w:hint="eastAsia"/>
        </w:rPr>
        <w:t>ползучести</w:t>
      </w:r>
    </w:p>
    <w:p w14:paraId="756C2125" w14:textId="77777777" w:rsidR="001D1C07" w:rsidRDefault="001D1C07" w:rsidP="001D1C07"/>
    <w:p w14:paraId="50407742" w14:textId="77777777" w:rsidR="001D1C07" w:rsidRDefault="001D1C07" w:rsidP="001D1C07">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МЕТОДИКИ</w:t>
      </w:r>
      <w:r>
        <w:t xml:space="preserve"> </w:t>
      </w:r>
      <w:r>
        <w:rPr>
          <w:rFonts w:hint="eastAsia"/>
        </w:rPr>
        <w:t>ЭКСПЕРИМЕНТА</w:t>
      </w:r>
    </w:p>
    <w:p w14:paraId="542C11B1" w14:textId="77777777" w:rsidR="001D1C07" w:rsidRDefault="001D1C07" w:rsidP="001D1C07"/>
    <w:p w14:paraId="39AF90AA" w14:textId="77777777" w:rsidR="001D1C07" w:rsidRDefault="001D1C07" w:rsidP="001D1C07">
      <w:r>
        <w:t xml:space="preserve">2.1 </w:t>
      </w:r>
      <w:r>
        <w:rPr>
          <w:rFonts w:hint="eastAsia"/>
        </w:rPr>
        <w:t>Материал</w:t>
      </w:r>
      <w:r>
        <w:t xml:space="preserve"> </w:t>
      </w:r>
      <w:r>
        <w:rPr>
          <w:rFonts w:hint="eastAsia"/>
        </w:rPr>
        <w:t>исследования</w:t>
      </w:r>
    </w:p>
    <w:p w14:paraId="1F4D89AD" w14:textId="77777777" w:rsidR="001D1C07" w:rsidRDefault="001D1C07" w:rsidP="001D1C07"/>
    <w:p w14:paraId="7CA762FF" w14:textId="77777777" w:rsidR="001D1C07" w:rsidRDefault="001D1C07" w:rsidP="001D1C07">
      <w:r>
        <w:t xml:space="preserve">2.3 </w:t>
      </w:r>
      <w:r>
        <w:rPr>
          <w:rFonts w:hint="eastAsia"/>
        </w:rPr>
        <w:t>Методики</w:t>
      </w:r>
      <w:r>
        <w:t xml:space="preserve"> </w:t>
      </w:r>
      <w:r>
        <w:rPr>
          <w:rFonts w:hint="eastAsia"/>
        </w:rPr>
        <w:t>эксперимента</w:t>
      </w:r>
    </w:p>
    <w:p w14:paraId="3C8DD6D5" w14:textId="77777777" w:rsidR="001D1C07" w:rsidRDefault="001D1C07" w:rsidP="001D1C07"/>
    <w:p w14:paraId="28778F82" w14:textId="77777777" w:rsidR="001D1C07" w:rsidRDefault="001D1C07" w:rsidP="001D1C07">
      <w:r>
        <w:lastRenderedPageBreak/>
        <w:t xml:space="preserve">2.3.1 </w:t>
      </w:r>
      <w:r>
        <w:rPr>
          <w:rFonts w:hint="eastAsia"/>
        </w:rPr>
        <w:t>Испытания</w:t>
      </w:r>
      <w:r>
        <w:t xml:space="preserve"> </w:t>
      </w:r>
      <w:r>
        <w:rPr>
          <w:rFonts w:hint="eastAsia"/>
        </w:rPr>
        <w:t>на</w:t>
      </w:r>
      <w:r>
        <w:t xml:space="preserve"> </w:t>
      </w:r>
      <w:r>
        <w:rPr>
          <w:rFonts w:hint="eastAsia"/>
        </w:rPr>
        <w:t>твердость</w:t>
      </w:r>
      <w:r>
        <w:t xml:space="preserve">, </w:t>
      </w:r>
      <w:r>
        <w:rPr>
          <w:rFonts w:hint="eastAsia"/>
        </w:rPr>
        <w:t>растяжение</w:t>
      </w:r>
      <w:r>
        <w:t xml:space="preserve"> </w:t>
      </w:r>
      <w:r>
        <w:rPr>
          <w:rFonts w:hint="eastAsia"/>
        </w:rPr>
        <w:t>и</w:t>
      </w:r>
      <w:r>
        <w:t xml:space="preserve"> </w:t>
      </w:r>
      <w:r>
        <w:rPr>
          <w:rFonts w:hint="eastAsia"/>
        </w:rPr>
        <w:t>ударную</w:t>
      </w:r>
      <w:r>
        <w:t xml:space="preserve"> </w:t>
      </w:r>
      <w:r>
        <w:rPr>
          <w:rFonts w:hint="eastAsia"/>
        </w:rPr>
        <w:t>вязкость</w:t>
      </w:r>
    </w:p>
    <w:p w14:paraId="0DC937CF" w14:textId="77777777" w:rsidR="001D1C07" w:rsidRDefault="001D1C07" w:rsidP="001D1C07"/>
    <w:p w14:paraId="7B6EC1E8" w14:textId="77777777" w:rsidR="001D1C07" w:rsidRDefault="001D1C07" w:rsidP="001D1C07">
      <w:r>
        <w:t xml:space="preserve">2.3.2 </w:t>
      </w:r>
      <w:r>
        <w:rPr>
          <w:rFonts w:hint="eastAsia"/>
        </w:rPr>
        <w:t>Испытания</w:t>
      </w:r>
      <w:r>
        <w:t xml:space="preserve"> </w:t>
      </w:r>
      <w:r>
        <w:rPr>
          <w:rFonts w:hint="eastAsia"/>
        </w:rPr>
        <w:t>на</w:t>
      </w:r>
      <w:r>
        <w:t xml:space="preserve"> </w:t>
      </w:r>
      <w:r>
        <w:rPr>
          <w:rFonts w:hint="eastAsia"/>
        </w:rPr>
        <w:t>ползучесть</w:t>
      </w:r>
    </w:p>
    <w:p w14:paraId="6311ECF2" w14:textId="77777777" w:rsidR="001D1C07" w:rsidRDefault="001D1C07" w:rsidP="001D1C07"/>
    <w:p w14:paraId="41BBEFEF" w14:textId="77777777" w:rsidR="001D1C07" w:rsidRDefault="001D1C07" w:rsidP="001D1C07">
      <w:r>
        <w:t xml:space="preserve">2.3.3 </w:t>
      </w:r>
      <w:r>
        <w:rPr>
          <w:rFonts w:hint="eastAsia"/>
        </w:rPr>
        <w:t>Исследования</w:t>
      </w:r>
      <w:r>
        <w:t xml:space="preserve"> </w:t>
      </w:r>
      <w:r>
        <w:rPr>
          <w:rFonts w:hint="eastAsia"/>
        </w:rPr>
        <w:t>микроструктуры</w:t>
      </w:r>
    </w:p>
    <w:p w14:paraId="61F06C81" w14:textId="77777777" w:rsidR="001D1C07" w:rsidRDefault="001D1C07" w:rsidP="001D1C07"/>
    <w:p w14:paraId="5F7F720B" w14:textId="77777777" w:rsidR="001D1C07" w:rsidRDefault="001D1C07" w:rsidP="001D1C07">
      <w:r>
        <w:rPr>
          <w:rFonts w:hint="eastAsia"/>
        </w:rPr>
        <w:t>ГЛАВА</w:t>
      </w:r>
      <w:r>
        <w:t xml:space="preserve"> 3. </w:t>
      </w:r>
      <w:r>
        <w:rPr>
          <w:rFonts w:hint="eastAsia"/>
        </w:rPr>
        <w:t>ВЛИЯНИЕ</w:t>
      </w:r>
      <w:r>
        <w:t xml:space="preserve"> </w:t>
      </w:r>
      <w:r>
        <w:rPr>
          <w:rFonts w:hint="eastAsia"/>
        </w:rPr>
        <w:t>ОТПУСКА</w:t>
      </w:r>
      <w:r>
        <w:t xml:space="preserve"> </w:t>
      </w:r>
      <w:r>
        <w:rPr>
          <w:rFonts w:hint="eastAsia"/>
        </w:rPr>
        <w:t>НА</w:t>
      </w:r>
      <w:r>
        <w:t xml:space="preserve"> </w:t>
      </w:r>
      <w:r>
        <w:rPr>
          <w:rFonts w:hint="eastAsia"/>
        </w:rPr>
        <w:t>МИКРОСТРУКТУРНЫЕ</w:t>
      </w:r>
      <w:r>
        <w:t xml:space="preserve"> </w:t>
      </w:r>
      <w:r>
        <w:rPr>
          <w:rFonts w:hint="eastAsia"/>
        </w:rPr>
        <w:t>ИЗМЕНЕНИЯ</w:t>
      </w:r>
      <w:r>
        <w:t xml:space="preserve"> </w:t>
      </w:r>
      <w:r>
        <w:rPr>
          <w:rFonts w:hint="eastAsia"/>
        </w:rPr>
        <w:t>И</w:t>
      </w:r>
      <w:r>
        <w:t xml:space="preserve"> </w:t>
      </w:r>
      <w:r>
        <w:rPr>
          <w:rFonts w:hint="eastAsia"/>
        </w:rPr>
        <w:t>МЕХАНИЧЕСКИЕ</w:t>
      </w:r>
      <w:r>
        <w:t xml:space="preserve"> </w:t>
      </w:r>
      <w:r>
        <w:rPr>
          <w:rFonts w:hint="eastAsia"/>
        </w:rPr>
        <w:t>СВОЙСТВА</w:t>
      </w:r>
      <w:r>
        <w:t xml:space="preserve"> 9%</w:t>
      </w:r>
      <w:r>
        <w:rPr>
          <w:rFonts w:hint="eastAsia"/>
        </w:rPr>
        <w:t>Сг</w:t>
      </w:r>
      <w:r>
        <w:t xml:space="preserve"> </w:t>
      </w:r>
      <w:r>
        <w:rPr>
          <w:rFonts w:hint="eastAsia"/>
        </w:rPr>
        <w:t>СТАЛИ</w:t>
      </w:r>
      <w:r>
        <w:t xml:space="preserve"> </w:t>
      </w:r>
      <w:r>
        <w:rPr>
          <w:rFonts w:hint="eastAsia"/>
        </w:rPr>
        <w:t>С</w:t>
      </w:r>
      <w:r>
        <w:t xml:space="preserve"> </w:t>
      </w:r>
      <w:r>
        <w:rPr>
          <w:rFonts w:hint="eastAsia"/>
        </w:rPr>
        <w:t>ПОВЫШЕННЫМ</w:t>
      </w:r>
      <w:r>
        <w:t xml:space="preserve"> </w:t>
      </w:r>
      <w:r>
        <w:rPr>
          <w:rFonts w:hint="eastAsia"/>
        </w:rPr>
        <w:t>СОДЕРЖАНИЕМ</w:t>
      </w:r>
      <w:r>
        <w:t xml:space="preserve"> </w:t>
      </w:r>
      <w:r>
        <w:rPr>
          <w:rFonts w:hint="eastAsia"/>
        </w:rPr>
        <w:t>БОРА</w:t>
      </w:r>
      <w:r>
        <w:t xml:space="preserve"> </w:t>
      </w:r>
      <w:r>
        <w:rPr>
          <w:rFonts w:hint="eastAsia"/>
        </w:rPr>
        <w:t>И</w:t>
      </w:r>
      <w:r>
        <w:t xml:space="preserve"> </w:t>
      </w:r>
      <w:r>
        <w:rPr>
          <w:rFonts w:hint="eastAsia"/>
        </w:rPr>
        <w:t>ПОНИЖЕННЫМ</w:t>
      </w:r>
      <w:r>
        <w:t xml:space="preserve"> </w:t>
      </w:r>
      <w:r>
        <w:rPr>
          <w:rFonts w:hint="eastAsia"/>
        </w:rPr>
        <w:t>СОДЕРЖАНИЕМ</w:t>
      </w:r>
      <w:r>
        <w:t xml:space="preserve"> </w:t>
      </w:r>
      <w:r>
        <w:rPr>
          <w:rFonts w:hint="eastAsia"/>
        </w:rPr>
        <w:t>АЗОТА</w:t>
      </w:r>
    </w:p>
    <w:p w14:paraId="37470064" w14:textId="77777777" w:rsidR="001D1C07" w:rsidRDefault="001D1C07" w:rsidP="001D1C07"/>
    <w:p w14:paraId="39E6C17D" w14:textId="77777777" w:rsidR="001D1C07" w:rsidRDefault="001D1C07" w:rsidP="001D1C07">
      <w:r>
        <w:t xml:space="preserve">3.1 </w:t>
      </w:r>
      <w:r>
        <w:rPr>
          <w:rFonts w:hint="eastAsia"/>
        </w:rPr>
        <w:t>Термодинамические</w:t>
      </w:r>
      <w:r>
        <w:t xml:space="preserve"> </w:t>
      </w:r>
      <w:r>
        <w:rPr>
          <w:rFonts w:hint="eastAsia"/>
        </w:rPr>
        <w:t>расчеты</w:t>
      </w:r>
    </w:p>
    <w:p w14:paraId="6499A4FC" w14:textId="77777777" w:rsidR="001D1C07" w:rsidRDefault="001D1C07" w:rsidP="001D1C07"/>
    <w:p w14:paraId="755B49CF" w14:textId="77777777" w:rsidR="001D1C07" w:rsidRDefault="001D1C07" w:rsidP="001D1C07">
      <w:r>
        <w:t xml:space="preserve">3.2 </w:t>
      </w:r>
      <w:r>
        <w:rPr>
          <w:rFonts w:hint="eastAsia"/>
        </w:rPr>
        <w:t>Анализ</w:t>
      </w:r>
      <w:r>
        <w:t xml:space="preserve"> </w:t>
      </w:r>
      <w:r>
        <w:rPr>
          <w:rFonts w:hint="eastAsia"/>
        </w:rPr>
        <w:t>кривых</w:t>
      </w:r>
      <w:r>
        <w:t xml:space="preserve"> </w:t>
      </w:r>
      <w:r>
        <w:rPr>
          <w:rFonts w:hint="eastAsia"/>
        </w:rPr>
        <w:t>ДСК</w:t>
      </w:r>
      <w:r>
        <w:t xml:space="preserve"> </w:t>
      </w:r>
      <w:r>
        <w:rPr>
          <w:rFonts w:hint="eastAsia"/>
        </w:rPr>
        <w:t>и</w:t>
      </w:r>
      <w:r>
        <w:t xml:space="preserve"> </w:t>
      </w:r>
      <w:r>
        <w:rPr>
          <w:rFonts w:hint="eastAsia"/>
        </w:rPr>
        <w:t>дилатометрии</w:t>
      </w:r>
      <w:r>
        <w:t xml:space="preserve">, </w:t>
      </w:r>
      <w:r>
        <w:rPr>
          <w:rFonts w:hint="eastAsia"/>
        </w:rPr>
        <w:t>измерение</w:t>
      </w:r>
      <w:r>
        <w:t xml:space="preserve"> </w:t>
      </w:r>
      <w:r>
        <w:rPr>
          <w:rFonts w:hint="eastAsia"/>
        </w:rPr>
        <w:t>фазового</w:t>
      </w:r>
      <w:r>
        <w:t xml:space="preserve"> </w:t>
      </w:r>
      <w:r>
        <w:rPr>
          <w:rFonts w:hint="eastAsia"/>
        </w:rPr>
        <w:t>состава</w:t>
      </w:r>
      <w:r>
        <w:t xml:space="preserve"> </w:t>
      </w:r>
      <w:r>
        <w:rPr>
          <w:rFonts w:hint="eastAsia"/>
        </w:rPr>
        <w:t>методом</w:t>
      </w:r>
      <w:r>
        <w:t xml:space="preserve"> </w:t>
      </w:r>
      <w:r>
        <w:rPr>
          <w:rFonts w:hint="eastAsia"/>
        </w:rPr>
        <w:t>магнитного</w:t>
      </w:r>
      <w:r>
        <w:t xml:space="preserve"> </w:t>
      </w:r>
      <w:r>
        <w:rPr>
          <w:rFonts w:hint="eastAsia"/>
        </w:rPr>
        <w:t>насыщения</w:t>
      </w:r>
    </w:p>
    <w:p w14:paraId="4A2B8A7A" w14:textId="77777777" w:rsidR="001D1C07" w:rsidRDefault="001D1C07" w:rsidP="001D1C07"/>
    <w:p w14:paraId="036C42F7" w14:textId="77777777" w:rsidR="001D1C07" w:rsidRDefault="001D1C07" w:rsidP="001D1C07">
      <w:r>
        <w:t xml:space="preserve">3.3 </w:t>
      </w:r>
      <w:r>
        <w:rPr>
          <w:rFonts w:hint="eastAsia"/>
        </w:rPr>
        <w:t>Микроструктура</w:t>
      </w:r>
      <w:r>
        <w:t xml:space="preserve"> </w:t>
      </w:r>
      <w:r>
        <w:rPr>
          <w:rFonts w:hint="eastAsia"/>
        </w:rPr>
        <w:t>стали</w:t>
      </w:r>
      <w:r>
        <w:t xml:space="preserve"> </w:t>
      </w:r>
      <w:r>
        <w:rPr>
          <w:rFonts w:hint="eastAsia"/>
        </w:rPr>
        <w:t>после</w:t>
      </w:r>
      <w:r>
        <w:t xml:space="preserve"> </w:t>
      </w:r>
      <w:r>
        <w:rPr>
          <w:rFonts w:hint="eastAsia"/>
        </w:rPr>
        <w:t>нормализации</w:t>
      </w:r>
      <w:r>
        <w:t xml:space="preserve"> </w:t>
      </w:r>
      <w:r>
        <w:rPr>
          <w:rFonts w:hint="eastAsia"/>
        </w:rPr>
        <w:t>и</w:t>
      </w:r>
      <w:r>
        <w:t xml:space="preserve"> </w:t>
      </w:r>
      <w:r>
        <w:rPr>
          <w:rFonts w:hint="eastAsia"/>
        </w:rPr>
        <w:t>отпуска</w:t>
      </w:r>
    </w:p>
    <w:p w14:paraId="6B51ACA2" w14:textId="77777777" w:rsidR="001D1C07" w:rsidRDefault="001D1C07" w:rsidP="001D1C07"/>
    <w:p w14:paraId="3758B7D1" w14:textId="77777777" w:rsidR="001D1C07" w:rsidRDefault="001D1C07" w:rsidP="001D1C07">
      <w:r>
        <w:t xml:space="preserve">3.4 </w:t>
      </w:r>
      <w:r>
        <w:rPr>
          <w:rFonts w:hint="eastAsia"/>
        </w:rPr>
        <w:t>Влияние</w:t>
      </w:r>
      <w:r>
        <w:t xml:space="preserve"> </w:t>
      </w:r>
      <w:r>
        <w:rPr>
          <w:rFonts w:hint="eastAsia"/>
        </w:rPr>
        <w:t>температуры</w:t>
      </w:r>
      <w:r>
        <w:t xml:space="preserve"> </w:t>
      </w:r>
      <w:r>
        <w:rPr>
          <w:rFonts w:hint="eastAsia"/>
        </w:rPr>
        <w:t>отпуска</w:t>
      </w:r>
      <w:r>
        <w:t xml:space="preserve"> </w:t>
      </w:r>
      <w:r>
        <w:rPr>
          <w:rFonts w:hint="eastAsia"/>
        </w:rPr>
        <w:t>на</w:t>
      </w:r>
      <w:r>
        <w:t xml:space="preserve"> </w:t>
      </w:r>
      <w:r>
        <w:rPr>
          <w:rFonts w:hint="eastAsia"/>
        </w:rPr>
        <w:t>механические</w:t>
      </w:r>
      <w:r>
        <w:t xml:space="preserve"> </w:t>
      </w:r>
      <w:r>
        <w:rPr>
          <w:rFonts w:hint="eastAsia"/>
        </w:rPr>
        <w:t>свойства</w:t>
      </w:r>
      <w:r>
        <w:t xml:space="preserve"> </w:t>
      </w:r>
      <w:r>
        <w:rPr>
          <w:rFonts w:hint="eastAsia"/>
        </w:rPr>
        <w:t>стали</w:t>
      </w:r>
    </w:p>
    <w:p w14:paraId="6190953B" w14:textId="77777777" w:rsidR="001D1C07" w:rsidRDefault="001D1C07" w:rsidP="001D1C07"/>
    <w:p w14:paraId="02B9DD24" w14:textId="77777777" w:rsidR="001D1C07" w:rsidRDefault="001D1C07" w:rsidP="001D1C07">
      <w:r>
        <w:t xml:space="preserve">3.5 </w:t>
      </w:r>
      <w:r>
        <w:rPr>
          <w:rFonts w:hint="eastAsia"/>
        </w:rPr>
        <w:t>Фрактография</w:t>
      </w:r>
    </w:p>
    <w:p w14:paraId="2F65665A" w14:textId="77777777" w:rsidR="001D1C07" w:rsidRDefault="001D1C07" w:rsidP="001D1C07"/>
    <w:p w14:paraId="60144DFB" w14:textId="77777777" w:rsidR="001D1C07" w:rsidRDefault="001D1C07" w:rsidP="001D1C07">
      <w:r>
        <w:t xml:space="preserve">3.6 </w:t>
      </w:r>
      <w:r>
        <w:rPr>
          <w:rFonts w:hint="eastAsia"/>
        </w:rPr>
        <w:t>Влияние</w:t>
      </w:r>
      <w:r>
        <w:t xml:space="preserve"> </w:t>
      </w:r>
      <w:r>
        <w:rPr>
          <w:rFonts w:hint="eastAsia"/>
        </w:rPr>
        <w:t>температуры</w:t>
      </w:r>
      <w:r>
        <w:t xml:space="preserve"> </w:t>
      </w:r>
      <w:r>
        <w:rPr>
          <w:rFonts w:hint="eastAsia"/>
        </w:rPr>
        <w:t>отпуска</w:t>
      </w:r>
      <w:r>
        <w:t xml:space="preserve"> </w:t>
      </w:r>
      <w:r>
        <w:rPr>
          <w:rFonts w:hint="eastAsia"/>
        </w:rPr>
        <w:t>на</w:t>
      </w:r>
      <w:r>
        <w:t xml:space="preserve"> </w:t>
      </w:r>
      <w:r>
        <w:rPr>
          <w:rFonts w:hint="eastAsia"/>
        </w:rPr>
        <w:t>частицы</w:t>
      </w:r>
      <w:r>
        <w:t xml:space="preserve"> </w:t>
      </w:r>
      <w:r>
        <w:rPr>
          <w:rFonts w:hint="eastAsia"/>
        </w:rPr>
        <w:t>вторых</w:t>
      </w:r>
      <w:r>
        <w:t xml:space="preserve"> </w:t>
      </w:r>
      <w:r>
        <w:rPr>
          <w:rFonts w:hint="eastAsia"/>
        </w:rPr>
        <w:t>фаз</w:t>
      </w:r>
    </w:p>
    <w:p w14:paraId="06008B60" w14:textId="77777777" w:rsidR="001D1C07" w:rsidRDefault="001D1C07" w:rsidP="001D1C07"/>
    <w:p w14:paraId="5DEF98A5" w14:textId="77777777" w:rsidR="001D1C07" w:rsidRDefault="001D1C07" w:rsidP="001D1C07">
      <w:r>
        <w:rPr>
          <w:rFonts w:hint="eastAsia"/>
        </w:rPr>
        <w:t>Выводы</w:t>
      </w:r>
      <w:r>
        <w:t xml:space="preserve"> </w:t>
      </w:r>
      <w:r>
        <w:rPr>
          <w:rFonts w:hint="eastAsia"/>
        </w:rPr>
        <w:t>по</w:t>
      </w:r>
      <w:r>
        <w:t xml:space="preserve"> </w:t>
      </w:r>
      <w:r>
        <w:rPr>
          <w:rFonts w:hint="eastAsia"/>
        </w:rPr>
        <w:t>главе</w:t>
      </w:r>
      <w:r>
        <w:t xml:space="preserve"> 3:</w:t>
      </w:r>
    </w:p>
    <w:p w14:paraId="4BBFE9AD" w14:textId="77777777" w:rsidR="001D1C07" w:rsidRDefault="001D1C07" w:rsidP="001D1C07"/>
    <w:p w14:paraId="1C7475BB" w14:textId="77777777" w:rsidR="001D1C07" w:rsidRDefault="001D1C07" w:rsidP="001D1C07">
      <w:r>
        <w:rPr>
          <w:rFonts w:hint="eastAsia"/>
        </w:rPr>
        <w:t>ГЛАВА</w:t>
      </w:r>
      <w:r>
        <w:t xml:space="preserve"> 4. </w:t>
      </w:r>
      <w:r>
        <w:rPr>
          <w:rFonts w:hint="eastAsia"/>
        </w:rPr>
        <w:t>ДЕФОРМАЦИОННОЕ</w:t>
      </w:r>
      <w:r>
        <w:t xml:space="preserve"> </w:t>
      </w:r>
      <w:r>
        <w:rPr>
          <w:rFonts w:hint="eastAsia"/>
        </w:rPr>
        <w:t>ПОВЕДЕНИЕ</w:t>
      </w:r>
      <w:r>
        <w:t xml:space="preserve"> 9%</w:t>
      </w:r>
      <w:r>
        <w:rPr>
          <w:rFonts w:hint="eastAsia"/>
        </w:rPr>
        <w:t>Сг</w:t>
      </w:r>
      <w:r>
        <w:t xml:space="preserve"> </w:t>
      </w:r>
      <w:r>
        <w:rPr>
          <w:rFonts w:hint="eastAsia"/>
        </w:rPr>
        <w:t>СТАЛИ</w:t>
      </w:r>
      <w:r>
        <w:t xml:space="preserve"> </w:t>
      </w:r>
      <w:r>
        <w:rPr>
          <w:rFonts w:hint="eastAsia"/>
        </w:rPr>
        <w:t>С</w:t>
      </w:r>
      <w:r>
        <w:t xml:space="preserve"> </w:t>
      </w:r>
      <w:r>
        <w:rPr>
          <w:rFonts w:hint="eastAsia"/>
        </w:rPr>
        <w:t>ПОВЫШЕННЫМ</w:t>
      </w:r>
      <w:r>
        <w:t xml:space="preserve"> </w:t>
      </w:r>
      <w:r>
        <w:rPr>
          <w:rFonts w:hint="eastAsia"/>
        </w:rPr>
        <w:t>СОДЕРЖАНИЕМ</w:t>
      </w:r>
      <w:r>
        <w:t xml:space="preserve"> </w:t>
      </w:r>
      <w:r>
        <w:rPr>
          <w:rFonts w:hint="eastAsia"/>
        </w:rPr>
        <w:t>БОРА</w:t>
      </w:r>
      <w:r>
        <w:t xml:space="preserve"> </w:t>
      </w:r>
      <w:r>
        <w:rPr>
          <w:rFonts w:hint="eastAsia"/>
        </w:rPr>
        <w:t>И</w:t>
      </w:r>
      <w:r>
        <w:t xml:space="preserve"> </w:t>
      </w:r>
      <w:r>
        <w:rPr>
          <w:rFonts w:hint="eastAsia"/>
        </w:rPr>
        <w:t>ПОНИЖЕННЫМ</w:t>
      </w:r>
      <w:r>
        <w:t xml:space="preserve"> </w:t>
      </w:r>
      <w:r>
        <w:rPr>
          <w:rFonts w:hint="eastAsia"/>
        </w:rPr>
        <w:t>СОДЕРЖАНИЕМ</w:t>
      </w:r>
      <w:r>
        <w:t xml:space="preserve"> </w:t>
      </w:r>
      <w:r>
        <w:rPr>
          <w:rFonts w:hint="eastAsia"/>
        </w:rPr>
        <w:t>АЗОТА</w:t>
      </w:r>
      <w:r>
        <w:t xml:space="preserve"> </w:t>
      </w:r>
      <w:r>
        <w:rPr>
          <w:rFonts w:hint="eastAsia"/>
        </w:rPr>
        <w:t>В</w:t>
      </w:r>
      <w:r>
        <w:t xml:space="preserve"> </w:t>
      </w:r>
      <w:r>
        <w:rPr>
          <w:rFonts w:hint="eastAsia"/>
        </w:rPr>
        <w:t>ПРОЦЕССЕ</w:t>
      </w:r>
      <w:r>
        <w:t xml:space="preserve"> </w:t>
      </w:r>
      <w:r>
        <w:rPr>
          <w:rFonts w:hint="eastAsia"/>
        </w:rPr>
        <w:t>ПОЛЗУЧЕСТИ</w:t>
      </w:r>
      <w:r>
        <w:t xml:space="preserve"> </w:t>
      </w:r>
      <w:r>
        <w:rPr>
          <w:rFonts w:hint="eastAsia"/>
        </w:rPr>
        <w:t>ПРИ</w:t>
      </w:r>
      <w:r>
        <w:t xml:space="preserve"> 650</w:t>
      </w:r>
      <w:r>
        <w:rPr>
          <w:rFonts w:hint="eastAsia"/>
        </w:rPr>
        <w:t>°С</w:t>
      </w:r>
    </w:p>
    <w:p w14:paraId="3AD53F48" w14:textId="77777777" w:rsidR="001D1C07" w:rsidRDefault="001D1C07" w:rsidP="001D1C07"/>
    <w:p w14:paraId="21E9776A" w14:textId="77777777" w:rsidR="001D1C07" w:rsidRDefault="001D1C07" w:rsidP="001D1C07">
      <w:r>
        <w:lastRenderedPageBreak/>
        <w:t xml:space="preserve">4.1 </w:t>
      </w:r>
      <w:r>
        <w:rPr>
          <w:rFonts w:hint="eastAsia"/>
        </w:rPr>
        <w:t>Эволюция</w:t>
      </w:r>
      <w:r>
        <w:t xml:space="preserve"> </w:t>
      </w:r>
      <w:r>
        <w:rPr>
          <w:rFonts w:hint="eastAsia"/>
        </w:rPr>
        <w:t>микроструктуры</w:t>
      </w:r>
      <w:r>
        <w:t xml:space="preserve"> </w:t>
      </w:r>
      <w:r>
        <w:rPr>
          <w:rFonts w:hint="eastAsia"/>
        </w:rPr>
        <w:t>в</w:t>
      </w:r>
      <w:r>
        <w:t xml:space="preserve"> </w:t>
      </w:r>
      <w:r>
        <w:rPr>
          <w:rFonts w:hint="eastAsia"/>
        </w:rPr>
        <w:t>процессе</w:t>
      </w:r>
      <w:r>
        <w:t xml:space="preserve"> </w:t>
      </w:r>
      <w:r>
        <w:rPr>
          <w:rFonts w:hint="eastAsia"/>
        </w:rPr>
        <w:t>ползучести</w:t>
      </w:r>
    </w:p>
    <w:p w14:paraId="1496D136" w14:textId="77777777" w:rsidR="001D1C07" w:rsidRDefault="001D1C07" w:rsidP="001D1C07"/>
    <w:p w14:paraId="78E4C4D4" w14:textId="77777777" w:rsidR="001D1C07" w:rsidRDefault="001D1C07" w:rsidP="001D1C07">
      <w:r>
        <w:t xml:space="preserve">4.2 </w:t>
      </w:r>
      <w:r>
        <w:rPr>
          <w:rFonts w:hint="eastAsia"/>
        </w:rPr>
        <w:t>Эволюция</w:t>
      </w:r>
      <w:r>
        <w:t xml:space="preserve"> </w:t>
      </w:r>
      <w:r>
        <w:rPr>
          <w:rFonts w:hint="eastAsia"/>
        </w:rPr>
        <w:t>частиц</w:t>
      </w:r>
      <w:r>
        <w:t xml:space="preserve"> </w:t>
      </w:r>
      <w:r>
        <w:rPr>
          <w:rFonts w:hint="eastAsia"/>
        </w:rPr>
        <w:t>вторых</w:t>
      </w:r>
      <w:r>
        <w:t xml:space="preserve"> </w:t>
      </w:r>
      <w:r>
        <w:rPr>
          <w:rFonts w:hint="eastAsia"/>
        </w:rPr>
        <w:t>фаз</w:t>
      </w:r>
      <w:r>
        <w:t xml:space="preserve"> </w:t>
      </w:r>
      <w:r>
        <w:rPr>
          <w:rFonts w:hint="eastAsia"/>
        </w:rPr>
        <w:t>при</w:t>
      </w:r>
      <w:r>
        <w:t xml:space="preserve"> </w:t>
      </w:r>
      <w:r>
        <w:rPr>
          <w:rFonts w:hint="eastAsia"/>
        </w:rPr>
        <w:t>ползучести</w:t>
      </w:r>
    </w:p>
    <w:p w14:paraId="7B5FEC67" w14:textId="77777777" w:rsidR="001D1C07" w:rsidRDefault="001D1C07" w:rsidP="001D1C07"/>
    <w:p w14:paraId="29FD2122" w14:textId="77777777" w:rsidR="001D1C07" w:rsidRDefault="001D1C07" w:rsidP="001D1C07">
      <w:r>
        <w:t xml:space="preserve">4.3 </w:t>
      </w:r>
      <w:r>
        <w:rPr>
          <w:rFonts w:hint="eastAsia"/>
        </w:rPr>
        <w:t>Изменение</w:t>
      </w:r>
      <w:r>
        <w:t xml:space="preserve"> </w:t>
      </w:r>
      <w:r>
        <w:rPr>
          <w:rFonts w:hint="eastAsia"/>
        </w:rPr>
        <w:t>твердости</w:t>
      </w:r>
      <w:r>
        <w:t xml:space="preserve"> </w:t>
      </w:r>
      <w:r>
        <w:rPr>
          <w:rFonts w:hint="eastAsia"/>
        </w:rPr>
        <w:t>в</w:t>
      </w:r>
      <w:r>
        <w:t xml:space="preserve"> </w:t>
      </w:r>
      <w:r>
        <w:rPr>
          <w:rFonts w:hint="eastAsia"/>
        </w:rPr>
        <w:t>процессе</w:t>
      </w:r>
      <w:r>
        <w:t xml:space="preserve"> </w:t>
      </w:r>
      <w:r>
        <w:rPr>
          <w:rFonts w:hint="eastAsia"/>
        </w:rPr>
        <w:t>отжига</w:t>
      </w:r>
      <w:r>
        <w:t xml:space="preserve"> </w:t>
      </w:r>
      <w:r>
        <w:rPr>
          <w:rFonts w:hint="eastAsia"/>
        </w:rPr>
        <w:t>и</w:t>
      </w:r>
      <w:r>
        <w:t xml:space="preserve"> </w:t>
      </w:r>
      <w:r>
        <w:rPr>
          <w:rFonts w:hint="eastAsia"/>
        </w:rPr>
        <w:t>ползучести</w:t>
      </w:r>
    </w:p>
    <w:p w14:paraId="6EECD69D" w14:textId="77777777" w:rsidR="001D1C07" w:rsidRDefault="001D1C07" w:rsidP="001D1C07"/>
    <w:p w14:paraId="0EF226E5" w14:textId="77777777" w:rsidR="001D1C07" w:rsidRDefault="001D1C07" w:rsidP="001D1C07">
      <w:r>
        <w:t xml:space="preserve">4.4 </w:t>
      </w:r>
      <w:r>
        <w:rPr>
          <w:rFonts w:hint="eastAsia"/>
        </w:rPr>
        <w:t>Влияние</w:t>
      </w:r>
      <w:r>
        <w:t xml:space="preserve"> </w:t>
      </w:r>
      <w:r>
        <w:rPr>
          <w:rFonts w:hint="eastAsia"/>
        </w:rPr>
        <w:t>дисперсных</w:t>
      </w:r>
      <w:r>
        <w:t xml:space="preserve"> </w:t>
      </w:r>
      <w:r>
        <w:rPr>
          <w:rFonts w:hint="eastAsia"/>
        </w:rPr>
        <w:t>частиц</w:t>
      </w:r>
      <w:r>
        <w:t xml:space="preserve"> </w:t>
      </w:r>
      <w:r>
        <w:rPr>
          <w:rFonts w:hint="eastAsia"/>
        </w:rPr>
        <w:t>на</w:t>
      </w:r>
      <w:r>
        <w:t xml:space="preserve"> </w:t>
      </w:r>
      <w:r>
        <w:rPr>
          <w:rFonts w:hint="eastAsia"/>
        </w:rPr>
        <w:t>сопротивление</w:t>
      </w:r>
      <w:r>
        <w:t xml:space="preserve"> </w:t>
      </w:r>
      <w:r>
        <w:rPr>
          <w:rFonts w:hint="eastAsia"/>
        </w:rPr>
        <w:t>ползучести</w:t>
      </w:r>
    </w:p>
    <w:p w14:paraId="7ACADB5B" w14:textId="77777777" w:rsidR="001D1C07" w:rsidRDefault="001D1C07" w:rsidP="001D1C07"/>
    <w:p w14:paraId="534E2CCA" w14:textId="77777777" w:rsidR="001D1C07" w:rsidRDefault="001D1C07" w:rsidP="001D1C07">
      <w:r>
        <w:rPr>
          <w:rFonts w:hint="eastAsia"/>
        </w:rPr>
        <w:t>Выводы</w:t>
      </w:r>
      <w:r>
        <w:t xml:space="preserve"> </w:t>
      </w:r>
      <w:r>
        <w:rPr>
          <w:rFonts w:hint="eastAsia"/>
        </w:rPr>
        <w:t>по</w:t>
      </w:r>
      <w:r>
        <w:t xml:space="preserve"> </w:t>
      </w:r>
      <w:r>
        <w:rPr>
          <w:rFonts w:hint="eastAsia"/>
        </w:rPr>
        <w:t>главе</w:t>
      </w:r>
      <w:r>
        <w:t xml:space="preserve"> 4:</w:t>
      </w:r>
    </w:p>
    <w:p w14:paraId="79192F99" w14:textId="77777777" w:rsidR="001D1C07" w:rsidRDefault="001D1C07" w:rsidP="001D1C07"/>
    <w:p w14:paraId="56440834" w14:textId="77777777" w:rsidR="001D1C07" w:rsidRDefault="001D1C07" w:rsidP="001D1C07">
      <w:r>
        <w:rPr>
          <w:rFonts w:hint="eastAsia"/>
        </w:rPr>
        <w:t>ГЛАВА</w:t>
      </w:r>
      <w:r>
        <w:t xml:space="preserve"> 5. </w:t>
      </w:r>
      <w:r>
        <w:rPr>
          <w:rFonts w:hint="eastAsia"/>
        </w:rPr>
        <w:t>РОЛЬ</w:t>
      </w:r>
      <w:r>
        <w:t xml:space="preserve"> </w:t>
      </w:r>
      <w:r>
        <w:rPr>
          <w:rFonts w:hint="eastAsia"/>
        </w:rPr>
        <w:t>ВЫЗВАННОГО</w:t>
      </w:r>
      <w:r>
        <w:t xml:space="preserve"> </w:t>
      </w:r>
      <w:r>
        <w:rPr>
          <w:rFonts w:hint="eastAsia"/>
        </w:rPr>
        <w:t>ДЕФОРМАЦИЕЙ</w:t>
      </w:r>
      <w:r>
        <w:t xml:space="preserve"> </w:t>
      </w:r>
      <w:r>
        <w:rPr>
          <w:rFonts w:hint="eastAsia"/>
        </w:rPr>
        <w:t>УКРУПНЕНИЯ</w:t>
      </w:r>
      <w:r>
        <w:t xml:space="preserve"> </w:t>
      </w:r>
      <w:r>
        <w:rPr>
          <w:rFonts w:hint="eastAsia"/>
        </w:rPr>
        <w:t>ЧАСТИЦ</w:t>
      </w:r>
      <w:r>
        <w:t xml:space="preserve"> </w:t>
      </w:r>
      <w:r>
        <w:rPr>
          <w:rFonts w:hint="eastAsia"/>
        </w:rPr>
        <w:t>В</w:t>
      </w:r>
      <w:r>
        <w:t xml:space="preserve"> </w:t>
      </w:r>
      <w:r>
        <w:rPr>
          <w:rFonts w:hint="eastAsia"/>
        </w:rPr>
        <w:t>ДЕГРАДАЦИИ</w:t>
      </w:r>
      <w:r>
        <w:t xml:space="preserve"> </w:t>
      </w:r>
      <w:r>
        <w:rPr>
          <w:rFonts w:hint="eastAsia"/>
        </w:rPr>
        <w:t>ДОЛГОВРЕМЕННОЙ</w:t>
      </w:r>
      <w:r>
        <w:t xml:space="preserve"> </w:t>
      </w:r>
      <w:r>
        <w:rPr>
          <w:rFonts w:hint="eastAsia"/>
        </w:rPr>
        <w:t>ПРОЧНОСТИ</w:t>
      </w:r>
    </w:p>
    <w:p w14:paraId="0AFB840B" w14:textId="77777777" w:rsidR="001D1C07" w:rsidRDefault="001D1C07" w:rsidP="001D1C07"/>
    <w:p w14:paraId="6E05429B" w14:textId="77777777" w:rsidR="001D1C07" w:rsidRDefault="001D1C07" w:rsidP="001D1C07">
      <w:r>
        <w:t xml:space="preserve">5.1 </w:t>
      </w:r>
      <w:r>
        <w:rPr>
          <w:rFonts w:hint="eastAsia"/>
        </w:rPr>
        <w:t>Характеристики</w:t>
      </w:r>
      <w:r>
        <w:t xml:space="preserve"> </w:t>
      </w:r>
      <w:r>
        <w:rPr>
          <w:rFonts w:hint="eastAsia"/>
        </w:rPr>
        <w:t>ползучести</w:t>
      </w:r>
      <w:r>
        <w:t xml:space="preserve"> </w:t>
      </w:r>
      <w:r>
        <w:rPr>
          <w:rFonts w:hint="eastAsia"/>
        </w:rPr>
        <w:t>стали</w:t>
      </w:r>
      <w:r>
        <w:t xml:space="preserve"> </w:t>
      </w:r>
      <w:r>
        <w:rPr>
          <w:rFonts w:hint="eastAsia"/>
        </w:rPr>
        <w:t>при</w:t>
      </w:r>
      <w:r>
        <w:t xml:space="preserve"> </w:t>
      </w:r>
      <w:r>
        <w:rPr>
          <w:rFonts w:hint="eastAsia"/>
        </w:rPr>
        <w:t>краткосрочных</w:t>
      </w:r>
      <w:r>
        <w:t xml:space="preserve"> </w:t>
      </w:r>
      <w:r>
        <w:rPr>
          <w:rFonts w:hint="eastAsia"/>
        </w:rPr>
        <w:t>и</w:t>
      </w:r>
      <w:r>
        <w:t xml:space="preserve"> </w:t>
      </w:r>
      <w:r>
        <w:rPr>
          <w:rFonts w:hint="eastAsia"/>
        </w:rPr>
        <w:t>длительных</w:t>
      </w:r>
      <w:r>
        <w:t xml:space="preserve"> </w:t>
      </w:r>
      <w:r>
        <w:rPr>
          <w:rFonts w:hint="eastAsia"/>
        </w:rPr>
        <w:t>испытаниях</w:t>
      </w:r>
    </w:p>
    <w:p w14:paraId="5AD91F61" w14:textId="77777777" w:rsidR="001D1C07" w:rsidRDefault="001D1C07" w:rsidP="001D1C07"/>
    <w:p w14:paraId="5695BBCE" w14:textId="77777777" w:rsidR="001D1C07" w:rsidRDefault="001D1C07" w:rsidP="001D1C07">
      <w:r>
        <w:t xml:space="preserve">5.2 </w:t>
      </w:r>
      <w:r>
        <w:rPr>
          <w:rFonts w:hint="eastAsia"/>
        </w:rPr>
        <w:t>Твердость</w:t>
      </w:r>
      <w:r>
        <w:t xml:space="preserve"> </w:t>
      </w:r>
      <w:r>
        <w:rPr>
          <w:rFonts w:hint="eastAsia"/>
        </w:rPr>
        <w:t>и</w:t>
      </w:r>
      <w:r>
        <w:t xml:space="preserve"> </w:t>
      </w:r>
      <w:r>
        <w:rPr>
          <w:rFonts w:hint="eastAsia"/>
        </w:rPr>
        <w:t>фрактография</w:t>
      </w:r>
    </w:p>
    <w:p w14:paraId="4952B96F" w14:textId="77777777" w:rsidR="001D1C07" w:rsidRDefault="001D1C07" w:rsidP="001D1C07"/>
    <w:p w14:paraId="05A0AAE0" w14:textId="77777777" w:rsidR="001D1C07" w:rsidRDefault="001D1C07" w:rsidP="001D1C07">
      <w:r>
        <w:t xml:space="preserve">5.3 </w:t>
      </w:r>
      <w:r>
        <w:rPr>
          <w:rFonts w:hint="eastAsia"/>
        </w:rPr>
        <w:t>Изменения</w:t>
      </w:r>
      <w:r>
        <w:t xml:space="preserve"> </w:t>
      </w:r>
      <w:r>
        <w:rPr>
          <w:rFonts w:hint="eastAsia"/>
        </w:rPr>
        <w:t>в</w:t>
      </w:r>
      <w:r>
        <w:t xml:space="preserve"> </w:t>
      </w:r>
      <w:r>
        <w:rPr>
          <w:rFonts w:hint="eastAsia"/>
        </w:rPr>
        <w:t>исходной</w:t>
      </w:r>
      <w:r>
        <w:t xml:space="preserve"> </w:t>
      </w:r>
      <w:r>
        <w:rPr>
          <w:rFonts w:hint="eastAsia"/>
        </w:rPr>
        <w:t>реечной</w:t>
      </w:r>
      <w:r>
        <w:t xml:space="preserve"> </w:t>
      </w:r>
      <w:r>
        <w:rPr>
          <w:rFonts w:hint="eastAsia"/>
        </w:rPr>
        <w:t>структуре</w:t>
      </w:r>
      <w:r>
        <w:t xml:space="preserve"> </w:t>
      </w:r>
      <w:r>
        <w:rPr>
          <w:rFonts w:hint="eastAsia"/>
        </w:rPr>
        <w:t>при</w:t>
      </w:r>
      <w:r>
        <w:t xml:space="preserve"> </w:t>
      </w:r>
      <w:r>
        <w:rPr>
          <w:rFonts w:hint="eastAsia"/>
        </w:rPr>
        <w:t>кратковременной</w:t>
      </w:r>
      <w:r>
        <w:t xml:space="preserve"> </w:t>
      </w:r>
      <w:r>
        <w:rPr>
          <w:rFonts w:hint="eastAsia"/>
        </w:rPr>
        <w:t>и</w:t>
      </w:r>
      <w:r>
        <w:t xml:space="preserve"> </w:t>
      </w:r>
      <w:r>
        <w:rPr>
          <w:rFonts w:hint="eastAsia"/>
        </w:rPr>
        <w:t>длительной</w:t>
      </w:r>
      <w:r>
        <w:t xml:space="preserve"> </w:t>
      </w:r>
      <w:r>
        <w:rPr>
          <w:rFonts w:hint="eastAsia"/>
        </w:rPr>
        <w:t>ползучести</w:t>
      </w:r>
    </w:p>
    <w:p w14:paraId="7FC7F4CA" w14:textId="77777777" w:rsidR="001D1C07" w:rsidRDefault="001D1C07" w:rsidP="001D1C07"/>
    <w:p w14:paraId="3506EA09" w14:textId="77777777" w:rsidR="001D1C07" w:rsidRDefault="001D1C07" w:rsidP="001D1C07">
      <w:r>
        <w:t xml:space="preserve">5.4 </w:t>
      </w:r>
      <w:r>
        <w:rPr>
          <w:rFonts w:hint="eastAsia"/>
        </w:rPr>
        <w:t>Укрупнение</w:t>
      </w:r>
      <w:r>
        <w:t xml:space="preserve"> </w:t>
      </w:r>
      <w:r>
        <w:rPr>
          <w:rFonts w:hint="eastAsia"/>
        </w:rPr>
        <w:t>карбидов</w:t>
      </w:r>
      <w:r>
        <w:t xml:space="preserve"> </w:t>
      </w:r>
      <w:r>
        <w:rPr>
          <w:rFonts w:hint="eastAsia"/>
        </w:rPr>
        <w:t>М</w:t>
      </w:r>
      <w:r>
        <w:t>23</w:t>
      </w:r>
      <w:r>
        <w:rPr>
          <w:rFonts w:hint="eastAsia"/>
        </w:rPr>
        <w:t>С</w:t>
      </w:r>
      <w:r>
        <w:t xml:space="preserve">6 </w:t>
      </w:r>
      <w:r>
        <w:rPr>
          <w:rFonts w:hint="eastAsia"/>
        </w:rPr>
        <w:t>в</w:t>
      </w:r>
      <w:r>
        <w:t xml:space="preserve"> </w:t>
      </w:r>
      <w:r>
        <w:rPr>
          <w:rFonts w:hint="eastAsia"/>
        </w:rPr>
        <w:t>процессе</w:t>
      </w:r>
      <w:r>
        <w:t xml:space="preserve"> </w:t>
      </w:r>
      <w:r>
        <w:rPr>
          <w:rFonts w:hint="eastAsia"/>
        </w:rPr>
        <w:t>ползучести</w:t>
      </w:r>
    </w:p>
    <w:p w14:paraId="654D3076" w14:textId="77777777" w:rsidR="001D1C07" w:rsidRDefault="001D1C07" w:rsidP="001D1C07"/>
    <w:p w14:paraId="5D490CDC" w14:textId="77777777" w:rsidR="001D1C07" w:rsidRDefault="001D1C07" w:rsidP="001D1C07">
      <w:r>
        <w:t xml:space="preserve">5.5 </w:t>
      </w:r>
      <w:r>
        <w:rPr>
          <w:rFonts w:hint="eastAsia"/>
        </w:rPr>
        <w:t>Влияние</w:t>
      </w:r>
      <w:r>
        <w:t xml:space="preserve"> </w:t>
      </w:r>
      <w:r>
        <w:rPr>
          <w:rFonts w:hint="eastAsia"/>
        </w:rPr>
        <w:t>частиц</w:t>
      </w:r>
      <w:r>
        <w:t xml:space="preserve"> </w:t>
      </w:r>
      <w:r>
        <w:rPr>
          <w:rFonts w:hint="eastAsia"/>
        </w:rPr>
        <w:t>вторых</w:t>
      </w:r>
      <w:r>
        <w:t xml:space="preserve"> </w:t>
      </w:r>
      <w:r>
        <w:rPr>
          <w:rFonts w:hint="eastAsia"/>
        </w:rPr>
        <w:t>фаз</w:t>
      </w:r>
      <w:r>
        <w:t xml:space="preserve"> </w:t>
      </w:r>
      <w:r>
        <w:rPr>
          <w:rFonts w:hint="eastAsia"/>
        </w:rPr>
        <w:t>на</w:t>
      </w:r>
      <w:r>
        <w:t xml:space="preserve"> </w:t>
      </w:r>
      <w:r>
        <w:rPr>
          <w:rFonts w:hint="eastAsia"/>
        </w:rPr>
        <w:t>механизмы</w:t>
      </w:r>
      <w:r>
        <w:t xml:space="preserve"> </w:t>
      </w:r>
      <w:r>
        <w:rPr>
          <w:rFonts w:hint="eastAsia"/>
        </w:rPr>
        <w:t>деформации</w:t>
      </w:r>
      <w:r>
        <w:t xml:space="preserve"> </w:t>
      </w:r>
      <w:r>
        <w:rPr>
          <w:rFonts w:hint="eastAsia"/>
        </w:rPr>
        <w:t>при</w:t>
      </w:r>
      <w:r>
        <w:t xml:space="preserve"> </w:t>
      </w:r>
      <w:r>
        <w:rPr>
          <w:rFonts w:hint="eastAsia"/>
        </w:rPr>
        <w:t>ползучести</w:t>
      </w:r>
      <w:r>
        <w:t xml:space="preserve"> </w:t>
      </w:r>
      <w:r>
        <w:rPr>
          <w:rFonts w:hint="eastAsia"/>
        </w:rPr>
        <w:t>на</w:t>
      </w:r>
      <w:r>
        <w:t xml:space="preserve"> </w:t>
      </w:r>
      <w:r>
        <w:rPr>
          <w:rFonts w:hint="eastAsia"/>
        </w:rPr>
        <w:t>различных</w:t>
      </w:r>
      <w:r>
        <w:t xml:space="preserve"> </w:t>
      </w:r>
      <w:r>
        <w:rPr>
          <w:rFonts w:hint="eastAsia"/>
        </w:rPr>
        <w:t>стадиях</w:t>
      </w:r>
    </w:p>
    <w:p w14:paraId="567F46A3" w14:textId="77777777" w:rsidR="001D1C07" w:rsidRDefault="001D1C07" w:rsidP="001D1C07"/>
    <w:p w14:paraId="6BC5B893" w14:textId="77777777" w:rsidR="001D1C07" w:rsidRDefault="001D1C07" w:rsidP="001D1C07">
      <w:r>
        <w:rPr>
          <w:rFonts w:hint="eastAsia"/>
        </w:rPr>
        <w:t>Выводы</w:t>
      </w:r>
      <w:r>
        <w:t xml:space="preserve"> </w:t>
      </w:r>
      <w:r>
        <w:rPr>
          <w:rFonts w:hint="eastAsia"/>
        </w:rPr>
        <w:t>по</w:t>
      </w:r>
      <w:r>
        <w:t xml:space="preserve"> </w:t>
      </w:r>
      <w:r>
        <w:rPr>
          <w:rFonts w:hint="eastAsia"/>
        </w:rPr>
        <w:t>главе</w:t>
      </w:r>
      <w:r>
        <w:t xml:space="preserve"> 5:</w:t>
      </w:r>
    </w:p>
    <w:p w14:paraId="1B46C5AF" w14:textId="77777777" w:rsidR="001D1C07" w:rsidRDefault="001D1C07" w:rsidP="001D1C07"/>
    <w:p w14:paraId="051A7BCE" w14:textId="77777777" w:rsidR="001D1C07" w:rsidRDefault="001D1C07" w:rsidP="001D1C07">
      <w:r>
        <w:rPr>
          <w:rFonts w:hint="eastAsia"/>
        </w:rPr>
        <w:t>ГЛАВА</w:t>
      </w:r>
      <w:r>
        <w:t xml:space="preserve"> 6. </w:t>
      </w:r>
      <w:r>
        <w:rPr>
          <w:rFonts w:hint="eastAsia"/>
        </w:rPr>
        <w:t>МИКРОСТРУКТУРА</w:t>
      </w:r>
      <w:r>
        <w:t xml:space="preserve"> </w:t>
      </w:r>
      <w:r>
        <w:rPr>
          <w:rFonts w:hint="eastAsia"/>
        </w:rPr>
        <w:t>И</w:t>
      </w:r>
      <w:r>
        <w:t xml:space="preserve"> </w:t>
      </w:r>
      <w:r>
        <w:rPr>
          <w:rFonts w:hint="eastAsia"/>
        </w:rPr>
        <w:t>МЕХАНИЧЕСКИЕ</w:t>
      </w:r>
      <w:r>
        <w:t xml:space="preserve"> </w:t>
      </w:r>
      <w:r>
        <w:rPr>
          <w:rFonts w:hint="eastAsia"/>
        </w:rPr>
        <w:t>СВОЙСТВА</w:t>
      </w:r>
      <w:r>
        <w:t xml:space="preserve"> </w:t>
      </w:r>
      <w:r>
        <w:rPr>
          <w:rFonts w:hint="eastAsia"/>
        </w:rPr>
        <w:t>СВАРНОГО</w:t>
      </w:r>
      <w:r>
        <w:t xml:space="preserve"> </w:t>
      </w:r>
      <w:r>
        <w:rPr>
          <w:rFonts w:hint="eastAsia"/>
        </w:rPr>
        <w:t>СОЕДИНЕНИЯ</w:t>
      </w:r>
      <w:r>
        <w:t xml:space="preserve"> 9%</w:t>
      </w:r>
      <w:r>
        <w:rPr>
          <w:rFonts w:hint="eastAsia"/>
        </w:rPr>
        <w:t>Сг</w:t>
      </w:r>
      <w:r>
        <w:t xml:space="preserve"> </w:t>
      </w:r>
      <w:r>
        <w:rPr>
          <w:rFonts w:hint="eastAsia"/>
        </w:rPr>
        <w:t>СТАЛИ</w:t>
      </w:r>
      <w:r>
        <w:t xml:space="preserve">, </w:t>
      </w:r>
      <w:r>
        <w:rPr>
          <w:rFonts w:hint="eastAsia"/>
        </w:rPr>
        <w:t>ПОЛУЧЕННОГО</w:t>
      </w:r>
      <w:r>
        <w:t xml:space="preserve"> </w:t>
      </w:r>
      <w:r>
        <w:rPr>
          <w:rFonts w:hint="eastAsia"/>
        </w:rPr>
        <w:t>С</w:t>
      </w:r>
      <w:r>
        <w:t xml:space="preserve"> </w:t>
      </w:r>
      <w:r>
        <w:rPr>
          <w:rFonts w:hint="eastAsia"/>
        </w:rPr>
        <w:t>ИСПОЛ</w:t>
      </w:r>
      <w:r>
        <w:rPr>
          <w:rFonts w:hint="eastAsia"/>
        </w:rPr>
        <w:lastRenderedPageBreak/>
        <w:t>ЬЗОВАНИЕМ</w:t>
      </w:r>
      <w:r>
        <w:t xml:space="preserve"> </w:t>
      </w:r>
      <w:r>
        <w:rPr>
          <w:rFonts w:hint="eastAsia"/>
        </w:rPr>
        <w:t>ПРИСАДОЧНОЙ</w:t>
      </w:r>
      <w:r>
        <w:t xml:space="preserve"> </w:t>
      </w:r>
      <w:r>
        <w:rPr>
          <w:rFonts w:hint="eastAsia"/>
        </w:rPr>
        <w:t>ПРОВОЛОКИ</w:t>
      </w:r>
      <w:r>
        <w:t xml:space="preserve"> </w:t>
      </w:r>
      <w:r>
        <w:rPr>
          <w:rFonts w:hint="eastAsia"/>
        </w:rPr>
        <w:t>ИЗ</w:t>
      </w:r>
      <w:r>
        <w:t xml:space="preserve"> </w:t>
      </w:r>
      <w:r>
        <w:rPr>
          <w:rFonts w:hint="eastAsia"/>
        </w:rPr>
        <w:t>СТАЛИ</w:t>
      </w:r>
      <w:r>
        <w:t xml:space="preserve"> 10</w:t>
      </w:r>
      <w:r>
        <w:rPr>
          <w:rFonts w:hint="eastAsia"/>
        </w:rPr>
        <w:t>Х</w:t>
      </w:r>
      <w:r>
        <w:t>9</w:t>
      </w:r>
      <w:r>
        <w:rPr>
          <w:rFonts w:hint="eastAsia"/>
        </w:rPr>
        <w:t>К</w:t>
      </w:r>
      <w:r>
        <w:t>3</w:t>
      </w:r>
      <w:r>
        <w:rPr>
          <w:rFonts w:hint="eastAsia"/>
        </w:rPr>
        <w:t>В</w:t>
      </w:r>
      <w:r>
        <w:t>2</w:t>
      </w:r>
      <w:r>
        <w:rPr>
          <w:rFonts w:hint="eastAsia"/>
        </w:rPr>
        <w:t>НМАФБР</w:t>
      </w:r>
    </w:p>
    <w:p w14:paraId="640C4E46" w14:textId="77777777" w:rsidR="001D1C07" w:rsidRDefault="001D1C07" w:rsidP="001D1C07"/>
    <w:p w14:paraId="4723B55C" w14:textId="77777777" w:rsidR="001D1C07" w:rsidRDefault="001D1C07" w:rsidP="001D1C07">
      <w:r>
        <w:t xml:space="preserve">6.1 </w:t>
      </w:r>
      <w:r>
        <w:rPr>
          <w:rFonts w:hint="eastAsia"/>
        </w:rPr>
        <w:t>Получение</w:t>
      </w:r>
      <w:r>
        <w:t xml:space="preserve"> </w:t>
      </w:r>
      <w:r>
        <w:rPr>
          <w:rFonts w:hint="eastAsia"/>
        </w:rPr>
        <w:t>сварных</w:t>
      </w:r>
      <w:r>
        <w:t xml:space="preserve"> </w:t>
      </w:r>
      <w:r>
        <w:rPr>
          <w:rFonts w:hint="eastAsia"/>
        </w:rPr>
        <w:t>листов</w:t>
      </w:r>
      <w:r>
        <w:t xml:space="preserve"> </w:t>
      </w:r>
      <w:r>
        <w:rPr>
          <w:rFonts w:hint="eastAsia"/>
        </w:rPr>
        <w:t>стали</w:t>
      </w:r>
      <w:r>
        <w:t xml:space="preserve"> 11</w:t>
      </w:r>
      <w:r>
        <w:rPr>
          <w:rFonts w:hint="eastAsia"/>
        </w:rPr>
        <w:t>Х</w:t>
      </w:r>
      <w:r>
        <w:t>9</w:t>
      </w:r>
      <w:r>
        <w:rPr>
          <w:rFonts w:hint="eastAsia"/>
        </w:rPr>
        <w:t>МВФБР</w:t>
      </w:r>
      <w:r>
        <w:t xml:space="preserve"> </w:t>
      </w:r>
      <w:r>
        <w:rPr>
          <w:rFonts w:hint="eastAsia"/>
        </w:rPr>
        <w:t>с</w:t>
      </w:r>
      <w:r>
        <w:t xml:space="preserve"> </w:t>
      </w:r>
      <w:r>
        <w:rPr>
          <w:rFonts w:hint="eastAsia"/>
        </w:rPr>
        <w:t>использованием</w:t>
      </w:r>
      <w:r>
        <w:t xml:space="preserve"> </w:t>
      </w:r>
      <w:r>
        <w:rPr>
          <w:rFonts w:hint="eastAsia"/>
        </w:rPr>
        <w:t>присадочной</w:t>
      </w:r>
      <w:r>
        <w:t xml:space="preserve"> </w:t>
      </w:r>
      <w:r>
        <w:rPr>
          <w:rFonts w:hint="eastAsia"/>
        </w:rPr>
        <w:t>проволоки</w:t>
      </w:r>
      <w:r>
        <w:t xml:space="preserve"> </w:t>
      </w:r>
      <w:r>
        <w:rPr>
          <w:rFonts w:hint="eastAsia"/>
        </w:rPr>
        <w:t>из</w:t>
      </w:r>
      <w:r>
        <w:t xml:space="preserve"> </w:t>
      </w:r>
      <w:r>
        <w:rPr>
          <w:rFonts w:hint="eastAsia"/>
        </w:rPr>
        <w:t>стали</w:t>
      </w:r>
      <w:r>
        <w:t xml:space="preserve"> 10</w:t>
      </w:r>
      <w:r>
        <w:rPr>
          <w:rFonts w:hint="eastAsia"/>
        </w:rPr>
        <w:t>Х</w:t>
      </w:r>
      <w:r>
        <w:t>9</w:t>
      </w:r>
      <w:r>
        <w:rPr>
          <w:rFonts w:hint="eastAsia"/>
        </w:rPr>
        <w:t>К</w:t>
      </w:r>
      <w:r>
        <w:t>3</w:t>
      </w:r>
      <w:r>
        <w:rPr>
          <w:rFonts w:hint="eastAsia"/>
        </w:rPr>
        <w:t>В</w:t>
      </w:r>
      <w:r>
        <w:t>2</w:t>
      </w:r>
      <w:r>
        <w:rPr>
          <w:rFonts w:hint="eastAsia"/>
        </w:rPr>
        <w:t>НМАФБР</w:t>
      </w:r>
    </w:p>
    <w:p w14:paraId="3FF173C5" w14:textId="77777777" w:rsidR="001D1C07" w:rsidRDefault="001D1C07" w:rsidP="001D1C07"/>
    <w:p w14:paraId="2CF3353E" w14:textId="77777777" w:rsidR="001D1C07" w:rsidRDefault="001D1C07" w:rsidP="001D1C07">
      <w:r>
        <w:t xml:space="preserve">6.2 </w:t>
      </w:r>
      <w:r>
        <w:rPr>
          <w:rFonts w:hint="eastAsia"/>
        </w:rPr>
        <w:t>Микроструктура</w:t>
      </w:r>
      <w:r>
        <w:t xml:space="preserve"> </w:t>
      </w:r>
      <w:r>
        <w:rPr>
          <w:rFonts w:hint="eastAsia"/>
        </w:rPr>
        <w:t>и</w:t>
      </w:r>
      <w:r>
        <w:t xml:space="preserve"> </w:t>
      </w:r>
      <w:r>
        <w:rPr>
          <w:rFonts w:hint="eastAsia"/>
        </w:rPr>
        <w:t>распределение</w:t>
      </w:r>
      <w:r>
        <w:t xml:space="preserve"> </w:t>
      </w:r>
      <w:r>
        <w:rPr>
          <w:rFonts w:hint="eastAsia"/>
        </w:rPr>
        <w:t>частиц</w:t>
      </w:r>
      <w:r>
        <w:t xml:space="preserve"> </w:t>
      </w:r>
      <w:r>
        <w:rPr>
          <w:rFonts w:hint="eastAsia"/>
        </w:rPr>
        <w:t>вторых</w:t>
      </w:r>
      <w:r>
        <w:t xml:space="preserve"> </w:t>
      </w:r>
      <w:r>
        <w:rPr>
          <w:rFonts w:hint="eastAsia"/>
        </w:rPr>
        <w:t>фаз</w:t>
      </w:r>
      <w:r>
        <w:t xml:space="preserve"> </w:t>
      </w:r>
      <w:r>
        <w:rPr>
          <w:rFonts w:hint="eastAsia"/>
        </w:rPr>
        <w:t>в</w:t>
      </w:r>
      <w:r>
        <w:t xml:space="preserve"> </w:t>
      </w:r>
      <w:r>
        <w:rPr>
          <w:rFonts w:hint="eastAsia"/>
        </w:rPr>
        <w:t>различных</w:t>
      </w:r>
      <w:r>
        <w:t xml:space="preserve"> </w:t>
      </w:r>
      <w:r>
        <w:rPr>
          <w:rFonts w:hint="eastAsia"/>
        </w:rPr>
        <w:t>зонах</w:t>
      </w:r>
      <w:r>
        <w:t xml:space="preserve"> </w:t>
      </w:r>
      <w:r>
        <w:rPr>
          <w:rFonts w:hint="eastAsia"/>
        </w:rPr>
        <w:t>полученного</w:t>
      </w:r>
      <w:r>
        <w:t xml:space="preserve"> </w:t>
      </w:r>
      <w:r>
        <w:rPr>
          <w:rFonts w:hint="eastAsia"/>
        </w:rPr>
        <w:t>сварного</w:t>
      </w:r>
      <w:r>
        <w:t xml:space="preserve"> </w:t>
      </w:r>
      <w:r>
        <w:rPr>
          <w:rFonts w:hint="eastAsia"/>
        </w:rPr>
        <w:t>шва</w:t>
      </w:r>
    </w:p>
    <w:p w14:paraId="094E5BDA" w14:textId="77777777" w:rsidR="001D1C07" w:rsidRDefault="001D1C07" w:rsidP="001D1C07"/>
    <w:p w14:paraId="1E2662E2" w14:textId="77777777" w:rsidR="001D1C07" w:rsidRDefault="001D1C07" w:rsidP="001D1C07">
      <w:r>
        <w:t xml:space="preserve">6.3 </w:t>
      </w:r>
      <w:r>
        <w:rPr>
          <w:rFonts w:hint="eastAsia"/>
        </w:rPr>
        <w:t>Механические</w:t>
      </w:r>
      <w:r>
        <w:t xml:space="preserve"> </w:t>
      </w:r>
      <w:r>
        <w:rPr>
          <w:rFonts w:hint="eastAsia"/>
        </w:rPr>
        <w:t>свойства</w:t>
      </w:r>
      <w:r>
        <w:t xml:space="preserve"> </w:t>
      </w:r>
      <w:r>
        <w:rPr>
          <w:rFonts w:hint="eastAsia"/>
        </w:rPr>
        <w:t>в</w:t>
      </w:r>
      <w:r>
        <w:t xml:space="preserve"> </w:t>
      </w:r>
      <w:r>
        <w:rPr>
          <w:rFonts w:hint="eastAsia"/>
        </w:rPr>
        <w:t>различных</w:t>
      </w:r>
      <w:r>
        <w:t xml:space="preserve"> </w:t>
      </w:r>
      <w:r>
        <w:rPr>
          <w:rFonts w:hint="eastAsia"/>
        </w:rPr>
        <w:t>зонах</w:t>
      </w:r>
      <w:r>
        <w:t xml:space="preserve"> </w:t>
      </w:r>
      <w:r>
        <w:rPr>
          <w:rFonts w:hint="eastAsia"/>
        </w:rPr>
        <w:t>полученного</w:t>
      </w:r>
      <w:r>
        <w:t xml:space="preserve"> </w:t>
      </w:r>
      <w:r>
        <w:rPr>
          <w:rFonts w:hint="eastAsia"/>
        </w:rPr>
        <w:t>сварного</w:t>
      </w:r>
      <w:r>
        <w:t xml:space="preserve"> </w:t>
      </w:r>
      <w:r>
        <w:rPr>
          <w:rFonts w:hint="eastAsia"/>
        </w:rPr>
        <w:t>соединения</w:t>
      </w:r>
    </w:p>
    <w:p w14:paraId="41AC43C8" w14:textId="77777777" w:rsidR="001D1C07" w:rsidRDefault="001D1C07" w:rsidP="001D1C07"/>
    <w:p w14:paraId="08B114AB" w14:textId="77777777" w:rsidR="001D1C07" w:rsidRDefault="001D1C07" w:rsidP="001D1C07">
      <w:r>
        <w:t xml:space="preserve">6.4 </w:t>
      </w:r>
      <w:r>
        <w:rPr>
          <w:rFonts w:hint="eastAsia"/>
        </w:rPr>
        <w:t>Сопротивление</w:t>
      </w:r>
      <w:r>
        <w:t xml:space="preserve"> </w:t>
      </w:r>
      <w:r>
        <w:rPr>
          <w:rFonts w:hint="eastAsia"/>
        </w:rPr>
        <w:t>ползучести</w:t>
      </w:r>
      <w:r>
        <w:t xml:space="preserve"> </w:t>
      </w:r>
      <w:r>
        <w:rPr>
          <w:rFonts w:hint="eastAsia"/>
        </w:rPr>
        <w:t>исследуемого</w:t>
      </w:r>
      <w:r>
        <w:t xml:space="preserve"> </w:t>
      </w:r>
      <w:r>
        <w:rPr>
          <w:rFonts w:hint="eastAsia"/>
        </w:rPr>
        <w:t>сварного</w:t>
      </w:r>
      <w:r>
        <w:t xml:space="preserve"> </w:t>
      </w:r>
      <w:r>
        <w:rPr>
          <w:rFonts w:hint="eastAsia"/>
        </w:rPr>
        <w:t>соединения</w:t>
      </w:r>
      <w:r>
        <w:t xml:space="preserve"> </w:t>
      </w:r>
      <w:r>
        <w:rPr>
          <w:rFonts w:hint="eastAsia"/>
        </w:rPr>
        <w:t>при</w:t>
      </w:r>
      <w:r>
        <w:t xml:space="preserve"> </w:t>
      </w:r>
      <w:r>
        <w:rPr>
          <w:rFonts w:hint="eastAsia"/>
        </w:rPr>
        <w:t>температуре</w:t>
      </w:r>
      <w:r>
        <w:t xml:space="preserve"> 650</w:t>
      </w:r>
      <w:r>
        <w:rPr>
          <w:rFonts w:hint="eastAsia"/>
        </w:rPr>
        <w:t>°С</w:t>
      </w:r>
    </w:p>
    <w:p w14:paraId="0C72A2C4" w14:textId="77777777" w:rsidR="001D1C07" w:rsidRDefault="001D1C07" w:rsidP="001D1C07"/>
    <w:p w14:paraId="24DAE6FC" w14:textId="77777777" w:rsidR="001D1C07" w:rsidRDefault="001D1C07" w:rsidP="001D1C07">
      <w:r>
        <w:t xml:space="preserve">6.5 </w:t>
      </w:r>
      <w:r>
        <w:rPr>
          <w:rFonts w:hint="eastAsia"/>
        </w:rPr>
        <w:t>Изменения</w:t>
      </w:r>
      <w:r>
        <w:t xml:space="preserve"> </w:t>
      </w:r>
      <w:r>
        <w:rPr>
          <w:rFonts w:hint="eastAsia"/>
        </w:rPr>
        <w:t>в</w:t>
      </w:r>
      <w:r>
        <w:t xml:space="preserve"> </w:t>
      </w:r>
      <w:r>
        <w:rPr>
          <w:rFonts w:hint="eastAsia"/>
        </w:rPr>
        <w:t>структуре</w:t>
      </w:r>
      <w:r>
        <w:t xml:space="preserve"> </w:t>
      </w:r>
      <w:r>
        <w:rPr>
          <w:rFonts w:hint="eastAsia"/>
        </w:rPr>
        <w:t>и</w:t>
      </w:r>
      <w:r>
        <w:t xml:space="preserve"> </w:t>
      </w:r>
      <w:r>
        <w:rPr>
          <w:rFonts w:hint="eastAsia"/>
        </w:rPr>
        <w:t>фазовом</w:t>
      </w:r>
      <w:r>
        <w:t xml:space="preserve"> </w:t>
      </w:r>
      <w:r>
        <w:rPr>
          <w:rFonts w:hint="eastAsia"/>
        </w:rPr>
        <w:t>составе</w:t>
      </w:r>
      <w:r>
        <w:t xml:space="preserve"> </w:t>
      </w:r>
      <w:r>
        <w:rPr>
          <w:rFonts w:hint="eastAsia"/>
        </w:rPr>
        <w:t>в</w:t>
      </w:r>
      <w:r>
        <w:t xml:space="preserve"> </w:t>
      </w:r>
      <w:r>
        <w:rPr>
          <w:rFonts w:hint="eastAsia"/>
        </w:rPr>
        <w:t>различных</w:t>
      </w:r>
      <w:r>
        <w:t xml:space="preserve"> </w:t>
      </w:r>
      <w:r>
        <w:rPr>
          <w:rFonts w:hint="eastAsia"/>
        </w:rPr>
        <w:t>зонах</w:t>
      </w:r>
      <w:r>
        <w:t xml:space="preserve"> </w:t>
      </w:r>
      <w:r>
        <w:rPr>
          <w:rFonts w:hint="eastAsia"/>
        </w:rPr>
        <w:t>сварного</w:t>
      </w:r>
      <w:r>
        <w:t xml:space="preserve"> </w:t>
      </w:r>
      <w:r>
        <w:rPr>
          <w:rFonts w:hint="eastAsia"/>
        </w:rPr>
        <w:t>соединения</w:t>
      </w:r>
      <w:r>
        <w:t xml:space="preserve"> </w:t>
      </w:r>
      <w:r>
        <w:rPr>
          <w:rFonts w:hint="eastAsia"/>
        </w:rPr>
        <w:t>после</w:t>
      </w:r>
      <w:r>
        <w:t xml:space="preserve"> </w:t>
      </w:r>
      <w:r>
        <w:rPr>
          <w:rFonts w:hint="eastAsia"/>
        </w:rPr>
        <w:t>испытаний</w:t>
      </w:r>
      <w:r>
        <w:t xml:space="preserve"> </w:t>
      </w:r>
      <w:r>
        <w:rPr>
          <w:rFonts w:hint="eastAsia"/>
        </w:rPr>
        <w:t>на</w:t>
      </w:r>
      <w:r>
        <w:t xml:space="preserve"> </w:t>
      </w:r>
      <w:r>
        <w:rPr>
          <w:rFonts w:hint="eastAsia"/>
        </w:rPr>
        <w:t>длительную</w:t>
      </w:r>
      <w:r>
        <w:t xml:space="preserve"> </w:t>
      </w:r>
      <w:r>
        <w:rPr>
          <w:rFonts w:hint="eastAsia"/>
        </w:rPr>
        <w:t>прочность</w:t>
      </w:r>
      <w:r>
        <w:t xml:space="preserve"> </w:t>
      </w:r>
      <w:r>
        <w:rPr>
          <w:rFonts w:hint="eastAsia"/>
        </w:rPr>
        <w:t>при</w:t>
      </w:r>
      <w:r>
        <w:t xml:space="preserve"> </w:t>
      </w:r>
      <w:r>
        <w:rPr>
          <w:rFonts w:hint="eastAsia"/>
        </w:rPr>
        <w:t>температуре</w:t>
      </w:r>
      <w:r>
        <w:t xml:space="preserve"> 650</w:t>
      </w:r>
      <w:r>
        <w:rPr>
          <w:rFonts w:hint="eastAsia"/>
        </w:rPr>
        <w:t>°С</w:t>
      </w:r>
    </w:p>
    <w:p w14:paraId="7CDC2AB5" w14:textId="77777777" w:rsidR="001D1C07" w:rsidRDefault="001D1C07" w:rsidP="001D1C07"/>
    <w:p w14:paraId="255F67CD" w14:textId="77777777" w:rsidR="001D1C07" w:rsidRDefault="001D1C07" w:rsidP="001D1C07">
      <w:r>
        <w:rPr>
          <w:rFonts w:hint="eastAsia"/>
        </w:rPr>
        <w:t>ЗАКЛЮЧЕНИЕ</w:t>
      </w:r>
    </w:p>
    <w:p w14:paraId="581DFBAA" w14:textId="77777777" w:rsidR="001D1C07" w:rsidRDefault="001D1C07" w:rsidP="001D1C07"/>
    <w:p w14:paraId="114C7A95" w14:textId="77777777" w:rsidR="001D1C07" w:rsidRDefault="001D1C07" w:rsidP="001D1C07">
      <w:r>
        <w:rPr>
          <w:rFonts w:hint="eastAsia"/>
        </w:rPr>
        <w:t>ПУБЛИКАЦИИ</w:t>
      </w:r>
      <w:r>
        <w:t xml:space="preserve"> </w:t>
      </w:r>
      <w:r>
        <w:rPr>
          <w:rFonts w:hint="eastAsia"/>
        </w:rPr>
        <w:t>ПО</w:t>
      </w:r>
      <w:r>
        <w:t xml:space="preserve"> </w:t>
      </w:r>
      <w:r>
        <w:rPr>
          <w:rFonts w:hint="eastAsia"/>
        </w:rPr>
        <w:t>ТЕМЕ</w:t>
      </w:r>
      <w:r>
        <w:t xml:space="preserve"> </w:t>
      </w:r>
      <w:r>
        <w:rPr>
          <w:rFonts w:hint="eastAsia"/>
        </w:rPr>
        <w:t>ДИССЕРТАЦИИ</w:t>
      </w:r>
    </w:p>
    <w:p w14:paraId="3E076718" w14:textId="77777777" w:rsidR="001D1C07" w:rsidRDefault="001D1C07" w:rsidP="001D1C07"/>
    <w:p w14:paraId="3D0AC9B4" w14:textId="77777777" w:rsidR="001D1C07" w:rsidRDefault="001D1C07" w:rsidP="001D1C07">
      <w:r>
        <w:rPr>
          <w:rFonts w:hint="eastAsia"/>
        </w:rPr>
        <w:t>СПИСОК</w:t>
      </w:r>
      <w:r>
        <w:t xml:space="preserve"> </w:t>
      </w:r>
      <w:r>
        <w:rPr>
          <w:rFonts w:hint="eastAsia"/>
        </w:rPr>
        <w:t>ИСПОЛЬЗОВАННОЙ</w:t>
      </w:r>
      <w:r>
        <w:t xml:space="preserve"> </w:t>
      </w:r>
      <w:r>
        <w:rPr>
          <w:rFonts w:hint="eastAsia"/>
        </w:rPr>
        <w:t>ЛИТЕРАТУРЫ</w:t>
      </w:r>
    </w:p>
    <w:p w14:paraId="61E8CAE4" w14:textId="77777777" w:rsidR="001D1C07" w:rsidRDefault="001D1C07" w:rsidP="001D1C07"/>
    <w:p w14:paraId="37FDFFD0" w14:textId="3ABC7820" w:rsidR="001D1C07" w:rsidRPr="001D1C07" w:rsidRDefault="001D1C07" w:rsidP="001D1C07">
      <w:r>
        <w:rPr>
          <w:rFonts w:hint="eastAsia"/>
        </w:rPr>
        <w:t>ВВЕДЕНИЕ</w:t>
      </w:r>
    </w:p>
    <w:sectPr w:rsidR="001D1C07" w:rsidRPr="001D1C07" w:rsidSect="0051632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F092" w14:textId="77777777" w:rsidR="00516326" w:rsidRDefault="00516326">
      <w:pPr>
        <w:spacing w:after="0" w:line="240" w:lineRule="auto"/>
      </w:pPr>
      <w:r>
        <w:separator/>
      </w:r>
    </w:p>
  </w:endnote>
  <w:endnote w:type="continuationSeparator" w:id="0">
    <w:p w14:paraId="0EE4BF42" w14:textId="77777777" w:rsidR="00516326" w:rsidRDefault="0051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071C" w14:textId="77777777" w:rsidR="00516326" w:rsidRDefault="00516326"/>
    <w:p w14:paraId="3507B2E3" w14:textId="77777777" w:rsidR="00516326" w:rsidRDefault="00516326"/>
    <w:p w14:paraId="03666FA8" w14:textId="77777777" w:rsidR="00516326" w:rsidRDefault="00516326"/>
    <w:p w14:paraId="0BD6348F" w14:textId="77777777" w:rsidR="00516326" w:rsidRDefault="00516326"/>
    <w:p w14:paraId="33AB1217" w14:textId="77777777" w:rsidR="00516326" w:rsidRDefault="00516326"/>
    <w:p w14:paraId="44E1C26A" w14:textId="77777777" w:rsidR="00516326" w:rsidRDefault="00516326"/>
    <w:p w14:paraId="23EC2FFB" w14:textId="77777777" w:rsidR="00516326" w:rsidRDefault="0051632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255DFC" wp14:editId="0793807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5649" w14:textId="77777777" w:rsidR="00516326" w:rsidRDefault="0051632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255DF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FD95649" w14:textId="77777777" w:rsidR="00516326" w:rsidRDefault="0051632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6F970FF" w14:textId="77777777" w:rsidR="00516326" w:rsidRDefault="00516326"/>
    <w:p w14:paraId="1A70C50D" w14:textId="77777777" w:rsidR="00516326" w:rsidRDefault="00516326"/>
    <w:p w14:paraId="7344321A" w14:textId="77777777" w:rsidR="00516326" w:rsidRDefault="0051632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0B408B5" wp14:editId="55BED96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A3BA6" w14:textId="77777777" w:rsidR="00516326" w:rsidRDefault="00516326"/>
                          <w:p w14:paraId="30DF31D6" w14:textId="77777777" w:rsidR="00516326" w:rsidRDefault="0051632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408B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E4A3BA6" w14:textId="77777777" w:rsidR="00516326" w:rsidRDefault="00516326"/>
                    <w:p w14:paraId="30DF31D6" w14:textId="77777777" w:rsidR="00516326" w:rsidRDefault="0051632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A42F9FF" w14:textId="77777777" w:rsidR="00516326" w:rsidRDefault="00516326"/>
    <w:p w14:paraId="167D6A81" w14:textId="77777777" w:rsidR="00516326" w:rsidRDefault="00516326">
      <w:pPr>
        <w:rPr>
          <w:sz w:val="2"/>
          <w:szCs w:val="2"/>
        </w:rPr>
      </w:pPr>
    </w:p>
    <w:p w14:paraId="646B998C" w14:textId="77777777" w:rsidR="00516326" w:rsidRDefault="00516326"/>
    <w:p w14:paraId="0EEE8307" w14:textId="77777777" w:rsidR="00516326" w:rsidRDefault="00516326">
      <w:pPr>
        <w:spacing w:after="0" w:line="240" w:lineRule="auto"/>
      </w:pPr>
    </w:p>
  </w:footnote>
  <w:footnote w:type="continuationSeparator" w:id="0">
    <w:p w14:paraId="69ADCF22" w14:textId="77777777" w:rsidR="00516326" w:rsidRDefault="0051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26"/>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28221</TotalTime>
  <Pages>4</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3642</cp:revision>
  <cp:lastPrinted>2009-02-06T05:36:00Z</cp:lastPrinted>
  <dcterms:created xsi:type="dcterms:W3CDTF">2024-01-07T13:43:00Z</dcterms:created>
  <dcterms:modified xsi:type="dcterms:W3CDTF">2024-02-21T15:13:00Z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