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73AE" w14:textId="543FD3EA" w:rsidR="006E2CD9" w:rsidRDefault="000E5120" w:rsidP="000E5120">
      <w:r w:rsidRPr="000E5120">
        <w:rPr>
          <w:rFonts w:hint="eastAsia"/>
        </w:rPr>
        <w:t>Мотин</w:t>
      </w:r>
      <w:r w:rsidRPr="000E5120">
        <w:t xml:space="preserve"> </w:t>
      </w:r>
      <w:r w:rsidRPr="000E5120">
        <w:rPr>
          <w:rFonts w:hint="eastAsia"/>
        </w:rPr>
        <w:t>Андрей</w:t>
      </w:r>
      <w:r w:rsidRPr="000E5120">
        <w:t xml:space="preserve"> </w:t>
      </w:r>
      <w:r w:rsidRPr="000E5120">
        <w:rPr>
          <w:rFonts w:hint="eastAsia"/>
        </w:rPr>
        <w:t>Владимирович</w:t>
      </w:r>
      <w:r>
        <w:rPr>
          <w:rFonts w:hint="cs"/>
        </w:rPr>
        <w:t xml:space="preserve"> </w:t>
      </w:r>
      <w:r w:rsidRPr="000E5120">
        <w:rPr>
          <w:rFonts w:hint="eastAsia"/>
        </w:rPr>
        <w:t>Волоконно</w:t>
      </w:r>
      <w:r w:rsidRPr="000E5120">
        <w:t>-</w:t>
      </w:r>
      <w:r w:rsidRPr="000E5120">
        <w:rPr>
          <w:rFonts w:hint="eastAsia"/>
        </w:rPr>
        <w:t>оптические</w:t>
      </w:r>
      <w:r w:rsidRPr="000E5120">
        <w:t xml:space="preserve"> </w:t>
      </w:r>
      <w:r w:rsidRPr="000E5120">
        <w:rPr>
          <w:rFonts w:hint="eastAsia"/>
        </w:rPr>
        <w:t>датчики</w:t>
      </w:r>
      <w:r w:rsidRPr="000E5120">
        <w:t xml:space="preserve"> </w:t>
      </w:r>
      <w:r w:rsidRPr="000E5120">
        <w:rPr>
          <w:rFonts w:hint="eastAsia"/>
        </w:rPr>
        <w:t>ускорения</w:t>
      </w:r>
      <w:r w:rsidRPr="000E5120">
        <w:t xml:space="preserve"> </w:t>
      </w:r>
      <w:r w:rsidRPr="000E5120">
        <w:rPr>
          <w:rFonts w:hint="eastAsia"/>
        </w:rPr>
        <w:t>для</w:t>
      </w:r>
      <w:r w:rsidRPr="000E5120">
        <w:t xml:space="preserve"> </w:t>
      </w:r>
      <w:r w:rsidRPr="000E5120">
        <w:rPr>
          <w:rFonts w:hint="eastAsia"/>
        </w:rPr>
        <w:t>информационно</w:t>
      </w:r>
      <w:r w:rsidRPr="000E5120">
        <w:t>-</w:t>
      </w:r>
      <w:r w:rsidRPr="000E5120">
        <w:rPr>
          <w:rFonts w:hint="eastAsia"/>
        </w:rPr>
        <w:t>измерительных</w:t>
      </w:r>
      <w:r w:rsidRPr="000E5120">
        <w:t xml:space="preserve"> </w:t>
      </w:r>
      <w:r w:rsidRPr="000E5120">
        <w:rPr>
          <w:rFonts w:hint="eastAsia"/>
        </w:rPr>
        <w:t>систем</w:t>
      </w:r>
      <w:r w:rsidRPr="000E5120">
        <w:t xml:space="preserve"> </w:t>
      </w:r>
      <w:r w:rsidRPr="000E5120">
        <w:rPr>
          <w:rFonts w:hint="eastAsia"/>
        </w:rPr>
        <w:t>ракетно</w:t>
      </w:r>
      <w:r w:rsidRPr="000E5120">
        <w:t>-</w:t>
      </w:r>
      <w:r w:rsidRPr="000E5120">
        <w:rPr>
          <w:rFonts w:hint="eastAsia"/>
        </w:rPr>
        <w:t>космической</w:t>
      </w:r>
      <w:r w:rsidRPr="000E5120">
        <w:t xml:space="preserve"> </w:t>
      </w:r>
      <w:r w:rsidRPr="000E5120">
        <w:rPr>
          <w:rFonts w:hint="eastAsia"/>
        </w:rPr>
        <w:t>и</w:t>
      </w:r>
      <w:r w:rsidRPr="000E5120">
        <w:t xml:space="preserve"> </w:t>
      </w:r>
      <w:r w:rsidRPr="000E5120">
        <w:rPr>
          <w:rFonts w:hint="eastAsia"/>
        </w:rPr>
        <w:t>авиационной</w:t>
      </w:r>
      <w:r w:rsidRPr="000E5120">
        <w:t xml:space="preserve"> </w:t>
      </w:r>
      <w:r w:rsidRPr="000E5120">
        <w:rPr>
          <w:rFonts w:hint="eastAsia"/>
        </w:rPr>
        <w:t>техники</w:t>
      </w:r>
    </w:p>
    <w:p w14:paraId="6E0BA9F0" w14:textId="77777777" w:rsidR="000E5120" w:rsidRDefault="000E5120" w:rsidP="000E5120">
      <w:r>
        <w:rPr>
          <w:rFonts w:hint="eastAsia"/>
        </w:rPr>
        <w:t>ОГЛАВЛЕНИЕ</w:t>
      </w:r>
      <w:r>
        <w:t xml:space="preserve"> </w:t>
      </w:r>
      <w:r>
        <w:rPr>
          <w:rFonts w:hint="eastAsia"/>
        </w:rPr>
        <w:t>ДИССЕРТАЦИИ</w:t>
      </w:r>
    </w:p>
    <w:p w14:paraId="5083435D" w14:textId="77777777" w:rsidR="000E5120" w:rsidRDefault="000E5120" w:rsidP="000E5120">
      <w:r>
        <w:rPr>
          <w:rFonts w:hint="eastAsia"/>
        </w:rPr>
        <w:t>кандидат</w:t>
      </w:r>
      <w:r>
        <w:t xml:space="preserve"> </w:t>
      </w:r>
      <w:r>
        <w:rPr>
          <w:rFonts w:hint="eastAsia"/>
        </w:rPr>
        <w:t>наук</w:t>
      </w:r>
      <w:r>
        <w:t xml:space="preserve"> </w:t>
      </w:r>
      <w:r>
        <w:rPr>
          <w:rFonts w:hint="eastAsia"/>
        </w:rPr>
        <w:t>Мотин</w:t>
      </w:r>
      <w:r>
        <w:t xml:space="preserve"> </w:t>
      </w:r>
      <w:r>
        <w:rPr>
          <w:rFonts w:hint="eastAsia"/>
        </w:rPr>
        <w:t>Андрей</w:t>
      </w:r>
      <w:r>
        <w:t xml:space="preserve"> </w:t>
      </w:r>
      <w:r>
        <w:rPr>
          <w:rFonts w:hint="eastAsia"/>
        </w:rPr>
        <w:t>Владимирович</w:t>
      </w:r>
    </w:p>
    <w:p w14:paraId="56BC2545" w14:textId="77777777" w:rsidR="000E5120" w:rsidRDefault="000E5120" w:rsidP="000E5120">
      <w:r>
        <w:rPr>
          <w:rFonts w:hint="eastAsia"/>
        </w:rPr>
        <w:t>Введение</w:t>
      </w:r>
    </w:p>
    <w:p w14:paraId="0AEEA3C8" w14:textId="77777777" w:rsidR="000E5120" w:rsidRDefault="000E5120" w:rsidP="000E5120"/>
    <w:p w14:paraId="000DEFB9" w14:textId="77777777" w:rsidR="000E5120" w:rsidRDefault="000E5120" w:rsidP="000E5120">
      <w:r>
        <w:rPr>
          <w:rFonts w:hint="eastAsia"/>
        </w:rPr>
        <w:t>ГЛАВА</w:t>
      </w:r>
      <w:r>
        <w:t xml:space="preserve"> 1 </w:t>
      </w:r>
      <w:r>
        <w:rPr>
          <w:rFonts w:hint="eastAsia"/>
        </w:rPr>
        <w:t>ОБОСНОВАНИЕ</w:t>
      </w:r>
      <w:r>
        <w:t xml:space="preserve"> </w:t>
      </w:r>
      <w:r>
        <w:rPr>
          <w:rFonts w:hint="eastAsia"/>
        </w:rPr>
        <w:t>ВЫБОРА</w:t>
      </w:r>
      <w:r>
        <w:t xml:space="preserve"> </w:t>
      </w:r>
      <w:r>
        <w:rPr>
          <w:rFonts w:hint="eastAsia"/>
        </w:rPr>
        <w:t>ПРЕДМЕТА</w:t>
      </w:r>
    </w:p>
    <w:p w14:paraId="31B24B4C" w14:textId="77777777" w:rsidR="000E5120" w:rsidRDefault="000E5120" w:rsidP="000E5120"/>
    <w:p w14:paraId="1FFF7A34" w14:textId="77777777" w:rsidR="000E5120" w:rsidRDefault="000E5120" w:rsidP="000E5120">
      <w:r>
        <w:rPr>
          <w:rFonts w:hint="eastAsia"/>
        </w:rPr>
        <w:t>ИССЛЕДОВАНИЙ</w:t>
      </w:r>
    </w:p>
    <w:p w14:paraId="26FFEAF8" w14:textId="77777777" w:rsidR="000E5120" w:rsidRDefault="000E5120" w:rsidP="000E5120"/>
    <w:p w14:paraId="42E5E9E9" w14:textId="77777777" w:rsidR="000E5120" w:rsidRDefault="000E5120" w:rsidP="000E5120">
      <w:r>
        <w:t xml:space="preserve">1.1 </w:t>
      </w:r>
      <w:r>
        <w:rPr>
          <w:rFonts w:hint="eastAsia"/>
        </w:rPr>
        <w:t>Анализ</w:t>
      </w:r>
      <w:r>
        <w:t xml:space="preserve"> </w:t>
      </w:r>
      <w:r>
        <w:rPr>
          <w:rFonts w:hint="eastAsia"/>
        </w:rPr>
        <w:t>состояния</w:t>
      </w:r>
      <w:r>
        <w:t xml:space="preserve"> </w:t>
      </w:r>
      <w:r>
        <w:rPr>
          <w:rFonts w:hint="eastAsia"/>
        </w:rPr>
        <w:t>и</w:t>
      </w:r>
      <w:r>
        <w:t xml:space="preserve"> </w:t>
      </w:r>
      <w:r>
        <w:rPr>
          <w:rFonts w:hint="eastAsia"/>
        </w:rPr>
        <w:t>перспектив</w:t>
      </w:r>
      <w:r>
        <w:t xml:space="preserve"> </w:t>
      </w:r>
      <w:r>
        <w:rPr>
          <w:rFonts w:hint="eastAsia"/>
        </w:rPr>
        <w:t>развития</w:t>
      </w:r>
      <w:r>
        <w:t xml:space="preserve"> </w:t>
      </w:r>
      <w:r>
        <w:rPr>
          <w:rFonts w:hint="eastAsia"/>
        </w:rPr>
        <w:t>известных</w:t>
      </w:r>
      <w:r>
        <w:t xml:space="preserve"> </w:t>
      </w:r>
      <w:r>
        <w:rPr>
          <w:rFonts w:hint="eastAsia"/>
        </w:rPr>
        <w:t>преобразователей</w:t>
      </w:r>
      <w:r>
        <w:t xml:space="preserve"> </w:t>
      </w:r>
      <w:r>
        <w:rPr>
          <w:rFonts w:hint="eastAsia"/>
        </w:rPr>
        <w:t>ускорения</w:t>
      </w:r>
      <w:r>
        <w:t xml:space="preserve"> </w:t>
      </w:r>
      <w:r>
        <w:rPr>
          <w:rFonts w:hint="eastAsia"/>
        </w:rPr>
        <w:t>и</w:t>
      </w:r>
      <w:r>
        <w:t xml:space="preserve"> </w:t>
      </w:r>
      <w:r>
        <w:rPr>
          <w:rFonts w:hint="eastAsia"/>
        </w:rPr>
        <w:t>средств</w:t>
      </w:r>
      <w:r>
        <w:t xml:space="preserve"> </w:t>
      </w:r>
      <w:r>
        <w:rPr>
          <w:rFonts w:hint="eastAsia"/>
        </w:rPr>
        <w:t>измерения</w:t>
      </w:r>
      <w:r>
        <w:t xml:space="preserve"> </w:t>
      </w:r>
      <w:r>
        <w:rPr>
          <w:rFonts w:hint="eastAsia"/>
        </w:rPr>
        <w:t>на</w:t>
      </w:r>
      <w:r>
        <w:t xml:space="preserve"> </w:t>
      </w:r>
      <w:r>
        <w:rPr>
          <w:rFonts w:hint="eastAsia"/>
        </w:rPr>
        <w:t>их</w:t>
      </w:r>
      <w:r>
        <w:t xml:space="preserve"> </w:t>
      </w:r>
      <w:r>
        <w:rPr>
          <w:rFonts w:hint="eastAsia"/>
        </w:rPr>
        <w:t>основе</w:t>
      </w:r>
      <w:r>
        <w:t xml:space="preserve">, </w:t>
      </w:r>
      <w:r>
        <w:rPr>
          <w:rFonts w:hint="eastAsia"/>
        </w:rPr>
        <w:t>используемых</w:t>
      </w:r>
      <w:r>
        <w:t xml:space="preserve"> </w:t>
      </w:r>
      <w:r>
        <w:rPr>
          <w:rFonts w:hint="eastAsia"/>
        </w:rPr>
        <w:t>в</w:t>
      </w:r>
      <w:r>
        <w:t xml:space="preserve"> </w:t>
      </w:r>
      <w:r>
        <w:rPr>
          <w:rFonts w:hint="eastAsia"/>
        </w:rPr>
        <w:t>изделиях</w:t>
      </w:r>
      <w:r>
        <w:t xml:space="preserve"> </w:t>
      </w:r>
      <w:r>
        <w:rPr>
          <w:rFonts w:hint="eastAsia"/>
        </w:rPr>
        <w:t>ракетно</w:t>
      </w:r>
      <w:r>
        <w:t>-</w:t>
      </w:r>
      <w:r>
        <w:rPr>
          <w:rFonts w:hint="eastAsia"/>
        </w:rPr>
        <w:t>космической</w:t>
      </w:r>
      <w:r>
        <w:t xml:space="preserve">, </w:t>
      </w:r>
      <w:r>
        <w:rPr>
          <w:rFonts w:hint="eastAsia"/>
        </w:rPr>
        <w:t>авиационной</w:t>
      </w:r>
      <w:r>
        <w:t xml:space="preserve"> </w:t>
      </w:r>
      <w:r>
        <w:rPr>
          <w:rFonts w:hint="eastAsia"/>
        </w:rPr>
        <w:t>техники</w:t>
      </w:r>
    </w:p>
    <w:p w14:paraId="094B63DE" w14:textId="77777777" w:rsidR="000E5120" w:rsidRDefault="000E5120" w:rsidP="000E5120"/>
    <w:p w14:paraId="2C42F56B" w14:textId="77777777" w:rsidR="000E5120" w:rsidRDefault="000E5120" w:rsidP="000E5120">
      <w:r>
        <w:rPr>
          <w:rFonts w:hint="eastAsia"/>
        </w:rPr>
        <w:t>и</w:t>
      </w:r>
      <w:r>
        <w:t xml:space="preserve"> </w:t>
      </w:r>
      <w:r>
        <w:rPr>
          <w:rFonts w:hint="eastAsia"/>
        </w:rPr>
        <w:t>промышленности</w:t>
      </w:r>
    </w:p>
    <w:p w14:paraId="1FCDE570" w14:textId="77777777" w:rsidR="000E5120" w:rsidRDefault="000E5120" w:rsidP="000E5120"/>
    <w:p w14:paraId="38E7ABD1" w14:textId="77777777" w:rsidR="000E5120" w:rsidRDefault="000E5120" w:rsidP="000E5120">
      <w:r>
        <w:t xml:space="preserve">1.2 </w:t>
      </w:r>
      <w:r>
        <w:rPr>
          <w:rFonts w:hint="eastAsia"/>
        </w:rPr>
        <w:t>Анализ</w:t>
      </w:r>
      <w:r>
        <w:t xml:space="preserve"> </w:t>
      </w:r>
      <w:r>
        <w:rPr>
          <w:rFonts w:hint="eastAsia"/>
        </w:rPr>
        <w:t>состояния</w:t>
      </w:r>
      <w:r>
        <w:t xml:space="preserve"> </w:t>
      </w:r>
      <w:r>
        <w:rPr>
          <w:rFonts w:hint="eastAsia"/>
        </w:rPr>
        <w:t>патентной</w:t>
      </w:r>
      <w:r>
        <w:t xml:space="preserve"> </w:t>
      </w:r>
      <w:r>
        <w:rPr>
          <w:rFonts w:hint="eastAsia"/>
        </w:rPr>
        <w:t>ситуации</w:t>
      </w:r>
      <w:r>
        <w:t xml:space="preserve"> </w:t>
      </w:r>
      <w:r>
        <w:rPr>
          <w:rFonts w:hint="eastAsia"/>
        </w:rPr>
        <w:t>в</w:t>
      </w:r>
      <w:r>
        <w:t xml:space="preserve"> </w:t>
      </w:r>
      <w:r>
        <w:rPr>
          <w:rFonts w:hint="eastAsia"/>
        </w:rPr>
        <w:t>области</w:t>
      </w:r>
      <w:r>
        <w:t xml:space="preserve"> </w:t>
      </w:r>
      <w:r>
        <w:rPr>
          <w:rFonts w:hint="eastAsia"/>
        </w:rPr>
        <w:t>волоконно</w:t>
      </w:r>
      <w:r>
        <w:t>-</w:t>
      </w:r>
      <w:r>
        <w:rPr>
          <w:rFonts w:hint="eastAsia"/>
        </w:rPr>
        <w:t>оптических</w:t>
      </w:r>
      <w:r>
        <w:t xml:space="preserve"> </w:t>
      </w:r>
      <w:r>
        <w:rPr>
          <w:rFonts w:hint="eastAsia"/>
        </w:rPr>
        <w:t>преобразователей</w:t>
      </w:r>
      <w:r>
        <w:t xml:space="preserve"> </w:t>
      </w:r>
      <w:r>
        <w:rPr>
          <w:rFonts w:hint="eastAsia"/>
        </w:rPr>
        <w:t>ускорения</w:t>
      </w:r>
      <w:r>
        <w:t xml:space="preserve"> </w:t>
      </w:r>
      <w:r>
        <w:rPr>
          <w:rFonts w:hint="eastAsia"/>
        </w:rPr>
        <w:t>и</w:t>
      </w:r>
      <w:r>
        <w:t xml:space="preserve"> </w:t>
      </w:r>
      <w:r>
        <w:rPr>
          <w:rFonts w:hint="eastAsia"/>
        </w:rPr>
        <w:t>средств</w:t>
      </w:r>
      <w:r>
        <w:t xml:space="preserve"> </w:t>
      </w:r>
      <w:r>
        <w:rPr>
          <w:rFonts w:hint="eastAsia"/>
        </w:rPr>
        <w:t>измерения</w:t>
      </w:r>
      <w:r>
        <w:t xml:space="preserve"> </w:t>
      </w:r>
      <w:r>
        <w:rPr>
          <w:rFonts w:hint="eastAsia"/>
        </w:rPr>
        <w:t>на</w:t>
      </w:r>
      <w:r>
        <w:t xml:space="preserve"> </w:t>
      </w:r>
      <w:r>
        <w:rPr>
          <w:rFonts w:hint="eastAsia"/>
        </w:rPr>
        <w:t>их</w:t>
      </w:r>
      <w:r>
        <w:t xml:space="preserve"> </w:t>
      </w:r>
      <w:r>
        <w:rPr>
          <w:rFonts w:hint="eastAsia"/>
        </w:rPr>
        <w:t>основе</w:t>
      </w:r>
    </w:p>
    <w:p w14:paraId="2AB73842" w14:textId="77777777" w:rsidR="000E5120" w:rsidRDefault="000E5120" w:rsidP="000E5120"/>
    <w:p w14:paraId="51F612D1" w14:textId="77777777" w:rsidR="000E5120" w:rsidRDefault="000E5120" w:rsidP="000E5120">
      <w:r>
        <w:t xml:space="preserve">1.3 </w:t>
      </w:r>
      <w:r>
        <w:rPr>
          <w:rFonts w:hint="eastAsia"/>
        </w:rPr>
        <w:t>Обоснование</w:t>
      </w:r>
      <w:r>
        <w:t xml:space="preserve"> </w:t>
      </w:r>
      <w:r>
        <w:rPr>
          <w:rFonts w:hint="eastAsia"/>
        </w:rPr>
        <w:t>и</w:t>
      </w:r>
      <w:r>
        <w:t xml:space="preserve"> </w:t>
      </w:r>
      <w:r>
        <w:rPr>
          <w:rFonts w:hint="eastAsia"/>
        </w:rPr>
        <w:t>выбор</w:t>
      </w:r>
      <w:r>
        <w:t xml:space="preserve"> </w:t>
      </w:r>
      <w:r>
        <w:rPr>
          <w:rFonts w:hint="eastAsia"/>
        </w:rPr>
        <w:t>нового</w:t>
      </w:r>
      <w:r>
        <w:t xml:space="preserve"> </w:t>
      </w:r>
      <w:r>
        <w:rPr>
          <w:rFonts w:hint="eastAsia"/>
        </w:rPr>
        <w:t>конструктивно</w:t>
      </w:r>
      <w:r>
        <w:t>-</w:t>
      </w:r>
      <w:r>
        <w:rPr>
          <w:rFonts w:hint="eastAsia"/>
        </w:rPr>
        <w:t>технологического</w:t>
      </w:r>
    </w:p>
    <w:p w14:paraId="683CC9C5" w14:textId="77777777" w:rsidR="000E5120" w:rsidRDefault="000E5120" w:rsidP="000E5120"/>
    <w:p w14:paraId="7F156F57" w14:textId="77777777" w:rsidR="000E5120" w:rsidRDefault="000E5120" w:rsidP="000E5120">
      <w:r>
        <w:rPr>
          <w:rFonts w:hint="eastAsia"/>
        </w:rPr>
        <w:t>решения</w:t>
      </w:r>
      <w:r>
        <w:t xml:space="preserve"> </w:t>
      </w:r>
      <w:r>
        <w:rPr>
          <w:rFonts w:hint="eastAsia"/>
        </w:rPr>
        <w:t>волоконно</w:t>
      </w:r>
      <w:r>
        <w:t>-</w:t>
      </w:r>
      <w:r>
        <w:rPr>
          <w:rFonts w:hint="eastAsia"/>
        </w:rPr>
        <w:t>оптического</w:t>
      </w:r>
      <w:r>
        <w:t xml:space="preserve"> </w:t>
      </w:r>
      <w:r>
        <w:rPr>
          <w:rFonts w:hint="eastAsia"/>
        </w:rPr>
        <w:t>датчика</w:t>
      </w:r>
      <w:r>
        <w:t xml:space="preserve"> </w:t>
      </w:r>
      <w:r>
        <w:rPr>
          <w:rFonts w:hint="eastAsia"/>
        </w:rPr>
        <w:t>ускорения</w:t>
      </w:r>
    </w:p>
    <w:p w14:paraId="745D6892" w14:textId="77777777" w:rsidR="000E5120" w:rsidRDefault="000E5120" w:rsidP="000E5120"/>
    <w:p w14:paraId="3E818E91" w14:textId="77777777" w:rsidR="000E5120" w:rsidRDefault="000E5120" w:rsidP="000E5120">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0B472F50" w14:textId="77777777" w:rsidR="000E5120" w:rsidRDefault="000E5120" w:rsidP="000E5120"/>
    <w:p w14:paraId="44EED359" w14:textId="77777777" w:rsidR="000E5120" w:rsidRDefault="000E5120" w:rsidP="000E5120">
      <w:r>
        <w:rPr>
          <w:rFonts w:hint="eastAsia"/>
        </w:rPr>
        <w:t>ГЛАВА</w:t>
      </w:r>
      <w:r>
        <w:t xml:space="preserve"> 2 </w:t>
      </w:r>
      <w:r>
        <w:rPr>
          <w:rFonts w:hint="eastAsia"/>
        </w:rPr>
        <w:t>МАТЕМАТИЧЕСКОЕ</w:t>
      </w:r>
      <w:r>
        <w:t xml:space="preserve"> </w:t>
      </w:r>
      <w:r>
        <w:rPr>
          <w:rFonts w:hint="eastAsia"/>
        </w:rPr>
        <w:t>МОДЕЛИРОВАНИЕ</w:t>
      </w:r>
      <w:r>
        <w:t xml:space="preserve"> </w:t>
      </w:r>
      <w:r>
        <w:rPr>
          <w:rFonts w:hint="eastAsia"/>
        </w:rPr>
        <w:t>ФИЗИЧЕСКИХ</w:t>
      </w:r>
      <w:r>
        <w:t xml:space="preserve"> </w:t>
      </w:r>
      <w:r>
        <w:rPr>
          <w:rFonts w:hint="eastAsia"/>
        </w:rPr>
        <w:t>ПРОЦЕССОВ</w:t>
      </w:r>
      <w:r>
        <w:t xml:space="preserve">, </w:t>
      </w:r>
      <w:r>
        <w:rPr>
          <w:rFonts w:hint="eastAsia"/>
        </w:rPr>
        <w:t>ПРОИСХОДЯЩИХ</w:t>
      </w:r>
      <w:r>
        <w:t xml:space="preserve"> </w:t>
      </w:r>
      <w:r>
        <w:rPr>
          <w:rFonts w:hint="eastAsia"/>
        </w:rPr>
        <w:t>В</w:t>
      </w:r>
      <w:r>
        <w:t xml:space="preserve"> </w:t>
      </w:r>
      <w:r>
        <w:rPr>
          <w:rFonts w:hint="eastAsia"/>
        </w:rPr>
        <w:t>МИКРО</w:t>
      </w:r>
      <w:r>
        <w:t>-</w:t>
      </w:r>
      <w:r>
        <w:rPr>
          <w:rFonts w:hint="eastAsia"/>
        </w:rPr>
        <w:t>ОПТИКО</w:t>
      </w:r>
      <w:r>
        <w:t>-</w:t>
      </w:r>
      <w:r>
        <w:rPr>
          <w:rFonts w:hint="eastAsia"/>
        </w:rPr>
        <w:t>МЕХАНИЧЕСКОЙ</w:t>
      </w:r>
      <w:r>
        <w:t xml:space="preserve"> </w:t>
      </w:r>
      <w:r>
        <w:rPr>
          <w:rFonts w:hint="eastAsia"/>
        </w:rPr>
        <w:t>СИСТЕМЕ</w:t>
      </w:r>
      <w:r>
        <w:t xml:space="preserve"> </w:t>
      </w:r>
      <w:r>
        <w:rPr>
          <w:rFonts w:hint="eastAsia"/>
        </w:rPr>
        <w:t>ВОЛОКОННО</w:t>
      </w:r>
      <w:r>
        <w:t>-</w:t>
      </w:r>
      <w:r>
        <w:rPr>
          <w:rFonts w:hint="eastAsia"/>
        </w:rPr>
        <w:t>ОПТИЧЕСКОГО</w:t>
      </w:r>
      <w:r>
        <w:t xml:space="preserve"> </w:t>
      </w:r>
      <w:r>
        <w:rPr>
          <w:rFonts w:hint="eastAsia"/>
        </w:rPr>
        <w:t>ДАТЧИКА</w:t>
      </w:r>
      <w:r>
        <w:t xml:space="preserve"> </w:t>
      </w:r>
      <w:r>
        <w:rPr>
          <w:rFonts w:hint="eastAsia"/>
        </w:rPr>
        <w:t>УСКОРЕНИЙ</w:t>
      </w:r>
    </w:p>
    <w:p w14:paraId="192EDB85" w14:textId="77777777" w:rsidR="000E5120" w:rsidRDefault="000E5120" w:rsidP="000E5120"/>
    <w:p w14:paraId="35A83D28" w14:textId="77777777" w:rsidR="000E5120" w:rsidRDefault="000E5120" w:rsidP="000E5120">
      <w:r>
        <w:lastRenderedPageBreak/>
        <w:t xml:space="preserve">2.1 </w:t>
      </w:r>
      <w:r>
        <w:rPr>
          <w:rFonts w:hint="eastAsia"/>
        </w:rPr>
        <w:t>Разработка</w:t>
      </w:r>
      <w:r>
        <w:t xml:space="preserve"> </w:t>
      </w:r>
      <w:r>
        <w:rPr>
          <w:rFonts w:hint="eastAsia"/>
        </w:rPr>
        <w:t>модели</w:t>
      </w:r>
      <w:r>
        <w:t xml:space="preserve"> </w:t>
      </w:r>
      <w:r>
        <w:rPr>
          <w:rFonts w:hint="eastAsia"/>
        </w:rPr>
        <w:t>управления</w:t>
      </w:r>
      <w:r>
        <w:t xml:space="preserve"> </w:t>
      </w:r>
      <w:r>
        <w:rPr>
          <w:rFonts w:hint="eastAsia"/>
        </w:rPr>
        <w:t>световым</w:t>
      </w:r>
      <w:r>
        <w:t xml:space="preserve"> </w:t>
      </w:r>
      <w:r>
        <w:rPr>
          <w:rFonts w:hint="eastAsia"/>
        </w:rPr>
        <w:t>потоком</w:t>
      </w:r>
      <w:r>
        <w:t xml:space="preserve"> </w:t>
      </w:r>
      <w:r>
        <w:rPr>
          <w:rFonts w:hint="eastAsia"/>
        </w:rPr>
        <w:t>с</w:t>
      </w:r>
      <w:r>
        <w:t xml:space="preserve"> </w:t>
      </w:r>
      <w:r>
        <w:rPr>
          <w:rFonts w:hint="eastAsia"/>
        </w:rPr>
        <w:t>необходимой</w:t>
      </w:r>
      <w:r>
        <w:t xml:space="preserve"> </w:t>
      </w:r>
      <w:r>
        <w:rPr>
          <w:rFonts w:hint="eastAsia"/>
        </w:rPr>
        <w:t>пространственной</w:t>
      </w:r>
      <w:r>
        <w:t xml:space="preserve"> </w:t>
      </w:r>
      <w:r>
        <w:rPr>
          <w:rFonts w:hint="eastAsia"/>
        </w:rPr>
        <w:t>структурой</w:t>
      </w:r>
      <w:r>
        <w:t xml:space="preserve"> </w:t>
      </w:r>
      <w:r>
        <w:rPr>
          <w:rFonts w:hint="eastAsia"/>
        </w:rPr>
        <w:t>пучка</w:t>
      </w:r>
      <w:r>
        <w:t xml:space="preserve"> </w:t>
      </w:r>
      <w:r>
        <w:rPr>
          <w:rFonts w:hint="eastAsia"/>
        </w:rPr>
        <w:t>света</w:t>
      </w:r>
      <w:r>
        <w:t xml:space="preserve"> </w:t>
      </w:r>
      <w:r>
        <w:rPr>
          <w:rFonts w:hint="eastAsia"/>
        </w:rPr>
        <w:t>в</w:t>
      </w:r>
      <w:r>
        <w:t xml:space="preserve"> </w:t>
      </w:r>
      <w:r>
        <w:rPr>
          <w:rFonts w:hint="eastAsia"/>
        </w:rPr>
        <w:t>зоне</w:t>
      </w:r>
      <w:r>
        <w:t xml:space="preserve"> </w:t>
      </w:r>
      <w:r>
        <w:rPr>
          <w:rFonts w:hint="eastAsia"/>
        </w:rPr>
        <w:t>восприятия</w:t>
      </w:r>
      <w:r>
        <w:t xml:space="preserve"> </w:t>
      </w:r>
      <w:r>
        <w:rPr>
          <w:rFonts w:hint="eastAsia"/>
        </w:rPr>
        <w:t>измерительной</w:t>
      </w:r>
      <w:r>
        <w:t xml:space="preserve"> </w:t>
      </w:r>
      <w:r>
        <w:rPr>
          <w:rFonts w:hint="eastAsia"/>
        </w:rPr>
        <w:t>информации</w:t>
      </w:r>
    </w:p>
    <w:p w14:paraId="123EF815" w14:textId="77777777" w:rsidR="000E5120" w:rsidRDefault="000E5120" w:rsidP="000E5120"/>
    <w:p w14:paraId="14BFFB39" w14:textId="77777777" w:rsidR="000E5120" w:rsidRDefault="000E5120" w:rsidP="000E5120">
      <w:r>
        <w:t xml:space="preserve">2.2 </w:t>
      </w:r>
      <w:r>
        <w:rPr>
          <w:rFonts w:hint="eastAsia"/>
        </w:rPr>
        <w:t>Определение</w:t>
      </w:r>
      <w:r>
        <w:t xml:space="preserve"> </w:t>
      </w:r>
      <w:r>
        <w:rPr>
          <w:rFonts w:hint="eastAsia"/>
        </w:rPr>
        <w:t>конструктивных</w:t>
      </w:r>
      <w:r>
        <w:t xml:space="preserve"> </w:t>
      </w:r>
      <w:r>
        <w:rPr>
          <w:rFonts w:hint="eastAsia"/>
        </w:rPr>
        <w:t>параметров</w:t>
      </w:r>
      <w:r>
        <w:t xml:space="preserve"> </w:t>
      </w:r>
      <w:r>
        <w:rPr>
          <w:rFonts w:hint="eastAsia"/>
        </w:rPr>
        <w:t>микро</w:t>
      </w:r>
      <w:r>
        <w:t>-</w:t>
      </w:r>
      <w:r>
        <w:rPr>
          <w:rFonts w:hint="eastAsia"/>
        </w:rPr>
        <w:t>оптической</w:t>
      </w:r>
      <w:r>
        <w:t xml:space="preserve"> </w:t>
      </w:r>
      <w:r>
        <w:rPr>
          <w:rFonts w:hint="eastAsia"/>
        </w:rPr>
        <w:t>системы</w:t>
      </w:r>
      <w:r>
        <w:t xml:space="preserve"> </w:t>
      </w:r>
      <w:r>
        <w:rPr>
          <w:rFonts w:hint="eastAsia"/>
        </w:rPr>
        <w:t>волоконно</w:t>
      </w:r>
      <w:r>
        <w:t>-</w:t>
      </w:r>
      <w:r>
        <w:rPr>
          <w:rFonts w:hint="eastAsia"/>
        </w:rPr>
        <w:t>оптического</w:t>
      </w:r>
      <w:r>
        <w:t xml:space="preserve"> </w:t>
      </w:r>
      <w:r>
        <w:rPr>
          <w:rFonts w:hint="eastAsia"/>
        </w:rPr>
        <w:t>преобразователя</w:t>
      </w:r>
    </w:p>
    <w:p w14:paraId="24157906" w14:textId="77777777" w:rsidR="000E5120" w:rsidRDefault="000E5120" w:rsidP="000E5120"/>
    <w:p w14:paraId="66D0A14F" w14:textId="77777777" w:rsidR="000E5120" w:rsidRDefault="000E5120" w:rsidP="000E5120">
      <w:r>
        <w:t xml:space="preserve">2.3 </w:t>
      </w:r>
      <w:r>
        <w:rPr>
          <w:rFonts w:hint="eastAsia"/>
        </w:rPr>
        <w:t>Учет</w:t>
      </w:r>
      <w:r>
        <w:t xml:space="preserve"> </w:t>
      </w:r>
      <w:r>
        <w:rPr>
          <w:rFonts w:hint="eastAsia"/>
        </w:rPr>
        <w:t>сил</w:t>
      </w:r>
      <w:r>
        <w:t xml:space="preserve"> </w:t>
      </w:r>
      <w:r>
        <w:rPr>
          <w:rFonts w:hint="eastAsia"/>
        </w:rPr>
        <w:t>сопротивления</w:t>
      </w:r>
      <w:r>
        <w:t xml:space="preserve"> </w:t>
      </w:r>
      <w:r>
        <w:rPr>
          <w:rFonts w:hint="eastAsia"/>
        </w:rPr>
        <w:t>механической</w:t>
      </w:r>
      <w:r>
        <w:t xml:space="preserve"> </w:t>
      </w:r>
      <w:r>
        <w:rPr>
          <w:rFonts w:hint="eastAsia"/>
        </w:rPr>
        <w:t>части</w:t>
      </w:r>
      <w:r>
        <w:t xml:space="preserve"> </w:t>
      </w:r>
      <w:r>
        <w:rPr>
          <w:rFonts w:hint="eastAsia"/>
        </w:rPr>
        <w:t>дифференциального</w:t>
      </w:r>
      <w:r>
        <w:t xml:space="preserve"> </w:t>
      </w:r>
      <w:r>
        <w:rPr>
          <w:rFonts w:hint="eastAsia"/>
        </w:rPr>
        <w:t>волоконно</w:t>
      </w:r>
      <w:r>
        <w:t>-</w:t>
      </w:r>
      <w:r>
        <w:rPr>
          <w:rFonts w:hint="eastAsia"/>
        </w:rPr>
        <w:t>оптического</w:t>
      </w:r>
      <w:r>
        <w:t xml:space="preserve"> </w:t>
      </w:r>
      <w:r>
        <w:rPr>
          <w:rFonts w:hint="eastAsia"/>
        </w:rPr>
        <w:t>датчика</w:t>
      </w:r>
      <w:r>
        <w:t xml:space="preserve"> </w:t>
      </w:r>
      <w:r>
        <w:rPr>
          <w:rFonts w:hint="eastAsia"/>
        </w:rPr>
        <w:t>ускорения</w:t>
      </w:r>
      <w:r>
        <w:t xml:space="preserve"> </w:t>
      </w:r>
      <w:r>
        <w:rPr>
          <w:rFonts w:hint="eastAsia"/>
        </w:rPr>
        <w:t>с</w:t>
      </w:r>
      <w:r>
        <w:t xml:space="preserve"> </w:t>
      </w:r>
      <w:r>
        <w:rPr>
          <w:rFonts w:hint="eastAsia"/>
        </w:rPr>
        <w:t>оптическими</w:t>
      </w:r>
      <w:r>
        <w:t xml:space="preserve"> </w:t>
      </w:r>
      <w:r>
        <w:rPr>
          <w:rFonts w:hint="eastAsia"/>
        </w:rPr>
        <w:t>модулирующими</w:t>
      </w:r>
      <w:r>
        <w:t xml:space="preserve"> </w:t>
      </w:r>
      <w:r>
        <w:rPr>
          <w:rFonts w:hint="eastAsia"/>
        </w:rPr>
        <w:t>элементами</w:t>
      </w:r>
      <w:r>
        <w:t xml:space="preserve"> </w:t>
      </w:r>
      <w:r>
        <w:rPr>
          <w:rFonts w:hint="eastAsia"/>
        </w:rPr>
        <w:t>в</w:t>
      </w:r>
      <w:r>
        <w:t xml:space="preserve"> </w:t>
      </w:r>
      <w:r>
        <w:rPr>
          <w:rFonts w:hint="eastAsia"/>
        </w:rPr>
        <w:t>виде</w:t>
      </w:r>
      <w:r>
        <w:t xml:space="preserve"> </w:t>
      </w:r>
      <w:r>
        <w:rPr>
          <w:rFonts w:hint="eastAsia"/>
        </w:rPr>
        <w:t>цилиндрической</w:t>
      </w:r>
      <w:r>
        <w:t xml:space="preserve"> </w:t>
      </w:r>
      <w:r>
        <w:rPr>
          <w:rFonts w:hint="eastAsia"/>
        </w:rPr>
        <w:t>линзы</w:t>
      </w:r>
    </w:p>
    <w:p w14:paraId="6CC95480" w14:textId="77777777" w:rsidR="000E5120" w:rsidRDefault="000E5120" w:rsidP="000E5120"/>
    <w:p w14:paraId="02BB958F" w14:textId="77777777" w:rsidR="000E5120" w:rsidRDefault="000E5120" w:rsidP="000E5120">
      <w:r>
        <w:t xml:space="preserve">2.4 </w:t>
      </w:r>
      <w:r>
        <w:rPr>
          <w:rFonts w:hint="eastAsia"/>
        </w:rPr>
        <w:t>Определение</w:t>
      </w:r>
      <w:r>
        <w:t xml:space="preserve"> </w:t>
      </w:r>
      <w:r>
        <w:rPr>
          <w:rFonts w:hint="eastAsia"/>
        </w:rPr>
        <w:t>конструктивных</w:t>
      </w:r>
      <w:r>
        <w:t xml:space="preserve"> </w:t>
      </w:r>
      <w:r>
        <w:rPr>
          <w:rFonts w:hint="eastAsia"/>
        </w:rPr>
        <w:t>параметров</w:t>
      </w:r>
      <w:r>
        <w:t xml:space="preserve"> </w:t>
      </w:r>
      <w:r>
        <w:rPr>
          <w:rFonts w:hint="eastAsia"/>
        </w:rPr>
        <w:t>механической</w:t>
      </w:r>
      <w:r>
        <w:t xml:space="preserve"> </w:t>
      </w:r>
      <w:r>
        <w:rPr>
          <w:rFonts w:hint="eastAsia"/>
        </w:rPr>
        <w:t>системы</w:t>
      </w:r>
      <w:r>
        <w:t xml:space="preserve">, </w:t>
      </w:r>
      <w:r>
        <w:rPr>
          <w:rFonts w:hint="eastAsia"/>
        </w:rPr>
        <w:t>реализующей</w:t>
      </w:r>
      <w:r>
        <w:t xml:space="preserve"> </w:t>
      </w:r>
      <w:r>
        <w:rPr>
          <w:rFonts w:hint="eastAsia"/>
        </w:rPr>
        <w:t>дифференциальное</w:t>
      </w:r>
      <w:r>
        <w:t xml:space="preserve"> </w:t>
      </w:r>
      <w:r>
        <w:rPr>
          <w:rFonts w:hint="eastAsia"/>
        </w:rPr>
        <w:t>преобразование</w:t>
      </w:r>
      <w:r>
        <w:t xml:space="preserve"> </w:t>
      </w:r>
      <w:r>
        <w:rPr>
          <w:rFonts w:hint="eastAsia"/>
        </w:rPr>
        <w:t>оптических</w:t>
      </w:r>
      <w:r>
        <w:t xml:space="preserve"> </w:t>
      </w:r>
      <w:r>
        <w:rPr>
          <w:rFonts w:hint="eastAsia"/>
        </w:rPr>
        <w:t>сигналов</w:t>
      </w:r>
    </w:p>
    <w:p w14:paraId="71654784" w14:textId="77777777" w:rsidR="000E5120" w:rsidRDefault="000E5120" w:rsidP="000E5120"/>
    <w:p w14:paraId="5575987A" w14:textId="77777777" w:rsidR="000E5120" w:rsidRDefault="000E5120" w:rsidP="000E5120">
      <w:r>
        <w:rPr>
          <w:rFonts w:hint="eastAsia"/>
        </w:rPr>
        <w:t>в</w:t>
      </w:r>
      <w:r>
        <w:t xml:space="preserve"> </w:t>
      </w:r>
      <w:r>
        <w:rPr>
          <w:rFonts w:hint="eastAsia"/>
        </w:rPr>
        <w:t>волоконно</w:t>
      </w:r>
      <w:r>
        <w:t>-</w:t>
      </w:r>
      <w:r>
        <w:rPr>
          <w:rFonts w:hint="eastAsia"/>
        </w:rPr>
        <w:t>оптическом</w:t>
      </w:r>
      <w:r>
        <w:t xml:space="preserve"> </w:t>
      </w:r>
      <w:r>
        <w:rPr>
          <w:rFonts w:hint="eastAsia"/>
        </w:rPr>
        <w:t>датчике</w:t>
      </w:r>
      <w:r>
        <w:t xml:space="preserve"> </w:t>
      </w:r>
      <w:r>
        <w:rPr>
          <w:rFonts w:hint="eastAsia"/>
        </w:rPr>
        <w:t>ускорения</w:t>
      </w:r>
    </w:p>
    <w:p w14:paraId="1B67651A" w14:textId="77777777" w:rsidR="000E5120" w:rsidRDefault="000E5120" w:rsidP="000E5120"/>
    <w:p w14:paraId="689E55AF" w14:textId="77777777" w:rsidR="000E5120" w:rsidRDefault="000E5120" w:rsidP="000E5120">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1D4A001B" w14:textId="77777777" w:rsidR="000E5120" w:rsidRDefault="000E5120" w:rsidP="000E5120"/>
    <w:p w14:paraId="3AF2C401" w14:textId="77777777" w:rsidR="000E5120" w:rsidRDefault="000E5120" w:rsidP="000E5120">
      <w:r>
        <w:rPr>
          <w:rFonts w:hint="eastAsia"/>
        </w:rPr>
        <w:t>ГЛАВА</w:t>
      </w:r>
      <w:r>
        <w:t xml:space="preserve"> 3 </w:t>
      </w:r>
      <w:r>
        <w:rPr>
          <w:rFonts w:hint="eastAsia"/>
        </w:rPr>
        <w:t>КОНСТРУКТИВНО</w:t>
      </w:r>
      <w:r>
        <w:t>-</w:t>
      </w:r>
      <w:r>
        <w:rPr>
          <w:rFonts w:hint="eastAsia"/>
        </w:rPr>
        <w:t>ТЕХНОЛОГИЧЕСКАЯ</w:t>
      </w:r>
      <w:r>
        <w:t xml:space="preserve"> </w:t>
      </w:r>
      <w:r>
        <w:rPr>
          <w:rFonts w:hint="eastAsia"/>
        </w:rPr>
        <w:t>РЕАЛИЗАЦИЯ</w:t>
      </w:r>
      <w:r>
        <w:t xml:space="preserve"> </w:t>
      </w:r>
      <w:r>
        <w:rPr>
          <w:rFonts w:hint="eastAsia"/>
        </w:rPr>
        <w:t>ВОЛОКОННО</w:t>
      </w:r>
      <w:r>
        <w:t>-</w:t>
      </w:r>
      <w:r>
        <w:rPr>
          <w:rFonts w:hint="eastAsia"/>
        </w:rPr>
        <w:t>ОПТИЧЕСКИХ</w:t>
      </w:r>
      <w:r>
        <w:t xml:space="preserve"> </w:t>
      </w:r>
      <w:r>
        <w:rPr>
          <w:rFonts w:hint="eastAsia"/>
        </w:rPr>
        <w:t>ДАТЧИКОВ</w:t>
      </w:r>
      <w:r>
        <w:t xml:space="preserve"> </w:t>
      </w:r>
      <w:r>
        <w:rPr>
          <w:rFonts w:hint="eastAsia"/>
        </w:rPr>
        <w:t>УСКОРЕНИЯ</w:t>
      </w:r>
    </w:p>
    <w:p w14:paraId="0E563D0C" w14:textId="77777777" w:rsidR="000E5120" w:rsidRDefault="000E5120" w:rsidP="000E5120"/>
    <w:p w14:paraId="1D70B14E" w14:textId="77777777" w:rsidR="000E5120" w:rsidRDefault="000E5120" w:rsidP="000E5120">
      <w:r>
        <w:t xml:space="preserve">3.1 </w:t>
      </w:r>
      <w:r>
        <w:rPr>
          <w:rFonts w:hint="eastAsia"/>
        </w:rPr>
        <w:t>Особенности</w:t>
      </w:r>
      <w:r>
        <w:t xml:space="preserve"> </w:t>
      </w:r>
      <w:r>
        <w:rPr>
          <w:rFonts w:hint="eastAsia"/>
        </w:rPr>
        <w:t>конструктивного</w:t>
      </w:r>
      <w:r>
        <w:t xml:space="preserve"> </w:t>
      </w:r>
      <w:r>
        <w:rPr>
          <w:rFonts w:hint="eastAsia"/>
        </w:rPr>
        <w:t>решения</w:t>
      </w:r>
      <w:r>
        <w:t xml:space="preserve"> </w:t>
      </w:r>
      <w:r>
        <w:rPr>
          <w:rFonts w:hint="eastAsia"/>
        </w:rPr>
        <w:t>дифференциального</w:t>
      </w:r>
      <w:r>
        <w:t xml:space="preserve"> </w:t>
      </w:r>
      <w:r>
        <w:rPr>
          <w:rFonts w:hint="eastAsia"/>
        </w:rPr>
        <w:t>двухкоординатного</w:t>
      </w:r>
      <w:r>
        <w:t xml:space="preserve"> </w:t>
      </w:r>
      <w:r>
        <w:rPr>
          <w:rFonts w:hint="eastAsia"/>
        </w:rPr>
        <w:t>волоконно</w:t>
      </w:r>
      <w:r>
        <w:t>-</w:t>
      </w:r>
      <w:r>
        <w:rPr>
          <w:rFonts w:hint="eastAsia"/>
        </w:rPr>
        <w:t>оптического</w:t>
      </w:r>
      <w:r>
        <w:t xml:space="preserve"> </w:t>
      </w:r>
      <w:r>
        <w:rPr>
          <w:rFonts w:hint="eastAsia"/>
        </w:rPr>
        <w:t>датчика</w:t>
      </w:r>
      <w:r>
        <w:t xml:space="preserve"> </w:t>
      </w:r>
      <w:r>
        <w:rPr>
          <w:rFonts w:hint="eastAsia"/>
        </w:rPr>
        <w:t>ускорения</w:t>
      </w:r>
      <w:r>
        <w:t xml:space="preserve"> </w:t>
      </w:r>
      <w:r>
        <w:rPr>
          <w:rFonts w:hint="eastAsia"/>
        </w:rPr>
        <w:t>с</w:t>
      </w:r>
      <w:r>
        <w:t xml:space="preserve"> </w:t>
      </w:r>
      <w:r>
        <w:rPr>
          <w:rFonts w:hint="eastAsia"/>
        </w:rPr>
        <w:t>цилиндрическим</w:t>
      </w:r>
      <w:r>
        <w:t xml:space="preserve"> </w:t>
      </w:r>
      <w:r>
        <w:rPr>
          <w:rFonts w:hint="eastAsia"/>
        </w:rPr>
        <w:t>оптическим</w:t>
      </w:r>
      <w:r>
        <w:t xml:space="preserve"> </w:t>
      </w:r>
      <w:r>
        <w:rPr>
          <w:rFonts w:hint="eastAsia"/>
        </w:rPr>
        <w:t>модулирующим</w:t>
      </w:r>
      <w:r>
        <w:t xml:space="preserve"> </w:t>
      </w:r>
      <w:r>
        <w:rPr>
          <w:rFonts w:hint="eastAsia"/>
        </w:rPr>
        <w:t>элементом</w:t>
      </w:r>
      <w:r>
        <w:t xml:space="preserve">.................. </w:t>
      </w:r>
      <w:r>
        <w:rPr>
          <w:rFonts w:hint="eastAsia"/>
        </w:rPr>
        <w:t>§</w:t>
      </w:r>
      <w:r>
        <w:t>5</w:t>
      </w:r>
    </w:p>
    <w:p w14:paraId="074EBCCE" w14:textId="77777777" w:rsidR="000E5120" w:rsidRDefault="000E5120" w:rsidP="000E5120"/>
    <w:p w14:paraId="72ADD88A" w14:textId="77777777" w:rsidR="000E5120" w:rsidRDefault="000E5120" w:rsidP="000E5120">
      <w:r>
        <w:t xml:space="preserve">3.2 </w:t>
      </w:r>
      <w:r>
        <w:rPr>
          <w:rFonts w:hint="eastAsia"/>
        </w:rPr>
        <w:t>Определение</w:t>
      </w:r>
      <w:r>
        <w:t xml:space="preserve"> </w:t>
      </w:r>
      <w:r>
        <w:rPr>
          <w:rFonts w:hint="eastAsia"/>
        </w:rPr>
        <w:t>и</w:t>
      </w:r>
      <w:r>
        <w:t xml:space="preserve"> </w:t>
      </w:r>
      <w:r>
        <w:rPr>
          <w:rFonts w:hint="eastAsia"/>
        </w:rPr>
        <w:t>выбор</w:t>
      </w:r>
      <w:r>
        <w:t xml:space="preserve"> </w:t>
      </w:r>
      <w:r>
        <w:rPr>
          <w:rFonts w:hint="eastAsia"/>
        </w:rPr>
        <w:t>материалов</w:t>
      </w:r>
      <w:r>
        <w:t xml:space="preserve"> </w:t>
      </w:r>
      <w:r>
        <w:rPr>
          <w:rFonts w:hint="eastAsia"/>
        </w:rPr>
        <w:t>и</w:t>
      </w:r>
      <w:r>
        <w:t xml:space="preserve"> </w:t>
      </w:r>
      <w:r>
        <w:rPr>
          <w:rFonts w:hint="eastAsia"/>
        </w:rPr>
        <w:t>комплектующий</w:t>
      </w:r>
      <w:r>
        <w:t xml:space="preserve"> </w:t>
      </w:r>
      <w:r>
        <w:rPr>
          <w:rFonts w:hint="eastAsia"/>
        </w:rPr>
        <w:t>базы</w:t>
      </w:r>
      <w:r>
        <w:t xml:space="preserve"> </w:t>
      </w:r>
      <w:r>
        <w:rPr>
          <w:rFonts w:hint="eastAsia"/>
        </w:rPr>
        <w:t>волоконно</w:t>
      </w:r>
      <w:r>
        <w:t>-</w:t>
      </w:r>
      <w:r>
        <w:rPr>
          <w:rFonts w:hint="eastAsia"/>
        </w:rPr>
        <w:t>оптического</w:t>
      </w:r>
      <w:r>
        <w:t xml:space="preserve"> </w:t>
      </w:r>
      <w:r>
        <w:rPr>
          <w:rFonts w:hint="eastAsia"/>
        </w:rPr>
        <w:t>датчика</w:t>
      </w:r>
      <w:r>
        <w:t xml:space="preserve"> </w:t>
      </w:r>
      <w:r>
        <w:rPr>
          <w:rFonts w:hint="eastAsia"/>
        </w:rPr>
        <w:t>ускорения</w:t>
      </w:r>
    </w:p>
    <w:p w14:paraId="12591EB2" w14:textId="77777777" w:rsidR="000E5120" w:rsidRDefault="000E5120" w:rsidP="000E5120"/>
    <w:p w14:paraId="7FFB502D" w14:textId="77777777" w:rsidR="000E5120" w:rsidRDefault="000E5120" w:rsidP="000E5120">
      <w:r>
        <w:t xml:space="preserve">3.3 </w:t>
      </w:r>
      <w:r>
        <w:rPr>
          <w:rFonts w:hint="eastAsia"/>
        </w:rPr>
        <w:t>Разработка</w:t>
      </w:r>
      <w:r>
        <w:t xml:space="preserve"> </w:t>
      </w:r>
      <w:r>
        <w:rPr>
          <w:rFonts w:hint="eastAsia"/>
        </w:rPr>
        <w:t>технологической</w:t>
      </w:r>
      <w:r>
        <w:t xml:space="preserve"> </w:t>
      </w:r>
      <w:r>
        <w:rPr>
          <w:rFonts w:hint="eastAsia"/>
        </w:rPr>
        <w:t>последовательности</w:t>
      </w:r>
      <w:r>
        <w:t xml:space="preserve"> </w:t>
      </w:r>
      <w:r>
        <w:rPr>
          <w:rFonts w:hint="eastAsia"/>
        </w:rPr>
        <w:t>изготовления</w:t>
      </w:r>
      <w:r>
        <w:t xml:space="preserve"> </w:t>
      </w:r>
      <w:r>
        <w:rPr>
          <w:rFonts w:hint="eastAsia"/>
        </w:rPr>
        <w:t>микро</w:t>
      </w:r>
      <w:r>
        <w:t>-</w:t>
      </w:r>
      <w:r>
        <w:rPr>
          <w:rFonts w:hint="eastAsia"/>
        </w:rPr>
        <w:t>оптико</w:t>
      </w:r>
      <w:r>
        <w:t>-</w:t>
      </w:r>
      <w:r>
        <w:rPr>
          <w:rFonts w:hint="eastAsia"/>
        </w:rPr>
        <w:t>механической</w:t>
      </w:r>
      <w:r>
        <w:t xml:space="preserve"> </w:t>
      </w:r>
      <w:r>
        <w:rPr>
          <w:rFonts w:hint="eastAsia"/>
        </w:rPr>
        <w:t>системы</w:t>
      </w:r>
      <w:r>
        <w:t xml:space="preserve"> </w:t>
      </w:r>
      <w:r>
        <w:rPr>
          <w:rFonts w:hint="eastAsia"/>
        </w:rPr>
        <w:t>волоконно</w:t>
      </w:r>
      <w:r>
        <w:t>-</w:t>
      </w:r>
      <w:r>
        <w:rPr>
          <w:rFonts w:hint="eastAsia"/>
        </w:rPr>
        <w:t>оптического</w:t>
      </w:r>
      <w:r>
        <w:t xml:space="preserve"> </w:t>
      </w:r>
      <w:r>
        <w:rPr>
          <w:rFonts w:hint="eastAsia"/>
        </w:rPr>
        <w:t>датчика</w:t>
      </w:r>
      <w:r>
        <w:t xml:space="preserve"> </w:t>
      </w:r>
      <w:r>
        <w:rPr>
          <w:rFonts w:hint="eastAsia"/>
        </w:rPr>
        <w:t>ускорения</w:t>
      </w:r>
    </w:p>
    <w:p w14:paraId="673FD36B" w14:textId="77777777" w:rsidR="000E5120" w:rsidRDefault="000E5120" w:rsidP="000E5120"/>
    <w:p w14:paraId="169EA07E" w14:textId="77777777" w:rsidR="000E5120" w:rsidRDefault="000E5120" w:rsidP="000E5120">
      <w:r>
        <w:t xml:space="preserve">3.4 </w:t>
      </w:r>
      <w:r>
        <w:rPr>
          <w:rFonts w:hint="eastAsia"/>
        </w:rPr>
        <w:t>Технологические</w:t>
      </w:r>
      <w:r>
        <w:t xml:space="preserve"> </w:t>
      </w:r>
      <w:r>
        <w:rPr>
          <w:rFonts w:hint="eastAsia"/>
        </w:rPr>
        <w:t>решения</w:t>
      </w:r>
      <w:r>
        <w:t xml:space="preserve">, </w:t>
      </w:r>
      <w:r>
        <w:rPr>
          <w:rFonts w:hint="eastAsia"/>
        </w:rPr>
        <w:t>улучшающие</w:t>
      </w:r>
      <w:r>
        <w:t xml:space="preserve"> </w:t>
      </w:r>
      <w:r>
        <w:rPr>
          <w:rFonts w:hint="eastAsia"/>
        </w:rPr>
        <w:t>техничес</w:t>
      </w:r>
      <w:r>
        <w:rPr>
          <w:rFonts w:hint="eastAsia"/>
        </w:rPr>
        <w:lastRenderedPageBreak/>
        <w:t>кие</w:t>
      </w:r>
      <w:r>
        <w:t xml:space="preserve"> </w:t>
      </w:r>
      <w:r>
        <w:rPr>
          <w:rFonts w:hint="eastAsia"/>
        </w:rPr>
        <w:t>характеристики</w:t>
      </w:r>
      <w:r>
        <w:t xml:space="preserve"> </w:t>
      </w:r>
      <w:r>
        <w:rPr>
          <w:rFonts w:hint="eastAsia"/>
        </w:rPr>
        <w:t>волоконно</w:t>
      </w:r>
      <w:r>
        <w:t>-</w:t>
      </w:r>
      <w:r>
        <w:rPr>
          <w:rFonts w:hint="eastAsia"/>
        </w:rPr>
        <w:t>оптических</w:t>
      </w:r>
      <w:r>
        <w:t xml:space="preserve"> </w:t>
      </w:r>
      <w:r>
        <w:rPr>
          <w:rFonts w:hint="eastAsia"/>
        </w:rPr>
        <w:t>датчиков</w:t>
      </w:r>
      <w:r>
        <w:t xml:space="preserve"> </w:t>
      </w:r>
      <w:r>
        <w:rPr>
          <w:rFonts w:hint="eastAsia"/>
        </w:rPr>
        <w:t>ускорения</w:t>
      </w:r>
    </w:p>
    <w:p w14:paraId="5E7FB579" w14:textId="77777777" w:rsidR="000E5120" w:rsidRDefault="000E5120" w:rsidP="000E5120"/>
    <w:p w14:paraId="6461C988" w14:textId="77777777" w:rsidR="000E5120" w:rsidRDefault="000E5120" w:rsidP="000E5120">
      <w:r>
        <w:t xml:space="preserve">3.5 </w:t>
      </w:r>
      <w:r>
        <w:rPr>
          <w:rFonts w:hint="eastAsia"/>
        </w:rPr>
        <w:t>Анализ</w:t>
      </w:r>
      <w:r>
        <w:t xml:space="preserve"> </w:t>
      </w:r>
      <w:r>
        <w:rPr>
          <w:rFonts w:hint="eastAsia"/>
        </w:rPr>
        <w:t>технологичности</w:t>
      </w:r>
      <w:r>
        <w:t xml:space="preserve"> </w:t>
      </w:r>
      <w:r>
        <w:rPr>
          <w:rFonts w:hint="eastAsia"/>
        </w:rPr>
        <w:t>разработанных</w:t>
      </w:r>
      <w:r>
        <w:t xml:space="preserve"> </w:t>
      </w:r>
      <w:r>
        <w:rPr>
          <w:rFonts w:hint="eastAsia"/>
        </w:rPr>
        <w:t>конструкций</w:t>
      </w:r>
      <w:r>
        <w:t xml:space="preserve"> </w:t>
      </w:r>
      <w:r>
        <w:rPr>
          <w:rFonts w:hint="eastAsia"/>
        </w:rPr>
        <w:t>волоконно</w:t>
      </w:r>
      <w:r>
        <w:t>-</w:t>
      </w:r>
    </w:p>
    <w:p w14:paraId="167D59CC" w14:textId="77777777" w:rsidR="000E5120" w:rsidRDefault="000E5120" w:rsidP="000E5120"/>
    <w:p w14:paraId="61EAB675" w14:textId="77777777" w:rsidR="000E5120" w:rsidRDefault="000E5120" w:rsidP="000E5120">
      <w:r>
        <w:rPr>
          <w:rFonts w:hint="eastAsia"/>
        </w:rPr>
        <w:t>оптических</w:t>
      </w:r>
      <w:r>
        <w:t xml:space="preserve"> </w:t>
      </w:r>
      <w:r>
        <w:rPr>
          <w:rFonts w:hint="eastAsia"/>
        </w:rPr>
        <w:t>датчиков</w:t>
      </w:r>
      <w:r>
        <w:t xml:space="preserve"> </w:t>
      </w:r>
      <w:r>
        <w:rPr>
          <w:rFonts w:hint="eastAsia"/>
        </w:rPr>
        <w:t>ускорения</w:t>
      </w:r>
    </w:p>
    <w:p w14:paraId="04668E0F" w14:textId="77777777" w:rsidR="000E5120" w:rsidRDefault="000E5120" w:rsidP="000E5120"/>
    <w:p w14:paraId="6D6489F9" w14:textId="77777777" w:rsidR="000E5120" w:rsidRDefault="000E5120" w:rsidP="000E5120">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450DFBF5" w14:textId="77777777" w:rsidR="000E5120" w:rsidRDefault="000E5120" w:rsidP="000E5120"/>
    <w:p w14:paraId="4487D26D" w14:textId="77777777" w:rsidR="000E5120" w:rsidRDefault="000E5120" w:rsidP="000E5120">
      <w:r>
        <w:rPr>
          <w:rFonts w:hint="eastAsia"/>
        </w:rPr>
        <w:t>ГЛАВА</w:t>
      </w:r>
      <w:r>
        <w:t xml:space="preserve"> 4 </w:t>
      </w:r>
      <w:r>
        <w:rPr>
          <w:rFonts w:hint="eastAsia"/>
        </w:rPr>
        <w:t>ОЦЕНКА</w:t>
      </w:r>
      <w:r>
        <w:t xml:space="preserve"> </w:t>
      </w:r>
      <w:r>
        <w:rPr>
          <w:rFonts w:hint="eastAsia"/>
        </w:rPr>
        <w:t>МЕТРОЛОГИЧЕСКИХ</w:t>
      </w:r>
      <w:r>
        <w:t xml:space="preserve"> </w:t>
      </w:r>
      <w:r>
        <w:rPr>
          <w:rFonts w:hint="eastAsia"/>
        </w:rPr>
        <w:t>И</w:t>
      </w:r>
      <w:r>
        <w:t xml:space="preserve"> </w:t>
      </w:r>
      <w:r>
        <w:rPr>
          <w:rFonts w:hint="eastAsia"/>
        </w:rPr>
        <w:t>ЭКСПЛУАТАЦИОННЫХ</w:t>
      </w:r>
      <w:r>
        <w:t xml:space="preserve"> </w:t>
      </w:r>
      <w:r>
        <w:rPr>
          <w:rFonts w:hint="eastAsia"/>
        </w:rPr>
        <w:t>ХАРАКТЕРИСТИК</w:t>
      </w:r>
      <w:r>
        <w:t xml:space="preserve"> </w:t>
      </w:r>
      <w:r>
        <w:rPr>
          <w:rFonts w:hint="eastAsia"/>
        </w:rPr>
        <w:t>ЭКСПЕРИМЕНТАЛЬНЫХ</w:t>
      </w:r>
      <w:r>
        <w:t xml:space="preserve"> </w:t>
      </w:r>
      <w:r>
        <w:rPr>
          <w:rFonts w:hint="eastAsia"/>
        </w:rPr>
        <w:t>ОБРАЗЦОВ</w:t>
      </w:r>
      <w:r>
        <w:t xml:space="preserve"> </w:t>
      </w:r>
      <w:r>
        <w:rPr>
          <w:rFonts w:hint="eastAsia"/>
        </w:rPr>
        <w:t>ВОЛОКОННО</w:t>
      </w:r>
      <w:r>
        <w:t>-</w:t>
      </w:r>
      <w:r>
        <w:rPr>
          <w:rFonts w:hint="eastAsia"/>
        </w:rPr>
        <w:t>ОПТИЧЕСКИХ</w:t>
      </w:r>
      <w:r>
        <w:t xml:space="preserve"> </w:t>
      </w:r>
      <w:r>
        <w:rPr>
          <w:rFonts w:hint="eastAsia"/>
        </w:rPr>
        <w:t>ДАТЧИКОВА</w:t>
      </w:r>
      <w:r>
        <w:t xml:space="preserve"> </w:t>
      </w:r>
      <w:r>
        <w:rPr>
          <w:rFonts w:hint="eastAsia"/>
        </w:rPr>
        <w:t>УСКОРЕНИЯ</w:t>
      </w:r>
    </w:p>
    <w:p w14:paraId="29A07312" w14:textId="77777777" w:rsidR="000E5120" w:rsidRDefault="000E5120" w:rsidP="000E5120"/>
    <w:p w14:paraId="0B6B3A5B" w14:textId="77777777" w:rsidR="000E5120" w:rsidRDefault="000E5120" w:rsidP="000E5120">
      <w:r>
        <w:t xml:space="preserve">4.1 </w:t>
      </w:r>
      <w:r>
        <w:rPr>
          <w:rFonts w:hint="eastAsia"/>
        </w:rPr>
        <w:t>Метрологический</w:t>
      </w:r>
      <w:r>
        <w:t xml:space="preserve"> </w:t>
      </w:r>
      <w:r>
        <w:rPr>
          <w:rFonts w:hint="eastAsia"/>
        </w:rPr>
        <w:t>анализ</w:t>
      </w:r>
      <w:r>
        <w:t xml:space="preserve"> </w:t>
      </w:r>
      <w:r>
        <w:rPr>
          <w:rFonts w:hint="eastAsia"/>
        </w:rPr>
        <w:t>дифференциального</w:t>
      </w:r>
      <w:r>
        <w:t xml:space="preserve"> </w:t>
      </w:r>
      <w:r>
        <w:rPr>
          <w:rFonts w:hint="eastAsia"/>
        </w:rPr>
        <w:t>волоконно</w:t>
      </w:r>
      <w:r>
        <w:t>-</w:t>
      </w:r>
      <w:r>
        <w:rPr>
          <w:rFonts w:hint="eastAsia"/>
        </w:rPr>
        <w:t>оптического</w:t>
      </w:r>
      <w:r>
        <w:t xml:space="preserve"> </w:t>
      </w:r>
      <w:r>
        <w:rPr>
          <w:rFonts w:hint="eastAsia"/>
        </w:rPr>
        <w:t>датчика</w:t>
      </w:r>
      <w:r>
        <w:t xml:space="preserve"> </w:t>
      </w:r>
      <w:r>
        <w:rPr>
          <w:rFonts w:hint="eastAsia"/>
        </w:rPr>
        <w:t>ускорения</w:t>
      </w:r>
      <w:r>
        <w:t xml:space="preserve"> </w:t>
      </w:r>
      <w:r>
        <w:rPr>
          <w:rFonts w:hint="eastAsia"/>
        </w:rPr>
        <w:t>с</w:t>
      </w:r>
      <w:r>
        <w:t xml:space="preserve"> </w:t>
      </w:r>
      <w:r>
        <w:rPr>
          <w:rFonts w:hint="eastAsia"/>
        </w:rPr>
        <w:t>цилиндрическим</w:t>
      </w:r>
      <w:r>
        <w:t xml:space="preserve"> </w:t>
      </w:r>
      <w:r>
        <w:rPr>
          <w:rFonts w:hint="eastAsia"/>
        </w:rPr>
        <w:t>оптическим</w:t>
      </w:r>
      <w:r>
        <w:t xml:space="preserve"> </w:t>
      </w:r>
      <w:r>
        <w:rPr>
          <w:rFonts w:hint="eastAsia"/>
        </w:rPr>
        <w:t>модулирующим</w:t>
      </w:r>
      <w:r>
        <w:t xml:space="preserve"> </w:t>
      </w:r>
      <w:r>
        <w:rPr>
          <w:rFonts w:hint="eastAsia"/>
        </w:rPr>
        <w:t>элементом</w:t>
      </w:r>
    </w:p>
    <w:p w14:paraId="2BAA6D1B" w14:textId="77777777" w:rsidR="000E5120" w:rsidRDefault="000E5120" w:rsidP="000E5120"/>
    <w:p w14:paraId="4428798D" w14:textId="77777777" w:rsidR="000E5120" w:rsidRDefault="000E5120" w:rsidP="000E5120">
      <w:r>
        <w:t xml:space="preserve">4.2 </w:t>
      </w:r>
      <w:r>
        <w:rPr>
          <w:rFonts w:hint="eastAsia"/>
        </w:rPr>
        <w:t>Описание</w:t>
      </w:r>
      <w:r>
        <w:t xml:space="preserve"> </w:t>
      </w:r>
      <w:r>
        <w:rPr>
          <w:rFonts w:hint="eastAsia"/>
        </w:rPr>
        <w:t>конструкции</w:t>
      </w:r>
      <w:r>
        <w:t xml:space="preserve"> </w:t>
      </w:r>
      <w:r>
        <w:rPr>
          <w:rFonts w:hint="eastAsia"/>
        </w:rPr>
        <w:t>и</w:t>
      </w:r>
      <w:r>
        <w:t xml:space="preserve"> </w:t>
      </w:r>
      <w:r>
        <w:rPr>
          <w:rFonts w:hint="eastAsia"/>
        </w:rPr>
        <w:t>принципа</w:t>
      </w:r>
      <w:r>
        <w:t xml:space="preserve"> </w:t>
      </w:r>
      <w:r>
        <w:rPr>
          <w:rFonts w:hint="eastAsia"/>
        </w:rPr>
        <w:t>действия</w:t>
      </w:r>
      <w:r>
        <w:t xml:space="preserve"> </w:t>
      </w:r>
      <w:r>
        <w:rPr>
          <w:rFonts w:hint="eastAsia"/>
        </w:rPr>
        <w:t>установки</w:t>
      </w:r>
      <w:r>
        <w:t xml:space="preserve"> </w:t>
      </w:r>
      <w:r>
        <w:rPr>
          <w:rFonts w:hint="eastAsia"/>
        </w:rPr>
        <w:t>для</w:t>
      </w:r>
      <w:r>
        <w:t xml:space="preserve"> </w:t>
      </w:r>
      <w:r>
        <w:rPr>
          <w:rFonts w:hint="eastAsia"/>
        </w:rPr>
        <w:t>юстировки</w:t>
      </w:r>
      <w:r>
        <w:t xml:space="preserve"> </w:t>
      </w:r>
      <w:r>
        <w:rPr>
          <w:rFonts w:hint="eastAsia"/>
        </w:rPr>
        <w:t>и</w:t>
      </w:r>
      <w:r>
        <w:t xml:space="preserve"> </w:t>
      </w:r>
      <w:r>
        <w:rPr>
          <w:rFonts w:hint="eastAsia"/>
        </w:rPr>
        <w:t>исследования</w:t>
      </w:r>
      <w:r>
        <w:t xml:space="preserve"> </w:t>
      </w:r>
      <w:r>
        <w:rPr>
          <w:rFonts w:hint="eastAsia"/>
        </w:rPr>
        <w:t>дифференциальных</w:t>
      </w:r>
      <w:r>
        <w:t xml:space="preserve"> </w:t>
      </w:r>
      <w:r>
        <w:rPr>
          <w:rFonts w:hint="eastAsia"/>
        </w:rPr>
        <w:t>волоконно</w:t>
      </w:r>
      <w:r>
        <w:t>-</w:t>
      </w:r>
      <w:r>
        <w:rPr>
          <w:rFonts w:hint="eastAsia"/>
        </w:rPr>
        <w:t>оптических</w:t>
      </w:r>
      <w:r>
        <w:t xml:space="preserve"> </w:t>
      </w:r>
      <w:r>
        <w:rPr>
          <w:rFonts w:hint="eastAsia"/>
        </w:rPr>
        <w:t>датчиков</w:t>
      </w:r>
    </w:p>
    <w:p w14:paraId="5FCC00C5" w14:textId="77777777" w:rsidR="000E5120" w:rsidRDefault="000E5120" w:rsidP="000E5120"/>
    <w:p w14:paraId="30466AA5" w14:textId="77777777" w:rsidR="000E5120" w:rsidRDefault="000E5120" w:rsidP="000E5120">
      <w:r>
        <w:t xml:space="preserve">4.3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разработанных</w:t>
      </w:r>
    </w:p>
    <w:p w14:paraId="1876170F" w14:textId="77777777" w:rsidR="000E5120" w:rsidRDefault="000E5120" w:rsidP="000E5120"/>
    <w:p w14:paraId="055F4922" w14:textId="77777777" w:rsidR="000E5120" w:rsidRDefault="000E5120" w:rsidP="000E5120">
      <w:r>
        <w:rPr>
          <w:rFonts w:hint="eastAsia"/>
        </w:rPr>
        <w:t>волоконно</w:t>
      </w:r>
      <w:r>
        <w:t>-</w:t>
      </w:r>
      <w:r>
        <w:rPr>
          <w:rFonts w:hint="eastAsia"/>
        </w:rPr>
        <w:t>оптических</w:t>
      </w:r>
      <w:r>
        <w:t xml:space="preserve"> </w:t>
      </w:r>
      <w:r>
        <w:rPr>
          <w:rFonts w:hint="eastAsia"/>
        </w:rPr>
        <w:t>датчиков</w:t>
      </w:r>
      <w:r>
        <w:t xml:space="preserve"> </w:t>
      </w:r>
      <w:r>
        <w:rPr>
          <w:rFonts w:hint="eastAsia"/>
        </w:rPr>
        <w:t>ускорений</w:t>
      </w:r>
    </w:p>
    <w:p w14:paraId="3385570C" w14:textId="77777777" w:rsidR="000E5120" w:rsidRDefault="000E5120" w:rsidP="000E5120"/>
    <w:p w14:paraId="1D693BF5" w14:textId="77777777" w:rsidR="000E5120" w:rsidRDefault="000E5120" w:rsidP="000E5120">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692DDC40" w14:textId="77777777" w:rsidR="000E5120" w:rsidRDefault="000E5120" w:rsidP="000E5120"/>
    <w:p w14:paraId="1F677093" w14:textId="77777777" w:rsidR="000E5120" w:rsidRDefault="000E5120" w:rsidP="000E5120">
      <w:r>
        <w:rPr>
          <w:rFonts w:hint="eastAsia"/>
        </w:rPr>
        <w:t>Заключение</w:t>
      </w:r>
    </w:p>
    <w:p w14:paraId="5E566B67" w14:textId="77777777" w:rsidR="000E5120" w:rsidRDefault="000E5120" w:rsidP="000E5120"/>
    <w:p w14:paraId="34632A82" w14:textId="77777777" w:rsidR="000E5120" w:rsidRDefault="000E5120" w:rsidP="000E5120">
      <w:r>
        <w:rPr>
          <w:rFonts w:hint="eastAsia"/>
        </w:rPr>
        <w:t>Перечень</w:t>
      </w:r>
      <w:r>
        <w:t xml:space="preserve"> </w:t>
      </w:r>
      <w:r>
        <w:rPr>
          <w:rFonts w:hint="eastAsia"/>
        </w:rPr>
        <w:t>принятых</w:t>
      </w:r>
      <w:r>
        <w:t xml:space="preserve"> </w:t>
      </w:r>
      <w:r>
        <w:rPr>
          <w:rFonts w:hint="eastAsia"/>
        </w:rPr>
        <w:t>сокращений</w:t>
      </w:r>
    </w:p>
    <w:p w14:paraId="5B6279C4" w14:textId="77777777" w:rsidR="000E5120" w:rsidRDefault="000E5120" w:rsidP="000E5120"/>
    <w:p w14:paraId="6BE64B69" w14:textId="77777777" w:rsidR="000E5120" w:rsidRDefault="000E5120" w:rsidP="000E5120">
      <w:r>
        <w:rPr>
          <w:rFonts w:hint="eastAsia"/>
        </w:rPr>
        <w:t>Библиографический</w:t>
      </w:r>
      <w:r>
        <w:t xml:space="preserve"> </w:t>
      </w:r>
      <w:r>
        <w:rPr>
          <w:rFonts w:hint="eastAsia"/>
        </w:rPr>
        <w:t>список</w:t>
      </w:r>
    </w:p>
    <w:p w14:paraId="7CE7FAF8" w14:textId="77777777" w:rsidR="000E5120" w:rsidRDefault="000E5120" w:rsidP="000E5120"/>
    <w:p w14:paraId="6A93F7CC" w14:textId="77777777" w:rsidR="000E5120" w:rsidRDefault="000E5120" w:rsidP="000E5120">
      <w:r>
        <w:rPr>
          <w:rFonts w:hint="eastAsia"/>
        </w:rPr>
        <w:t>Приложение</w:t>
      </w:r>
      <w:r>
        <w:t xml:space="preserve"> </w:t>
      </w:r>
      <w:r>
        <w:rPr>
          <w:rFonts w:hint="eastAsia"/>
        </w:rPr>
        <w:t>А</w:t>
      </w:r>
      <w:r>
        <w:t xml:space="preserve">. </w:t>
      </w:r>
      <w:r>
        <w:rPr>
          <w:rFonts w:hint="eastAsia"/>
        </w:rPr>
        <w:t>Перечень</w:t>
      </w:r>
      <w:r>
        <w:t xml:space="preserve"> </w:t>
      </w:r>
      <w:r>
        <w:rPr>
          <w:rFonts w:hint="eastAsia"/>
        </w:rPr>
        <w:t>охранных</w:t>
      </w:r>
      <w:r>
        <w:t xml:space="preserve"> </w:t>
      </w:r>
      <w:r>
        <w:rPr>
          <w:rFonts w:hint="eastAsia"/>
        </w:rPr>
        <w:t>документов</w:t>
      </w:r>
    </w:p>
    <w:p w14:paraId="4996491E" w14:textId="77777777" w:rsidR="000E5120" w:rsidRDefault="000E5120" w:rsidP="000E5120"/>
    <w:p w14:paraId="257FCEFB" w14:textId="77777777" w:rsidR="000E5120" w:rsidRDefault="000E5120" w:rsidP="000E5120">
      <w:r>
        <w:rPr>
          <w:rFonts w:hint="eastAsia"/>
        </w:rPr>
        <w:t>Приложение</w:t>
      </w:r>
      <w:r>
        <w:t xml:space="preserve"> </w:t>
      </w:r>
      <w:r>
        <w:rPr>
          <w:rFonts w:hint="eastAsia"/>
        </w:rPr>
        <w:t>Б</w:t>
      </w:r>
      <w:r>
        <w:t xml:space="preserve">. </w:t>
      </w:r>
      <w:r>
        <w:rPr>
          <w:rFonts w:hint="eastAsia"/>
        </w:rPr>
        <w:t>Принципиальная</w:t>
      </w:r>
      <w:r>
        <w:t xml:space="preserve"> </w:t>
      </w:r>
      <w:r>
        <w:rPr>
          <w:rFonts w:hint="eastAsia"/>
        </w:rPr>
        <w:t>электрическая</w:t>
      </w:r>
      <w:r>
        <w:t xml:space="preserve"> </w:t>
      </w:r>
      <w:r>
        <w:rPr>
          <w:rFonts w:hint="eastAsia"/>
        </w:rPr>
        <w:t>схема</w:t>
      </w:r>
      <w:r>
        <w:t xml:space="preserve"> </w:t>
      </w:r>
      <w:r>
        <w:rPr>
          <w:rFonts w:hint="eastAsia"/>
        </w:rPr>
        <w:t>блока</w:t>
      </w:r>
    </w:p>
    <w:p w14:paraId="333426CF" w14:textId="77777777" w:rsidR="000E5120" w:rsidRDefault="000E5120" w:rsidP="000E5120"/>
    <w:p w14:paraId="72C1B2CE" w14:textId="77777777" w:rsidR="000E5120" w:rsidRDefault="000E5120" w:rsidP="000E5120">
      <w:r>
        <w:rPr>
          <w:rFonts w:hint="eastAsia"/>
        </w:rPr>
        <w:t>преобразования</w:t>
      </w:r>
      <w:r>
        <w:t xml:space="preserve"> </w:t>
      </w:r>
      <w:r>
        <w:rPr>
          <w:rFonts w:hint="eastAsia"/>
        </w:rPr>
        <w:t>информации</w:t>
      </w:r>
    </w:p>
    <w:p w14:paraId="0BF5805A" w14:textId="77777777" w:rsidR="000E5120" w:rsidRDefault="000E5120" w:rsidP="000E5120"/>
    <w:p w14:paraId="6449A561" w14:textId="77777777" w:rsidR="000E5120" w:rsidRDefault="000E5120" w:rsidP="000E5120">
      <w:r>
        <w:rPr>
          <w:rFonts w:hint="eastAsia"/>
        </w:rPr>
        <w:t>Приложение</w:t>
      </w:r>
      <w:r>
        <w:t xml:space="preserve"> </w:t>
      </w:r>
      <w:r>
        <w:rPr>
          <w:rFonts w:hint="eastAsia"/>
        </w:rPr>
        <w:t>В</w:t>
      </w:r>
      <w:r>
        <w:t xml:space="preserve">. </w:t>
      </w:r>
      <w:r>
        <w:rPr>
          <w:rFonts w:hint="eastAsia"/>
        </w:rPr>
        <w:t>Акты</w:t>
      </w:r>
      <w:r>
        <w:t xml:space="preserve"> </w:t>
      </w:r>
      <w:r>
        <w:rPr>
          <w:rFonts w:hint="eastAsia"/>
        </w:rPr>
        <w:t>внедрения</w:t>
      </w:r>
    </w:p>
    <w:p w14:paraId="785A6C47" w14:textId="77777777" w:rsidR="000E5120" w:rsidRDefault="000E5120" w:rsidP="000E5120"/>
    <w:p w14:paraId="4A298405" w14:textId="3FF8CB2A" w:rsidR="000E5120" w:rsidRPr="000E5120" w:rsidRDefault="000E5120" w:rsidP="000E5120">
      <w:r>
        <w:rPr>
          <w:rFonts w:hint="eastAsia"/>
        </w:rPr>
        <w:t>ВВЕДЕНИЕ</w:t>
      </w:r>
    </w:p>
    <w:sectPr w:rsidR="000E5120" w:rsidRPr="000E5120" w:rsidSect="007C6AE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54A3" w14:textId="77777777" w:rsidR="007C6AE3" w:rsidRDefault="007C6AE3">
      <w:pPr>
        <w:spacing w:after="0" w:line="240" w:lineRule="auto"/>
      </w:pPr>
      <w:r>
        <w:separator/>
      </w:r>
    </w:p>
  </w:endnote>
  <w:endnote w:type="continuationSeparator" w:id="0">
    <w:p w14:paraId="3312ED02" w14:textId="77777777" w:rsidR="007C6AE3" w:rsidRDefault="007C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6978" w14:textId="77777777" w:rsidR="007C6AE3" w:rsidRDefault="007C6AE3"/>
    <w:p w14:paraId="1D3A25BE" w14:textId="77777777" w:rsidR="007C6AE3" w:rsidRDefault="007C6AE3"/>
    <w:p w14:paraId="5AC6BB52" w14:textId="77777777" w:rsidR="007C6AE3" w:rsidRDefault="007C6AE3"/>
    <w:p w14:paraId="150D15B4" w14:textId="77777777" w:rsidR="007C6AE3" w:rsidRDefault="007C6AE3"/>
    <w:p w14:paraId="320656DC" w14:textId="77777777" w:rsidR="007C6AE3" w:rsidRDefault="007C6AE3"/>
    <w:p w14:paraId="383EFFCD" w14:textId="77777777" w:rsidR="007C6AE3" w:rsidRDefault="007C6AE3"/>
    <w:p w14:paraId="63E8390E" w14:textId="77777777" w:rsidR="007C6AE3" w:rsidRDefault="007C6AE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B04ADA1" wp14:editId="6D85CC8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4079A" w14:textId="77777777" w:rsidR="007C6AE3" w:rsidRDefault="007C6AE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04ADA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3B4079A" w14:textId="77777777" w:rsidR="007C6AE3" w:rsidRDefault="007C6AE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EE1C944" w14:textId="77777777" w:rsidR="007C6AE3" w:rsidRDefault="007C6AE3"/>
    <w:p w14:paraId="16F32739" w14:textId="77777777" w:rsidR="007C6AE3" w:rsidRDefault="007C6AE3"/>
    <w:p w14:paraId="0934704E" w14:textId="77777777" w:rsidR="007C6AE3" w:rsidRDefault="007C6AE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1037AF5" wp14:editId="3D90D9D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B70E6" w14:textId="77777777" w:rsidR="007C6AE3" w:rsidRDefault="007C6AE3"/>
                          <w:p w14:paraId="0126E3BA" w14:textId="77777777" w:rsidR="007C6AE3" w:rsidRDefault="007C6AE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037AF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8FB70E6" w14:textId="77777777" w:rsidR="007C6AE3" w:rsidRDefault="007C6AE3"/>
                    <w:p w14:paraId="0126E3BA" w14:textId="77777777" w:rsidR="007C6AE3" w:rsidRDefault="007C6AE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BC51576" w14:textId="77777777" w:rsidR="007C6AE3" w:rsidRDefault="007C6AE3"/>
    <w:p w14:paraId="12D52164" w14:textId="77777777" w:rsidR="007C6AE3" w:rsidRDefault="007C6AE3">
      <w:pPr>
        <w:rPr>
          <w:sz w:val="2"/>
          <w:szCs w:val="2"/>
        </w:rPr>
      </w:pPr>
    </w:p>
    <w:p w14:paraId="156EC4C9" w14:textId="77777777" w:rsidR="007C6AE3" w:rsidRDefault="007C6AE3"/>
    <w:p w14:paraId="5580031F" w14:textId="77777777" w:rsidR="007C6AE3" w:rsidRDefault="007C6AE3">
      <w:pPr>
        <w:spacing w:after="0" w:line="240" w:lineRule="auto"/>
      </w:pPr>
    </w:p>
  </w:footnote>
  <w:footnote w:type="continuationSeparator" w:id="0">
    <w:p w14:paraId="6A367D96" w14:textId="77777777" w:rsidR="007C6AE3" w:rsidRDefault="007C6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AE3"/>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31282</TotalTime>
  <Pages>4</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4116</cp:revision>
  <cp:lastPrinted>2009-02-06T05:36:00Z</cp:lastPrinted>
  <dcterms:created xsi:type="dcterms:W3CDTF">2024-01-07T13:43:00Z</dcterms:created>
  <dcterms:modified xsi:type="dcterms:W3CDTF">2024-02-28T20:48:00Z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