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7DA2" w14:textId="1510FEFD" w:rsidR="009E762F" w:rsidRDefault="00AE2249" w:rsidP="00AE2249">
      <w:r w:rsidRPr="00AE2249">
        <w:rPr>
          <w:rFonts w:hint="eastAsia"/>
        </w:rPr>
        <w:t>Серегин</w:t>
      </w:r>
      <w:r w:rsidRPr="00AE2249">
        <w:t xml:space="preserve"> </w:t>
      </w:r>
      <w:r w:rsidRPr="00AE2249">
        <w:rPr>
          <w:rFonts w:hint="eastAsia"/>
        </w:rPr>
        <w:t>Николай</w:t>
      </w:r>
      <w:r w:rsidRPr="00AE2249">
        <w:t xml:space="preserve"> </w:t>
      </w:r>
      <w:r w:rsidRPr="00AE2249">
        <w:rPr>
          <w:rFonts w:hint="eastAsia"/>
        </w:rPr>
        <w:t>Николаевич</w:t>
      </w:r>
      <w:r>
        <w:t xml:space="preserve"> </w:t>
      </w:r>
      <w:r w:rsidRPr="00AE2249">
        <w:rPr>
          <w:rFonts w:hint="eastAsia"/>
        </w:rPr>
        <w:t>Тюрки</w:t>
      </w:r>
      <w:r w:rsidRPr="00AE2249">
        <w:t xml:space="preserve"> </w:t>
      </w:r>
      <w:r w:rsidRPr="00AE2249">
        <w:rPr>
          <w:rFonts w:hint="eastAsia"/>
        </w:rPr>
        <w:t>Центральной</w:t>
      </w:r>
      <w:r w:rsidRPr="00AE2249">
        <w:t xml:space="preserve"> </w:t>
      </w:r>
      <w:r w:rsidRPr="00AE2249">
        <w:rPr>
          <w:rFonts w:hint="eastAsia"/>
        </w:rPr>
        <w:t>Азии</w:t>
      </w:r>
      <w:r w:rsidRPr="00AE2249">
        <w:t xml:space="preserve">: </w:t>
      </w:r>
      <w:r w:rsidRPr="00AE2249">
        <w:rPr>
          <w:rFonts w:hint="eastAsia"/>
        </w:rPr>
        <w:t>социогенез</w:t>
      </w:r>
      <w:r w:rsidRPr="00AE2249">
        <w:t xml:space="preserve"> </w:t>
      </w:r>
      <w:r w:rsidRPr="00AE2249">
        <w:rPr>
          <w:rFonts w:hint="eastAsia"/>
        </w:rPr>
        <w:t>и</w:t>
      </w:r>
      <w:r w:rsidRPr="00AE2249">
        <w:t xml:space="preserve"> </w:t>
      </w:r>
      <w:r w:rsidRPr="00AE2249">
        <w:rPr>
          <w:rFonts w:hint="eastAsia"/>
        </w:rPr>
        <w:t>этнокультурная</w:t>
      </w:r>
      <w:r w:rsidRPr="00AE2249">
        <w:t xml:space="preserve"> </w:t>
      </w:r>
      <w:r w:rsidRPr="00AE2249">
        <w:rPr>
          <w:rFonts w:hint="eastAsia"/>
        </w:rPr>
        <w:t>история</w:t>
      </w:r>
      <w:r w:rsidRPr="00AE2249">
        <w:t xml:space="preserve"> (</w:t>
      </w:r>
      <w:r w:rsidRPr="00AE2249">
        <w:rPr>
          <w:rFonts w:hint="eastAsia"/>
        </w:rPr>
        <w:t>по</w:t>
      </w:r>
      <w:r w:rsidRPr="00AE2249">
        <w:t xml:space="preserve"> </w:t>
      </w:r>
      <w:r w:rsidRPr="00AE2249">
        <w:rPr>
          <w:rFonts w:hint="eastAsia"/>
        </w:rPr>
        <w:t>материалам</w:t>
      </w:r>
      <w:r w:rsidRPr="00AE2249">
        <w:t xml:space="preserve"> </w:t>
      </w:r>
      <w:r w:rsidRPr="00AE2249">
        <w:rPr>
          <w:rFonts w:hint="eastAsia"/>
        </w:rPr>
        <w:t>погребальных</w:t>
      </w:r>
      <w:r w:rsidRPr="00AE2249">
        <w:t xml:space="preserve"> </w:t>
      </w:r>
      <w:r w:rsidRPr="00AE2249">
        <w:rPr>
          <w:rFonts w:hint="eastAsia"/>
        </w:rPr>
        <w:t>и</w:t>
      </w:r>
      <w:r w:rsidRPr="00AE2249">
        <w:t xml:space="preserve"> </w:t>
      </w:r>
      <w:r w:rsidRPr="00AE2249">
        <w:rPr>
          <w:rFonts w:hint="eastAsia"/>
        </w:rPr>
        <w:t>поминальных</w:t>
      </w:r>
      <w:r w:rsidRPr="00AE2249">
        <w:t xml:space="preserve"> </w:t>
      </w:r>
      <w:r w:rsidRPr="00AE2249">
        <w:rPr>
          <w:rFonts w:hint="eastAsia"/>
        </w:rPr>
        <w:t>комплексов</w:t>
      </w:r>
      <w:r w:rsidRPr="00AE2249">
        <w:t xml:space="preserve"> </w:t>
      </w:r>
      <w:r w:rsidRPr="00AE2249">
        <w:rPr>
          <w:rFonts w:hint="eastAsia"/>
        </w:rPr>
        <w:t>второй</w:t>
      </w:r>
      <w:r w:rsidRPr="00AE2249">
        <w:t xml:space="preserve"> </w:t>
      </w:r>
      <w:r w:rsidRPr="00AE2249">
        <w:rPr>
          <w:rFonts w:hint="eastAsia"/>
        </w:rPr>
        <w:t>половины</w:t>
      </w:r>
      <w:r w:rsidRPr="00AE2249">
        <w:t xml:space="preserve"> V </w:t>
      </w:r>
      <w:r w:rsidRPr="00AE2249">
        <w:rPr>
          <w:rFonts w:hint="eastAsia"/>
        </w:rPr>
        <w:t>–</w:t>
      </w:r>
      <w:r w:rsidRPr="00AE2249">
        <w:t xml:space="preserve"> XI </w:t>
      </w:r>
      <w:r w:rsidRPr="00AE2249">
        <w:rPr>
          <w:rFonts w:hint="eastAsia"/>
        </w:rPr>
        <w:t>вв</w:t>
      </w:r>
      <w:r w:rsidRPr="00AE2249">
        <w:t xml:space="preserve">. </w:t>
      </w:r>
      <w:r w:rsidRPr="00AE2249">
        <w:rPr>
          <w:rFonts w:hint="eastAsia"/>
        </w:rPr>
        <w:t>н</w:t>
      </w:r>
      <w:r w:rsidRPr="00AE2249">
        <w:t>.</w:t>
      </w:r>
      <w:r w:rsidRPr="00AE2249">
        <w:rPr>
          <w:rFonts w:hint="eastAsia"/>
        </w:rPr>
        <w:t>э</w:t>
      </w:r>
      <w:r w:rsidRPr="00AE2249">
        <w:t>.)</w:t>
      </w:r>
    </w:p>
    <w:p w14:paraId="0346120C" w14:textId="77777777" w:rsidR="00AE2249" w:rsidRDefault="00AE2249" w:rsidP="00AE2249">
      <w:r>
        <w:rPr>
          <w:rFonts w:hint="eastAsia"/>
        </w:rPr>
        <w:t>ОГЛАВЛЕНИЕ</w:t>
      </w:r>
      <w:r>
        <w:t xml:space="preserve"> </w:t>
      </w:r>
      <w:r>
        <w:rPr>
          <w:rFonts w:hint="eastAsia"/>
        </w:rPr>
        <w:t>ДИССЕРТАЦИИ</w:t>
      </w:r>
    </w:p>
    <w:p w14:paraId="322F04AB" w14:textId="77777777" w:rsidR="00AE2249" w:rsidRDefault="00AE2249" w:rsidP="00AE2249">
      <w:r>
        <w:rPr>
          <w:rFonts w:hint="eastAsia"/>
        </w:rPr>
        <w:t>доктор</w:t>
      </w:r>
      <w:r>
        <w:t xml:space="preserve"> </w:t>
      </w:r>
      <w:r>
        <w:rPr>
          <w:rFonts w:hint="eastAsia"/>
        </w:rPr>
        <w:t>наук</w:t>
      </w:r>
      <w:r>
        <w:t xml:space="preserve"> </w:t>
      </w:r>
      <w:r>
        <w:rPr>
          <w:rFonts w:hint="eastAsia"/>
        </w:rPr>
        <w:t>Серегин</w:t>
      </w:r>
      <w:r>
        <w:t xml:space="preserve"> </w:t>
      </w:r>
      <w:r>
        <w:rPr>
          <w:rFonts w:hint="eastAsia"/>
        </w:rPr>
        <w:t>Николай</w:t>
      </w:r>
      <w:r>
        <w:t xml:space="preserve"> </w:t>
      </w:r>
      <w:r>
        <w:rPr>
          <w:rFonts w:hint="eastAsia"/>
        </w:rPr>
        <w:t>Николаевич</w:t>
      </w:r>
    </w:p>
    <w:p w14:paraId="50D2D157" w14:textId="77777777" w:rsidR="00AE2249" w:rsidRDefault="00AE2249" w:rsidP="00AE2249">
      <w:r>
        <w:rPr>
          <w:rFonts w:hint="eastAsia"/>
        </w:rPr>
        <w:t>Введение</w:t>
      </w:r>
    </w:p>
    <w:p w14:paraId="42B5D072" w14:textId="77777777" w:rsidR="00AE2249" w:rsidRDefault="00AE2249" w:rsidP="00AE2249"/>
    <w:p w14:paraId="540A7716" w14:textId="77777777" w:rsidR="00AE2249" w:rsidRDefault="00AE2249" w:rsidP="00AE2249">
      <w:r>
        <w:rPr>
          <w:rFonts w:hint="eastAsia"/>
        </w:rPr>
        <w:t>Глава</w:t>
      </w:r>
      <w:r>
        <w:t xml:space="preserve"> I. </w:t>
      </w:r>
      <w:r>
        <w:rPr>
          <w:rFonts w:hint="eastAsia"/>
        </w:rPr>
        <w:t>История</w:t>
      </w:r>
      <w:r>
        <w:t xml:space="preserve"> </w:t>
      </w:r>
      <w:r>
        <w:rPr>
          <w:rFonts w:hint="eastAsia"/>
        </w:rPr>
        <w:t>изучения</w:t>
      </w:r>
      <w:r>
        <w:t xml:space="preserve"> </w:t>
      </w:r>
      <w:r>
        <w:rPr>
          <w:rFonts w:hint="eastAsia"/>
        </w:rPr>
        <w:t>археологических</w:t>
      </w:r>
      <w:r>
        <w:t xml:space="preserve"> </w:t>
      </w:r>
      <w:r>
        <w:rPr>
          <w:rFonts w:hint="eastAsia"/>
        </w:rPr>
        <w:t>памятников</w:t>
      </w:r>
      <w:r>
        <w:t xml:space="preserve"> </w:t>
      </w:r>
      <w:r>
        <w:rPr>
          <w:rFonts w:hint="eastAsia"/>
        </w:rPr>
        <w:t>тюрок</w:t>
      </w:r>
      <w:r>
        <w:t xml:space="preserve"> </w:t>
      </w:r>
      <w:r>
        <w:rPr>
          <w:rFonts w:hint="eastAsia"/>
        </w:rPr>
        <w:t>Центральной</w:t>
      </w:r>
      <w:r>
        <w:t xml:space="preserve"> </w:t>
      </w:r>
      <w:r>
        <w:rPr>
          <w:rFonts w:hint="eastAsia"/>
        </w:rPr>
        <w:t>Азии</w:t>
      </w:r>
    </w:p>
    <w:p w14:paraId="30876062" w14:textId="77777777" w:rsidR="00AE2249" w:rsidRDefault="00AE2249" w:rsidP="00AE2249"/>
    <w:p w14:paraId="54895DD3" w14:textId="77777777" w:rsidR="00AE2249" w:rsidRDefault="00AE2249" w:rsidP="00AE2249">
      <w:r>
        <w:t xml:space="preserve">1.1. </w:t>
      </w:r>
      <w:r>
        <w:rPr>
          <w:rFonts w:hint="eastAsia"/>
        </w:rPr>
        <w:t>Открытие</w:t>
      </w:r>
      <w:r>
        <w:t xml:space="preserve"> </w:t>
      </w:r>
      <w:r>
        <w:rPr>
          <w:rFonts w:hint="eastAsia"/>
        </w:rPr>
        <w:t>первых</w:t>
      </w:r>
      <w:r>
        <w:t xml:space="preserve"> </w:t>
      </w:r>
      <w:r>
        <w:rPr>
          <w:rFonts w:hint="eastAsia"/>
        </w:rPr>
        <w:t>памятников</w:t>
      </w:r>
      <w:r>
        <w:t xml:space="preserve"> </w:t>
      </w:r>
      <w:r>
        <w:rPr>
          <w:rFonts w:hint="eastAsia"/>
        </w:rPr>
        <w:t>и</w:t>
      </w:r>
      <w:r>
        <w:t xml:space="preserve"> </w:t>
      </w:r>
      <w:r>
        <w:rPr>
          <w:rFonts w:hint="eastAsia"/>
        </w:rPr>
        <w:t>начало</w:t>
      </w:r>
      <w:r>
        <w:t xml:space="preserve"> </w:t>
      </w:r>
      <w:r>
        <w:rPr>
          <w:rFonts w:hint="eastAsia"/>
        </w:rPr>
        <w:t>их</w:t>
      </w:r>
      <w:r>
        <w:t xml:space="preserve"> </w:t>
      </w:r>
      <w:r>
        <w:rPr>
          <w:rFonts w:hint="eastAsia"/>
        </w:rPr>
        <w:t>осмысления</w:t>
      </w:r>
    </w:p>
    <w:p w14:paraId="34E159C5" w14:textId="77777777" w:rsidR="00AE2249" w:rsidRDefault="00AE2249" w:rsidP="00AE2249"/>
    <w:p w14:paraId="443DA68B" w14:textId="77777777" w:rsidR="00AE2249" w:rsidRDefault="00AE2249" w:rsidP="00AE2249">
      <w:r>
        <w:t xml:space="preserve">(XVIII </w:t>
      </w:r>
      <w:r>
        <w:rPr>
          <w:rFonts w:hint="eastAsia"/>
        </w:rPr>
        <w:t>в</w:t>
      </w:r>
      <w:r>
        <w:t xml:space="preserve">. - </w:t>
      </w:r>
      <w:r>
        <w:rPr>
          <w:rFonts w:hint="eastAsia"/>
        </w:rPr>
        <w:t>начало</w:t>
      </w:r>
      <w:r>
        <w:t xml:space="preserve"> XX </w:t>
      </w:r>
      <w:r>
        <w:rPr>
          <w:rFonts w:hint="eastAsia"/>
        </w:rPr>
        <w:t>в</w:t>
      </w:r>
      <w:r>
        <w:t>.)</w:t>
      </w:r>
    </w:p>
    <w:p w14:paraId="0C2B0362" w14:textId="77777777" w:rsidR="00AE2249" w:rsidRDefault="00AE2249" w:rsidP="00AE2249"/>
    <w:p w14:paraId="692D74C1" w14:textId="77777777" w:rsidR="00AE2249" w:rsidRDefault="00AE2249" w:rsidP="00AE2249">
      <w:r>
        <w:t xml:space="preserve">1.2. </w:t>
      </w:r>
      <w:r>
        <w:rPr>
          <w:rFonts w:hint="eastAsia"/>
        </w:rPr>
        <w:t>Результаты</w:t>
      </w:r>
      <w:r>
        <w:t xml:space="preserve"> </w:t>
      </w:r>
      <w:r>
        <w:rPr>
          <w:rFonts w:hint="eastAsia"/>
        </w:rPr>
        <w:t>изучения</w:t>
      </w:r>
      <w:r>
        <w:t xml:space="preserve"> </w:t>
      </w:r>
      <w:r>
        <w:rPr>
          <w:rFonts w:hint="eastAsia"/>
        </w:rPr>
        <w:t>и</w:t>
      </w:r>
      <w:r>
        <w:t xml:space="preserve"> </w:t>
      </w:r>
      <w:r>
        <w:rPr>
          <w:rFonts w:hint="eastAsia"/>
        </w:rPr>
        <w:t>интерпретации</w:t>
      </w:r>
      <w:r>
        <w:t xml:space="preserve"> </w:t>
      </w:r>
      <w:r>
        <w:rPr>
          <w:rFonts w:hint="eastAsia"/>
        </w:rPr>
        <w:t>археологических</w:t>
      </w:r>
      <w:r>
        <w:t xml:space="preserve"> </w:t>
      </w:r>
      <w:r>
        <w:rPr>
          <w:rFonts w:hint="eastAsia"/>
        </w:rPr>
        <w:t>комплексов</w:t>
      </w:r>
      <w:r>
        <w:t xml:space="preserve"> </w:t>
      </w:r>
      <w:r>
        <w:rPr>
          <w:rFonts w:hint="eastAsia"/>
        </w:rPr>
        <w:t>раннего</w:t>
      </w:r>
      <w:r>
        <w:t xml:space="preserve"> </w:t>
      </w:r>
      <w:r>
        <w:rPr>
          <w:rFonts w:hint="eastAsia"/>
        </w:rPr>
        <w:t>средневековья</w:t>
      </w:r>
      <w:r>
        <w:t xml:space="preserve"> </w:t>
      </w:r>
      <w:r>
        <w:rPr>
          <w:rFonts w:hint="eastAsia"/>
        </w:rPr>
        <w:t>в</w:t>
      </w:r>
      <w:r>
        <w:t xml:space="preserve"> 1920-</w:t>
      </w:r>
      <w:r>
        <w:rPr>
          <w:rFonts w:hint="eastAsia"/>
        </w:rPr>
        <w:t>е</w:t>
      </w:r>
      <w:r>
        <w:t xml:space="preserve"> - 1940-</w:t>
      </w:r>
      <w:r>
        <w:rPr>
          <w:rFonts w:hint="eastAsia"/>
        </w:rPr>
        <w:t>е</w:t>
      </w:r>
      <w:r>
        <w:t xml:space="preserve"> </w:t>
      </w:r>
      <w:r>
        <w:rPr>
          <w:rFonts w:hint="eastAsia"/>
        </w:rPr>
        <w:t>гг</w:t>
      </w:r>
    </w:p>
    <w:p w14:paraId="0FE50C1F" w14:textId="77777777" w:rsidR="00AE2249" w:rsidRDefault="00AE2249" w:rsidP="00AE2249"/>
    <w:p w14:paraId="610ECC57" w14:textId="77777777" w:rsidR="00AE2249" w:rsidRDefault="00AE2249" w:rsidP="00AE2249">
      <w:r>
        <w:t xml:space="preserve">1.3. </w:t>
      </w:r>
      <w:r>
        <w:rPr>
          <w:rFonts w:hint="eastAsia"/>
        </w:rPr>
        <w:t>Целенаправленные</w:t>
      </w:r>
      <w:r>
        <w:t xml:space="preserve"> </w:t>
      </w:r>
      <w:r>
        <w:rPr>
          <w:rFonts w:hint="eastAsia"/>
        </w:rPr>
        <w:t>исследования</w:t>
      </w:r>
      <w:r>
        <w:t xml:space="preserve"> </w:t>
      </w:r>
      <w:r>
        <w:rPr>
          <w:rFonts w:hint="eastAsia"/>
        </w:rPr>
        <w:t>археологических</w:t>
      </w:r>
      <w:r>
        <w:t xml:space="preserve"> </w:t>
      </w:r>
      <w:r>
        <w:rPr>
          <w:rFonts w:hint="eastAsia"/>
        </w:rPr>
        <w:t>памятников</w:t>
      </w:r>
      <w:r>
        <w:t xml:space="preserve"> </w:t>
      </w:r>
      <w:r>
        <w:rPr>
          <w:rFonts w:hint="eastAsia"/>
        </w:rPr>
        <w:t>тюрок</w:t>
      </w:r>
      <w:r>
        <w:t xml:space="preserve"> (1950-</w:t>
      </w:r>
      <w:r>
        <w:rPr>
          <w:rFonts w:hint="eastAsia"/>
        </w:rPr>
        <w:t>е</w:t>
      </w:r>
      <w:r>
        <w:t xml:space="preserve"> - </w:t>
      </w:r>
      <w:r>
        <w:rPr>
          <w:rFonts w:hint="eastAsia"/>
        </w:rPr>
        <w:t>начало</w:t>
      </w:r>
      <w:r>
        <w:t xml:space="preserve"> 1990-</w:t>
      </w:r>
      <w:r>
        <w:rPr>
          <w:rFonts w:hint="eastAsia"/>
        </w:rPr>
        <w:t>х</w:t>
      </w:r>
      <w:r>
        <w:t xml:space="preserve"> </w:t>
      </w:r>
      <w:r>
        <w:rPr>
          <w:rFonts w:hint="eastAsia"/>
        </w:rPr>
        <w:t>гг</w:t>
      </w:r>
      <w:r>
        <w:t>.)</w:t>
      </w:r>
    </w:p>
    <w:p w14:paraId="0FC1FF99" w14:textId="77777777" w:rsidR="00AE2249" w:rsidRDefault="00AE2249" w:rsidP="00AE2249"/>
    <w:p w14:paraId="207749D4" w14:textId="77777777" w:rsidR="00AE2249" w:rsidRDefault="00AE2249" w:rsidP="00AE2249">
      <w:r>
        <w:t xml:space="preserve">1.4. </w:t>
      </w:r>
      <w:r>
        <w:rPr>
          <w:rFonts w:hint="eastAsia"/>
        </w:rPr>
        <w:t>Современный</w:t>
      </w:r>
      <w:r>
        <w:t xml:space="preserve"> </w:t>
      </w:r>
      <w:r>
        <w:rPr>
          <w:rFonts w:hint="eastAsia"/>
        </w:rPr>
        <w:t>этап</w:t>
      </w:r>
      <w:r>
        <w:t xml:space="preserve"> </w:t>
      </w:r>
      <w:r>
        <w:rPr>
          <w:rFonts w:hint="eastAsia"/>
        </w:rPr>
        <w:t>исследования</w:t>
      </w:r>
      <w:r>
        <w:t xml:space="preserve"> </w:t>
      </w:r>
      <w:r>
        <w:rPr>
          <w:rFonts w:hint="eastAsia"/>
        </w:rPr>
        <w:t>и</w:t>
      </w:r>
      <w:r>
        <w:t xml:space="preserve"> </w:t>
      </w:r>
      <w:r>
        <w:rPr>
          <w:rFonts w:hint="eastAsia"/>
        </w:rPr>
        <w:t>интерпретации</w:t>
      </w:r>
    </w:p>
    <w:p w14:paraId="1B581B2A" w14:textId="77777777" w:rsidR="00AE2249" w:rsidRDefault="00AE2249" w:rsidP="00AE2249"/>
    <w:p w14:paraId="1E16E93C" w14:textId="77777777" w:rsidR="00AE2249" w:rsidRDefault="00AE2249" w:rsidP="00AE2249">
      <w:r>
        <w:rPr>
          <w:rFonts w:hint="eastAsia"/>
        </w:rPr>
        <w:t>тюркских</w:t>
      </w:r>
      <w:r>
        <w:t xml:space="preserve"> </w:t>
      </w:r>
      <w:r>
        <w:rPr>
          <w:rFonts w:hint="eastAsia"/>
        </w:rPr>
        <w:t>памятников</w:t>
      </w:r>
      <w:r>
        <w:t xml:space="preserve"> (</w:t>
      </w:r>
      <w:r>
        <w:rPr>
          <w:rFonts w:hint="eastAsia"/>
        </w:rPr>
        <w:t>вторая</w:t>
      </w:r>
      <w:r>
        <w:t xml:space="preserve"> </w:t>
      </w:r>
      <w:r>
        <w:rPr>
          <w:rFonts w:hint="eastAsia"/>
        </w:rPr>
        <w:t>половина</w:t>
      </w:r>
      <w:r>
        <w:t xml:space="preserve"> 1990-</w:t>
      </w:r>
      <w:r>
        <w:rPr>
          <w:rFonts w:hint="eastAsia"/>
        </w:rPr>
        <w:t>х</w:t>
      </w:r>
      <w:r>
        <w:t xml:space="preserve"> </w:t>
      </w:r>
      <w:r>
        <w:rPr>
          <w:rFonts w:hint="eastAsia"/>
        </w:rPr>
        <w:t>гг</w:t>
      </w:r>
      <w:r>
        <w:t xml:space="preserve">. - </w:t>
      </w:r>
      <w:r>
        <w:rPr>
          <w:rFonts w:hint="eastAsia"/>
        </w:rPr>
        <w:t>начало</w:t>
      </w:r>
      <w:r>
        <w:t xml:space="preserve"> XXI </w:t>
      </w:r>
      <w:r>
        <w:rPr>
          <w:rFonts w:hint="eastAsia"/>
        </w:rPr>
        <w:t>в</w:t>
      </w:r>
      <w:r>
        <w:t>.)</w:t>
      </w:r>
    </w:p>
    <w:p w14:paraId="6FFE6781" w14:textId="77777777" w:rsidR="00AE2249" w:rsidRDefault="00AE2249" w:rsidP="00AE2249"/>
    <w:p w14:paraId="0DD5AF5C" w14:textId="77777777" w:rsidR="00AE2249" w:rsidRDefault="00AE2249" w:rsidP="00AE2249">
      <w:r>
        <w:rPr>
          <w:rFonts w:hint="eastAsia"/>
        </w:rPr>
        <w:t>Глава</w:t>
      </w:r>
      <w:r>
        <w:t xml:space="preserve"> II. </w:t>
      </w:r>
      <w:r>
        <w:rPr>
          <w:rFonts w:hint="eastAsia"/>
        </w:rPr>
        <w:t>Погребальный</w:t>
      </w:r>
      <w:r>
        <w:t xml:space="preserve"> </w:t>
      </w:r>
      <w:r>
        <w:rPr>
          <w:rFonts w:hint="eastAsia"/>
        </w:rPr>
        <w:t>обряд</w:t>
      </w:r>
      <w:r>
        <w:t xml:space="preserve"> </w:t>
      </w:r>
      <w:r>
        <w:rPr>
          <w:rFonts w:hint="eastAsia"/>
        </w:rPr>
        <w:t>тюрок</w:t>
      </w:r>
      <w:r>
        <w:t xml:space="preserve">: </w:t>
      </w:r>
      <w:r>
        <w:rPr>
          <w:rFonts w:hint="eastAsia"/>
        </w:rPr>
        <w:t>общие</w:t>
      </w:r>
      <w:r>
        <w:t xml:space="preserve"> </w:t>
      </w:r>
      <w:r>
        <w:rPr>
          <w:rFonts w:hint="eastAsia"/>
        </w:rPr>
        <w:t>и</w:t>
      </w:r>
      <w:r>
        <w:t xml:space="preserve"> </w:t>
      </w:r>
      <w:r>
        <w:rPr>
          <w:rFonts w:hint="eastAsia"/>
        </w:rPr>
        <w:t>локальные</w:t>
      </w:r>
      <w:r>
        <w:t xml:space="preserve"> </w:t>
      </w:r>
      <w:r>
        <w:rPr>
          <w:rFonts w:hint="eastAsia"/>
        </w:rPr>
        <w:t>черты</w:t>
      </w:r>
      <w:r>
        <w:t xml:space="preserve">, </w:t>
      </w:r>
      <w:r>
        <w:rPr>
          <w:rFonts w:hint="eastAsia"/>
        </w:rPr>
        <w:t>формирование</w:t>
      </w:r>
      <w:r>
        <w:t xml:space="preserve"> </w:t>
      </w:r>
      <w:r>
        <w:rPr>
          <w:rFonts w:hint="eastAsia"/>
        </w:rPr>
        <w:t>и</w:t>
      </w:r>
      <w:r>
        <w:t xml:space="preserve"> </w:t>
      </w:r>
      <w:r>
        <w:rPr>
          <w:rFonts w:hint="eastAsia"/>
        </w:rPr>
        <w:t>эволюция</w:t>
      </w:r>
    </w:p>
    <w:p w14:paraId="59B51AB0" w14:textId="77777777" w:rsidR="00AE2249" w:rsidRDefault="00AE2249" w:rsidP="00AE2249"/>
    <w:p w14:paraId="13CDA99B" w14:textId="77777777" w:rsidR="00AE2249" w:rsidRDefault="00AE2249" w:rsidP="00AE2249">
      <w:r>
        <w:t xml:space="preserve">2.1. </w:t>
      </w:r>
      <w:r>
        <w:rPr>
          <w:rFonts w:hint="eastAsia"/>
        </w:rPr>
        <w:t>Погребальные</w:t>
      </w:r>
      <w:r>
        <w:t xml:space="preserve"> </w:t>
      </w:r>
      <w:r>
        <w:rPr>
          <w:rFonts w:hint="eastAsia"/>
        </w:rPr>
        <w:t>сооружения</w:t>
      </w:r>
    </w:p>
    <w:p w14:paraId="53F066B7" w14:textId="77777777" w:rsidR="00AE2249" w:rsidRDefault="00AE2249" w:rsidP="00AE2249"/>
    <w:p w14:paraId="48A1584A" w14:textId="77777777" w:rsidR="00AE2249" w:rsidRDefault="00AE2249" w:rsidP="00AE2249">
      <w:r>
        <w:t xml:space="preserve">2.1.1. </w:t>
      </w:r>
      <w:r>
        <w:rPr>
          <w:rFonts w:hint="eastAsia"/>
        </w:rPr>
        <w:t>«</w:t>
      </w:r>
      <w:r>
        <w:rPr>
          <w:rFonts w:hint="eastAsia"/>
        </w:rPr>
        <w:t>Околокурганные</w:t>
      </w:r>
      <w:r>
        <w:rPr>
          <w:rFonts w:hint="eastAsia"/>
        </w:rPr>
        <w:t>»</w:t>
      </w:r>
      <w:r>
        <w:t xml:space="preserve"> </w:t>
      </w:r>
      <w:r>
        <w:rPr>
          <w:rFonts w:hint="eastAsia"/>
        </w:rPr>
        <w:t>объекты</w:t>
      </w:r>
    </w:p>
    <w:p w14:paraId="70C4F89B" w14:textId="77777777" w:rsidR="00AE2249" w:rsidRDefault="00AE2249" w:rsidP="00AE2249"/>
    <w:p w14:paraId="4F823776" w14:textId="77777777" w:rsidR="00AE2249" w:rsidRDefault="00AE2249" w:rsidP="00AE2249">
      <w:r>
        <w:t xml:space="preserve">2.1.2. </w:t>
      </w:r>
      <w:r>
        <w:rPr>
          <w:rFonts w:hint="eastAsia"/>
        </w:rPr>
        <w:t>Наземные</w:t>
      </w:r>
      <w:r>
        <w:t xml:space="preserve"> </w:t>
      </w:r>
      <w:r>
        <w:rPr>
          <w:rFonts w:hint="eastAsia"/>
        </w:rPr>
        <w:t>и</w:t>
      </w:r>
      <w:r>
        <w:t xml:space="preserve"> </w:t>
      </w:r>
      <w:r>
        <w:rPr>
          <w:rFonts w:hint="eastAsia"/>
        </w:rPr>
        <w:t>внутримогильные</w:t>
      </w:r>
      <w:r>
        <w:t xml:space="preserve"> </w:t>
      </w:r>
      <w:r>
        <w:rPr>
          <w:rFonts w:hint="eastAsia"/>
        </w:rPr>
        <w:t>конструкции</w:t>
      </w:r>
    </w:p>
    <w:p w14:paraId="51968C19" w14:textId="77777777" w:rsidR="00AE2249" w:rsidRDefault="00AE2249" w:rsidP="00AE2249"/>
    <w:p w14:paraId="178979F2" w14:textId="77777777" w:rsidR="00AE2249" w:rsidRDefault="00AE2249" w:rsidP="00AE2249">
      <w:r>
        <w:t xml:space="preserve">2.1.3. </w:t>
      </w:r>
      <w:r>
        <w:rPr>
          <w:rFonts w:hint="eastAsia"/>
        </w:rPr>
        <w:t>Погребения</w:t>
      </w:r>
      <w:r>
        <w:t xml:space="preserve"> </w:t>
      </w:r>
      <w:r>
        <w:rPr>
          <w:rFonts w:hint="eastAsia"/>
        </w:rPr>
        <w:t>в</w:t>
      </w:r>
      <w:r>
        <w:t xml:space="preserve"> </w:t>
      </w:r>
      <w:r>
        <w:rPr>
          <w:rFonts w:hint="eastAsia"/>
        </w:rPr>
        <w:t>подбое</w:t>
      </w:r>
    </w:p>
    <w:p w14:paraId="1017EABF" w14:textId="77777777" w:rsidR="00AE2249" w:rsidRDefault="00AE2249" w:rsidP="00AE2249"/>
    <w:p w14:paraId="00954CD9" w14:textId="77777777" w:rsidR="00AE2249" w:rsidRDefault="00AE2249" w:rsidP="00AE2249">
      <w:r>
        <w:t xml:space="preserve">2.1.4. </w:t>
      </w:r>
      <w:r>
        <w:rPr>
          <w:rFonts w:hint="eastAsia"/>
        </w:rPr>
        <w:t>Впускные</w:t>
      </w:r>
      <w:r>
        <w:t xml:space="preserve"> </w:t>
      </w:r>
      <w:r>
        <w:rPr>
          <w:rFonts w:hint="eastAsia"/>
        </w:rPr>
        <w:t>погребения</w:t>
      </w:r>
    </w:p>
    <w:p w14:paraId="7AB1E1CB" w14:textId="77777777" w:rsidR="00AE2249" w:rsidRDefault="00AE2249" w:rsidP="00AE2249"/>
    <w:p w14:paraId="15301519" w14:textId="77777777" w:rsidR="00AE2249" w:rsidRDefault="00AE2249" w:rsidP="00AE2249">
      <w:r>
        <w:t xml:space="preserve">2.1.5. </w:t>
      </w:r>
      <w:r>
        <w:rPr>
          <w:rFonts w:hint="eastAsia"/>
        </w:rPr>
        <w:t>Скальные</w:t>
      </w:r>
      <w:r>
        <w:t xml:space="preserve"> </w:t>
      </w:r>
      <w:r>
        <w:rPr>
          <w:rFonts w:hint="eastAsia"/>
        </w:rPr>
        <w:t>захоронения</w:t>
      </w:r>
    </w:p>
    <w:p w14:paraId="70A611C2" w14:textId="77777777" w:rsidR="00AE2249" w:rsidRDefault="00AE2249" w:rsidP="00AE2249"/>
    <w:p w14:paraId="2E0429BA" w14:textId="77777777" w:rsidR="00AE2249" w:rsidRDefault="00AE2249" w:rsidP="00AE2249">
      <w:r>
        <w:t xml:space="preserve">2.2. </w:t>
      </w:r>
      <w:r>
        <w:rPr>
          <w:rFonts w:hint="eastAsia"/>
        </w:rPr>
        <w:t>Погребальный</w:t>
      </w:r>
      <w:r>
        <w:t xml:space="preserve"> </w:t>
      </w:r>
      <w:r>
        <w:rPr>
          <w:rFonts w:hint="eastAsia"/>
        </w:rPr>
        <w:t>ритуал</w:t>
      </w:r>
    </w:p>
    <w:p w14:paraId="70C18DEC" w14:textId="77777777" w:rsidR="00AE2249" w:rsidRDefault="00AE2249" w:rsidP="00AE2249"/>
    <w:p w14:paraId="4C6E9045" w14:textId="77777777" w:rsidR="00AE2249" w:rsidRDefault="00AE2249" w:rsidP="00AE2249">
      <w:r>
        <w:t xml:space="preserve">2.2.1. </w:t>
      </w:r>
      <w:r>
        <w:rPr>
          <w:rFonts w:hint="eastAsia"/>
        </w:rPr>
        <w:t>Захоронения</w:t>
      </w:r>
      <w:r>
        <w:t xml:space="preserve"> </w:t>
      </w:r>
      <w:r>
        <w:rPr>
          <w:rFonts w:hint="eastAsia"/>
        </w:rPr>
        <w:t>с</w:t>
      </w:r>
      <w:r>
        <w:t xml:space="preserve"> </w:t>
      </w:r>
      <w:r>
        <w:rPr>
          <w:rFonts w:hint="eastAsia"/>
        </w:rPr>
        <w:t>лошадью</w:t>
      </w:r>
    </w:p>
    <w:p w14:paraId="48A17285" w14:textId="77777777" w:rsidR="00AE2249" w:rsidRDefault="00AE2249" w:rsidP="00AE2249"/>
    <w:p w14:paraId="74B32EC8" w14:textId="77777777" w:rsidR="00AE2249" w:rsidRDefault="00AE2249" w:rsidP="00AE2249">
      <w:r>
        <w:t xml:space="preserve">2.2.2. </w:t>
      </w:r>
      <w:r>
        <w:rPr>
          <w:rFonts w:hint="eastAsia"/>
        </w:rPr>
        <w:t>«</w:t>
      </w:r>
      <w:r>
        <w:rPr>
          <w:rFonts w:hint="eastAsia"/>
        </w:rPr>
        <w:t>Одиночные</w:t>
      </w:r>
      <w:r>
        <w:rPr>
          <w:rFonts w:hint="eastAsia"/>
        </w:rPr>
        <w:t>»</w:t>
      </w:r>
      <w:r>
        <w:t xml:space="preserve"> </w:t>
      </w:r>
      <w:r>
        <w:rPr>
          <w:rFonts w:hint="eastAsia"/>
        </w:rPr>
        <w:t>погребения</w:t>
      </w:r>
    </w:p>
    <w:p w14:paraId="1916A007" w14:textId="77777777" w:rsidR="00AE2249" w:rsidRDefault="00AE2249" w:rsidP="00AE2249"/>
    <w:p w14:paraId="1405D947" w14:textId="77777777" w:rsidR="00AE2249" w:rsidRDefault="00AE2249" w:rsidP="00AE2249">
      <w:r>
        <w:t xml:space="preserve">2.2.3. </w:t>
      </w:r>
      <w:r>
        <w:rPr>
          <w:rFonts w:hint="eastAsia"/>
        </w:rPr>
        <w:t>Кенотафы</w:t>
      </w:r>
      <w:r>
        <w:t xml:space="preserve"> </w:t>
      </w:r>
      <w:r>
        <w:rPr>
          <w:rFonts w:hint="eastAsia"/>
        </w:rPr>
        <w:t>как</w:t>
      </w:r>
      <w:r>
        <w:t xml:space="preserve"> </w:t>
      </w:r>
      <w:r>
        <w:rPr>
          <w:rFonts w:hint="eastAsia"/>
        </w:rPr>
        <w:t>особый</w:t>
      </w:r>
      <w:r>
        <w:t xml:space="preserve"> </w:t>
      </w:r>
      <w:r>
        <w:rPr>
          <w:rFonts w:hint="eastAsia"/>
        </w:rPr>
        <w:t>вариант</w:t>
      </w:r>
      <w:r>
        <w:t xml:space="preserve"> </w:t>
      </w:r>
      <w:r>
        <w:rPr>
          <w:rFonts w:hint="eastAsia"/>
        </w:rPr>
        <w:t>реализации</w:t>
      </w:r>
      <w:r>
        <w:t xml:space="preserve"> </w:t>
      </w:r>
      <w:r>
        <w:rPr>
          <w:rFonts w:hint="eastAsia"/>
        </w:rPr>
        <w:t>погребального</w:t>
      </w:r>
      <w:r>
        <w:t xml:space="preserve"> </w:t>
      </w:r>
      <w:r>
        <w:rPr>
          <w:rFonts w:hint="eastAsia"/>
        </w:rPr>
        <w:t>ритуала</w:t>
      </w:r>
    </w:p>
    <w:p w14:paraId="3F6D3D21" w14:textId="77777777" w:rsidR="00AE2249" w:rsidRDefault="00AE2249" w:rsidP="00AE2249"/>
    <w:p w14:paraId="5CCEE7A3" w14:textId="77777777" w:rsidR="00AE2249" w:rsidRDefault="00AE2249" w:rsidP="00AE2249">
      <w:r>
        <w:t xml:space="preserve">2.3. </w:t>
      </w:r>
      <w:r>
        <w:rPr>
          <w:rFonts w:hint="eastAsia"/>
        </w:rPr>
        <w:t>Объекты</w:t>
      </w:r>
      <w:r>
        <w:t xml:space="preserve"> </w:t>
      </w:r>
      <w:r>
        <w:rPr>
          <w:rFonts w:hint="eastAsia"/>
        </w:rPr>
        <w:t>погребально</w:t>
      </w:r>
      <w:r>
        <w:t>-</w:t>
      </w:r>
      <w:r>
        <w:rPr>
          <w:rFonts w:hint="eastAsia"/>
        </w:rPr>
        <w:t>поминального</w:t>
      </w:r>
      <w:r>
        <w:t xml:space="preserve"> </w:t>
      </w:r>
      <w:r>
        <w:rPr>
          <w:rFonts w:hint="eastAsia"/>
        </w:rPr>
        <w:t>характера</w:t>
      </w:r>
    </w:p>
    <w:p w14:paraId="08995174" w14:textId="77777777" w:rsidR="00AE2249" w:rsidRDefault="00AE2249" w:rsidP="00AE2249"/>
    <w:p w14:paraId="7CD67E91" w14:textId="77777777" w:rsidR="00AE2249" w:rsidRDefault="00AE2249" w:rsidP="00AE2249">
      <w:r>
        <w:t xml:space="preserve">2.3.1. </w:t>
      </w:r>
      <w:r>
        <w:rPr>
          <w:rFonts w:hint="eastAsia"/>
        </w:rPr>
        <w:t>«</w:t>
      </w:r>
      <w:r>
        <w:rPr>
          <w:rFonts w:hint="eastAsia"/>
        </w:rPr>
        <w:t>Ритуальные</w:t>
      </w:r>
      <w:r>
        <w:rPr>
          <w:rFonts w:hint="eastAsia"/>
        </w:rPr>
        <w:t>»</w:t>
      </w:r>
      <w:r>
        <w:t xml:space="preserve"> </w:t>
      </w:r>
      <w:r>
        <w:rPr>
          <w:rFonts w:hint="eastAsia"/>
        </w:rPr>
        <w:t>курганы</w:t>
      </w:r>
    </w:p>
    <w:p w14:paraId="4BC2800E" w14:textId="77777777" w:rsidR="00AE2249" w:rsidRDefault="00AE2249" w:rsidP="00AE2249"/>
    <w:p w14:paraId="7FB76AD4" w14:textId="77777777" w:rsidR="00AE2249" w:rsidRDefault="00AE2249" w:rsidP="00AE2249">
      <w:r>
        <w:t xml:space="preserve">2.3.2. </w:t>
      </w:r>
      <w:r>
        <w:rPr>
          <w:rFonts w:hint="eastAsia"/>
        </w:rPr>
        <w:t>Отдельные</w:t>
      </w:r>
      <w:r>
        <w:t xml:space="preserve"> </w:t>
      </w:r>
      <w:r>
        <w:rPr>
          <w:rFonts w:hint="eastAsia"/>
        </w:rPr>
        <w:t>захоронения</w:t>
      </w:r>
      <w:r>
        <w:t xml:space="preserve"> </w:t>
      </w:r>
      <w:r>
        <w:rPr>
          <w:rFonts w:hint="eastAsia"/>
        </w:rPr>
        <w:t>лошадей</w:t>
      </w:r>
    </w:p>
    <w:p w14:paraId="3A8A4DBD" w14:textId="77777777" w:rsidR="00AE2249" w:rsidRDefault="00AE2249" w:rsidP="00AE2249"/>
    <w:p w14:paraId="66D515E9" w14:textId="77777777" w:rsidR="00AE2249" w:rsidRDefault="00AE2249" w:rsidP="00AE2249">
      <w:r>
        <w:t xml:space="preserve">2.4. </w:t>
      </w:r>
      <w:r>
        <w:rPr>
          <w:rFonts w:hint="eastAsia"/>
        </w:rPr>
        <w:t>Сопроводительный</w:t>
      </w:r>
      <w:r>
        <w:t xml:space="preserve"> </w:t>
      </w:r>
      <w:r>
        <w:rPr>
          <w:rFonts w:hint="eastAsia"/>
        </w:rPr>
        <w:t>инвентарь</w:t>
      </w:r>
      <w:r>
        <w:t xml:space="preserve"> </w:t>
      </w:r>
      <w:r>
        <w:rPr>
          <w:rFonts w:hint="eastAsia"/>
        </w:rPr>
        <w:t>в</w:t>
      </w:r>
      <w:r>
        <w:t xml:space="preserve"> </w:t>
      </w:r>
      <w:r>
        <w:rPr>
          <w:rFonts w:hint="eastAsia"/>
        </w:rPr>
        <w:t>системе</w:t>
      </w:r>
      <w:r>
        <w:t xml:space="preserve"> </w:t>
      </w:r>
      <w:r>
        <w:rPr>
          <w:rFonts w:hint="eastAsia"/>
        </w:rPr>
        <w:t>погребальной</w:t>
      </w:r>
      <w:r>
        <w:t xml:space="preserve"> </w:t>
      </w:r>
      <w:r>
        <w:rPr>
          <w:rFonts w:hint="eastAsia"/>
        </w:rPr>
        <w:t>обрядности</w:t>
      </w:r>
    </w:p>
    <w:p w14:paraId="17B68C13" w14:textId="77777777" w:rsidR="00AE2249" w:rsidRDefault="00AE2249" w:rsidP="00AE2249"/>
    <w:p w14:paraId="5128751D" w14:textId="77777777" w:rsidR="00AE2249" w:rsidRDefault="00AE2249" w:rsidP="00AE2249">
      <w:r>
        <w:t xml:space="preserve">2.5. </w:t>
      </w:r>
      <w:r>
        <w:rPr>
          <w:rFonts w:hint="eastAsia"/>
        </w:rPr>
        <w:t>Формирование</w:t>
      </w:r>
      <w:r>
        <w:t xml:space="preserve"> </w:t>
      </w:r>
      <w:r>
        <w:rPr>
          <w:rFonts w:hint="eastAsia"/>
        </w:rPr>
        <w:t>и</w:t>
      </w:r>
      <w:r>
        <w:t xml:space="preserve"> </w:t>
      </w:r>
      <w:r>
        <w:rPr>
          <w:rFonts w:hint="eastAsia"/>
        </w:rPr>
        <w:t>динамика</w:t>
      </w:r>
      <w:r>
        <w:t xml:space="preserve"> </w:t>
      </w:r>
      <w:r>
        <w:rPr>
          <w:rFonts w:hint="eastAsia"/>
        </w:rPr>
        <w:t>погребального</w:t>
      </w:r>
      <w:r>
        <w:t xml:space="preserve"> </w:t>
      </w:r>
      <w:r>
        <w:rPr>
          <w:rFonts w:hint="eastAsia"/>
        </w:rPr>
        <w:t>обряда</w:t>
      </w:r>
      <w:r>
        <w:t xml:space="preserve"> </w:t>
      </w:r>
      <w:r>
        <w:rPr>
          <w:rFonts w:hint="eastAsia"/>
        </w:rPr>
        <w:t>тюрок</w:t>
      </w:r>
    </w:p>
    <w:p w14:paraId="1821CCED" w14:textId="77777777" w:rsidR="00AE2249" w:rsidRDefault="00AE2249" w:rsidP="00AE2249"/>
    <w:p w14:paraId="63BF6F72" w14:textId="77777777" w:rsidR="00AE2249" w:rsidRDefault="00AE2249" w:rsidP="00AE2249">
      <w:r>
        <w:rPr>
          <w:rFonts w:hint="eastAsia"/>
        </w:rPr>
        <w:t>Глава</w:t>
      </w:r>
      <w:r>
        <w:t xml:space="preserve"> III. </w:t>
      </w:r>
      <w:r>
        <w:rPr>
          <w:rFonts w:hint="eastAsia"/>
        </w:rPr>
        <w:t>Становление</w:t>
      </w:r>
      <w:r>
        <w:t xml:space="preserve"> </w:t>
      </w:r>
      <w:r>
        <w:rPr>
          <w:rFonts w:hint="eastAsia"/>
        </w:rPr>
        <w:t>и</w:t>
      </w:r>
      <w:r>
        <w:t xml:space="preserve"> </w:t>
      </w:r>
      <w:r>
        <w:rPr>
          <w:rFonts w:hint="eastAsia"/>
        </w:rPr>
        <w:t>трансформации</w:t>
      </w:r>
      <w:r>
        <w:t xml:space="preserve"> </w:t>
      </w:r>
      <w:r>
        <w:rPr>
          <w:rFonts w:hint="eastAsia"/>
        </w:rPr>
        <w:t>традиций</w:t>
      </w:r>
      <w:r>
        <w:t xml:space="preserve"> </w:t>
      </w:r>
      <w:r>
        <w:rPr>
          <w:rFonts w:hint="eastAsia"/>
        </w:rPr>
        <w:t>сооружения</w:t>
      </w:r>
      <w:r>
        <w:t xml:space="preserve"> </w:t>
      </w:r>
      <w:r>
        <w:rPr>
          <w:rFonts w:hint="eastAsia"/>
        </w:rPr>
        <w:t>тюркских</w:t>
      </w:r>
      <w:r>
        <w:t xml:space="preserve"> </w:t>
      </w:r>
      <w:r>
        <w:rPr>
          <w:rFonts w:hint="eastAsia"/>
        </w:rPr>
        <w:t>«</w:t>
      </w:r>
      <w:r>
        <w:rPr>
          <w:rFonts w:hint="eastAsia"/>
        </w:rPr>
        <w:t>поминальных</w:t>
      </w:r>
      <w:r>
        <w:rPr>
          <w:rFonts w:hint="eastAsia"/>
        </w:rPr>
        <w:t>»</w:t>
      </w:r>
      <w:r>
        <w:t xml:space="preserve"> </w:t>
      </w:r>
      <w:r>
        <w:rPr>
          <w:rFonts w:hint="eastAsia"/>
        </w:rPr>
        <w:t>комплексов</w:t>
      </w:r>
    </w:p>
    <w:p w14:paraId="42234FF7" w14:textId="77777777" w:rsidR="00AE2249" w:rsidRDefault="00AE2249" w:rsidP="00AE2249"/>
    <w:p w14:paraId="5FBF919E" w14:textId="77777777" w:rsidR="00AE2249" w:rsidRDefault="00AE2249" w:rsidP="00AE2249">
      <w:r>
        <w:t xml:space="preserve">3.1. </w:t>
      </w:r>
      <w:r>
        <w:rPr>
          <w:rFonts w:hint="eastAsia"/>
        </w:rPr>
        <w:t>Особенности</w:t>
      </w:r>
      <w:r>
        <w:t xml:space="preserve"> </w:t>
      </w:r>
      <w:r>
        <w:rPr>
          <w:rFonts w:hint="eastAsia"/>
        </w:rPr>
        <w:t>распространения</w:t>
      </w:r>
      <w:r>
        <w:t xml:space="preserve"> </w:t>
      </w:r>
      <w:r>
        <w:rPr>
          <w:rFonts w:hint="eastAsia"/>
        </w:rPr>
        <w:t>и</w:t>
      </w:r>
      <w:r>
        <w:t xml:space="preserve"> </w:t>
      </w:r>
      <w:r>
        <w:rPr>
          <w:rFonts w:hint="eastAsia"/>
        </w:rPr>
        <w:t>планиграфии</w:t>
      </w:r>
      <w:r>
        <w:t xml:space="preserve"> </w:t>
      </w:r>
      <w:r>
        <w:rPr>
          <w:rFonts w:hint="eastAsia"/>
        </w:rPr>
        <w:t>«</w:t>
      </w:r>
      <w:r>
        <w:rPr>
          <w:rFonts w:hint="eastAsia"/>
        </w:rPr>
        <w:t>поминальных</w:t>
      </w:r>
      <w:r>
        <w:rPr>
          <w:rFonts w:hint="eastAsia"/>
        </w:rPr>
        <w:t>»</w:t>
      </w:r>
      <w:r>
        <w:t xml:space="preserve"> </w:t>
      </w:r>
      <w:r>
        <w:rPr>
          <w:rFonts w:hint="eastAsia"/>
        </w:rPr>
        <w:t>комплексов</w:t>
      </w:r>
    </w:p>
    <w:p w14:paraId="534240E6" w14:textId="77777777" w:rsidR="00AE2249" w:rsidRDefault="00AE2249" w:rsidP="00AE2249"/>
    <w:p w14:paraId="2FC0A3FA" w14:textId="77777777" w:rsidR="00AE2249" w:rsidRDefault="00AE2249" w:rsidP="00AE2249">
      <w:r>
        <w:t xml:space="preserve">3.2. </w:t>
      </w:r>
      <w:r>
        <w:rPr>
          <w:rFonts w:hint="eastAsia"/>
        </w:rPr>
        <w:t>Классификация</w:t>
      </w:r>
      <w:r>
        <w:t xml:space="preserve"> </w:t>
      </w:r>
      <w:r>
        <w:rPr>
          <w:rFonts w:hint="eastAsia"/>
        </w:rPr>
        <w:t>«</w:t>
      </w:r>
      <w:r>
        <w:rPr>
          <w:rFonts w:hint="eastAsia"/>
        </w:rPr>
        <w:t>поминальных</w:t>
      </w:r>
      <w:r>
        <w:rPr>
          <w:rFonts w:hint="eastAsia"/>
        </w:rPr>
        <w:t>»</w:t>
      </w:r>
      <w:r>
        <w:t xml:space="preserve"> </w:t>
      </w:r>
      <w:r>
        <w:rPr>
          <w:rFonts w:hint="eastAsia"/>
        </w:rPr>
        <w:t>сооружений</w:t>
      </w:r>
    </w:p>
    <w:p w14:paraId="0C5F814B" w14:textId="77777777" w:rsidR="00AE2249" w:rsidRDefault="00AE2249" w:rsidP="00AE2249"/>
    <w:p w14:paraId="46EFDB0F" w14:textId="77777777" w:rsidR="00AE2249" w:rsidRDefault="00AE2249" w:rsidP="00AE2249">
      <w:r>
        <w:t xml:space="preserve">3.3. </w:t>
      </w:r>
      <w:r>
        <w:rPr>
          <w:rFonts w:hint="eastAsia"/>
        </w:rPr>
        <w:t>Ранний</w:t>
      </w:r>
      <w:r>
        <w:t xml:space="preserve"> </w:t>
      </w:r>
      <w:r>
        <w:rPr>
          <w:rFonts w:hint="eastAsia"/>
        </w:rPr>
        <w:t>комплекс</w:t>
      </w:r>
      <w:r>
        <w:t xml:space="preserve"> </w:t>
      </w:r>
      <w:r>
        <w:rPr>
          <w:rFonts w:hint="eastAsia"/>
        </w:rPr>
        <w:t>«</w:t>
      </w:r>
      <w:r>
        <w:rPr>
          <w:rFonts w:hint="eastAsia"/>
        </w:rPr>
        <w:t>поминальных</w:t>
      </w:r>
      <w:r>
        <w:rPr>
          <w:rFonts w:hint="eastAsia"/>
        </w:rPr>
        <w:t>»</w:t>
      </w:r>
      <w:r>
        <w:t xml:space="preserve"> </w:t>
      </w:r>
      <w:r>
        <w:rPr>
          <w:rFonts w:hint="eastAsia"/>
        </w:rPr>
        <w:t>объектов</w:t>
      </w:r>
    </w:p>
    <w:p w14:paraId="7AB3ACDB" w14:textId="77777777" w:rsidR="00AE2249" w:rsidRDefault="00AE2249" w:rsidP="00AE2249"/>
    <w:p w14:paraId="59FB48AA" w14:textId="77777777" w:rsidR="00AE2249" w:rsidRDefault="00AE2249" w:rsidP="00AE2249">
      <w:r>
        <w:t xml:space="preserve">3.4. </w:t>
      </w:r>
      <w:r>
        <w:rPr>
          <w:rFonts w:hint="eastAsia"/>
        </w:rPr>
        <w:t>Эволюция</w:t>
      </w:r>
      <w:r>
        <w:t xml:space="preserve"> </w:t>
      </w:r>
      <w:r>
        <w:rPr>
          <w:rFonts w:hint="eastAsia"/>
        </w:rPr>
        <w:t>традиций</w:t>
      </w:r>
      <w:r>
        <w:t xml:space="preserve"> </w:t>
      </w:r>
      <w:r>
        <w:rPr>
          <w:rFonts w:hint="eastAsia"/>
        </w:rPr>
        <w:t>сооружения</w:t>
      </w:r>
      <w:r>
        <w:t xml:space="preserve"> </w:t>
      </w:r>
      <w:r>
        <w:rPr>
          <w:rFonts w:hint="eastAsia"/>
        </w:rPr>
        <w:t>«</w:t>
      </w:r>
      <w:r>
        <w:rPr>
          <w:rFonts w:hint="eastAsia"/>
        </w:rPr>
        <w:t>поминальных</w:t>
      </w:r>
      <w:r>
        <w:rPr>
          <w:rFonts w:hint="eastAsia"/>
        </w:rPr>
        <w:t>»</w:t>
      </w:r>
      <w:r>
        <w:t xml:space="preserve"> </w:t>
      </w:r>
      <w:r>
        <w:rPr>
          <w:rFonts w:hint="eastAsia"/>
        </w:rPr>
        <w:t>комплексов</w:t>
      </w:r>
    </w:p>
    <w:p w14:paraId="181F8C62" w14:textId="77777777" w:rsidR="00AE2249" w:rsidRDefault="00AE2249" w:rsidP="00AE2249"/>
    <w:p w14:paraId="0D59514A" w14:textId="77777777" w:rsidR="00AE2249" w:rsidRDefault="00AE2249" w:rsidP="00AE2249">
      <w:r>
        <w:t xml:space="preserve">3.5. </w:t>
      </w:r>
      <w:r>
        <w:rPr>
          <w:rFonts w:hint="eastAsia"/>
        </w:rPr>
        <w:t>Основные</w:t>
      </w:r>
      <w:r>
        <w:t xml:space="preserve"> </w:t>
      </w:r>
      <w:r>
        <w:rPr>
          <w:rFonts w:hint="eastAsia"/>
        </w:rPr>
        <w:t>аспекты</w:t>
      </w:r>
      <w:r>
        <w:t xml:space="preserve"> </w:t>
      </w:r>
      <w:r>
        <w:rPr>
          <w:rFonts w:hint="eastAsia"/>
        </w:rPr>
        <w:t>интерпретации</w:t>
      </w:r>
      <w:r>
        <w:t xml:space="preserve"> </w:t>
      </w:r>
      <w:r>
        <w:rPr>
          <w:rFonts w:hint="eastAsia"/>
        </w:rPr>
        <w:t>«</w:t>
      </w:r>
      <w:r>
        <w:rPr>
          <w:rFonts w:hint="eastAsia"/>
        </w:rPr>
        <w:t>поминальных</w:t>
      </w:r>
      <w:r>
        <w:rPr>
          <w:rFonts w:hint="eastAsia"/>
        </w:rPr>
        <w:t>»</w:t>
      </w:r>
      <w:r>
        <w:t xml:space="preserve"> </w:t>
      </w:r>
      <w:r>
        <w:rPr>
          <w:rFonts w:hint="eastAsia"/>
        </w:rPr>
        <w:t>сооружений</w:t>
      </w:r>
    </w:p>
    <w:p w14:paraId="36903483" w14:textId="77777777" w:rsidR="00AE2249" w:rsidRDefault="00AE2249" w:rsidP="00AE2249"/>
    <w:p w14:paraId="553B5B02" w14:textId="77777777" w:rsidR="00AE2249" w:rsidRDefault="00AE2249" w:rsidP="00AE2249">
      <w:r>
        <w:rPr>
          <w:rFonts w:hint="eastAsia"/>
        </w:rPr>
        <w:t>Глава</w:t>
      </w:r>
      <w:r>
        <w:t xml:space="preserve"> IV. </w:t>
      </w:r>
      <w:r>
        <w:rPr>
          <w:rFonts w:hint="eastAsia"/>
        </w:rPr>
        <w:t>Социогенез</w:t>
      </w:r>
      <w:r>
        <w:t xml:space="preserve"> </w:t>
      </w:r>
      <w:r>
        <w:rPr>
          <w:rFonts w:hint="eastAsia"/>
        </w:rPr>
        <w:t>тюрок</w:t>
      </w:r>
      <w:r>
        <w:t xml:space="preserve"> </w:t>
      </w:r>
      <w:r>
        <w:rPr>
          <w:rFonts w:hint="eastAsia"/>
        </w:rPr>
        <w:t>Центральной</w:t>
      </w:r>
      <w:r>
        <w:t xml:space="preserve"> </w:t>
      </w:r>
      <w:r>
        <w:rPr>
          <w:rFonts w:hint="eastAsia"/>
        </w:rPr>
        <w:t>Азии</w:t>
      </w:r>
      <w:r>
        <w:t xml:space="preserve"> (</w:t>
      </w:r>
      <w:r>
        <w:rPr>
          <w:rFonts w:hint="eastAsia"/>
        </w:rPr>
        <w:t>опыт</w:t>
      </w:r>
      <w:r>
        <w:t xml:space="preserve"> </w:t>
      </w:r>
      <w:r>
        <w:rPr>
          <w:rFonts w:hint="eastAsia"/>
        </w:rPr>
        <w:t>интерпретации</w:t>
      </w:r>
      <w:r>
        <w:t xml:space="preserve"> </w:t>
      </w:r>
      <w:r>
        <w:rPr>
          <w:rFonts w:hint="eastAsia"/>
        </w:rPr>
        <w:t>археологических</w:t>
      </w:r>
      <w:r>
        <w:t xml:space="preserve"> </w:t>
      </w:r>
      <w:r>
        <w:rPr>
          <w:rFonts w:hint="eastAsia"/>
        </w:rPr>
        <w:t>материалов</w:t>
      </w:r>
      <w:r>
        <w:t>)</w:t>
      </w:r>
    </w:p>
    <w:p w14:paraId="611F3843" w14:textId="77777777" w:rsidR="00AE2249" w:rsidRDefault="00AE2249" w:rsidP="00AE2249"/>
    <w:p w14:paraId="05BE48B2" w14:textId="77777777" w:rsidR="00AE2249" w:rsidRDefault="00AE2249" w:rsidP="00AE2249">
      <w:r>
        <w:t xml:space="preserve">4.1. </w:t>
      </w:r>
      <w:r>
        <w:rPr>
          <w:rFonts w:hint="eastAsia"/>
        </w:rPr>
        <w:t>Гендерный</w:t>
      </w:r>
      <w:r>
        <w:t xml:space="preserve"> </w:t>
      </w:r>
      <w:r>
        <w:rPr>
          <w:rFonts w:hint="eastAsia"/>
        </w:rPr>
        <w:t>анализ</w:t>
      </w:r>
    </w:p>
    <w:p w14:paraId="6FF78CC8" w14:textId="77777777" w:rsidR="00AE2249" w:rsidRDefault="00AE2249" w:rsidP="00AE2249"/>
    <w:p w14:paraId="06E0D6BC" w14:textId="77777777" w:rsidR="00AE2249" w:rsidRDefault="00AE2249" w:rsidP="00AE2249">
      <w:r>
        <w:t xml:space="preserve">4.2. </w:t>
      </w:r>
      <w:r>
        <w:rPr>
          <w:rFonts w:hint="eastAsia"/>
        </w:rPr>
        <w:t>Возрастная</w:t>
      </w:r>
      <w:r>
        <w:t xml:space="preserve"> </w:t>
      </w:r>
      <w:r>
        <w:rPr>
          <w:rFonts w:hint="eastAsia"/>
        </w:rPr>
        <w:t>дифференциация</w:t>
      </w:r>
    </w:p>
    <w:p w14:paraId="7A9AAA5B" w14:textId="77777777" w:rsidR="00AE2249" w:rsidRDefault="00AE2249" w:rsidP="00AE2249"/>
    <w:p w14:paraId="1A8670E1" w14:textId="77777777" w:rsidR="00AE2249" w:rsidRDefault="00AE2249" w:rsidP="00AE2249">
      <w:r>
        <w:t xml:space="preserve">4.3. </w:t>
      </w:r>
      <w:r>
        <w:rPr>
          <w:rFonts w:hint="eastAsia"/>
        </w:rPr>
        <w:t>«</w:t>
      </w:r>
      <w:r>
        <w:rPr>
          <w:rFonts w:hint="eastAsia"/>
        </w:rPr>
        <w:t>Социальные</w:t>
      </w:r>
      <w:r>
        <w:t xml:space="preserve"> </w:t>
      </w:r>
      <w:r>
        <w:rPr>
          <w:rFonts w:hint="eastAsia"/>
        </w:rPr>
        <w:t>маркеры</w:t>
      </w:r>
      <w:r>
        <w:rPr>
          <w:rFonts w:hint="eastAsia"/>
        </w:rPr>
        <w:t>»</w:t>
      </w:r>
      <w:r>
        <w:t xml:space="preserve"> </w:t>
      </w:r>
      <w:r>
        <w:rPr>
          <w:rFonts w:hint="eastAsia"/>
        </w:rPr>
        <w:t>археологических</w:t>
      </w:r>
      <w:r>
        <w:t xml:space="preserve"> </w:t>
      </w:r>
      <w:r>
        <w:rPr>
          <w:rFonts w:hint="eastAsia"/>
        </w:rPr>
        <w:t>комплексов</w:t>
      </w:r>
    </w:p>
    <w:p w14:paraId="32A5191E" w14:textId="77777777" w:rsidR="00AE2249" w:rsidRDefault="00AE2249" w:rsidP="00AE2249"/>
    <w:p w14:paraId="02C16247" w14:textId="77777777" w:rsidR="00AE2249" w:rsidRDefault="00AE2249" w:rsidP="00AE2249">
      <w:r>
        <w:t xml:space="preserve">4.4. </w:t>
      </w:r>
      <w:r>
        <w:rPr>
          <w:rFonts w:hint="eastAsia"/>
        </w:rPr>
        <w:t>Структура</w:t>
      </w:r>
      <w:r>
        <w:t xml:space="preserve"> </w:t>
      </w:r>
      <w:r>
        <w:rPr>
          <w:rFonts w:hint="eastAsia"/>
        </w:rPr>
        <w:t>социума</w:t>
      </w:r>
    </w:p>
    <w:p w14:paraId="4FE3F11E" w14:textId="77777777" w:rsidR="00AE2249" w:rsidRDefault="00AE2249" w:rsidP="00AE2249"/>
    <w:p w14:paraId="76A5F5FF" w14:textId="77777777" w:rsidR="00AE2249" w:rsidRDefault="00AE2249" w:rsidP="00AE2249">
      <w:r>
        <w:t xml:space="preserve">4.5. </w:t>
      </w:r>
      <w:r>
        <w:rPr>
          <w:rFonts w:hint="eastAsia"/>
        </w:rPr>
        <w:t>Возможности</w:t>
      </w:r>
      <w:r>
        <w:t xml:space="preserve"> </w:t>
      </w:r>
      <w:r>
        <w:rPr>
          <w:rFonts w:hint="eastAsia"/>
        </w:rPr>
        <w:t>реконструкции</w:t>
      </w:r>
      <w:r>
        <w:t xml:space="preserve"> </w:t>
      </w:r>
      <w:r>
        <w:rPr>
          <w:rFonts w:hint="eastAsia"/>
        </w:rPr>
        <w:t>социальной</w:t>
      </w:r>
      <w:r>
        <w:t xml:space="preserve"> </w:t>
      </w:r>
      <w:r>
        <w:rPr>
          <w:rFonts w:hint="eastAsia"/>
        </w:rPr>
        <w:t>организации</w:t>
      </w:r>
      <w:r>
        <w:t xml:space="preserve"> </w:t>
      </w:r>
      <w:r>
        <w:rPr>
          <w:rFonts w:hint="eastAsia"/>
        </w:rPr>
        <w:t>по</w:t>
      </w:r>
      <w:r>
        <w:t xml:space="preserve"> </w:t>
      </w:r>
      <w:r>
        <w:rPr>
          <w:rFonts w:hint="eastAsia"/>
        </w:rPr>
        <w:t>материалам</w:t>
      </w:r>
      <w:r>
        <w:t xml:space="preserve"> </w:t>
      </w:r>
      <w:r>
        <w:rPr>
          <w:rFonts w:hint="eastAsia"/>
        </w:rPr>
        <w:t>археологических</w:t>
      </w:r>
      <w:r>
        <w:t xml:space="preserve"> </w:t>
      </w:r>
      <w:r>
        <w:rPr>
          <w:rFonts w:hint="eastAsia"/>
        </w:rPr>
        <w:t>памятников</w:t>
      </w:r>
    </w:p>
    <w:p w14:paraId="57DB3045" w14:textId="77777777" w:rsidR="00AE2249" w:rsidRDefault="00AE2249" w:rsidP="00AE2249"/>
    <w:p w14:paraId="0ED7B1FE" w14:textId="77777777" w:rsidR="00AE2249" w:rsidRDefault="00AE2249" w:rsidP="00AE2249">
      <w:r>
        <w:t xml:space="preserve">4.6. </w:t>
      </w:r>
      <w:r>
        <w:rPr>
          <w:rFonts w:hint="eastAsia"/>
        </w:rPr>
        <w:t>Сложение</w:t>
      </w:r>
      <w:r>
        <w:t xml:space="preserve"> </w:t>
      </w:r>
      <w:r>
        <w:rPr>
          <w:rFonts w:hint="eastAsia"/>
        </w:rPr>
        <w:t>и</w:t>
      </w:r>
      <w:r>
        <w:t xml:space="preserve"> </w:t>
      </w:r>
      <w:r>
        <w:rPr>
          <w:rFonts w:hint="eastAsia"/>
        </w:rPr>
        <w:t>трансформации</w:t>
      </w:r>
      <w:r>
        <w:t xml:space="preserve"> </w:t>
      </w:r>
      <w:r>
        <w:rPr>
          <w:rFonts w:hint="eastAsia"/>
        </w:rPr>
        <w:t>социальной</w:t>
      </w:r>
      <w:r>
        <w:t xml:space="preserve"> </w:t>
      </w:r>
      <w:r>
        <w:rPr>
          <w:rFonts w:hint="eastAsia"/>
        </w:rPr>
        <w:t>системы</w:t>
      </w:r>
      <w:r>
        <w:t xml:space="preserve"> </w:t>
      </w:r>
      <w:r>
        <w:rPr>
          <w:rFonts w:hint="eastAsia"/>
        </w:rPr>
        <w:t>тюрок</w:t>
      </w:r>
    </w:p>
    <w:p w14:paraId="03D41879" w14:textId="77777777" w:rsidR="00AE2249" w:rsidRDefault="00AE2249" w:rsidP="00AE2249"/>
    <w:p w14:paraId="7ABB7A19" w14:textId="77777777" w:rsidR="00AE2249" w:rsidRDefault="00AE2249" w:rsidP="00AE2249">
      <w:r>
        <w:rPr>
          <w:rFonts w:hint="eastAsia"/>
        </w:rPr>
        <w:t>Глава</w:t>
      </w:r>
      <w:r>
        <w:t xml:space="preserve"> V. </w:t>
      </w:r>
      <w:r>
        <w:rPr>
          <w:rFonts w:hint="eastAsia"/>
        </w:rPr>
        <w:t>Этнокультурная</w:t>
      </w:r>
      <w:r>
        <w:t xml:space="preserve"> </w:t>
      </w:r>
      <w:r>
        <w:rPr>
          <w:rFonts w:hint="eastAsia"/>
        </w:rPr>
        <w:t>история</w:t>
      </w:r>
      <w:r>
        <w:t xml:space="preserve"> </w:t>
      </w:r>
      <w:r>
        <w:rPr>
          <w:rFonts w:hint="eastAsia"/>
        </w:rPr>
        <w:t>тюрок</w:t>
      </w:r>
      <w:r>
        <w:t xml:space="preserve"> </w:t>
      </w:r>
      <w:r>
        <w:rPr>
          <w:rFonts w:hint="eastAsia"/>
        </w:rPr>
        <w:t>Центральной</w:t>
      </w:r>
      <w:r>
        <w:t xml:space="preserve"> </w:t>
      </w:r>
      <w:r>
        <w:rPr>
          <w:rFonts w:hint="eastAsia"/>
        </w:rPr>
        <w:t>Азии</w:t>
      </w:r>
      <w:r>
        <w:t xml:space="preserve"> (</w:t>
      </w:r>
      <w:r>
        <w:rPr>
          <w:rFonts w:hint="eastAsia"/>
        </w:rPr>
        <w:t>по</w:t>
      </w:r>
      <w:r>
        <w:t xml:space="preserve"> </w:t>
      </w:r>
      <w:r>
        <w:rPr>
          <w:rFonts w:hint="eastAsia"/>
        </w:rPr>
        <w:t>материалам</w:t>
      </w:r>
      <w:r>
        <w:t xml:space="preserve"> </w:t>
      </w:r>
      <w:r>
        <w:rPr>
          <w:rFonts w:hint="eastAsia"/>
        </w:rPr>
        <w:t>археологических</w:t>
      </w:r>
      <w:r>
        <w:t xml:space="preserve"> </w:t>
      </w:r>
      <w:r>
        <w:rPr>
          <w:rFonts w:hint="eastAsia"/>
        </w:rPr>
        <w:t>комплексов</w:t>
      </w:r>
      <w:r>
        <w:t>)</w:t>
      </w:r>
    </w:p>
    <w:p w14:paraId="05480E5E" w14:textId="77777777" w:rsidR="00AE2249" w:rsidRDefault="00AE2249" w:rsidP="00AE2249"/>
    <w:p w14:paraId="385BD43C" w14:textId="77777777" w:rsidR="00AE2249" w:rsidRDefault="00AE2249" w:rsidP="00AE2249">
      <w:r>
        <w:t xml:space="preserve">5.1. </w:t>
      </w:r>
      <w:r>
        <w:rPr>
          <w:rFonts w:hint="eastAsia"/>
        </w:rPr>
        <w:t>Формирование</w:t>
      </w:r>
      <w:r>
        <w:t xml:space="preserve"> </w:t>
      </w:r>
      <w:r>
        <w:rPr>
          <w:rFonts w:hint="eastAsia"/>
        </w:rPr>
        <w:t>культуры</w:t>
      </w:r>
      <w:r>
        <w:t xml:space="preserve"> </w:t>
      </w:r>
      <w:r>
        <w:rPr>
          <w:rFonts w:hint="eastAsia"/>
        </w:rPr>
        <w:t>тюрок</w:t>
      </w:r>
      <w:r>
        <w:t xml:space="preserve">: </w:t>
      </w:r>
      <w:r>
        <w:rPr>
          <w:rFonts w:hint="eastAsia"/>
        </w:rPr>
        <w:t>компоненты</w:t>
      </w:r>
      <w:r>
        <w:t xml:space="preserve">, </w:t>
      </w:r>
      <w:r>
        <w:rPr>
          <w:rFonts w:hint="eastAsia"/>
        </w:rPr>
        <w:t>исторический</w:t>
      </w:r>
      <w:r>
        <w:t xml:space="preserve"> </w:t>
      </w:r>
      <w:r>
        <w:rPr>
          <w:rFonts w:hint="eastAsia"/>
        </w:rPr>
        <w:t>контекст</w:t>
      </w:r>
    </w:p>
    <w:p w14:paraId="35E9E275" w14:textId="77777777" w:rsidR="00AE2249" w:rsidRDefault="00AE2249" w:rsidP="00AE2249"/>
    <w:p w14:paraId="68A1621E" w14:textId="77777777" w:rsidR="00AE2249" w:rsidRDefault="00AE2249" w:rsidP="00AE2249">
      <w:r>
        <w:t xml:space="preserve">5.2. </w:t>
      </w:r>
      <w:r>
        <w:rPr>
          <w:rFonts w:hint="eastAsia"/>
        </w:rPr>
        <w:t>Исторические</w:t>
      </w:r>
      <w:r>
        <w:t xml:space="preserve"> </w:t>
      </w:r>
      <w:r>
        <w:rPr>
          <w:rFonts w:hint="eastAsia"/>
        </w:rPr>
        <w:t>судьбы</w:t>
      </w:r>
      <w:r>
        <w:t xml:space="preserve"> </w:t>
      </w:r>
      <w:r>
        <w:rPr>
          <w:rFonts w:hint="eastAsia"/>
        </w:rPr>
        <w:t>населения</w:t>
      </w:r>
      <w:r>
        <w:t xml:space="preserve"> </w:t>
      </w:r>
      <w:r>
        <w:rPr>
          <w:rFonts w:hint="eastAsia"/>
        </w:rPr>
        <w:t>сяньбийско</w:t>
      </w:r>
      <w:r>
        <w:t>-</w:t>
      </w:r>
      <w:r>
        <w:rPr>
          <w:rFonts w:hint="eastAsia"/>
        </w:rPr>
        <w:t>жужанского</w:t>
      </w:r>
      <w:r>
        <w:t xml:space="preserve"> </w:t>
      </w:r>
      <w:r>
        <w:rPr>
          <w:rFonts w:hint="eastAsia"/>
        </w:rPr>
        <w:t>времени</w:t>
      </w:r>
      <w:r>
        <w:t xml:space="preserve"> </w:t>
      </w:r>
      <w:r>
        <w:rPr>
          <w:rFonts w:hint="eastAsia"/>
        </w:rPr>
        <w:t>в</w:t>
      </w:r>
      <w:r>
        <w:t xml:space="preserve"> </w:t>
      </w:r>
      <w:r>
        <w:rPr>
          <w:rFonts w:hint="eastAsia"/>
        </w:rPr>
        <w:t>контексте</w:t>
      </w:r>
      <w:r>
        <w:t xml:space="preserve"> </w:t>
      </w:r>
      <w:r>
        <w:rPr>
          <w:rFonts w:hint="eastAsia"/>
        </w:rPr>
        <w:t>процессов</w:t>
      </w:r>
      <w:r>
        <w:t xml:space="preserve"> </w:t>
      </w:r>
      <w:r>
        <w:rPr>
          <w:rFonts w:hint="eastAsia"/>
        </w:rPr>
        <w:t>культурогенеза</w:t>
      </w:r>
      <w:r>
        <w:t xml:space="preserve"> </w:t>
      </w:r>
      <w:r>
        <w:rPr>
          <w:rFonts w:hint="eastAsia"/>
        </w:rPr>
        <w:t>тюрок</w:t>
      </w:r>
    </w:p>
    <w:p w14:paraId="123DFAE8" w14:textId="77777777" w:rsidR="00AE2249" w:rsidRDefault="00AE2249" w:rsidP="00AE2249"/>
    <w:p w14:paraId="6ECF603C" w14:textId="77777777" w:rsidR="00AE2249" w:rsidRDefault="00AE2249" w:rsidP="00AE2249">
      <w:r>
        <w:t xml:space="preserve">5.3. </w:t>
      </w:r>
      <w:r>
        <w:rPr>
          <w:rFonts w:hint="eastAsia"/>
        </w:rPr>
        <w:t>Кочевники</w:t>
      </w:r>
      <w:r>
        <w:t xml:space="preserve"> </w:t>
      </w:r>
      <w:r>
        <w:rPr>
          <w:rFonts w:hint="eastAsia"/>
        </w:rPr>
        <w:t>в</w:t>
      </w:r>
      <w:r>
        <w:t xml:space="preserve"> </w:t>
      </w:r>
      <w:r>
        <w:rPr>
          <w:rFonts w:hint="eastAsia"/>
        </w:rPr>
        <w:t>эпоху</w:t>
      </w:r>
      <w:r>
        <w:t xml:space="preserve"> </w:t>
      </w:r>
      <w:r>
        <w:rPr>
          <w:rFonts w:hint="eastAsia"/>
        </w:rPr>
        <w:t>Тюркских</w:t>
      </w:r>
      <w:r>
        <w:t xml:space="preserve"> </w:t>
      </w:r>
      <w:r>
        <w:rPr>
          <w:rFonts w:hint="eastAsia"/>
        </w:rPr>
        <w:t>каганатов</w:t>
      </w:r>
      <w:r>
        <w:t xml:space="preserve"> (</w:t>
      </w:r>
      <w:r>
        <w:rPr>
          <w:rFonts w:hint="eastAsia"/>
        </w:rPr>
        <w:t>вторая</w:t>
      </w:r>
      <w:r>
        <w:t xml:space="preserve"> </w:t>
      </w:r>
      <w:r>
        <w:rPr>
          <w:rFonts w:hint="eastAsia"/>
        </w:rPr>
        <w:t>половина</w:t>
      </w:r>
      <w:r>
        <w:t xml:space="preserve"> VI</w:t>
      </w:r>
    </w:p>
    <w:p w14:paraId="24ABC25A" w14:textId="77777777" w:rsidR="00AE2249" w:rsidRDefault="00AE2249" w:rsidP="00AE2249"/>
    <w:p w14:paraId="6C4BC78A" w14:textId="77777777" w:rsidR="00AE2249" w:rsidRDefault="00AE2249" w:rsidP="00AE2249">
      <w:r>
        <w:rPr>
          <w:rFonts w:hint="eastAsia"/>
        </w:rPr>
        <w:t>первая</w:t>
      </w:r>
      <w:r>
        <w:t xml:space="preserve"> </w:t>
      </w:r>
      <w:r>
        <w:rPr>
          <w:rFonts w:hint="eastAsia"/>
        </w:rPr>
        <w:t>половина</w:t>
      </w:r>
      <w:r>
        <w:t xml:space="preserve"> VIII </w:t>
      </w:r>
      <w:r>
        <w:rPr>
          <w:rFonts w:hint="eastAsia"/>
        </w:rPr>
        <w:t>вв</w:t>
      </w:r>
      <w:r>
        <w:t xml:space="preserve">. </w:t>
      </w:r>
      <w:r>
        <w:rPr>
          <w:rFonts w:hint="eastAsia"/>
        </w:rPr>
        <w:t>н</w:t>
      </w:r>
      <w:r>
        <w:t>.</w:t>
      </w:r>
      <w:r>
        <w:rPr>
          <w:rFonts w:hint="eastAsia"/>
        </w:rPr>
        <w:t>э</w:t>
      </w:r>
      <w:r>
        <w:t>.)</w:t>
      </w:r>
    </w:p>
    <w:p w14:paraId="3232F8F6" w14:textId="77777777" w:rsidR="00AE2249" w:rsidRDefault="00AE2249" w:rsidP="00AE2249"/>
    <w:p w14:paraId="6885CAB5" w14:textId="77777777" w:rsidR="00AE2249" w:rsidRDefault="00AE2249" w:rsidP="00AE2249">
      <w:r>
        <w:t xml:space="preserve">5.4. </w:t>
      </w:r>
      <w:r>
        <w:rPr>
          <w:rFonts w:hint="eastAsia"/>
        </w:rPr>
        <w:t>Тюрки</w:t>
      </w:r>
      <w:r>
        <w:t xml:space="preserve"> </w:t>
      </w:r>
      <w:r>
        <w:rPr>
          <w:rFonts w:hint="eastAsia"/>
        </w:rPr>
        <w:t>в</w:t>
      </w:r>
      <w:r>
        <w:t xml:space="preserve"> </w:t>
      </w:r>
      <w:r>
        <w:rPr>
          <w:rFonts w:hint="eastAsia"/>
        </w:rPr>
        <w:t>составе</w:t>
      </w:r>
      <w:r>
        <w:t xml:space="preserve"> </w:t>
      </w:r>
      <w:r>
        <w:rPr>
          <w:rFonts w:hint="eastAsia"/>
        </w:rPr>
        <w:t>каганатов</w:t>
      </w:r>
      <w:r>
        <w:t xml:space="preserve"> </w:t>
      </w:r>
      <w:r>
        <w:rPr>
          <w:rFonts w:hint="eastAsia"/>
        </w:rPr>
        <w:t>уйгуров</w:t>
      </w:r>
      <w:r>
        <w:t xml:space="preserve"> </w:t>
      </w:r>
      <w:r>
        <w:rPr>
          <w:rFonts w:hint="eastAsia"/>
        </w:rPr>
        <w:t>и</w:t>
      </w:r>
      <w:r>
        <w:t xml:space="preserve"> </w:t>
      </w:r>
      <w:r>
        <w:rPr>
          <w:rFonts w:hint="eastAsia"/>
        </w:rPr>
        <w:t>кыргызов</w:t>
      </w:r>
      <w:r>
        <w:t xml:space="preserve"> (</w:t>
      </w:r>
      <w:r>
        <w:rPr>
          <w:rFonts w:hint="eastAsia"/>
        </w:rPr>
        <w:t>вторая</w:t>
      </w:r>
      <w:r>
        <w:t xml:space="preserve"> </w:t>
      </w:r>
      <w:r>
        <w:rPr>
          <w:rFonts w:hint="eastAsia"/>
        </w:rPr>
        <w:t>половина</w:t>
      </w:r>
      <w:r>
        <w:t xml:space="preserve"> VIII - XI </w:t>
      </w:r>
      <w:r>
        <w:rPr>
          <w:rFonts w:hint="eastAsia"/>
        </w:rPr>
        <w:t>вв</w:t>
      </w:r>
      <w:r>
        <w:t xml:space="preserve">. </w:t>
      </w:r>
      <w:r>
        <w:rPr>
          <w:rFonts w:hint="eastAsia"/>
        </w:rPr>
        <w:t>н</w:t>
      </w:r>
      <w:r>
        <w:t>.</w:t>
      </w:r>
      <w:r>
        <w:rPr>
          <w:rFonts w:hint="eastAsia"/>
        </w:rPr>
        <w:t>э</w:t>
      </w:r>
      <w:r>
        <w:t>.)</w:t>
      </w:r>
    </w:p>
    <w:p w14:paraId="6FBE7DAF" w14:textId="77777777" w:rsidR="00AE2249" w:rsidRDefault="00AE2249" w:rsidP="00AE2249"/>
    <w:p w14:paraId="79E88D0B" w14:textId="77777777" w:rsidR="00AE2249" w:rsidRDefault="00AE2249" w:rsidP="00AE2249">
      <w:r>
        <w:rPr>
          <w:rFonts w:hint="eastAsia"/>
        </w:rPr>
        <w:t>Заключение</w:t>
      </w:r>
    </w:p>
    <w:p w14:paraId="6977E38B" w14:textId="77777777" w:rsidR="00AE2249" w:rsidRDefault="00AE2249" w:rsidP="00AE2249"/>
    <w:p w14:paraId="376131C6" w14:textId="77777777" w:rsidR="00AE2249" w:rsidRDefault="00AE2249" w:rsidP="00AE2249">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p w14:paraId="26BF5073" w14:textId="77777777" w:rsidR="00AE2249" w:rsidRDefault="00AE2249" w:rsidP="00AE2249"/>
    <w:p w14:paraId="147E0540" w14:textId="77777777" w:rsidR="00AE2249" w:rsidRDefault="00AE2249" w:rsidP="00AE2249">
      <w:r>
        <w:rPr>
          <w:rFonts w:hint="eastAsia"/>
        </w:rPr>
        <w:t>Список</w:t>
      </w:r>
      <w:r>
        <w:t xml:space="preserve"> </w:t>
      </w:r>
      <w:r>
        <w:rPr>
          <w:rFonts w:hint="eastAsia"/>
        </w:rPr>
        <w:t>сокращений</w:t>
      </w:r>
    </w:p>
    <w:p w14:paraId="419C27F0" w14:textId="77777777" w:rsidR="00AE2249" w:rsidRDefault="00AE2249" w:rsidP="00AE2249"/>
    <w:p w14:paraId="1EB50B2A" w14:textId="77777777" w:rsidR="00AE2249" w:rsidRDefault="00AE2249" w:rsidP="00AE2249">
      <w:r>
        <w:rPr>
          <w:rFonts w:hint="eastAsia"/>
        </w:rPr>
        <w:t>Том</w:t>
      </w:r>
    </w:p>
    <w:p w14:paraId="227A1018" w14:textId="77777777" w:rsidR="00AE2249" w:rsidRDefault="00AE2249" w:rsidP="00AE2249"/>
    <w:p w14:paraId="3FC82749" w14:textId="77777777" w:rsidR="00AE2249" w:rsidRDefault="00AE2249" w:rsidP="00AE2249">
      <w:r>
        <w:rPr>
          <w:rFonts w:hint="eastAsia"/>
        </w:rPr>
        <w:t>Приложение</w:t>
      </w:r>
      <w:r>
        <w:t xml:space="preserve"> I. </w:t>
      </w:r>
      <w:r>
        <w:rPr>
          <w:rFonts w:hint="eastAsia"/>
        </w:rPr>
        <w:t>Своды</w:t>
      </w:r>
      <w:r>
        <w:t xml:space="preserve"> </w:t>
      </w:r>
      <w:r>
        <w:rPr>
          <w:rFonts w:hint="eastAsia"/>
        </w:rPr>
        <w:t>памятников</w:t>
      </w:r>
      <w:r>
        <w:t xml:space="preserve"> </w:t>
      </w:r>
      <w:r>
        <w:rPr>
          <w:rFonts w:hint="eastAsia"/>
        </w:rPr>
        <w:t>и</w:t>
      </w:r>
      <w:r>
        <w:t xml:space="preserve"> </w:t>
      </w:r>
      <w:r>
        <w:rPr>
          <w:rFonts w:hint="eastAsia"/>
        </w:rPr>
        <w:t>текстовые</w:t>
      </w:r>
      <w:r>
        <w:t xml:space="preserve"> </w:t>
      </w:r>
      <w:r>
        <w:rPr>
          <w:rFonts w:hint="eastAsia"/>
        </w:rPr>
        <w:t>материалы</w:t>
      </w:r>
    </w:p>
    <w:p w14:paraId="7C97E8B1" w14:textId="77777777" w:rsidR="00AE2249" w:rsidRDefault="00AE2249" w:rsidP="00AE2249"/>
    <w:p w14:paraId="6AC6D1F3" w14:textId="77777777" w:rsidR="00AE2249" w:rsidRDefault="00AE2249" w:rsidP="00AE2249">
      <w:r>
        <w:rPr>
          <w:rFonts w:hint="eastAsia"/>
        </w:rPr>
        <w:t>Приложение</w:t>
      </w:r>
      <w:r>
        <w:t xml:space="preserve"> II. </w:t>
      </w:r>
      <w:r>
        <w:rPr>
          <w:rFonts w:hint="eastAsia"/>
        </w:rPr>
        <w:t>Таблицы</w:t>
      </w:r>
      <w:r>
        <w:t xml:space="preserve"> </w:t>
      </w:r>
      <w:r>
        <w:rPr>
          <w:rFonts w:hint="eastAsia"/>
        </w:rPr>
        <w:t>и</w:t>
      </w:r>
      <w:r>
        <w:t xml:space="preserve"> </w:t>
      </w:r>
      <w:r>
        <w:rPr>
          <w:rFonts w:hint="eastAsia"/>
        </w:rPr>
        <w:t>схемы</w:t>
      </w:r>
    </w:p>
    <w:p w14:paraId="687136A9" w14:textId="77777777" w:rsidR="00AE2249" w:rsidRDefault="00AE2249" w:rsidP="00AE2249"/>
    <w:p w14:paraId="1ADD59C8" w14:textId="5A4AD413" w:rsidR="00AE2249" w:rsidRPr="00AE2249" w:rsidRDefault="00AE2249" w:rsidP="00AE2249">
      <w:r>
        <w:rPr>
          <w:rFonts w:hint="eastAsia"/>
        </w:rPr>
        <w:t>Приложение</w:t>
      </w:r>
      <w:r>
        <w:t xml:space="preserve"> III. </w:t>
      </w:r>
      <w:r>
        <w:rPr>
          <w:rFonts w:hint="eastAsia"/>
        </w:rPr>
        <w:t>Иллюстрации</w:t>
      </w:r>
    </w:p>
    <w:sectPr w:rsidR="00AE2249" w:rsidRPr="00AE2249" w:rsidSect="00485CE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971C" w14:textId="77777777" w:rsidR="00485CEF" w:rsidRDefault="00485CEF">
      <w:pPr>
        <w:spacing w:after="0" w:line="240" w:lineRule="auto"/>
      </w:pPr>
      <w:r>
        <w:separator/>
      </w:r>
    </w:p>
  </w:endnote>
  <w:endnote w:type="continuationSeparator" w:id="0">
    <w:p w14:paraId="308B6BB7" w14:textId="77777777" w:rsidR="00485CEF" w:rsidRDefault="0048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F907" w14:textId="77777777" w:rsidR="00485CEF" w:rsidRDefault="00485CEF"/>
    <w:p w14:paraId="28626C2B" w14:textId="77777777" w:rsidR="00485CEF" w:rsidRDefault="00485CEF"/>
    <w:p w14:paraId="62DC7361" w14:textId="77777777" w:rsidR="00485CEF" w:rsidRDefault="00485CEF"/>
    <w:p w14:paraId="3E432E33" w14:textId="77777777" w:rsidR="00485CEF" w:rsidRDefault="00485CEF"/>
    <w:p w14:paraId="32502BD3" w14:textId="77777777" w:rsidR="00485CEF" w:rsidRDefault="00485CEF"/>
    <w:p w14:paraId="48AE1A90" w14:textId="77777777" w:rsidR="00485CEF" w:rsidRDefault="00485CEF"/>
    <w:p w14:paraId="5A3DE924" w14:textId="77777777" w:rsidR="00485CEF" w:rsidRDefault="00485CE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6305CB0" wp14:editId="3860C8C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3DA8" w14:textId="77777777" w:rsidR="00485CEF" w:rsidRDefault="00485C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05CB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3E3DA8" w14:textId="77777777" w:rsidR="00485CEF" w:rsidRDefault="00485C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25FA53" w14:textId="77777777" w:rsidR="00485CEF" w:rsidRDefault="00485CEF"/>
    <w:p w14:paraId="1000F961" w14:textId="77777777" w:rsidR="00485CEF" w:rsidRDefault="00485CEF"/>
    <w:p w14:paraId="106BACB2" w14:textId="77777777" w:rsidR="00485CEF" w:rsidRDefault="00485CE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402F8B7" wp14:editId="310C8BC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10A6" w14:textId="77777777" w:rsidR="00485CEF" w:rsidRDefault="00485CEF"/>
                          <w:p w14:paraId="263F807B" w14:textId="77777777" w:rsidR="00485CEF" w:rsidRDefault="00485CE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02F8B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4410A6" w14:textId="77777777" w:rsidR="00485CEF" w:rsidRDefault="00485CEF"/>
                    <w:p w14:paraId="263F807B" w14:textId="77777777" w:rsidR="00485CEF" w:rsidRDefault="00485CE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CCF3D2" w14:textId="77777777" w:rsidR="00485CEF" w:rsidRDefault="00485CEF"/>
    <w:p w14:paraId="0AB279E3" w14:textId="77777777" w:rsidR="00485CEF" w:rsidRDefault="00485CEF">
      <w:pPr>
        <w:rPr>
          <w:sz w:val="2"/>
          <w:szCs w:val="2"/>
        </w:rPr>
      </w:pPr>
    </w:p>
    <w:p w14:paraId="7BFAAE96" w14:textId="77777777" w:rsidR="00485CEF" w:rsidRDefault="00485CEF"/>
    <w:p w14:paraId="5B08A860" w14:textId="77777777" w:rsidR="00485CEF" w:rsidRDefault="00485CEF">
      <w:pPr>
        <w:spacing w:after="0" w:line="240" w:lineRule="auto"/>
      </w:pPr>
    </w:p>
  </w:footnote>
  <w:footnote w:type="continuationSeparator" w:id="0">
    <w:p w14:paraId="6C55F8A1" w14:textId="77777777" w:rsidR="00485CEF" w:rsidRDefault="0048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CEF"/>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54256</TotalTime>
  <Pages>4</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886</cp:revision>
  <cp:lastPrinted>2009-02-06T05:36:00Z</cp:lastPrinted>
  <dcterms:created xsi:type="dcterms:W3CDTF">2024-01-07T13:43:00Z</dcterms:created>
  <dcterms:modified xsi:type="dcterms:W3CDTF">2024-04-01T12:14:00Z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